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2" w:rsidRDefault="003510CB" w:rsidP="003510CB">
      <w:pPr>
        <w:spacing w:after="150"/>
      </w:pPr>
      <w:bookmarkStart w:id="0" w:name="_GoBack"/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</w:t>
      </w:r>
    </w:p>
    <w:p w:rsidR="00290452" w:rsidRDefault="003510CB">
      <w:pPr>
        <w:spacing w:after="150"/>
      </w:pPr>
      <w:r>
        <w:rPr>
          <w:color w:val="000000"/>
        </w:rPr>
        <w:t> </w:t>
      </w:r>
    </w:p>
    <w:p w:rsidR="00290452" w:rsidRDefault="006C28AC">
      <w:pPr>
        <w:spacing w:after="225"/>
        <w:jc w:val="center"/>
      </w:pPr>
      <w:r>
        <w:rPr>
          <w:b/>
          <w:color w:val="000000"/>
        </w:rPr>
        <w:t>ZAKON</w:t>
      </w:r>
    </w:p>
    <w:p w:rsidR="00290452" w:rsidRDefault="006C28AC">
      <w:pPr>
        <w:spacing w:after="225"/>
        <w:jc w:val="center"/>
      </w:pP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strancima</w:t>
      </w:r>
    </w:p>
    <w:p w:rsidR="00290452" w:rsidRPr="003510CB" w:rsidRDefault="003510CB">
      <w:pPr>
        <w:spacing w:after="120"/>
        <w:jc w:val="center"/>
        <w:rPr>
          <w:b/>
          <w:color w:val="000000"/>
        </w:rPr>
      </w:pPr>
      <w:r w:rsidRPr="003510CB">
        <w:rPr>
          <w:b/>
          <w:color w:val="000000"/>
        </w:rPr>
        <w:t>"</w:t>
      </w:r>
      <w:r w:rsidR="006C28AC">
        <w:rPr>
          <w:b/>
          <w:color w:val="000000"/>
        </w:rPr>
        <w:t>Službeni</w:t>
      </w:r>
      <w:r w:rsidRPr="003510CB">
        <w:rPr>
          <w:b/>
          <w:color w:val="000000"/>
        </w:rPr>
        <w:t xml:space="preserve"> </w:t>
      </w:r>
      <w:r w:rsidR="006C28AC">
        <w:rPr>
          <w:b/>
          <w:color w:val="000000"/>
        </w:rPr>
        <w:t>glasnik</w:t>
      </w:r>
      <w:r w:rsidRPr="003510CB">
        <w:rPr>
          <w:b/>
          <w:color w:val="000000"/>
        </w:rPr>
        <w:t xml:space="preserve"> </w:t>
      </w:r>
      <w:r w:rsidR="006C28AC">
        <w:rPr>
          <w:b/>
          <w:color w:val="000000"/>
        </w:rPr>
        <w:t>RS</w:t>
      </w:r>
      <w:r w:rsidRPr="003510CB">
        <w:rPr>
          <w:b/>
          <w:color w:val="000000"/>
        </w:rPr>
        <w:t xml:space="preserve">", </w:t>
      </w:r>
      <w:r w:rsidR="006C28AC">
        <w:rPr>
          <w:b/>
          <w:color w:val="000000"/>
        </w:rPr>
        <w:t>br</w:t>
      </w:r>
      <w:r w:rsidRPr="003510CB">
        <w:rPr>
          <w:b/>
          <w:color w:val="000000"/>
        </w:rPr>
        <w:t xml:space="preserve">. 24 </w:t>
      </w:r>
      <w:r w:rsidR="006C28AC">
        <w:rPr>
          <w:b/>
          <w:color w:val="000000"/>
        </w:rPr>
        <w:t>od</w:t>
      </w:r>
      <w:r w:rsidRPr="003510CB">
        <w:rPr>
          <w:b/>
          <w:color w:val="000000"/>
        </w:rPr>
        <w:t xml:space="preserve"> 26. </w:t>
      </w:r>
      <w:r w:rsidR="006C28AC">
        <w:rPr>
          <w:b/>
          <w:color w:val="000000"/>
        </w:rPr>
        <w:t>marta</w:t>
      </w:r>
      <w:r w:rsidRPr="003510CB">
        <w:rPr>
          <w:b/>
          <w:color w:val="000000"/>
        </w:rPr>
        <w:t xml:space="preserve"> 2018, 31 </w:t>
      </w:r>
      <w:r w:rsidR="006C28AC">
        <w:rPr>
          <w:b/>
          <w:color w:val="000000"/>
        </w:rPr>
        <w:t>od</w:t>
      </w:r>
      <w:r w:rsidRPr="003510CB">
        <w:rPr>
          <w:b/>
          <w:color w:val="000000"/>
        </w:rPr>
        <w:t xml:space="preserve"> 29. </w:t>
      </w:r>
      <w:r w:rsidR="006C28AC">
        <w:rPr>
          <w:b/>
          <w:color w:val="000000"/>
        </w:rPr>
        <w:t>aprila</w:t>
      </w:r>
      <w:r w:rsidRPr="003510CB">
        <w:rPr>
          <w:b/>
          <w:color w:val="000000"/>
        </w:rPr>
        <w:t xml:space="preserve"> 2019, 62 </w:t>
      </w:r>
      <w:r w:rsidR="006C28AC">
        <w:rPr>
          <w:b/>
          <w:color w:val="000000"/>
        </w:rPr>
        <w:t>od</w:t>
      </w:r>
      <w:r w:rsidRPr="003510CB">
        <w:rPr>
          <w:b/>
          <w:color w:val="000000"/>
        </w:rPr>
        <w:t xml:space="preserve"> 27. </w:t>
      </w:r>
      <w:r w:rsidR="006C28AC">
        <w:rPr>
          <w:b/>
          <w:color w:val="000000"/>
        </w:rPr>
        <w:t>jula</w:t>
      </w:r>
      <w:r w:rsidRPr="003510CB">
        <w:rPr>
          <w:b/>
          <w:color w:val="000000"/>
        </w:rPr>
        <w:t xml:space="preserve"> 2023.</w:t>
      </w:r>
    </w:p>
    <w:p w:rsidR="003510CB" w:rsidRDefault="003510CB">
      <w:pPr>
        <w:spacing w:after="120"/>
        <w:jc w:val="center"/>
        <w:rPr>
          <w:color w:val="000000"/>
        </w:rPr>
      </w:pPr>
    </w:p>
    <w:p w:rsidR="003510CB" w:rsidRDefault="003510CB">
      <w:pPr>
        <w:spacing w:after="120"/>
        <w:jc w:val="center"/>
      </w:pPr>
    </w:p>
    <w:p w:rsidR="00290452" w:rsidRDefault="006C28AC">
      <w:pPr>
        <w:spacing w:after="120"/>
      </w:pPr>
      <w:r>
        <w:rPr>
          <w:i/>
          <w:color w:val="000000"/>
        </w:rPr>
        <w:t>NAPOMENA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3510CB">
        <w:rPr>
          <w:i/>
          <w:color w:val="000000"/>
        </w:rPr>
        <w:t xml:space="preserve">: </w:t>
      </w:r>
      <w:r>
        <w:rPr>
          <w:i/>
          <w:color w:val="000000"/>
        </w:rPr>
        <w:t>Zakon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strancima</w:t>
      </w:r>
      <w:r w:rsidR="003510CB">
        <w:rPr>
          <w:i/>
          <w:color w:val="000000"/>
        </w:rPr>
        <w:t xml:space="preserve"> („</w:t>
      </w:r>
      <w:r>
        <w:rPr>
          <w:i/>
          <w:color w:val="000000"/>
        </w:rPr>
        <w:t>Službeni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3510CB">
        <w:rPr>
          <w:i/>
          <w:color w:val="000000"/>
        </w:rPr>
        <w:t xml:space="preserve">”, </w:t>
      </w:r>
      <w:r>
        <w:rPr>
          <w:i/>
          <w:color w:val="000000"/>
        </w:rPr>
        <w:t>broj</w:t>
      </w:r>
      <w:r w:rsidR="003510CB">
        <w:rPr>
          <w:i/>
          <w:color w:val="000000"/>
        </w:rPr>
        <w:t xml:space="preserve"> 31/2019) </w:t>
      </w:r>
      <w:r>
        <w:rPr>
          <w:i/>
          <w:color w:val="000000"/>
        </w:rPr>
        <w:t>stupio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snagu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osmog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objavlјivanja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3510CB">
        <w:rPr>
          <w:i/>
          <w:color w:val="000000"/>
        </w:rPr>
        <w:t xml:space="preserve"> „</w:t>
      </w:r>
      <w:r>
        <w:rPr>
          <w:i/>
          <w:color w:val="000000"/>
        </w:rPr>
        <w:t>Službenom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Republike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Srbije</w:t>
      </w:r>
      <w:r w:rsidR="003510CB">
        <w:rPr>
          <w:i/>
          <w:color w:val="000000"/>
        </w:rPr>
        <w:t xml:space="preserve">”, </w:t>
      </w:r>
      <w:r>
        <w:rPr>
          <w:i/>
          <w:color w:val="000000"/>
        </w:rPr>
        <w:t>odnosno</w:t>
      </w:r>
      <w:r w:rsidR="003510CB">
        <w:rPr>
          <w:i/>
          <w:color w:val="000000"/>
        </w:rPr>
        <w:t xml:space="preserve"> 7. </w:t>
      </w:r>
      <w:r>
        <w:rPr>
          <w:i/>
          <w:color w:val="000000"/>
        </w:rPr>
        <w:t>maja</w:t>
      </w:r>
      <w:r w:rsidR="003510CB">
        <w:rPr>
          <w:i/>
          <w:color w:val="000000"/>
        </w:rPr>
        <w:t xml:space="preserve"> 2019. </w:t>
      </w:r>
      <w:r>
        <w:rPr>
          <w:i/>
          <w:color w:val="000000"/>
        </w:rPr>
        <w:t>godine</w:t>
      </w:r>
      <w:r w:rsidR="003510CB">
        <w:rPr>
          <w:i/>
          <w:color w:val="000000"/>
        </w:rPr>
        <w:t xml:space="preserve">, </w:t>
      </w:r>
      <w:r>
        <w:rPr>
          <w:i/>
          <w:color w:val="000000"/>
        </w:rPr>
        <w:t>izuzev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odredaba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3510CB">
        <w:rPr>
          <w:i/>
          <w:color w:val="000000"/>
        </w:rPr>
        <w:t xml:space="preserve">. 1.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5. (</w:t>
      </w:r>
      <w:r>
        <w:rPr>
          <w:i/>
          <w:color w:val="000000"/>
        </w:rPr>
        <w:t>kojima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izmenjeni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3510CB">
        <w:rPr>
          <w:i/>
          <w:color w:val="000000"/>
        </w:rPr>
        <w:t xml:space="preserve">. 22.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41.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) </w:t>
      </w:r>
      <w:r>
        <w:rPr>
          <w:i/>
          <w:color w:val="000000"/>
        </w:rPr>
        <w:t>koje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počinju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primenjuju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3510CB">
        <w:rPr>
          <w:i/>
          <w:color w:val="000000"/>
        </w:rPr>
        <w:t xml:space="preserve"> 1. </w:t>
      </w:r>
      <w:r>
        <w:rPr>
          <w:i/>
          <w:color w:val="000000"/>
        </w:rPr>
        <w:t>januara</w:t>
      </w:r>
      <w:r w:rsidR="003510CB">
        <w:rPr>
          <w:i/>
          <w:color w:val="000000"/>
        </w:rPr>
        <w:t xml:space="preserve"> 2020. </w:t>
      </w:r>
      <w:r>
        <w:rPr>
          <w:i/>
          <w:color w:val="000000"/>
        </w:rPr>
        <w:t>godine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odredaba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6. (</w:t>
      </w:r>
      <w:r>
        <w:rPr>
          <w:i/>
          <w:color w:val="000000"/>
        </w:rPr>
        <w:t>kojim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dodat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naziv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iznad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41</w:t>
      </w:r>
      <w:r>
        <w:rPr>
          <w:i/>
          <w:color w:val="000000"/>
        </w:rPr>
        <w:t>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41</w:t>
      </w:r>
      <w:r>
        <w:rPr>
          <w:i/>
          <w:color w:val="000000"/>
        </w:rPr>
        <w:t>a</w:t>
      </w:r>
      <w:r w:rsidR="003510CB">
        <w:rPr>
          <w:i/>
          <w:color w:val="000000"/>
        </w:rPr>
        <w:t xml:space="preserve">) </w:t>
      </w:r>
      <w:r>
        <w:rPr>
          <w:i/>
          <w:color w:val="000000"/>
        </w:rPr>
        <w:t>koje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počinju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primenjuju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3510CB">
        <w:rPr>
          <w:i/>
          <w:color w:val="000000"/>
        </w:rPr>
        <w:t xml:space="preserve"> 1. </w:t>
      </w:r>
      <w:r>
        <w:rPr>
          <w:i/>
          <w:color w:val="000000"/>
        </w:rPr>
        <w:t>decembra</w:t>
      </w:r>
      <w:r w:rsidR="003510CB">
        <w:rPr>
          <w:i/>
          <w:color w:val="000000"/>
        </w:rPr>
        <w:t xml:space="preserve"> 2020. </w:t>
      </w:r>
      <w:r>
        <w:rPr>
          <w:i/>
          <w:color w:val="000000"/>
        </w:rPr>
        <w:t>godine</w:t>
      </w:r>
      <w:r w:rsidR="003510CB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18.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– 31/2019-7) (</w:t>
      </w:r>
      <w:r>
        <w:rPr>
          <w:i/>
          <w:color w:val="000000"/>
        </w:rPr>
        <w:t>tekst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broja</w:t>
      </w:r>
      <w:r w:rsidR="003510CB">
        <w:rPr>
          <w:i/>
          <w:color w:val="000000"/>
        </w:rPr>
        <w:t xml:space="preserve"> 31/2019 </w:t>
      </w:r>
      <w:r>
        <w:rPr>
          <w:i/>
          <w:color w:val="000000"/>
        </w:rPr>
        <w:t>možete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pogledati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desne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delu</w:t>
      </w:r>
      <w:r w:rsidR="003510CB">
        <w:rPr>
          <w:i/>
          <w:color w:val="000000"/>
        </w:rPr>
        <w:t xml:space="preserve"> "</w:t>
      </w:r>
      <w:r>
        <w:rPr>
          <w:i/>
          <w:color w:val="000000"/>
        </w:rPr>
        <w:t>Verzije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prečišćenog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teksta</w:t>
      </w:r>
      <w:r w:rsidR="003510CB">
        <w:rPr>
          <w:i/>
          <w:color w:val="000000"/>
        </w:rPr>
        <w:t>").</w:t>
      </w:r>
    </w:p>
    <w:p w:rsidR="00290452" w:rsidRDefault="006C28AC">
      <w:pPr>
        <w:spacing w:after="120"/>
      </w:pPr>
      <w:r>
        <w:rPr>
          <w:i/>
          <w:color w:val="000000"/>
        </w:rPr>
        <w:t>Zakon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strancima</w:t>
      </w:r>
      <w:r w:rsidR="003510CB">
        <w:rPr>
          <w:i/>
          <w:color w:val="000000"/>
        </w:rPr>
        <w:t xml:space="preserve"> („</w:t>
      </w:r>
      <w:r>
        <w:rPr>
          <w:i/>
          <w:color w:val="000000"/>
        </w:rPr>
        <w:t>Službeni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3510CB">
        <w:rPr>
          <w:i/>
          <w:color w:val="000000"/>
        </w:rPr>
        <w:t xml:space="preserve">”, </w:t>
      </w:r>
      <w:r>
        <w:rPr>
          <w:i/>
          <w:color w:val="000000"/>
        </w:rPr>
        <w:t>broj</w:t>
      </w:r>
      <w:r w:rsidR="003510CB">
        <w:rPr>
          <w:i/>
          <w:color w:val="000000"/>
        </w:rPr>
        <w:t xml:space="preserve"> 62/2023) </w:t>
      </w:r>
      <w:r>
        <w:rPr>
          <w:i/>
          <w:color w:val="000000"/>
        </w:rPr>
        <w:t>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stupio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snagu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osmog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objavlјivanja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3510CB">
        <w:rPr>
          <w:i/>
          <w:color w:val="000000"/>
        </w:rPr>
        <w:t xml:space="preserve"> „</w:t>
      </w:r>
      <w:r>
        <w:rPr>
          <w:i/>
          <w:color w:val="000000"/>
        </w:rPr>
        <w:t>Službenom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Republike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Srbije</w:t>
      </w:r>
      <w:r w:rsidR="003510CB">
        <w:rPr>
          <w:i/>
          <w:color w:val="000000"/>
        </w:rPr>
        <w:t xml:space="preserve">”, </w:t>
      </w:r>
      <w:r>
        <w:rPr>
          <w:i/>
          <w:color w:val="000000"/>
        </w:rPr>
        <w:t>odnosno</w:t>
      </w:r>
      <w:r w:rsidR="003510CB">
        <w:rPr>
          <w:i/>
          <w:color w:val="000000"/>
        </w:rPr>
        <w:t xml:space="preserve"> 4. </w:t>
      </w:r>
      <w:r>
        <w:rPr>
          <w:i/>
          <w:color w:val="000000"/>
        </w:rPr>
        <w:t>avgusta</w:t>
      </w:r>
      <w:r w:rsidR="003510CB">
        <w:rPr>
          <w:i/>
          <w:color w:val="000000"/>
        </w:rPr>
        <w:t xml:space="preserve"> 2023. </w:t>
      </w:r>
      <w:r>
        <w:rPr>
          <w:i/>
          <w:color w:val="000000"/>
        </w:rPr>
        <w:t>godine</w:t>
      </w:r>
      <w:r w:rsidR="003510CB">
        <w:rPr>
          <w:i/>
          <w:color w:val="000000"/>
        </w:rPr>
        <w:t xml:space="preserve">, </w:t>
      </w:r>
      <w:r>
        <w:rPr>
          <w:i/>
          <w:color w:val="000000"/>
        </w:rPr>
        <w:t>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odredbe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(2),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8.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(2),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9,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11.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(3),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12.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(2),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14,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15.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(1),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17. </w:t>
      </w:r>
      <w:r>
        <w:rPr>
          <w:i/>
          <w:color w:val="000000"/>
        </w:rPr>
        <w:t>st</w:t>
      </w:r>
      <w:r w:rsidR="003510CB">
        <w:rPr>
          <w:i/>
          <w:color w:val="000000"/>
        </w:rPr>
        <w:t xml:space="preserve">. (2)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(3),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19,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20,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22,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23.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(3),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24.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(3),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28.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(5),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31.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(3),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37,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38,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40,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44,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45.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(1),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46,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49. </w:t>
      </w:r>
      <w:r>
        <w:rPr>
          <w:i/>
          <w:color w:val="000000"/>
        </w:rPr>
        <w:t>stav</w:t>
      </w:r>
      <w:r w:rsidR="003510CB">
        <w:rPr>
          <w:i/>
          <w:color w:val="000000"/>
        </w:rPr>
        <w:t xml:space="preserve"> (2)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510CB">
        <w:rPr>
          <w:i/>
          <w:color w:val="000000"/>
        </w:rPr>
        <w:t xml:space="preserve"> 50. </w:t>
      </w:r>
      <w:r>
        <w:rPr>
          <w:i/>
          <w:color w:val="000000"/>
        </w:rPr>
        <w:t>st</w:t>
      </w:r>
      <w:r w:rsidR="003510CB">
        <w:rPr>
          <w:i/>
          <w:color w:val="000000"/>
        </w:rPr>
        <w:t xml:space="preserve">. (2), (3)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(7) </w:t>
      </w:r>
      <w:r>
        <w:rPr>
          <w:i/>
          <w:color w:val="000000"/>
        </w:rPr>
        <w:t>ovog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počinju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primenjuju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3510CB">
        <w:rPr>
          <w:i/>
          <w:color w:val="000000"/>
        </w:rPr>
        <w:t xml:space="preserve"> 1. </w:t>
      </w:r>
      <w:r>
        <w:rPr>
          <w:i/>
          <w:color w:val="000000"/>
        </w:rPr>
        <w:t>februara</w:t>
      </w:r>
      <w:r w:rsidR="003510CB">
        <w:rPr>
          <w:i/>
          <w:color w:val="000000"/>
        </w:rPr>
        <w:t xml:space="preserve"> 2024. </w:t>
      </w:r>
      <w:r>
        <w:rPr>
          <w:i/>
          <w:color w:val="000000"/>
        </w:rPr>
        <w:t>godine</w:t>
      </w:r>
      <w:r w:rsidR="003510CB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54.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– 62/2023-56) (</w:t>
      </w:r>
      <w:r>
        <w:rPr>
          <w:i/>
          <w:color w:val="000000"/>
        </w:rPr>
        <w:t>tekst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broja</w:t>
      </w:r>
      <w:r w:rsidR="003510CB">
        <w:rPr>
          <w:i/>
          <w:color w:val="000000"/>
        </w:rPr>
        <w:t xml:space="preserve"> 62/2023 </w:t>
      </w:r>
      <w:r>
        <w:rPr>
          <w:i/>
          <w:color w:val="000000"/>
        </w:rPr>
        <w:t>možete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pogledati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desne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delu</w:t>
      </w:r>
      <w:r w:rsidR="003510CB">
        <w:rPr>
          <w:i/>
          <w:color w:val="000000"/>
        </w:rPr>
        <w:t xml:space="preserve"> "</w:t>
      </w:r>
      <w:r>
        <w:rPr>
          <w:i/>
          <w:color w:val="000000"/>
        </w:rPr>
        <w:t>Verzije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prečišćenog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teksta</w:t>
      </w:r>
      <w:r w:rsidR="003510CB">
        <w:rPr>
          <w:i/>
          <w:color w:val="000000"/>
        </w:rPr>
        <w:t>").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I. </w:t>
      </w:r>
      <w:r w:rsidR="006C28AC">
        <w:rPr>
          <w:color w:val="000000"/>
        </w:rPr>
        <w:t>OSNOVNE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Predmet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1.</w:t>
      </w:r>
    </w:p>
    <w:p w:rsidR="00290452" w:rsidRDefault="006C28AC">
      <w:pPr>
        <w:spacing w:after="150"/>
      </w:pPr>
      <w:r>
        <w:rPr>
          <w:color w:val="000000"/>
        </w:rPr>
        <w:t>Ovim</w:t>
      </w:r>
      <w:r w:rsidR="003510CB">
        <w:rPr>
          <w:color w:val="000000"/>
        </w:rPr>
        <w:t xml:space="preserve"> </w:t>
      </w:r>
      <w:r>
        <w:rPr>
          <w:color w:val="000000"/>
        </w:rPr>
        <w:t>zakonom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uređuju</w:t>
      </w:r>
      <w:r w:rsidR="003510CB">
        <w:rPr>
          <w:color w:val="000000"/>
        </w:rPr>
        <w:t xml:space="preserve"> </w:t>
      </w:r>
      <w:r>
        <w:rPr>
          <w:color w:val="000000"/>
        </w:rPr>
        <w:t>uslovi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ulazak</w:t>
      </w:r>
      <w:r w:rsidR="003510CB">
        <w:rPr>
          <w:color w:val="000000"/>
        </w:rPr>
        <w:t xml:space="preserve">, </w:t>
      </w:r>
      <w:r>
        <w:rPr>
          <w:color w:val="000000"/>
        </w:rPr>
        <w:t>kretanje</w:t>
      </w:r>
      <w:r w:rsidR="003510CB">
        <w:rPr>
          <w:color w:val="000000"/>
        </w:rPr>
        <w:t xml:space="preserve">, </w:t>
      </w:r>
      <w:r>
        <w:rPr>
          <w:color w:val="000000"/>
        </w:rPr>
        <w:t>boravak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vraćanje</w:t>
      </w:r>
      <w:r w:rsidR="003510CB">
        <w:rPr>
          <w:color w:val="000000"/>
        </w:rPr>
        <w:t xml:space="preserve"> </w:t>
      </w:r>
      <w:r>
        <w:rPr>
          <w:color w:val="000000"/>
        </w:rPr>
        <w:t>stranaca</w:t>
      </w:r>
      <w:r w:rsidR="003510CB">
        <w:rPr>
          <w:color w:val="000000"/>
        </w:rPr>
        <w:t xml:space="preserve">, </w:t>
      </w:r>
      <w:r>
        <w:rPr>
          <w:color w:val="000000"/>
        </w:rPr>
        <w:t>kao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nadležnost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poslovi</w:t>
      </w:r>
      <w:r w:rsidR="003510CB">
        <w:rPr>
          <w:color w:val="000000"/>
        </w:rPr>
        <w:t xml:space="preserve"> </w:t>
      </w:r>
      <w:r>
        <w:rPr>
          <w:color w:val="000000"/>
        </w:rPr>
        <w:t>organa</w:t>
      </w:r>
      <w:r w:rsidR="003510CB">
        <w:rPr>
          <w:color w:val="000000"/>
        </w:rPr>
        <w:t xml:space="preserve"> </w:t>
      </w:r>
      <w:r>
        <w:rPr>
          <w:color w:val="000000"/>
        </w:rPr>
        <w:t>državne</w:t>
      </w:r>
      <w:r w:rsidR="003510CB">
        <w:rPr>
          <w:color w:val="000000"/>
        </w:rPr>
        <w:t xml:space="preserve"> </w:t>
      </w:r>
      <w:r>
        <w:rPr>
          <w:color w:val="000000"/>
        </w:rPr>
        <w:t>uprave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 xml:space="preserve">,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vezi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ulaskom</w:t>
      </w:r>
      <w:r w:rsidR="003510CB">
        <w:rPr>
          <w:color w:val="000000"/>
        </w:rPr>
        <w:t xml:space="preserve">, </w:t>
      </w:r>
      <w:r>
        <w:rPr>
          <w:color w:val="000000"/>
        </w:rPr>
        <w:t>kretanjem</w:t>
      </w:r>
      <w:r w:rsidR="003510CB">
        <w:rPr>
          <w:color w:val="000000"/>
        </w:rPr>
        <w:t xml:space="preserve">, </w:t>
      </w:r>
      <w:r>
        <w:rPr>
          <w:color w:val="000000"/>
        </w:rPr>
        <w:t>boravkom</w:t>
      </w:r>
      <w:r w:rsidR="003510CB">
        <w:rPr>
          <w:color w:val="000000"/>
        </w:rPr>
        <w:t xml:space="preserve"> </w:t>
      </w:r>
      <w:r>
        <w:rPr>
          <w:color w:val="000000"/>
        </w:rPr>
        <w:t>stranaca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teritoriji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njihovim</w:t>
      </w:r>
      <w:r w:rsidR="003510CB">
        <w:rPr>
          <w:color w:val="000000"/>
        </w:rPr>
        <w:t xml:space="preserve"> </w:t>
      </w:r>
      <w:r>
        <w:rPr>
          <w:color w:val="000000"/>
        </w:rPr>
        <w:t>vraćanjem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Primena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Ovaj</w:t>
      </w:r>
      <w:r>
        <w:rPr>
          <w:color w:val="000000"/>
        </w:rPr>
        <w:t xml:space="preserve"> </w:t>
      </w:r>
      <w:r w:rsidR="006C28AC">
        <w:rPr>
          <w:color w:val="000000"/>
        </w:rPr>
        <w:t>zakon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primenjuje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1)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podneli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dobijanje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privremena</w:t>
      </w:r>
      <w:r>
        <w:rPr>
          <w:color w:val="000000"/>
        </w:rPr>
        <w:t xml:space="preserve"> </w:t>
      </w:r>
      <w:r w:rsidR="006C28AC">
        <w:rPr>
          <w:color w:val="000000"/>
        </w:rPr>
        <w:t>zaštita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međunarodnom</w:t>
      </w:r>
      <w:r>
        <w:rPr>
          <w:color w:val="000000"/>
        </w:rPr>
        <w:t xml:space="preserve"> </w:t>
      </w:r>
      <w:r w:rsidR="006C28AC">
        <w:rPr>
          <w:color w:val="000000"/>
        </w:rPr>
        <w:t>pravu</w:t>
      </w:r>
      <w:r>
        <w:rPr>
          <w:color w:val="000000"/>
        </w:rPr>
        <w:t xml:space="preserve"> </w:t>
      </w:r>
      <w:r w:rsidR="006C28AC">
        <w:rPr>
          <w:color w:val="000000"/>
        </w:rPr>
        <w:t>uživaju</w:t>
      </w:r>
      <w:r>
        <w:rPr>
          <w:color w:val="000000"/>
        </w:rPr>
        <w:t xml:space="preserve"> </w:t>
      </w:r>
      <w:r w:rsidR="006C28AC">
        <w:rPr>
          <w:color w:val="000000"/>
        </w:rPr>
        <w:t>privilegije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imunitete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delu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tim</w:t>
      </w:r>
      <w:r>
        <w:rPr>
          <w:color w:val="000000"/>
        </w:rPr>
        <w:t xml:space="preserve"> </w:t>
      </w:r>
      <w:r w:rsidR="006C28AC">
        <w:rPr>
          <w:color w:val="000000"/>
        </w:rPr>
        <w:t>privilegijama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imunitetima</w:t>
      </w:r>
      <w:r>
        <w:rPr>
          <w:color w:val="000000"/>
        </w:rPr>
        <w:t xml:space="preserve"> </w:t>
      </w:r>
      <w:r w:rsidR="006C28AC">
        <w:rPr>
          <w:color w:val="000000"/>
        </w:rPr>
        <w:t>isklјučen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stekli</w:t>
      </w:r>
      <w:r>
        <w:rPr>
          <w:color w:val="000000"/>
        </w:rPr>
        <w:t xml:space="preserve"> </w:t>
      </w:r>
      <w:r w:rsidR="006C28AC">
        <w:rPr>
          <w:color w:val="000000"/>
        </w:rPr>
        <w:t>izbeglički</w:t>
      </w:r>
      <w:r>
        <w:rPr>
          <w:color w:val="000000"/>
        </w:rPr>
        <w:t xml:space="preserve"> </w:t>
      </w:r>
      <w:r w:rsidR="006C28AC">
        <w:rPr>
          <w:color w:val="000000"/>
        </w:rPr>
        <w:t>status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izbeglicama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Konvencije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položaju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njih</w:t>
      </w:r>
      <w:r>
        <w:rPr>
          <w:color w:val="000000"/>
        </w:rPr>
        <w:t xml:space="preserve"> </w:t>
      </w:r>
      <w:r w:rsidR="006C28AC">
        <w:rPr>
          <w:color w:val="000000"/>
        </w:rPr>
        <w:t>povolјnije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Značenje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izraza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Pojedini</w:t>
      </w:r>
      <w:r>
        <w:rPr>
          <w:color w:val="000000"/>
        </w:rPr>
        <w:t xml:space="preserve"> </w:t>
      </w:r>
      <w:r w:rsidR="006C28AC">
        <w:rPr>
          <w:color w:val="000000"/>
        </w:rPr>
        <w:t>izrazi</w:t>
      </w:r>
      <w:r>
        <w:rPr>
          <w:color w:val="000000"/>
        </w:rPr>
        <w:t xml:space="preserve"> </w:t>
      </w:r>
      <w:r w:rsidR="006C28AC">
        <w:rPr>
          <w:color w:val="000000"/>
        </w:rPr>
        <w:t>upotreblјeni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ovom</w:t>
      </w:r>
      <w:r>
        <w:rPr>
          <w:color w:val="000000"/>
        </w:rPr>
        <w:t xml:space="preserve"> </w:t>
      </w:r>
      <w:r w:rsidR="006C28AC">
        <w:rPr>
          <w:color w:val="000000"/>
        </w:rPr>
        <w:t>zakonu</w:t>
      </w:r>
      <w:r>
        <w:rPr>
          <w:color w:val="000000"/>
        </w:rPr>
        <w:t xml:space="preserve"> </w:t>
      </w:r>
      <w:r w:rsidR="006C28AC">
        <w:rPr>
          <w:color w:val="000000"/>
        </w:rPr>
        <w:t>imaju</w:t>
      </w:r>
      <w:r>
        <w:rPr>
          <w:color w:val="000000"/>
        </w:rPr>
        <w:t xml:space="preserve"> </w:t>
      </w:r>
      <w:r w:rsidR="006C28AC">
        <w:rPr>
          <w:color w:val="000000"/>
        </w:rPr>
        <w:t>sledeće</w:t>
      </w:r>
      <w:r>
        <w:rPr>
          <w:color w:val="000000"/>
        </w:rPr>
        <w:t xml:space="preserve"> </w:t>
      </w:r>
      <w:r w:rsidR="006C28AC">
        <w:rPr>
          <w:color w:val="000000"/>
        </w:rPr>
        <w:t>značenje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b/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svako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j</w:t>
      </w:r>
      <w:r>
        <w:rPr>
          <w:color w:val="000000"/>
        </w:rPr>
        <w:t xml:space="preserve">e </w:t>
      </w:r>
      <w:r w:rsidR="006C28AC">
        <w:rPr>
          <w:color w:val="000000"/>
        </w:rPr>
        <w:t>organizaciona</w:t>
      </w:r>
      <w:r>
        <w:rPr>
          <w:color w:val="000000"/>
        </w:rPr>
        <w:t xml:space="preserve"> </w:t>
      </w:r>
      <w:r w:rsidR="006C28AC">
        <w:rPr>
          <w:color w:val="000000"/>
        </w:rPr>
        <w:t>jedinica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, </w:t>
      </w:r>
      <w:r w:rsidR="006C28AC">
        <w:rPr>
          <w:color w:val="000000"/>
        </w:rPr>
        <w:t>Direkcije</w:t>
      </w:r>
      <w:r>
        <w:rPr>
          <w:color w:val="000000"/>
        </w:rPr>
        <w:t xml:space="preserve"> </w:t>
      </w:r>
      <w:r w:rsidR="006C28AC">
        <w:rPr>
          <w:color w:val="000000"/>
        </w:rPr>
        <w:t>policije</w:t>
      </w:r>
      <w:r>
        <w:rPr>
          <w:color w:val="000000"/>
        </w:rPr>
        <w:t xml:space="preserve"> – </w:t>
      </w:r>
      <w:r w:rsidR="006C28AC">
        <w:rPr>
          <w:color w:val="000000"/>
        </w:rPr>
        <w:t>van</w:t>
      </w:r>
      <w:r>
        <w:rPr>
          <w:color w:val="000000"/>
        </w:rPr>
        <w:t xml:space="preserve"> </w:t>
      </w:r>
      <w:r w:rsidR="006C28AC">
        <w:rPr>
          <w:color w:val="000000"/>
        </w:rPr>
        <w:t>sedišta</w:t>
      </w:r>
      <w:r>
        <w:rPr>
          <w:color w:val="000000"/>
        </w:rPr>
        <w:t xml:space="preserve">,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kretanjem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b/>
          <w:color w:val="000000"/>
        </w:rPr>
        <w:t>granična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organizaciona</w:t>
      </w:r>
      <w:r>
        <w:rPr>
          <w:color w:val="000000"/>
        </w:rPr>
        <w:t xml:space="preserve"> </w:t>
      </w:r>
      <w:r w:rsidR="006C28AC">
        <w:rPr>
          <w:color w:val="000000"/>
        </w:rPr>
        <w:t>jedinica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, </w:t>
      </w:r>
      <w:r w:rsidR="006C28AC">
        <w:rPr>
          <w:color w:val="000000"/>
        </w:rPr>
        <w:t>Direkcije</w:t>
      </w:r>
      <w:r>
        <w:rPr>
          <w:color w:val="000000"/>
        </w:rPr>
        <w:t xml:space="preserve"> </w:t>
      </w:r>
      <w:r w:rsidR="006C28AC">
        <w:rPr>
          <w:color w:val="000000"/>
        </w:rPr>
        <w:t>policije</w:t>
      </w:r>
      <w:r>
        <w:rPr>
          <w:color w:val="000000"/>
        </w:rPr>
        <w:t xml:space="preserve"> –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sedištu</w:t>
      </w:r>
      <w:r>
        <w:rPr>
          <w:color w:val="000000"/>
        </w:rPr>
        <w:t xml:space="preserve">,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granične</w:t>
      </w:r>
      <w:r>
        <w:rPr>
          <w:color w:val="000000"/>
        </w:rPr>
        <w:t xml:space="preserve"> </w:t>
      </w:r>
      <w:r w:rsidR="006C28AC">
        <w:rPr>
          <w:color w:val="000000"/>
        </w:rPr>
        <w:t>kontrole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kretanjem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b/>
          <w:color w:val="000000"/>
        </w:rPr>
        <w:t>diplomatsko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konzularno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predstavništvo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color w:val="000000"/>
        </w:rPr>
        <w:t xml:space="preserve"> (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dalјem</w:t>
      </w:r>
      <w:r>
        <w:rPr>
          <w:color w:val="000000"/>
        </w:rPr>
        <w:t xml:space="preserve"> </w:t>
      </w:r>
      <w:r w:rsidR="006C28AC">
        <w:rPr>
          <w:color w:val="000000"/>
        </w:rPr>
        <w:t>tekstu</w:t>
      </w:r>
      <w:r>
        <w:rPr>
          <w:color w:val="000000"/>
        </w:rPr>
        <w:t xml:space="preserve">: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stalna</w:t>
      </w:r>
      <w:r>
        <w:rPr>
          <w:color w:val="000000"/>
        </w:rPr>
        <w:t xml:space="preserve"> </w:t>
      </w:r>
      <w:r w:rsidR="006C28AC">
        <w:rPr>
          <w:color w:val="000000"/>
        </w:rPr>
        <w:t>diplomatska</w:t>
      </w:r>
      <w:r>
        <w:rPr>
          <w:color w:val="000000"/>
        </w:rPr>
        <w:t xml:space="preserve"> </w:t>
      </w:r>
      <w:r w:rsidR="006C28AC">
        <w:rPr>
          <w:color w:val="000000"/>
        </w:rPr>
        <w:t>misija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 </w:t>
      </w:r>
      <w:r w:rsidR="006C28AC">
        <w:rPr>
          <w:color w:val="000000"/>
        </w:rPr>
        <w:t>ovlašćeno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kako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definisano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Bečkoj</w:t>
      </w:r>
      <w:r>
        <w:rPr>
          <w:color w:val="000000"/>
        </w:rPr>
        <w:t xml:space="preserve"> </w:t>
      </w:r>
      <w:r w:rsidR="006C28AC">
        <w:rPr>
          <w:color w:val="000000"/>
        </w:rPr>
        <w:t>konvenciji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konzularnim</w:t>
      </w:r>
      <w:r>
        <w:rPr>
          <w:color w:val="000000"/>
        </w:rPr>
        <w:t xml:space="preserve"> </w:t>
      </w:r>
      <w:r w:rsidR="006C28AC">
        <w:rPr>
          <w:color w:val="000000"/>
        </w:rPr>
        <w:t>odnosima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b/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dolazak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granične</w:t>
      </w:r>
      <w:r>
        <w:rPr>
          <w:color w:val="000000"/>
        </w:rPr>
        <w:t xml:space="preserve"> </w:t>
      </w:r>
      <w:r w:rsidR="006C28AC">
        <w:rPr>
          <w:color w:val="000000"/>
        </w:rPr>
        <w:t>policije</w:t>
      </w:r>
      <w:r>
        <w:rPr>
          <w:color w:val="000000"/>
        </w:rPr>
        <w:t xml:space="preserve">, </w:t>
      </w:r>
      <w:r w:rsidR="006C28AC">
        <w:rPr>
          <w:color w:val="000000"/>
        </w:rPr>
        <w:t>prelaskom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graničnog</w:t>
      </w:r>
      <w:r>
        <w:rPr>
          <w:color w:val="000000"/>
        </w:rPr>
        <w:t xml:space="preserve"> </w:t>
      </w:r>
      <w:r w:rsidR="006C28AC">
        <w:rPr>
          <w:color w:val="000000"/>
        </w:rPr>
        <w:t>prelaza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kontrola</w:t>
      </w:r>
      <w:r>
        <w:rPr>
          <w:color w:val="000000"/>
        </w:rPr>
        <w:t xml:space="preserve">,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čemu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zadržavanje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tranzitnom</w:t>
      </w:r>
      <w:r>
        <w:rPr>
          <w:color w:val="000000"/>
        </w:rPr>
        <w:t xml:space="preserve"> </w:t>
      </w:r>
      <w:r w:rsidR="006C28AC">
        <w:rPr>
          <w:color w:val="000000"/>
        </w:rPr>
        <w:t>prostoru</w:t>
      </w:r>
      <w:r>
        <w:rPr>
          <w:color w:val="000000"/>
        </w:rPr>
        <w:t xml:space="preserve"> </w:t>
      </w:r>
      <w:r w:rsidR="006C28AC">
        <w:rPr>
          <w:color w:val="000000"/>
        </w:rPr>
        <w:t>aerodroma</w:t>
      </w:r>
      <w:r>
        <w:rPr>
          <w:color w:val="000000"/>
        </w:rPr>
        <w:t xml:space="preserve">, </w:t>
      </w:r>
      <w:r w:rsidR="006C28AC">
        <w:rPr>
          <w:color w:val="000000"/>
        </w:rPr>
        <w:t>sidrištu</w:t>
      </w:r>
      <w:r>
        <w:rPr>
          <w:color w:val="000000"/>
        </w:rPr>
        <w:t xml:space="preserve"> </w:t>
      </w:r>
      <w:r w:rsidR="006C28AC">
        <w:rPr>
          <w:color w:val="000000"/>
        </w:rPr>
        <w:t>pristaništa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luke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odvija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</w:t>
      </w:r>
      <w:r>
        <w:rPr>
          <w:color w:val="000000"/>
        </w:rPr>
        <w:t xml:space="preserve"> </w:t>
      </w:r>
      <w:r w:rsidR="006C28AC">
        <w:rPr>
          <w:color w:val="000000"/>
        </w:rPr>
        <w:t>saobraćaj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ulaskom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b/>
          <w:color w:val="000000"/>
        </w:rPr>
        <w:t>tranzit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prelazak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b/>
          <w:color w:val="000000"/>
        </w:rPr>
        <w:t>granična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kontrola</w:t>
      </w:r>
      <w:r>
        <w:rPr>
          <w:color w:val="000000"/>
        </w:rPr>
        <w:t xml:space="preserve"> </w:t>
      </w:r>
      <w:r w:rsidR="006C28AC">
        <w:rPr>
          <w:color w:val="000000"/>
        </w:rPr>
        <w:t>podrazumeva</w:t>
      </w:r>
      <w:r>
        <w:rPr>
          <w:color w:val="000000"/>
        </w:rPr>
        <w:t xml:space="preserve"> </w:t>
      </w:r>
      <w:r w:rsidR="006C28AC">
        <w:rPr>
          <w:color w:val="000000"/>
        </w:rPr>
        <w:t>kontrolu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putnih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, </w:t>
      </w:r>
      <w:r w:rsidR="006C28AC">
        <w:rPr>
          <w:color w:val="000000"/>
        </w:rPr>
        <w:t>kontrolu</w:t>
      </w:r>
      <w:r>
        <w:rPr>
          <w:color w:val="000000"/>
        </w:rPr>
        <w:t xml:space="preserve"> </w:t>
      </w:r>
      <w:r w:rsidR="006C28AC">
        <w:rPr>
          <w:color w:val="000000"/>
        </w:rPr>
        <w:t>prevoznog</w:t>
      </w:r>
      <w:r>
        <w:rPr>
          <w:color w:val="000000"/>
        </w:rPr>
        <w:t xml:space="preserve"> </w:t>
      </w:r>
      <w:r w:rsidR="006C28AC">
        <w:rPr>
          <w:color w:val="000000"/>
        </w:rPr>
        <w:t>sredstva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kontrolu</w:t>
      </w:r>
      <w:r>
        <w:rPr>
          <w:color w:val="000000"/>
        </w:rPr>
        <w:t xml:space="preserve"> </w:t>
      </w:r>
      <w:r w:rsidR="006C28AC">
        <w:rPr>
          <w:color w:val="000000"/>
        </w:rPr>
        <w:t>stvari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području</w:t>
      </w:r>
      <w:r>
        <w:rPr>
          <w:color w:val="000000"/>
        </w:rPr>
        <w:t xml:space="preserve"> </w:t>
      </w:r>
      <w:r w:rsidR="006C28AC">
        <w:rPr>
          <w:color w:val="000000"/>
        </w:rPr>
        <w:t>graničnog</w:t>
      </w:r>
      <w:r>
        <w:rPr>
          <w:color w:val="000000"/>
        </w:rPr>
        <w:t xml:space="preserve"> </w:t>
      </w:r>
      <w:r w:rsidR="006C28AC">
        <w:rPr>
          <w:color w:val="000000"/>
        </w:rPr>
        <w:t>prelaza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nameravanim</w:t>
      </w:r>
      <w:r>
        <w:rPr>
          <w:color w:val="000000"/>
        </w:rPr>
        <w:t xml:space="preserve"> </w:t>
      </w:r>
      <w:r w:rsidR="006C28AC">
        <w:rPr>
          <w:color w:val="000000"/>
        </w:rPr>
        <w:t>prelaskom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neposredno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što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izvršen</w:t>
      </w:r>
      <w:r>
        <w:rPr>
          <w:color w:val="000000"/>
        </w:rPr>
        <w:t xml:space="preserve"> </w:t>
      </w:r>
      <w:r w:rsidR="006C28AC">
        <w:rPr>
          <w:color w:val="000000"/>
        </w:rPr>
        <w:t>prelazak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kontrole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b/>
          <w:color w:val="000000"/>
        </w:rPr>
        <w:t>razlozi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izraz</w:t>
      </w:r>
      <w:r>
        <w:rPr>
          <w:color w:val="000000"/>
        </w:rPr>
        <w:t xml:space="preserve"> </w:t>
      </w:r>
      <w:r w:rsidR="006C28AC">
        <w:rPr>
          <w:color w:val="000000"/>
        </w:rPr>
        <w:t>potrebe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vitalnih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trajnih</w:t>
      </w:r>
      <w:r>
        <w:rPr>
          <w:color w:val="000000"/>
        </w:rPr>
        <w:t xml:space="preserve"> </w:t>
      </w:r>
      <w:r w:rsidR="006C28AC">
        <w:rPr>
          <w:color w:val="000000"/>
        </w:rPr>
        <w:t>nacionalnih</w:t>
      </w:r>
      <w:r>
        <w:rPr>
          <w:color w:val="000000"/>
        </w:rPr>
        <w:t xml:space="preserve"> </w:t>
      </w:r>
      <w:r w:rsidR="006C28AC">
        <w:rPr>
          <w:color w:val="000000"/>
        </w:rPr>
        <w:t>vrednosti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utvrđene</w:t>
      </w:r>
      <w:r>
        <w:rPr>
          <w:color w:val="000000"/>
        </w:rPr>
        <w:t xml:space="preserve"> </w:t>
      </w:r>
      <w:r w:rsidR="006C28AC">
        <w:rPr>
          <w:color w:val="000000"/>
        </w:rPr>
        <w:t>Ustavom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uklјučujući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ni</w:t>
      </w:r>
      <w:r>
        <w:rPr>
          <w:color w:val="000000"/>
        </w:rPr>
        <w:t xml:space="preserve"> </w:t>
      </w:r>
      <w:r w:rsidR="006C28AC">
        <w:rPr>
          <w:color w:val="000000"/>
        </w:rPr>
        <w:t>jedna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,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svom</w:t>
      </w:r>
      <w:r>
        <w:rPr>
          <w:color w:val="000000"/>
        </w:rPr>
        <w:t xml:space="preserve"> </w:t>
      </w:r>
      <w:r w:rsidR="006C28AC">
        <w:rPr>
          <w:color w:val="000000"/>
        </w:rPr>
        <w:t>nacionalnom</w:t>
      </w:r>
      <w:r>
        <w:rPr>
          <w:color w:val="000000"/>
        </w:rPr>
        <w:t xml:space="preserve"> </w:t>
      </w:r>
      <w:r w:rsidR="006C28AC">
        <w:rPr>
          <w:color w:val="000000"/>
        </w:rPr>
        <w:t>zakonodavstvu</w:t>
      </w:r>
      <w:r>
        <w:rPr>
          <w:color w:val="000000"/>
        </w:rPr>
        <w:t xml:space="preserve">,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svojim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10) </w:t>
      </w:r>
      <w:r w:rsidR="006C28AC">
        <w:rPr>
          <w:b/>
          <w:color w:val="000000"/>
        </w:rPr>
        <w:t>zemlјa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čije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zemlјa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imalo</w:t>
      </w:r>
      <w:r>
        <w:rPr>
          <w:color w:val="000000"/>
        </w:rPr>
        <w:t xml:space="preserve"> </w:t>
      </w:r>
      <w:r w:rsidR="006C28AC">
        <w:rPr>
          <w:color w:val="000000"/>
        </w:rPr>
        <w:t>uobičajeno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b/>
          <w:color w:val="000000"/>
        </w:rPr>
        <w:t>uobičajeno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zadržavao</w:t>
      </w:r>
      <w:r>
        <w:rPr>
          <w:color w:val="000000"/>
        </w:rPr>
        <w:t xml:space="preserve"> </w:t>
      </w:r>
      <w:r w:rsidR="006C28AC">
        <w:rPr>
          <w:color w:val="000000"/>
        </w:rPr>
        <w:t>pod</w:t>
      </w:r>
      <w:r>
        <w:rPr>
          <w:color w:val="000000"/>
        </w:rPr>
        <w:t xml:space="preserve"> </w:t>
      </w:r>
      <w:r w:rsidR="006C28AC">
        <w:rPr>
          <w:color w:val="000000"/>
        </w:rPr>
        <w:t>okolnostima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zaklјučiti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tom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području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12) </w:t>
      </w:r>
      <w:r w:rsidR="006C28AC">
        <w:rPr>
          <w:b/>
          <w:color w:val="000000"/>
        </w:rPr>
        <w:t>strana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lični</w:t>
      </w:r>
      <w:r>
        <w:rPr>
          <w:color w:val="000000"/>
        </w:rPr>
        <w:t xml:space="preserve">, </w:t>
      </w:r>
      <w:r w:rsidR="006C28AC">
        <w:rPr>
          <w:color w:val="000000"/>
        </w:rPr>
        <w:t>porodični</w:t>
      </w:r>
      <w:r>
        <w:rPr>
          <w:color w:val="000000"/>
        </w:rPr>
        <w:t xml:space="preserve">, </w:t>
      </w:r>
      <w:r w:rsidR="006C28AC">
        <w:rPr>
          <w:color w:val="000000"/>
        </w:rPr>
        <w:t>zajednički</w:t>
      </w:r>
      <w:r>
        <w:rPr>
          <w:color w:val="000000"/>
        </w:rPr>
        <w:t xml:space="preserve">, </w:t>
      </w:r>
      <w:r w:rsidR="006C28AC">
        <w:rPr>
          <w:color w:val="000000"/>
        </w:rPr>
        <w:t>diplomatski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pasoš</w:t>
      </w:r>
      <w:r>
        <w:rPr>
          <w:color w:val="000000"/>
        </w:rPr>
        <w:t xml:space="preserve">, </w:t>
      </w:r>
      <w:r w:rsidR="006C28AC">
        <w:rPr>
          <w:color w:val="000000"/>
        </w:rPr>
        <w:t>pomorska</w:t>
      </w:r>
      <w:r>
        <w:rPr>
          <w:color w:val="000000"/>
        </w:rPr>
        <w:t xml:space="preserve"> </w:t>
      </w:r>
      <w:r w:rsidR="006C28AC">
        <w:rPr>
          <w:color w:val="000000"/>
        </w:rPr>
        <w:t>knjižica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brodarska</w:t>
      </w:r>
      <w:r>
        <w:rPr>
          <w:color w:val="000000"/>
        </w:rPr>
        <w:t xml:space="preserve"> </w:t>
      </w:r>
      <w:r w:rsidR="006C28AC">
        <w:rPr>
          <w:color w:val="000000"/>
        </w:rPr>
        <w:t>knjižica</w:t>
      </w:r>
      <w:r>
        <w:rPr>
          <w:color w:val="000000"/>
        </w:rPr>
        <w:t xml:space="preserve"> </w:t>
      </w:r>
      <w:r w:rsidR="006C28AC">
        <w:rPr>
          <w:color w:val="000000"/>
        </w:rPr>
        <w:t>snabdevena</w:t>
      </w:r>
      <w:r>
        <w:rPr>
          <w:color w:val="000000"/>
        </w:rPr>
        <w:t xml:space="preserve"> </w:t>
      </w:r>
      <w:r w:rsidR="006C28AC">
        <w:rPr>
          <w:color w:val="000000"/>
        </w:rPr>
        <w:t>vizom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priznata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ugovorima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utvrditi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 xml:space="preserve"> </w:t>
      </w:r>
      <w:r w:rsidR="006C28AC">
        <w:rPr>
          <w:color w:val="000000"/>
        </w:rPr>
        <w:t>njenog</w:t>
      </w:r>
      <w:r>
        <w:rPr>
          <w:color w:val="000000"/>
        </w:rPr>
        <w:t xml:space="preserve"> </w:t>
      </w:r>
      <w:r w:rsidR="006C28AC">
        <w:rPr>
          <w:color w:val="000000"/>
        </w:rPr>
        <w:t>nosioca</w:t>
      </w:r>
      <w:r>
        <w:rPr>
          <w:color w:val="000000"/>
        </w:rPr>
        <w:t xml:space="preserve">,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istekao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odgovarajućim</w:t>
      </w:r>
      <w:r>
        <w:rPr>
          <w:color w:val="000000"/>
        </w:rPr>
        <w:t xml:space="preserve"> </w:t>
      </w:r>
      <w:r w:rsidR="006C28AC">
        <w:rPr>
          <w:color w:val="000000"/>
        </w:rPr>
        <w:t>aktom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13)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identitetu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13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13</w:t>
      </w:r>
      <w:r w:rsidR="006C28AC">
        <w:rPr>
          <w:b/>
          <w:color w:val="000000"/>
        </w:rPr>
        <w:t>b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13</w:t>
      </w:r>
      <w:r w:rsidR="006C28AC">
        <w:rPr>
          <w:b/>
          <w:color w:val="000000"/>
        </w:rPr>
        <w:t>v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jedinstveni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veb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portal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dalјem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tekstu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jedinstveni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portal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javno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dostupan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portal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internetu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tehnički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održava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projektovanje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usklađivanje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razvoj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funkcionisanje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14) </w:t>
      </w:r>
      <w:r w:rsidR="006C28AC">
        <w:rPr>
          <w:b/>
          <w:color w:val="000000"/>
        </w:rPr>
        <w:t>prevoznik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, </w:t>
      </w:r>
      <w:r w:rsidR="006C28AC">
        <w:rPr>
          <w:color w:val="000000"/>
        </w:rPr>
        <w:t>preduzetnik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registrovano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javni</w:t>
      </w:r>
      <w:r>
        <w:rPr>
          <w:color w:val="000000"/>
        </w:rPr>
        <w:t xml:space="preserve"> </w:t>
      </w:r>
      <w:r w:rsidR="006C28AC">
        <w:rPr>
          <w:color w:val="000000"/>
        </w:rPr>
        <w:t>prevoz</w:t>
      </w:r>
      <w:r>
        <w:rPr>
          <w:color w:val="000000"/>
        </w:rPr>
        <w:t xml:space="preserve"> </w:t>
      </w:r>
      <w:r w:rsidR="006C28AC">
        <w:rPr>
          <w:color w:val="000000"/>
        </w:rPr>
        <w:t>putnika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vazdušnom</w:t>
      </w:r>
      <w:r>
        <w:rPr>
          <w:color w:val="000000"/>
        </w:rPr>
        <w:t xml:space="preserve">, </w:t>
      </w:r>
      <w:r w:rsidR="006C28AC">
        <w:rPr>
          <w:color w:val="000000"/>
        </w:rPr>
        <w:t>drumskom</w:t>
      </w:r>
      <w:r>
        <w:rPr>
          <w:color w:val="000000"/>
        </w:rPr>
        <w:t xml:space="preserve">, </w:t>
      </w:r>
      <w:r w:rsidR="006C28AC">
        <w:rPr>
          <w:color w:val="000000"/>
        </w:rPr>
        <w:t>vodnom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železničkom</w:t>
      </w:r>
      <w:r>
        <w:rPr>
          <w:color w:val="000000"/>
        </w:rPr>
        <w:t xml:space="preserve"> </w:t>
      </w:r>
      <w:r w:rsidR="006C28AC">
        <w:rPr>
          <w:color w:val="000000"/>
        </w:rPr>
        <w:t>saobraćaju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15) </w:t>
      </w:r>
      <w:r w:rsidR="006C28AC">
        <w:rPr>
          <w:b/>
          <w:color w:val="000000"/>
        </w:rPr>
        <w:t>maloletnik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navršio</w:t>
      </w:r>
      <w:r>
        <w:rPr>
          <w:color w:val="000000"/>
        </w:rPr>
        <w:t xml:space="preserve"> </w:t>
      </w:r>
      <w:r w:rsidR="006C28AC">
        <w:rPr>
          <w:color w:val="000000"/>
        </w:rPr>
        <w:t>osamnaest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 xml:space="preserve"> </w:t>
      </w:r>
      <w:r w:rsidR="006C28AC">
        <w:rPr>
          <w:color w:val="000000"/>
        </w:rPr>
        <w:t>života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16) </w:t>
      </w:r>
      <w:r w:rsidR="006C28AC">
        <w:rPr>
          <w:b/>
          <w:color w:val="000000"/>
        </w:rPr>
        <w:t>maloletnik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navršio</w:t>
      </w:r>
      <w:r>
        <w:rPr>
          <w:color w:val="000000"/>
        </w:rPr>
        <w:t xml:space="preserve"> </w:t>
      </w:r>
      <w:r w:rsidR="006C28AC">
        <w:rPr>
          <w:color w:val="000000"/>
        </w:rPr>
        <w:t>osamnaest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 xml:space="preserve"> </w:t>
      </w:r>
      <w:r w:rsidR="006C28AC">
        <w:rPr>
          <w:color w:val="000000"/>
        </w:rPr>
        <w:t>života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pratnju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odrasle</w:t>
      </w:r>
      <w:r>
        <w:rPr>
          <w:color w:val="000000"/>
        </w:rPr>
        <w:t xml:space="preserve"> </w:t>
      </w:r>
      <w:r w:rsidR="006C28AC">
        <w:rPr>
          <w:color w:val="000000"/>
        </w:rPr>
        <w:t>osobe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odgovorna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njega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ostao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odrasle</w:t>
      </w:r>
      <w:r>
        <w:rPr>
          <w:color w:val="000000"/>
        </w:rPr>
        <w:t xml:space="preserve"> </w:t>
      </w:r>
      <w:r w:rsidR="006C28AC">
        <w:rPr>
          <w:color w:val="000000"/>
        </w:rPr>
        <w:t>osobe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odgovorna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njega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17) </w:t>
      </w:r>
      <w:r w:rsidR="006C28AC">
        <w:rPr>
          <w:b/>
          <w:color w:val="000000"/>
        </w:rPr>
        <w:t>zapošlјavanje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zasnivanje</w:t>
      </w:r>
      <w:r>
        <w:rPr>
          <w:color w:val="000000"/>
        </w:rPr>
        <w:t xml:space="preserve"> </w:t>
      </w:r>
      <w:r w:rsidR="006C28AC">
        <w:rPr>
          <w:color w:val="000000"/>
        </w:rPr>
        <w:t>radnog</w:t>
      </w:r>
      <w:r>
        <w:rPr>
          <w:color w:val="000000"/>
        </w:rPr>
        <w:t xml:space="preserve"> </w:t>
      </w:r>
      <w:r w:rsidR="006C28AC">
        <w:rPr>
          <w:color w:val="000000"/>
        </w:rPr>
        <w:t>odnosa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radno</w:t>
      </w:r>
      <w:r>
        <w:rPr>
          <w:color w:val="000000"/>
        </w:rPr>
        <w:t xml:space="preserve"> </w:t>
      </w:r>
      <w:r w:rsidR="006C28AC">
        <w:rPr>
          <w:color w:val="000000"/>
        </w:rPr>
        <w:t>angažovanje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propisa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uređeno</w:t>
      </w:r>
      <w:r>
        <w:rPr>
          <w:color w:val="000000"/>
        </w:rPr>
        <w:t xml:space="preserve"> </w:t>
      </w:r>
      <w:r w:rsidR="006C28AC">
        <w:rPr>
          <w:color w:val="000000"/>
        </w:rPr>
        <w:t>zapošlјavanje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18) </w:t>
      </w:r>
      <w:r w:rsidR="006C28AC">
        <w:rPr>
          <w:b/>
          <w:color w:val="000000"/>
        </w:rPr>
        <w:t>spajanje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članova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očuvanja</w:t>
      </w:r>
      <w:r>
        <w:rPr>
          <w:color w:val="000000"/>
        </w:rPr>
        <w:t xml:space="preserve"> </w:t>
      </w:r>
      <w:r w:rsidR="006C28AC">
        <w:rPr>
          <w:color w:val="000000"/>
        </w:rPr>
        <w:t>jedinstva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19) </w:t>
      </w:r>
      <w:r w:rsidR="006C28AC">
        <w:rPr>
          <w:b/>
          <w:color w:val="000000"/>
        </w:rPr>
        <w:t>student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upisao</w:t>
      </w:r>
      <w:r>
        <w:rPr>
          <w:color w:val="000000"/>
        </w:rPr>
        <w:t xml:space="preserve"> </w:t>
      </w:r>
      <w:r w:rsidR="006C28AC">
        <w:rPr>
          <w:color w:val="000000"/>
        </w:rPr>
        <w:t>akreditovanu</w:t>
      </w:r>
      <w:r>
        <w:rPr>
          <w:color w:val="000000"/>
        </w:rPr>
        <w:t xml:space="preserve"> </w:t>
      </w:r>
      <w:r w:rsidR="006C28AC">
        <w:rPr>
          <w:color w:val="000000"/>
        </w:rPr>
        <w:t>visokoškolsku</w:t>
      </w:r>
      <w:r>
        <w:rPr>
          <w:color w:val="000000"/>
        </w:rPr>
        <w:t xml:space="preserve"> </w:t>
      </w:r>
      <w:r w:rsidR="006C28AC">
        <w:rPr>
          <w:color w:val="000000"/>
        </w:rPr>
        <w:t>ustanovu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sticanja</w:t>
      </w:r>
      <w:r>
        <w:rPr>
          <w:color w:val="000000"/>
        </w:rPr>
        <w:t xml:space="preserve"> </w:t>
      </w:r>
      <w:r w:rsidR="006C28AC">
        <w:rPr>
          <w:color w:val="000000"/>
        </w:rPr>
        <w:t>visokog</w:t>
      </w:r>
      <w:r>
        <w:rPr>
          <w:color w:val="000000"/>
        </w:rPr>
        <w:t xml:space="preserve"> </w:t>
      </w:r>
      <w:r w:rsidR="006C28AC">
        <w:rPr>
          <w:color w:val="000000"/>
        </w:rPr>
        <w:t>obrazovanja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regulisana</w:t>
      </w:r>
      <w:r>
        <w:rPr>
          <w:color w:val="000000"/>
        </w:rPr>
        <w:t xml:space="preserve"> </w:t>
      </w:r>
      <w:r w:rsidR="006C28AC">
        <w:rPr>
          <w:color w:val="000000"/>
        </w:rPr>
        <w:t>oblast</w:t>
      </w:r>
      <w:r>
        <w:rPr>
          <w:color w:val="000000"/>
        </w:rPr>
        <w:t xml:space="preserve"> </w:t>
      </w:r>
      <w:r w:rsidR="006C28AC">
        <w:rPr>
          <w:color w:val="000000"/>
        </w:rPr>
        <w:t>visokog</w:t>
      </w:r>
      <w:r>
        <w:rPr>
          <w:color w:val="000000"/>
        </w:rPr>
        <w:t xml:space="preserve"> </w:t>
      </w:r>
      <w:r w:rsidR="006C28AC">
        <w:rPr>
          <w:color w:val="000000"/>
        </w:rPr>
        <w:t>obrazovanja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20) </w:t>
      </w:r>
      <w:r w:rsidR="006C28AC">
        <w:rPr>
          <w:b/>
          <w:color w:val="000000"/>
        </w:rPr>
        <w:t>učenik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upisao</w:t>
      </w:r>
      <w:r>
        <w:rPr>
          <w:color w:val="000000"/>
        </w:rPr>
        <w:t xml:space="preserve"> </w:t>
      </w:r>
      <w:r w:rsidR="006C28AC">
        <w:rPr>
          <w:color w:val="000000"/>
        </w:rPr>
        <w:t>osnovno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srednjoškolsko</w:t>
      </w:r>
      <w:r>
        <w:rPr>
          <w:color w:val="000000"/>
        </w:rPr>
        <w:t xml:space="preserve"> </w:t>
      </w:r>
      <w:r w:rsidR="006C28AC">
        <w:rPr>
          <w:color w:val="000000"/>
        </w:rPr>
        <w:t>obrazovanje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regulisana</w:t>
      </w:r>
      <w:r>
        <w:rPr>
          <w:color w:val="000000"/>
        </w:rPr>
        <w:t xml:space="preserve"> </w:t>
      </w:r>
      <w:r w:rsidR="006C28AC">
        <w:rPr>
          <w:color w:val="000000"/>
        </w:rPr>
        <w:t>oblast</w:t>
      </w:r>
      <w:r>
        <w:rPr>
          <w:color w:val="000000"/>
        </w:rPr>
        <w:t xml:space="preserve"> </w:t>
      </w:r>
      <w:r w:rsidR="006C28AC">
        <w:rPr>
          <w:color w:val="000000"/>
        </w:rPr>
        <w:t>osnovnog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srednjeg</w:t>
      </w:r>
      <w:r>
        <w:rPr>
          <w:color w:val="000000"/>
        </w:rPr>
        <w:t xml:space="preserve"> </w:t>
      </w:r>
      <w:r w:rsidR="006C28AC">
        <w:rPr>
          <w:color w:val="000000"/>
        </w:rPr>
        <w:t>obrazovanja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21) </w:t>
      </w:r>
      <w:r w:rsidR="006C28AC">
        <w:rPr>
          <w:b/>
          <w:color w:val="000000"/>
        </w:rPr>
        <w:t>naučno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istraživački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stvaralački</w:t>
      </w:r>
      <w:r>
        <w:rPr>
          <w:color w:val="000000"/>
        </w:rPr>
        <w:t xml:space="preserve"> </w:t>
      </w:r>
      <w:r w:rsidR="006C28AC">
        <w:rPr>
          <w:color w:val="000000"/>
        </w:rPr>
        <w:t>rad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sistematskoj</w:t>
      </w:r>
      <w:r>
        <w:rPr>
          <w:color w:val="000000"/>
        </w:rPr>
        <w:t xml:space="preserve"> </w:t>
      </w:r>
      <w:r w:rsidR="006C28AC">
        <w:rPr>
          <w:color w:val="000000"/>
        </w:rPr>
        <w:t>osnovi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podizanja</w:t>
      </w:r>
      <w:r>
        <w:rPr>
          <w:color w:val="000000"/>
        </w:rPr>
        <w:t xml:space="preserve"> </w:t>
      </w:r>
      <w:r w:rsidR="006C28AC">
        <w:rPr>
          <w:color w:val="000000"/>
        </w:rPr>
        <w:t>nivoa</w:t>
      </w:r>
      <w:r>
        <w:rPr>
          <w:color w:val="000000"/>
        </w:rPr>
        <w:t xml:space="preserve"> </w:t>
      </w:r>
      <w:r w:rsidR="006C28AC">
        <w:rPr>
          <w:color w:val="000000"/>
        </w:rPr>
        <w:t>znanja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primene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svim</w:t>
      </w:r>
      <w:r>
        <w:rPr>
          <w:color w:val="000000"/>
        </w:rPr>
        <w:t xml:space="preserve"> </w:t>
      </w:r>
      <w:r w:rsidR="006C28AC">
        <w:rPr>
          <w:color w:val="000000"/>
        </w:rPr>
        <w:t>oblastima</w:t>
      </w:r>
      <w:r>
        <w:rPr>
          <w:color w:val="000000"/>
        </w:rPr>
        <w:t xml:space="preserve"> </w:t>
      </w:r>
      <w:r w:rsidR="006C28AC">
        <w:rPr>
          <w:color w:val="000000"/>
        </w:rPr>
        <w:t>nauke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regulisana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istraživačka</w:t>
      </w:r>
      <w:r>
        <w:rPr>
          <w:color w:val="000000"/>
        </w:rPr>
        <w:t xml:space="preserve"> </w:t>
      </w:r>
      <w:r w:rsidR="006C28AC">
        <w:rPr>
          <w:color w:val="000000"/>
        </w:rPr>
        <w:t>delatnost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22) </w:t>
      </w:r>
      <w:r w:rsidR="006C28AC">
        <w:rPr>
          <w:b/>
          <w:color w:val="000000"/>
        </w:rPr>
        <w:t>naučno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istraživačka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organizacija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javna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privatna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bavi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istraživačkim</w:t>
      </w:r>
      <w:r>
        <w:rPr>
          <w:color w:val="000000"/>
        </w:rPr>
        <w:t xml:space="preserve"> </w:t>
      </w:r>
      <w:r w:rsidR="006C28AC">
        <w:rPr>
          <w:color w:val="000000"/>
        </w:rPr>
        <w:t>radom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23) </w:t>
      </w:r>
      <w:r w:rsidR="006C28AC">
        <w:rPr>
          <w:b/>
          <w:color w:val="000000"/>
        </w:rPr>
        <w:t>naučni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istraživač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stekao</w:t>
      </w:r>
      <w:r>
        <w:rPr>
          <w:color w:val="000000"/>
        </w:rPr>
        <w:t xml:space="preserve"> </w:t>
      </w:r>
      <w:r w:rsidR="006C28AC">
        <w:rPr>
          <w:color w:val="000000"/>
        </w:rPr>
        <w:t>doktorsko</w:t>
      </w:r>
      <w:r>
        <w:rPr>
          <w:color w:val="000000"/>
        </w:rPr>
        <w:t xml:space="preserve"> </w:t>
      </w:r>
      <w:r w:rsidR="006C28AC">
        <w:rPr>
          <w:color w:val="000000"/>
        </w:rPr>
        <w:t>zvanje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određenoj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nauke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odgovarajuću</w:t>
      </w:r>
      <w:r>
        <w:rPr>
          <w:color w:val="000000"/>
        </w:rPr>
        <w:t xml:space="preserve"> </w:t>
      </w:r>
      <w:r w:rsidR="006C28AC">
        <w:rPr>
          <w:color w:val="000000"/>
        </w:rPr>
        <w:t>visoku</w:t>
      </w:r>
      <w:r>
        <w:rPr>
          <w:color w:val="000000"/>
        </w:rPr>
        <w:t xml:space="preserve"> </w:t>
      </w:r>
      <w:r w:rsidR="006C28AC">
        <w:rPr>
          <w:color w:val="000000"/>
        </w:rPr>
        <w:t>školsku</w:t>
      </w:r>
      <w:r>
        <w:rPr>
          <w:color w:val="000000"/>
        </w:rPr>
        <w:t xml:space="preserve"> </w:t>
      </w:r>
      <w:r w:rsidR="006C28AC">
        <w:rPr>
          <w:color w:val="000000"/>
        </w:rPr>
        <w:t>spremu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omogućava</w:t>
      </w:r>
      <w:r>
        <w:rPr>
          <w:color w:val="000000"/>
        </w:rPr>
        <w:t xml:space="preserve"> </w:t>
      </w:r>
      <w:r w:rsidR="006C28AC">
        <w:rPr>
          <w:color w:val="000000"/>
        </w:rPr>
        <w:t>pristup</w:t>
      </w:r>
      <w:r>
        <w:rPr>
          <w:color w:val="000000"/>
        </w:rPr>
        <w:t xml:space="preserve"> </w:t>
      </w:r>
      <w:r w:rsidR="006C28AC">
        <w:rPr>
          <w:color w:val="000000"/>
        </w:rPr>
        <w:t>doktorskim</w:t>
      </w:r>
      <w:r>
        <w:rPr>
          <w:color w:val="000000"/>
        </w:rPr>
        <w:t xml:space="preserve"> </w:t>
      </w:r>
      <w:r w:rsidR="006C28AC">
        <w:rPr>
          <w:color w:val="000000"/>
        </w:rPr>
        <w:t>studijama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izabrala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istraživačka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sprovede</w:t>
      </w:r>
      <w:r>
        <w:rPr>
          <w:color w:val="000000"/>
        </w:rPr>
        <w:t xml:space="preserve"> </w:t>
      </w:r>
      <w:r w:rsidR="006C28AC">
        <w:rPr>
          <w:color w:val="000000"/>
        </w:rPr>
        <w:t>svoju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istraživačku</w:t>
      </w:r>
      <w:r>
        <w:rPr>
          <w:color w:val="000000"/>
        </w:rPr>
        <w:t xml:space="preserve"> </w:t>
      </w:r>
      <w:r w:rsidR="006C28AC">
        <w:rPr>
          <w:color w:val="000000"/>
        </w:rPr>
        <w:t>aktivnost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24) </w:t>
      </w:r>
      <w:r w:rsidR="006C28AC">
        <w:rPr>
          <w:b/>
          <w:color w:val="000000"/>
        </w:rPr>
        <w:t>posebno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ugrožena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color w:val="000000"/>
        </w:rPr>
        <w:t xml:space="preserve">: </w:t>
      </w:r>
      <w:r w:rsidR="006C28AC">
        <w:rPr>
          <w:color w:val="000000"/>
        </w:rPr>
        <w:t>osobe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invaliditetom</w:t>
      </w:r>
      <w:r>
        <w:rPr>
          <w:color w:val="000000"/>
        </w:rPr>
        <w:t xml:space="preserve">, </w:t>
      </w:r>
      <w:r w:rsidR="006C28AC">
        <w:rPr>
          <w:color w:val="000000"/>
        </w:rPr>
        <w:t>starija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trudnice</w:t>
      </w:r>
      <w:r>
        <w:rPr>
          <w:color w:val="000000"/>
        </w:rPr>
        <w:t xml:space="preserve">, </w:t>
      </w:r>
      <w:r w:rsidR="006C28AC">
        <w:rPr>
          <w:color w:val="000000"/>
        </w:rPr>
        <w:t>samohrani</w:t>
      </w:r>
      <w:r>
        <w:rPr>
          <w:color w:val="000000"/>
        </w:rPr>
        <w:t xml:space="preserve"> </w:t>
      </w:r>
      <w:r w:rsidR="006C28AC">
        <w:rPr>
          <w:color w:val="000000"/>
        </w:rPr>
        <w:t>roditelјi</w:t>
      </w:r>
      <w:r>
        <w:rPr>
          <w:color w:val="000000"/>
        </w:rPr>
        <w:t xml:space="preserve"> </w:t>
      </w:r>
      <w:r w:rsidR="006C28AC">
        <w:rPr>
          <w:color w:val="000000"/>
        </w:rPr>
        <w:t>maloletne</w:t>
      </w:r>
      <w:r>
        <w:rPr>
          <w:color w:val="000000"/>
        </w:rPr>
        <w:t xml:space="preserve"> </w:t>
      </w:r>
      <w:r w:rsidR="006C28AC">
        <w:rPr>
          <w:color w:val="000000"/>
        </w:rPr>
        <w:t>dece</w:t>
      </w:r>
      <w:r>
        <w:rPr>
          <w:color w:val="000000"/>
        </w:rPr>
        <w:t xml:space="preserve">,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mučenja</w:t>
      </w:r>
      <w:r>
        <w:rPr>
          <w:color w:val="000000"/>
        </w:rPr>
        <w:t xml:space="preserve">, </w:t>
      </w:r>
      <w:r w:rsidR="006C28AC">
        <w:rPr>
          <w:color w:val="000000"/>
        </w:rPr>
        <w:t>silovanja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nekog</w:t>
      </w:r>
      <w:r>
        <w:rPr>
          <w:color w:val="000000"/>
        </w:rPr>
        <w:t xml:space="preserve"> </w:t>
      </w:r>
      <w:r w:rsidR="006C28AC">
        <w:rPr>
          <w:color w:val="000000"/>
        </w:rPr>
        <w:t>drugog</w:t>
      </w:r>
      <w:r>
        <w:rPr>
          <w:color w:val="000000"/>
        </w:rPr>
        <w:t xml:space="preserve"> </w:t>
      </w:r>
      <w:r w:rsidR="006C28AC">
        <w:rPr>
          <w:color w:val="000000"/>
        </w:rPr>
        <w:t>oblika</w:t>
      </w:r>
      <w:r>
        <w:rPr>
          <w:color w:val="000000"/>
        </w:rPr>
        <w:t xml:space="preserve"> </w:t>
      </w:r>
      <w:r w:rsidR="006C28AC">
        <w:rPr>
          <w:color w:val="000000"/>
        </w:rPr>
        <w:t>teškog</w:t>
      </w:r>
      <w:r>
        <w:rPr>
          <w:color w:val="000000"/>
        </w:rPr>
        <w:t xml:space="preserve"> </w:t>
      </w:r>
      <w:r w:rsidR="006C28AC">
        <w:rPr>
          <w:color w:val="000000"/>
        </w:rPr>
        <w:t>nasilјa</w:t>
      </w:r>
      <w:r>
        <w:rPr>
          <w:color w:val="000000"/>
        </w:rPr>
        <w:t xml:space="preserve"> (</w:t>
      </w:r>
      <w:r w:rsidR="006C28AC">
        <w:rPr>
          <w:color w:val="000000"/>
        </w:rPr>
        <w:t>uklјučujući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nasilјe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porodici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partnerskim</w:t>
      </w:r>
      <w:r>
        <w:rPr>
          <w:color w:val="000000"/>
        </w:rPr>
        <w:t xml:space="preserve"> </w:t>
      </w:r>
      <w:r w:rsidR="006C28AC">
        <w:rPr>
          <w:color w:val="000000"/>
        </w:rPr>
        <w:t>odnosima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uzrokovano</w:t>
      </w:r>
      <w:r>
        <w:rPr>
          <w:color w:val="000000"/>
        </w:rPr>
        <w:t xml:space="preserve"> </w:t>
      </w:r>
      <w:r w:rsidR="006C28AC">
        <w:rPr>
          <w:color w:val="000000"/>
        </w:rPr>
        <w:t>polom</w:t>
      </w:r>
      <w:r>
        <w:rPr>
          <w:color w:val="000000"/>
        </w:rPr>
        <w:t xml:space="preserve">, </w:t>
      </w:r>
      <w:r w:rsidR="006C28AC">
        <w:rPr>
          <w:color w:val="000000"/>
        </w:rPr>
        <w:t>rodom</w:t>
      </w:r>
      <w:r>
        <w:rPr>
          <w:color w:val="000000"/>
        </w:rPr>
        <w:t xml:space="preserve">, </w:t>
      </w:r>
      <w:r w:rsidR="006C28AC">
        <w:rPr>
          <w:color w:val="000000"/>
        </w:rPr>
        <w:t>seksualnom</w:t>
      </w:r>
      <w:r>
        <w:rPr>
          <w:color w:val="000000"/>
        </w:rPr>
        <w:t xml:space="preserve"> </w:t>
      </w:r>
      <w:r w:rsidR="006C28AC">
        <w:rPr>
          <w:color w:val="000000"/>
        </w:rPr>
        <w:t>orijentacijom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rodnim</w:t>
      </w:r>
      <w:r>
        <w:rPr>
          <w:color w:val="000000"/>
        </w:rPr>
        <w:t xml:space="preserve"> </w:t>
      </w:r>
      <w:r w:rsidR="006C28AC">
        <w:rPr>
          <w:color w:val="000000"/>
        </w:rPr>
        <w:t>identitetom</w:t>
      </w:r>
      <w:r>
        <w:rPr>
          <w:color w:val="000000"/>
        </w:rPr>
        <w:t xml:space="preserve">),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osobe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svojoj</w:t>
      </w:r>
      <w:r>
        <w:rPr>
          <w:color w:val="000000"/>
        </w:rPr>
        <w:t xml:space="preserve"> </w:t>
      </w:r>
      <w:r w:rsidR="006C28AC">
        <w:rPr>
          <w:color w:val="000000"/>
        </w:rPr>
        <w:t>zemlјi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suočavaju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opasnošću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mučenja</w:t>
      </w:r>
      <w:r>
        <w:rPr>
          <w:color w:val="000000"/>
        </w:rPr>
        <w:t xml:space="preserve">, </w:t>
      </w:r>
      <w:r w:rsidR="006C28AC">
        <w:rPr>
          <w:color w:val="000000"/>
        </w:rPr>
        <w:t>nečovečnog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ponižavajućeg</w:t>
      </w:r>
      <w:r>
        <w:rPr>
          <w:color w:val="000000"/>
        </w:rPr>
        <w:t xml:space="preserve"> </w:t>
      </w:r>
      <w:r w:rsidR="006C28AC">
        <w:rPr>
          <w:color w:val="000000"/>
        </w:rPr>
        <w:t>postupanja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kažnjavanja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svoje</w:t>
      </w:r>
      <w:r>
        <w:rPr>
          <w:color w:val="000000"/>
        </w:rPr>
        <w:t xml:space="preserve"> </w:t>
      </w:r>
      <w:r w:rsidR="006C28AC">
        <w:rPr>
          <w:color w:val="000000"/>
        </w:rPr>
        <w:t>seksualne</w:t>
      </w:r>
      <w:r>
        <w:rPr>
          <w:color w:val="000000"/>
        </w:rPr>
        <w:t xml:space="preserve"> </w:t>
      </w:r>
      <w:r w:rsidR="006C28AC">
        <w:rPr>
          <w:color w:val="000000"/>
        </w:rPr>
        <w:t>orijentacije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rodnog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, </w:t>
      </w:r>
      <w:r w:rsidR="006C28AC">
        <w:rPr>
          <w:color w:val="000000"/>
        </w:rPr>
        <w:t>maloletnici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maloletnici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25) </w:t>
      </w:r>
      <w:r w:rsidR="006C28AC">
        <w:rPr>
          <w:b/>
          <w:color w:val="000000"/>
        </w:rPr>
        <w:t>nezakonit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dalјi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26) </w:t>
      </w:r>
      <w:r w:rsidR="006C28AC">
        <w:rPr>
          <w:b/>
          <w:color w:val="000000"/>
        </w:rPr>
        <w:t>vraćanje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,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tranzita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bilateralnim</w:t>
      </w:r>
      <w:r>
        <w:rPr>
          <w:color w:val="000000"/>
        </w:rPr>
        <w:t xml:space="preserve"> </w:t>
      </w:r>
      <w:r w:rsidR="006C28AC">
        <w:rPr>
          <w:color w:val="000000"/>
        </w:rPr>
        <w:t>sporazumima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sporazumima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readmisiji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vraća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prihvaćen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27) </w:t>
      </w:r>
      <w:r w:rsidR="006C28AC">
        <w:rPr>
          <w:b/>
          <w:color w:val="000000"/>
        </w:rPr>
        <w:t>prinudno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primenu</w:t>
      </w:r>
      <w:r>
        <w:rPr>
          <w:color w:val="000000"/>
        </w:rPr>
        <w:t xml:space="preserve"> </w:t>
      </w:r>
      <w:r w:rsidR="006C28AC">
        <w:rPr>
          <w:color w:val="000000"/>
        </w:rPr>
        <w:t>policijskih</w:t>
      </w:r>
      <w:r>
        <w:rPr>
          <w:color w:val="000000"/>
        </w:rPr>
        <w:t xml:space="preserve"> </w:t>
      </w:r>
      <w:r w:rsidR="006C28AC">
        <w:rPr>
          <w:color w:val="000000"/>
        </w:rPr>
        <w:t>ovlašćenja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28) </w:t>
      </w:r>
      <w:r w:rsidR="006C28AC">
        <w:rPr>
          <w:b/>
          <w:color w:val="000000"/>
        </w:rPr>
        <w:t>prihvatilište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strance</w:t>
      </w:r>
      <w:r>
        <w:rPr>
          <w:color w:val="000000"/>
        </w:rPr>
        <w:t xml:space="preserve"> (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dalјem</w:t>
      </w:r>
      <w:r>
        <w:rPr>
          <w:color w:val="000000"/>
        </w:rPr>
        <w:t xml:space="preserve"> </w:t>
      </w:r>
      <w:r w:rsidR="006C28AC">
        <w:rPr>
          <w:color w:val="000000"/>
        </w:rPr>
        <w:t>tekstu</w:t>
      </w:r>
      <w:r>
        <w:rPr>
          <w:color w:val="000000"/>
        </w:rPr>
        <w:t xml:space="preserve">: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objekat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dozvolјen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proterivanju</w:t>
      </w:r>
      <w:r>
        <w:rPr>
          <w:color w:val="000000"/>
        </w:rPr>
        <w:t xml:space="preserve">, </w:t>
      </w:r>
      <w:r w:rsidR="006C28AC">
        <w:rPr>
          <w:color w:val="000000"/>
        </w:rPr>
        <w:t>udalјenju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zemlјe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ih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 </w:t>
      </w:r>
      <w:r w:rsidR="006C28AC">
        <w:rPr>
          <w:color w:val="000000"/>
        </w:rPr>
        <w:t>odmah</w:t>
      </w:r>
      <w:r>
        <w:rPr>
          <w:color w:val="000000"/>
        </w:rPr>
        <w:t xml:space="preserve"> </w:t>
      </w:r>
      <w:r w:rsidR="006C28AC">
        <w:rPr>
          <w:color w:val="000000"/>
        </w:rPr>
        <w:t>udalјiti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pod</w:t>
      </w:r>
      <w:r>
        <w:rPr>
          <w:color w:val="000000"/>
        </w:rPr>
        <w:t xml:space="preserve"> </w:t>
      </w:r>
      <w:r w:rsidR="006C28AC">
        <w:rPr>
          <w:color w:val="000000"/>
        </w:rPr>
        <w:t>pojačanim</w:t>
      </w:r>
      <w:r>
        <w:rPr>
          <w:color w:val="000000"/>
        </w:rPr>
        <w:t xml:space="preserve"> </w:t>
      </w:r>
      <w:r w:rsidR="006C28AC">
        <w:rPr>
          <w:color w:val="000000"/>
        </w:rPr>
        <w:t>policijskim</w:t>
      </w:r>
      <w:r>
        <w:rPr>
          <w:color w:val="000000"/>
        </w:rPr>
        <w:t xml:space="preserve"> </w:t>
      </w:r>
      <w:r w:rsidR="006C28AC">
        <w:rPr>
          <w:color w:val="000000"/>
        </w:rPr>
        <w:t>nadzorom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29) </w:t>
      </w:r>
      <w:r w:rsidR="006C28AC">
        <w:rPr>
          <w:b/>
          <w:color w:val="000000"/>
        </w:rPr>
        <w:t>adresa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grad</w:t>
      </w:r>
      <w:r>
        <w:rPr>
          <w:color w:val="000000"/>
        </w:rPr>
        <w:t xml:space="preserve">, </w:t>
      </w:r>
      <w:r w:rsidR="006C28AC">
        <w:rPr>
          <w:color w:val="000000"/>
        </w:rPr>
        <w:t>opština</w:t>
      </w:r>
      <w:r>
        <w:rPr>
          <w:color w:val="000000"/>
        </w:rPr>
        <w:t xml:space="preserve">, </w:t>
      </w:r>
      <w:r w:rsidR="006C28AC">
        <w:rPr>
          <w:color w:val="000000"/>
        </w:rPr>
        <w:t>naselјeno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, </w:t>
      </w:r>
      <w:r w:rsidR="006C28AC">
        <w:rPr>
          <w:color w:val="000000"/>
        </w:rPr>
        <w:t>ulica</w:t>
      </w:r>
      <w:r>
        <w:rPr>
          <w:color w:val="000000"/>
        </w:rPr>
        <w:t xml:space="preserve">, </w:t>
      </w:r>
      <w:r w:rsidR="006C28AC">
        <w:rPr>
          <w:color w:val="000000"/>
        </w:rPr>
        <w:t>kućni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sprat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stana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nameru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odobrenog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Rodna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neutralnost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izraza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4.</w:t>
      </w:r>
    </w:p>
    <w:p w:rsidR="00290452" w:rsidRDefault="006C28AC">
      <w:pPr>
        <w:spacing w:after="150"/>
      </w:pPr>
      <w:r>
        <w:rPr>
          <w:color w:val="000000"/>
        </w:rPr>
        <w:t>Svi</w:t>
      </w:r>
      <w:r w:rsidR="003510CB">
        <w:rPr>
          <w:color w:val="000000"/>
        </w:rPr>
        <w:t xml:space="preserve"> </w:t>
      </w:r>
      <w:r>
        <w:rPr>
          <w:color w:val="000000"/>
        </w:rPr>
        <w:t>izrazi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ovom</w:t>
      </w:r>
      <w:r w:rsidR="003510CB">
        <w:rPr>
          <w:color w:val="000000"/>
        </w:rPr>
        <w:t xml:space="preserve"> </w:t>
      </w:r>
      <w:r>
        <w:rPr>
          <w:color w:val="000000"/>
        </w:rPr>
        <w:t>zakonu</w:t>
      </w:r>
      <w:r w:rsidR="003510CB">
        <w:rPr>
          <w:color w:val="000000"/>
        </w:rPr>
        <w:t xml:space="preserve"> </w:t>
      </w:r>
      <w:r>
        <w:rPr>
          <w:color w:val="000000"/>
        </w:rPr>
        <w:t>imaju</w:t>
      </w:r>
      <w:r w:rsidR="003510CB">
        <w:rPr>
          <w:color w:val="000000"/>
        </w:rPr>
        <w:t xml:space="preserve"> </w:t>
      </w:r>
      <w:r>
        <w:rPr>
          <w:color w:val="000000"/>
        </w:rPr>
        <w:t>jednako</w:t>
      </w:r>
      <w:r w:rsidR="003510CB">
        <w:rPr>
          <w:color w:val="000000"/>
        </w:rPr>
        <w:t xml:space="preserve"> </w:t>
      </w:r>
      <w:r>
        <w:rPr>
          <w:color w:val="000000"/>
        </w:rPr>
        <w:t>rodno</w:t>
      </w:r>
      <w:r w:rsidR="003510CB">
        <w:rPr>
          <w:color w:val="000000"/>
        </w:rPr>
        <w:t xml:space="preserve"> </w:t>
      </w:r>
      <w:r>
        <w:rPr>
          <w:color w:val="000000"/>
        </w:rPr>
        <w:t>značenje</w:t>
      </w:r>
      <w:r w:rsidR="003510CB">
        <w:rPr>
          <w:color w:val="000000"/>
        </w:rPr>
        <w:t xml:space="preserve">, </w:t>
      </w:r>
      <w:r>
        <w:rPr>
          <w:color w:val="000000"/>
        </w:rPr>
        <w:t>bez</w:t>
      </w:r>
      <w:r w:rsidR="003510CB">
        <w:rPr>
          <w:color w:val="000000"/>
        </w:rPr>
        <w:t xml:space="preserve"> </w:t>
      </w:r>
      <w:r>
        <w:rPr>
          <w:color w:val="000000"/>
        </w:rPr>
        <w:t>obzira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li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koriste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muškom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ženskom</w:t>
      </w:r>
      <w:r w:rsidR="003510CB">
        <w:rPr>
          <w:color w:val="000000"/>
        </w:rPr>
        <w:t xml:space="preserve"> </w:t>
      </w:r>
      <w:r>
        <w:rPr>
          <w:color w:val="000000"/>
        </w:rPr>
        <w:t>rodu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odnose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podjednako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muški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ženski</w:t>
      </w:r>
      <w:r w:rsidR="003510CB">
        <w:rPr>
          <w:color w:val="000000"/>
        </w:rPr>
        <w:t xml:space="preserve"> </w:t>
      </w:r>
      <w:r>
        <w:rPr>
          <w:color w:val="000000"/>
        </w:rPr>
        <w:t>rod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Korišćenje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višestruko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državlјaninom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izdala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ušao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izlaska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ušao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prezime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promenjenim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promene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Ulazak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6.</w:t>
      </w:r>
    </w:p>
    <w:p w:rsidR="00290452" w:rsidRDefault="006C28AC">
      <w:pPr>
        <w:spacing w:after="150"/>
      </w:pPr>
      <w:r>
        <w:rPr>
          <w:color w:val="000000"/>
        </w:rPr>
        <w:t>Stranac</w:t>
      </w:r>
      <w:r w:rsidR="003510CB">
        <w:rPr>
          <w:color w:val="000000"/>
        </w:rPr>
        <w:t xml:space="preserve"> </w:t>
      </w:r>
      <w:r>
        <w:rPr>
          <w:color w:val="000000"/>
        </w:rPr>
        <w:t>može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ulazi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boravi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Republici</w:t>
      </w:r>
      <w:r w:rsidR="003510CB">
        <w:rPr>
          <w:color w:val="000000"/>
        </w:rPr>
        <w:t xml:space="preserve"> </w:t>
      </w:r>
      <w:r>
        <w:rPr>
          <w:color w:val="000000"/>
        </w:rPr>
        <w:t>Srbiji</w:t>
      </w:r>
      <w:r w:rsidR="003510CB">
        <w:rPr>
          <w:color w:val="000000"/>
        </w:rPr>
        <w:t xml:space="preserve">, </w:t>
      </w:r>
      <w:r>
        <w:rPr>
          <w:color w:val="000000"/>
        </w:rPr>
        <w:t>pod</w:t>
      </w:r>
      <w:r w:rsidR="003510CB">
        <w:rPr>
          <w:color w:val="000000"/>
        </w:rPr>
        <w:t xml:space="preserve"> </w:t>
      </w:r>
      <w:r>
        <w:rPr>
          <w:color w:val="000000"/>
        </w:rPr>
        <w:t>uslovima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,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važećom</w:t>
      </w:r>
      <w:r w:rsidR="003510CB">
        <w:rPr>
          <w:color w:val="000000"/>
        </w:rPr>
        <w:t xml:space="preserve"> </w:t>
      </w:r>
      <w:r>
        <w:rPr>
          <w:color w:val="000000"/>
        </w:rPr>
        <w:t>putnom</w:t>
      </w:r>
      <w:r w:rsidR="003510CB">
        <w:rPr>
          <w:color w:val="000000"/>
        </w:rPr>
        <w:t xml:space="preserve"> </w:t>
      </w:r>
      <w:r>
        <w:rPr>
          <w:color w:val="000000"/>
        </w:rPr>
        <w:t>ispravom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koju</w:t>
      </w:r>
      <w:r w:rsidR="003510CB">
        <w:rPr>
          <w:color w:val="000000"/>
        </w:rPr>
        <w:t xml:space="preserve"> </w:t>
      </w:r>
      <w:r>
        <w:rPr>
          <w:color w:val="000000"/>
        </w:rPr>
        <w:t>je</w:t>
      </w:r>
      <w:r w:rsidR="003510CB">
        <w:rPr>
          <w:color w:val="000000"/>
        </w:rPr>
        <w:t xml:space="preserve"> </w:t>
      </w:r>
      <w:r>
        <w:rPr>
          <w:color w:val="000000"/>
        </w:rPr>
        <w:t>uneta</w:t>
      </w:r>
      <w:r w:rsidR="003510CB">
        <w:rPr>
          <w:color w:val="000000"/>
        </w:rPr>
        <w:t xml:space="preserve"> </w:t>
      </w:r>
      <w:r>
        <w:rPr>
          <w:color w:val="000000"/>
        </w:rPr>
        <w:t>viza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odobrenje</w:t>
      </w:r>
      <w:r w:rsidR="003510CB">
        <w:rPr>
          <w:color w:val="000000"/>
        </w:rPr>
        <w:t xml:space="preserve"> </w:t>
      </w:r>
      <w:r>
        <w:rPr>
          <w:color w:val="000000"/>
        </w:rPr>
        <w:t>boravka</w:t>
      </w:r>
      <w:r w:rsidR="003510CB">
        <w:rPr>
          <w:color w:val="000000"/>
        </w:rPr>
        <w:t xml:space="preserve">, </w:t>
      </w:r>
      <w:r>
        <w:rPr>
          <w:color w:val="000000"/>
        </w:rPr>
        <w:t>ukoliko</w:t>
      </w:r>
      <w:r w:rsidR="003510CB">
        <w:rPr>
          <w:color w:val="000000"/>
        </w:rPr>
        <w:t xml:space="preserve"> </w:t>
      </w:r>
      <w:r>
        <w:rPr>
          <w:color w:val="000000"/>
        </w:rPr>
        <w:t>zakonom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međunarodnim</w:t>
      </w:r>
      <w:r w:rsidR="003510CB">
        <w:rPr>
          <w:color w:val="000000"/>
        </w:rPr>
        <w:t xml:space="preserve"> </w:t>
      </w:r>
      <w:r>
        <w:rPr>
          <w:color w:val="000000"/>
        </w:rPr>
        <w:t>ugovorom</w:t>
      </w:r>
      <w:r w:rsidR="003510CB">
        <w:rPr>
          <w:color w:val="000000"/>
        </w:rPr>
        <w:t xml:space="preserve"> </w:t>
      </w:r>
      <w:r>
        <w:rPr>
          <w:color w:val="000000"/>
        </w:rPr>
        <w:t>nije</w:t>
      </w:r>
      <w:r w:rsidR="003510CB">
        <w:rPr>
          <w:color w:val="000000"/>
        </w:rPr>
        <w:t xml:space="preserve"> </w:t>
      </w:r>
      <w:r>
        <w:rPr>
          <w:color w:val="000000"/>
        </w:rPr>
        <w:t>drugačije</w:t>
      </w:r>
      <w:r w:rsidR="003510CB">
        <w:rPr>
          <w:color w:val="000000"/>
        </w:rPr>
        <w:t xml:space="preserve"> </w:t>
      </w:r>
      <w:r>
        <w:rPr>
          <w:color w:val="000000"/>
        </w:rPr>
        <w:t>određeno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Poštovanje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obavezan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organima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ovom</w:t>
      </w:r>
      <w:r>
        <w:rPr>
          <w:color w:val="000000"/>
        </w:rPr>
        <w:t xml:space="preserve"> </w:t>
      </w:r>
      <w:r w:rsidR="006C28AC">
        <w:rPr>
          <w:color w:val="000000"/>
        </w:rPr>
        <w:t>zakonu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dostavi</w:t>
      </w:r>
      <w:r>
        <w:rPr>
          <w:color w:val="000000"/>
        </w:rPr>
        <w:t xml:space="preserve"> </w:t>
      </w:r>
      <w:r w:rsidR="006C28AC">
        <w:rPr>
          <w:color w:val="000000"/>
        </w:rPr>
        <w:t>svu</w:t>
      </w:r>
      <w:r>
        <w:rPr>
          <w:color w:val="000000"/>
        </w:rPr>
        <w:t xml:space="preserve"> </w:t>
      </w:r>
      <w:r w:rsidR="006C28AC">
        <w:rPr>
          <w:color w:val="000000"/>
        </w:rPr>
        <w:t>neophodnu</w:t>
      </w:r>
      <w:r>
        <w:rPr>
          <w:color w:val="000000"/>
        </w:rPr>
        <w:t xml:space="preserve"> </w:t>
      </w:r>
      <w:r w:rsidR="006C28AC">
        <w:rPr>
          <w:color w:val="000000"/>
        </w:rPr>
        <w:t>dokumentaciju</w:t>
      </w:r>
      <w:r>
        <w:rPr>
          <w:color w:val="000000"/>
        </w:rPr>
        <w:t xml:space="preserve">,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neophodne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vođenje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prikupi</w:t>
      </w:r>
      <w:r>
        <w:rPr>
          <w:color w:val="000000"/>
        </w:rPr>
        <w:t xml:space="preserve"> </w:t>
      </w:r>
      <w:r w:rsidR="006C28AC">
        <w:rPr>
          <w:color w:val="000000"/>
        </w:rPr>
        <w:t>samostalno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službenoj</w:t>
      </w:r>
      <w:r>
        <w:rPr>
          <w:color w:val="000000"/>
        </w:rPr>
        <w:t xml:space="preserve"> </w:t>
      </w:r>
      <w:r w:rsidR="006C28AC">
        <w:rPr>
          <w:color w:val="000000"/>
        </w:rPr>
        <w:t>dužnosti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stranke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evidencijski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Struktura</w:t>
      </w:r>
      <w:r>
        <w:rPr>
          <w:color w:val="000000"/>
        </w:rPr>
        <w:t xml:space="preserve"> </w:t>
      </w:r>
      <w:r w:rsidR="006C28AC">
        <w:rPr>
          <w:color w:val="000000"/>
        </w:rPr>
        <w:t>evidencijskog</w:t>
      </w:r>
      <w:r>
        <w:rPr>
          <w:color w:val="000000"/>
        </w:rPr>
        <w:t xml:space="preserve"> </w:t>
      </w:r>
      <w:r w:rsidR="006C28AC">
        <w:rPr>
          <w:color w:val="000000"/>
        </w:rPr>
        <w:t>broja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jedinstvenom</w:t>
      </w:r>
      <w:r>
        <w:rPr>
          <w:color w:val="000000"/>
        </w:rPr>
        <w:t xml:space="preserve"> </w:t>
      </w:r>
      <w:r w:rsidR="006C28AC">
        <w:rPr>
          <w:color w:val="000000"/>
        </w:rPr>
        <w:t>matičnom</w:t>
      </w:r>
      <w:r>
        <w:rPr>
          <w:color w:val="000000"/>
        </w:rPr>
        <w:t xml:space="preserve"> </w:t>
      </w:r>
      <w:r w:rsidR="006C28AC">
        <w:rPr>
          <w:color w:val="000000"/>
        </w:rPr>
        <w:t>broju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nastanjenom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registra</w:t>
      </w:r>
      <w:r>
        <w:rPr>
          <w:color w:val="000000"/>
        </w:rPr>
        <w:t xml:space="preserve"> 06,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ostalim</w:t>
      </w:r>
      <w:r>
        <w:rPr>
          <w:color w:val="000000"/>
        </w:rPr>
        <w:t xml:space="preserve"> </w:t>
      </w:r>
      <w:r w:rsidR="006C28AC">
        <w:rPr>
          <w:color w:val="000000"/>
        </w:rPr>
        <w:t>kategorijama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registra</w:t>
      </w:r>
      <w:r>
        <w:rPr>
          <w:color w:val="000000"/>
        </w:rPr>
        <w:t xml:space="preserve"> 66.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postupaka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uzimanje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prikuplјanje</w:t>
      </w:r>
      <w:r>
        <w:rPr>
          <w:color w:val="000000"/>
        </w:rPr>
        <w:t xml:space="preserve"> </w:t>
      </w:r>
      <w:r w:rsidR="006C28AC">
        <w:rPr>
          <w:color w:val="000000"/>
        </w:rPr>
        <w:t>biometrijskih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(</w:t>
      </w:r>
      <w:r w:rsidR="006C28AC">
        <w:rPr>
          <w:color w:val="000000"/>
        </w:rPr>
        <w:t>fotografija</w:t>
      </w:r>
      <w:r>
        <w:rPr>
          <w:color w:val="000000"/>
        </w:rPr>
        <w:t xml:space="preserve">, </w:t>
      </w:r>
      <w:r w:rsidR="006C28AC">
        <w:rPr>
          <w:color w:val="000000"/>
        </w:rPr>
        <w:t>otisci</w:t>
      </w:r>
      <w:r>
        <w:rPr>
          <w:color w:val="000000"/>
        </w:rPr>
        <w:t xml:space="preserve"> </w:t>
      </w:r>
      <w:r w:rsidR="006C28AC">
        <w:rPr>
          <w:color w:val="000000"/>
        </w:rPr>
        <w:t>pristiju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dlanova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potpis</w:t>
      </w:r>
      <w:r>
        <w:rPr>
          <w:color w:val="000000"/>
        </w:rPr>
        <w:t xml:space="preserve">)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propisom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Obaveza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fizičkih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organi</w:t>
      </w:r>
      <w:r>
        <w:rPr>
          <w:color w:val="000000"/>
        </w:rPr>
        <w:t xml:space="preserve">, </w:t>
      </w:r>
      <w:r w:rsidR="006C28AC">
        <w:rPr>
          <w:color w:val="000000"/>
        </w:rPr>
        <w:t>pravna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preduzetnici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fizička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dužni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obaveste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prestanak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Sud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pravnosnažnu</w:t>
      </w:r>
      <w:r>
        <w:rPr>
          <w:color w:val="000000"/>
        </w:rPr>
        <w:t xml:space="preserve"> </w:t>
      </w:r>
      <w:r w:rsidR="006C28AC">
        <w:rPr>
          <w:color w:val="000000"/>
        </w:rPr>
        <w:t>presudu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oglašava</w:t>
      </w:r>
      <w:r>
        <w:rPr>
          <w:color w:val="000000"/>
        </w:rPr>
        <w:t xml:space="preserve"> </w:t>
      </w:r>
      <w:r w:rsidR="006C28AC">
        <w:rPr>
          <w:color w:val="000000"/>
        </w:rPr>
        <w:t>krivim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učinjenog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goni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službenoj</w:t>
      </w:r>
      <w:r>
        <w:rPr>
          <w:color w:val="000000"/>
        </w:rPr>
        <w:t xml:space="preserve"> </w:t>
      </w:r>
      <w:r w:rsidR="006C28AC">
        <w:rPr>
          <w:color w:val="000000"/>
        </w:rPr>
        <w:t>dužnosti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odgovornim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,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navedenom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obavesti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Zavod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krivičnih</w:t>
      </w:r>
      <w:r>
        <w:rPr>
          <w:color w:val="000000"/>
        </w:rPr>
        <w:t xml:space="preserve"> </w:t>
      </w:r>
      <w:r w:rsidR="006C28AC">
        <w:rPr>
          <w:color w:val="000000"/>
        </w:rPr>
        <w:t>sankcija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puštanja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slobodu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tome</w:t>
      </w:r>
      <w:r>
        <w:rPr>
          <w:color w:val="000000"/>
        </w:rPr>
        <w:t xml:space="preserve"> </w:t>
      </w:r>
      <w:r w:rsidR="006C28AC">
        <w:rPr>
          <w:color w:val="000000"/>
        </w:rPr>
        <w:t>obavesti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Zaštita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njenih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građana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pravima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obavezama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ulaskom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pribavlјa</w:t>
      </w:r>
      <w:r>
        <w:rPr>
          <w:color w:val="000000"/>
        </w:rPr>
        <w:t xml:space="preserve"> </w:t>
      </w:r>
      <w:r w:rsidR="006C28AC">
        <w:rPr>
          <w:color w:val="000000"/>
        </w:rPr>
        <w:t>mišlјenje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pogledu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prevencije</w:t>
      </w:r>
      <w:r>
        <w:rPr>
          <w:color w:val="000000"/>
        </w:rPr>
        <w:t xml:space="preserve"> </w:t>
      </w:r>
      <w:r w:rsidR="006C28AC">
        <w:rPr>
          <w:color w:val="000000"/>
        </w:rPr>
        <w:t>kriminala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unapređenja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javne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, </w:t>
      </w:r>
      <w:r w:rsidR="006C28AC">
        <w:rPr>
          <w:color w:val="000000"/>
        </w:rPr>
        <w:t>procenu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organizaciona</w:t>
      </w:r>
      <w:r>
        <w:rPr>
          <w:color w:val="000000"/>
        </w:rPr>
        <w:t xml:space="preserve"> </w:t>
      </w:r>
      <w:r w:rsidR="006C28AC">
        <w:rPr>
          <w:color w:val="000000"/>
        </w:rPr>
        <w:t>jedinica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nadležna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borbu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organizovanog</w:t>
      </w:r>
      <w:r>
        <w:rPr>
          <w:color w:val="000000"/>
        </w:rPr>
        <w:t xml:space="preserve"> </w:t>
      </w:r>
      <w:r w:rsidR="006C28AC">
        <w:rPr>
          <w:color w:val="000000"/>
        </w:rPr>
        <w:t>kriminala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terorizma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raspoloživi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saznanja</w:t>
      </w:r>
      <w:r>
        <w:rPr>
          <w:color w:val="000000"/>
        </w:rPr>
        <w:t xml:space="preserve"> </w:t>
      </w:r>
      <w:r w:rsidR="006C28AC">
        <w:rPr>
          <w:color w:val="000000"/>
        </w:rPr>
        <w:t>ukazuju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zagovara</w:t>
      </w:r>
      <w:r>
        <w:rPr>
          <w:color w:val="000000"/>
        </w:rPr>
        <w:t xml:space="preserve">, </w:t>
      </w:r>
      <w:r w:rsidR="006C28AC">
        <w:rPr>
          <w:color w:val="000000"/>
        </w:rPr>
        <w:t>podstiče</w:t>
      </w:r>
      <w:r>
        <w:rPr>
          <w:color w:val="000000"/>
        </w:rPr>
        <w:t xml:space="preserve">, </w:t>
      </w:r>
      <w:r w:rsidR="006C28AC">
        <w:rPr>
          <w:color w:val="000000"/>
        </w:rPr>
        <w:t>pomaže</w:t>
      </w:r>
      <w:r>
        <w:rPr>
          <w:color w:val="000000"/>
        </w:rPr>
        <w:t xml:space="preserve">, </w:t>
      </w:r>
      <w:r w:rsidR="006C28AC">
        <w:rPr>
          <w:color w:val="000000"/>
        </w:rPr>
        <w:t>priprema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preduzima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ugrožava</w:t>
      </w:r>
      <w:r>
        <w:rPr>
          <w:color w:val="000000"/>
        </w:rPr>
        <w:t xml:space="preserve"> </w:t>
      </w:r>
      <w:r w:rsidR="006C28AC">
        <w:rPr>
          <w:color w:val="000000"/>
        </w:rPr>
        <w:t>ustavno</w:t>
      </w:r>
      <w:r>
        <w:rPr>
          <w:color w:val="000000"/>
        </w:rPr>
        <w:t xml:space="preserve"> </w:t>
      </w:r>
      <w:r w:rsidR="006C28AC">
        <w:rPr>
          <w:color w:val="000000"/>
        </w:rPr>
        <w:t>uređenje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dobra</w:t>
      </w:r>
      <w:r>
        <w:rPr>
          <w:color w:val="000000"/>
        </w:rPr>
        <w:t xml:space="preserve"> </w:t>
      </w:r>
      <w:r w:rsidR="006C28AC">
        <w:rPr>
          <w:color w:val="000000"/>
        </w:rPr>
        <w:t>zaštićena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pravom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nacionalnu</w:t>
      </w:r>
      <w:r>
        <w:rPr>
          <w:color w:val="000000"/>
        </w:rPr>
        <w:t xml:space="preserve">, </w:t>
      </w:r>
      <w:r w:rsidR="006C28AC">
        <w:rPr>
          <w:color w:val="000000"/>
        </w:rPr>
        <w:t>regionalnu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globalnu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značaja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</w:t>
      </w:r>
      <w:r>
        <w:rPr>
          <w:color w:val="000000"/>
        </w:rPr>
        <w:t xml:space="preserve"> </w:t>
      </w:r>
      <w:r w:rsidR="006C28AC">
        <w:rPr>
          <w:color w:val="000000"/>
        </w:rPr>
        <w:t>poredak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Organi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</w:t>
      </w:r>
      <w:r>
        <w:rPr>
          <w:color w:val="000000"/>
        </w:rPr>
        <w:t xml:space="preserve">. (1) </w:t>
      </w:r>
      <w:r w:rsidR="006C28AC">
        <w:rPr>
          <w:color w:val="000000"/>
        </w:rPr>
        <w:t>i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 </w:t>
      </w:r>
      <w:r w:rsidR="006C28AC">
        <w:rPr>
          <w:color w:val="000000"/>
        </w:rPr>
        <w:t>prikuplјaju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proveravaju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njima</w:t>
      </w:r>
      <w:r>
        <w:rPr>
          <w:color w:val="000000"/>
        </w:rPr>
        <w:t xml:space="preserve"> </w:t>
      </w:r>
      <w:r w:rsidR="006C28AC">
        <w:rPr>
          <w:color w:val="000000"/>
        </w:rPr>
        <w:t>povezane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propisom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(4)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obaviti</w:t>
      </w:r>
      <w:r>
        <w:rPr>
          <w:color w:val="000000"/>
        </w:rPr>
        <w:t xml:space="preserve"> </w:t>
      </w:r>
      <w:r w:rsidR="006C28AC">
        <w:rPr>
          <w:color w:val="000000"/>
        </w:rPr>
        <w:t>razgovor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licem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čijim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,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licima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drugim</w:t>
      </w:r>
      <w:r>
        <w:rPr>
          <w:color w:val="000000"/>
        </w:rPr>
        <w:t xml:space="preserve"> </w:t>
      </w:r>
      <w:r w:rsidR="006C28AC">
        <w:rPr>
          <w:color w:val="000000"/>
        </w:rPr>
        <w:t>licima</w:t>
      </w:r>
      <w:r>
        <w:rPr>
          <w:color w:val="000000"/>
        </w:rPr>
        <w:t xml:space="preserve">,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prikuplјati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nadležnih</w:t>
      </w:r>
      <w:r>
        <w:rPr>
          <w:color w:val="000000"/>
        </w:rPr>
        <w:t xml:space="preserve"> </w:t>
      </w:r>
      <w:r w:rsidR="006C28AC">
        <w:rPr>
          <w:color w:val="000000"/>
        </w:rPr>
        <w:t>državnih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, </w:t>
      </w:r>
      <w:r w:rsidR="006C28AC">
        <w:rPr>
          <w:color w:val="000000"/>
        </w:rPr>
        <w:t>vršiti</w:t>
      </w:r>
      <w:r>
        <w:rPr>
          <w:color w:val="000000"/>
        </w:rPr>
        <w:t xml:space="preserve"> </w:t>
      </w:r>
      <w:r w:rsidR="006C28AC">
        <w:rPr>
          <w:color w:val="000000"/>
        </w:rPr>
        <w:t>uvid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registre</w:t>
      </w:r>
      <w:r>
        <w:rPr>
          <w:color w:val="000000"/>
        </w:rPr>
        <w:t xml:space="preserve">, </w:t>
      </w:r>
      <w:r w:rsidR="006C28AC">
        <w:rPr>
          <w:color w:val="000000"/>
        </w:rPr>
        <w:t>evidencije</w:t>
      </w:r>
      <w:r>
        <w:rPr>
          <w:color w:val="000000"/>
        </w:rPr>
        <w:t xml:space="preserve">, </w:t>
      </w:r>
      <w:r w:rsidR="006C28AC">
        <w:rPr>
          <w:color w:val="000000"/>
        </w:rPr>
        <w:t>zbirke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baze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preduzimati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radnje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donetim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(6) </w:t>
      </w:r>
      <w:r w:rsidR="006C28AC">
        <w:rPr>
          <w:color w:val="000000"/>
        </w:rPr>
        <w:t>Organi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</w:t>
      </w:r>
      <w:r>
        <w:rPr>
          <w:color w:val="000000"/>
        </w:rPr>
        <w:t xml:space="preserve">. (1) </w:t>
      </w:r>
      <w:r w:rsidR="006C28AC">
        <w:rPr>
          <w:color w:val="000000"/>
        </w:rPr>
        <w:t>i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prikuplјenih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, </w:t>
      </w:r>
      <w:r w:rsidR="006C28AC">
        <w:rPr>
          <w:color w:val="000000"/>
        </w:rPr>
        <w:t>razmatraju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ugrožava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meri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označavaju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stepenom</w:t>
      </w:r>
      <w:r>
        <w:rPr>
          <w:color w:val="000000"/>
        </w:rPr>
        <w:t xml:space="preserve"> </w:t>
      </w:r>
      <w:r w:rsidR="006C28AC">
        <w:rPr>
          <w:color w:val="000000"/>
        </w:rPr>
        <w:t>tajnosti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tajnost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proceni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,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uskraćuje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donosi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83. </w:t>
      </w:r>
      <w:r w:rsidR="006C28AC">
        <w:rPr>
          <w:color w:val="000000"/>
        </w:rPr>
        <w:t>stav</w:t>
      </w:r>
      <w:r>
        <w:rPr>
          <w:color w:val="000000"/>
        </w:rPr>
        <w:t xml:space="preserve"> 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, </w:t>
      </w:r>
      <w:r w:rsidR="006C28AC">
        <w:rPr>
          <w:color w:val="000000"/>
        </w:rPr>
        <w:t>drugostepeni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uvid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činjenice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zasnovana</w:t>
      </w:r>
      <w:r>
        <w:rPr>
          <w:color w:val="000000"/>
        </w:rPr>
        <w:t xml:space="preserve"> </w:t>
      </w:r>
      <w:r w:rsidR="006C28AC">
        <w:rPr>
          <w:color w:val="000000"/>
        </w:rPr>
        <w:t>negativna</w:t>
      </w:r>
      <w:r>
        <w:rPr>
          <w:color w:val="000000"/>
        </w:rPr>
        <w:t xml:space="preserve"> </w:t>
      </w:r>
      <w:r w:rsidR="006C28AC">
        <w:rPr>
          <w:color w:val="000000"/>
        </w:rPr>
        <w:t>procena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njima</w:t>
      </w:r>
      <w:r>
        <w:rPr>
          <w:color w:val="000000"/>
        </w:rPr>
        <w:t xml:space="preserve"> </w:t>
      </w:r>
      <w:r w:rsidR="006C28AC">
        <w:rPr>
          <w:color w:val="000000"/>
        </w:rPr>
        <w:t>rukuje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tajnost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Procesna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pravila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pravima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obavezama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uređen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stvarima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neposrednog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odlučivanja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II.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IZLAZAK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Granična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kontrola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11.</w:t>
      </w:r>
    </w:p>
    <w:p w:rsidR="00290452" w:rsidRDefault="006C28AC">
      <w:pPr>
        <w:spacing w:after="150"/>
      </w:pPr>
      <w:r>
        <w:rPr>
          <w:color w:val="000000"/>
        </w:rPr>
        <w:t>Prilikom</w:t>
      </w:r>
      <w:r w:rsidR="003510CB">
        <w:rPr>
          <w:color w:val="000000"/>
        </w:rPr>
        <w:t xml:space="preserve"> </w:t>
      </w:r>
      <w:r>
        <w:rPr>
          <w:color w:val="000000"/>
        </w:rPr>
        <w:t>ulaska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izlaska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 xml:space="preserve"> </w:t>
      </w:r>
      <w:r>
        <w:rPr>
          <w:color w:val="000000"/>
        </w:rPr>
        <w:t>vrši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granična</w:t>
      </w:r>
      <w:r w:rsidR="003510CB">
        <w:rPr>
          <w:color w:val="000000"/>
        </w:rPr>
        <w:t xml:space="preserve"> </w:t>
      </w:r>
      <w:r>
        <w:rPr>
          <w:color w:val="000000"/>
        </w:rPr>
        <w:t>kontrola</w:t>
      </w:r>
      <w:r w:rsidR="003510CB">
        <w:rPr>
          <w:color w:val="000000"/>
        </w:rPr>
        <w:t xml:space="preserve"> </w:t>
      </w:r>
      <w:r>
        <w:rPr>
          <w:color w:val="000000"/>
        </w:rPr>
        <w:t>stranaca</w:t>
      </w:r>
      <w:r w:rsidR="003510CB">
        <w:rPr>
          <w:color w:val="000000"/>
        </w:rPr>
        <w:t xml:space="preserve">,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skladu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zakonom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Ulazak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izlazak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zajedničke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upisan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drugog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ulaziti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izlaziti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licem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čiju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upisan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Stranci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imaju</w:t>
      </w:r>
      <w:r>
        <w:rPr>
          <w:color w:val="000000"/>
        </w:rPr>
        <w:t xml:space="preserve"> </w:t>
      </w:r>
      <w:r w:rsidR="006C28AC">
        <w:rPr>
          <w:color w:val="000000"/>
        </w:rPr>
        <w:t>zajedničku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uđu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izađu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zajedno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Stranci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upisani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zajedničku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moraju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imaju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fotografijom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njihov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(4) </w:t>
      </w:r>
      <w:r w:rsidR="006C28AC">
        <w:rPr>
          <w:color w:val="000000"/>
        </w:rPr>
        <w:t>Vođa</w:t>
      </w:r>
      <w:r>
        <w:rPr>
          <w:color w:val="000000"/>
        </w:rPr>
        <w:t xml:space="preserve"> </w:t>
      </w:r>
      <w:r w:rsidR="006C28AC">
        <w:rPr>
          <w:color w:val="000000"/>
        </w:rPr>
        <w:t>grupe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sopstvenu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Obaveze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prevoznika</w:t>
      </w:r>
      <w:r w:rsidR="003510CB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organizatora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turističkog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ili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poslovnog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putovanja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pozivara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Prevoznik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granični</w:t>
      </w:r>
      <w:r>
        <w:rPr>
          <w:color w:val="000000"/>
        </w:rPr>
        <w:t xml:space="preserve"> </w:t>
      </w:r>
      <w:r w:rsidR="006C28AC">
        <w:rPr>
          <w:color w:val="000000"/>
        </w:rPr>
        <w:t>prelaz</w:t>
      </w:r>
      <w:r>
        <w:rPr>
          <w:color w:val="000000"/>
        </w:rPr>
        <w:t xml:space="preserve"> </w:t>
      </w:r>
      <w:r w:rsidR="006C28AC">
        <w:rPr>
          <w:color w:val="000000"/>
        </w:rPr>
        <w:t>dovesti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uneta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odbijen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prevoznik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dovezao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svom</w:t>
      </w:r>
      <w:r>
        <w:rPr>
          <w:color w:val="000000"/>
        </w:rPr>
        <w:t xml:space="preserve"> </w:t>
      </w:r>
      <w:r w:rsidR="006C28AC">
        <w:rPr>
          <w:color w:val="000000"/>
        </w:rPr>
        <w:t>trošku</w:t>
      </w:r>
      <w:r>
        <w:rPr>
          <w:color w:val="000000"/>
        </w:rPr>
        <w:t xml:space="preserve"> </w:t>
      </w:r>
      <w:r w:rsidR="006C28AC">
        <w:rPr>
          <w:color w:val="000000"/>
        </w:rPr>
        <w:t>odveze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.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prevoz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 </w:t>
      </w:r>
      <w:r w:rsidR="006C28AC">
        <w:rPr>
          <w:color w:val="000000"/>
        </w:rPr>
        <w:t>obezbediti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razumnom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, </w:t>
      </w:r>
      <w:r w:rsidR="006C28AC">
        <w:rPr>
          <w:color w:val="000000"/>
        </w:rPr>
        <w:t>prevoznik</w:t>
      </w:r>
      <w:r>
        <w:rPr>
          <w:color w:val="000000"/>
        </w:rPr>
        <w:t xml:space="preserve"> </w:t>
      </w:r>
      <w:r w:rsidR="006C28AC">
        <w:rPr>
          <w:color w:val="000000"/>
        </w:rPr>
        <w:t>snosi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prevoznika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dovezao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</w:t>
      </w:r>
      <w:r>
        <w:rPr>
          <w:color w:val="000000"/>
        </w:rPr>
        <w:t xml:space="preserve"> </w:t>
      </w:r>
      <w:r w:rsidR="006C28AC">
        <w:rPr>
          <w:color w:val="000000"/>
        </w:rPr>
        <w:t>tranzitni</w:t>
      </w:r>
      <w:r>
        <w:rPr>
          <w:color w:val="000000"/>
        </w:rPr>
        <w:t xml:space="preserve"> </w:t>
      </w:r>
      <w:r w:rsidR="006C28AC">
        <w:rPr>
          <w:color w:val="000000"/>
        </w:rPr>
        <w:t>prostor</w:t>
      </w:r>
      <w:r>
        <w:rPr>
          <w:color w:val="000000"/>
        </w:rPr>
        <w:t xml:space="preserve"> </w:t>
      </w:r>
      <w:r w:rsidR="006C28AC">
        <w:rPr>
          <w:color w:val="000000"/>
        </w:rPr>
        <w:t>aerodroma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prevoznik</w:t>
      </w:r>
      <w:r>
        <w:rPr>
          <w:color w:val="000000"/>
        </w:rPr>
        <w:t xml:space="preserve"> </w:t>
      </w:r>
      <w:r w:rsidR="006C28AC">
        <w:rPr>
          <w:color w:val="000000"/>
        </w:rPr>
        <w:t>odbio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preveze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odredišta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zabranjen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odredišta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došao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učesnik</w:t>
      </w:r>
      <w:r>
        <w:rPr>
          <w:color w:val="000000"/>
        </w:rPr>
        <w:t xml:space="preserve"> </w:t>
      </w:r>
      <w:r w:rsidR="006C28AC">
        <w:rPr>
          <w:color w:val="000000"/>
        </w:rPr>
        <w:t>turističkog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poslovnog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nezakonitog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došlo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propusta</w:t>
      </w:r>
      <w:r>
        <w:rPr>
          <w:color w:val="000000"/>
        </w:rPr>
        <w:t xml:space="preserve"> </w:t>
      </w:r>
      <w:r w:rsidR="006C28AC">
        <w:rPr>
          <w:color w:val="000000"/>
        </w:rPr>
        <w:t>organizatora</w:t>
      </w:r>
      <w:r>
        <w:rPr>
          <w:color w:val="000000"/>
        </w:rPr>
        <w:t xml:space="preserve"> </w:t>
      </w:r>
      <w:r w:rsidR="006C28AC">
        <w:rPr>
          <w:color w:val="000000"/>
        </w:rPr>
        <w:t>turističkog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poslovnog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, </w:t>
      </w:r>
      <w:r w:rsidR="006C28AC">
        <w:rPr>
          <w:color w:val="000000"/>
        </w:rPr>
        <w:t>organizator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, </w:t>
      </w:r>
      <w:r w:rsidR="006C28AC">
        <w:rPr>
          <w:color w:val="000000"/>
        </w:rPr>
        <w:t>snosi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Obavezu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fizičko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čijeg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zatečen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došlo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propusta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pozivara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Posebne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obaveze</w:t>
      </w:r>
      <w:r w:rsidR="003510CB">
        <w:rPr>
          <w:b/>
          <w:color w:val="000000"/>
          <w:u w:val="single"/>
        </w:rPr>
        <w:t xml:space="preserve"> – </w:t>
      </w:r>
      <w:r>
        <w:rPr>
          <w:b/>
          <w:color w:val="000000"/>
          <w:u w:val="single"/>
        </w:rPr>
        <w:t>zakonitost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boravka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13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Organizator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turističkog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putovanja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osiguraju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njihovoj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organizaciji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dođe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preduzme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predupređuje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cilјu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rizika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organizator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turističkog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putovanja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lastRenderedPageBreak/>
        <w:t>preduzimaju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obezbeđivanje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naročito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završetka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turističkog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putovanja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pozivara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obezbedi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cilјu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napuštanja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ušao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zaposlenja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pozivar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čijeg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preduzme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obezbeđivanje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naročito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izvrši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urednu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obavezno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socijalno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osiguranje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završetka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aktivnosti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došao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obezbedi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povratak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cilјu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napuštanja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Nezakonit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ulazak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Nezakonitim</w:t>
      </w:r>
      <w:r>
        <w:rPr>
          <w:color w:val="000000"/>
        </w:rPr>
        <w:t xml:space="preserve"> </w:t>
      </w:r>
      <w:r w:rsidR="006C28AC">
        <w:rPr>
          <w:color w:val="000000"/>
        </w:rPr>
        <w:t>ulaskom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van</w:t>
      </w:r>
      <w:r>
        <w:rPr>
          <w:color w:val="000000"/>
        </w:rPr>
        <w:t xml:space="preserve"> </w:t>
      </w:r>
      <w:r w:rsidR="006C28AC">
        <w:rPr>
          <w:color w:val="000000"/>
        </w:rPr>
        <w:t>mesta</w:t>
      </w:r>
      <w:r>
        <w:rPr>
          <w:color w:val="000000"/>
        </w:rPr>
        <w:t xml:space="preserve"> </w:t>
      </w:r>
      <w:r w:rsidR="006C28AC">
        <w:rPr>
          <w:color w:val="000000"/>
        </w:rPr>
        <w:t>određenog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prelazak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izbegavanjem</w:t>
      </w:r>
      <w:r>
        <w:rPr>
          <w:color w:val="000000"/>
        </w:rPr>
        <w:t xml:space="preserve"> </w:t>
      </w:r>
      <w:r w:rsidR="006C28AC">
        <w:rPr>
          <w:color w:val="000000"/>
        </w:rPr>
        <w:t>granične</w:t>
      </w:r>
      <w:r>
        <w:rPr>
          <w:color w:val="000000"/>
        </w:rPr>
        <w:t xml:space="preserve"> </w:t>
      </w:r>
      <w:r w:rsidR="006C28AC">
        <w:rPr>
          <w:color w:val="000000"/>
        </w:rPr>
        <w:t>kontrole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služi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prelazak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upotrebu</w:t>
      </w:r>
      <w:r>
        <w:rPr>
          <w:color w:val="000000"/>
        </w:rPr>
        <w:t xml:space="preserve"> </w:t>
      </w:r>
      <w:r w:rsidR="006C28AC">
        <w:rPr>
          <w:color w:val="000000"/>
        </w:rPr>
        <w:t>tuđe</w:t>
      </w:r>
      <w:r>
        <w:rPr>
          <w:color w:val="000000"/>
        </w:rPr>
        <w:t xml:space="preserve">, </w:t>
      </w:r>
      <w:r w:rsidR="006C28AC">
        <w:rPr>
          <w:color w:val="000000"/>
        </w:rPr>
        <w:t>nevažeće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lažne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davanje</w:t>
      </w:r>
      <w:r>
        <w:rPr>
          <w:color w:val="000000"/>
        </w:rPr>
        <w:t xml:space="preserve"> </w:t>
      </w:r>
      <w:r w:rsidR="006C28AC">
        <w:rPr>
          <w:color w:val="000000"/>
        </w:rPr>
        <w:t>neistinitih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graničnoj</w:t>
      </w:r>
      <w:r>
        <w:rPr>
          <w:color w:val="000000"/>
        </w:rPr>
        <w:t xml:space="preserve"> </w:t>
      </w:r>
      <w:r w:rsidR="006C28AC">
        <w:rPr>
          <w:color w:val="000000"/>
        </w:rPr>
        <w:t>policiji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zaštitne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Zabranjeno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pomaganje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pokušaj</w:t>
      </w:r>
      <w:r>
        <w:rPr>
          <w:color w:val="000000"/>
        </w:rPr>
        <w:t xml:space="preserve"> </w:t>
      </w:r>
      <w:r w:rsidR="006C28AC">
        <w:rPr>
          <w:color w:val="000000"/>
        </w:rPr>
        <w:t>pomaganja</w:t>
      </w:r>
      <w:r>
        <w:rPr>
          <w:color w:val="000000"/>
        </w:rPr>
        <w:t xml:space="preserve"> </w:t>
      </w:r>
      <w:r w:rsidR="006C28AC">
        <w:rPr>
          <w:color w:val="000000"/>
        </w:rPr>
        <w:t>stranom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uđe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tranzitira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(3) </w:t>
      </w:r>
      <w:r w:rsidR="006C28AC">
        <w:rPr>
          <w:color w:val="000000"/>
        </w:rPr>
        <w:t>Pomaganjem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pomaganje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spasavanja</w:t>
      </w:r>
      <w:r>
        <w:rPr>
          <w:color w:val="000000"/>
        </w:rPr>
        <w:t xml:space="preserve"> </w:t>
      </w:r>
      <w:r w:rsidR="006C28AC">
        <w:rPr>
          <w:color w:val="000000"/>
        </w:rPr>
        <w:t>života</w:t>
      </w:r>
      <w:r>
        <w:rPr>
          <w:color w:val="000000"/>
        </w:rPr>
        <w:t xml:space="preserve">, </w:t>
      </w:r>
      <w:r w:rsidR="006C28AC">
        <w:rPr>
          <w:color w:val="000000"/>
        </w:rPr>
        <w:t>sprečavanja</w:t>
      </w:r>
      <w:r>
        <w:rPr>
          <w:color w:val="000000"/>
        </w:rPr>
        <w:t xml:space="preserve"> </w:t>
      </w:r>
      <w:r w:rsidR="006C28AC">
        <w:rPr>
          <w:color w:val="000000"/>
        </w:rPr>
        <w:t>ozleđivanja</w:t>
      </w:r>
      <w:r>
        <w:rPr>
          <w:color w:val="000000"/>
        </w:rPr>
        <w:t xml:space="preserve">, </w:t>
      </w:r>
      <w:r w:rsidR="006C28AC">
        <w:rPr>
          <w:color w:val="000000"/>
        </w:rPr>
        <w:t>pružanja</w:t>
      </w:r>
      <w:r>
        <w:rPr>
          <w:color w:val="000000"/>
        </w:rPr>
        <w:t xml:space="preserve"> </w:t>
      </w:r>
      <w:r w:rsidR="006C28AC">
        <w:rPr>
          <w:color w:val="000000"/>
        </w:rPr>
        <w:t>hitne</w:t>
      </w:r>
      <w:r>
        <w:rPr>
          <w:color w:val="000000"/>
        </w:rPr>
        <w:t xml:space="preserve"> </w:t>
      </w:r>
      <w:r w:rsidR="006C28AC">
        <w:rPr>
          <w:color w:val="000000"/>
        </w:rPr>
        <w:t>medicinske</w:t>
      </w:r>
      <w:r>
        <w:rPr>
          <w:color w:val="000000"/>
        </w:rPr>
        <w:t xml:space="preserve"> </w:t>
      </w:r>
      <w:r w:rsidR="006C28AC">
        <w:rPr>
          <w:color w:val="000000"/>
        </w:rPr>
        <w:t>pomoći</w:t>
      </w:r>
      <w:r>
        <w:rPr>
          <w:color w:val="000000"/>
        </w:rPr>
        <w:t xml:space="preserve">, </w:t>
      </w:r>
      <w:r w:rsidR="006C28AC">
        <w:rPr>
          <w:color w:val="000000"/>
        </w:rPr>
        <w:t>pružanja</w:t>
      </w:r>
      <w:r>
        <w:rPr>
          <w:color w:val="000000"/>
        </w:rPr>
        <w:t xml:space="preserve"> </w:t>
      </w:r>
      <w:r w:rsidR="006C28AC">
        <w:rPr>
          <w:color w:val="000000"/>
        </w:rPr>
        <w:t>humanitarne</w:t>
      </w:r>
      <w:r>
        <w:rPr>
          <w:color w:val="000000"/>
        </w:rPr>
        <w:t xml:space="preserve"> </w:t>
      </w:r>
      <w:r w:rsidR="006C28AC">
        <w:rPr>
          <w:color w:val="000000"/>
        </w:rPr>
        <w:t>pomoći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pomaganje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,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namere</w:t>
      </w:r>
      <w:r>
        <w:rPr>
          <w:color w:val="000000"/>
        </w:rPr>
        <w:t xml:space="preserve"> </w:t>
      </w:r>
      <w:r w:rsidR="006C28AC">
        <w:rPr>
          <w:color w:val="000000"/>
        </w:rPr>
        <w:t>sprečavanja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Odbijanje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ulaska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odbiće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dovolјno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tranzit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obezbeđeno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tranzitu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tranzita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krajnje</w:t>
      </w:r>
      <w:r>
        <w:rPr>
          <w:color w:val="000000"/>
        </w:rPr>
        <w:t xml:space="preserve"> </w:t>
      </w:r>
      <w:r w:rsidR="006C28AC">
        <w:rPr>
          <w:color w:val="000000"/>
        </w:rPr>
        <w:t>destinacije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snazi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,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potvrdu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vakcinisanju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oboleo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dolazi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područja</w:t>
      </w:r>
      <w:r>
        <w:rPr>
          <w:color w:val="000000"/>
        </w:rPr>
        <w:t xml:space="preserve"> </w:t>
      </w:r>
      <w:r w:rsidR="006C28AC">
        <w:rPr>
          <w:color w:val="000000"/>
        </w:rPr>
        <w:t>zahvaćenog</w:t>
      </w:r>
      <w:r>
        <w:rPr>
          <w:color w:val="000000"/>
        </w:rPr>
        <w:t xml:space="preserve"> </w:t>
      </w:r>
      <w:r w:rsidR="006C28AC">
        <w:rPr>
          <w:color w:val="000000"/>
        </w:rPr>
        <w:t>epidemijom</w:t>
      </w:r>
      <w:r>
        <w:rPr>
          <w:color w:val="000000"/>
        </w:rPr>
        <w:t xml:space="preserve"> </w:t>
      </w:r>
      <w:r w:rsidR="006C28AC">
        <w:rPr>
          <w:color w:val="000000"/>
        </w:rPr>
        <w:t>zaraznih</w:t>
      </w:r>
      <w:r>
        <w:rPr>
          <w:color w:val="000000"/>
        </w:rPr>
        <w:t xml:space="preserve"> </w:t>
      </w:r>
      <w:r w:rsidR="006C28AC">
        <w:rPr>
          <w:color w:val="000000"/>
        </w:rPr>
        <w:t>bolesti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putno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namerava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ulaskom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negativna</w:t>
      </w:r>
      <w:r>
        <w:rPr>
          <w:color w:val="000000"/>
        </w:rPr>
        <w:t xml:space="preserve"> </w:t>
      </w:r>
      <w:r w:rsidR="006C28AC">
        <w:rPr>
          <w:color w:val="000000"/>
        </w:rPr>
        <w:t>procena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sprovođenjem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međunarodnih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ograničavanja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falsifikovana</w:t>
      </w:r>
      <w:r>
        <w:rPr>
          <w:color w:val="000000"/>
        </w:rPr>
        <w:t xml:space="preserve"> </w:t>
      </w:r>
      <w:r w:rsidR="006C28AC">
        <w:rPr>
          <w:color w:val="000000"/>
        </w:rPr>
        <w:t>dokumenta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već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(</w:t>
      </w:r>
      <w:r w:rsidR="006C28AC">
        <w:rPr>
          <w:color w:val="000000"/>
        </w:rPr>
        <w:t>vizu</w:t>
      </w:r>
      <w:r>
        <w:rPr>
          <w:color w:val="000000"/>
        </w:rPr>
        <w:t xml:space="preserve"> D)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odobreni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12)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koristiti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nameravanu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13)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napustiti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mogućnost</w:t>
      </w:r>
      <w:r>
        <w:rPr>
          <w:color w:val="000000"/>
        </w:rPr>
        <w:t xml:space="preserve"> </w:t>
      </w:r>
      <w:r w:rsidR="006C28AC">
        <w:rPr>
          <w:color w:val="000000"/>
        </w:rPr>
        <w:t>nezakonite</w:t>
      </w:r>
      <w:r>
        <w:rPr>
          <w:color w:val="000000"/>
        </w:rPr>
        <w:t xml:space="preserve"> </w:t>
      </w:r>
      <w:r w:rsidR="006C28AC">
        <w:rPr>
          <w:color w:val="000000"/>
        </w:rPr>
        <w:t>migracije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ulasku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odbija</w:t>
      </w:r>
      <w:r>
        <w:rPr>
          <w:color w:val="000000"/>
        </w:rPr>
        <w:t xml:space="preserve"> </w:t>
      </w:r>
      <w:r w:rsidR="006C28AC">
        <w:rPr>
          <w:color w:val="000000"/>
        </w:rPr>
        <w:t>putem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navode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odbijanja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.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upisuje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(3)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neke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smetnji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interes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putem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odobrenju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navodi</w:t>
      </w:r>
      <w:r>
        <w:rPr>
          <w:color w:val="000000"/>
        </w:rPr>
        <w:t xml:space="preserve">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,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granični</w:t>
      </w:r>
      <w:r>
        <w:rPr>
          <w:color w:val="000000"/>
        </w:rPr>
        <w:t xml:space="preserve"> </w:t>
      </w:r>
      <w:r w:rsidR="006C28AC">
        <w:rPr>
          <w:color w:val="000000"/>
        </w:rPr>
        <w:t>prelaz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izaći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odobrenju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unosa</w:t>
      </w:r>
      <w:r>
        <w:rPr>
          <w:color w:val="000000"/>
        </w:rPr>
        <w:t xml:space="preserve"> </w:t>
      </w:r>
      <w:r w:rsidR="006C28AC">
        <w:rPr>
          <w:color w:val="000000"/>
        </w:rPr>
        <w:t>podatka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Bliže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2), 5), 7), 8) </w:t>
      </w:r>
      <w:r w:rsidR="006C28AC">
        <w:rPr>
          <w:color w:val="000000"/>
        </w:rPr>
        <w:t>i</w:t>
      </w:r>
      <w:r>
        <w:rPr>
          <w:color w:val="000000"/>
        </w:rPr>
        <w:t xml:space="preserve"> 12)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Vlada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Ulazak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odlukom</w:t>
      </w:r>
      <w:r>
        <w:rPr>
          <w:color w:val="000000"/>
        </w:rPr>
        <w:t xml:space="preserve"> </w:t>
      </w:r>
      <w:r w:rsidR="006C28AC">
        <w:rPr>
          <w:color w:val="000000"/>
        </w:rPr>
        <w:t>Vlade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</w:t>
      </w:r>
      <w:r>
        <w:rPr>
          <w:color w:val="000000"/>
        </w:rPr>
        <w:t xml:space="preserve"> </w:t>
      </w:r>
      <w:r w:rsidR="006C28AC">
        <w:rPr>
          <w:color w:val="000000"/>
        </w:rPr>
        <w:t>određenih</w:t>
      </w:r>
      <w:r>
        <w:rPr>
          <w:color w:val="000000"/>
        </w:rPr>
        <w:t xml:space="preserve"> </w:t>
      </w:r>
      <w:r w:rsidR="006C28AC">
        <w:rPr>
          <w:color w:val="000000"/>
        </w:rPr>
        <w:t>zemalјa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ulaze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smetnje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15.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Vlada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odluči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</w:t>
      </w:r>
      <w:r>
        <w:rPr>
          <w:color w:val="000000"/>
        </w:rPr>
        <w:t xml:space="preserve"> </w:t>
      </w:r>
      <w:r w:rsidR="006C28AC">
        <w:rPr>
          <w:color w:val="000000"/>
        </w:rPr>
        <w:t>određenih</w:t>
      </w:r>
      <w:r>
        <w:rPr>
          <w:color w:val="000000"/>
        </w:rPr>
        <w:t xml:space="preserve"> </w:t>
      </w:r>
      <w:r w:rsidR="006C28AC">
        <w:rPr>
          <w:color w:val="000000"/>
        </w:rPr>
        <w:t>zemalјa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ulaze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važećom</w:t>
      </w:r>
      <w:r>
        <w:rPr>
          <w:color w:val="000000"/>
        </w:rPr>
        <w:t xml:space="preserve"> </w:t>
      </w:r>
      <w:r w:rsidR="006C28AC">
        <w:rPr>
          <w:color w:val="000000"/>
        </w:rPr>
        <w:t>ličnom</w:t>
      </w:r>
      <w:r>
        <w:rPr>
          <w:color w:val="000000"/>
        </w:rPr>
        <w:t xml:space="preserve"> </w:t>
      </w:r>
      <w:r w:rsidR="006C28AC">
        <w:rPr>
          <w:color w:val="000000"/>
        </w:rPr>
        <w:t>kartom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smetnje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15.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2)–13)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njoj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računajući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prvog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računaju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Izlazak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slobodno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izađe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 xml:space="preserve"> </w:t>
      </w:r>
      <w:r w:rsidR="006C28AC">
        <w:rPr>
          <w:color w:val="000000"/>
        </w:rPr>
        <w:t>zabraniti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izađe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služi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prelazak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3)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bi</w:t>
      </w:r>
      <w:r>
        <w:rPr>
          <w:color w:val="000000"/>
        </w:rPr>
        <w:t xml:space="preserve"> </w:t>
      </w:r>
      <w:r w:rsidR="006C28AC">
        <w:rPr>
          <w:color w:val="000000"/>
        </w:rPr>
        <w:t>izlaskom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mogao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izbegne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prekršajno</w:t>
      </w:r>
      <w:r>
        <w:rPr>
          <w:color w:val="000000"/>
        </w:rPr>
        <w:t xml:space="preserve"> </w:t>
      </w:r>
      <w:r w:rsidR="006C28AC">
        <w:rPr>
          <w:color w:val="000000"/>
        </w:rPr>
        <w:t>gonjenje</w:t>
      </w:r>
      <w:r>
        <w:rPr>
          <w:color w:val="000000"/>
        </w:rPr>
        <w:t xml:space="preserve">,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kazne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,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sudske</w:t>
      </w:r>
      <w:r>
        <w:rPr>
          <w:color w:val="000000"/>
        </w:rPr>
        <w:t xml:space="preserve"> </w:t>
      </w:r>
      <w:r w:rsidR="006C28AC">
        <w:rPr>
          <w:color w:val="000000"/>
        </w:rPr>
        <w:t>naredbe</w:t>
      </w:r>
      <w:r>
        <w:rPr>
          <w:color w:val="000000"/>
        </w:rPr>
        <w:t xml:space="preserve">, </w:t>
      </w:r>
      <w:r w:rsidR="006C28AC">
        <w:rPr>
          <w:color w:val="000000"/>
        </w:rPr>
        <w:t>lišenje</w:t>
      </w:r>
      <w:r>
        <w:rPr>
          <w:color w:val="000000"/>
        </w:rPr>
        <w:t xml:space="preserve"> </w:t>
      </w:r>
      <w:r w:rsidR="006C28AC">
        <w:rPr>
          <w:color w:val="000000"/>
        </w:rPr>
        <w:t>slobode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dospele</w:t>
      </w:r>
      <w:r>
        <w:rPr>
          <w:color w:val="000000"/>
        </w:rPr>
        <w:t xml:space="preserve"> </w:t>
      </w:r>
      <w:r w:rsidR="006C28AC">
        <w:rPr>
          <w:color w:val="000000"/>
        </w:rPr>
        <w:t>imovinsko</w:t>
      </w:r>
      <w:r>
        <w:rPr>
          <w:color w:val="000000"/>
        </w:rPr>
        <w:t>-</w:t>
      </w:r>
      <w:r w:rsidR="006C28AC">
        <w:rPr>
          <w:color w:val="000000"/>
        </w:rPr>
        <w:t>pravne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 xml:space="preserve">,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nalogu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suda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dopustiti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izađe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III. </w:t>
      </w:r>
      <w:r w:rsidR="006C28AC">
        <w:rPr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Opšte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18.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tranzit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formatu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nalepnice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utiskuje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garancija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Vrste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19.</w:t>
      </w:r>
    </w:p>
    <w:p w:rsidR="00290452" w:rsidRDefault="006C28AC">
      <w:pPr>
        <w:spacing w:after="150"/>
      </w:pPr>
      <w:r>
        <w:rPr>
          <w:color w:val="000000"/>
        </w:rPr>
        <w:t>Vrste</w:t>
      </w:r>
      <w:r w:rsidR="003510CB">
        <w:rPr>
          <w:color w:val="000000"/>
        </w:rPr>
        <w:t xml:space="preserve"> </w:t>
      </w:r>
      <w:r>
        <w:rPr>
          <w:color w:val="000000"/>
        </w:rPr>
        <w:t>viza</w:t>
      </w:r>
      <w:r w:rsidR="003510CB">
        <w:rPr>
          <w:color w:val="000000"/>
        </w:rPr>
        <w:t xml:space="preserve"> </w:t>
      </w:r>
      <w:r>
        <w:rPr>
          <w:color w:val="000000"/>
        </w:rPr>
        <w:t>su</w:t>
      </w:r>
      <w:r w:rsidR="003510CB"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aerodromska</w:t>
      </w:r>
      <w:r>
        <w:rPr>
          <w:color w:val="000000"/>
        </w:rPr>
        <w:t xml:space="preserve"> </w:t>
      </w:r>
      <w:r w:rsidR="006C28AC">
        <w:rPr>
          <w:color w:val="000000"/>
        </w:rPr>
        <w:t>tranzitna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(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(</w:t>
      </w:r>
      <w:r w:rsidR="006C28AC">
        <w:rPr>
          <w:color w:val="000000"/>
        </w:rPr>
        <w:t>viza</w:t>
      </w:r>
      <w:r>
        <w:rPr>
          <w:color w:val="000000"/>
        </w:rPr>
        <w:t xml:space="preserve"> C);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(</w:t>
      </w:r>
      <w:r w:rsidR="006C28AC">
        <w:rPr>
          <w:color w:val="000000"/>
        </w:rPr>
        <w:t>viza</w:t>
      </w:r>
      <w:r>
        <w:rPr>
          <w:color w:val="000000"/>
        </w:rPr>
        <w:t xml:space="preserve"> D).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Aerodromska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tranzitna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(</w:t>
      </w: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3510CB">
        <w:rPr>
          <w:b/>
          <w:color w:val="000000"/>
        </w:rPr>
        <w:t>)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međupristajanja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aerodromu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napušta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</w:t>
      </w:r>
      <w:r>
        <w:rPr>
          <w:color w:val="000000"/>
        </w:rPr>
        <w:t xml:space="preserve"> </w:t>
      </w:r>
      <w:r w:rsidR="006C28AC">
        <w:rPr>
          <w:color w:val="000000"/>
        </w:rPr>
        <w:t>tranzitni</w:t>
      </w:r>
      <w:r>
        <w:rPr>
          <w:color w:val="000000"/>
        </w:rPr>
        <w:t xml:space="preserve"> </w:t>
      </w:r>
      <w:r w:rsidR="006C28AC">
        <w:rPr>
          <w:color w:val="000000"/>
        </w:rPr>
        <w:t>prostor</w:t>
      </w:r>
      <w:r>
        <w:rPr>
          <w:color w:val="000000"/>
        </w:rPr>
        <w:t xml:space="preserve"> </w:t>
      </w:r>
      <w:r w:rsidR="006C28AC">
        <w:rPr>
          <w:color w:val="000000"/>
        </w:rPr>
        <w:t>aerodroma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vazduhoplova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Vlada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</w:t>
      </w:r>
      <w:r>
        <w:rPr>
          <w:color w:val="000000"/>
        </w:rPr>
        <w:t xml:space="preserve"> </w:t>
      </w:r>
      <w:r w:rsidR="006C28AC">
        <w:rPr>
          <w:color w:val="000000"/>
        </w:rPr>
        <w:t>određenih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, </w:t>
      </w:r>
      <w:r w:rsidR="006C28AC">
        <w:rPr>
          <w:color w:val="000000"/>
        </w:rPr>
        <w:t>moraju</w:t>
      </w:r>
      <w:r>
        <w:rPr>
          <w:color w:val="000000"/>
        </w:rPr>
        <w:t xml:space="preserve"> </w:t>
      </w:r>
      <w:r w:rsidR="006C28AC">
        <w:rPr>
          <w:color w:val="000000"/>
        </w:rPr>
        <w:t>imati</w:t>
      </w:r>
      <w:r>
        <w:rPr>
          <w:color w:val="000000"/>
        </w:rPr>
        <w:t xml:space="preserve"> </w:t>
      </w:r>
      <w:r w:rsidR="006C28AC">
        <w:rPr>
          <w:color w:val="000000"/>
        </w:rPr>
        <w:t>aerodromsku</w:t>
      </w:r>
      <w:r>
        <w:rPr>
          <w:color w:val="000000"/>
        </w:rPr>
        <w:t xml:space="preserve"> </w:t>
      </w:r>
      <w:r w:rsidR="006C28AC">
        <w:rPr>
          <w:color w:val="000000"/>
        </w:rPr>
        <w:t>tranzitnu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(3) </w:t>
      </w:r>
      <w:r w:rsidR="006C28AC">
        <w:rPr>
          <w:color w:val="000000"/>
        </w:rPr>
        <w:t>Aerodromsku</w:t>
      </w:r>
      <w:r>
        <w:rPr>
          <w:color w:val="000000"/>
        </w:rPr>
        <w:t xml:space="preserve"> </w:t>
      </w:r>
      <w:r w:rsidR="006C28AC">
        <w:rPr>
          <w:color w:val="000000"/>
        </w:rPr>
        <w:t>tranzitnu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pribavlјaju</w:t>
      </w:r>
      <w:r>
        <w:rPr>
          <w:color w:val="000000"/>
        </w:rPr>
        <w:t xml:space="preserve"> </w:t>
      </w:r>
      <w:r w:rsidR="006C28AC">
        <w:rPr>
          <w:color w:val="000000"/>
        </w:rPr>
        <w:t>stranci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, </w:t>
      </w:r>
      <w:r w:rsidR="006C28AC">
        <w:rPr>
          <w:color w:val="000000"/>
        </w:rPr>
        <w:t>stranci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imaju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članovi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nosioci</w:t>
      </w:r>
      <w:r>
        <w:rPr>
          <w:color w:val="000000"/>
        </w:rPr>
        <w:t xml:space="preserve"> </w:t>
      </w:r>
      <w:r w:rsidR="006C28AC">
        <w:rPr>
          <w:color w:val="000000"/>
        </w:rPr>
        <w:t>diplomatskih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službenih</w:t>
      </w:r>
      <w:r>
        <w:rPr>
          <w:color w:val="000000"/>
        </w:rPr>
        <w:t xml:space="preserve"> </w:t>
      </w:r>
      <w:r w:rsidR="006C28AC">
        <w:rPr>
          <w:color w:val="000000"/>
        </w:rPr>
        <w:t>pasoša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članovi</w:t>
      </w:r>
      <w:r>
        <w:rPr>
          <w:color w:val="000000"/>
        </w:rPr>
        <w:t xml:space="preserve"> </w:t>
      </w:r>
      <w:r w:rsidR="006C28AC">
        <w:rPr>
          <w:color w:val="000000"/>
        </w:rPr>
        <w:t>posade</w:t>
      </w:r>
      <w:r>
        <w:rPr>
          <w:color w:val="000000"/>
        </w:rPr>
        <w:t xml:space="preserve"> </w:t>
      </w:r>
      <w:r w:rsidR="006C28AC">
        <w:rPr>
          <w:color w:val="000000"/>
        </w:rPr>
        <w:t>vazduhoplova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Konvencijom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međunarodnom</w:t>
      </w:r>
      <w:r>
        <w:rPr>
          <w:color w:val="000000"/>
        </w:rPr>
        <w:t xml:space="preserve"> </w:t>
      </w:r>
      <w:r w:rsidR="006C28AC">
        <w:rPr>
          <w:color w:val="000000"/>
        </w:rPr>
        <w:t>civilnom</w:t>
      </w:r>
      <w:r>
        <w:rPr>
          <w:color w:val="000000"/>
        </w:rPr>
        <w:t xml:space="preserve"> </w:t>
      </w:r>
      <w:r w:rsidR="006C28AC">
        <w:rPr>
          <w:color w:val="000000"/>
        </w:rPr>
        <w:t>vazduhoplovstvu</w:t>
      </w:r>
      <w:r>
        <w:rPr>
          <w:color w:val="000000"/>
        </w:rPr>
        <w:t xml:space="preserve"> („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FNRJ</w:t>
      </w:r>
      <w:r>
        <w:rPr>
          <w:color w:val="000000"/>
        </w:rPr>
        <w:t xml:space="preserve"> – </w:t>
      </w:r>
      <w:r w:rsidR="006C28AC">
        <w:rPr>
          <w:color w:val="000000"/>
        </w:rPr>
        <w:t>Međunarodni</w:t>
      </w:r>
      <w:r>
        <w:rPr>
          <w:color w:val="000000"/>
        </w:rPr>
        <w:t xml:space="preserve"> </w:t>
      </w:r>
      <w:r w:rsidR="006C28AC">
        <w:rPr>
          <w:color w:val="000000"/>
        </w:rPr>
        <w:t>ugovori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sporazumi</w:t>
      </w:r>
      <w:r>
        <w:rPr>
          <w:color w:val="000000"/>
        </w:rPr>
        <w:t xml:space="preserve">”, </w:t>
      </w:r>
      <w:r w:rsidR="006C28AC">
        <w:rPr>
          <w:color w:val="000000"/>
        </w:rPr>
        <w:t>broj</w:t>
      </w:r>
      <w:r>
        <w:rPr>
          <w:color w:val="000000"/>
        </w:rPr>
        <w:t xml:space="preserve"> 3/54).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Aerodromsk</w:t>
      </w:r>
      <w:r>
        <w:rPr>
          <w:color w:val="000000"/>
        </w:rPr>
        <w:t xml:space="preserve">a </w:t>
      </w:r>
      <w:r w:rsidR="006C28AC">
        <w:rPr>
          <w:color w:val="000000"/>
        </w:rPr>
        <w:t>tranzitna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6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omogućava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prelazaka</w:t>
      </w:r>
      <w:r>
        <w:rPr>
          <w:color w:val="000000"/>
        </w:rPr>
        <w:t xml:space="preserve"> </w:t>
      </w:r>
      <w:r w:rsidR="006C28AC">
        <w:rPr>
          <w:color w:val="000000"/>
        </w:rPr>
        <w:t>kroz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</w:t>
      </w:r>
      <w:r>
        <w:rPr>
          <w:color w:val="000000"/>
        </w:rPr>
        <w:t xml:space="preserve"> </w:t>
      </w:r>
      <w:r w:rsidR="006C28AC">
        <w:rPr>
          <w:color w:val="000000"/>
        </w:rPr>
        <w:t>tranzitni</w:t>
      </w:r>
      <w:r>
        <w:rPr>
          <w:color w:val="000000"/>
        </w:rPr>
        <w:t xml:space="preserve"> </w:t>
      </w:r>
      <w:r w:rsidR="006C28AC">
        <w:rPr>
          <w:color w:val="000000"/>
        </w:rPr>
        <w:t>prostor</w:t>
      </w:r>
      <w:r>
        <w:rPr>
          <w:color w:val="000000"/>
        </w:rPr>
        <w:t xml:space="preserve"> </w:t>
      </w:r>
      <w:r w:rsidR="006C28AC">
        <w:rPr>
          <w:color w:val="000000"/>
        </w:rPr>
        <w:t>aerodroma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mogućnosti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kraći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(</w:t>
      </w: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C)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tranzit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računajući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prvog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sve</w:t>
      </w:r>
      <w:r>
        <w:rPr>
          <w:color w:val="000000"/>
        </w:rPr>
        <w:t xml:space="preserve"> </w:t>
      </w:r>
      <w:r w:rsidR="006C28AC">
        <w:rPr>
          <w:color w:val="000000"/>
        </w:rPr>
        <w:t>svrhe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one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predviđeno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, </w:t>
      </w:r>
      <w:r w:rsidR="006C28AC">
        <w:rPr>
          <w:color w:val="000000"/>
        </w:rPr>
        <w:t>dva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ulazaka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duži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(</w:t>
      </w:r>
      <w:r>
        <w:rPr>
          <w:b/>
          <w:color w:val="000000"/>
        </w:rPr>
        <w:t>viza</w:t>
      </w:r>
      <w:r w:rsidR="003510CB">
        <w:rPr>
          <w:b/>
          <w:color w:val="000000"/>
        </w:rPr>
        <w:t xml:space="preserve"> D)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do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viznim</w:t>
      </w:r>
      <w:r>
        <w:rPr>
          <w:color w:val="000000"/>
        </w:rPr>
        <w:t xml:space="preserve"> </w:t>
      </w:r>
      <w:r w:rsidR="006C28AC">
        <w:rPr>
          <w:color w:val="000000"/>
        </w:rPr>
        <w:t>režimom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namerava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pribavlјa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ostvaruje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Odredba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primenjuje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namerava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Nadležnost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razmatra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njemu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čijem</w:t>
      </w:r>
      <w:r>
        <w:rPr>
          <w:color w:val="000000"/>
        </w:rPr>
        <w:t xml:space="preserve"> </w:t>
      </w:r>
      <w:r w:rsidR="006C28AC">
        <w:rPr>
          <w:color w:val="000000"/>
        </w:rPr>
        <w:t>konzularnom</w:t>
      </w:r>
      <w:r>
        <w:rPr>
          <w:color w:val="000000"/>
        </w:rPr>
        <w:t xml:space="preserve"> </w:t>
      </w:r>
      <w:r w:rsidR="006C28AC">
        <w:rPr>
          <w:color w:val="000000"/>
        </w:rPr>
        <w:t>području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razmatra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podneo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konzularnom</w:t>
      </w:r>
      <w:r>
        <w:rPr>
          <w:color w:val="000000"/>
        </w:rPr>
        <w:t xml:space="preserve"> </w:t>
      </w:r>
      <w:r w:rsidR="006C28AC">
        <w:rPr>
          <w:color w:val="000000"/>
        </w:rPr>
        <w:t>području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toj</w:t>
      </w:r>
      <w:r>
        <w:rPr>
          <w:color w:val="000000"/>
        </w:rPr>
        <w:t xml:space="preserve"> </w:t>
      </w:r>
      <w:r w:rsidR="006C28AC">
        <w:rPr>
          <w:color w:val="000000"/>
        </w:rPr>
        <w:t>državi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hitnosti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državama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Republika</w:t>
      </w:r>
      <w:r>
        <w:rPr>
          <w:color w:val="000000"/>
        </w:rPr>
        <w:t xml:space="preserve"> </w:t>
      </w:r>
      <w:r w:rsidR="006C28AC">
        <w:rPr>
          <w:color w:val="000000"/>
        </w:rPr>
        <w:t>Srbija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,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uzajamno</w:t>
      </w:r>
      <w:r>
        <w:rPr>
          <w:color w:val="000000"/>
        </w:rPr>
        <w:t xml:space="preserve"> </w:t>
      </w:r>
      <w:r w:rsidR="006C28AC">
        <w:rPr>
          <w:color w:val="000000"/>
        </w:rPr>
        <w:t>zastupanje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34.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Strana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važeća</w:t>
      </w:r>
      <w:r>
        <w:rPr>
          <w:color w:val="000000"/>
        </w:rPr>
        <w:t xml:space="preserve"> </w:t>
      </w:r>
      <w:r w:rsidR="006C28AC">
        <w:rPr>
          <w:color w:val="000000"/>
        </w:rPr>
        <w:t>najmanje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meseca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nameravanog</w:t>
      </w:r>
      <w:r>
        <w:rPr>
          <w:color w:val="000000"/>
        </w:rPr>
        <w:t xml:space="preserve"> </w:t>
      </w:r>
      <w:r w:rsidR="006C28AC">
        <w:rPr>
          <w:color w:val="000000"/>
        </w:rPr>
        <w:t>datuma</w:t>
      </w:r>
      <w:r>
        <w:rPr>
          <w:color w:val="000000"/>
        </w:rPr>
        <w:t xml:space="preserve"> </w:t>
      </w:r>
      <w:r w:rsidR="006C28AC">
        <w:rPr>
          <w:color w:val="000000"/>
        </w:rPr>
        <w:t>odlaska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najmanje</w:t>
      </w:r>
      <w:r>
        <w:rPr>
          <w:color w:val="000000"/>
        </w:rPr>
        <w:t xml:space="preserve"> </w:t>
      </w:r>
      <w:r w:rsidR="006C28AC">
        <w:rPr>
          <w:color w:val="000000"/>
        </w:rPr>
        <w:t>dve</w:t>
      </w:r>
      <w:r>
        <w:rPr>
          <w:color w:val="000000"/>
        </w:rPr>
        <w:t xml:space="preserve"> </w:t>
      </w:r>
      <w:r w:rsidR="006C28AC">
        <w:rPr>
          <w:color w:val="000000"/>
        </w:rPr>
        <w:t>uzastopne</w:t>
      </w:r>
      <w:r>
        <w:rPr>
          <w:color w:val="000000"/>
        </w:rPr>
        <w:t xml:space="preserve"> </w:t>
      </w:r>
      <w:r w:rsidR="006C28AC">
        <w:rPr>
          <w:color w:val="000000"/>
        </w:rPr>
        <w:t>prazne</w:t>
      </w:r>
      <w:r>
        <w:rPr>
          <w:color w:val="000000"/>
        </w:rPr>
        <w:t xml:space="preserve"> </w:t>
      </w:r>
      <w:r w:rsidR="006C28AC">
        <w:rPr>
          <w:color w:val="000000"/>
        </w:rPr>
        <w:t>stranice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poslednjih</w:t>
      </w:r>
      <w:r>
        <w:rPr>
          <w:color w:val="000000"/>
        </w:rPr>
        <w:t xml:space="preserve"> </w:t>
      </w:r>
      <w:r w:rsidR="006C28AC">
        <w:rPr>
          <w:color w:val="000000"/>
        </w:rPr>
        <w:t>deset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,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priložiti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priznata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utiskuje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unošenje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unošenje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unosa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Podnošenje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 xml:space="preserve">, </w:t>
      </w:r>
      <w:r w:rsidR="006C28AC">
        <w:rPr>
          <w:color w:val="000000"/>
        </w:rPr>
        <w:t>najranije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meseca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početka</w:t>
      </w:r>
      <w:r>
        <w:rPr>
          <w:color w:val="000000"/>
        </w:rPr>
        <w:t xml:space="preserve"> </w:t>
      </w:r>
      <w:r w:rsidR="006C28AC">
        <w:rPr>
          <w:color w:val="000000"/>
        </w:rPr>
        <w:t>nameravanog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odstupiti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ličnog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koristio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.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upisana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podnosioca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podnose</w:t>
      </w:r>
      <w:r>
        <w:rPr>
          <w:color w:val="000000"/>
        </w:rPr>
        <w:t xml:space="preserve"> </w:t>
      </w:r>
      <w:r w:rsidR="006C28AC">
        <w:rPr>
          <w:color w:val="000000"/>
        </w:rPr>
        <w:t>posebne</w:t>
      </w:r>
      <w:r>
        <w:rPr>
          <w:color w:val="000000"/>
        </w:rPr>
        <w:t xml:space="preserve"> </w:t>
      </w:r>
      <w:r w:rsidR="006C28AC">
        <w:rPr>
          <w:color w:val="000000"/>
        </w:rPr>
        <w:t>zahteve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prilaže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popunjeni</w:t>
      </w:r>
      <w:r>
        <w:rPr>
          <w:color w:val="000000"/>
        </w:rPr>
        <w:t xml:space="preserve">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fotografiju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uplaćenoj</w:t>
      </w:r>
      <w:r>
        <w:rPr>
          <w:color w:val="000000"/>
        </w:rPr>
        <w:t xml:space="preserve"> </w:t>
      </w:r>
      <w:r w:rsidR="006C28AC">
        <w:rPr>
          <w:color w:val="000000"/>
        </w:rPr>
        <w:t>taksi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svrsi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razlozima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pozivno</w:t>
      </w:r>
      <w:r>
        <w:rPr>
          <w:color w:val="000000"/>
        </w:rPr>
        <w:t xml:space="preserve"> </w:t>
      </w:r>
      <w:r w:rsidR="006C28AC">
        <w:rPr>
          <w:color w:val="000000"/>
        </w:rPr>
        <w:t>pismo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odgovarajuće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važeće</w:t>
      </w:r>
      <w:r>
        <w:rPr>
          <w:color w:val="000000"/>
        </w:rPr>
        <w:t xml:space="preserve"> </w:t>
      </w:r>
      <w:r w:rsidR="006C28AC">
        <w:rPr>
          <w:color w:val="000000"/>
        </w:rPr>
        <w:t>putno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odbaciti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ispuni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opštih</w:t>
      </w:r>
      <w:r>
        <w:rPr>
          <w:color w:val="000000"/>
        </w:rPr>
        <w:t xml:space="preserve"> </w:t>
      </w:r>
      <w:r w:rsidR="006C28AC">
        <w:rPr>
          <w:color w:val="000000"/>
        </w:rPr>
        <w:t>uslova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odbacivanja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priložene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iznos</w:t>
      </w:r>
      <w:r>
        <w:rPr>
          <w:color w:val="000000"/>
        </w:rPr>
        <w:t xml:space="preserve"> </w:t>
      </w:r>
      <w:r w:rsidR="006C28AC">
        <w:rPr>
          <w:color w:val="000000"/>
        </w:rPr>
        <w:t>uplaćene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vraćaju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podnosiocu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interes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razmatrati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svi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uzme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razmatranje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unosi</w:t>
      </w:r>
      <w:r>
        <w:rPr>
          <w:color w:val="000000"/>
        </w:rPr>
        <w:t xml:space="preserve"> </w:t>
      </w:r>
      <w:r w:rsidR="006C28AC">
        <w:rPr>
          <w:color w:val="000000"/>
        </w:rPr>
        <w:t>štambilј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potvrđuje</w:t>
      </w:r>
      <w:r>
        <w:rPr>
          <w:color w:val="000000"/>
        </w:rPr>
        <w:t xml:space="preserve"> </w:t>
      </w:r>
      <w:r w:rsidR="006C28AC">
        <w:rPr>
          <w:color w:val="000000"/>
        </w:rPr>
        <w:t>prijem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Štambilј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unosi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diplomatske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službene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štambilјa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potvrđuje</w:t>
      </w:r>
      <w:r>
        <w:rPr>
          <w:color w:val="000000"/>
        </w:rPr>
        <w:t xml:space="preserve"> </w:t>
      </w:r>
      <w:r w:rsidR="006C28AC">
        <w:rPr>
          <w:color w:val="000000"/>
        </w:rPr>
        <w:t>prijem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sadržaj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sporazumno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Dokazi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aerodromske</w:t>
      </w:r>
      <w:r>
        <w:rPr>
          <w:color w:val="000000"/>
        </w:rPr>
        <w:t xml:space="preserve"> </w:t>
      </w:r>
      <w:r w:rsidR="006C28AC">
        <w:rPr>
          <w:color w:val="000000"/>
        </w:rPr>
        <w:t>tranzitne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mogućnosti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narednu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planiranoj</w:t>
      </w:r>
      <w:r>
        <w:rPr>
          <w:color w:val="000000"/>
        </w:rPr>
        <w:t xml:space="preserve"> </w:t>
      </w:r>
      <w:r w:rsidR="006C28AC">
        <w:rPr>
          <w:color w:val="000000"/>
        </w:rPr>
        <w:t>maršruti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(2)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svrsi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dovolјnom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finansijskih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smeštajem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raspoloživih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nameravanog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uobičajenog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proveriti</w:t>
      </w:r>
      <w:r>
        <w:rPr>
          <w:color w:val="000000"/>
        </w:rPr>
        <w:t xml:space="preserve"> </w:t>
      </w:r>
      <w:r w:rsidR="006C28AC">
        <w:rPr>
          <w:color w:val="000000"/>
        </w:rPr>
        <w:t>namera</w:t>
      </w:r>
      <w:r>
        <w:rPr>
          <w:color w:val="000000"/>
        </w:rPr>
        <w:t xml:space="preserve"> </w:t>
      </w:r>
      <w:r w:rsidR="006C28AC">
        <w:rPr>
          <w:color w:val="000000"/>
        </w:rPr>
        <w:t>podnosioca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zatražene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dokaza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potrebno</w:t>
      </w:r>
      <w:r>
        <w:rPr>
          <w:color w:val="000000"/>
        </w:rPr>
        <w:t xml:space="preserve"> </w:t>
      </w:r>
      <w:r w:rsidR="006C28AC">
        <w:rPr>
          <w:color w:val="000000"/>
        </w:rPr>
        <w:t>priložiti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(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zavisnosti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osnova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).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razmatrati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dokaza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priložen</w:t>
      </w:r>
      <w:r>
        <w:rPr>
          <w:color w:val="000000"/>
        </w:rPr>
        <w:t xml:space="preserve">, </w:t>
      </w:r>
      <w:r w:rsidR="006C28AC">
        <w:rPr>
          <w:color w:val="000000"/>
        </w:rPr>
        <w:t>pod</w:t>
      </w:r>
      <w:r>
        <w:rPr>
          <w:color w:val="000000"/>
        </w:rPr>
        <w:t xml:space="preserve"> </w:t>
      </w:r>
      <w:r w:rsidR="006C28AC">
        <w:rPr>
          <w:color w:val="000000"/>
        </w:rPr>
        <w:t>uslovom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koristio</w:t>
      </w:r>
      <w:r>
        <w:rPr>
          <w:color w:val="000000"/>
        </w:rPr>
        <w:t xml:space="preserve">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sumnje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15.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Pozivno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pismo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poziva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privatnu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poslovnu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priložiti</w:t>
      </w:r>
      <w:r>
        <w:rPr>
          <w:color w:val="000000"/>
        </w:rPr>
        <w:t xml:space="preserve"> </w:t>
      </w:r>
      <w:r w:rsidR="006C28AC">
        <w:rPr>
          <w:color w:val="000000"/>
        </w:rPr>
        <w:t>pozivno</w:t>
      </w:r>
      <w:r>
        <w:rPr>
          <w:color w:val="000000"/>
        </w:rPr>
        <w:t xml:space="preserve"> </w:t>
      </w:r>
      <w:r w:rsidR="006C28AC">
        <w:rPr>
          <w:color w:val="000000"/>
        </w:rPr>
        <w:t>pismo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Pozivar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pozivnim</w:t>
      </w:r>
      <w:r>
        <w:rPr>
          <w:color w:val="000000"/>
        </w:rPr>
        <w:t xml:space="preserve"> </w:t>
      </w:r>
      <w:r w:rsidR="006C28AC">
        <w:rPr>
          <w:color w:val="000000"/>
        </w:rPr>
        <w:t>pismom</w:t>
      </w:r>
      <w:r>
        <w:rPr>
          <w:color w:val="000000"/>
        </w:rPr>
        <w:t xml:space="preserve"> </w:t>
      </w:r>
      <w:r w:rsidR="006C28AC">
        <w:rPr>
          <w:color w:val="000000"/>
        </w:rPr>
        <w:t>obavezuje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snositi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eventualnog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oni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naplatiti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pozivar</w:t>
      </w:r>
      <w:r>
        <w:rPr>
          <w:color w:val="000000"/>
        </w:rPr>
        <w:t xml:space="preserve">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, </w:t>
      </w:r>
      <w:r w:rsidR="006C28AC">
        <w:rPr>
          <w:color w:val="000000"/>
        </w:rPr>
        <w:t>pozivno</w:t>
      </w:r>
      <w:r>
        <w:rPr>
          <w:color w:val="000000"/>
        </w:rPr>
        <w:t xml:space="preserve"> </w:t>
      </w:r>
      <w:r w:rsidR="006C28AC">
        <w:rPr>
          <w:color w:val="000000"/>
        </w:rPr>
        <w:t>pismo</w:t>
      </w:r>
      <w:r>
        <w:rPr>
          <w:color w:val="000000"/>
        </w:rPr>
        <w:t xml:space="preserve"> </w:t>
      </w:r>
      <w:r w:rsidR="006C28AC">
        <w:rPr>
          <w:color w:val="000000"/>
        </w:rPr>
        <w:t>treba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izjavu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(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putnoj</w:t>
      </w:r>
      <w:r>
        <w:rPr>
          <w:color w:val="000000"/>
        </w:rPr>
        <w:t xml:space="preserve"> </w:t>
      </w:r>
      <w:r w:rsidR="006C28AC">
        <w:rPr>
          <w:color w:val="000000"/>
        </w:rPr>
        <w:t>ispravi</w:t>
      </w:r>
      <w:r>
        <w:rPr>
          <w:color w:val="000000"/>
        </w:rPr>
        <w:t xml:space="preserve">),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pozivaru</w:t>
      </w:r>
      <w:r>
        <w:rPr>
          <w:color w:val="000000"/>
        </w:rPr>
        <w:t xml:space="preserve"> (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, </w:t>
      </w:r>
      <w:r w:rsidR="006C28AC">
        <w:rPr>
          <w:color w:val="000000"/>
        </w:rPr>
        <w:t>telefonski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, </w:t>
      </w:r>
      <w:r w:rsidR="006C28AC">
        <w:rPr>
          <w:color w:val="000000"/>
        </w:rPr>
        <w:t>adresu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pozivar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,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pozivanja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),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važnosti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. </w:t>
      </w:r>
      <w:r w:rsidR="006C28AC">
        <w:rPr>
          <w:color w:val="000000"/>
        </w:rPr>
        <w:t>Pozivno</w:t>
      </w:r>
      <w:r>
        <w:rPr>
          <w:color w:val="000000"/>
        </w:rPr>
        <w:t xml:space="preserve"> </w:t>
      </w:r>
      <w:r w:rsidR="006C28AC">
        <w:rPr>
          <w:color w:val="000000"/>
        </w:rPr>
        <w:t>pismo</w:t>
      </w:r>
      <w:r>
        <w:rPr>
          <w:color w:val="000000"/>
        </w:rPr>
        <w:t xml:space="preserve"> </w:t>
      </w:r>
      <w:r w:rsidR="006C28AC">
        <w:rPr>
          <w:color w:val="000000"/>
        </w:rPr>
        <w:t>fizičkog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overeno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overu</w:t>
      </w:r>
      <w:r>
        <w:rPr>
          <w:color w:val="000000"/>
        </w:rPr>
        <w:t xml:space="preserve"> </w:t>
      </w:r>
      <w:r w:rsidR="006C28AC">
        <w:rPr>
          <w:color w:val="000000"/>
        </w:rPr>
        <w:t>pismena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pozivar</w:t>
      </w:r>
      <w:r>
        <w:rPr>
          <w:color w:val="000000"/>
        </w:rPr>
        <w:t xml:space="preserve">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pozivno</w:t>
      </w:r>
      <w:r>
        <w:rPr>
          <w:color w:val="000000"/>
        </w:rPr>
        <w:t xml:space="preserve"> </w:t>
      </w:r>
      <w:r w:rsidR="006C28AC">
        <w:rPr>
          <w:color w:val="000000"/>
        </w:rPr>
        <w:t>pismo</w:t>
      </w:r>
      <w:r>
        <w:rPr>
          <w:color w:val="000000"/>
        </w:rPr>
        <w:t xml:space="preserve"> </w:t>
      </w:r>
      <w:r w:rsidR="006C28AC">
        <w:rPr>
          <w:color w:val="000000"/>
        </w:rPr>
        <w:t>treba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izjavu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(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putnoj</w:t>
      </w:r>
      <w:r>
        <w:rPr>
          <w:color w:val="000000"/>
        </w:rPr>
        <w:t xml:space="preserve"> </w:t>
      </w:r>
      <w:r w:rsidR="006C28AC">
        <w:rPr>
          <w:color w:val="000000"/>
        </w:rPr>
        <w:t>ispravi</w:t>
      </w:r>
      <w:r>
        <w:rPr>
          <w:color w:val="000000"/>
        </w:rPr>
        <w:t xml:space="preserve">), </w:t>
      </w:r>
      <w:r w:rsidR="006C28AC">
        <w:rPr>
          <w:color w:val="000000"/>
        </w:rPr>
        <w:t>ime</w:t>
      </w:r>
      <w:r>
        <w:rPr>
          <w:color w:val="000000"/>
        </w:rPr>
        <w:t xml:space="preserve">, </w:t>
      </w:r>
      <w:r w:rsidR="006C28AC">
        <w:rPr>
          <w:color w:val="000000"/>
        </w:rPr>
        <w:t>sedište</w:t>
      </w:r>
      <w:r>
        <w:rPr>
          <w:color w:val="000000"/>
        </w:rPr>
        <w:t xml:space="preserve">, </w:t>
      </w:r>
      <w:r w:rsidR="006C28AC">
        <w:rPr>
          <w:color w:val="000000"/>
        </w:rPr>
        <w:t>matični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poreski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identifikacioni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potpis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pečat</w:t>
      </w:r>
      <w:r>
        <w:rPr>
          <w:color w:val="000000"/>
        </w:rPr>
        <w:t xml:space="preserve"> </w:t>
      </w:r>
      <w:r w:rsidR="006C28AC">
        <w:rPr>
          <w:color w:val="000000"/>
        </w:rPr>
        <w:t>odgovornog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licu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poziva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,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pozivanja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važnosti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Putno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zdravstveno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osiguranje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odgovarajuće</w:t>
      </w:r>
      <w:r>
        <w:rPr>
          <w:color w:val="000000"/>
        </w:rPr>
        <w:t xml:space="preserve"> </w:t>
      </w:r>
      <w:r w:rsidR="006C28AC">
        <w:rPr>
          <w:color w:val="000000"/>
        </w:rPr>
        <w:t>putno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pokriva</w:t>
      </w:r>
      <w:r>
        <w:rPr>
          <w:color w:val="000000"/>
        </w:rPr>
        <w:t xml:space="preserve"> </w:t>
      </w:r>
      <w:r w:rsidR="006C28AC">
        <w:rPr>
          <w:color w:val="000000"/>
        </w:rPr>
        <w:t>troškove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nastati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hitnom</w:t>
      </w:r>
      <w:r>
        <w:rPr>
          <w:color w:val="000000"/>
        </w:rPr>
        <w:t xml:space="preserve"> </w:t>
      </w:r>
      <w:r w:rsidR="006C28AC">
        <w:rPr>
          <w:color w:val="000000"/>
        </w:rPr>
        <w:t>medicinskom</w:t>
      </w:r>
      <w:r>
        <w:rPr>
          <w:color w:val="000000"/>
        </w:rPr>
        <w:t xml:space="preserve"> </w:t>
      </w:r>
      <w:r w:rsidR="006C28AC">
        <w:rPr>
          <w:color w:val="000000"/>
        </w:rPr>
        <w:t>pomoći</w:t>
      </w:r>
      <w:r>
        <w:rPr>
          <w:color w:val="000000"/>
        </w:rPr>
        <w:t xml:space="preserve">, </w:t>
      </w:r>
      <w:r w:rsidR="006C28AC">
        <w:rPr>
          <w:color w:val="000000"/>
        </w:rPr>
        <w:t>hitnim</w:t>
      </w:r>
      <w:r>
        <w:rPr>
          <w:color w:val="000000"/>
        </w:rPr>
        <w:t xml:space="preserve"> </w:t>
      </w:r>
      <w:r w:rsidR="006C28AC">
        <w:rPr>
          <w:color w:val="000000"/>
        </w:rPr>
        <w:t>bolničkim</w:t>
      </w:r>
      <w:r>
        <w:rPr>
          <w:color w:val="000000"/>
        </w:rPr>
        <w:t xml:space="preserve"> </w:t>
      </w:r>
      <w:r w:rsidR="006C28AC">
        <w:rPr>
          <w:color w:val="000000"/>
        </w:rPr>
        <w:t>lečenjem</w:t>
      </w:r>
      <w:r>
        <w:rPr>
          <w:color w:val="000000"/>
        </w:rPr>
        <w:t xml:space="preserve">, </w:t>
      </w:r>
      <w:r w:rsidR="006C28AC">
        <w:rPr>
          <w:color w:val="000000"/>
        </w:rPr>
        <w:t>vraćanjem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zdravstvenih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smrti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osiguranja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vremena</w:t>
      </w:r>
      <w:r>
        <w:rPr>
          <w:color w:val="000000"/>
        </w:rPr>
        <w:t xml:space="preserve"> </w:t>
      </w:r>
      <w:r w:rsidR="006C28AC">
        <w:rPr>
          <w:color w:val="000000"/>
        </w:rPr>
        <w:t>planiranog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putnom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zdravstvenom</w:t>
      </w:r>
      <w:r>
        <w:rPr>
          <w:color w:val="000000"/>
        </w:rPr>
        <w:t xml:space="preserve"> </w:t>
      </w:r>
      <w:r w:rsidR="006C28AC">
        <w:rPr>
          <w:color w:val="000000"/>
        </w:rPr>
        <w:t>osiguranju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dužni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prilože</w:t>
      </w:r>
      <w:r>
        <w:rPr>
          <w:color w:val="000000"/>
        </w:rPr>
        <w:t xml:space="preserve"> </w:t>
      </w:r>
      <w:r w:rsidR="006C28AC">
        <w:rPr>
          <w:color w:val="000000"/>
        </w:rPr>
        <w:t>nosioci</w:t>
      </w:r>
      <w:r>
        <w:rPr>
          <w:color w:val="000000"/>
        </w:rPr>
        <w:t xml:space="preserve"> </w:t>
      </w:r>
      <w:r w:rsidR="006C28AC">
        <w:rPr>
          <w:color w:val="000000"/>
        </w:rPr>
        <w:t>diplomatskih</w:t>
      </w:r>
      <w:r>
        <w:rPr>
          <w:color w:val="000000"/>
        </w:rPr>
        <w:t xml:space="preserve"> </w:t>
      </w:r>
      <w:r w:rsidR="006C28AC">
        <w:rPr>
          <w:color w:val="000000"/>
        </w:rPr>
        <w:t>putnih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podnosioci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aerodromsku</w:t>
      </w:r>
      <w:r>
        <w:rPr>
          <w:color w:val="000000"/>
        </w:rPr>
        <w:t xml:space="preserve"> </w:t>
      </w:r>
      <w:r w:rsidR="006C28AC">
        <w:rPr>
          <w:color w:val="000000"/>
        </w:rPr>
        <w:t>tranzitnu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Provera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procena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29.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Ministarstvom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organom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proveru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podnosioca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 </w:t>
      </w:r>
      <w:r w:rsidR="006C28AC">
        <w:rPr>
          <w:color w:val="000000"/>
        </w:rPr>
        <w:t>uvidom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utvrđuje</w:t>
      </w:r>
      <w:r>
        <w:rPr>
          <w:color w:val="000000"/>
        </w:rPr>
        <w:t xml:space="preserve"> </w:t>
      </w:r>
      <w:r w:rsidR="006C28AC">
        <w:rPr>
          <w:color w:val="000000"/>
        </w:rPr>
        <w:t>verodostojnost</w:t>
      </w:r>
      <w:r>
        <w:rPr>
          <w:color w:val="000000"/>
        </w:rPr>
        <w:t xml:space="preserve"> </w:t>
      </w:r>
      <w:r w:rsidR="006C28AC">
        <w:rPr>
          <w:color w:val="000000"/>
        </w:rPr>
        <w:t>navoda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dokumentaciji</w:t>
      </w:r>
      <w:r>
        <w:rPr>
          <w:color w:val="000000"/>
        </w:rPr>
        <w:t xml:space="preserve"> </w:t>
      </w:r>
      <w:r w:rsidR="006C28AC">
        <w:rPr>
          <w:color w:val="000000"/>
        </w:rPr>
        <w:t>priloženoj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opravdanost</w:t>
      </w:r>
      <w:r>
        <w:rPr>
          <w:color w:val="000000"/>
        </w:rPr>
        <w:t xml:space="preserve"> </w:t>
      </w:r>
      <w:r w:rsidR="006C28AC">
        <w:rPr>
          <w:color w:val="000000"/>
        </w:rPr>
        <w:t>svrhe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.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podnosioca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povezanih</w:t>
      </w:r>
      <w:r>
        <w:rPr>
          <w:color w:val="000000"/>
        </w:rPr>
        <w:t xml:space="preserve"> </w:t>
      </w:r>
      <w:r w:rsidR="006C28AC">
        <w:rPr>
          <w:color w:val="000000"/>
        </w:rPr>
        <w:t>fizičkih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prikuplјaju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obrađuju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propisom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diplomatsko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konzularno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predstavništvo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saglasnost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Izuzetno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diplomatsko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konzularno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predstavništvo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saglasnost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hitno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humanitarnog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karaktera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sile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b/>
          <w:color w:val="000000"/>
        </w:rPr>
        <w:t>(4)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Prethodnu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daje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rezultata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rezultata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operativnih</w:t>
      </w:r>
      <w:r>
        <w:rPr>
          <w:color w:val="000000"/>
        </w:rPr>
        <w:t xml:space="preserve"> </w:t>
      </w:r>
      <w:r w:rsidR="006C28AC">
        <w:rPr>
          <w:color w:val="000000"/>
        </w:rPr>
        <w:t>saznanja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konkretnom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raspolaže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(5)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razgovor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pozivarom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utvrđuje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provere</w:t>
      </w:r>
      <w:r>
        <w:rPr>
          <w:color w:val="000000"/>
        </w:rPr>
        <w:t xml:space="preserve"> </w:t>
      </w:r>
      <w:r w:rsidR="006C28AC">
        <w:rPr>
          <w:color w:val="000000"/>
        </w:rPr>
        <w:t>kroz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preduzima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radnje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donetim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činjenica</w:t>
      </w:r>
      <w:r>
        <w:rPr>
          <w:color w:val="000000"/>
        </w:rPr>
        <w:t xml:space="preserve"> </w:t>
      </w:r>
      <w:r w:rsidR="006C28AC">
        <w:rPr>
          <w:color w:val="000000"/>
        </w:rPr>
        <w:t>neophodnih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procenu</w:t>
      </w:r>
      <w:r>
        <w:rPr>
          <w:color w:val="000000"/>
        </w:rPr>
        <w:t xml:space="preserve"> </w:t>
      </w:r>
      <w:r w:rsidR="006C28AC">
        <w:rPr>
          <w:color w:val="000000"/>
        </w:rPr>
        <w:t>osnovanosti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(6)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procenu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saglasnosti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deset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razmatranje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b/>
          <w:color w:val="000000"/>
        </w:rPr>
        <w:t>(8)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25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opravdani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(9)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provere</w:t>
      </w:r>
      <w:r>
        <w:rPr>
          <w:color w:val="000000"/>
        </w:rPr>
        <w:t xml:space="preserve"> </w:t>
      </w:r>
      <w:r w:rsidR="006C28AC">
        <w:rPr>
          <w:color w:val="000000"/>
        </w:rPr>
        <w:t>navoda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priloženih</w:t>
      </w:r>
      <w:r>
        <w:rPr>
          <w:color w:val="000000"/>
        </w:rPr>
        <w:t xml:space="preserve"> </w:t>
      </w:r>
      <w:r w:rsidR="006C28AC">
        <w:rPr>
          <w:color w:val="000000"/>
        </w:rPr>
        <w:t>dokaza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utvrđuje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članu</w:t>
      </w:r>
      <w:r>
        <w:rPr>
          <w:color w:val="000000"/>
        </w:rPr>
        <w:t xml:space="preserve"> 36.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(10)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opravdanim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,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pozvati</w:t>
      </w:r>
      <w:r>
        <w:rPr>
          <w:color w:val="000000"/>
        </w:rPr>
        <w:t xml:space="preserve"> </w:t>
      </w:r>
      <w:r w:rsidR="006C28AC">
        <w:rPr>
          <w:color w:val="000000"/>
        </w:rPr>
        <w:t>podnosioca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dopune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pribavlјanja</w:t>
      </w:r>
      <w:r>
        <w:rPr>
          <w:color w:val="000000"/>
        </w:rPr>
        <w:t xml:space="preserve"> </w:t>
      </w:r>
      <w:r w:rsidR="006C28AC">
        <w:rPr>
          <w:color w:val="000000"/>
        </w:rPr>
        <w:t>dodatnih</w:t>
      </w:r>
      <w:r>
        <w:rPr>
          <w:color w:val="000000"/>
        </w:rPr>
        <w:t xml:space="preserve"> </w:t>
      </w:r>
      <w:r w:rsidR="006C28AC">
        <w:rPr>
          <w:color w:val="000000"/>
        </w:rPr>
        <w:t>informacija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dokumentacije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(11)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ponovo</w:t>
      </w:r>
      <w:r>
        <w:rPr>
          <w:color w:val="000000"/>
        </w:rPr>
        <w:t xml:space="preserve"> </w:t>
      </w:r>
      <w:r w:rsidR="006C28AC">
        <w:rPr>
          <w:color w:val="000000"/>
        </w:rPr>
        <w:t>razmatra</w:t>
      </w:r>
      <w:r>
        <w:rPr>
          <w:color w:val="000000"/>
        </w:rPr>
        <w:t xml:space="preserve">,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novog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Rokovi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opravdani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ulazaka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činjenicama</w:t>
      </w:r>
      <w:r>
        <w:rPr>
          <w:color w:val="000000"/>
        </w:rPr>
        <w:t xml:space="preserve"> </w:t>
      </w:r>
      <w:r w:rsidR="006C28AC">
        <w:rPr>
          <w:color w:val="000000"/>
        </w:rPr>
        <w:t>utvrđenim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članu</w:t>
      </w:r>
      <w:r>
        <w:rPr>
          <w:color w:val="000000"/>
        </w:rPr>
        <w:t xml:space="preserve"> 29.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Aerodromska</w:t>
      </w:r>
      <w:r>
        <w:rPr>
          <w:color w:val="000000"/>
        </w:rPr>
        <w:t xml:space="preserve"> </w:t>
      </w:r>
      <w:r w:rsidR="006C28AC">
        <w:rPr>
          <w:color w:val="000000"/>
        </w:rPr>
        <w:t>tranzitna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dva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odobrenog</w:t>
      </w:r>
      <w:r>
        <w:rPr>
          <w:color w:val="000000"/>
        </w:rPr>
        <w:t xml:space="preserve"> </w:t>
      </w:r>
      <w:r w:rsidR="006C28AC">
        <w:rPr>
          <w:color w:val="000000"/>
        </w:rPr>
        <w:t>perioda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tranzita</w:t>
      </w:r>
      <w:r>
        <w:rPr>
          <w:color w:val="000000"/>
        </w:rPr>
        <w:t xml:space="preserve">,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periodom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odgovara</w:t>
      </w:r>
      <w:r>
        <w:rPr>
          <w:color w:val="000000"/>
        </w:rPr>
        <w:t xml:space="preserve"> </w:t>
      </w:r>
      <w:r w:rsidR="006C28AC">
        <w:rPr>
          <w:color w:val="000000"/>
        </w:rPr>
        <w:t>vremenu</w:t>
      </w:r>
      <w:r>
        <w:rPr>
          <w:color w:val="000000"/>
        </w:rPr>
        <w:t xml:space="preserve"> </w:t>
      </w:r>
      <w:r w:rsidR="006C28AC">
        <w:rPr>
          <w:color w:val="000000"/>
        </w:rPr>
        <w:t>potrebnom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tranzit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ulazaka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dužim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dokazao</w:t>
      </w:r>
      <w:r>
        <w:rPr>
          <w:color w:val="000000"/>
        </w:rPr>
        <w:t xml:space="preserve"> </w:t>
      </w:r>
      <w:r w:rsidR="006C28AC">
        <w:rPr>
          <w:color w:val="000000"/>
        </w:rPr>
        <w:t>potrebu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opravdao</w:t>
      </w:r>
      <w:r>
        <w:rPr>
          <w:color w:val="000000"/>
        </w:rPr>
        <w:t xml:space="preserve"> </w:t>
      </w:r>
      <w:r w:rsidR="006C28AC">
        <w:rPr>
          <w:color w:val="000000"/>
        </w:rPr>
        <w:t>nameru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redovno</w:t>
      </w:r>
      <w:r>
        <w:rPr>
          <w:color w:val="000000"/>
        </w:rPr>
        <w:t xml:space="preserve"> </w:t>
      </w:r>
      <w:r w:rsidR="006C28AC">
        <w:rPr>
          <w:color w:val="000000"/>
        </w:rPr>
        <w:t>putuje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poslovnih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privatnih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utvrđeno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koristio</w:t>
      </w:r>
      <w:r>
        <w:rPr>
          <w:color w:val="000000"/>
        </w:rPr>
        <w:t xml:space="preserve">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ulazaka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niti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svrhom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Ispunjavanje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nalepnice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unos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Vizna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popunjava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mašinskim</w:t>
      </w:r>
      <w:r>
        <w:rPr>
          <w:color w:val="000000"/>
        </w:rPr>
        <w:t xml:space="preserve"> </w:t>
      </w:r>
      <w:r w:rsidR="006C28AC">
        <w:rPr>
          <w:color w:val="000000"/>
        </w:rPr>
        <w:t>putem</w:t>
      </w:r>
      <w:r>
        <w:rPr>
          <w:color w:val="000000"/>
        </w:rPr>
        <w:t xml:space="preserve">,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. </w:t>
      </w:r>
      <w:r w:rsidR="006C28AC">
        <w:rPr>
          <w:color w:val="000000"/>
        </w:rPr>
        <w:t>Odštampana</w:t>
      </w:r>
      <w:r>
        <w:rPr>
          <w:color w:val="000000"/>
        </w:rPr>
        <w:t xml:space="preserve"> </w:t>
      </w:r>
      <w:r w:rsidR="006C28AC">
        <w:rPr>
          <w:color w:val="000000"/>
        </w:rPr>
        <w:t>vizna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ispravlјati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vizna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ručno</w:t>
      </w:r>
      <w:r>
        <w:rPr>
          <w:color w:val="000000"/>
        </w:rPr>
        <w:t xml:space="preserve"> </w:t>
      </w:r>
      <w:r w:rsidR="006C28AC">
        <w:rPr>
          <w:color w:val="000000"/>
        </w:rPr>
        <w:t>popuniti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,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tehničkih</w:t>
      </w:r>
      <w:r>
        <w:rPr>
          <w:color w:val="000000"/>
        </w:rPr>
        <w:t xml:space="preserve"> </w:t>
      </w:r>
      <w:r w:rsidR="006C28AC">
        <w:rPr>
          <w:color w:val="000000"/>
        </w:rPr>
        <w:t>problema</w:t>
      </w:r>
      <w:r>
        <w:rPr>
          <w:color w:val="000000"/>
        </w:rPr>
        <w:t xml:space="preserve">,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sile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nemogućnosti</w:t>
      </w:r>
      <w:r>
        <w:rPr>
          <w:color w:val="000000"/>
        </w:rPr>
        <w:t xml:space="preserve"> </w:t>
      </w:r>
      <w:r w:rsidR="006C28AC">
        <w:rPr>
          <w:color w:val="000000"/>
        </w:rPr>
        <w:t>štampanja</w:t>
      </w:r>
      <w:r>
        <w:rPr>
          <w:color w:val="000000"/>
        </w:rPr>
        <w:t xml:space="preserve"> </w:t>
      </w:r>
      <w:r w:rsidR="006C28AC">
        <w:rPr>
          <w:color w:val="000000"/>
        </w:rPr>
        <w:t>vizne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.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ručno</w:t>
      </w:r>
      <w:r>
        <w:rPr>
          <w:color w:val="000000"/>
        </w:rPr>
        <w:t xml:space="preserve"> </w:t>
      </w:r>
      <w:r w:rsidR="006C28AC">
        <w:rPr>
          <w:color w:val="000000"/>
        </w:rPr>
        <w:t>popunjenu</w:t>
      </w:r>
      <w:r>
        <w:rPr>
          <w:color w:val="000000"/>
        </w:rPr>
        <w:t xml:space="preserve"> </w:t>
      </w:r>
      <w:r w:rsidR="006C28AC">
        <w:rPr>
          <w:color w:val="000000"/>
        </w:rPr>
        <w:t>viznu</w:t>
      </w:r>
      <w:r>
        <w:rPr>
          <w:color w:val="000000"/>
        </w:rPr>
        <w:t xml:space="preserve"> </w:t>
      </w:r>
      <w:r w:rsidR="006C28AC">
        <w:rPr>
          <w:color w:val="000000"/>
        </w:rPr>
        <w:t>nalepnicu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unositi</w:t>
      </w:r>
      <w:r>
        <w:rPr>
          <w:color w:val="000000"/>
        </w:rPr>
        <w:t xml:space="preserve"> </w:t>
      </w:r>
      <w:r w:rsidR="006C28AC">
        <w:rPr>
          <w:color w:val="000000"/>
        </w:rPr>
        <w:t>izmene</w:t>
      </w:r>
      <w:r>
        <w:rPr>
          <w:color w:val="000000"/>
        </w:rPr>
        <w:t xml:space="preserve">. </w:t>
      </w:r>
      <w:r w:rsidR="006C28AC">
        <w:rPr>
          <w:color w:val="000000"/>
        </w:rPr>
        <w:t>Podatak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ručno</w:t>
      </w:r>
      <w:r>
        <w:rPr>
          <w:color w:val="000000"/>
        </w:rPr>
        <w:t xml:space="preserve"> </w:t>
      </w:r>
      <w:r w:rsidR="006C28AC">
        <w:rPr>
          <w:color w:val="000000"/>
        </w:rPr>
        <w:t>popunjenoj</w:t>
      </w:r>
      <w:r>
        <w:rPr>
          <w:color w:val="000000"/>
        </w:rPr>
        <w:t xml:space="preserve"> </w:t>
      </w:r>
      <w:r w:rsidR="006C28AC">
        <w:rPr>
          <w:color w:val="000000"/>
        </w:rPr>
        <w:t>vizi</w:t>
      </w:r>
      <w:r>
        <w:rPr>
          <w:color w:val="000000"/>
        </w:rPr>
        <w:t xml:space="preserve"> </w:t>
      </w:r>
      <w:r w:rsidR="006C28AC">
        <w:rPr>
          <w:color w:val="000000"/>
        </w:rPr>
        <w:t>unosi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Vizni</w:t>
      </w:r>
      <w:r>
        <w:rPr>
          <w:color w:val="000000"/>
        </w:rPr>
        <w:t xml:space="preserve"> </w:t>
      </w:r>
      <w:r w:rsidR="006C28AC">
        <w:rPr>
          <w:color w:val="000000"/>
        </w:rPr>
        <w:t>informacioni</w:t>
      </w:r>
      <w:r>
        <w:rPr>
          <w:color w:val="000000"/>
        </w:rPr>
        <w:t xml:space="preserve"> </w:t>
      </w:r>
      <w:r w:rsidR="006C28AC">
        <w:rPr>
          <w:color w:val="000000"/>
        </w:rPr>
        <w:t>sistem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Poništavanje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nalepnice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otkrije</w:t>
      </w:r>
      <w:r>
        <w:rPr>
          <w:color w:val="000000"/>
        </w:rPr>
        <w:t xml:space="preserve"> </w:t>
      </w:r>
      <w:r w:rsidR="006C28AC">
        <w:rPr>
          <w:color w:val="000000"/>
        </w:rPr>
        <w:t>grešku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popunjenoj</w:t>
      </w:r>
      <w:r>
        <w:rPr>
          <w:color w:val="000000"/>
        </w:rPr>
        <w:t xml:space="preserve"> </w:t>
      </w:r>
      <w:r w:rsidR="006C28AC">
        <w:rPr>
          <w:color w:val="000000"/>
        </w:rPr>
        <w:t>viznoj</w:t>
      </w:r>
      <w:r>
        <w:rPr>
          <w:color w:val="000000"/>
        </w:rPr>
        <w:t xml:space="preserve"> </w:t>
      </w:r>
      <w:r w:rsidR="006C28AC">
        <w:rPr>
          <w:color w:val="000000"/>
        </w:rPr>
        <w:t>nalepnici</w:t>
      </w:r>
      <w:r>
        <w:rPr>
          <w:color w:val="000000"/>
        </w:rPr>
        <w:t xml:space="preserve">, </w:t>
      </w:r>
      <w:r w:rsidR="006C28AC">
        <w:rPr>
          <w:color w:val="000000"/>
        </w:rPr>
        <w:t>takva</w:t>
      </w:r>
      <w:r>
        <w:rPr>
          <w:color w:val="000000"/>
        </w:rPr>
        <w:t xml:space="preserve"> </w:t>
      </w:r>
      <w:r w:rsidR="006C28AC">
        <w:rPr>
          <w:color w:val="000000"/>
        </w:rPr>
        <w:t>vizna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poništava</w:t>
      </w:r>
      <w:r>
        <w:rPr>
          <w:color w:val="000000"/>
        </w:rPr>
        <w:t xml:space="preserve"> </w:t>
      </w:r>
      <w:r w:rsidR="006C28AC">
        <w:rPr>
          <w:color w:val="000000"/>
        </w:rPr>
        <w:t>precrtavanjem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vizna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uneta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poništava</w:t>
      </w:r>
      <w:r>
        <w:rPr>
          <w:color w:val="000000"/>
        </w:rPr>
        <w:t xml:space="preserve"> </w:t>
      </w:r>
      <w:r w:rsidR="006C28AC">
        <w:rPr>
          <w:color w:val="000000"/>
        </w:rPr>
        <w:t>precrtavanjem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nova</w:t>
      </w:r>
      <w:r>
        <w:rPr>
          <w:color w:val="000000"/>
        </w:rPr>
        <w:t xml:space="preserve"> </w:t>
      </w:r>
      <w:r w:rsidR="006C28AC">
        <w:rPr>
          <w:color w:val="000000"/>
        </w:rPr>
        <w:t>nalepnica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sledeću</w:t>
      </w:r>
      <w:r>
        <w:rPr>
          <w:color w:val="000000"/>
        </w:rPr>
        <w:t xml:space="preserve"> </w:t>
      </w:r>
      <w:r w:rsidR="006C28AC">
        <w:rPr>
          <w:color w:val="000000"/>
        </w:rPr>
        <w:t>praznu</w:t>
      </w:r>
      <w:r>
        <w:rPr>
          <w:color w:val="000000"/>
        </w:rPr>
        <w:t xml:space="preserve"> </w:t>
      </w:r>
      <w:r w:rsidR="006C28AC">
        <w:rPr>
          <w:color w:val="000000"/>
        </w:rPr>
        <w:t>stranicu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graničnom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prelazu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23.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smetnje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36.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imao</w:t>
      </w:r>
      <w:r>
        <w:rPr>
          <w:color w:val="000000"/>
        </w:rPr>
        <w:t xml:space="preserve"> </w:t>
      </w:r>
      <w:r w:rsidR="006C28AC">
        <w:rPr>
          <w:color w:val="000000"/>
        </w:rPr>
        <w:t>priliku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zatraži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konzularnom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predstavništvu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profesionalni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tranzita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potrebnim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tranzit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pribavlјa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procena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(4)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.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prilaže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razlozima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Odluka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ona</w:t>
      </w:r>
      <w:r>
        <w:rPr>
          <w:color w:val="000000"/>
        </w:rPr>
        <w:t xml:space="preserve"> </w:t>
      </w:r>
      <w:r w:rsidR="006C28AC">
        <w:rPr>
          <w:color w:val="000000"/>
        </w:rPr>
        <w:t>zasniva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Produženje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naznačenog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vizi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produžavati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naznačen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vizi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profesionalni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sile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,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perioda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prilažu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dokazi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postojanju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činjenica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.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produžava</w:t>
      </w:r>
      <w:r>
        <w:rPr>
          <w:color w:val="000000"/>
        </w:rPr>
        <w:t xml:space="preserve"> </w:t>
      </w:r>
      <w:r w:rsidR="006C28AC">
        <w:rPr>
          <w:color w:val="000000"/>
        </w:rPr>
        <w:t>unošenjem</w:t>
      </w:r>
      <w:r>
        <w:rPr>
          <w:color w:val="000000"/>
        </w:rPr>
        <w:t xml:space="preserve"> </w:t>
      </w:r>
      <w:r w:rsidR="006C28AC">
        <w:rPr>
          <w:color w:val="000000"/>
        </w:rPr>
        <w:t>vizne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pasoš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a </w:t>
      </w:r>
      <w:r w:rsidR="006C28AC">
        <w:rPr>
          <w:color w:val="000000"/>
        </w:rPr>
        <w:t>ukupni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izdatoj</w:t>
      </w:r>
      <w:r>
        <w:rPr>
          <w:color w:val="000000"/>
        </w:rPr>
        <w:t xml:space="preserve"> </w:t>
      </w:r>
      <w:r w:rsidR="006C28AC">
        <w:rPr>
          <w:color w:val="000000"/>
        </w:rPr>
        <w:t>viznoj</w:t>
      </w:r>
      <w:r>
        <w:rPr>
          <w:color w:val="000000"/>
        </w:rPr>
        <w:t xml:space="preserve"> </w:t>
      </w:r>
      <w:r w:rsidR="006C28AC">
        <w:rPr>
          <w:color w:val="000000"/>
        </w:rPr>
        <w:t>nalepnici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viznoj</w:t>
      </w:r>
      <w:r>
        <w:rPr>
          <w:color w:val="000000"/>
        </w:rPr>
        <w:t xml:space="preserve"> </w:t>
      </w:r>
      <w:r w:rsidR="006C28AC">
        <w:rPr>
          <w:color w:val="000000"/>
        </w:rPr>
        <w:t>nalepnici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Odluka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navode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ona</w:t>
      </w:r>
      <w:r>
        <w:rPr>
          <w:color w:val="000000"/>
        </w:rPr>
        <w:t xml:space="preserve"> </w:t>
      </w:r>
      <w:r w:rsidR="006C28AC">
        <w:rPr>
          <w:color w:val="000000"/>
        </w:rPr>
        <w:t>zasniva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dostavlјa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produženja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Odbijanje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odbiti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članu</w:t>
      </w:r>
      <w:r>
        <w:rPr>
          <w:color w:val="000000"/>
        </w:rPr>
        <w:t xml:space="preserve"> 24. </w:t>
      </w:r>
      <w:r w:rsidR="006C28AC">
        <w:rPr>
          <w:color w:val="000000"/>
        </w:rPr>
        <w:t>stav</w:t>
      </w:r>
      <w:r>
        <w:rPr>
          <w:color w:val="000000"/>
        </w:rPr>
        <w:t xml:space="preserve"> (1) o</w:t>
      </w:r>
      <w:r w:rsidR="006C28AC">
        <w:rPr>
          <w:color w:val="000000"/>
        </w:rPr>
        <w:t>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vraćanje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uobičajenog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snazi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potvrdu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vakcinisanju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oboleo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dolazi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područja</w:t>
      </w:r>
      <w:r>
        <w:rPr>
          <w:color w:val="000000"/>
        </w:rPr>
        <w:t xml:space="preserve"> </w:t>
      </w:r>
      <w:r w:rsidR="006C28AC">
        <w:rPr>
          <w:color w:val="000000"/>
        </w:rPr>
        <w:t>zahvaćenog</w:t>
      </w:r>
      <w:r>
        <w:rPr>
          <w:color w:val="000000"/>
        </w:rPr>
        <w:t xml:space="preserve"> </w:t>
      </w:r>
      <w:r w:rsidR="006C28AC">
        <w:rPr>
          <w:color w:val="000000"/>
        </w:rPr>
        <w:t>epidemijom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putno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nameravanog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poslednjih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ulaskom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negativna</w:t>
      </w:r>
      <w:r>
        <w:rPr>
          <w:color w:val="000000"/>
        </w:rPr>
        <w:t xml:space="preserve"> </w:t>
      </w:r>
      <w:r w:rsidR="006C28AC">
        <w:rPr>
          <w:color w:val="000000"/>
        </w:rPr>
        <w:t>procena</w:t>
      </w:r>
      <w:r>
        <w:rPr>
          <w:color w:val="000000"/>
        </w:rPr>
        <w:t xml:space="preserve"> </w:t>
      </w:r>
      <w:r w:rsidR="006C28AC">
        <w:rPr>
          <w:color w:val="000000"/>
        </w:rPr>
        <w:t>bezbednosnog</w:t>
      </w:r>
      <w:r>
        <w:rPr>
          <w:color w:val="000000"/>
        </w:rPr>
        <w:t xml:space="preserve"> </w:t>
      </w:r>
      <w:r w:rsidR="006C28AC">
        <w:rPr>
          <w:color w:val="000000"/>
        </w:rPr>
        <w:t>rizika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koristiti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nameravanu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falsifikovanu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verodostojnost</w:t>
      </w:r>
      <w:r>
        <w:rPr>
          <w:color w:val="000000"/>
        </w:rPr>
        <w:t xml:space="preserve"> </w:t>
      </w:r>
      <w:r w:rsidR="006C28AC">
        <w:rPr>
          <w:color w:val="000000"/>
        </w:rPr>
        <w:t>propratne</w:t>
      </w:r>
      <w:r>
        <w:rPr>
          <w:color w:val="000000"/>
        </w:rPr>
        <w:t xml:space="preserve"> </w:t>
      </w:r>
      <w:r w:rsidR="006C28AC">
        <w:rPr>
          <w:color w:val="000000"/>
        </w:rPr>
        <w:t>dokumentacije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priložena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verodostojnost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izjave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dovolјnom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planiranog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uobičajenog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13)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napustiti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mogućnost</w:t>
      </w:r>
      <w:r>
        <w:rPr>
          <w:color w:val="000000"/>
        </w:rPr>
        <w:t xml:space="preserve"> </w:t>
      </w:r>
      <w:r w:rsidR="006C28AC">
        <w:rPr>
          <w:color w:val="000000"/>
        </w:rPr>
        <w:t>nezakonite</w:t>
      </w:r>
      <w:r>
        <w:rPr>
          <w:color w:val="000000"/>
        </w:rPr>
        <w:t xml:space="preserve"> </w:t>
      </w:r>
      <w:r w:rsidR="006C28AC">
        <w:rPr>
          <w:color w:val="000000"/>
        </w:rPr>
        <w:t>migracije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ulasku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14)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postupati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pravnim</w:t>
      </w:r>
      <w:r>
        <w:rPr>
          <w:color w:val="000000"/>
        </w:rPr>
        <w:t xml:space="preserve"> </w:t>
      </w:r>
      <w:r w:rsidR="006C28AC">
        <w:rPr>
          <w:color w:val="000000"/>
        </w:rPr>
        <w:t>poretkom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15)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očigledno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zaklјučen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vanbračna</w:t>
      </w:r>
      <w:r>
        <w:rPr>
          <w:color w:val="000000"/>
        </w:rPr>
        <w:t xml:space="preserve"> </w:t>
      </w:r>
      <w:r w:rsidR="006C28AC">
        <w:rPr>
          <w:color w:val="000000"/>
        </w:rPr>
        <w:t>zajednica</w:t>
      </w:r>
      <w:r>
        <w:rPr>
          <w:color w:val="000000"/>
        </w:rPr>
        <w:t xml:space="preserve"> </w:t>
      </w:r>
      <w:r w:rsidR="006C28AC">
        <w:rPr>
          <w:color w:val="000000"/>
        </w:rPr>
        <w:t>uspostavlјena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dobijanja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16)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odazove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poziv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konzularnog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17)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potrebne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</w:t>
      </w:r>
      <w:r>
        <w:rPr>
          <w:color w:val="000000"/>
        </w:rPr>
        <w:t xml:space="preserve"> </w:t>
      </w:r>
      <w:r w:rsidR="006C28AC">
        <w:rPr>
          <w:color w:val="000000"/>
        </w:rPr>
        <w:t>prihvaćene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Odluka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navode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ona</w:t>
      </w:r>
      <w:r>
        <w:rPr>
          <w:color w:val="000000"/>
        </w:rPr>
        <w:t xml:space="preserve"> </w:t>
      </w:r>
      <w:r w:rsidR="006C28AC">
        <w:rPr>
          <w:color w:val="000000"/>
        </w:rPr>
        <w:t>zasniva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(4)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Poništavanje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ukidanje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poništava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bili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njeno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ukida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naknadno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postojali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njenog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ukinuti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poništava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ukida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,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Odluka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ukidanju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navode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ona</w:t>
      </w:r>
      <w:r>
        <w:rPr>
          <w:color w:val="000000"/>
        </w:rPr>
        <w:t xml:space="preserve"> </w:t>
      </w:r>
      <w:r w:rsidR="006C28AC">
        <w:rPr>
          <w:color w:val="000000"/>
        </w:rPr>
        <w:t>zasniva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dostavlјa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ukidanju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ukinuta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bila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ukidanju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ukidanja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Pravo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žalbu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,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, </w:t>
      </w:r>
      <w:r w:rsidR="006C28AC">
        <w:rPr>
          <w:color w:val="000000"/>
        </w:rPr>
        <w:t>poništenju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ukidanju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produženju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.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administrativne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donelo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donele</w:t>
      </w:r>
      <w:r>
        <w:rPr>
          <w:color w:val="000000"/>
        </w:rPr>
        <w:t xml:space="preserve">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60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žalbe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neki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propisani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83.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IV.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Kratkotrajni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39.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(1)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boraviti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kratkotrajnom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,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privremenom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stalnom</w:t>
      </w:r>
      <w:r>
        <w:rPr>
          <w:color w:val="000000"/>
        </w:rPr>
        <w:t xml:space="preserve"> </w:t>
      </w:r>
      <w:r w:rsidR="006C28AC">
        <w:rPr>
          <w:color w:val="000000"/>
        </w:rPr>
        <w:t>nastanjenju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Kratkotrajni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računajući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prvog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drugačije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kratkotrajnog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nastupi</w:t>
      </w:r>
      <w:r>
        <w:rPr>
          <w:color w:val="000000"/>
        </w:rPr>
        <w:t xml:space="preserve"> </w:t>
      </w:r>
      <w:r w:rsidR="006C28AC">
        <w:rPr>
          <w:color w:val="000000"/>
        </w:rPr>
        <w:t>neki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izricanje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otkazati</w:t>
      </w:r>
      <w:r>
        <w:rPr>
          <w:color w:val="000000"/>
        </w:rPr>
        <w:t xml:space="preserve"> </w:t>
      </w:r>
      <w:r w:rsidR="006C28AC">
        <w:rPr>
          <w:color w:val="000000"/>
        </w:rPr>
        <w:t>kratkotrajni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zabranu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napuštanje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izricanje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78.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otkazu</w:t>
      </w:r>
      <w:r>
        <w:rPr>
          <w:color w:val="000000"/>
        </w:rPr>
        <w:t xml:space="preserve"> </w:t>
      </w:r>
      <w:r w:rsidR="006C28AC">
        <w:rPr>
          <w:color w:val="000000"/>
        </w:rPr>
        <w:t>kratkotrajnog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zabrani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.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</w:t>
      </w:r>
      <w:r>
        <w:rPr>
          <w:color w:val="000000"/>
        </w:rPr>
        <w:t xml:space="preserve">. (3)–(7)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otkaz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dozvola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namerava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180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ugovorom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zapošlјavanja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učenja</w:t>
      </w:r>
      <w:r>
        <w:rPr>
          <w:color w:val="000000"/>
        </w:rPr>
        <w:t xml:space="preserve"> </w:t>
      </w:r>
      <w:r w:rsidR="006C28AC">
        <w:rPr>
          <w:color w:val="000000"/>
        </w:rPr>
        <w:t>srpskog</w:t>
      </w:r>
      <w:r>
        <w:rPr>
          <w:color w:val="000000"/>
        </w:rPr>
        <w:t xml:space="preserve"> </w:t>
      </w:r>
      <w:r w:rsidR="006C28AC">
        <w:rPr>
          <w:color w:val="000000"/>
        </w:rPr>
        <w:t>jezika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studiranja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učestvovanja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programima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razmene</w:t>
      </w:r>
      <w:r>
        <w:rPr>
          <w:color w:val="000000"/>
        </w:rPr>
        <w:t xml:space="preserve"> </w:t>
      </w:r>
      <w:r w:rsidR="006C28AC">
        <w:rPr>
          <w:color w:val="000000"/>
        </w:rPr>
        <w:t>učenika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studenata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stručne</w:t>
      </w:r>
      <w:r>
        <w:rPr>
          <w:color w:val="000000"/>
        </w:rPr>
        <w:t xml:space="preserve"> </w:t>
      </w:r>
      <w:r w:rsidR="006C28AC">
        <w:rPr>
          <w:color w:val="000000"/>
        </w:rPr>
        <w:t>specijalizacije</w:t>
      </w:r>
      <w:r>
        <w:rPr>
          <w:color w:val="000000"/>
        </w:rPr>
        <w:t xml:space="preserve">, </w:t>
      </w:r>
      <w:r w:rsidR="006C28AC">
        <w:rPr>
          <w:color w:val="000000"/>
        </w:rPr>
        <w:t>obuke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prakse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naučno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istraživačkog</w:t>
      </w:r>
      <w:r>
        <w:rPr>
          <w:color w:val="000000"/>
        </w:rPr>
        <w:t xml:space="preserve"> </w:t>
      </w:r>
      <w:r w:rsidR="006C28AC">
        <w:rPr>
          <w:color w:val="000000"/>
        </w:rPr>
        <w:t>rada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 xml:space="preserve"> </w:t>
      </w:r>
      <w:r w:rsidR="006C28AC">
        <w:rPr>
          <w:color w:val="000000"/>
        </w:rPr>
        <w:t>obrazovne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obavlјanja</w:t>
      </w:r>
      <w:r>
        <w:rPr>
          <w:color w:val="000000"/>
        </w:rPr>
        <w:t xml:space="preserve"> </w:t>
      </w:r>
      <w:r w:rsidR="006C28AC">
        <w:rPr>
          <w:color w:val="000000"/>
        </w:rPr>
        <w:t>verske</w:t>
      </w:r>
      <w:r>
        <w:rPr>
          <w:color w:val="000000"/>
        </w:rPr>
        <w:t xml:space="preserve"> </w:t>
      </w:r>
      <w:r w:rsidR="006C28AC">
        <w:rPr>
          <w:color w:val="000000"/>
        </w:rPr>
        <w:t>službe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9) </w:t>
      </w:r>
      <w:r w:rsidR="006C28AC">
        <w:rPr>
          <w:color w:val="000000"/>
        </w:rPr>
        <w:t>lečenja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nege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vlasništva</w:t>
      </w:r>
      <w:r>
        <w:rPr>
          <w:color w:val="000000"/>
        </w:rPr>
        <w:t xml:space="preserve"> </w:t>
      </w:r>
      <w:r w:rsidR="006C28AC">
        <w:rPr>
          <w:color w:val="000000"/>
        </w:rPr>
        <w:t>nad</w:t>
      </w:r>
      <w:r>
        <w:rPr>
          <w:color w:val="000000"/>
        </w:rPr>
        <w:t xml:space="preserve"> </w:t>
      </w:r>
      <w:r w:rsidR="006C28AC">
        <w:rPr>
          <w:color w:val="000000"/>
        </w:rPr>
        <w:t>nepokretnosti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color w:val="000000"/>
        </w:rPr>
        <w:t>humanitarnog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12) </w:t>
      </w:r>
      <w:r w:rsidR="006C28AC">
        <w:rPr>
          <w:color w:val="000000"/>
        </w:rPr>
        <w:t>statusa</w:t>
      </w:r>
      <w:r>
        <w:rPr>
          <w:color w:val="000000"/>
        </w:rPr>
        <w:t xml:space="preserve"> </w:t>
      </w:r>
      <w:r w:rsidR="006C28AC">
        <w:rPr>
          <w:color w:val="000000"/>
        </w:rPr>
        <w:t>pretpostavlјene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13) </w:t>
      </w:r>
      <w:r w:rsidR="006C28AC">
        <w:rPr>
          <w:color w:val="000000"/>
        </w:rPr>
        <w:t>statusa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14)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opravdanih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slučajevima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</w:t>
      </w:r>
      <w:r>
        <w:rPr>
          <w:b/>
          <w:color w:val="000000"/>
        </w:rPr>
        <w:t xml:space="preserve">. 2)–4)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6)–14)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slučajevima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tač</w:t>
      </w:r>
      <w:r>
        <w:rPr>
          <w:b/>
          <w:color w:val="000000"/>
        </w:rPr>
        <w:t xml:space="preserve">. 1)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5)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nekom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osnova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stavu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osnovom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Izuzetno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Vlada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aktom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utvrđuje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kategorije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kriterijume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investitori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talenti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uklјučeni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inovacione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delatnosti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digitalni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nomadi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visokim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kvalifikacijama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(5)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12.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Podnošenje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rokovi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ušao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ušao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inostranstva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(4)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sile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ušao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vizom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dostavlјanje</w:t>
      </w:r>
      <w:r>
        <w:rPr>
          <w:color w:val="000000"/>
        </w:rPr>
        <w:t xml:space="preserve"> </w:t>
      </w:r>
      <w:r w:rsidR="006C28AC">
        <w:rPr>
          <w:color w:val="000000"/>
        </w:rPr>
        <w:t>dokaza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postojanju</w:t>
      </w:r>
      <w:r>
        <w:rPr>
          <w:color w:val="000000"/>
        </w:rPr>
        <w:t xml:space="preserve"> </w:t>
      </w:r>
      <w:r w:rsidR="006C28AC">
        <w:rPr>
          <w:color w:val="000000"/>
        </w:rPr>
        <w:t>navedenih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>(5)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istovetan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(6)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najranije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meseca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najkasnije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(7)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blagovremeno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ostati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okončanja</w:t>
      </w:r>
      <w:r>
        <w:rPr>
          <w:color w:val="000000"/>
        </w:rPr>
        <w:t xml:space="preserve"> </w:t>
      </w:r>
      <w:r w:rsidR="006C28AC">
        <w:rPr>
          <w:color w:val="000000"/>
        </w:rPr>
        <w:t>prvostepenog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okončanja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drugostepenog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ulaganja</w:t>
      </w:r>
      <w:r>
        <w:rPr>
          <w:color w:val="000000"/>
        </w:rPr>
        <w:t xml:space="preserve"> </w:t>
      </w:r>
      <w:r w:rsidR="006C28AC">
        <w:rPr>
          <w:color w:val="000000"/>
        </w:rPr>
        <w:t>žalbe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(8)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postojanja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sile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razmatrati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podnet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važećeg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vremenski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između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prethodnog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meseca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(9)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</w:t>
      </w:r>
      <w:r>
        <w:rPr>
          <w:b/>
          <w:color w:val="000000"/>
        </w:rPr>
        <w:t>8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između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odobrenog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zakonitim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neprekidnim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50"/>
        <w:jc w:val="center"/>
      </w:pPr>
      <w:r>
        <w:rPr>
          <w:b/>
          <w:color w:val="000000"/>
        </w:rPr>
        <w:t>Objedinjeni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50"/>
        <w:jc w:val="center"/>
      </w:pP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41</w:t>
      </w:r>
      <w:r>
        <w:rPr>
          <w:i/>
          <w:color w:val="000000"/>
        </w:rPr>
        <w:t>a</w:t>
      </w:r>
    </w:p>
    <w:p w:rsidR="00290452" w:rsidRDefault="006C28AC">
      <w:pPr>
        <w:spacing w:after="150"/>
        <w:jc w:val="center"/>
      </w:pPr>
      <w:r>
        <w:rPr>
          <w:i/>
          <w:color w:val="000000"/>
        </w:rPr>
        <w:t>Brisan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510CB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14.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– 62/2023-56)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Nadležnost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rešavanja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podnetom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pored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pribavlјa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procenu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(3)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dostavlјanje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25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razmatranje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Opšti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odobrenja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prilaže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važeći</w:t>
      </w:r>
      <w:r>
        <w:rPr>
          <w:color w:val="000000"/>
        </w:rPr>
        <w:t xml:space="preserve"> </w:t>
      </w:r>
      <w:r w:rsidR="006C28AC">
        <w:rPr>
          <w:color w:val="000000"/>
        </w:rPr>
        <w:t>lični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pasoš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>1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važeću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dokaz</w:t>
      </w:r>
      <w:r>
        <w:rPr>
          <w:color w:val="000000"/>
        </w:rPr>
        <w:t xml:space="preserve"> o </w:t>
      </w:r>
      <w:r w:rsidR="006C28AC">
        <w:rPr>
          <w:color w:val="000000"/>
        </w:rPr>
        <w:t>sredstvima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planiranog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prijavu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boravišta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zdravstvenom</w:t>
      </w:r>
      <w:r>
        <w:rPr>
          <w:color w:val="000000"/>
        </w:rPr>
        <w:t xml:space="preserve"> </w:t>
      </w:r>
      <w:r w:rsidR="006C28AC">
        <w:rPr>
          <w:color w:val="000000"/>
        </w:rPr>
        <w:t>osiguranju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planiranog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opravdanosti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osnovama</w:t>
      </w:r>
      <w:r>
        <w:rPr>
          <w:color w:val="000000"/>
        </w:rPr>
        <w:t xml:space="preserve"> </w:t>
      </w:r>
      <w:r w:rsidR="006C28AC">
        <w:rPr>
          <w:color w:val="000000"/>
        </w:rPr>
        <w:t>propisanim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40.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druga</w:t>
      </w:r>
      <w:r>
        <w:rPr>
          <w:color w:val="000000"/>
        </w:rPr>
        <w:t xml:space="preserve"> </w:t>
      </w:r>
      <w:r w:rsidR="006C28AC">
        <w:rPr>
          <w:color w:val="000000"/>
        </w:rPr>
        <w:t>dokumenta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uplati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administrativne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Lični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prilaže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43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6C28AC">
      <w:pPr>
        <w:spacing w:after="150"/>
      </w:pPr>
      <w:r>
        <w:rPr>
          <w:b/>
          <w:color w:val="000000"/>
        </w:rPr>
        <w:t>Dokaze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43.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(1) </w:t>
      </w:r>
      <w:r>
        <w:rPr>
          <w:b/>
          <w:color w:val="000000"/>
        </w:rPr>
        <w:t>tač</w:t>
      </w:r>
      <w:r w:rsidR="003510CB">
        <w:rPr>
          <w:b/>
          <w:color w:val="000000"/>
        </w:rPr>
        <w:t xml:space="preserve">. 2)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4)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prilaže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državlјanina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zapošlјava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zapošlјava</w:t>
      </w:r>
      <w:r w:rsidR="003510CB">
        <w:rPr>
          <w:b/>
          <w:color w:val="000000"/>
        </w:rPr>
        <w:t>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Trajanje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44.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produžavati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zavisnosti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6C28AC">
      <w:pPr>
        <w:spacing w:after="150"/>
      </w:pPr>
      <w:r>
        <w:rPr>
          <w:i/>
          <w:color w:val="000000"/>
        </w:rPr>
        <w:t>St</w:t>
      </w:r>
      <w:r w:rsidR="003510CB">
        <w:rPr>
          <w:i/>
          <w:color w:val="000000"/>
        </w:rPr>
        <w:t xml:space="preserve">. (2)-(5) </w:t>
      </w:r>
      <w:r>
        <w:rPr>
          <w:i/>
          <w:color w:val="000000"/>
        </w:rPr>
        <w:t>brisani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3510CB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17.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>(2)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interes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viša</w:t>
      </w:r>
      <w:r>
        <w:rPr>
          <w:color w:val="000000"/>
        </w:rPr>
        <w:t xml:space="preserve"> </w:t>
      </w:r>
      <w:r w:rsidR="006C28AC">
        <w:rPr>
          <w:color w:val="000000"/>
        </w:rPr>
        <w:t>sila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produžava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Odbijanje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odbija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priložen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kraći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članu</w:t>
      </w:r>
      <w:r>
        <w:rPr>
          <w:b/>
          <w:color w:val="000000"/>
        </w:rPr>
        <w:t xml:space="preserve"> 43.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ispunjen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opštih</w:t>
      </w:r>
      <w:r>
        <w:rPr>
          <w:color w:val="000000"/>
        </w:rPr>
        <w:t xml:space="preserve"> </w:t>
      </w:r>
      <w:r w:rsidR="006C28AC">
        <w:rPr>
          <w:color w:val="000000"/>
        </w:rPr>
        <w:t>uslova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43.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osim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43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snazi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,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koristiti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nameravanu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>5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utvrdi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</w:t>
      </w:r>
      <w:r>
        <w:rPr>
          <w:b/>
          <w:color w:val="000000"/>
        </w:rPr>
        <w:t xml:space="preserve">o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koristio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falsifikovanu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dokazi</w:t>
      </w:r>
      <w:r>
        <w:rPr>
          <w:color w:val="000000"/>
        </w:rPr>
        <w:t xml:space="preserve"> </w:t>
      </w:r>
      <w:r w:rsidR="006C28AC">
        <w:rPr>
          <w:color w:val="000000"/>
        </w:rPr>
        <w:t>priloženi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falsifikovani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pribavlјeni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nezakonit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opravdano</w:t>
      </w:r>
      <w:r>
        <w:rPr>
          <w:color w:val="000000"/>
        </w:rPr>
        <w:t xml:space="preserve"> </w:t>
      </w:r>
      <w:r w:rsidR="006C28AC">
        <w:rPr>
          <w:color w:val="000000"/>
        </w:rPr>
        <w:t>veruje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postupati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pravnim</w:t>
      </w:r>
      <w:r>
        <w:rPr>
          <w:color w:val="000000"/>
        </w:rPr>
        <w:t xml:space="preserve"> </w:t>
      </w:r>
      <w:r w:rsidR="006C28AC">
        <w:rPr>
          <w:color w:val="000000"/>
        </w:rPr>
        <w:t>poretkom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(2)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18.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b/>
          <w:color w:val="000000"/>
        </w:rPr>
        <w:t>(2)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,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,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(3)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(4)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>(6)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pokretanje</w:t>
      </w:r>
      <w:r>
        <w:rPr>
          <w:color w:val="000000"/>
        </w:rPr>
        <w:t xml:space="preserve"> </w:t>
      </w:r>
      <w:r w:rsidR="006C28AC">
        <w:rPr>
          <w:color w:val="000000"/>
        </w:rPr>
        <w:t>upravnog</w:t>
      </w:r>
      <w:r>
        <w:rPr>
          <w:color w:val="000000"/>
        </w:rPr>
        <w:t xml:space="preserve"> </w:t>
      </w:r>
      <w:r w:rsidR="006C28AC">
        <w:rPr>
          <w:color w:val="000000"/>
        </w:rPr>
        <w:t>spora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zapošlјavanja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namerava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stručnu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specijalizaciju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obuku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praksu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namerava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90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180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ugovorom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Dozvola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privremeni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boravak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rad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stranca</w:t>
      </w:r>
      <w:r w:rsidR="003510CB">
        <w:rPr>
          <w:b/>
          <w:color w:val="000000"/>
          <w:u w:val="single"/>
        </w:rPr>
        <w:t xml:space="preserve"> (</w:t>
      </w:r>
      <w:r>
        <w:rPr>
          <w:b/>
          <w:color w:val="000000"/>
          <w:u w:val="single"/>
        </w:rPr>
        <w:t>Jedinstvena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dozvola</w:t>
      </w:r>
      <w:r w:rsidR="003510CB">
        <w:rPr>
          <w:b/>
          <w:color w:val="000000"/>
          <w:u w:val="single"/>
        </w:rPr>
        <w:t>)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40.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</w:t>
      </w:r>
      <w:r>
        <w:rPr>
          <w:b/>
          <w:color w:val="000000"/>
        </w:rPr>
        <w:t xml:space="preserve">. 1)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5)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Podnošenje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zahteva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jedinstvenu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dozvolu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b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(1)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poslodavac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ovlaste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portal</w:t>
      </w:r>
      <w:r>
        <w:rPr>
          <w:b/>
          <w:color w:val="000000"/>
        </w:rPr>
        <w:t>a.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režimom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vreme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Izuzetno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kraći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sile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dokaza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postojanju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režimom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inostranstva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najranije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najkasnije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isteka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blagovremeno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okončanja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sile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razmatrati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isteka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ukoliko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vremenski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između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isteka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kraći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(8)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(7)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period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između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isteka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smatra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neprekidnim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(9)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plaća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sporazumno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Uslovi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izdavanje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v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podnosilac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prilaže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važeći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službeni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pasoš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opravdanosti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adresu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boravišta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adresu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stanovanja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izjavu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nameravanoj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adresi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stanovanja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inostranstva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Lični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tačka</w:t>
      </w:r>
      <w:r>
        <w:rPr>
          <w:b/>
          <w:color w:val="000000"/>
        </w:rPr>
        <w:t xml:space="preserve"> 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Dokazi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prilažu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originalu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digitalizovanog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Postupak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odlučivanja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g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odlučuje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15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procenu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neprihvatlјiv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rizik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procenu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organizacije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slučajeve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samozapošlјavanje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Procene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razmatranje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lastRenderedPageBreak/>
        <w:t>postupku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razmenjuju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neophodne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odlučivanje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preuzima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Osnov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izdavanja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d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radi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samozapošlјavanja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posebnih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Odbijanje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zahteva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jedinstvenu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dozvolu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đ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odbija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kada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obrazloženu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procenu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slučajeve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samozapošlјavanje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46</w:t>
      </w:r>
      <w:r w:rsidR="006C28AC">
        <w:rPr>
          <w:b/>
          <w:color w:val="000000"/>
        </w:rPr>
        <w:t>v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proterivanja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izrečena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zabrana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4)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građana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5) </w:t>
      </w:r>
      <w:r w:rsidR="006C28AC">
        <w:rPr>
          <w:b/>
          <w:color w:val="000000"/>
        </w:rPr>
        <w:t>postoji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opravdana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sumnja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koristiti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6)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utvrdi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dokumenta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dokazi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priloženi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falsifikovani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pribavlјeni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7) </w:t>
      </w:r>
      <w:r w:rsidR="006C28AC">
        <w:rPr>
          <w:b/>
          <w:color w:val="000000"/>
        </w:rPr>
        <w:t>postoje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opravdano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veruje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poretkom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8)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utvrdi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</w:t>
      </w:r>
      <w:r>
        <w:rPr>
          <w:b/>
          <w:color w:val="000000"/>
        </w:rPr>
        <w:t xml:space="preserve">o </w:t>
      </w:r>
      <w:r w:rsidR="006C28AC">
        <w:rPr>
          <w:b/>
          <w:color w:val="000000"/>
        </w:rPr>
        <w:t>izdatu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koristio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preko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izjaviti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15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pisanoj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plaćanje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</w:t>
      </w:r>
      <w:r>
        <w:rPr>
          <w:b/>
          <w:color w:val="000000"/>
        </w:rPr>
        <w:t xml:space="preserve">e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odbijanju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produženje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odlučuje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odlaže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izvršenje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drugostepenom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pokrenuti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Važenje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6C28AC">
      <w:pPr>
        <w:spacing w:after="150"/>
      </w:pPr>
      <w:r>
        <w:rPr>
          <w:b/>
          <w:color w:val="000000"/>
        </w:rPr>
        <w:t>Jedinstvena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produžavati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postojanja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jedinstvena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3510CB">
        <w:rPr>
          <w:b/>
          <w:color w:val="000000"/>
        </w:rPr>
        <w:t>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Prestanak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važenja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46</w:t>
      </w:r>
      <w:r>
        <w:rPr>
          <w:b/>
          <w:color w:val="000000"/>
        </w:rPr>
        <w:t>ž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naknadno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sazna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odbijanje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napusti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30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izreći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zabrana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izricanje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zabrane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primenjuje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78.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(4)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postojanju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inspekcija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okviru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utvrditi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odmah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obaveštavaju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službenoj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dužnosti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okolnosti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svakog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pojedinačnog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trajanja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porodične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socijalne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ekonomske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preko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izjaviti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15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pisanoj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plaćanje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(8)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</w:t>
      </w:r>
      <w:r>
        <w:rPr>
          <w:b/>
          <w:color w:val="000000"/>
        </w:rPr>
        <w:t xml:space="preserve">e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odlučuje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(9)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odlaže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izvršenje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izuzev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drugostepenom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pokrenuti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(11) </w:t>
      </w:r>
      <w:r w:rsidR="006C28AC">
        <w:rPr>
          <w:b/>
          <w:color w:val="000000"/>
        </w:rPr>
        <w:t>Rešenje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(12)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smrti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odobrenja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školovanja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učenja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sticanja</w:t>
      </w:r>
      <w:r>
        <w:rPr>
          <w:color w:val="000000"/>
        </w:rPr>
        <w:t xml:space="preserve"> </w:t>
      </w:r>
      <w:r w:rsidR="006C28AC">
        <w:rPr>
          <w:color w:val="000000"/>
        </w:rPr>
        <w:t>obrazovanja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osnovnim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srednjim</w:t>
      </w:r>
      <w:r>
        <w:rPr>
          <w:color w:val="000000"/>
        </w:rPr>
        <w:t xml:space="preserve"> </w:t>
      </w:r>
      <w:r w:rsidR="006C28AC">
        <w:rPr>
          <w:color w:val="000000"/>
        </w:rPr>
        <w:t>školama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učenja</w:t>
      </w:r>
      <w:r>
        <w:rPr>
          <w:color w:val="000000"/>
        </w:rPr>
        <w:t xml:space="preserve"> </w:t>
      </w:r>
      <w:r w:rsidR="006C28AC">
        <w:rPr>
          <w:color w:val="000000"/>
        </w:rPr>
        <w:t>srpskog</w:t>
      </w:r>
      <w:r>
        <w:rPr>
          <w:color w:val="000000"/>
        </w:rPr>
        <w:t xml:space="preserve"> </w:t>
      </w:r>
      <w:r w:rsidR="006C28AC">
        <w:rPr>
          <w:color w:val="000000"/>
        </w:rPr>
        <w:t>jezika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nastavka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studiranja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upisu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verifikovanu</w:t>
      </w:r>
      <w:r>
        <w:rPr>
          <w:color w:val="000000"/>
        </w:rPr>
        <w:t xml:space="preserve"> </w:t>
      </w:r>
      <w:r w:rsidR="006C28AC">
        <w:rPr>
          <w:color w:val="000000"/>
        </w:rPr>
        <w:t>obrazovnu</w:t>
      </w:r>
      <w:r>
        <w:rPr>
          <w:color w:val="000000"/>
        </w:rPr>
        <w:t xml:space="preserve"> </w:t>
      </w:r>
      <w:r w:rsidR="006C28AC">
        <w:rPr>
          <w:color w:val="000000"/>
        </w:rPr>
        <w:t>ustanovu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upisu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organizaciju</w:t>
      </w:r>
      <w:r>
        <w:rPr>
          <w:color w:val="000000"/>
        </w:rPr>
        <w:t xml:space="preserve"> </w:t>
      </w:r>
      <w:r w:rsidR="006C28AC">
        <w:rPr>
          <w:color w:val="000000"/>
        </w:rPr>
        <w:t>registrovanu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ostalo</w:t>
      </w:r>
      <w:r>
        <w:rPr>
          <w:color w:val="000000"/>
        </w:rPr>
        <w:t xml:space="preserve"> </w:t>
      </w:r>
      <w:r w:rsidR="006C28AC">
        <w:rPr>
          <w:color w:val="000000"/>
        </w:rPr>
        <w:t>obrazovanje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učenje</w:t>
      </w:r>
      <w:r>
        <w:rPr>
          <w:color w:val="000000"/>
        </w:rPr>
        <w:t xml:space="preserve"> </w:t>
      </w:r>
      <w:r w:rsidR="006C28AC">
        <w:rPr>
          <w:color w:val="000000"/>
        </w:rPr>
        <w:t>jezika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odobravanje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maloletnog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garancija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odrasla</w:t>
      </w:r>
      <w:r>
        <w:rPr>
          <w:color w:val="000000"/>
        </w:rPr>
        <w:t xml:space="preserve"> </w:t>
      </w:r>
      <w:r w:rsidR="006C28AC">
        <w:rPr>
          <w:color w:val="000000"/>
        </w:rPr>
        <w:t>osoba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živi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odgovorna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pogledu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obezbeđenja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maloletnom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, </w:t>
      </w:r>
      <w:r w:rsidR="006C28AC">
        <w:rPr>
          <w:color w:val="000000"/>
        </w:rPr>
        <w:t>zdravstvene</w:t>
      </w:r>
      <w:r>
        <w:rPr>
          <w:color w:val="000000"/>
        </w:rPr>
        <w:t xml:space="preserve"> </w:t>
      </w:r>
      <w:r w:rsidR="006C28AC">
        <w:rPr>
          <w:color w:val="000000"/>
        </w:rPr>
        <w:t>nege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odrasla</w:t>
      </w:r>
      <w:r>
        <w:rPr>
          <w:color w:val="000000"/>
        </w:rPr>
        <w:t xml:space="preserve"> </w:t>
      </w:r>
      <w:r w:rsidR="006C28AC">
        <w:rPr>
          <w:color w:val="000000"/>
        </w:rPr>
        <w:t>osoba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daje</w:t>
      </w:r>
      <w:r>
        <w:rPr>
          <w:color w:val="000000"/>
        </w:rPr>
        <w:t xml:space="preserve"> </w:t>
      </w:r>
      <w:r w:rsidR="006C28AC">
        <w:rPr>
          <w:color w:val="000000"/>
        </w:rPr>
        <w:t>garanciju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školuje</w:t>
      </w:r>
      <w:r>
        <w:rPr>
          <w:color w:val="000000"/>
        </w:rPr>
        <w:t xml:space="preserve">,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maloletniku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davaocu</w:t>
      </w:r>
      <w:r>
        <w:rPr>
          <w:color w:val="000000"/>
        </w:rPr>
        <w:t xml:space="preserve"> </w:t>
      </w:r>
      <w:r w:rsidR="006C28AC">
        <w:rPr>
          <w:color w:val="000000"/>
        </w:rPr>
        <w:t>garancije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studiranja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studiranja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upisao</w:t>
      </w:r>
      <w:r>
        <w:rPr>
          <w:color w:val="000000"/>
        </w:rPr>
        <w:t xml:space="preserve"> </w:t>
      </w:r>
      <w:r w:rsidR="006C28AC">
        <w:rPr>
          <w:color w:val="000000"/>
        </w:rPr>
        <w:t>studije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akreditovanoj</w:t>
      </w:r>
      <w:r>
        <w:rPr>
          <w:color w:val="000000"/>
        </w:rPr>
        <w:t xml:space="preserve"> </w:t>
      </w:r>
      <w:r w:rsidR="006C28AC">
        <w:rPr>
          <w:color w:val="000000"/>
        </w:rPr>
        <w:t>visokoškolskoj</w:t>
      </w:r>
      <w:r>
        <w:rPr>
          <w:color w:val="000000"/>
        </w:rPr>
        <w:t xml:space="preserve"> </w:t>
      </w:r>
      <w:r w:rsidR="006C28AC">
        <w:rPr>
          <w:color w:val="000000"/>
        </w:rPr>
        <w:t>ustanovi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sticanja</w:t>
      </w:r>
      <w:r>
        <w:rPr>
          <w:color w:val="000000"/>
        </w:rPr>
        <w:t xml:space="preserve"> </w:t>
      </w:r>
      <w:r w:rsidR="006C28AC">
        <w:rPr>
          <w:color w:val="000000"/>
        </w:rPr>
        <w:t>visokog</w:t>
      </w:r>
      <w:r>
        <w:rPr>
          <w:color w:val="000000"/>
        </w:rPr>
        <w:t xml:space="preserve"> </w:t>
      </w:r>
      <w:r w:rsidR="006C28AC">
        <w:rPr>
          <w:color w:val="000000"/>
        </w:rPr>
        <w:t>obrazovanja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(2)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21.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b/>
          <w:color w:val="000000"/>
        </w:rPr>
        <w:t>(2)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studije</w:t>
      </w:r>
      <w:r>
        <w:rPr>
          <w:color w:val="000000"/>
        </w:rPr>
        <w:t xml:space="preserve"> </w:t>
      </w:r>
      <w:r w:rsidR="006C28AC">
        <w:rPr>
          <w:color w:val="000000"/>
        </w:rPr>
        <w:t>traju</w:t>
      </w:r>
      <w:r>
        <w:rPr>
          <w:color w:val="000000"/>
        </w:rPr>
        <w:t xml:space="preserve"> </w:t>
      </w:r>
      <w:r w:rsidR="006C28AC">
        <w:rPr>
          <w:color w:val="000000"/>
        </w:rPr>
        <w:t>kraće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studija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>(4)</w:t>
      </w:r>
      <w:r>
        <w:rPr>
          <w:color w:val="000000"/>
        </w:rPr>
        <w:t xml:space="preserve">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21.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i/>
          <w:color w:val="000000"/>
        </w:rPr>
        <w:t>*</w:t>
      </w:r>
      <w:r w:rsidR="006C28AC">
        <w:rPr>
          <w:i/>
          <w:color w:val="000000"/>
        </w:rPr>
        <w:t>Službeni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glasnik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RS</w:t>
      </w:r>
      <w:r>
        <w:rPr>
          <w:i/>
          <w:color w:val="000000"/>
        </w:rPr>
        <w:t xml:space="preserve">, </w:t>
      </w:r>
      <w:r w:rsidR="006C28AC">
        <w:rPr>
          <w:i/>
          <w:color w:val="000000"/>
        </w:rPr>
        <w:t>broj</w:t>
      </w:r>
      <w:r>
        <w:rPr>
          <w:i/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međunarodne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razmene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učenika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studenata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49.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učešća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programima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razmene</w:t>
      </w:r>
      <w:r>
        <w:rPr>
          <w:color w:val="000000"/>
        </w:rPr>
        <w:t xml:space="preserve"> </w:t>
      </w:r>
      <w:r w:rsidR="006C28AC">
        <w:rPr>
          <w:color w:val="000000"/>
        </w:rPr>
        <w:t>učenika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studenata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učestvuje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programima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razmene</w:t>
      </w:r>
      <w:r>
        <w:rPr>
          <w:color w:val="000000"/>
        </w:rPr>
        <w:t xml:space="preserve"> </w:t>
      </w:r>
      <w:r w:rsidR="006C28AC">
        <w:rPr>
          <w:color w:val="000000"/>
        </w:rPr>
        <w:t>učenika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studenata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odobrilo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prosvetu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nauku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odobravanje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maloletnog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učešća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programima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razmene</w:t>
      </w:r>
      <w:r>
        <w:rPr>
          <w:color w:val="000000"/>
        </w:rPr>
        <w:t xml:space="preserve"> </w:t>
      </w:r>
      <w:r w:rsidR="006C28AC">
        <w:rPr>
          <w:color w:val="000000"/>
        </w:rPr>
        <w:t>učenika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potrebna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garancija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sprovodi</w:t>
      </w:r>
      <w:r>
        <w:rPr>
          <w:color w:val="000000"/>
        </w:rPr>
        <w:t xml:space="preserve"> </w:t>
      </w:r>
      <w:r w:rsidR="006C28AC">
        <w:rPr>
          <w:color w:val="000000"/>
        </w:rPr>
        <w:t>program</w:t>
      </w:r>
      <w:r>
        <w:rPr>
          <w:color w:val="000000"/>
        </w:rPr>
        <w:t xml:space="preserve"> </w:t>
      </w:r>
      <w:r w:rsidR="006C28AC">
        <w:rPr>
          <w:color w:val="000000"/>
        </w:rPr>
        <w:t>razmene</w:t>
      </w:r>
      <w:r>
        <w:rPr>
          <w:color w:val="000000"/>
        </w:rPr>
        <w:t xml:space="preserve"> </w:t>
      </w:r>
      <w:r w:rsidR="006C28AC">
        <w:rPr>
          <w:color w:val="000000"/>
        </w:rPr>
        <w:t>učenika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odgovorna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maloletnog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pogledu</w:t>
      </w:r>
      <w:r>
        <w:rPr>
          <w:color w:val="000000"/>
        </w:rPr>
        <w:t xml:space="preserve"> </w:t>
      </w:r>
      <w:r w:rsidR="006C28AC">
        <w:rPr>
          <w:color w:val="000000"/>
        </w:rPr>
        <w:t>obezbeđivanja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zdravstvene</w:t>
      </w:r>
      <w:r>
        <w:rPr>
          <w:color w:val="000000"/>
        </w:rPr>
        <w:t xml:space="preserve"> </w:t>
      </w:r>
      <w:r w:rsidR="006C28AC">
        <w:rPr>
          <w:color w:val="000000"/>
        </w:rPr>
        <w:t>nege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specijalizacije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stručne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prakse</w:t>
      </w:r>
    </w:p>
    <w:p w:rsidR="00290452" w:rsidRDefault="006C28AC">
      <w:pPr>
        <w:spacing w:after="150"/>
      </w:pP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50.</w:t>
      </w:r>
    </w:p>
    <w:p w:rsidR="00290452" w:rsidRDefault="006C28AC">
      <w:pPr>
        <w:spacing w:after="150"/>
      </w:pPr>
      <w:r>
        <w:rPr>
          <w:i/>
          <w:color w:val="000000"/>
        </w:rPr>
        <w:t>Brisan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510CB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510CB">
        <w:rPr>
          <w:i/>
          <w:color w:val="000000"/>
        </w:rPr>
        <w:t xml:space="preserve"> 22.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– 62/2023-56)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naučno</w:t>
      </w:r>
      <w:r w:rsidR="003510CB">
        <w:rPr>
          <w:b/>
          <w:color w:val="000000"/>
        </w:rPr>
        <w:t>-</w:t>
      </w:r>
      <w:r>
        <w:rPr>
          <w:b/>
          <w:color w:val="000000"/>
        </w:rPr>
        <w:t>istraživačkog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naučno</w:t>
      </w:r>
      <w:r w:rsidR="003510CB">
        <w:rPr>
          <w:b/>
          <w:color w:val="000000"/>
        </w:rPr>
        <w:t>-</w:t>
      </w:r>
      <w:r>
        <w:rPr>
          <w:b/>
          <w:color w:val="000000"/>
        </w:rPr>
        <w:t>obrazovnih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51.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istraživačkog</w:t>
      </w:r>
      <w:r>
        <w:rPr>
          <w:color w:val="000000"/>
        </w:rPr>
        <w:t xml:space="preserve"> </w:t>
      </w:r>
      <w:r w:rsidR="006C28AC">
        <w:rPr>
          <w:color w:val="000000"/>
        </w:rPr>
        <w:t>rada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obrazovnih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ugovor</w:t>
      </w:r>
      <w:r>
        <w:rPr>
          <w:color w:val="000000"/>
        </w:rPr>
        <w:t xml:space="preserve"> </w:t>
      </w:r>
      <w:r w:rsidR="006C28AC">
        <w:rPr>
          <w:color w:val="000000"/>
        </w:rPr>
        <w:t>zaklјučen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istraživačkom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organizacijom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obavlјanju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istraživačkog</w:t>
      </w:r>
      <w:r>
        <w:rPr>
          <w:color w:val="000000"/>
        </w:rPr>
        <w:t xml:space="preserve"> </w:t>
      </w:r>
      <w:r w:rsidR="006C28AC">
        <w:rPr>
          <w:color w:val="000000"/>
        </w:rPr>
        <w:t>rada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istraživačkih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>(2)</w:t>
      </w:r>
      <w:r>
        <w:rPr>
          <w:color w:val="000000"/>
        </w:rPr>
        <w:t xml:space="preserve">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23.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b/>
          <w:color w:val="000000"/>
        </w:rPr>
        <w:t>(2)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istraživački</w:t>
      </w:r>
      <w:r>
        <w:rPr>
          <w:color w:val="000000"/>
        </w:rPr>
        <w:t xml:space="preserve"> </w:t>
      </w:r>
      <w:r w:rsidR="006C28AC">
        <w:rPr>
          <w:color w:val="000000"/>
        </w:rPr>
        <w:t>rad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druga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obrazovna</w:t>
      </w:r>
      <w:r>
        <w:rPr>
          <w:color w:val="000000"/>
        </w:rPr>
        <w:t xml:space="preserve"> </w:t>
      </w:r>
      <w:r w:rsidR="006C28AC">
        <w:rPr>
          <w:color w:val="000000"/>
        </w:rPr>
        <w:t>aktivnost</w:t>
      </w:r>
      <w:r>
        <w:rPr>
          <w:color w:val="000000"/>
        </w:rPr>
        <w:t xml:space="preserve"> </w:t>
      </w:r>
      <w:r w:rsidR="006C28AC">
        <w:rPr>
          <w:color w:val="000000"/>
        </w:rPr>
        <w:t>traje</w:t>
      </w:r>
      <w:r>
        <w:rPr>
          <w:color w:val="000000"/>
        </w:rPr>
        <w:t xml:space="preserve"> </w:t>
      </w:r>
      <w:r w:rsidR="006C28AC">
        <w:rPr>
          <w:color w:val="000000"/>
        </w:rPr>
        <w:t>kraće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istraživačkog</w:t>
      </w:r>
      <w:r>
        <w:rPr>
          <w:color w:val="000000"/>
        </w:rPr>
        <w:t xml:space="preserve"> </w:t>
      </w:r>
      <w:r w:rsidR="006C28AC">
        <w:rPr>
          <w:color w:val="000000"/>
        </w:rPr>
        <w:t>rada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naučno</w:t>
      </w:r>
      <w:r>
        <w:rPr>
          <w:color w:val="000000"/>
        </w:rPr>
        <w:t>-</w:t>
      </w:r>
      <w:r w:rsidR="006C28AC">
        <w:rPr>
          <w:color w:val="000000"/>
        </w:rPr>
        <w:t>obrazovne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(4)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23.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i/>
          <w:color w:val="000000"/>
        </w:rPr>
        <w:t>*</w:t>
      </w:r>
      <w:r w:rsidR="006C28AC">
        <w:rPr>
          <w:i/>
          <w:color w:val="000000"/>
        </w:rPr>
        <w:t>Službeni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glasnik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RS</w:t>
      </w:r>
      <w:r>
        <w:rPr>
          <w:i/>
          <w:color w:val="000000"/>
        </w:rPr>
        <w:t xml:space="preserve">, </w:t>
      </w:r>
      <w:r w:rsidR="006C28AC">
        <w:rPr>
          <w:i/>
          <w:color w:val="000000"/>
        </w:rPr>
        <w:t>broj</w:t>
      </w:r>
      <w:r>
        <w:rPr>
          <w:i/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obavlјanja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verske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službe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52.</w:t>
      </w:r>
    </w:p>
    <w:p w:rsidR="00290452" w:rsidRDefault="006C28AC">
      <w:pPr>
        <w:spacing w:after="150"/>
      </w:pPr>
      <w:r>
        <w:rPr>
          <w:color w:val="000000"/>
        </w:rPr>
        <w:t>Privremeni</w:t>
      </w:r>
      <w:r w:rsidR="003510CB">
        <w:rPr>
          <w:color w:val="000000"/>
        </w:rPr>
        <w:t xml:space="preserve"> </w:t>
      </w:r>
      <w:r>
        <w:rPr>
          <w:color w:val="000000"/>
        </w:rPr>
        <w:t>boravak</w:t>
      </w:r>
      <w:r w:rsidR="003510CB">
        <w:rPr>
          <w:color w:val="000000"/>
        </w:rPr>
        <w:t xml:space="preserve"> </w:t>
      </w:r>
      <w:r>
        <w:rPr>
          <w:color w:val="000000"/>
        </w:rPr>
        <w:t>po</w:t>
      </w:r>
      <w:r w:rsidR="003510CB">
        <w:rPr>
          <w:color w:val="000000"/>
        </w:rPr>
        <w:t xml:space="preserve"> </w:t>
      </w:r>
      <w:r>
        <w:rPr>
          <w:color w:val="000000"/>
        </w:rPr>
        <w:t>osnovu</w:t>
      </w:r>
      <w:r w:rsidR="003510CB">
        <w:rPr>
          <w:color w:val="000000"/>
        </w:rPr>
        <w:t xml:space="preserve"> </w:t>
      </w:r>
      <w:r>
        <w:rPr>
          <w:color w:val="000000"/>
        </w:rPr>
        <w:t>obavlјanja</w:t>
      </w:r>
      <w:r w:rsidR="003510CB">
        <w:rPr>
          <w:color w:val="000000"/>
        </w:rPr>
        <w:t xml:space="preserve"> </w:t>
      </w:r>
      <w:r>
        <w:rPr>
          <w:color w:val="000000"/>
        </w:rPr>
        <w:t>verske</w:t>
      </w:r>
      <w:r w:rsidR="003510CB">
        <w:rPr>
          <w:color w:val="000000"/>
        </w:rPr>
        <w:t xml:space="preserve"> </w:t>
      </w:r>
      <w:r>
        <w:rPr>
          <w:color w:val="000000"/>
        </w:rPr>
        <w:t>službe</w:t>
      </w:r>
      <w:r w:rsidR="003510CB">
        <w:rPr>
          <w:color w:val="000000"/>
        </w:rPr>
        <w:t xml:space="preserve"> </w:t>
      </w:r>
      <w:r>
        <w:rPr>
          <w:color w:val="000000"/>
        </w:rPr>
        <w:t>može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odobri</w:t>
      </w:r>
      <w:r w:rsidR="003510CB">
        <w:rPr>
          <w:color w:val="000000"/>
        </w:rPr>
        <w:t xml:space="preserve"> </w:t>
      </w:r>
      <w:r>
        <w:rPr>
          <w:color w:val="000000"/>
        </w:rPr>
        <w:t>strancu</w:t>
      </w:r>
      <w:r w:rsidR="003510CB">
        <w:rPr>
          <w:color w:val="000000"/>
        </w:rPr>
        <w:t xml:space="preserve"> </w:t>
      </w:r>
      <w:r>
        <w:rPr>
          <w:color w:val="000000"/>
        </w:rPr>
        <w:t>koji</w:t>
      </w:r>
      <w:r w:rsidR="003510CB">
        <w:rPr>
          <w:color w:val="000000"/>
        </w:rPr>
        <w:t xml:space="preserve"> </w:t>
      </w:r>
      <w:r>
        <w:rPr>
          <w:color w:val="000000"/>
        </w:rPr>
        <w:t>ispunjava</w:t>
      </w:r>
      <w:r w:rsidR="003510CB">
        <w:rPr>
          <w:color w:val="000000"/>
        </w:rPr>
        <w:t xml:space="preserve"> </w:t>
      </w:r>
      <w:r>
        <w:rPr>
          <w:color w:val="000000"/>
        </w:rPr>
        <w:t>opšte</w:t>
      </w:r>
      <w:r w:rsidR="003510CB">
        <w:rPr>
          <w:color w:val="000000"/>
        </w:rPr>
        <w:t xml:space="preserve"> </w:t>
      </w:r>
      <w:r>
        <w:rPr>
          <w:color w:val="000000"/>
        </w:rPr>
        <w:t>uslove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člana</w:t>
      </w:r>
      <w:r w:rsidR="003510CB">
        <w:rPr>
          <w:color w:val="000000"/>
        </w:rPr>
        <w:t xml:space="preserve"> 43.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koji</w:t>
      </w:r>
      <w:r w:rsidR="003510CB">
        <w:rPr>
          <w:color w:val="000000"/>
        </w:rPr>
        <w:t xml:space="preserve"> </w:t>
      </w:r>
      <w:r>
        <w:rPr>
          <w:color w:val="000000"/>
        </w:rPr>
        <w:t>priloži</w:t>
      </w:r>
      <w:r w:rsidR="003510CB">
        <w:rPr>
          <w:color w:val="000000"/>
        </w:rPr>
        <w:t xml:space="preserve"> </w:t>
      </w:r>
      <w:r>
        <w:rPr>
          <w:color w:val="000000"/>
        </w:rPr>
        <w:t>dokaze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angažovanosti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zakonski</w:t>
      </w:r>
      <w:r w:rsidR="003510CB">
        <w:rPr>
          <w:color w:val="000000"/>
        </w:rPr>
        <w:t xml:space="preserve"> </w:t>
      </w:r>
      <w:r>
        <w:rPr>
          <w:color w:val="000000"/>
        </w:rPr>
        <w:t>priznatoj</w:t>
      </w:r>
      <w:r w:rsidR="003510CB">
        <w:rPr>
          <w:color w:val="000000"/>
        </w:rPr>
        <w:t xml:space="preserve"> </w:t>
      </w:r>
      <w:r>
        <w:rPr>
          <w:color w:val="000000"/>
        </w:rPr>
        <w:t>crkvi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verskoj</w:t>
      </w:r>
      <w:r w:rsidR="003510CB">
        <w:rPr>
          <w:color w:val="000000"/>
        </w:rPr>
        <w:t xml:space="preserve"> </w:t>
      </w:r>
      <w:r>
        <w:rPr>
          <w:color w:val="000000"/>
        </w:rPr>
        <w:t>zajednici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obavlјanje</w:t>
      </w:r>
      <w:r w:rsidR="003510CB">
        <w:rPr>
          <w:color w:val="000000"/>
        </w:rPr>
        <w:t xml:space="preserve"> </w:t>
      </w:r>
      <w:r>
        <w:rPr>
          <w:color w:val="000000"/>
        </w:rPr>
        <w:t>crkvenih</w:t>
      </w:r>
      <w:r w:rsidR="003510CB">
        <w:rPr>
          <w:color w:val="000000"/>
        </w:rPr>
        <w:t xml:space="preserve"> </w:t>
      </w:r>
      <w:r>
        <w:rPr>
          <w:color w:val="000000"/>
        </w:rPr>
        <w:t>poslova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verskih</w:t>
      </w:r>
      <w:r w:rsidR="003510CB">
        <w:rPr>
          <w:color w:val="000000"/>
        </w:rPr>
        <w:t xml:space="preserve"> </w:t>
      </w:r>
      <w:r>
        <w:rPr>
          <w:color w:val="000000"/>
        </w:rPr>
        <w:t>službi</w:t>
      </w:r>
      <w:r w:rsidR="003510CB">
        <w:rPr>
          <w:color w:val="000000"/>
        </w:rPr>
        <w:t xml:space="preserve">,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skladu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propisima</w:t>
      </w:r>
      <w:r w:rsidR="003510CB">
        <w:rPr>
          <w:color w:val="000000"/>
        </w:rPr>
        <w:t xml:space="preserve"> </w:t>
      </w:r>
      <w:r>
        <w:rPr>
          <w:color w:val="000000"/>
        </w:rPr>
        <w:t>kojima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uređuje</w:t>
      </w:r>
      <w:r w:rsidR="003510CB">
        <w:rPr>
          <w:color w:val="000000"/>
        </w:rPr>
        <w:t xml:space="preserve"> </w:t>
      </w:r>
      <w:r>
        <w:rPr>
          <w:color w:val="000000"/>
        </w:rPr>
        <w:t>položaj</w:t>
      </w:r>
      <w:r w:rsidR="003510CB">
        <w:rPr>
          <w:color w:val="000000"/>
        </w:rPr>
        <w:t xml:space="preserve"> </w:t>
      </w:r>
      <w:r>
        <w:rPr>
          <w:color w:val="000000"/>
        </w:rPr>
        <w:t>verskih</w:t>
      </w:r>
      <w:r w:rsidR="003510CB">
        <w:rPr>
          <w:color w:val="000000"/>
        </w:rPr>
        <w:t xml:space="preserve"> </w:t>
      </w:r>
      <w:r>
        <w:rPr>
          <w:color w:val="000000"/>
        </w:rPr>
        <w:t>zajednica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lečenja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nege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53.</w:t>
      </w:r>
    </w:p>
    <w:p w:rsidR="00290452" w:rsidRDefault="006C28AC">
      <w:pPr>
        <w:spacing w:after="150"/>
      </w:pPr>
      <w:r>
        <w:rPr>
          <w:color w:val="000000"/>
        </w:rPr>
        <w:t>Privremeni</w:t>
      </w:r>
      <w:r w:rsidR="003510CB">
        <w:rPr>
          <w:color w:val="000000"/>
        </w:rPr>
        <w:t xml:space="preserve"> </w:t>
      </w:r>
      <w:r>
        <w:rPr>
          <w:color w:val="000000"/>
        </w:rPr>
        <w:t>boravak</w:t>
      </w:r>
      <w:r w:rsidR="003510CB">
        <w:rPr>
          <w:color w:val="000000"/>
        </w:rPr>
        <w:t xml:space="preserve"> </w:t>
      </w:r>
      <w:r>
        <w:rPr>
          <w:color w:val="000000"/>
        </w:rPr>
        <w:t>po</w:t>
      </w:r>
      <w:r w:rsidR="003510CB">
        <w:rPr>
          <w:color w:val="000000"/>
        </w:rPr>
        <w:t xml:space="preserve"> </w:t>
      </w:r>
      <w:r>
        <w:rPr>
          <w:color w:val="000000"/>
        </w:rPr>
        <w:t>osnovu</w:t>
      </w:r>
      <w:r w:rsidR="003510CB">
        <w:rPr>
          <w:color w:val="000000"/>
        </w:rPr>
        <w:t xml:space="preserve"> </w:t>
      </w:r>
      <w:r>
        <w:rPr>
          <w:color w:val="000000"/>
        </w:rPr>
        <w:t>lečenja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nege</w:t>
      </w:r>
      <w:r w:rsidR="003510CB">
        <w:rPr>
          <w:color w:val="000000"/>
        </w:rPr>
        <w:t xml:space="preserve"> </w:t>
      </w:r>
      <w:r>
        <w:rPr>
          <w:color w:val="000000"/>
        </w:rPr>
        <w:t>može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odobri</w:t>
      </w:r>
      <w:r w:rsidR="003510CB">
        <w:rPr>
          <w:color w:val="000000"/>
        </w:rPr>
        <w:t xml:space="preserve"> </w:t>
      </w:r>
      <w:r>
        <w:rPr>
          <w:color w:val="000000"/>
        </w:rPr>
        <w:t>strancu</w:t>
      </w:r>
      <w:r w:rsidR="003510CB">
        <w:rPr>
          <w:color w:val="000000"/>
        </w:rPr>
        <w:t xml:space="preserve"> </w:t>
      </w:r>
      <w:r>
        <w:rPr>
          <w:color w:val="000000"/>
        </w:rPr>
        <w:t>koji</w:t>
      </w:r>
      <w:r w:rsidR="003510CB">
        <w:rPr>
          <w:color w:val="000000"/>
        </w:rPr>
        <w:t xml:space="preserve"> </w:t>
      </w:r>
      <w:r>
        <w:rPr>
          <w:color w:val="000000"/>
        </w:rPr>
        <w:t>ispunjava</w:t>
      </w:r>
      <w:r w:rsidR="003510CB">
        <w:rPr>
          <w:color w:val="000000"/>
        </w:rPr>
        <w:t xml:space="preserve"> </w:t>
      </w:r>
      <w:r>
        <w:rPr>
          <w:color w:val="000000"/>
        </w:rPr>
        <w:t>opšte</w:t>
      </w:r>
      <w:r w:rsidR="003510CB">
        <w:rPr>
          <w:color w:val="000000"/>
        </w:rPr>
        <w:t xml:space="preserve"> </w:t>
      </w:r>
      <w:r>
        <w:rPr>
          <w:color w:val="000000"/>
        </w:rPr>
        <w:t>uslove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člana</w:t>
      </w:r>
      <w:r w:rsidR="003510CB">
        <w:rPr>
          <w:color w:val="000000"/>
        </w:rPr>
        <w:t xml:space="preserve"> 43.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koji</w:t>
      </w:r>
      <w:r w:rsidR="003510CB">
        <w:rPr>
          <w:color w:val="000000"/>
        </w:rPr>
        <w:t xml:space="preserve"> </w:t>
      </w:r>
      <w:r>
        <w:rPr>
          <w:color w:val="000000"/>
        </w:rPr>
        <w:t>priloži</w:t>
      </w:r>
      <w:r w:rsidR="003510CB">
        <w:rPr>
          <w:color w:val="000000"/>
        </w:rPr>
        <w:t xml:space="preserve"> </w:t>
      </w:r>
      <w:r>
        <w:rPr>
          <w:color w:val="000000"/>
        </w:rPr>
        <w:t>dokaz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će</w:t>
      </w:r>
      <w:r w:rsidR="003510CB">
        <w:rPr>
          <w:color w:val="000000"/>
        </w:rPr>
        <w:t xml:space="preserve"> </w:t>
      </w:r>
      <w:r>
        <w:rPr>
          <w:color w:val="000000"/>
        </w:rPr>
        <w:t>zdravstvena</w:t>
      </w:r>
      <w:r w:rsidR="003510CB">
        <w:rPr>
          <w:color w:val="000000"/>
        </w:rPr>
        <w:t xml:space="preserve"> </w:t>
      </w:r>
      <w:r>
        <w:rPr>
          <w:color w:val="000000"/>
        </w:rPr>
        <w:t>ustanova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ustanova</w:t>
      </w:r>
      <w:r w:rsidR="003510CB">
        <w:rPr>
          <w:color w:val="000000"/>
        </w:rPr>
        <w:t xml:space="preserve"> </w:t>
      </w:r>
      <w:r>
        <w:rPr>
          <w:color w:val="000000"/>
        </w:rPr>
        <w:t>socijalne</w:t>
      </w:r>
      <w:r w:rsidR="003510CB">
        <w:rPr>
          <w:color w:val="000000"/>
        </w:rPr>
        <w:t xml:space="preserve"> </w:t>
      </w:r>
      <w:r>
        <w:rPr>
          <w:color w:val="000000"/>
        </w:rPr>
        <w:t>zaštite</w:t>
      </w:r>
      <w:r w:rsidR="003510CB">
        <w:rPr>
          <w:color w:val="000000"/>
        </w:rPr>
        <w:t xml:space="preserve"> </w:t>
      </w:r>
      <w:r>
        <w:rPr>
          <w:color w:val="000000"/>
        </w:rPr>
        <w:t>pružiti</w:t>
      </w:r>
      <w:r w:rsidR="003510CB">
        <w:rPr>
          <w:color w:val="000000"/>
        </w:rPr>
        <w:t xml:space="preserve"> </w:t>
      </w:r>
      <w:r>
        <w:rPr>
          <w:color w:val="000000"/>
        </w:rPr>
        <w:t>adekvatne</w:t>
      </w:r>
      <w:r w:rsidR="003510CB">
        <w:rPr>
          <w:color w:val="000000"/>
        </w:rPr>
        <w:t xml:space="preserve"> </w:t>
      </w:r>
      <w:r>
        <w:rPr>
          <w:color w:val="000000"/>
        </w:rPr>
        <w:t>usluge</w:t>
      </w:r>
      <w:r w:rsidR="003510CB">
        <w:rPr>
          <w:color w:val="000000"/>
        </w:rPr>
        <w:t xml:space="preserve"> </w:t>
      </w:r>
      <w:r>
        <w:rPr>
          <w:color w:val="000000"/>
        </w:rPr>
        <w:t>potrebnog</w:t>
      </w:r>
      <w:r w:rsidR="003510CB">
        <w:rPr>
          <w:color w:val="000000"/>
        </w:rPr>
        <w:t xml:space="preserve"> </w:t>
      </w:r>
      <w:r>
        <w:rPr>
          <w:color w:val="000000"/>
        </w:rPr>
        <w:t>lečenja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nege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vlasništva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nepokretnošću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svojine</w:t>
      </w:r>
      <w:r>
        <w:rPr>
          <w:color w:val="000000"/>
        </w:rPr>
        <w:t xml:space="preserve"> </w:t>
      </w:r>
      <w:r w:rsidR="006C28AC">
        <w:rPr>
          <w:color w:val="000000"/>
        </w:rPr>
        <w:t>nad</w:t>
      </w:r>
      <w:r>
        <w:rPr>
          <w:color w:val="000000"/>
        </w:rPr>
        <w:t xml:space="preserve"> </w:t>
      </w:r>
      <w:r w:rsidR="006C28AC">
        <w:rPr>
          <w:color w:val="000000"/>
        </w:rPr>
        <w:t>nepokretnošću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priloži</w:t>
      </w:r>
      <w:r>
        <w:rPr>
          <w:color w:val="000000"/>
        </w:rPr>
        <w:t xml:space="preserve"> </w:t>
      </w:r>
      <w:r w:rsidR="006C28AC">
        <w:rPr>
          <w:color w:val="000000"/>
        </w:rPr>
        <w:t>dokaze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vlasništvu</w:t>
      </w:r>
      <w:r>
        <w:rPr>
          <w:color w:val="000000"/>
        </w:rPr>
        <w:t xml:space="preserve"> </w:t>
      </w:r>
      <w:r w:rsidR="006C28AC">
        <w:rPr>
          <w:color w:val="000000"/>
        </w:rPr>
        <w:t>nad</w:t>
      </w:r>
      <w:r>
        <w:rPr>
          <w:color w:val="000000"/>
        </w:rPr>
        <w:t xml:space="preserve"> </w:t>
      </w:r>
      <w:r w:rsidR="006C28AC">
        <w:rPr>
          <w:color w:val="000000"/>
        </w:rPr>
        <w:t>tom</w:t>
      </w:r>
      <w:r>
        <w:rPr>
          <w:color w:val="000000"/>
        </w:rPr>
        <w:t xml:space="preserve"> </w:t>
      </w:r>
      <w:r w:rsidR="006C28AC">
        <w:rPr>
          <w:color w:val="000000"/>
        </w:rPr>
        <w:t>nepokretnošću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Nepokretnost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stambene</w:t>
      </w:r>
      <w:r>
        <w:rPr>
          <w:color w:val="000000"/>
        </w:rPr>
        <w:t xml:space="preserve"> </w:t>
      </w:r>
      <w:r w:rsidR="006C28AC">
        <w:rPr>
          <w:color w:val="000000"/>
        </w:rPr>
        <w:t>zgrade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stanovi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nad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imati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svojine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stanuje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spajanja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, </w:t>
      </w:r>
      <w:r w:rsidR="006C28AC">
        <w:rPr>
          <w:color w:val="000000"/>
        </w:rPr>
        <w:t>članu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članu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odobrenim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privremenim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stalnim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članu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Užom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smislu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smatraju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supružnici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vanbračni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partneri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njihova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braku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braka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usvojena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pastorčad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navršenih</w:t>
      </w:r>
      <w:r>
        <w:rPr>
          <w:b/>
          <w:color w:val="000000"/>
        </w:rPr>
        <w:t xml:space="preserve"> 18 </w:t>
      </w:r>
      <w:r w:rsidR="006C28AC">
        <w:rPr>
          <w:b/>
          <w:color w:val="000000"/>
        </w:rPr>
        <w:t>godina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života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zaklјučila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roditelјi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usvojitelјi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navršenih</w:t>
      </w:r>
      <w:r>
        <w:rPr>
          <w:b/>
          <w:color w:val="000000"/>
        </w:rPr>
        <w:t xml:space="preserve"> 18 </w:t>
      </w:r>
      <w:r w:rsidR="006C28AC">
        <w:rPr>
          <w:b/>
          <w:color w:val="000000"/>
        </w:rPr>
        <w:t>godina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života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zaklјučila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brak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članom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smatrati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srodnik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srodnik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vanbračnog</w:t>
      </w:r>
      <w:r>
        <w:rPr>
          <w:color w:val="000000"/>
        </w:rPr>
        <w:t xml:space="preserve"> </w:t>
      </w:r>
      <w:r w:rsidR="006C28AC">
        <w:rPr>
          <w:color w:val="000000"/>
        </w:rPr>
        <w:t>partnera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zavisi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njih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adekvatnu</w:t>
      </w:r>
      <w:r>
        <w:rPr>
          <w:color w:val="000000"/>
        </w:rPr>
        <w:t xml:space="preserve"> </w:t>
      </w:r>
      <w:r w:rsidR="006C28AC">
        <w:rPr>
          <w:color w:val="000000"/>
        </w:rPr>
        <w:t>porodičnu</w:t>
      </w:r>
      <w:r>
        <w:rPr>
          <w:color w:val="000000"/>
        </w:rPr>
        <w:t xml:space="preserve"> </w:t>
      </w:r>
      <w:r w:rsidR="006C28AC">
        <w:rPr>
          <w:color w:val="000000"/>
        </w:rPr>
        <w:t>brigu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zemlјi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punoletno</w:t>
      </w:r>
      <w:r>
        <w:rPr>
          <w:color w:val="000000"/>
        </w:rPr>
        <w:t xml:space="preserve"> </w:t>
      </w:r>
      <w:r w:rsidR="006C28AC">
        <w:rPr>
          <w:color w:val="000000"/>
        </w:rPr>
        <w:t>dete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punoletno</w:t>
      </w:r>
      <w:r>
        <w:rPr>
          <w:color w:val="000000"/>
        </w:rPr>
        <w:t xml:space="preserve"> </w:t>
      </w:r>
      <w:r w:rsidR="006C28AC">
        <w:rPr>
          <w:color w:val="000000"/>
        </w:rPr>
        <w:t>dete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vanbračnog</w:t>
      </w:r>
      <w:r>
        <w:rPr>
          <w:color w:val="000000"/>
        </w:rPr>
        <w:t xml:space="preserve"> </w:t>
      </w:r>
      <w:r w:rsidR="006C28AC">
        <w:rPr>
          <w:color w:val="000000"/>
        </w:rPr>
        <w:t>partnera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zaklјučilo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,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podmiruje</w:t>
      </w:r>
      <w:r>
        <w:rPr>
          <w:color w:val="000000"/>
        </w:rPr>
        <w:t xml:space="preserve"> </w:t>
      </w:r>
      <w:r w:rsidR="006C28AC">
        <w:rPr>
          <w:color w:val="000000"/>
        </w:rPr>
        <w:t>svoje</w:t>
      </w:r>
      <w:r>
        <w:rPr>
          <w:color w:val="000000"/>
        </w:rPr>
        <w:t xml:space="preserve"> </w:t>
      </w:r>
      <w:r w:rsidR="006C28AC">
        <w:rPr>
          <w:color w:val="000000"/>
        </w:rPr>
        <w:t>potrebe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zdravstvenog</w:t>
      </w:r>
      <w:r>
        <w:rPr>
          <w:color w:val="000000"/>
        </w:rPr>
        <w:t xml:space="preserve"> </w:t>
      </w:r>
      <w:r w:rsidR="006C28AC">
        <w:rPr>
          <w:color w:val="000000"/>
        </w:rPr>
        <w:t>stanja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poligamnog</w:t>
      </w:r>
      <w:r>
        <w:rPr>
          <w:color w:val="000000"/>
        </w:rPr>
        <w:t xml:space="preserve"> </w:t>
      </w:r>
      <w:r w:rsidR="006C28AC">
        <w:rPr>
          <w:color w:val="000000"/>
        </w:rPr>
        <w:t>braka</w:t>
      </w:r>
      <w:r>
        <w:rPr>
          <w:color w:val="000000"/>
        </w:rPr>
        <w:t xml:space="preserve">,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odobriće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jednom</w:t>
      </w:r>
      <w:r>
        <w:rPr>
          <w:color w:val="000000"/>
        </w:rPr>
        <w:t xml:space="preserve"> </w:t>
      </w:r>
      <w:r w:rsidR="006C28AC">
        <w:rPr>
          <w:color w:val="000000"/>
        </w:rPr>
        <w:t>supružniku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njihovoj</w:t>
      </w:r>
      <w:r>
        <w:rPr>
          <w:color w:val="000000"/>
        </w:rPr>
        <w:t xml:space="preserve"> </w:t>
      </w:r>
      <w:r w:rsidR="006C28AC">
        <w:rPr>
          <w:color w:val="000000"/>
        </w:rPr>
        <w:t>zajedničkoj</w:t>
      </w:r>
      <w:r>
        <w:rPr>
          <w:color w:val="000000"/>
        </w:rPr>
        <w:t xml:space="preserve"> </w:t>
      </w:r>
      <w:r w:rsidR="006C28AC">
        <w:rPr>
          <w:color w:val="000000"/>
        </w:rPr>
        <w:t>deci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navršenih</w:t>
      </w:r>
      <w:r>
        <w:rPr>
          <w:color w:val="000000"/>
        </w:rPr>
        <w:t xml:space="preserve"> 18 </w:t>
      </w:r>
      <w:r w:rsidR="006C28AC">
        <w:rPr>
          <w:color w:val="000000"/>
        </w:rPr>
        <w:t>godina</w:t>
      </w:r>
      <w:r>
        <w:rPr>
          <w:color w:val="000000"/>
        </w:rPr>
        <w:t xml:space="preserve"> </w:t>
      </w:r>
      <w:r w:rsidR="006C28AC">
        <w:rPr>
          <w:color w:val="000000"/>
        </w:rPr>
        <w:t>života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zaklјučila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odobren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potrebno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ispune</w:t>
      </w:r>
      <w:r>
        <w:rPr>
          <w:color w:val="000000"/>
        </w:rPr>
        <w:t xml:space="preserve"> </w:t>
      </w:r>
      <w:r w:rsidR="006C28AC">
        <w:rPr>
          <w:color w:val="000000"/>
        </w:rPr>
        <w:t>svi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41.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uzimajući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specifične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odobrenim</w:t>
      </w:r>
      <w:r>
        <w:rPr>
          <w:color w:val="000000"/>
        </w:rPr>
        <w:t xml:space="preserve"> </w:t>
      </w:r>
      <w:r w:rsidR="006C28AC">
        <w:rPr>
          <w:color w:val="000000"/>
        </w:rPr>
        <w:t>azilom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članova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maloletnik</w:t>
      </w:r>
      <w:r>
        <w:rPr>
          <w:color w:val="000000"/>
        </w:rPr>
        <w:t xml:space="preserve">,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ostvariti</w:t>
      </w:r>
      <w:r>
        <w:rPr>
          <w:color w:val="000000"/>
        </w:rPr>
        <w:t xml:space="preserve"> </w:t>
      </w:r>
      <w:r w:rsidR="006C28AC">
        <w:rPr>
          <w:color w:val="000000"/>
        </w:rPr>
        <w:t>njegovi</w:t>
      </w:r>
      <w:r>
        <w:rPr>
          <w:color w:val="000000"/>
        </w:rPr>
        <w:t xml:space="preserve"> </w:t>
      </w:r>
      <w:r w:rsidR="006C28AC">
        <w:rPr>
          <w:color w:val="000000"/>
        </w:rPr>
        <w:t>roditelјi</w:t>
      </w:r>
      <w:r>
        <w:rPr>
          <w:color w:val="000000"/>
        </w:rPr>
        <w:t xml:space="preserve"> </w:t>
      </w:r>
      <w:r w:rsidR="006C28AC">
        <w:rPr>
          <w:color w:val="000000"/>
        </w:rPr>
        <w:t>pod</w:t>
      </w:r>
      <w:r>
        <w:rPr>
          <w:color w:val="000000"/>
        </w:rPr>
        <w:t xml:space="preserve"> </w:t>
      </w:r>
      <w:r w:rsidR="006C28AC">
        <w:rPr>
          <w:color w:val="000000"/>
        </w:rPr>
        <w:t>istim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propisanim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stavu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očuvanja</w:t>
      </w:r>
      <w:r>
        <w:rPr>
          <w:color w:val="000000"/>
        </w:rPr>
        <w:t xml:space="preserve"> </w:t>
      </w:r>
      <w:r w:rsidR="006C28AC">
        <w:rPr>
          <w:color w:val="000000"/>
        </w:rPr>
        <w:t>jedinstva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Rok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spajanja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57.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(1)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24.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3510CB">
      <w:pPr>
        <w:spacing w:after="150"/>
      </w:pPr>
      <w:r>
        <w:rPr>
          <w:b/>
          <w:color w:val="000000"/>
        </w:rPr>
        <w:t>(1)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strancem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odobrenja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traži</w:t>
      </w:r>
      <w:r>
        <w:rPr>
          <w:color w:val="000000"/>
        </w:rPr>
        <w:t xml:space="preserve">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spajanja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isteka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spajanje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maloletnog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rođenog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Roditelј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zakonski</w:t>
      </w:r>
      <w:r>
        <w:rPr>
          <w:color w:val="000000"/>
        </w:rPr>
        <w:t xml:space="preserve"> </w:t>
      </w:r>
      <w:r w:rsidR="006C28AC">
        <w:rPr>
          <w:color w:val="000000"/>
        </w:rPr>
        <w:t>zastupnik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rođeno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oba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</w:t>
      </w:r>
      <w:r>
        <w:rPr>
          <w:color w:val="000000"/>
        </w:rPr>
        <w:t xml:space="preserve">,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meseca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dete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jedan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Samostalni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</w:t>
      </w:r>
      <w:r w:rsidR="006C28AC">
        <w:rPr>
          <w:color w:val="000000"/>
        </w:rPr>
        <w:t>uže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poslednje</w:t>
      </w:r>
      <w:r>
        <w:rPr>
          <w:color w:val="000000"/>
        </w:rPr>
        <w:t xml:space="preserve"> </w:t>
      </w:r>
      <w:r w:rsidR="006C28AC">
        <w:rPr>
          <w:color w:val="000000"/>
        </w:rPr>
        <w:t>četiri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 </w:t>
      </w:r>
      <w:r w:rsidR="006C28AC">
        <w:rPr>
          <w:color w:val="000000"/>
        </w:rPr>
        <w:t>neprekidno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,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samostalni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poslednje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 </w:t>
      </w:r>
      <w:r w:rsidR="006C28AC">
        <w:rPr>
          <w:color w:val="000000"/>
        </w:rPr>
        <w:t>neprekidno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,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samostalni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preminuo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ostvarivalo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Izuzetno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četiri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porodičnog</w:t>
      </w:r>
      <w:r>
        <w:rPr>
          <w:color w:val="000000"/>
        </w:rPr>
        <w:t xml:space="preserve"> </w:t>
      </w:r>
      <w:r w:rsidR="006C28AC">
        <w:rPr>
          <w:color w:val="000000"/>
        </w:rPr>
        <w:t>nasilјa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teških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,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samostalni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opšti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(4)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26.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Brak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koristi</w:t>
      </w:r>
    </w:p>
    <w:p w:rsidR="00290452" w:rsidRDefault="006C28AC">
      <w:pPr>
        <w:spacing w:after="120"/>
        <w:jc w:val="center"/>
      </w:pPr>
      <w:r>
        <w:rPr>
          <w:color w:val="000000"/>
        </w:rPr>
        <w:lastRenderedPageBreak/>
        <w:t>Član</w:t>
      </w:r>
      <w:r w:rsidR="003510CB">
        <w:rPr>
          <w:color w:val="000000"/>
        </w:rPr>
        <w:t xml:space="preserve"> 60.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Brakom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skloplјen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namerom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omogući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suprotno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propisanim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ukazivati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skloplјen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zasnivaju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postojanju</w:t>
      </w:r>
      <w:r>
        <w:rPr>
          <w:color w:val="000000"/>
        </w:rPr>
        <w:t xml:space="preserve"> </w:t>
      </w:r>
      <w:r w:rsidR="006C28AC">
        <w:rPr>
          <w:color w:val="000000"/>
        </w:rPr>
        <w:t>opravdane</w:t>
      </w:r>
      <w:r>
        <w:rPr>
          <w:color w:val="000000"/>
        </w:rPr>
        <w:t xml:space="preserve"> </w:t>
      </w:r>
      <w:r w:rsidR="006C28AC">
        <w:rPr>
          <w:color w:val="000000"/>
        </w:rPr>
        <w:t>sumnje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supružnici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održavaju</w:t>
      </w:r>
      <w:r>
        <w:rPr>
          <w:color w:val="000000"/>
        </w:rPr>
        <w:t xml:space="preserve"> </w:t>
      </w:r>
      <w:r w:rsidR="006C28AC">
        <w:rPr>
          <w:color w:val="000000"/>
        </w:rPr>
        <w:t>bračnu</w:t>
      </w:r>
      <w:r>
        <w:rPr>
          <w:color w:val="000000"/>
        </w:rPr>
        <w:t xml:space="preserve"> </w:t>
      </w:r>
      <w:r w:rsidR="006C28AC">
        <w:rPr>
          <w:color w:val="000000"/>
        </w:rPr>
        <w:t>zajednicu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upoznali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sklapanja</w:t>
      </w:r>
      <w:r>
        <w:rPr>
          <w:color w:val="000000"/>
        </w:rPr>
        <w:t xml:space="preserve"> </w:t>
      </w:r>
      <w:r w:rsidR="006C28AC">
        <w:rPr>
          <w:color w:val="000000"/>
        </w:rPr>
        <w:t>braka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daju</w:t>
      </w:r>
      <w:r>
        <w:rPr>
          <w:color w:val="000000"/>
        </w:rPr>
        <w:t xml:space="preserve"> </w:t>
      </w:r>
      <w:r w:rsidR="006C28AC">
        <w:rPr>
          <w:color w:val="000000"/>
        </w:rPr>
        <w:t>istinite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govore</w:t>
      </w:r>
      <w:r>
        <w:rPr>
          <w:color w:val="000000"/>
        </w:rPr>
        <w:t xml:space="preserve"> </w:t>
      </w:r>
      <w:r w:rsidR="006C28AC">
        <w:rPr>
          <w:color w:val="000000"/>
        </w:rPr>
        <w:t>jezik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oboje</w:t>
      </w:r>
      <w:r>
        <w:rPr>
          <w:color w:val="000000"/>
        </w:rPr>
        <w:t xml:space="preserve"> </w:t>
      </w:r>
      <w:r w:rsidR="006C28AC">
        <w:rPr>
          <w:color w:val="000000"/>
        </w:rPr>
        <w:t>razumeju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sklapanje</w:t>
      </w:r>
      <w:r>
        <w:rPr>
          <w:color w:val="000000"/>
        </w:rPr>
        <w:t xml:space="preserve"> </w:t>
      </w:r>
      <w:r w:rsidR="006C28AC">
        <w:rPr>
          <w:color w:val="000000"/>
        </w:rPr>
        <w:t>braka</w:t>
      </w:r>
      <w:r>
        <w:rPr>
          <w:color w:val="000000"/>
        </w:rPr>
        <w:t xml:space="preserve"> </w:t>
      </w:r>
      <w:r w:rsidR="006C28AC">
        <w:rPr>
          <w:color w:val="000000"/>
        </w:rPr>
        <w:t>data</w:t>
      </w:r>
      <w:r>
        <w:rPr>
          <w:color w:val="000000"/>
        </w:rPr>
        <w:t xml:space="preserve"> </w:t>
      </w:r>
      <w:r w:rsidR="006C28AC">
        <w:rPr>
          <w:color w:val="000000"/>
        </w:rPr>
        <w:t>materijalna</w:t>
      </w:r>
      <w:r>
        <w:rPr>
          <w:color w:val="000000"/>
        </w:rPr>
        <w:t xml:space="preserve"> </w:t>
      </w:r>
      <w:r w:rsidR="006C28AC">
        <w:rPr>
          <w:color w:val="000000"/>
        </w:rPr>
        <w:t>sredstva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sredstvima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daju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miraz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supružnici</w:t>
      </w:r>
      <w:r>
        <w:rPr>
          <w:color w:val="000000"/>
        </w:rPr>
        <w:t xml:space="preserve"> </w:t>
      </w:r>
      <w:r w:rsidR="006C28AC">
        <w:rPr>
          <w:color w:val="000000"/>
        </w:rPr>
        <w:t>dolaze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zemalјa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davanje</w:t>
      </w:r>
      <w:r>
        <w:rPr>
          <w:color w:val="000000"/>
        </w:rPr>
        <w:t xml:space="preserve"> </w:t>
      </w:r>
      <w:r w:rsidR="006C28AC">
        <w:rPr>
          <w:color w:val="000000"/>
        </w:rPr>
        <w:t>miraza</w:t>
      </w:r>
      <w:r>
        <w:rPr>
          <w:color w:val="000000"/>
        </w:rPr>
        <w:t xml:space="preserve"> </w:t>
      </w:r>
      <w:r w:rsidR="006C28AC">
        <w:rPr>
          <w:color w:val="000000"/>
        </w:rPr>
        <w:t>običaj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dokazi</w:t>
      </w:r>
      <w:r>
        <w:rPr>
          <w:color w:val="000000"/>
        </w:rPr>
        <w:t xml:space="preserve"> </w:t>
      </w:r>
      <w:r w:rsidR="006C28AC">
        <w:rPr>
          <w:color w:val="000000"/>
        </w:rPr>
        <w:t>ranijih</w:t>
      </w:r>
      <w:r>
        <w:rPr>
          <w:color w:val="000000"/>
        </w:rPr>
        <w:t xml:space="preserve"> </w:t>
      </w:r>
      <w:r w:rsidR="006C28AC">
        <w:rPr>
          <w:color w:val="000000"/>
        </w:rPr>
        <w:t>brakova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kog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izvršenih</w:t>
      </w:r>
      <w:r>
        <w:rPr>
          <w:color w:val="000000"/>
        </w:rPr>
        <w:t xml:space="preserve"> </w:t>
      </w:r>
      <w:r w:rsidR="006C28AC">
        <w:rPr>
          <w:color w:val="000000"/>
        </w:rPr>
        <w:t>provera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sklapanja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braka</w:t>
      </w:r>
      <w:r>
        <w:rPr>
          <w:color w:val="000000"/>
        </w:rPr>
        <w:t xml:space="preserve"> </w:t>
      </w:r>
      <w:r w:rsidR="006C28AC">
        <w:rPr>
          <w:color w:val="000000"/>
        </w:rPr>
        <w:t>osnovano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skloplјen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zaklјučen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odobrenja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vanbračnu</w:t>
      </w:r>
      <w:r>
        <w:rPr>
          <w:color w:val="000000"/>
        </w:rPr>
        <w:t xml:space="preserve"> </w:t>
      </w:r>
      <w:r w:rsidR="006C28AC">
        <w:rPr>
          <w:color w:val="000000"/>
        </w:rPr>
        <w:t>zajednicu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humanitarnih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opšte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razmatranje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njegovim</w:t>
      </w:r>
      <w:r>
        <w:rPr>
          <w:color w:val="000000"/>
        </w:rPr>
        <w:t xml:space="preserve"> </w:t>
      </w:r>
      <w:r w:rsidR="006C28AC">
        <w:rPr>
          <w:color w:val="000000"/>
        </w:rPr>
        <w:t>porodičnim</w:t>
      </w:r>
      <w:r>
        <w:rPr>
          <w:color w:val="000000"/>
        </w:rPr>
        <w:t xml:space="preserve">, </w:t>
      </w:r>
      <w:r w:rsidR="006C28AC">
        <w:rPr>
          <w:color w:val="000000"/>
        </w:rPr>
        <w:t>kulturnim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društvenim</w:t>
      </w:r>
      <w:r>
        <w:rPr>
          <w:color w:val="000000"/>
        </w:rPr>
        <w:t xml:space="preserve"> </w:t>
      </w:r>
      <w:r w:rsidR="006C28AC">
        <w:rPr>
          <w:color w:val="000000"/>
        </w:rPr>
        <w:t>vezama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Republikom</w:t>
      </w:r>
      <w:r>
        <w:rPr>
          <w:color w:val="000000"/>
        </w:rPr>
        <w:t xml:space="preserve"> </w:t>
      </w:r>
      <w:r w:rsidR="006C28AC">
        <w:rPr>
          <w:color w:val="000000"/>
        </w:rPr>
        <w:t>Srbijom</w:t>
      </w:r>
      <w:r>
        <w:rPr>
          <w:color w:val="000000"/>
        </w:rPr>
        <w:t xml:space="preserve">, </w:t>
      </w:r>
      <w:r w:rsidR="006C28AC">
        <w:rPr>
          <w:color w:val="000000"/>
        </w:rPr>
        <w:t>stepenom</w:t>
      </w:r>
      <w:r>
        <w:rPr>
          <w:color w:val="000000"/>
        </w:rPr>
        <w:t xml:space="preserve"> </w:t>
      </w:r>
      <w:r w:rsidR="006C28AC">
        <w:rPr>
          <w:color w:val="000000"/>
        </w:rPr>
        <w:t>integracije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društveni</w:t>
      </w:r>
      <w:r>
        <w:rPr>
          <w:color w:val="000000"/>
        </w:rPr>
        <w:t xml:space="preserve"> </w:t>
      </w:r>
      <w:r w:rsidR="006C28AC">
        <w:rPr>
          <w:color w:val="000000"/>
        </w:rPr>
        <w:t>život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prethodnom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,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pogledu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, </w:t>
      </w:r>
      <w:r w:rsidR="006C28AC">
        <w:rPr>
          <w:color w:val="000000"/>
        </w:rPr>
        <w:t>radnih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poznavanja</w:t>
      </w:r>
      <w:r>
        <w:rPr>
          <w:color w:val="000000"/>
        </w:rPr>
        <w:t xml:space="preserve"> </w:t>
      </w:r>
      <w:r w:rsidR="006C28AC">
        <w:rPr>
          <w:color w:val="000000"/>
        </w:rPr>
        <w:t>jezika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odlaganjem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84.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godinu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strancem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teškog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 xml:space="preserve">, </w:t>
      </w:r>
      <w:r w:rsidR="006C28AC">
        <w:rPr>
          <w:color w:val="000000"/>
        </w:rPr>
        <w:t>uklјučujući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bila</w:t>
      </w:r>
      <w:r>
        <w:rPr>
          <w:color w:val="000000"/>
        </w:rPr>
        <w:t xml:space="preserve"> </w:t>
      </w:r>
      <w:r w:rsidR="006C28AC">
        <w:rPr>
          <w:color w:val="000000"/>
        </w:rPr>
        <w:t>umešana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akciju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omogućavanje</w:t>
      </w:r>
      <w:r>
        <w:rPr>
          <w:color w:val="000000"/>
        </w:rPr>
        <w:t xml:space="preserve"> </w:t>
      </w:r>
      <w:r w:rsidR="006C28AC">
        <w:rPr>
          <w:color w:val="000000"/>
        </w:rPr>
        <w:t>iregularne</w:t>
      </w:r>
      <w:r>
        <w:rPr>
          <w:color w:val="000000"/>
        </w:rPr>
        <w:t xml:space="preserve"> </w:t>
      </w:r>
      <w:r w:rsidR="006C28AC">
        <w:rPr>
          <w:color w:val="000000"/>
        </w:rPr>
        <w:t>migracije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policijom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pravosudnim</w:t>
      </w:r>
      <w:r>
        <w:rPr>
          <w:color w:val="000000"/>
        </w:rPr>
        <w:t xml:space="preserve"> </w:t>
      </w:r>
      <w:r w:rsidR="006C28AC">
        <w:rPr>
          <w:color w:val="000000"/>
        </w:rPr>
        <w:t>organima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njegovo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neophodno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krivičnom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učestvuje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istrazi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svedok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oštećeni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4) </w:t>
      </w:r>
      <w:r w:rsidR="006C28AC">
        <w:rPr>
          <w:color w:val="000000"/>
        </w:rPr>
        <w:t>maloletnom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napušten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organizovanog</w:t>
      </w:r>
      <w:r>
        <w:rPr>
          <w:color w:val="000000"/>
        </w:rPr>
        <w:t xml:space="preserve"> </w:t>
      </w:r>
      <w:r w:rsidR="006C28AC">
        <w:rPr>
          <w:color w:val="000000"/>
        </w:rPr>
        <w:t>kriminala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ostao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roditelјskog</w:t>
      </w:r>
      <w:r>
        <w:rPr>
          <w:color w:val="000000"/>
        </w:rPr>
        <w:t xml:space="preserve"> </w:t>
      </w:r>
      <w:r w:rsidR="006C28AC">
        <w:rPr>
          <w:color w:val="000000"/>
        </w:rPr>
        <w:t>staranja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ozbilјnim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opravdanim</w:t>
      </w:r>
      <w:r>
        <w:rPr>
          <w:color w:val="000000"/>
        </w:rPr>
        <w:t xml:space="preserve"> </w:t>
      </w:r>
      <w:r w:rsidR="006C28AC">
        <w:rPr>
          <w:color w:val="000000"/>
        </w:rPr>
        <w:t>ličnim</w:t>
      </w:r>
      <w:r>
        <w:rPr>
          <w:color w:val="000000"/>
        </w:rPr>
        <w:t xml:space="preserve"> </w:t>
      </w:r>
      <w:r w:rsidR="006C28AC">
        <w:rPr>
          <w:color w:val="000000"/>
        </w:rPr>
        <w:t>razlozima</w:t>
      </w:r>
      <w:r>
        <w:rPr>
          <w:color w:val="000000"/>
        </w:rPr>
        <w:t xml:space="preserve"> </w:t>
      </w:r>
      <w:r w:rsidR="006C28AC">
        <w:rPr>
          <w:color w:val="000000"/>
        </w:rPr>
        <w:t>humanitarne</w:t>
      </w:r>
      <w:r>
        <w:rPr>
          <w:color w:val="000000"/>
        </w:rPr>
        <w:t xml:space="preserve"> </w:t>
      </w:r>
      <w:r w:rsidR="006C28AC">
        <w:rPr>
          <w:color w:val="000000"/>
        </w:rPr>
        <w:t>prirode</w:t>
      </w:r>
      <w:r>
        <w:rPr>
          <w:color w:val="000000"/>
        </w:rPr>
        <w:t xml:space="preserve">, </w:t>
      </w:r>
      <w:r w:rsidR="006C28AC">
        <w:rPr>
          <w:color w:val="000000"/>
        </w:rPr>
        <w:t>postojanja</w:t>
      </w:r>
      <w:r>
        <w:rPr>
          <w:color w:val="000000"/>
        </w:rPr>
        <w:t xml:space="preserve"> </w:t>
      </w:r>
      <w:r w:rsidR="006C28AC">
        <w:rPr>
          <w:color w:val="000000"/>
        </w:rPr>
        <w:t>interesa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</w:t>
      </w:r>
      <w:r>
        <w:rPr>
          <w:color w:val="000000"/>
        </w:rPr>
        <w:t xml:space="preserve"> </w:t>
      </w:r>
      <w:r w:rsidR="006C28AC">
        <w:rPr>
          <w:color w:val="000000"/>
        </w:rPr>
        <w:t>preuzetih</w:t>
      </w:r>
      <w:r>
        <w:rPr>
          <w:color w:val="000000"/>
        </w:rPr>
        <w:t xml:space="preserve"> </w:t>
      </w:r>
      <w:r w:rsidR="006C28AC">
        <w:rPr>
          <w:color w:val="000000"/>
        </w:rPr>
        <w:t>obaveza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podnet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osnovane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opravdanih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nisu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41.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najmanje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najduže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godinu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dalјe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pretpostavlјa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žrtva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trgovine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lјudima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posebnih</w:t>
      </w:r>
      <w:r>
        <w:rPr>
          <w:color w:val="000000"/>
        </w:rPr>
        <w:t xml:space="preserve"> </w:t>
      </w:r>
      <w:r w:rsidR="006C28AC">
        <w:rPr>
          <w:color w:val="000000"/>
        </w:rPr>
        <w:t>pokazatelјa</w:t>
      </w:r>
      <w:r>
        <w:rPr>
          <w:color w:val="000000"/>
        </w:rPr>
        <w:t xml:space="preserve"> </w:t>
      </w:r>
      <w:r w:rsidR="006C28AC">
        <w:rPr>
          <w:color w:val="000000"/>
        </w:rPr>
        <w:t>pretpostavi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procenu</w:t>
      </w:r>
      <w:r>
        <w:rPr>
          <w:color w:val="000000"/>
        </w:rPr>
        <w:t xml:space="preserve"> </w:t>
      </w:r>
      <w:r w:rsidR="006C28AC">
        <w:rPr>
          <w:color w:val="000000"/>
        </w:rPr>
        <w:t>stanja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potreba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zakonskim</w:t>
      </w:r>
      <w:r>
        <w:rPr>
          <w:color w:val="000000"/>
        </w:rPr>
        <w:t xml:space="preserve"> </w:t>
      </w:r>
      <w:r w:rsidR="006C28AC">
        <w:rPr>
          <w:color w:val="000000"/>
        </w:rPr>
        <w:t>ovlašćenjima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domenu</w:t>
      </w:r>
      <w:r>
        <w:rPr>
          <w:color w:val="000000"/>
        </w:rPr>
        <w:t xml:space="preserve"> </w:t>
      </w:r>
      <w:r w:rsidR="006C28AC">
        <w:rPr>
          <w:color w:val="000000"/>
        </w:rPr>
        <w:t>registrovane</w:t>
      </w:r>
      <w:r>
        <w:rPr>
          <w:color w:val="000000"/>
        </w:rPr>
        <w:t xml:space="preserve"> </w:t>
      </w:r>
      <w:r w:rsidR="006C28AC">
        <w:rPr>
          <w:color w:val="000000"/>
        </w:rPr>
        <w:t>delatnosti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obaveštava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pokretanju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informiše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drugim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kojeg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pretpostavlјa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ispunjavanja</w:t>
      </w:r>
      <w:r>
        <w:rPr>
          <w:color w:val="000000"/>
        </w:rPr>
        <w:t xml:space="preserve"> </w:t>
      </w:r>
      <w:r w:rsidR="006C28AC">
        <w:rPr>
          <w:color w:val="000000"/>
        </w:rPr>
        <w:t>opštih</w:t>
      </w:r>
      <w:r>
        <w:rPr>
          <w:color w:val="000000"/>
        </w:rPr>
        <w:t xml:space="preserve"> </w:t>
      </w:r>
      <w:r w:rsidR="006C28AC">
        <w:rPr>
          <w:color w:val="000000"/>
        </w:rPr>
        <w:t>uslova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omogućava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oporavak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eliminisanje</w:t>
      </w:r>
      <w:r>
        <w:rPr>
          <w:color w:val="000000"/>
        </w:rPr>
        <w:t xml:space="preserve"> </w:t>
      </w:r>
      <w:r w:rsidR="006C28AC">
        <w:rPr>
          <w:color w:val="000000"/>
        </w:rPr>
        <w:t>mogućeg</w:t>
      </w:r>
      <w:r>
        <w:rPr>
          <w:color w:val="000000"/>
        </w:rPr>
        <w:t xml:space="preserve"> </w:t>
      </w:r>
      <w:r w:rsidR="006C28AC">
        <w:rPr>
          <w:color w:val="000000"/>
        </w:rPr>
        <w:t>dalјeg</w:t>
      </w:r>
      <w:r>
        <w:rPr>
          <w:color w:val="000000"/>
        </w:rPr>
        <w:t xml:space="preserve"> </w:t>
      </w:r>
      <w:r w:rsidR="006C28AC">
        <w:rPr>
          <w:color w:val="000000"/>
        </w:rPr>
        <w:t>uticaja</w:t>
      </w:r>
      <w:r>
        <w:rPr>
          <w:color w:val="000000"/>
        </w:rPr>
        <w:t xml:space="preserve"> </w:t>
      </w:r>
      <w:r w:rsidR="006C28AC">
        <w:rPr>
          <w:color w:val="000000"/>
        </w:rPr>
        <w:t>izvršioca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žrtvu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mogućnost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blagovremenih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potpunih</w:t>
      </w:r>
      <w:r>
        <w:rPr>
          <w:color w:val="000000"/>
        </w:rPr>
        <w:t xml:space="preserve"> </w:t>
      </w:r>
      <w:r w:rsidR="006C28AC">
        <w:rPr>
          <w:color w:val="000000"/>
        </w:rPr>
        <w:t>informacija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svom</w:t>
      </w:r>
      <w:r>
        <w:rPr>
          <w:color w:val="000000"/>
        </w:rPr>
        <w:t xml:space="preserve"> </w:t>
      </w:r>
      <w:r w:rsidR="006C28AC">
        <w:rPr>
          <w:color w:val="000000"/>
        </w:rPr>
        <w:t>statusu</w:t>
      </w:r>
      <w:r>
        <w:rPr>
          <w:color w:val="000000"/>
        </w:rPr>
        <w:t xml:space="preserve">, </w:t>
      </w:r>
      <w:r w:rsidR="006C28AC">
        <w:rPr>
          <w:color w:val="000000"/>
        </w:rPr>
        <w:t>samostalno</w:t>
      </w:r>
      <w:r>
        <w:rPr>
          <w:color w:val="000000"/>
        </w:rPr>
        <w:t xml:space="preserve">,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uslovlјavanja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svedočenje</w:t>
      </w:r>
      <w:r>
        <w:rPr>
          <w:color w:val="000000"/>
        </w:rPr>
        <w:t xml:space="preserve">, </w:t>
      </w:r>
      <w:r w:rsidR="006C28AC">
        <w:rPr>
          <w:color w:val="000000"/>
        </w:rPr>
        <w:t>donese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dalјoj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sudom</w:t>
      </w:r>
      <w:r>
        <w:rPr>
          <w:color w:val="000000"/>
        </w:rPr>
        <w:t xml:space="preserve">, </w:t>
      </w:r>
      <w:r w:rsidR="006C28AC">
        <w:rPr>
          <w:color w:val="000000"/>
        </w:rPr>
        <w:t>tužilaštvom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policijom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vremenu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ovom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vremenu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ovom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koordinira</w:t>
      </w:r>
      <w:r>
        <w:rPr>
          <w:color w:val="000000"/>
        </w:rPr>
        <w:t xml:space="preserve"> </w:t>
      </w:r>
      <w:r w:rsidR="006C28AC">
        <w:rPr>
          <w:color w:val="000000"/>
        </w:rPr>
        <w:t>zaštitom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drugim</w:t>
      </w:r>
      <w:r>
        <w:rPr>
          <w:color w:val="000000"/>
        </w:rPr>
        <w:t xml:space="preserve"> </w:t>
      </w:r>
      <w:r w:rsidR="006C28AC">
        <w:rPr>
          <w:color w:val="000000"/>
        </w:rPr>
        <w:t>institucijama</w:t>
      </w:r>
      <w:r>
        <w:rPr>
          <w:color w:val="000000"/>
        </w:rPr>
        <w:t xml:space="preserve">, </w:t>
      </w:r>
      <w:r w:rsidR="006C28AC">
        <w:rPr>
          <w:color w:val="000000"/>
        </w:rPr>
        <w:t>ustanovama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organizacijama</w:t>
      </w:r>
      <w:r>
        <w:rPr>
          <w:color w:val="000000"/>
        </w:rPr>
        <w:t xml:space="preserve"> </w:t>
      </w:r>
      <w:r w:rsidR="006C28AC">
        <w:rPr>
          <w:color w:val="000000"/>
        </w:rPr>
        <w:t>obezbeđuje</w:t>
      </w:r>
      <w:r>
        <w:rPr>
          <w:color w:val="000000"/>
        </w:rPr>
        <w:t xml:space="preserve"> </w:t>
      </w:r>
      <w:r w:rsidR="006C28AC">
        <w:rPr>
          <w:color w:val="000000"/>
        </w:rPr>
        <w:t>sigurnost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, </w:t>
      </w:r>
      <w:r w:rsidR="006C28AC">
        <w:rPr>
          <w:color w:val="000000"/>
        </w:rPr>
        <w:t>prikladan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siguran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, </w:t>
      </w:r>
      <w:r w:rsidR="006C28AC">
        <w:rPr>
          <w:color w:val="000000"/>
        </w:rPr>
        <w:t>psihološku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materijalnu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 xml:space="preserve">, </w:t>
      </w:r>
      <w:r w:rsidR="006C28AC">
        <w:rPr>
          <w:color w:val="000000"/>
        </w:rPr>
        <w:t>pristup</w:t>
      </w:r>
      <w:r>
        <w:rPr>
          <w:color w:val="000000"/>
        </w:rPr>
        <w:t xml:space="preserve"> </w:t>
      </w:r>
      <w:r w:rsidR="006C28AC">
        <w:rPr>
          <w:color w:val="000000"/>
        </w:rPr>
        <w:t>hitnoj</w:t>
      </w:r>
      <w:r>
        <w:rPr>
          <w:color w:val="000000"/>
        </w:rPr>
        <w:t xml:space="preserve"> </w:t>
      </w:r>
      <w:r w:rsidR="006C28AC">
        <w:rPr>
          <w:color w:val="000000"/>
        </w:rPr>
        <w:t>medicinskoj</w:t>
      </w:r>
      <w:r>
        <w:rPr>
          <w:color w:val="000000"/>
        </w:rPr>
        <w:t xml:space="preserve"> </w:t>
      </w:r>
      <w:r w:rsidR="006C28AC">
        <w:rPr>
          <w:color w:val="000000"/>
        </w:rPr>
        <w:t>zaštiti</w:t>
      </w:r>
      <w:r>
        <w:rPr>
          <w:color w:val="000000"/>
        </w:rPr>
        <w:t xml:space="preserve">, </w:t>
      </w:r>
      <w:r w:rsidR="006C28AC">
        <w:rPr>
          <w:color w:val="000000"/>
        </w:rPr>
        <w:t>pristup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obrazovanju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maloletnike</w:t>
      </w:r>
      <w:r>
        <w:rPr>
          <w:color w:val="000000"/>
        </w:rPr>
        <w:t xml:space="preserve">, </w:t>
      </w:r>
      <w:r w:rsidR="006C28AC">
        <w:rPr>
          <w:color w:val="000000"/>
        </w:rPr>
        <w:t>savetovanje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informisanje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njegovim</w:t>
      </w:r>
      <w:r>
        <w:rPr>
          <w:color w:val="000000"/>
        </w:rPr>
        <w:t xml:space="preserve"> </w:t>
      </w:r>
      <w:r w:rsidR="006C28AC">
        <w:rPr>
          <w:color w:val="000000"/>
        </w:rPr>
        <w:t>zakonskim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dostupna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potreba</w:t>
      </w:r>
      <w:r>
        <w:rPr>
          <w:color w:val="000000"/>
        </w:rPr>
        <w:t xml:space="preserve">, </w:t>
      </w:r>
      <w:r w:rsidR="006C28AC">
        <w:rPr>
          <w:color w:val="000000"/>
        </w:rPr>
        <w:t>obezbeđuju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usluge</w:t>
      </w:r>
      <w:r>
        <w:rPr>
          <w:color w:val="000000"/>
        </w:rPr>
        <w:t xml:space="preserve"> </w:t>
      </w:r>
      <w:r w:rsidR="006C28AC">
        <w:rPr>
          <w:color w:val="000000"/>
        </w:rPr>
        <w:t>prevođenja</w:t>
      </w:r>
      <w:r>
        <w:rPr>
          <w:color w:val="000000"/>
        </w:rPr>
        <w:t xml:space="preserve">, </w:t>
      </w:r>
      <w:r w:rsidR="006C28AC">
        <w:rPr>
          <w:color w:val="000000"/>
        </w:rPr>
        <w:t>tumačenja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ostvarivanju</w:t>
      </w:r>
      <w:r>
        <w:rPr>
          <w:color w:val="000000"/>
        </w:rPr>
        <w:t xml:space="preserve"> </w:t>
      </w:r>
      <w:r w:rsidR="006C28AC">
        <w:rPr>
          <w:color w:val="000000"/>
        </w:rPr>
        <w:t>njegovih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interesa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vođenja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maloletnog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kog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pretpostavlјa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pratnju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staratelјstva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utvrđuje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 </w:t>
      </w:r>
      <w:r w:rsidR="006C28AC">
        <w:rPr>
          <w:color w:val="000000"/>
        </w:rPr>
        <w:t>njegova</w:t>
      </w:r>
      <w:r>
        <w:rPr>
          <w:color w:val="000000"/>
        </w:rPr>
        <w:t xml:space="preserve"> </w:t>
      </w:r>
      <w:r w:rsidR="006C28AC">
        <w:rPr>
          <w:color w:val="000000"/>
        </w:rPr>
        <w:t>porodica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cilјu</w:t>
      </w:r>
      <w:r>
        <w:rPr>
          <w:color w:val="000000"/>
        </w:rPr>
        <w:t xml:space="preserve"> </w:t>
      </w:r>
      <w:r w:rsidR="006C28AC">
        <w:rPr>
          <w:color w:val="000000"/>
        </w:rPr>
        <w:t>spajanja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spajati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porodicom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oceni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porodicom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najbolјem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porodica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umešana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trgovinu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.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porodicom</w:t>
      </w:r>
      <w:r>
        <w:rPr>
          <w:color w:val="000000"/>
        </w:rPr>
        <w:t xml:space="preserve"> </w:t>
      </w:r>
      <w:r w:rsidR="006C28AC">
        <w:rPr>
          <w:color w:val="000000"/>
        </w:rPr>
        <w:t>vršiće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situacijama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staratelјstva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spajanje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porodicom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najbolјem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(10)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 </w:t>
      </w:r>
      <w:r w:rsidR="006C28AC">
        <w:rPr>
          <w:color w:val="000000"/>
        </w:rPr>
        <w:t>porodica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 </w:t>
      </w:r>
      <w:r w:rsidR="006C28AC">
        <w:rPr>
          <w:color w:val="000000"/>
        </w:rPr>
        <w:t>pronaći</w:t>
      </w:r>
      <w:r>
        <w:rPr>
          <w:color w:val="000000"/>
        </w:rPr>
        <w:t xml:space="preserve">, </w:t>
      </w:r>
      <w:r w:rsidR="006C28AC">
        <w:rPr>
          <w:color w:val="000000"/>
        </w:rPr>
        <w:t>maloletniku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postaviti</w:t>
      </w:r>
      <w:r>
        <w:rPr>
          <w:color w:val="000000"/>
        </w:rPr>
        <w:t xml:space="preserve"> </w:t>
      </w:r>
      <w:r w:rsidR="006C28AC">
        <w:rPr>
          <w:color w:val="000000"/>
        </w:rPr>
        <w:t>staratelј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žrtve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trgovine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lјudima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62.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samostalnu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dalјoj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sudom</w:t>
      </w:r>
      <w:r>
        <w:rPr>
          <w:color w:val="000000"/>
        </w:rPr>
        <w:t xml:space="preserve">, </w:t>
      </w:r>
      <w:r w:rsidR="006C28AC">
        <w:rPr>
          <w:color w:val="000000"/>
        </w:rPr>
        <w:t>tužilaštvom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policijom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 </w:t>
      </w:r>
      <w:r w:rsidR="006C28AC">
        <w:rPr>
          <w:color w:val="000000"/>
        </w:rPr>
        <w:t>stručnog</w:t>
      </w:r>
      <w:r>
        <w:rPr>
          <w:color w:val="000000"/>
        </w:rPr>
        <w:t xml:space="preserve"> </w:t>
      </w:r>
      <w:r w:rsidR="006C28AC">
        <w:rPr>
          <w:color w:val="000000"/>
        </w:rPr>
        <w:t>mišlјenja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navedenom</w:t>
      </w:r>
      <w:r>
        <w:rPr>
          <w:color w:val="000000"/>
        </w:rPr>
        <w:t xml:space="preserve"> </w:t>
      </w:r>
      <w:r w:rsidR="006C28AC">
        <w:rPr>
          <w:color w:val="000000"/>
        </w:rPr>
        <w:t>obaveštava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Žrtvi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ispunjavanja</w:t>
      </w:r>
      <w:r>
        <w:rPr>
          <w:color w:val="000000"/>
        </w:rPr>
        <w:t xml:space="preserve"> </w:t>
      </w:r>
      <w:r w:rsidR="006C28AC">
        <w:rPr>
          <w:color w:val="000000"/>
        </w:rPr>
        <w:t>uslova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41.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Žrtvama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uklјučujući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maloletnike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, </w:t>
      </w:r>
      <w:r w:rsidR="006C28AC">
        <w:rPr>
          <w:color w:val="000000"/>
        </w:rPr>
        <w:t>odobriće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nužan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, </w:t>
      </w:r>
      <w:r w:rsidR="006C28AC">
        <w:rPr>
          <w:color w:val="000000"/>
        </w:rPr>
        <w:t>oporavka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osiguranja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sud</w:t>
      </w:r>
      <w:r>
        <w:rPr>
          <w:color w:val="000000"/>
        </w:rPr>
        <w:t xml:space="preserve">, </w:t>
      </w:r>
      <w:r w:rsidR="006C28AC">
        <w:rPr>
          <w:color w:val="000000"/>
        </w:rPr>
        <w:t>tužilaštvo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smatraju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njegovo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neophodno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saradnje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krivičnom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žrtva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godinu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mogućnošću</w:t>
      </w:r>
      <w:r>
        <w:rPr>
          <w:color w:val="000000"/>
        </w:rPr>
        <w:t xml:space="preserve"> </w:t>
      </w:r>
      <w:r w:rsidR="006C28AC">
        <w:rPr>
          <w:color w:val="000000"/>
        </w:rPr>
        <w:t>produžavanja</w:t>
      </w:r>
      <w:r>
        <w:rPr>
          <w:color w:val="000000"/>
        </w:rPr>
        <w:t xml:space="preserve"> </w:t>
      </w:r>
      <w:r w:rsidR="006C28AC">
        <w:rPr>
          <w:color w:val="000000"/>
        </w:rPr>
        <w:t>pod</w:t>
      </w:r>
      <w:r>
        <w:rPr>
          <w:color w:val="000000"/>
        </w:rPr>
        <w:t xml:space="preserve"> </w:t>
      </w:r>
      <w:r w:rsidR="006C28AC">
        <w:rPr>
          <w:color w:val="000000"/>
        </w:rPr>
        <w:t>istim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žrtvi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pored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62.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uslovlјavanja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pristanak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svedočenja</w:t>
      </w:r>
      <w:r>
        <w:rPr>
          <w:color w:val="000000"/>
        </w:rPr>
        <w:t xml:space="preserve">,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pristup</w:t>
      </w:r>
      <w:r>
        <w:rPr>
          <w:color w:val="000000"/>
        </w:rPr>
        <w:t xml:space="preserve"> </w:t>
      </w:r>
      <w:r w:rsidR="006C28AC">
        <w:rPr>
          <w:color w:val="000000"/>
        </w:rPr>
        <w:t>tržištu</w:t>
      </w:r>
      <w:r>
        <w:rPr>
          <w:color w:val="000000"/>
        </w:rPr>
        <w:t xml:space="preserve"> </w:t>
      </w:r>
      <w:r w:rsidR="006C28AC">
        <w:rPr>
          <w:color w:val="000000"/>
        </w:rPr>
        <w:t>rada</w:t>
      </w:r>
      <w:r>
        <w:rPr>
          <w:color w:val="000000"/>
        </w:rPr>
        <w:t xml:space="preserve">, </w:t>
      </w:r>
      <w:r w:rsidR="006C28AC">
        <w:rPr>
          <w:color w:val="000000"/>
        </w:rPr>
        <w:t>stručnom</w:t>
      </w:r>
      <w:r>
        <w:rPr>
          <w:color w:val="000000"/>
        </w:rPr>
        <w:t xml:space="preserve"> </w:t>
      </w:r>
      <w:r w:rsidR="006C28AC">
        <w:rPr>
          <w:color w:val="000000"/>
        </w:rPr>
        <w:t>usavršavanju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obrazovanju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odobrenim</w:t>
      </w:r>
      <w:r>
        <w:rPr>
          <w:color w:val="000000"/>
        </w:rPr>
        <w:t xml:space="preserve"> </w:t>
      </w:r>
      <w:r w:rsidR="006C28AC">
        <w:rPr>
          <w:color w:val="000000"/>
        </w:rPr>
        <w:t>privremenim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dovolјno</w:t>
      </w:r>
      <w:r>
        <w:rPr>
          <w:color w:val="000000"/>
        </w:rPr>
        <w:t xml:space="preserve"> </w:t>
      </w:r>
      <w:r w:rsidR="006C28AC">
        <w:rPr>
          <w:color w:val="000000"/>
        </w:rPr>
        <w:t>materijalnih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neophodno</w:t>
      </w:r>
      <w:r>
        <w:rPr>
          <w:color w:val="000000"/>
        </w:rPr>
        <w:t xml:space="preserve"> </w:t>
      </w:r>
      <w:r w:rsidR="006C28AC">
        <w:rPr>
          <w:color w:val="000000"/>
        </w:rPr>
        <w:t>lečenje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koordinaciju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žrtava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, </w:t>
      </w:r>
      <w:r w:rsidR="006C28AC">
        <w:rPr>
          <w:color w:val="000000"/>
        </w:rPr>
        <w:t>samostalno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saradnji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sistemom</w:t>
      </w:r>
      <w:r>
        <w:rPr>
          <w:color w:val="000000"/>
        </w:rPr>
        <w:t xml:space="preserve"> </w:t>
      </w:r>
      <w:r w:rsidR="006C28AC">
        <w:rPr>
          <w:color w:val="000000"/>
        </w:rPr>
        <w:t>zdravstva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centrom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socijalni</w:t>
      </w:r>
      <w:r>
        <w:rPr>
          <w:color w:val="000000"/>
        </w:rPr>
        <w:t xml:space="preserve"> </w:t>
      </w:r>
      <w:r w:rsidR="006C28AC">
        <w:rPr>
          <w:color w:val="000000"/>
        </w:rPr>
        <w:t>rad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drugim</w:t>
      </w:r>
      <w:r>
        <w:rPr>
          <w:color w:val="000000"/>
        </w:rPr>
        <w:t xml:space="preserve"> </w:t>
      </w:r>
      <w:r w:rsidR="006C28AC">
        <w:rPr>
          <w:color w:val="000000"/>
        </w:rPr>
        <w:t>pružaocima</w:t>
      </w:r>
      <w:r>
        <w:rPr>
          <w:color w:val="000000"/>
        </w:rPr>
        <w:t xml:space="preserve"> </w:t>
      </w:r>
      <w:r w:rsidR="006C28AC">
        <w:rPr>
          <w:color w:val="000000"/>
        </w:rPr>
        <w:t>usluga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organizacijama</w:t>
      </w:r>
      <w:r>
        <w:rPr>
          <w:color w:val="000000"/>
        </w:rPr>
        <w:t xml:space="preserve">, </w:t>
      </w:r>
      <w:r w:rsidR="006C28AC">
        <w:rPr>
          <w:color w:val="000000"/>
        </w:rPr>
        <w:t>obezbediće</w:t>
      </w:r>
      <w:r>
        <w:rPr>
          <w:color w:val="000000"/>
        </w:rPr>
        <w:t xml:space="preserve"> </w:t>
      </w:r>
      <w:r w:rsidR="006C28AC">
        <w:rPr>
          <w:color w:val="000000"/>
        </w:rPr>
        <w:t>dostupnost</w:t>
      </w:r>
      <w:r>
        <w:rPr>
          <w:color w:val="000000"/>
        </w:rPr>
        <w:t xml:space="preserve"> </w:t>
      </w:r>
      <w:r w:rsidR="006C28AC">
        <w:rPr>
          <w:color w:val="000000"/>
        </w:rPr>
        <w:t>medicinske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neophodne</w:t>
      </w:r>
      <w:r>
        <w:rPr>
          <w:color w:val="000000"/>
        </w:rPr>
        <w:t xml:space="preserve"> </w:t>
      </w:r>
      <w:r w:rsidR="006C28AC">
        <w:rPr>
          <w:color w:val="000000"/>
        </w:rPr>
        <w:t>pomoći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odobravanja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maloletan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uzima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najbolјi</w:t>
      </w:r>
      <w:r>
        <w:rPr>
          <w:color w:val="000000"/>
        </w:rPr>
        <w:t xml:space="preserve"> </w:t>
      </w:r>
      <w:r w:rsidR="006C28AC">
        <w:rPr>
          <w:color w:val="000000"/>
        </w:rPr>
        <w:t>interes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,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uzrast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zrelost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Prestanak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humanitarnog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žrtve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trgovine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lјudima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žrtve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61.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3)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ukinuti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kom</w:t>
      </w:r>
      <w:r>
        <w:rPr>
          <w:color w:val="000000"/>
        </w:rPr>
        <w:t xml:space="preserve"> </w:t>
      </w:r>
      <w:r w:rsidR="006C28AC">
        <w:rPr>
          <w:color w:val="000000"/>
        </w:rPr>
        <w:t>trenutku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naročito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aktivno</w:t>
      </w:r>
      <w:r>
        <w:rPr>
          <w:color w:val="000000"/>
        </w:rPr>
        <w:t xml:space="preserve">,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samoinicijativno</w:t>
      </w:r>
      <w:r>
        <w:rPr>
          <w:color w:val="000000"/>
        </w:rPr>
        <w:t xml:space="preserve"> </w:t>
      </w:r>
      <w:r w:rsidR="006C28AC">
        <w:rPr>
          <w:color w:val="000000"/>
        </w:rPr>
        <w:t>obnovio</w:t>
      </w:r>
      <w:r>
        <w:rPr>
          <w:color w:val="000000"/>
        </w:rPr>
        <w:t xml:space="preserve"> </w:t>
      </w:r>
      <w:r w:rsidR="006C28AC">
        <w:rPr>
          <w:color w:val="000000"/>
        </w:rPr>
        <w:t>kontakte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licima</w:t>
      </w:r>
      <w:r>
        <w:rPr>
          <w:color w:val="000000"/>
        </w:rPr>
        <w:t xml:space="preserve"> </w:t>
      </w:r>
      <w:r w:rsidR="006C28AC">
        <w:rPr>
          <w:color w:val="000000"/>
        </w:rPr>
        <w:t>osumnjičenim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počinili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trgovine</w:t>
      </w:r>
      <w:r>
        <w:rPr>
          <w:color w:val="000000"/>
        </w:rPr>
        <w:t xml:space="preserve"> </w:t>
      </w:r>
      <w:r w:rsidR="006C28AC">
        <w:rPr>
          <w:color w:val="000000"/>
        </w:rPr>
        <w:t>lјudima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iregularnih</w:t>
      </w:r>
      <w:r>
        <w:rPr>
          <w:color w:val="000000"/>
        </w:rPr>
        <w:t xml:space="preserve"> </w:t>
      </w:r>
      <w:r w:rsidR="006C28AC">
        <w:rPr>
          <w:color w:val="000000"/>
        </w:rPr>
        <w:t>migracija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prijava</w:t>
      </w:r>
      <w:r>
        <w:rPr>
          <w:color w:val="000000"/>
        </w:rPr>
        <w:t xml:space="preserve"> </w:t>
      </w:r>
      <w:r w:rsidR="006C28AC">
        <w:rPr>
          <w:color w:val="000000"/>
        </w:rPr>
        <w:t>ovih</w:t>
      </w:r>
      <w:r>
        <w:rPr>
          <w:color w:val="000000"/>
        </w:rPr>
        <w:t xml:space="preserve"> </w:t>
      </w:r>
      <w:r w:rsidR="006C28AC">
        <w:rPr>
          <w:color w:val="000000"/>
        </w:rPr>
        <w:t>krivičnih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 xml:space="preserve"> </w:t>
      </w:r>
      <w:r w:rsidR="006C28AC">
        <w:rPr>
          <w:color w:val="000000"/>
        </w:rPr>
        <w:t>lažna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neosnovana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prestao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procesu</w:t>
      </w:r>
      <w:r>
        <w:rPr>
          <w:color w:val="000000"/>
        </w:rPr>
        <w:t xml:space="preserve"> </w:t>
      </w:r>
      <w:r w:rsidR="006C28AC">
        <w:rPr>
          <w:color w:val="000000"/>
        </w:rPr>
        <w:t>saradnje</w:t>
      </w:r>
      <w:r>
        <w:rPr>
          <w:color w:val="000000"/>
        </w:rPr>
        <w:t xml:space="preserve"> </w:t>
      </w:r>
      <w:r w:rsidR="006C28AC">
        <w:rPr>
          <w:color w:val="000000"/>
        </w:rPr>
        <w:t>služi</w:t>
      </w:r>
      <w:r>
        <w:rPr>
          <w:color w:val="000000"/>
        </w:rPr>
        <w:t xml:space="preserve"> </w:t>
      </w:r>
      <w:r w:rsidR="006C28AC">
        <w:rPr>
          <w:color w:val="000000"/>
        </w:rPr>
        <w:t>prevarama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pravosudni</w:t>
      </w:r>
      <w:r>
        <w:rPr>
          <w:color w:val="000000"/>
        </w:rPr>
        <w:t xml:space="preserve"> </w:t>
      </w:r>
      <w:r w:rsidR="006C28AC">
        <w:rPr>
          <w:color w:val="000000"/>
        </w:rPr>
        <w:t>organi</w:t>
      </w:r>
      <w:r>
        <w:rPr>
          <w:color w:val="000000"/>
        </w:rPr>
        <w:t xml:space="preserve"> </w:t>
      </w:r>
      <w:r w:rsidR="006C28AC">
        <w:rPr>
          <w:color w:val="000000"/>
        </w:rPr>
        <w:t>odluče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obustave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61.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1), 2), 4) </w:t>
      </w:r>
      <w:r w:rsidR="006C28AC">
        <w:rPr>
          <w:color w:val="000000"/>
        </w:rPr>
        <w:t>i</w:t>
      </w:r>
      <w:r>
        <w:rPr>
          <w:color w:val="000000"/>
        </w:rPr>
        <w:t xml:space="preserve"> 5) </w:t>
      </w:r>
      <w:r w:rsidR="006C28AC">
        <w:rPr>
          <w:color w:val="000000"/>
        </w:rPr>
        <w:t>prestaje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prestanu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Načela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, </w:t>
      </w:r>
      <w:r w:rsidR="006C28AC">
        <w:rPr>
          <w:color w:val="000000"/>
        </w:rPr>
        <w:t>pored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ispunjenosti</w:t>
      </w:r>
      <w:r>
        <w:rPr>
          <w:color w:val="000000"/>
        </w:rPr>
        <w:t xml:space="preserve"> </w:t>
      </w:r>
      <w:r w:rsidR="006C28AC">
        <w:rPr>
          <w:color w:val="000000"/>
        </w:rPr>
        <w:t>opštih</w:t>
      </w:r>
      <w:r>
        <w:rPr>
          <w:color w:val="000000"/>
        </w:rPr>
        <w:t xml:space="preserve"> </w:t>
      </w:r>
      <w:r w:rsidR="006C28AC">
        <w:rPr>
          <w:color w:val="000000"/>
        </w:rPr>
        <w:t>uslova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ceniti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svakog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pojedinačnog</w:t>
      </w:r>
      <w:r>
        <w:rPr>
          <w:color w:val="000000"/>
        </w:rPr>
        <w:t xml:space="preserve"> </w:t>
      </w:r>
      <w:r w:rsidR="006C28AC">
        <w:rPr>
          <w:color w:val="000000"/>
        </w:rPr>
        <w:t>slučaja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uzeti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, </w:t>
      </w:r>
      <w:r w:rsidR="006C28AC">
        <w:rPr>
          <w:color w:val="000000"/>
        </w:rPr>
        <w:t>porodične</w:t>
      </w:r>
      <w:r>
        <w:rPr>
          <w:color w:val="000000"/>
        </w:rPr>
        <w:t xml:space="preserve">, </w:t>
      </w:r>
      <w:r w:rsidR="006C28AC">
        <w:rPr>
          <w:color w:val="000000"/>
        </w:rPr>
        <w:t>ekonomske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socijalne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dužinu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prethodnih</w:t>
      </w:r>
      <w:r>
        <w:rPr>
          <w:color w:val="000000"/>
        </w:rPr>
        <w:t xml:space="preserve"> </w:t>
      </w:r>
      <w:r w:rsidR="006C28AC">
        <w:rPr>
          <w:color w:val="000000"/>
        </w:rPr>
        <w:t>boravaka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boravaka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treba</w:t>
      </w:r>
      <w:r>
        <w:rPr>
          <w:color w:val="000000"/>
        </w:rPr>
        <w:t xml:space="preserve"> </w:t>
      </w:r>
      <w:r w:rsidR="006C28AC">
        <w:rPr>
          <w:color w:val="000000"/>
        </w:rPr>
        <w:t>odbiti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dužnom</w:t>
      </w:r>
      <w:r>
        <w:rPr>
          <w:color w:val="000000"/>
        </w:rPr>
        <w:t xml:space="preserve"> </w:t>
      </w:r>
      <w:r w:rsidR="006C28AC">
        <w:rPr>
          <w:color w:val="000000"/>
        </w:rPr>
        <w:t>pažnjom</w:t>
      </w:r>
      <w:r>
        <w:rPr>
          <w:color w:val="000000"/>
        </w:rPr>
        <w:t xml:space="preserve"> </w:t>
      </w:r>
      <w:r w:rsidR="006C28AC">
        <w:rPr>
          <w:color w:val="000000"/>
        </w:rPr>
        <w:t>ceniti</w:t>
      </w:r>
      <w:r>
        <w:rPr>
          <w:color w:val="000000"/>
        </w:rPr>
        <w:t xml:space="preserve"> </w:t>
      </w:r>
      <w:r w:rsidR="006C28AC">
        <w:rPr>
          <w:color w:val="000000"/>
        </w:rPr>
        <w:t>pretnju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podnosilac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boravaka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rukovodi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najbolјem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Prestanak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66.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naknadno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sazna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odbijanje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napusti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30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dostavlјanja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izreći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zabrana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(3)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izricanje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78.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(4)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cene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posebne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svakog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pojedinačnog</w:t>
      </w:r>
      <w:r>
        <w:rPr>
          <w:color w:val="000000"/>
        </w:rPr>
        <w:t xml:space="preserve"> </w:t>
      </w:r>
      <w:r w:rsidR="006C28AC">
        <w:rPr>
          <w:color w:val="000000"/>
        </w:rPr>
        <w:t>slučaja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dužina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prethodnih</w:t>
      </w:r>
      <w:r>
        <w:rPr>
          <w:color w:val="000000"/>
        </w:rPr>
        <w:t xml:space="preserve"> </w:t>
      </w:r>
      <w:r w:rsidR="006C28AC">
        <w:rPr>
          <w:color w:val="000000"/>
        </w:rPr>
        <w:t>privremenih</w:t>
      </w:r>
      <w:r>
        <w:rPr>
          <w:color w:val="000000"/>
        </w:rPr>
        <w:t xml:space="preserve"> </w:t>
      </w:r>
      <w:r w:rsidR="006C28AC">
        <w:rPr>
          <w:color w:val="000000"/>
        </w:rPr>
        <w:t>boravaka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, </w:t>
      </w:r>
      <w:r w:rsidR="006C28AC">
        <w:rPr>
          <w:color w:val="000000"/>
        </w:rPr>
        <w:t>porodične</w:t>
      </w:r>
      <w:r>
        <w:rPr>
          <w:color w:val="000000"/>
        </w:rPr>
        <w:t xml:space="preserve">, </w:t>
      </w:r>
      <w:r w:rsidR="006C28AC">
        <w:rPr>
          <w:color w:val="000000"/>
        </w:rPr>
        <w:t>kulturne</w:t>
      </w:r>
      <w:r>
        <w:rPr>
          <w:color w:val="000000"/>
        </w:rPr>
        <w:t xml:space="preserve">, </w:t>
      </w:r>
      <w:r w:rsidR="006C28AC">
        <w:rPr>
          <w:color w:val="000000"/>
        </w:rPr>
        <w:t>ekonomske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veze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Republikom</w:t>
      </w:r>
      <w:r>
        <w:rPr>
          <w:color w:val="000000"/>
        </w:rPr>
        <w:t xml:space="preserve"> </w:t>
      </w:r>
      <w:r w:rsidR="006C28AC">
        <w:rPr>
          <w:color w:val="000000"/>
        </w:rPr>
        <w:t>Srbijom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,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,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(6)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(7)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(8)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izuzev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(9)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 xml:space="preserve">. </w:t>
      </w:r>
      <w:r w:rsidR="006C28AC">
        <w:rPr>
          <w:color w:val="000000"/>
        </w:rPr>
        <w:t>Pokretanje</w:t>
      </w:r>
      <w:r>
        <w:rPr>
          <w:color w:val="000000"/>
        </w:rPr>
        <w:t xml:space="preserve"> </w:t>
      </w:r>
      <w:r w:rsidR="006C28AC">
        <w:rPr>
          <w:color w:val="000000"/>
        </w:rPr>
        <w:t>upravnog</w:t>
      </w:r>
      <w:r>
        <w:rPr>
          <w:color w:val="000000"/>
        </w:rPr>
        <w:t xml:space="preserve"> </w:t>
      </w:r>
      <w:r w:rsidR="006C28AC">
        <w:rPr>
          <w:color w:val="000000"/>
        </w:rPr>
        <w:t>spora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(11)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prestaje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smrti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odobrenja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prijema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Stalno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dugotrajnog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odobriće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70.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neprekidno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studiranja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podneti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prethodnom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određeno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proveo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studiranja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kasnije</w:t>
      </w:r>
      <w:r>
        <w:rPr>
          <w:color w:val="000000"/>
        </w:rPr>
        <w:t xml:space="preserve"> </w:t>
      </w:r>
      <w:r w:rsidR="006C28AC">
        <w:rPr>
          <w:color w:val="000000"/>
        </w:rPr>
        <w:t>promenio</w:t>
      </w:r>
      <w:r>
        <w:rPr>
          <w:color w:val="000000"/>
        </w:rPr>
        <w:t xml:space="preserve">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podneti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.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polovina</w:t>
      </w:r>
      <w:r>
        <w:rPr>
          <w:color w:val="000000"/>
        </w:rPr>
        <w:t xml:space="preserve"> </w:t>
      </w:r>
      <w:r w:rsidR="006C28AC">
        <w:rPr>
          <w:color w:val="000000"/>
        </w:rPr>
        <w:t>vremena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proveo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studiranja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školovanja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uračunati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potrebno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Neprekidnim</w:t>
      </w:r>
      <w:r>
        <w:rPr>
          <w:color w:val="000000"/>
        </w:rPr>
        <w:t xml:space="preserve"> </w:t>
      </w:r>
      <w:r w:rsidR="006C28AC">
        <w:rPr>
          <w:color w:val="000000"/>
        </w:rPr>
        <w:t>boravkom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efektivni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mogućnošću</w:t>
      </w:r>
      <w:r>
        <w:rPr>
          <w:color w:val="000000"/>
        </w:rPr>
        <w:t xml:space="preserve"> </w:t>
      </w:r>
      <w:r w:rsidR="006C28AC">
        <w:rPr>
          <w:color w:val="000000"/>
        </w:rPr>
        <w:t>višekratnog</w:t>
      </w:r>
      <w:r>
        <w:rPr>
          <w:color w:val="000000"/>
        </w:rPr>
        <w:t xml:space="preserve"> </w:t>
      </w:r>
      <w:r w:rsidR="006C28AC">
        <w:rPr>
          <w:color w:val="000000"/>
        </w:rPr>
        <w:t>odsustva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deset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jednokratnog</w:t>
      </w:r>
      <w:r>
        <w:rPr>
          <w:color w:val="000000"/>
        </w:rPr>
        <w:t xml:space="preserve"> </w:t>
      </w:r>
      <w:r w:rsidR="006C28AC">
        <w:rPr>
          <w:color w:val="000000"/>
        </w:rPr>
        <w:t>odsustva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trenutku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imati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blagovremeno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omogućava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okončanja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proveo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izdržavanju</w:t>
      </w:r>
      <w:r>
        <w:rPr>
          <w:color w:val="000000"/>
        </w:rPr>
        <w:t xml:space="preserve"> </w:t>
      </w:r>
      <w:r w:rsidR="006C28AC">
        <w:rPr>
          <w:color w:val="000000"/>
        </w:rPr>
        <w:t>kazne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uračunava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potrebno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odobravanje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odobreno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izjednačen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državlјanima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pogledu</w:t>
      </w:r>
      <w:r>
        <w:rPr>
          <w:color w:val="000000"/>
        </w:rPr>
        <w:t xml:space="preserve"> </w:t>
      </w:r>
      <w:r w:rsidR="006C28AC">
        <w:rPr>
          <w:color w:val="000000"/>
        </w:rPr>
        <w:t>onih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obaveza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Ustava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izuzet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(9) </w:t>
      </w:r>
      <w:r w:rsidR="006C28AC">
        <w:rPr>
          <w:b/>
          <w:color w:val="000000"/>
        </w:rPr>
        <w:t>Odredbe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primenjuju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Stalno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slučajevima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68.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(1) </w:t>
      </w:r>
      <w:r w:rsidR="006C28AC">
        <w:rPr>
          <w:b/>
          <w:color w:val="000000"/>
        </w:rPr>
        <w:t>Nezavisno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67.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70.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maloletniku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roditelјa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4) </w:t>
      </w:r>
      <w:r w:rsidR="006C28AC">
        <w:rPr>
          <w:b/>
          <w:color w:val="000000"/>
        </w:rPr>
        <w:t>drugom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interes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68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boravio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neprekidno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azil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67.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70.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uzimajući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obzir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specifične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okolnosti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azil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Nadležnost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odlučivanje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69.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obrascu</w:t>
      </w:r>
      <w:r>
        <w:rPr>
          <w:color w:val="000000"/>
        </w:rPr>
        <w:t xml:space="preserve"> </w:t>
      </w:r>
      <w:r w:rsidR="006C28AC">
        <w:rPr>
          <w:color w:val="000000"/>
        </w:rPr>
        <w:t>lično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60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rešavanja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podnetom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, </w:t>
      </w:r>
      <w:r w:rsidR="006C28AC">
        <w:rPr>
          <w:color w:val="000000"/>
        </w:rPr>
        <w:t>pored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</w:t>
      </w:r>
      <w:r>
        <w:rPr>
          <w:color w:val="000000"/>
        </w:rPr>
        <w:t xml:space="preserve">. 67, 68, </w:t>
      </w:r>
      <w:r>
        <w:rPr>
          <w:b/>
          <w:color w:val="000000"/>
        </w:rPr>
        <w:t>68</w:t>
      </w:r>
      <w:r w:rsidR="006C28AC">
        <w:rPr>
          <w:b/>
          <w:color w:val="000000"/>
        </w:rPr>
        <w:t>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70.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pribavlјa</w:t>
      </w:r>
      <w:r>
        <w:rPr>
          <w:color w:val="000000"/>
        </w:rPr>
        <w:t xml:space="preserve"> </w:t>
      </w:r>
      <w:r w:rsidR="006C28AC">
        <w:rPr>
          <w:color w:val="000000"/>
        </w:rPr>
        <w:t>procenu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stalni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bezbednosni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dostavu</w:t>
      </w:r>
      <w:r>
        <w:rPr>
          <w:color w:val="000000"/>
        </w:rPr>
        <w:t xml:space="preserve"> </w:t>
      </w:r>
      <w:r w:rsidR="006C28AC">
        <w:rPr>
          <w:color w:val="000000"/>
        </w:rPr>
        <w:t>procene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55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razmatranje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lastRenderedPageBreak/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Uslovi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odobrenje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stalnog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70.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prilaže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važeći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službeni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pasoš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važećim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uđu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izdržavanje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zdravstvenom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osiguranju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4) </w:t>
      </w:r>
      <w:r w:rsidR="006C28AC">
        <w:rPr>
          <w:b/>
          <w:color w:val="000000"/>
        </w:rPr>
        <w:t>dokaze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opravdanosti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5)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uplati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preuzima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Odbijanje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stalno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odbiti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</w:t>
      </w:r>
      <w:r>
        <w:rPr>
          <w:color w:val="000000"/>
        </w:rPr>
        <w:t>. 67, 68</w:t>
      </w:r>
      <w:r>
        <w:rPr>
          <w:b/>
          <w:color w:val="000000"/>
        </w:rPr>
        <w:t>, 68</w:t>
      </w:r>
      <w:r w:rsidR="006C28AC">
        <w:rPr>
          <w:b/>
          <w:color w:val="000000"/>
        </w:rPr>
        <w:t>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70.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dužem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goni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službenoj</w:t>
      </w:r>
      <w:r>
        <w:rPr>
          <w:color w:val="000000"/>
        </w:rPr>
        <w:t xml:space="preserve"> </w:t>
      </w:r>
      <w:r w:rsidR="006C28AC">
        <w:rPr>
          <w:color w:val="000000"/>
        </w:rPr>
        <w:t>dužnosti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takvo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pokrenut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snazi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donošenja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odluke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</w:t>
      </w:r>
      <w:r>
        <w:rPr>
          <w:b/>
          <w:color w:val="000000"/>
        </w:rPr>
        <w:t xml:space="preserve">. 1), 2)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cene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okolnosti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svakog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pojedinačnog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uzimajući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obzir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trajanja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prethodnih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porodične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kulturne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ekonomske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ozbilјnost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učinjenog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krivičnog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službenoj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dužnosti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pretnju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podnosilac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građana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dovodi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pitanje</w:t>
      </w:r>
      <w:r>
        <w:rPr>
          <w:color w:val="000000"/>
        </w:rPr>
        <w:t xml:space="preserve"> </w:t>
      </w:r>
      <w:r w:rsidR="006C28AC">
        <w:rPr>
          <w:color w:val="000000"/>
        </w:rPr>
        <w:t>mogućnost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dalјe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odobrenog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ispunjava</w:t>
      </w:r>
      <w:r>
        <w:rPr>
          <w:color w:val="000000"/>
        </w:rPr>
        <w:t xml:space="preserve"> </w:t>
      </w:r>
      <w:r w:rsidR="006C28AC">
        <w:rPr>
          <w:color w:val="000000"/>
        </w:rPr>
        <w:t>uslove</w:t>
      </w:r>
      <w:r>
        <w:rPr>
          <w:color w:val="000000"/>
        </w:rPr>
        <w:t xml:space="preserve"> </w:t>
      </w:r>
      <w:r w:rsidR="006C28AC">
        <w:rPr>
          <w:color w:val="000000"/>
        </w:rPr>
        <w:t>predviđene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reguliše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Vlada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 xml:space="preserve">. </w:t>
      </w:r>
      <w:r w:rsidR="006C28AC">
        <w:rPr>
          <w:color w:val="000000"/>
        </w:rPr>
        <w:t>Pokretanje</w:t>
      </w:r>
      <w:r>
        <w:rPr>
          <w:color w:val="000000"/>
        </w:rPr>
        <w:t xml:space="preserve"> </w:t>
      </w:r>
      <w:r w:rsidR="006C28AC">
        <w:rPr>
          <w:color w:val="000000"/>
        </w:rPr>
        <w:t>upravnog</w:t>
      </w:r>
      <w:r>
        <w:rPr>
          <w:color w:val="000000"/>
        </w:rPr>
        <w:t xml:space="preserve"> </w:t>
      </w:r>
      <w:r w:rsidR="006C28AC">
        <w:rPr>
          <w:color w:val="000000"/>
        </w:rPr>
        <w:t>spora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Prestanak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stalno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prestaje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stvarnu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ozbilјnu</w:t>
      </w:r>
      <w:r>
        <w:rPr>
          <w:color w:val="000000"/>
        </w:rPr>
        <w:t xml:space="preserve"> </w:t>
      </w:r>
      <w:r w:rsidR="006C28AC">
        <w:rPr>
          <w:color w:val="000000"/>
        </w:rPr>
        <w:t>pretnju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javni</w:t>
      </w:r>
      <w:r>
        <w:rPr>
          <w:color w:val="000000"/>
        </w:rPr>
        <w:t xml:space="preserve"> </w:t>
      </w:r>
      <w:r w:rsidR="006C28AC">
        <w:rPr>
          <w:color w:val="000000"/>
        </w:rPr>
        <w:t>poredak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dalјi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neprihvatlјiv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dao</w:t>
      </w:r>
      <w:r>
        <w:rPr>
          <w:color w:val="000000"/>
        </w:rPr>
        <w:t xml:space="preserve"> </w:t>
      </w:r>
      <w:r w:rsidR="006C28AC">
        <w:rPr>
          <w:color w:val="000000"/>
        </w:rPr>
        <w:t>lažne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svom</w:t>
      </w:r>
      <w:r>
        <w:rPr>
          <w:color w:val="000000"/>
        </w:rPr>
        <w:t xml:space="preserve"> </w:t>
      </w:r>
      <w:r w:rsidR="006C28AC">
        <w:rPr>
          <w:color w:val="000000"/>
        </w:rPr>
        <w:t>identitetu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prikrio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bile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značaja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odlučivanje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prethodnom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iselio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neprekidno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jedne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odrekao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stvarnu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ozbilјnu</w:t>
      </w:r>
      <w:r>
        <w:rPr>
          <w:color w:val="000000"/>
        </w:rPr>
        <w:t xml:space="preserve"> </w:t>
      </w:r>
      <w:r w:rsidR="006C28AC">
        <w:rPr>
          <w:color w:val="000000"/>
        </w:rPr>
        <w:t>pretnju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javni</w:t>
      </w:r>
      <w:r>
        <w:rPr>
          <w:color w:val="000000"/>
        </w:rPr>
        <w:t xml:space="preserve"> </w:t>
      </w:r>
      <w:r w:rsidR="006C28AC">
        <w:rPr>
          <w:color w:val="000000"/>
        </w:rPr>
        <w:t>poredak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dužem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jedne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osuđivan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ukupnom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čovečnosti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dobara</w:t>
      </w:r>
      <w:r>
        <w:rPr>
          <w:color w:val="000000"/>
        </w:rPr>
        <w:t xml:space="preserve"> </w:t>
      </w:r>
      <w:r w:rsidR="006C28AC">
        <w:rPr>
          <w:color w:val="000000"/>
        </w:rPr>
        <w:t>zaštićenih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pravom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ceniti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svakog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pojedinačnog</w:t>
      </w:r>
      <w:r>
        <w:rPr>
          <w:color w:val="000000"/>
        </w:rPr>
        <w:t xml:space="preserve"> </w:t>
      </w:r>
      <w:r w:rsidR="006C28AC">
        <w:rPr>
          <w:color w:val="000000"/>
        </w:rPr>
        <w:t>slučaja</w:t>
      </w:r>
      <w:r>
        <w:rPr>
          <w:color w:val="000000"/>
        </w:rPr>
        <w:t xml:space="preserve"> </w:t>
      </w:r>
      <w:r w:rsidR="006C28AC">
        <w:rPr>
          <w:color w:val="000000"/>
        </w:rPr>
        <w:t>uzimajući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svega</w:t>
      </w:r>
      <w:r>
        <w:rPr>
          <w:color w:val="000000"/>
        </w:rPr>
        <w:t xml:space="preserve"> </w:t>
      </w:r>
      <w:r w:rsidR="006C28AC">
        <w:rPr>
          <w:color w:val="000000"/>
        </w:rPr>
        <w:t>dužinu</w:t>
      </w:r>
      <w:r>
        <w:rPr>
          <w:color w:val="000000"/>
        </w:rPr>
        <w:t xml:space="preserve"> </w:t>
      </w:r>
      <w:r w:rsidR="006C28AC">
        <w:rPr>
          <w:color w:val="000000"/>
        </w:rPr>
        <w:t>trajanja</w:t>
      </w:r>
      <w:r>
        <w:rPr>
          <w:color w:val="000000"/>
        </w:rPr>
        <w:t xml:space="preserve"> </w:t>
      </w:r>
      <w:r w:rsidR="006C28AC">
        <w:rPr>
          <w:color w:val="000000"/>
        </w:rPr>
        <w:t>prethodnog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lične</w:t>
      </w:r>
      <w:r>
        <w:rPr>
          <w:color w:val="000000"/>
        </w:rPr>
        <w:t xml:space="preserve">, </w:t>
      </w:r>
      <w:r w:rsidR="006C28AC">
        <w:rPr>
          <w:color w:val="000000"/>
        </w:rPr>
        <w:t>porodične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veze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Republikom</w:t>
      </w:r>
      <w:r>
        <w:rPr>
          <w:color w:val="000000"/>
        </w:rPr>
        <w:t xml:space="preserve"> </w:t>
      </w:r>
      <w:r w:rsidR="006C28AC">
        <w:rPr>
          <w:color w:val="000000"/>
        </w:rPr>
        <w:t>Srbijom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odnosu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pretnju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javni</w:t>
      </w:r>
      <w:r>
        <w:rPr>
          <w:color w:val="000000"/>
        </w:rPr>
        <w:t xml:space="preserve"> </w:t>
      </w:r>
      <w:r w:rsidR="006C28AC">
        <w:rPr>
          <w:color w:val="000000"/>
        </w:rPr>
        <w:t>poredak</w:t>
      </w:r>
      <w:r>
        <w:rPr>
          <w:color w:val="000000"/>
        </w:rPr>
        <w:t xml:space="preserve">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ozbilјnost</w:t>
      </w:r>
      <w:r>
        <w:rPr>
          <w:color w:val="000000"/>
        </w:rPr>
        <w:t xml:space="preserve"> </w:t>
      </w:r>
      <w:r w:rsidR="006C28AC">
        <w:rPr>
          <w:color w:val="000000"/>
        </w:rPr>
        <w:t>učinjenog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(4)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donosi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1), 2) </w:t>
      </w:r>
      <w:r w:rsidR="006C28AC">
        <w:rPr>
          <w:color w:val="000000"/>
        </w:rPr>
        <w:t>i</w:t>
      </w:r>
      <w:r>
        <w:rPr>
          <w:color w:val="000000"/>
        </w:rPr>
        <w:t xml:space="preserve"> 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 xml:space="preserve">.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izricanje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78.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(10)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prestanku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Vlada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(11)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 xml:space="preserve">. </w:t>
      </w:r>
      <w:r w:rsidR="006C28AC">
        <w:rPr>
          <w:color w:val="000000"/>
        </w:rPr>
        <w:t>Pokretanje</w:t>
      </w:r>
      <w:r>
        <w:rPr>
          <w:color w:val="000000"/>
        </w:rPr>
        <w:t xml:space="preserve"> </w:t>
      </w:r>
      <w:r w:rsidR="006C28AC">
        <w:rPr>
          <w:color w:val="000000"/>
        </w:rPr>
        <w:t>upravnog</w:t>
      </w:r>
      <w:r>
        <w:rPr>
          <w:color w:val="000000"/>
        </w:rPr>
        <w:t xml:space="preserve"> </w:t>
      </w:r>
      <w:r w:rsidR="006C28AC">
        <w:rPr>
          <w:color w:val="000000"/>
        </w:rPr>
        <w:t>spora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Ponovno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sticanje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stalno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nastanjenje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prestalo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jer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iselio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neprekidno</w:t>
      </w:r>
      <w:r>
        <w:rPr>
          <w:color w:val="000000"/>
        </w:rPr>
        <w:t xml:space="preserve"> </w:t>
      </w:r>
      <w:r w:rsidR="006C28AC">
        <w:rPr>
          <w:color w:val="000000"/>
        </w:rPr>
        <w:t>boravio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jedne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podneti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ponovno</w:t>
      </w:r>
      <w:r>
        <w:rPr>
          <w:color w:val="000000"/>
        </w:rPr>
        <w:t xml:space="preserve"> </w:t>
      </w:r>
      <w:r w:rsidR="006C28AC">
        <w:rPr>
          <w:color w:val="000000"/>
        </w:rPr>
        <w:t>sticanje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momenta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imao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neprekidnom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shodno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čl</w:t>
      </w:r>
      <w:r>
        <w:rPr>
          <w:color w:val="000000"/>
        </w:rPr>
        <w:t xml:space="preserve">. 69–71.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V. </w:t>
      </w:r>
      <w:r w:rsidR="006C28AC">
        <w:rPr>
          <w:color w:val="000000"/>
        </w:rPr>
        <w:t>NEZAKONIT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 xml:space="preserve"> </w:t>
      </w:r>
      <w:r w:rsidR="006C28AC">
        <w:rPr>
          <w:color w:val="000000"/>
        </w:rPr>
        <w:t>VRAĆANјA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Nezakonit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nezakonitim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ušao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ostao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perioda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ugovorom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ostao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perioda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izdatoj</w:t>
      </w:r>
      <w:r>
        <w:rPr>
          <w:color w:val="000000"/>
        </w:rPr>
        <w:t xml:space="preserve"> </w:t>
      </w:r>
      <w:r w:rsidR="006C28AC">
        <w:rPr>
          <w:color w:val="000000"/>
        </w:rPr>
        <w:t>vizi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poništena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ukinuta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4)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istekao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prestao</w:t>
      </w:r>
      <w:r>
        <w:rPr>
          <w:color w:val="000000"/>
        </w:rPr>
        <w:t xml:space="preserve">, </w:t>
      </w:r>
      <w:r w:rsidR="006C28AC">
        <w:rPr>
          <w:color w:val="000000"/>
        </w:rPr>
        <w:t>izuzev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41. </w:t>
      </w:r>
      <w:r w:rsidR="006C28AC">
        <w:rPr>
          <w:color w:val="000000"/>
        </w:rPr>
        <w:t>stav</w:t>
      </w:r>
      <w:r>
        <w:rPr>
          <w:color w:val="000000"/>
        </w:rPr>
        <w:t xml:space="preserve"> </w:t>
      </w:r>
      <w:r>
        <w:rPr>
          <w:b/>
          <w:color w:val="000000"/>
        </w:rPr>
        <w:t>(8)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prestalo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zakonski</w:t>
      </w:r>
      <w:r>
        <w:rPr>
          <w:color w:val="000000"/>
        </w:rPr>
        <w:t xml:space="preserve">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izrazio</w:t>
      </w:r>
      <w:r>
        <w:rPr>
          <w:color w:val="000000"/>
        </w:rPr>
        <w:t xml:space="preserve"> </w:t>
      </w:r>
      <w:r w:rsidR="006C28AC">
        <w:rPr>
          <w:color w:val="000000"/>
        </w:rPr>
        <w:t>nameru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72 </w:t>
      </w:r>
      <w:r w:rsidR="006C28AC">
        <w:rPr>
          <w:color w:val="000000"/>
        </w:rPr>
        <w:t>sata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javio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objekat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tražilaca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 xml:space="preserve">, </w:t>
      </w:r>
      <w:r w:rsidR="006C28AC">
        <w:rPr>
          <w:color w:val="000000"/>
        </w:rPr>
        <w:t>Kancelariju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obavestio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promeni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samovolјno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objekat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tražilaca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pravosnažnom</w:t>
      </w:r>
      <w:r>
        <w:rPr>
          <w:color w:val="000000"/>
        </w:rPr>
        <w:t xml:space="preserve"> </w:t>
      </w:r>
      <w:r w:rsidR="006C28AC">
        <w:rPr>
          <w:color w:val="000000"/>
        </w:rPr>
        <w:t>odlukom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odbačen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odbijen</w:t>
      </w:r>
      <w:r>
        <w:rPr>
          <w:color w:val="000000"/>
        </w:rPr>
        <w:t xml:space="preserve">, </w:t>
      </w:r>
      <w:r w:rsidR="006C28AC">
        <w:rPr>
          <w:color w:val="000000"/>
        </w:rPr>
        <w:t>postupak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podnetom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obustavlјen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prestalo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privremenu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postupio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nalogu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napuštanje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izrečenog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pravosnažnoj</w:t>
      </w:r>
      <w:r>
        <w:rPr>
          <w:color w:val="000000"/>
        </w:rPr>
        <w:t xml:space="preserve"> </w:t>
      </w:r>
      <w:r w:rsidR="006C28AC">
        <w:rPr>
          <w:color w:val="000000"/>
        </w:rPr>
        <w:t>odluci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rešavao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ispunjeni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1)–8)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sprovedenog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donosi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Načela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vraćanja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imati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vidu</w:t>
      </w:r>
      <w:r>
        <w:rPr>
          <w:color w:val="000000"/>
        </w:rPr>
        <w:t xml:space="preserve"> </w:t>
      </w:r>
      <w:r w:rsidR="006C28AC">
        <w:rPr>
          <w:color w:val="000000"/>
        </w:rPr>
        <w:t>specifičnu</w:t>
      </w:r>
      <w:r>
        <w:rPr>
          <w:color w:val="000000"/>
        </w:rPr>
        <w:t xml:space="preserve"> </w:t>
      </w:r>
      <w:r w:rsidR="006C28AC">
        <w:rPr>
          <w:color w:val="000000"/>
        </w:rPr>
        <w:t>situaciju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ugroženih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porodično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stanje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vraća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najbolјi</w:t>
      </w:r>
      <w:r>
        <w:rPr>
          <w:color w:val="000000"/>
        </w:rPr>
        <w:t xml:space="preserve"> </w:t>
      </w:r>
      <w:r w:rsidR="006C28AC">
        <w:rPr>
          <w:color w:val="000000"/>
        </w:rPr>
        <w:t>interes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preduzimanja</w:t>
      </w:r>
      <w:r>
        <w:rPr>
          <w:color w:val="000000"/>
        </w:rPr>
        <w:t xml:space="preserve"> </w:t>
      </w:r>
      <w:r w:rsidR="006C28AC">
        <w:rPr>
          <w:color w:val="000000"/>
        </w:rPr>
        <w:t>policijskih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radnji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postupa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uređen</w:t>
      </w:r>
      <w:r>
        <w:rPr>
          <w:color w:val="000000"/>
        </w:rPr>
        <w:t xml:space="preserve"> </w:t>
      </w:r>
      <w:r w:rsidR="006C28AC">
        <w:rPr>
          <w:color w:val="000000"/>
        </w:rPr>
        <w:t>položaj</w:t>
      </w:r>
      <w:r>
        <w:rPr>
          <w:color w:val="000000"/>
        </w:rPr>
        <w:t xml:space="preserve"> </w:t>
      </w:r>
      <w:r w:rsidR="006C28AC">
        <w:rPr>
          <w:color w:val="000000"/>
        </w:rPr>
        <w:t>osoba</w:t>
      </w:r>
      <w:r>
        <w:rPr>
          <w:color w:val="000000"/>
        </w:rPr>
        <w:t xml:space="preserve"> </w:t>
      </w:r>
      <w:r w:rsidR="006C28AC">
        <w:rPr>
          <w:color w:val="000000"/>
        </w:rPr>
        <w:t>s</w:t>
      </w:r>
      <w:r>
        <w:rPr>
          <w:color w:val="000000"/>
        </w:rPr>
        <w:t xml:space="preserve">a </w:t>
      </w:r>
      <w:r w:rsidR="006C28AC">
        <w:rPr>
          <w:color w:val="000000"/>
        </w:rPr>
        <w:t>invaliditetom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ugovorima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postupa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načelom</w:t>
      </w:r>
      <w:r>
        <w:rPr>
          <w:color w:val="000000"/>
        </w:rPr>
        <w:t xml:space="preserve"> </w:t>
      </w:r>
      <w:r w:rsidR="006C28AC">
        <w:rPr>
          <w:color w:val="000000"/>
        </w:rPr>
        <w:t>jedinstva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objedinjenosti</w:t>
      </w:r>
      <w:r>
        <w:rPr>
          <w:color w:val="000000"/>
        </w:rPr>
        <w:t xml:space="preserve"> </w:t>
      </w:r>
      <w:r w:rsidR="006C28AC">
        <w:rPr>
          <w:color w:val="000000"/>
        </w:rPr>
        <w:t>svih</w:t>
      </w:r>
      <w:r>
        <w:rPr>
          <w:color w:val="000000"/>
        </w:rPr>
        <w:t xml:space="preserve"> </w:t>
      </w:r>
      <w:r w:rsidR="006C28AC">
        <w:rPr>
          <w:color w:val="000000"/>
        </w:rPr>
        <w:t>članova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prisutnih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obezbediti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odgovarajuća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 xml:space="preserve"> </w:t>
      </w:r>
      <w:r w:rsidR="006C28AC">
        <w:rPr>
          <w:color w:val="000000"/>
        </w:rPr>
        <w:t>službe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socijalnu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dece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mladih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neophodno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toku</w:t>
      </w:r>
      <w:r>
        <w:rPr>
          <w:color w:val="000000"/>
        </w:rPr>
        <w:t xml:space="preserve"> </w:t>
      </w:r>
      <w:r w:rsidR="006C28AC">
        <w:rPr>
          <w:color w:val="000000"/>
        </w:rPr>
        <w:t>postupka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obezbeđuje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prevodioca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jezik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opravdano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obezbediti</w:t>
      </w:r>
      <w:r>
        <w:rPr>
          <w:color w:val="000000"/>
        </w:rPr>
        <w:t xml:space="preserve"> </w:t>
      </w:r>
      <w:r w:rsidR="006C28AC">
        <w:rPr>
          <w:color w:val="000000"/>
        </w:rPr>
        <w:t>pisani</w:t>
      </w:r>
      <w:r>
        <w:rPr>
          <w:color w:val="000000"/>
        </w:rPr>
        <w:t xml:space="preserve"> </w:t>
      </w:r>
      <w:r w:rsidR="006C28AC">
        <w:rPr>
          <w:color w:val="000000"/>
        </w:rPr>
        <w:t>prevod</w:t>
      </w:r>
      <w:r>
        <w:rPr>
          <w:color w:val="000000"/>
        </w:rPr>
        <w:t xml:space="preserve"> </w:t>
      </w:r>
      <w:r w:rsidR="006C28AC">
        <w:rPr>
          <w:color w:val="000000"/>
        </w:rPr>
        <w:t>dispozitiva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prevod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prevod</w:t>
      </w:r>
      <w:r>
        <w:rPr>
          <w:color w:val="000000"/>
        </w:rPr>
        <w:t xml:space="preserve"> </w:t>
      </w:r>
      <w:r w:rsidR="006C28AC">
        <w:rPr>
          <w:color w:val="000000"/>
        </w:rPr>
        <w:t>pouke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leku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jezik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opravdano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Izuzetak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76.</w:t>
      </w:r>
    </w:p>
    <w:p w:rsidR="00290452" w:rsidRDefault="006C28AC">
      <w:pPr>
        <w:spacing w:after="150"/>
      </w:pPr>
      <w:r>
        <w:rPr>
          <w:color w:val="000000"/>
        </w:rPr>
        <w:t>Odredbe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vraćanju</w:t>
      </w:r>
      <w:r w:rsidR="003510CB">
        <w:rPr>
          <w:color w:val="000000"/>
        </w:rPr>
        <w:t xml:space="preserve"> </w:t>
      </w:r>
      <w:r>
        <w:rPr>
          <w:color w:val="000000"/>
        </w:rPr>
        <w:t>stranca</w:t>
      </w:r>
      <w:r w:rsidR="003510CB">
        <w:rPr>
          <w:color w:val="000000"/>
        </w:rPr>
        <w:t xml:space="preserve"> </w:t>
      </w:r>
      <w:r>
        <w:rPr>
          <w:color w:val="000000"/>
        </w:rPr>
        <w:t>neće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primenjivati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slučaju</w:t>
      </w:r>
      <w:r w:rsidR="003510CB">
        <w:rPr>
          <w:color w:val="000000"/>
        </w:rPr>
        <w:t xml:space="preserve"> </w:t>
      </w:r>
      <w:r>
        <w:rPr>
          <w:color w:val="000000"/>
        </w:rPr>
        <w:t>odbijanja</w:t>
      </w:r>
      <w:r w:rsidR="003510CB">
        <w:rPr>
          <w:color w:val="000000"/>
        </w:rPr>
        <w:t xml:space="preserve"> </w:t>
      </w:r>
      <w:r>
        <w:rPr>
          <w:color w:val="000000"/>
        </w:rPr>
        <w:t>ulaska</w:t>
      </w:r>
      <w:r w:rsidR="003510CB">
        <w:rPr>
          <w:color w:val="000000"/>
        </w:rPr>
        <w:t xml:space="preserve"> </w:t>
      </w:r>
      <w:r>
        <w:rPr>
          <w:color w:val="000000"/>
        </w:rPr>
        <w:t>strancu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skladu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članom</w:t>
      </w:r>
      <w:r w:rsidR="003510CB">
        <w:rPr>
          <w:color w:val="000000"/>
        </w:rPr>
        <w:t xml:space="preserve"> 15.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Rešenje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vraćanju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dobrovolјni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povratak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donosi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.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izvršio</w:t>
      </w:r>
      <w:r>
        <w:rPr>
          <w:color w:val="000000"/>
        </w:rPr>
        <w:t xml:space="preserve">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rešenju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biće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određivanja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uzeti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75.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taj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sedam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ni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.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prelaska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prijavlјivanja</w:t>
      </w:r>
      <w:r>
        <w:rPr>
          <w:color w:val="000000"/>
        </w:rPr>
        <w:t xml:space="preserve"> </w:t>
      </w:r>
      <w:r w:rsidR="006C28AC">
        <w:rPr>
          <w:color w:val="000000"/>
        </w:rPr>
        <w:t>policijskom</w:t>
      </w:r>
      <w:r>
        <w:rPr>
          <w:color w:val="000000"/>
        </w:rPr>
        <w:t xml:space="preserve"> </w:t>
      </w:r>
      <w:r w:rsidR="006C28AC">
        <w:rPr>
          <w:color w:val="000000"/>
        </w:rPr>
        <w:t>službeniku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opravdanih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toku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ostvaruje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hitnu</w:t>
      </w:r>
      <w:r>
        <w:rPr>
          <w:color w:val="000000"/>
        </w:rPr>
        <w:t xml:space="preserve"> </w:t>
      </w:r>
      <w:r w:rsidR="006C28AC">
        <w:rPr>
          <w:color w:val="000000"/>
        </w:rPr>
        <w:t>medicinsku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osnovno</w:t>
      </w:r>
      <w:r>
        <w:rPr>
          <w:color w:val="000000"/>
        </w:rPr>
        <w:t xml:space="preserve"> </w:t>
      </w:r>
      <w:r w:rsidR="006C28AC">
        <w:rPr>
          <w:color w:val="000000"/>
        </w:rPr>
        <w:t>obrazovanje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uklјuči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podršku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sprovodi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upravlјanje</w:t>
      </w:r>
      <w:r>
        <w:rPr>
          <w:color w:val="000000"/>
        </w:rPr>
        <w:t xml:space="preserve"> </w:t>
      </w:r>
      <w:r w:rsidR="006C28AC">
        <w:rPr>
          <w:color w:val="000000"/>
        </w:rPr>
        <w:t>migracijama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programu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predlog</w:t>
      </w:r>
      <w:r>
        <w:rPr>
          <w:color w:val="000000"/>
        </w:rPr>
        <w:t xml:space="preserve"> </w:t>
      </w:r>
      <w:r w:rsidR="006C28AC">
        <w:rPr>
          <w:color w:val="000000"/>
        </w:rPr>
        <w:t>tog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usvaja</w:t>
      </w:r>
      <w:r>
        <w:rPr>
          <w:color w:val="000000"/>
        </w:rPr>
        <w:t xml:space="preserve"> </w:t>
      </w:r>
      <w:r w:rsidR="006C28AC">
        <w:rPr>
          <w:color w:val="000000"/>
        </w:rPr>
        <w:t>Vlada</w:t>
      </w:r>
      <w:r>
        <w:rPr>
          <w:color w:val="000000"/>
        </w:rPr>
        <w:t xml:space="preserve">.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što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uklјuči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, </w:t>
      </w:r>
      <w:r w:rsidR="006C28AC">
        <w:rPr>
          <w:color w:val="000000"/>
        </w:rPr>
        <w:t>ostvaruje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oblast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propisan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naložiti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odmah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kraći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sedam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,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dostupan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opasnost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uđe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(9)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naknadno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odobri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61.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ništavim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Zabrana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ulaska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donošenja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izrekne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zabranu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77.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ispunio</w:t>
      </w:r>
      <w:r>
        <w:rPr>
          <w:color w:val="000000"/>
        </w:rPr>
        <w:t xml:space="preserve">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napuštanja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određenim</w:t>
      </w:r>
      <w:r>
        <w:rPr>
          <w:color w:val="000000"/>
        </w:rPr>
        <w:t xml:space="preserve"> </w:t>
      </w:r>
      <w:r w:rsidR="006C28AC">
        <w:rPr>
          <w:color w:val="000000"/>
        </w:rPr>
        <w:t>prethodnim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opravdana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korišćen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nameravanu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krši</w:t>
      </w:r>
      <w:r>
        <w:rPr>
          <w:color w:val="000000"/>
        </w:rPr>
        <w:t xml:space="preserve"> </w:t>
      </w:r>
      <w:r w:rsidR="006C28AC">
        <w:rPr>
          <w:color w:val="000000"/>
        </w:rPr>
        <w:t>propise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zapošlјavanju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radu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, </w:t>
      </w:r>
      <w:r w:rsidR="006C28AC">
        <w:rPr>
          <w:color w:val="000000"/>
        </w:rPr>
        <w:t>sprečavanju</w:t>
      </w:r>
      <w:r>
        <w:rPr>
          <w:color w:val="000000"/>
        </w:rPr>
        <w:t xml:space="preserve"> </w:t>
      </w:r>
      <w:r w:rsidR="006C28AC">
        <w:rPr>
          <w:color w:val="000000"/>
        </w:rPr>
        <w:t>nereda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sportskim</w:t>
      </w:r>
      <w:r>
        <w:rPr>
          <w:color w:val="000000"/>
        </w:rPr>
        <w:t xml:space="preserve"> </w:t>
      </w:r>
      <w:r w:rsidR="006C28AC">
        <w:rPr>
          <w:color w:val="000000"/>
        </w:rPr>
        <w:t>takmičenjima</w:t>
      </w:r>
      <w:r>
        <w:rPr>
          <w:color w:val="000000"/>
        </w:rPr>
        <w:t xml:space="preserve">, </w:t>
      </w:r>
      <w:r w:rsidR="006C28AC">
        <w:rPr>
          <w:color w:val="000000"/>
        </w:rPr>
        <w:t>javnom</w:t>
      </w:r>
      <w:r>
        <w:rPr>
          <w:color w:val="000000"/>
        </w:rPr>
        <w:t xml:space="preserve"> </w:t>
      </w:r>
      <w:r w:rsidR="006C28AC">
        <w:rPr>
          <w:color w:val="000000"/>
        </w:rPr>
        <w:t>redu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miru</w:t>
      </w:r>
      <w:r>
        <w:rPr>
          <w:color w:val="000000"/>
        </w:rPr>
        <w:t xml:space="preserve">, </w:t>
      </w:r>
      <w:r w:rsidR="006C28AC">
        <w:rPr>
          <w:color w:val="000000"/>
        </w:rPr>
        <w:t>oružju</w:t>
      </w:r>
      <w:r>
        <w:rPr>
          <w:color w:val="000000"/>
        </w:rPr>
        <w:t xml:space="preserve">, </w:t>
      </w:r>
      <w:r w:rsidR="006C28AC">
        <w:rPr>
          <w:color w:val="000000"/>
        </w:rPr>
        <w:t>zloupotrebi</w:t>
      </w:r>
      <w:r>
        <w:rPr>
          <w:color w:val="000000"/>
        </w:rPr>
        <w:t xml:space="preserve"> </w:t>
      </w:r>
      <w:r w:rsidR="006C28AC">
        <w:rPr>
          <w:color w:val="000000"/>
        </w:rPr>
        <w:t>opojnih</w:t>
      </w:r>
      <w:r>
        <w:rPr>
          <w:color w:val="000000"/>
        </w:rPr>
        <w:t xml:space="preserve"> </w:t>
      </w:r>
      <w:r w:rsidR="006C28AC">
        <w:rPr>
          <w:color w:val="000000"/>
        </w:rPr>
        <w:t>droga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poreskim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goni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službenoj</w:t>
      </w:r>
      <w:r>
        <w:rPr>
          <w:color w:val="000000"/>
        </w:rPr>
        <w:t xml:space="preserve"> </w:t>
      </w:r>
      <w:r w:rsidR="006C28AC">
        <w:rPr>
          <w:color w:val="000000"/>
        </w:rPr>
        <w:t>dužnosti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takvo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pokrenut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ponavlјa</w:t>
      </w:r>
      <w:r>
        <w:rPr>
          <w:color w:val="000000"/>
        </w:rPr>
        <w:t xml:space="preserve"> </w:t>
      </w:r>
      <w:r w:rsidR="006C28AC">
        <w:rPr>
          <w:color w:val="000000"/>
        </w:rPr>
        <w:t>činjenje</w:t>
      </w:r>
      <w:r>
        <w:rPr>
          <w:color w:val="000000"/>
        </w:rPr>
        <w:t xml:space="preserve"> </w:t>
      </w:r>
      <w:r w:rsidR="006C28AC">
        <w:rPr>
          <w:color w:val="000000"/>
        </w:rPr>
        <w:t>prekršaja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odgovoran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elementima</w:t>
      </w:r>
      <w:r>
        <w:rPr>
          <w:color w:val="000000"/>
        </w:rPr>
        <w:t xml:space="preserve"> </w:t>
      </w:r>
      <w:r w:rsidR="006C28AC">
        <w:rPr>
          <w:color w:val="000000"/>
        </w:rPr>
        <w:t>nasilјa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takav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 </w:t>
      </w:r>
      <w:r w:rsidR="006C28AC">
        <w:rPr>
          <w:color w:val="000000"/>
        </w:rPr>
        <w:t>pokrenut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dužu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jedne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periodu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puta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ukupnom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najmanje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krivičnog</w:t>
      </w:r>
      <w:r>
        <w:rPr>
          <w:color w:val="000000"/>
        </w:rPr>
        <w:t xml:space="preserve"> </w:t>
      </w:r>
      <w:r w:rsidR="006C28AC">
        <w:rPr>
          <w:color w:val="000000"/>
        </w:rPr>
        <w:t>dela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</w:t>
      </w:r>
      <w:r>
        <w:rPr>
          <w:color w:val="000000"/>
        </w:rPr>
        <w:t xml:space="preserve"> </w:t>
      </w:r>
      <w:r w:rsidR="006C28AC">
        <w:rPr>
          <w:color w:val="000000"/>
        </w:rPr>
        <w:t>zaštićenih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sklopi</w:t>
      </w:r>
      <w:r>
        <w:rPr>
          <w:color w:val="000000"/>
        </w:rPr>
        <w:t xml:space="preserve"> </w:t>
      </w:r>
      <w:r w:rsidR="006C28AC">
        <w:rPr>
          <w:color w:val="000000"/>
        </w:rPr>
        <w:t>brak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Dužina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uzimajući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sve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pojedinačnog</w:t>
      </w:r>
      <w:r>
        <w:rPr>
          <w:color w:val="000000"/>
        </w:rPr>
        <w:t xml:space="preserve"> </w:t>
      </w:r>
      <w:r w:rsidR="006C28AC">
        <w:rPr>
          <w:color w:val="000000"/>
        </w:rPr>
        <w:t>slučaja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izriče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ozbilјnu</w:t>
      </w:r>
      <w:r>
        <w:rPr>
          <w:color w:val="000000"/>
        </w:rPr>
        <w:t xml:space="preserve"> </w:t>
      </w:r>
      <w:r w:rsidR="006C28AC">
        <w:rPr>
          <w:color w:val="000000"/>
        </w:rPr>
        <w:t>pretnju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utisnuti</w:t>
      </w:r>
      <w:r>
        <w:rPr>
          <w:color w:val="000000"/>
        </w:rPr>
        <w:t xml:space="preserve"> </w:t>
      </w:r>
      <w:r w:rsidR="006C28AC">
        <w:rPr>
          <w:color w:val="000000"/>
        </w:rPr>
        <w:t>pečat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(5)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uzdržati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izricanja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pojedinačnim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75. </w:t>
      </w:r>
      <w:r w:rsidR="006C28AC">
        <w:rPr>
          <w:color w:val="000000"/>
        </w:rPr>
        <w:t>st</w:t>
      </w:r>
      <w:r>
        <w:rPr>
          <w:color w:val="000000"/>
        </w:rPr>
        <w:t xml:space="preserve">. (1) </w:t>
      </w:r>
      <w:r w:rsidR="006C28AC">
        <w:rPr>
          <w:color w:val="000000"/>
        </w:rPr>
        <w:t>i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pečata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Skraćivanje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ukidanje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zabrane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ulaska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79.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protekla</w:t>
      </w:r>
      <w:r>
        <w:rPr>
          <w:color w:val="000000"/>
        </w:rPr>
        <w:t xml:space="preserve"> </w:t>
      </w:r>
      <w:r w:rsidR="006C28AC">
        <w:rPr>
          <w:color w:val="000000"/>
        </w:rPr>
        <w:t>polovina</w:t>
      </w:r>
      <w:r>
        <w:rPr>
          <w:color w:val="000000"/>
        </w:rPr>
        <w:t xml:space="preserve"> </w:t>
      </w:r>
      <w:r w:rsidR="006C28AC">
        <w:rPr>
          <w:color w:val="000000"/>
        </w:rPr>
        <w:t>vremena</w:t>
      </w:r>
      <w:r>
        <w:rPr>
          <w:color w:val="000000"/>
        </w:rPr>
        <w:t xml:space="preserve"> </w:t>
      </w:r>
      <w:r w:rsidR="006C28AC">
        <w:rPr>
          <w:color w:val="000000"/>
        </w:rPr>
        <w:t>izrečene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podneti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ukidanje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skraćivanje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ličnih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prestali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ukidanje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skraćivanje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,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službenoj</w:t>
      </w:r>
      <w:r>
        <w:rPr>
          <w:color w:val="000000"/>
        </w:rPr>
        <w:t xml:space="preserve"> </w:t>
      </w:r>
      <w:r w:rsidR="006C28AC">
        <w:rPr>
          <w:color w:val="000000"/>
        </w:rPr>
        <w:t>dužnosti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svakom</w:t>
      </w:r>
      <w:r>
        <w:rPr>
          <w:color w:val="000000"/>
        </w:rPr>
        <w:t xml:space="preserve"> </w:t>
      </w:r>
      <w:r w:rsidR="006C28AC">
        <w:rPr>
          <w:color w:val="000000"/>
        </w:rPr>
        <w:t>trenutku</w:t>
      </w:r>
      <w:r>
        <w:rPr>
          <w:color w:val="000000"/>
        </w:rPr>
        <w:t xml:space="preserve"> </w:t>
      </w:r>
      <w:r w:rsidR="006C28AC">
        <w:rPr>
          <w:color w:val="000000"/>
        </w:rPr>
        <w:t>ukinuti</w:t>
      </w:r>
      <w:r>
        <w:rPr>
          <w:color w:val="000000"/>
        </w:rPr>
        <w:t xml:space="preserve"> </w:t>
      </w:r>
      <w:r w:rsidR="006C28AC">
        <w:rPr>
          <w:color w:val="000000"/>
        </w:rPr>
        <w:t>zabranu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pojedinačnim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,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</w:t>
      </w:r>
      <w:r>
        <w:rPr>
          <w:color w:val="000000"/>
        </w:rPr>
        <w:t xml:space="preserve">. 62. </w:t>
      </w:r>
      <w:r w:rsidR="006C28AC">
        <w:rPr>
          <w:color w:val="000000"/>
        </w:rPr>
        <w:t>i</w:t>
      </w:r>
      <w:r>
        <w:rPr>
          <w:color w:val="000000"/>
        </w:rPr>
        <w:t xml:space="preserve"> 63.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Pravo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žalbu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.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stvarna</w:t>
      </w:r>
      <w:r>
        <w:rPr>
          <w:color w:val="000000"/>
        </w:rPr>
        <w:t xml:space="preserve"> </w:t>
      </w:r>
      <w:r w:rsidR="006C28AC">
        <w:rPr>
          <w:color w:val="000000"/>
        </w:rPr>
        <w:t>opasnost</w:t>
      </w:r>
      <w:r>
        <w:rPr>
          <w:color w:val="000000"/>
        </w:rPr>
        <w:t xml:space="preserve"> </w:t>
      </w:r>
      <w:r w:rsidR="006C28AC">
        <w:rPr>
          <w:color w:val="000000"/>
        </w:rPr>
        <w:t>kršenja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predviđenim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83.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ozbilјni</w:t>
      </w:r>
      <w:r>
        <w:rPr>
          <w:color w:val="000000"/>
        </w:rPr>
        <w:t xml:space="preserve"> </w:t>
      </w:r>
      <w:r w:rsidR="006C28AC">
        <w:rPr>
          <w:color w:val="000000"/>
        </w:rPr>
        <w:t>humanitarni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VI. </w:t>
      </w:r>
      <w:r w:rsidR="006C28AC">
        <w:rPr>
          <w:color w:val="000000"/>
        </w:rPr>
        <w:t>ZADRŽAVANјE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UDALjENјE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Prinudno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udalјenje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izrečen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3)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sudskom</w:t>
      </w:r>
      <w:r>
        <w:rPr>
          <w:color w:val="000000"/>
        </w:rPr>
        <w:t xml:space="preserve"> </w:t>
      </w:r>
      <w:r w:rsidR="006C28AC">
        <w:rPr>
          <w:color w:val="000000"/>
        </w:rPr>
        <w:t>odlukom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zemlјe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sprovodi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stavu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otkazu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zabrani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izrečene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zaštitne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zemlјe</w:t>
      </w:r>
      <w:r>
        <w:rPr>
          <w:color w:val="000000"/>
        </w:rPr>
        <w:t xml:space="preserve">,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napuštanje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 xml:space="preserve">.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vrše</w:t>
      </w:r>
      <w:r>
        <w:rPr>
          <w:color w:val="000000"/>
        </w:rPr>
        <w:t xml:space="preserve"> </w:t>
      </w:r>
      <w:r w:rsidR="006C28AC">
        <w:rPr>
          <w:color w:val="000000"/>
        </w:rPr>
        <w:t>policijski</w:t>
      </w:r>
      <w:r>
        <w:rPr>
          <w:color w:val="000000"/>
        </w:rPr>
        <w:t xml:space="preserve"> </w:t>
      </w:r>
      <w:r w:rsidR="006C28AC">
        <w:rPr>
          <w:color w:val="000000"/>
        </w:rPr>
        <w:t>službenici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svojim</w:t>
      </w:r>
      <w:r>
        <w:rPr>
          <w:color w:val="000000"/>
        </w:rPr>
        <w:t xml:space="preserve"> </w:t>
      </w:r>
      <w:r w:rsidR="006C28AC">
        <w:rPr>
          <w:color w:val="000000"/>
        </w:rPr>
        <w:t>ovlašćenjima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obezbeđenja</w:t>
      </w:r>
      <w:r>
        <w:rPr>
          <w:color w:val="000000"/>
        </w:rPr>
        <w:t xml:space="preserve"> </w:t>
      </w:r>
      <w:r w:rsidR="006C28AC">
        <w:rPr>
          <w:color w:val="000000"/>
        </w:rPr>
        <w:t>izvršenja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 xml:space="preserve"> </w:t>
      </w:r>
      <w:r w:rsidR="006C28AC">
        <w:rPr>
          <w:color w:val="000000"/>
        </w:rPr>
        <w:t>oduzeti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,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imovinske</w:t>
      </w:r>
      <w:r>
        <w:rPr>
          <w:color w:val="000000"/>
        </w:rPr>
        <w:t xml:space="preserve"> </w:t>
      </w:r>
      <w:r w:rsidR="006C28AC">
        <w:rPr>
          <w:color w:val="000000"/>
        </w:rPr>
        <w:t>vrednosti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policiji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doneće</w:t>
      </w:r>
      <w:r>
        <w:rPr>
          <w:color w:val="000000"/>
        </w:rPr>
        <w:t xml:space="preserve"> </w:t>
      </w:r>
      <w:r w:rsidR="006C28AC">
        <w:rPr>
          <w:color w:val="000000"/>
        </w:rPr>
        <w:t>propis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bliže</w:t>
      </w:r>
      <w:r>
        <w:rPr>
          <w:color w:val="000000"/>
        </w:rPr>
        <w:t xml:space="preserve"> </w:t>
      </w:r>
      <w:r w:rsidR="006C28AC">
        <w:rPr>
          <w:color w:val="000000"/>
        </w:rPr>
        <w:t>uređuju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Nadzor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prinudnog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udalјenja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82.</w:t>
      </w:r>
    </w:p>
    <w:p w:rsidR="00290452" w:rsidRDefault="006C28AC">
      <w:pPr>
        <w:spacing w:after="150"/>
      </w:pPr>
      <w:r>
        <w:rPr>
          <w:color w:val="000000"/>
        </w:rPr>
        <w:t>Zaštitnik</w:t>
      </w:r>
      <w:r w:rsidR="003510CB">
        <w:rPr>
          <w:color w:val="000000"/>
        </w:rPr>
        <w:t xml:space="preserve"> </w:t>
      </w:r>
      <w:r>
        <w:rPr>
          <w:color w:val="000000"/>
        </w:rPr>
        <w:t>građana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skladu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nadležnostima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Zaštitniku</w:t>
      </w:r>
      <w:r w:rsidR="003510CB">
        <w:rPr>
          <w:color w:val="000000"/>
        </w:rPr>
        <w:t xml:space="preserve"> </w:t>
      </w:r>
      <w:r>
        <w:rPr>
          <w:color w:val="000000"/>
        </w:rPr>
        <w:t>građana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ratifikaciji</w:t>
      </w:r>
      <w:r w:rsidR="003510CB">
        <w:rPr>
          <w:color w:val="000000"/>
        </w:rPr>
        <w:t xml:space="preserve"> </w:t>
      </w:r>
      <w:r>
        <w:rPr>
          <w:color w:val="000000"/>
        </w:rPr>
        <w:t>Opcionog</w:t>
      </w:r>
      <w:r w:rsidR="003510CB">
        <w:rPr>
          <w:color w:val="000000"/>
        </w:rPr>
        <w:t xml:space="preserve"> </w:t>
      </w:r>
      <w:r>
        <w:rPr>
          <w:color w:val="000000"/>
        </w:rPr>
        <w:t>protokola</w:t>
      </w:r>
      <w:r w:rsidR="003510CB">
        <w:rPr>
          <w:color w:val="000000"/>
        </w:rPr>
        <w:t xml:space="preserve"> </w:t>
      </w:r>
      <w:r>
        <w:rPr>
          <w:color w:val="000000"/>
        </w:rPr>
        <w:t>uz</w:t>
      </w:r>
      <w:r w:rsidR="003510CB">
        <w:rPr>
          <w:color w:val="000000"/>
        </w:rPr>
        <w:t xml:space="preserve"> </w:t>
      </w:r>
      <w:r>
        <w:rPr>
          <w:color w:val="000000"/>
        </w:rPr>
        <w:t>Konvenciju</w:t>
      </w:r>
      <w:r w:rsidR="003510CB">
        <w:rPr>
          <w:color w:val="000000"/>
        </w:rPr>
        <w:t xml:space="preserve"> </w:t>
      </w:r>
      <w:r>
        <w:rPr>
          <w:color w:val="000000"/>
        </w:rPr>
        <w:t>protiv</w:t>
      </w:r>
      <w:r w:rsidR="003510CB">
        <w:rPr>
          <w:color w:val="000000"/>
        </w:rPr>
        <w:t xml:space="preserve"> </w:t>
      </w:r>
      <w:r>
        <w:rPr>
          <w:color w:val="000000"/>
        </w:rPr>
        <w:t>torture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drugih</w:t>
      </w:r>
      <w:r w:rsidR="003510CB">
        <w:rPr>
          <w:color w:val="000000"/>
        </w:rPr>
        <w:t xml:space="preserve"> </w:t>
      </w:r>
      <w:r>
        <w:rPr>
          <w:color w:val="000000"/>
        </w:rPr>
        <w:t>surovih</w:t>
      </w:r>
      <w:r w:rsidR="003510CB">
        <w:rPr>
          <w:color w:val="000000"/>
        </w:rPr>
        <w:t xml:space="preserve">, </w:t>
      </w:r>
      <w:r>
        <w:rPr>
          <w:color w:val="000000"/>
        </w:rPr>
        <w:t>nelјudskih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ponižavajućih</w:t>
      </w:r>
      <w:r w:rsidR="003510CB">
        <w:rPr>
          <w:color w:val="000000"/>
        </w:rPr>
        <w:t xml:space="preserve"> </w:t>
      </w:r>
      <w:r>
        <w:rPr>
          <w:color w:val="000000"/>
        </w:rPr>
        <w:t>kazni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postupaka</w:t>
      </w:r>
      <w:r w:rsidR="003510CB">
        <w:rPr>
          <w:color w:val="000000"/>
        </w:rPr>
        <w:t xml:space="preserve">, </w:t>
      </w:r>
      <w:r>
        <w:rPr>
          <w:color w:val="000000"/>
        </w:rPr>
        <w:t>vrši</w:t>
      </w:r>
      <w:r w:rsidR="003510CB">
        <w:rPr>
          <w:color w:val="000000"/>
        </w:rPr>
        <w:t xml:space="preserve"> </w:t>
      </w:r>
      <w:r>
        <w:rPr>
          <w:color w:val="000000"/>
        </w:rPr>
        <w:t>nadzor</w:t>
      </w:r>
      <w:r w:rsidR="003510CB">
        <w:rPr>
          <w:color w:val="000000"/>
        </w:rPr>
        <w:t xml:space="preserve"> </w:t>
      </w:r>
      <w:r>
        <w:rPr>
          <w:color w:val="000000"/>
        </w:rPr>
        <w:t>nad</w:t>
      </w:r>
      <w:r w:rsidR="003510CB">
        <w:rPr>
          <w:color w:val="000000"/>
        </w:rPr>
        <w:t xml:space="preserve"> </w:t>
      </w:r>
      <w:r>
        <w:rPr>
          <w:color w:val="000000"/>
        </w:rPr>
        <w:t>postupkom</w:t>
      </w:r>
      <w:r w:rsidR="003510CB">
        <w:rPr>
          <w:color w:val="000000"/>
        </w:rPr>
        <w:t xml:space="preserve"> </w:t>
      </w:r>
      <w:r>
        <w:rPr>
          <w:color w:val="000000"/>
        </w:rPr>
        <w:t>prinudnog</w:t>
      </w:r>
      <w:r w:rsidR="003510CB">
        <w:rPr>
          <w:color w:val="000000"/>
        </w:rPr>
        <w:t xml:space="preserve"> </w:t>
      </w:r>
      <w:r>
        <w:rPr>
          <w:color w:val="000000"/>
        </w:rPr>
        <w:t>udalјenja</w:t>
      </w:r>
      <w:r w:rsidR="003510CB">
        <w:rPr>
          <w:color w:val="000000"/>
        </w:rPr>
        <w:t xml:space="preserve"> </w:t>
      </w:r>
      <w:r>
        <w:rPr>
          <w:color w:val="000000"/>
        </w:rPr>
        <w:t>stranca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Zabrana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prinudnog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udalјenja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gde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preti</w:t>
      </w:r>
      <w:r>
        <w:rPr>
          <w:color w:val="000000"/>
        </w:rPr>
        <w:t xml:space="preserve"> </w:t>
      </w:r>
      <w:r w:rsidR="006C28AC">
        <w:rPr>
          <w:color w:val="000000"/>
        </w:rPr>
        <w:t>progon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njegove</w:t>
      </w:r>
      <w:r>
        <w:rPr>
          <w:color w:val="000000"/>
        </w:rPr>
        <w:t xml:space="preserve"> </w:t>
      </w:r>
      <w:r w:rsidR="006C28AC">
        <w:rPr>
          <w:color w:val="000000"/>
        </w:rPr>
        <w:t>rase</w:t>
      </w:r>
      <w:r>
        <w:rPr>
          <w:color w:val="000000"/>
        </w:rPr>
        <w:t xml:space="preserve">, </w:t>
      </w:r>
      <w:r w:rsidR="006C28AC">
        <w:rPr>
          <w:color w:val="000000"/>
        </w:rPr>
        <w:t>pola</w:t>
      </w:r>
      <w:r>
        <w:rPr>
          <w:color w:val="000000"/>
        </w:rPr>
        <w:t xml:space="preserve">, </w:t>
      </w:r>
      <w:r w:rsidR="006C28AC">
        <w:rPr>
          <w:color w:val="000000"/>
        </w:rPr>
        <w:t>seksualne</w:t>
      </w:r>
      <w:r>
        <w:rPr>
          <w:color w:val="000000"/>
        </w:rPr>
        <w:t xml:space="preserve"> </w:t>
      </w:r>
      <w:r w:rsidR="006C28AC">
        <w:rPr>
          <w:color w:val="000000"/>
        </w:rPr>
        <w:t>orijentacije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rodnog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, </w:t>
      </w:r>
      <w:r w:rsidR="006C28AC">
        <w:rPr>
          <w:color w:val="000000"/>
        </w:rPr>
        <w:t>vere</w:t>
      </w:r>
      <w:r>
        <w:rPr>
          <w:color w:val="000000"/>
        </w:rPr>
        <w:t xml:space="preserve">, </w:t>
      </w:r>
      <w:r w:rsidR="006C28AC">
        <w:rPr>
          <w:color w:val="000000"/>
        </w:rPr>
        <w:t>nacionalne</w:t>
      </w:r>
      <w:r>
        <w:rPr>
          <w:color w:val="000000"/>
        </w:rPr>
        <w:t xml:space="preserve"> </w:t>
      </w:r>
      <w:r w:rsidR="006C28AC">
        <w:rPr>
          <w:color w:val="000000"/>
        </w:rPr>
        <w:t>pripadnosti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, </w:t>
      </w:r>
      <w:r w:rsidR="006C28AC">
        <w:rPr>
          <w:color w:val="000000"/>
        </w:rPr>
        <w:t>pripadnosti</w:t>
      </w:r>
      <w:r>
        <w:rPr>
          <w:color w:val="000000"/>
        </w:rPr>
        <w:t xml:space="preserve"> </w:t>
      </w:r>
      <w:r w:rsidR="006C28AC">
        <w:rPr>
          <w:color w:val="000000"/>
        </w:rPr>
        <w:t>određenoj</w:t>
      </w:r>
      <w:r>
        <w:rPr>
          <w:color w:val="000000"/>
        </w:rPr>
        <w:t xml:space="preserve"> </w:t>
      </w:r>
      <w:r w:rsidR="006C28AC">
        <w:rPr>
          <w:color w:val="000000"/>
        </w:rPr>
        <w:t>društvenoj</w:t>
      </w:r>
      <w:r>
        <w:rPr>
          <w:color w:val="000000"/>
        </w:rPr>
        <w:t xml:space="preserve"> </w:t>
      </w:r>
      <w:r w:rsidR="006C28AC">
        <w:rPr>
          <w:color w:val="000000"/>
        </w:rPr>
        <w:t>grupi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političkog</w:t>
      </w:r>
      <w:r>
        <w:rPr>
          <w:color w:val="000000"/>
        </w:rPr>
        <w:t xml:space="preserve"> </w:t>
      </w:r>
      <w:r w:rsidR="006C28AC">
        <w:rPr>
          <w:color w:val="000000"/>
        </w:rPr>
        <w:t>mišlјenja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Odredba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primenjivati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osnovano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smatrati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ugrožava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pravosnažnom</w:t>
      </w:r>
      <w:r>
        <w:rPr>
          <w:color w:val="000000"/>
        </w:rPr>
        <w:t xml:space="preserve"> </w:t>
      </w:r>
      <w:r w:rsidR="006C28AC">
        <w:rPr>
          <w:color w:val="000000"/>
        </w:rPr>
        <w:t>presudom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teško</w:t>
      </w:r>
      <w:r>
        <w:rPr>
          <w:color w:val="000000"/>
        </w:rPr>
        <w:t xml:space="preserve"> </w:t>
      </w:r>
      <w:r w:rsidR="006C28AC">
        <w:rPr>
          <w:color w:val="000000"/>
        </w:rPr>
        <w:t>krivično</w:t>
      </w:r>
      <w:r>
        <w:rPr>
          <w:color w:val="000000"/>
        </w:rPr>
        <w:t xml:space="preserve"> </w:t>
      </w:r>
      <w:r w:rsidR="006C28AC">
        <w:rPr>
          <w:color w:val="000000"/>
        </w:rPr>
        <w:t>delo</w:t>
      </w:r>
      <w:r>
        <w:rPr>
          <w:color w:val="000000"/>
        </w:rPr>
        <w:t xml:space="preserve">,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čega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opasnost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javni</w:t>
      </w:r>
      <w:r>
        <w:rPr>
          <w:color w:val="000000"/>
        </w:rPr>
        <w:t xml:space="preserve"> </w:t>
      </w:r>
      <w:r w:rsidR="006C28AC">
        <w:rPr>
          <w:color w:val="000000"/>
        </w:rPr>
        <w:t>poredak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Nezavisno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podvrgnut</w:t>
      </w:r>
      <w:r>
        <w:rPr>
          <w:color w:val="000000"/>
        </w:rPr>
        <w:t xml:space="preserve"> </w:t>
      </w:r>
      <w:r w:rsidR="006C28AC">
        <w:rPr>
          <w:color w:val="000000"/>
        </w:rPr>
        <w:t>izvršenju</w:t>
      </w:r>
      <w:r>
        <w:rPr>
          <w:color w:val="000000"/>
        </w:rPr>
        <w:t xml:space="preserve"> </w:t>
      </w:r>
      <w:r w:rsidR="006C28AC">
        <w:rPr>
          <w:color w:val="000000"/>
        </w:rPr>
        <w:t>smrtne</w:t>
      </w:r>
      <w:r>
        <w:rPr>
          <w:color w:val="000000"/>
        </w:rPr>
        <w:t xml:space="preserve"> </w:t>
      </w:r>
      <w:r w:rsidR="006C28AC">
        <w:rPr>
          <w:color w:val="000000"/>
        </w:rPr>
        <w:t>kazne</w:t>
      </w:r>
      <w:r>
        <w:rPr>
          <w:color w:val="000000"/>
        </w:rPr>
        <w:t xml:space="preserve">, </w:t>
      </w:r>
      <w:r w:rsidR="006C28AC">
        <w:rPr>
          <w:color w:val="000000"/>
        </w:rPr>
        <w:t>mučenju</w:t>
      </w:r>
      <w:r>
        <w:rPr>
          <w:color w:val="000000"/>
        </w:rPr>
        <w:t xml:space="preserve">, </w:t>
      </w:r>
      <w:r w:rsidR="006C28AC">
        <w:rPr>
          <w:color w:val="000000"/>
        </w:rPr>
        <w:t>nečovečnom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ponižavajućem</w:t>
      </w:r>
      <w:r>
        <w:rPr>
          <w:color w:val="000000"/>
        </w:rPr>
        <w:t xml:space="preserve"> </w:t>
      </w:r>
      <w:r w:rsidR="006C28AC">
        <w:rPr>
          <w:color w:val="000000"/>
        </w:rPr>
        <w:t>postupanju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kažnjavanju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tamo</w:t>
      </w:r>
      <w:r>
        <w:rPr>
          <w:color w:val="000000"/>
        </w:rPr>
        <w:t xml:space="preserve"> </w:t>
      </w:r>
      <w:r w:rsidR="006C28AC">
        <w:rPr>
          <w:color w:val="000000"/>
        </w:rPr>
        <w:t>gde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preti</w:t>
      </w:r>
      <w:r>
        <w:rPr>
          <w:color w:val="000000"/>
        </w:rPr>
        <w:t xml:space="preserve"> </w:t>
      </w:r>
      <w:r w:rsidR="006C28AC">
        <w:rPr>
          <w:color w:val="000000"/>
        </w:rPr>
        <w:t>ozbilјno</w:t>
      </w:r>
      <w:r>
        <w:rPr>
          <w:color w:val="000000"/>
        </w:rPr>
        <w:t xml:space="preserve"> </w:t>
      </w:r>
      <w:r w:rsidR="006C28AC">
        <w:rPr>
          <w:color w:val="000000"/>
        </w:rPr>
        <w:t>kršenje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zajamčenih</w:t>
      </w:r>
      <w:r>
        <w:rPr>
          <w:color w:val="000000"/>
        </w:rPr>
        <w:t xml:space="preserve"> </w:t>
      </w:r>
      <w:r w:rsidR="006C28AC">
        <w:rPr>
          <w:color w:val="000000"/>
        </w:rPr>
        <w:t>Ustavom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Maloletnik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uverenja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maloletnik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vraćen</w:t>
      </w:r>
      <w:r>
        <w:rPr>
          <w:color w:val="000000"/>
        </w:rPr>
        <w:t xml:space="preserve"> </w:t>
      </w:r>
      <w:r w:rsidR="006C28AC">
        <w:rPr>
          <w:color w:val="000000"/>
        </w:rPr>
        <w:t>članu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odgovarajućoj</w:t>
      </w:r>
      <w:r>
        <w:rPr>
          <w:color w:val="000000"/>
        </w:rPr>
        <w:t xml:space="preserve"> </w:t>
      </w:r>
      <w:r w:rsidR="006C28AC">
        <w:rPr>
          <w:color w:val="000000"/>
        </w:rPr>
        <w:t>ustanovi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prihvat</w:t>
      </w:r>
      <w:r>
        <w:rPr>
          <w:color w:val="000000"/>
        </w:rPr>
        <w:t xml:space="preserve"> </w:t>
      </w:r>
      <w:r w:rsidR="006C28AC">
        <w:rPr>
          <w:color w:val="000000"/>
        </w:rPr>
        <w:t>dece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Odlaganje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prinudnog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udalјenja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odlaganju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doneće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propisani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83.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utvrđen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krivicom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 </w:t>
      </w:r>
      <w:r w:rsidR="006C28AC">
        <w:rPr>
          <w:color w:val="000000"/>
        </w:rPr>
        <w:t>izvršiti</w:t>
      </w:r>
      <w:r>
        <w:rPr>
          <w:color w:val="000000"/>
        </w:rPr>
        <w:t xml:space="preserve"> </w:t>
      </w:r>
      <w:r w:rsidR="006C28AC">
        <w:rPr>
          <w:color w:val="000000"/>
        </w:rPr>
        <w:t>prevoz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pojave</w:t>
      </w:r>
      <w:r>
        <w:rPr>
          <w:color w:val="000000"/>
        </w:rPr>
        <w:t xml:space="preserve"> </w:t>
      </w:r>
      <w:r w:rsidR="006C28AC">
        <w:rPr>
          <w:color w:val="000000"/>
        </w:rPr>
        <w:t>ozbilјne</w:t>
      </w:r>
      <w:r>
        <w:rPr>
          <w:color w:val="000000"/>
        </w:rPr>
        <w:t xml:space="preserve"> </w:t>
      </w:r>
      <w:r w:rsidR="006C28AC">
        <w:rPr>
          <w:color w:val="000000"/>
        </w:rPr>
        <w:t>poteškoće</w:t>
      </w:r>
      <w:r>
        <w:rPr>
          <w:color w:val="000000"/>
        </w:rPr>
        <w:t xml:space="preserve"> </w:t>
      </w:r>
      <w:r w:rsidR="006C28AC">
        <w:rPr>
          <w:color w:val="000000"/>
        </w:rPr>
        <w:t>vezane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psihičko</w:t>
      </w:r>
      <w:r>
        <w:rPr>
          <w:color w:val="000000"/>
        </w:rPr>
        <w:t xml:space="preserve">,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stanja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jednog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donošenju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odlaganju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ostalih</w:t>
      </w:r>
      <w:r>
        <w:rPr>
          <w:color w:val="000000"/>
        </w:rPr>
        <w:t xml:space="preserve"> </w:t>
      </w:r>
      <w:r w:rsidR="006C28AC">
        <w:rPr>
          <w:color w:val="000000"/>
        </w:rPr>
        <w:t>članova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uzima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načelo</w:t>
      </w:r>
      <w:r>
        <w:rPr>
          <w:color w:val="000000"/>
        </w:rPr>
        <w:t xml:space="preserve"> </w:t>
      </w:r>
      <w:r w:rsidR="006C28AC">
        <w:rPr>
          <w:color w:val="000000"/>
        </w:rPr>
        <w:t>porodičnog</w:t>
      </w:r>
      <w:r>
        <w:rPr>
          <w:color w:val="000000"/>
        </w:rPr>
        <w:t xml:space="preserve"> </w:t>
      </w:r>
      <w:r w:rsidR="006C28AC">
        <w:rPr>
          <w:color w:val="000000"/>
        </w:rPr>
        <w:t>jedinstva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donošenju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odlaganju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odredi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93.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odloženo</w:t>
      </w:r>
      <w:r>
        <w:rPr>
          <w:color w:val="000000"/>
        </w:rPr>
        <w:t xml:space="preserve"> </w:t>
      </w:r>
      <w:r w:rsidR="006C28AC">
        <w:rPr>
          <w:color w:val="000000"/>
        </w:rPr>
        <w:t>ostvaruje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hitnu</w:t>
      </w:r>
      <w:r>
        <w:rPr>
          <w:color w:val="000000"/>
        </w:rPr>
        <w:t xml:space="preserve"> </w:t>
      </w:r>
      <w:r w:rsidR="006C28AC">
        <w:rPr>
          <w:color w:val="000000"/>
        </w:rPr>
        <w:t>medicinsku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zdravstveno</w:t>
      </w:r>
      <w:r>
        <w:rPr>
          <w:color w:val="000000"/>
        </w:rPr>
        <w:t xml:space="preserve"> </w:t>
      </w:r>
      <w:r w:rsidR="006C28AC">
        <w:rPr>
          <w:color w:val="000000"/>
        </w:rPr>
        <w:t>osiguranje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osnovno</w:t>
      </w:r>
      <w:r>
        <w:rPr>
          <w:color w:val="000000"/>
        </w:rPr>
        <w:t xml:space="preserve"> </w:t>
      </w:r>
      <w:r w:rsidR="006C28AC">
        <w:rPr>
          <w:color w:val="000000"/>
        </w:rPr>
        <w:t>obrazovanje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odloženo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prestaje</w:t>
      </w:r>
      <w:r>
        <w:rPr>
          <w:color w:val="000000"/>
        </w:rPr>
        <w:t xml:space="preserve"> </w:t>
      </w:r>
      <w:r w:rsidR="006C28AC">
        <w:rPr>
          <w:color w:val="000000"/>
        </w:rPr>
        <w:t>obaveza</w:t>
      </w:r>
      <w:r>
        <w:rPr>
          <w:color w:val="000000"/>
        </w:rPr>
        <w:t xml:space="preserve"> </w:t>
      </w:r>
      <w:r w:rsidR="006C28AC">
        <w:rPr>
          <w:color w:val="000000"/>
        </w:rPr>
        <w:t>napuštanja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odloženo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privremena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Odlaganje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godinu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Odlaganje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ukida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odlaganje</w:t>
      </w:r>
      <w:r>
        <w:rPr>
          <w:color w:val="000000"/>
        </w:rPr>
        <w:t xml:space="preserve"> </w:t>
      </w:r>
      <w:r w:rsidR="006C28AC">
        <w:rPr>
          <w:color w:val="000000"/>
        </w:rPr>
        <w:t>prestane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pridržava</w:t>
      </w:r>
      <w:r>
        <w:rPr>
          <w:color w:val="000000"/>
        </w:rPr>
        <w:t xml:space="preserve"> </w:t>
      </w:r>
      <w:r w:rsidR="006C28AC">
        <w:rPr>
          <w:color w:val="000000"/>
        </w:rPr>
        <w:t>obaveza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proističu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obaveznog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poništenja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stavom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vratiti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84. </w:t>
      </w:r>
      <w:r w:rsidR="006C28AC">
        <w:rPr>
          <w:color w:val="000000"/>
        </w:rPr>
        <w:t>stav</w:t>
      </w:r>
      <w:r>
        <w:rPr>
          <w:color w:val="000000"/>
        </w:rPr>
        <w:t xml:space="preserve"> (6)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odlaganju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ukida</w:t>
      </w:r>
      <w:r>
        <w:rPr>
          <w:color w:val="000000"/>
        </w:rPr>
        <w:t xml:space="preserve"> </w:t>
      </w:r>
      <w:r w:rsidR="006C28AC">
        <w:rPr>
          <w:color w:val="000000"/>
        </w:rPr>
        <w:t>odlaganje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izjavlјuje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dostavlјanja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(8)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Provera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zadržavanje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zadržati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prostorijama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drugim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,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zakonitosti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obezbeđenja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zadržati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prostorijama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graničnog</w:t>
      </w:r>
      <w:r>
        <w:rPr>
          <w:color w:val="000000"/>
        </w:rPr>
        <w:t xml:space="preserve"> </w:t>
      </w:r>
      <w:r w:rsidR="006C28AC">
        <w:rPr>
          <w:color w:val="000000"/>
        </w:rPr>
        <w:t>prelaza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Određivanje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pripreme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izvršenja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granične</w:t>
      </w:r>
      <w:r>
        <w:rPr>
          <w:color w:val="000000"/>
        </w:rPr>
        <w:t xml:space="preserve"> </w:t>
      </w:r>
      <w:r w:rsidR="006C28AC">
        <w:rPr>
          <w:color w:val="000000"/>
        </w:rPr>
        <w:t>policije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smeštaju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granična</w:t>
      </w:r>
      <w:r>
        <w:rPr>
          <w:color w:val="000000"/>
        </w:rPr>
        <w:t xml:space="preserve"> </w:t>
      </w:r>
      <w:r w:rsidR="006C28AC">
        <w:rPr>
          <w:color w:val="000000"/>
        </w:rPr>
        <w:t>policija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konkretnom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efikasno</w:t>
      </w:r>
      <w:r>
        <w:rPr>
          <w:color w:val="000000"/>
        </w:rPr>
        <w:t xml:space="preserve"> </w:t>
      </w:r>
      <w:r w:rsidR="006C28AC">
        <w:rPr>
          <w:color w:val="000000"/>
        </w:rPr>
        <w:t>primeniti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dostupan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>,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izbegava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ometa</w:t>
      </w:r>
      <w:r>
        <w:rPr>
          <w:color w:val="000000"/>
        </w:rPr>
        <w:t xml:space="preserve"> </w:t>
      </w:r>
      <w:r w:rsidR="006C28AC">
        <w:rPr>
          <w:color w:val="000000"/>
        </w:rPr>
        <w:t>pripremu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vraćanje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njegov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teritoriji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predstavlјa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neprihvatlјiv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bezbednosni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rizik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građane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9.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dostupan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predstavlјa</w:t>
      </w:r>
      <w:r>
        <w:rPr>
          <w:color w:val="000000"/>
        </w:rPr>
        <w:t xml:space="preserve"> </w:t>
      </w:r>
      <w:r w:rsidR="006C28AC">
        <w:rPr>
          <w:color w:val="000000"/>
        </w:rPr>
        <w:t>postojanje</w:t>
      </w:r>
      <w:r>
        <w:rPr>
          <w:color w:val="000000"/>
        </w:rPr>
        <w:t xml:space="preserve"> </w:t>
      </w:r>
      <w:r w:rsidR="006C28AC">
        <w:rPr>
          <w:color w:val="000000"/>
        </w:rPr>
        <w:t>opravdane</w:t>
      </w:r>
      <w:r>
        <w:rPr>
          <w:color w:val="000000"/>
        </w:rPr>
        <w:t xml:space="preserve"> </w:t>
      </w:r>
      <w:r w:rsidR="006C28AC">
        <w:rPr>
          <w:color w:val="000000"/>
        </w:rPr>
        <w:t>sumnje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napustiti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. </w:t>
      </w:r>
      <w:r w:rsidR="006C28AC">
        <w:rPr>
          <w:color w:val="000000"/>
        </w:rPr>
        <w:t>Osnovana</w:t>
      </w:r>
      <w:r>
        <w:rPr>
          <w:color w:val="000000"/>
        </w:rPr>
        <w:t xml:space="preserve"> </w:t>
      </w:r>
      <w:r w:rsidR="006C28AC">
        <w:rPr>
          <w:color w:val="000000"/>
        </w:rPr>
        <w:t>sumnja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dokumenta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</w:t>
      </w:r>
      <w:r>
        <w:rPr>
          <w:color w:val="000000"/>
        </w:rPr>
        <w:t xml:space="preserve">e </w:t>
      </w:r>
      <w:r w:rsidR="006C28AC">
        <w:rPr>
          <w:color w:val="000000"/>
        </w:rPr>
        <w:t>identiteta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ometa</w:t>
      </w:r>
      <w:r>
        <w:rPr>
          <w:color w:val="000000"/>
        </w:rPr>
        <w:t xml:space="preserve"> </w:t>
      </w:r>
      <w:r w:rsidR="006C28AC">
        <w:rPr>
          <w:color w:val="000000"/>
        </w:rPr>
        <w:t>svoje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</w:t>
      </w:r>
      <w:r>
        <w:rPr>
          <w:color w:val="000000"/>
        </w:rPr>
        <w:t xml:space="preserve"> </w:t>
      </w:r>
      <w:r w:rsidR="006C28AC">
        <w:rPr>
          <w:color w:val="000000"/>
        </w:rPr>
        <w:t>napustio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sebi</w:t>
      </w:r>
      <w:r>
        <w:rPr>
          <w:color w:val="000000"/>
        </w:rPr>
        <w:t xml:space="preserve"> </w:t>
      </w:r>
      <w:r w:rsidR="006C28AC">
        <w:rPr>
          <w:color w:val="000000"/>
        </w:rPr>
        <w:t>dao</w:t>
      </w:r>
      <w:r>
        <w:rPr>
          <w:color w:val="000000"/>
        </w:rPr>
        <w:t xml:space="preserve"> </w:t>
      </w:r>
      <w:r w:rsidR="006C28AC">
        <w:rPr>
          <w:color w:val="000000"/>
        </w:rPr>
        <w:t>lažne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protivrečne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koristio</w:t>
      </w:r>
      <w:r>
        <w:rPr>
          <w:color w:val="000000"/>
        </w:rPr>
        <w:t xml:space="preserve"> </w:t>
      </w:r>
      <w:r w:rsidR="006C28AC">
        <w:rPr>
          <w:color w:val="000000"/>
        </w:rPr>
        <w:t>lažne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falsifikovane</w:t>
      </w:r>
      <w:r>
        <w:rPr>
          <w:color w:val="000000"/>
        </w:rPr>
        <w:t xml:space="preserve"> </w:t>
      </w:r>
      <w:r w:rsidR="006C28AC">
        <w:rPr>
          <w:color w:val="000000"/>
        </w:rPr>
        <w:t>dokumente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pokuša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već</w:t>
      </w:r>
      <w:r>
        <w:rPr>
          <w:color w:val="000000"/>
        </w:rPr>
        <w:t xml:space="preserve"> </w:t>
      </w:r>
      <w:r w:rsidR="006C28AC">
        <w:rPr>
          <w:color w:val="000000"/>
        </w:rPr>
        <w:t>ušao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nezakonit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7)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poštovao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obaveznom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rodbinu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društvene</w:t>
      </w:r>
      <w:r>
        <w:rPr>
          <w:color w:val="000000"/>
        </w:rPr>
        <w:t xml:space="preserve"> </w:t>
      </w:r>
      <w:r w:rsidR="006C28AC">
        <w:rPr>
          <w:color w:val="000000"/>
        </w:rPr>
        <w:t>veze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sredstava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obezbeđivanje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izbegava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ometa</w:t>
      </w:r>
      <w:r>
        <w:rPr>
          <w:color w:val="000000"/>
        </w:rPr>
        <w:t xml:space="preserve"> </w:t>
      </w:r>
      <w:r w:rsidR="006C28AC">
        <w:rPr>
          <w:color w:val="000000"/>
        </w:rPr>
        <w:t>pripreme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vraćanje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njegov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utvrdi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Izuzetno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zdravstvene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posebne</w:t>
      </w:r>
      <w:r>
        <w:rPr>
          <w:color w:val="000000"/>
        </w:rPr>
        <w:t xml:space="preserve"> </w:t>
      </w:r>
      <w:r w:rsidR="006C28AC">
        <w:rPr>
          <w:color w:val="000000"/>
        </w:rPr>
        <w:t>potrebe</w:t>
      </w:r>
      <w:r>
        <w:rPr>
          <w:color w:val="000000"/>
        </w:rPr>
        <w:t xml:space="preserve">, </w:t>
      </w:r>
      <w:r w:rsidR="006C28AC">
        <w:rPr>
          <w:color w:val="000000"/>
        </w:rPr>
        <w:t>obezbediće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odgovarajući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najkraćem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, </w:t>
      </w:r>
      <w:r w:rsidR="006C28AC">
        <w:rPr>
          <w:color w:val="000000"/>
        </w:rPr>
        <w:t>pisanim</w:t>
      </w:r>
      <w:r>
        <w:rPr>
          <w:color w:val="000000"/>
        </w:rPr>
        <w:t xml:space="preserve"> </w:t>
      </w:r>
      <w:r w:rsidR="006C28AC">
        <w:rPr>
          <w:color w:val="000000"/>
        </w:rPr>
        <w:t>putem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opravdano</w:t>
      </w:r>
      <w:r>
        <w:rPr>
          <w:color w:val="000000"/>
        </w:rPr>
        <w:t xml:space="preserve"> </w:t>
      </w:r>
      <w:r w:rsidR="006C28AC">
        <w:rPr>
          <w:color w:val="000000"/>
        </w:rPr>
        <w:t>pretpostavlјa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 xml:space="preserve">, </w:t>
      </w:r>
      <w:r w:rsidR="006C28AC">
        <w:rPr>
          <w:color w:val="000000"/>
        </w:rPr>
        <w:t>obaveštava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razlozima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određivanje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Trajanje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traje</w:t>
      </w:r>
      <w:r>
        <w:rPr>
          <w:color w:val="000000"/>
        </w:rPr>
        <w:t xml:space="preserve"> </w:t>
      </w:r>
      <w:r w:rsidR="006C28AC">
        <w:rPr>
          <w:color w:val="000000"/>
        </w:rPr>
        <w:t>što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kraće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mora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dovolјno</w:t>
      </w:r>
      <w:r>
        <w:rPr>
          <w:color w:val="000000"/>
        </w:rPr>
        <w:t xml:space="preserve"> </w:t>
      </w:r>
      <w:r w:rsidR="006C28AC">
        <w:rPr>
          <w:color w:val="000000"/>
        </w:rPr>
        <w:t>izgleda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udalјiti</w:t>
      </w:r>
      <w:r>
        <w:rPr>
          <w:color w:val="000000"/>
        </w:rPr>
        <w:t xml:space="preserve">. </w:t>
      </w:r>
      <w:r w:rsidR="006C28AC">
        <w:rPr>
          <w:color w:val="000000"/>
        </w:rPr>
        <w:t>Trajanje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Posle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vremenskog</w:t>
      </w:r>
      <w:r>
        <w:rPr>
          <w:color w:val="000000"/>
        </w:rPr>
        <w:t xml:space="preserve"> </w:t>
      </w:r>
      <w:r w:rsidR="006C28AC">
        <w:rPr>
          <w:color w:val="000000"/>
        </w:rPr>
        <w:t>perioda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produžiti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najduže</w:t>
      </w:r>
      <w:r>
        <w:rPr>
          <w:color w:val="000000"/>
        </w:rPr>
        <w:t xml:space="preserve"> </w:t>
      </w:r>
      <w:r w:rsidR="006C28AC">
        <w:rPr>
          <w:color w:val="000000"/>
        </w:rPr>
        <w:t>još</w:t>
      </w:r>
      <w:r>
        <w:rPr>
          <w:color w:val="000000"/>
        </w:rPr>
        <w:t xml:space="preserve"> 90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dalјe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utvrđen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namerno</w:t>
      </w:r>
      <w:r>
        <w:rPr>
          <w:color w:val="000000"/>
        </w:rPr>
        <w:t xml:space="preserve"> </w:t>
      </w:r>
      <w:r w:rsidR="006C28AC">
        <w:rPr>
          <w:color w:val="000000"/>
        </w:rPr>
        <w:t>ometa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produženju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donosi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najkasnije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pre</w:t>
      </w:r>
      <w:r>
        <w:rPr>
          <w:color w:val="000000"/>
        </w:rPr>
        <w:t xml:space="preserve"> </w:t>
      </w:r>
      <w:r w:rsidR="006C28AC">
        <w:rPr>
          <w:color w:val="000000"/>
        </w:rPr>
        <w:t>isteka</w:t>
      </w:r>
      <w:r>
        <w:rPr>
          <w:color w:val="000000"/>
        </w:rPr>
        <w:t xml:space="preserve"> </w:t>
      </w:r>
      <w:r w:rsidR="006C28AC">
        <w:rPr>
          <w:color w:val="000000"/>
        </w:rPr>
        <w:t>vremena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Ukupno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180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proveo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izdržavanju</w:t>
      </w:r>
      <w:r>
        <w:rPr>
          <w:color w:val="000000"/>
        </w:rPr>
        <w:t xml:space="preserve"> </w:t>
      </w:r>
      <w:r w:rsidR="006C28AC">
        <w:rPr>
          <w:color w:val="000000"/>
        </w:rPr>
        <w:t>kazne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pritvoru</w:t>
      </w:r>
      <w:r>
        <w:rPr>
          <w:color w:val="000000"/>
        </w:rPr>
        <w:t xml:space="preserve">,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uračunava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Otpuštanje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89.</w:t>
      </w:r>
    </w:p>
    <w:p w:rsidR="00290452" w:rsidRDefault="006C28AC">
      <w:pPr>
        <w:spacing w:after="150"/>
      </w:pPr>
      <w:r>
        <w:rPr>
          <w:color w:val="000000"/>
        </w:rPr>
        <w:t>Stranac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otpušta</w:t>
      </w:r>
      <w:r w:rsidR="003510CB">
        <w:rPr>
          <w:color w:val="000000"/>
        </w:rPr>
        <w:t xml:space="preserve"> </w:t>
      </w:r>
      <w:r>
        <w:rPr>
          <w:color w:val="000000"/>
        </w:rPr>
        <w:t>iz</w:t>
      </w:r>
      <w:r w:rsidR="003510CB">
        <w:rPr>
          <w:color w:val="000000"/>
        </w:rPr>
        <w:t xml:space="preserve"> </w:t>
      </w:r>
      <w:r>
        <w:rPr>
          <w:color w:val="000000"/>
        </w:rPr>
        <w:t>prihvatilišta</w:t>
      </w:r>
      <w:r w:rsidR="003510CB">
        <w:rPr>
          <w:color w:val="000000"/>
        </w:rPr>
        <w:t xml:space="preserve"> </w:t>
      </w:r>
      <w:r>
        <w:rPr>
          <w:color w:val="000000"/>
        </w:rPr>
        <w:t>ukoliko</w:t>
      </w:r>
      <w:r w:rsidR="003510CB"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87. </w:t>
      </w:r>
      <w:r w:rsidR="006C28AC">
        <w:rPr>
          <w:color w:val="000000"/>
        </w:rPr>
        <w:t>st</w:t>
      </w:r>
      <w:r>
        <w:rPr>
          <w:color w:val="000000"/>
        </w:rPr>
        <w:t xml:space="preserve">. (1), (2) </w:t>
      </w:r>
      <w:r w:rsidR="006C28AC">
        <w:rPr>
          <w:color w:val="000000"/>
        </w:rPr>
        <w:t>i</w:t>
      </w:r>
      <w:r>
        <w:rPr>
          <w:color w:val="000000"/>
        </w:rPr>
        <w:t xml:space="preserve"> (3)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90.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sud</w:t>
      </w:r>
      <w:r>
        <w:rPr>
          <w:color w:val="000000"/>
        </w:rPr>
        <w:t xml:space="preserve"> </w:t>
      </w:r>
      <w:r w:rsidR="006C28AC">
        <w:rPr>
          <w:color w:val="000000"/>
        </w:rPr>
        <w:t>odluči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treba</w:t>
      </w:r>
      <w:r>
        <w:rPr>
          <w:color w:val="000000"/>
        </w:rPr>
        <w:t xml:space="preserve"> </w:t>
      </w:r>
      <w:r w:rsidR="006C28AC">
        <w:rPr>
          <w:color w:val="000000"/>
        </w:rPr>
        <w:t>otpustiti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istekne</w:t>
      </w:r>
      <w:r>
        <w:rPr>
          <w:color w:val="000000"/>
        </w:rPr>
        <w:t xml:space="preserve"> </w:t>
      </w:r>
      <w:r w:rsidR="006C28AC">
        <w:rPr>
          <w:color w:val="000000"/>
        </w:rPr>
        <w:t>vremenski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88.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4)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zatraži</w:t>
      </w:r>
      <w:r>
        <w:rPr>
          <w:color w:val="000000"/>
        </w:rPr>
        <w:t xml:space="preserve"> </w:t>
      </w:r>
      <w:r w:rsidR="006C28AC">
        <w:rPr>
          <w:color w:val="000000"/>
        </w:rPr>
        <w:t>azil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ograničenje</w:t>
      </w:r>
      <w:r>
        <w:rPr>
          <w:color w:val="000000"/>
        </w:rPr>
        <w:t xml:space="preserve"> </w:t>
      </w:r>
      <w:r w:rsidR="006C28AC">
        <w:rPr>
          <w:color w:val="000000"/>
        </w:rPr>
        <w:t>kretanja</w:t>
      </w:r>
      <w:r>
        <w:rPr>
          <w:color w:val="000000"/>
        </w:rPr>
        <w:t xml:space="preserve"> </w:t>
      </w:r>
      <w:r w:rsidR="006C28AC">
        <w:rPr>
          <w:color w:val="000000"/>
        </w:rPr>
        <w:t>tražioca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uređuju</w:t>
      </w:r>
      <w:r>
        <w:rPr>
          <w:color w:val="000000"/>
        </w:rPr>
        <w:t xml:space="preserve"> </w:t>
      </w:r>
      <w:r w:rsidR="006C28AC">
        <w:rPr>
          <w:color w:val="000000"/>
        </w:rPr>
        <w:t>oblast</w:t>
      </w:r>
      <w:r>
        <w:rPr>
          <w:color w:val="000000"/>
        </w:rPr>
        <w:t xml:space="preserve"> </w:t>
      </w:r>
      <w:r w:rsidR="006C28AC">
        <w:rPr>
          <w:color w:val="000000"/>
        </w:rPr>
        <w:t>azila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Pravni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lekovi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smeštaja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granične</w:t>
      </w:r>
      <w:r>
        <w:rPr>
          <w:color w:val="000000"/>
        </w:rPr>
        <w:t xml:space="preserve"> </w:t>
      </w:r>
      <w:r w:rsidR="006C28AC">
        <w:rPr>
          <w:color w:val="000000"/>
        </w:rPr>
        <w:t>policije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smeštaju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produženju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,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dozvolјena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8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uručenja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Tužba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Sud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tužbi</w:t>
      </w:r>
      <w:r>
        <w:rPr>
          <w:color w:val="000000"/>
        </w:rPr>
        <w:t xml:space="preserve"> </w:t>
      </w:r>
      <w:r w:rsidR="006C28AC">
        <w:rPr>
          <w:color w:val="000000"/>
        </w:rPr>
        <w:t>odluči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tužbe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Kućni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pravila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pridržava</w:t>
      </w:r>
      <w:r>
        <w:rPr>
          <w:color w:val="000000"/>
        </w:rPr>
        <w:t xml:space="preserve"> </w:t>
      </w:r>
      <w:r w:rsidR="006C28AC">
        <w:rPr>
          <w:color w:val="000000"/>
        </w:rPr>
        <w:t>kućnog</w:t>
      </w:r>
      <w:r>
        <w:rPr>
          <w:color w:val="000000"/>
        </w:rPr>
        <w:t xml:space="preserve"> </w:t>
      </w:r>
      <w:r w:rsidR="006C28AC">
        <w:rPr>
          <w:color w:val="000000"/>
        </w:rPr>
        <w:t>reda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,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odobrenja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Kućni</w:t>
      </w:r>
      <w:r>
        <w:rPr>
          <w:color w:val="000000"/>
        </w:rPr>
        <w:t xml:space="preserve"> </w:t>
      </w:r>
      <w:r w:rsidR="006C28AC">
        <w:rPr>
          <w:color w:val="000000"/>
        </w:rPr>
        <w:t>red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. </w:t>
      </w:r>
      <w:r w:rsidR="006C28AC">
        <w:rPr>
          <w:color w:val="000000"/>
        </w:rPr>
        <w:t>Kućnim</w:t>
      </w:r>
      <w:r>
        <w:rPr>
          <w:color w:val="000000"/>
        </w:rPr>
        <w:t xml:space="preserve"> </w:t>
      </w:r>
      <w:r w:rsidR="006C28AC">
        <w:rPr>
          <w:color w:val="000000"/>
        </w:rPr>
        <w:t>redom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naročito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obaveza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napušta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odobrenja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obaveza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sarađuje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poštuje</w:t>
      </w:r>
      <w:r>
        <w:rPr>
          <w:color w:val="000000"/>
        </w:rPr>
        <w:t xml:space="preserve"> </w:t>
      </w:r>
      <w:r w:rsidR="006C28AC">
        <w:rPr>
          <w:color w:val="000000"/>
        </w:rPr>
        <w:t>kućni</w:t>
      </w:r>
      <w:r>
        <w:rPr>
          <w:color w:val="000000"/>
        </w:rPr>
        <w:t xml:space="preserve"> </w:t>
      </w:r>
      <w:r w:rsidR="006C28AC">
        <w:rPr>
          <w:color w:val="000000"/>
        </w:rPr>
        <w:t>red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ostvari</w:t>
      </w:r>
      <w:r>
        <w:rPr>
          <w:color w:val="000000"/>
        </w:rPr>
        <w:t xml:space="preserve"> </w:t>
      </w:r>
      <w:r w:rsidR="006C28AC">
        <w:rPr>
          <w:color w:val="000000"/>
        </w:rPr>
        <w:t>kontakt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advokatom</w:t>
      </w:r>
      <w:r>
        <w:rPr>
          <w:color w:val="000000"/>
        </w:rPr>
        <w:t xml:space="preserve">, </w:t>
      </w:r>
      <w:r w:rsidR="006C28AC">
        <w:rPr>
          <w:color w:val="000000"/>
        </w:rPr>
        <w:t>članovima</w:t>
      </w:r>
      <w:r>
        <w:rPr>
          <w:color w:val="000000"/>
        </w:rPr>
        <w:t xml:space="preserve"> </w:t>
      </w:r>
      <w:r w:rsidR="006C28AC">
        <w:rPr>
          <w:color w:val="000000"/>
        </w:rPr>
        <w:t>porodice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nadležnim</w:t>
      </w:r>
      <w:r>
        <w:rPr>
          <w:color w:val="000000"/>
        </w:rPr>
        <w:t xml:space="preserve"> </w:t>
      </w:r>
      <w:r w:rsidR="006C28AC">
        <w:rPr>
          <w:color w:val="000000"/>
        </w:rPr>
        <w:t>konzularnim</w:t>
      </w:r>
      <w:r>
        <w:rPr>
          <w:color w:val="000000"/>
        </w:rPr>
        <w:t xml:space="preserve"> </w:t>
      </w:r>
      <w:r w:rsidR="006C28AC">
        <w:rPr>
          <w:color w:val="000000"/>
        </w:rPr>
        <w:t>službama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hitnu</w:t>
      </w:r>
      <w:r>
        <w:rPr>
          <w:color w:val="000000"/>
        </w:rPr>
        <w:t xml:space="preserve"> </w:t>
      </w:r>
      <w:r w:rsidR="006C28AC">
        <w:rPr>
          <w:color w:val="000000"/>
        </w:rPr>
        <w:t>medicinsku</w:t>
      </w:r>
      <w:r>
        <w:rPr>
          <w:color w:val="000000"/>
        </w:rPr>
        <w:t xml:space="preserve"> </w:t>
      </w:r>
      <w:r w:rsidR="006C28AC">
        <w:rPr>
          <w:color w:val="000000"/>
        </w:rPr>
        <w:t>pomoć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određeni</w:t>
      </w:r>
      <w:r>
        <w:rPr>
          <w:color w:val="000000"/>
        </w:rPr>
        <w:t xml:space="preserve"> </w:t>
      </w:r>
      <w:r w:rsidR="006C28AC">
        <w:rPr>
          <w:color w:val="000000"/>
        </w:rPr>
        <w:t>vremenski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toku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provede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otvorenom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mogućnost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rekreaciju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predviđenoj</w:t>
      </w:r>
      <w:r>
        <w:rPr>
          <w:color w:val="000000"/>
        </w:rPr>
        <w:t xml:space="preserve"> </w:t>
      </w:r>
      <w:r w:rsidR="006C28AC">
        <w:rPr>
          <w:color w:val="000000"/>
        </w:rPr>
        <w:t>proceduri</w:t>
      </w:r>
      <w:r>
        <w:rPr>
          <w:color w:val="000000"/>
        </w:rPr>
        <w:t xml:space="preserve"> </w:t>
      </w:r>
      <w:r w:rsidR="006C28AC">
        <w:rPr>
          <w:color w:val="000000"/>
        </w:rPr>
        <w:t>iskaže</w:t>
      </w:r>
      <w:r>
        <w:rPr>
          <w:color w:val="000000"/>
        </w:rPr>
        <w:t xml:space="preserve"> </w:t>
      </w:r>
      <w:r w:rsidR="006C28AC">
        <w:rPr>
          <w:color w:val="000000"/>
        </w:rPr>
        <w:t>nezadovolјstvo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obaveze</w:t>
      </w:r>
      <w:r>
        <w:rPr>
          <w:color w:val="000000"/>
        </w:rPr>
        <w:t xml:space="preserve"> </w:t>
      </w:r>
      <w:r w:rsidR="006C28AC">
        <w:rPr>
          <w:color w:val="000000"/>
        </w:rPr>
        <w:t>relevantnih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uzmu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obzir</w:t>
      </w:r>
      <w:r>
        <w:rPr>
          <w:color w:val="000000"/>
        </w:rPr>
        <w:t xml:space="preserve"> </w:t>
      </w:r>
      <w:r w:rsidR="006C28AC">
        <w:rPr>
          <w:color w:val="000000"/>
        </w:rPr>
        <w:t>potrebe</w:t>
      </w:r>
      <w:r>
        <w:rPr>
          <w:color w:val="000000"/>
        </w:rPr>
        <w:t xml:space="preserve"> </w:t>
      </w:r>
      <w:r w:rsidR="006C28AC">
        <w:rPr>
          <w:color w:val="000000"/>
        </w:rPr>
        <w:t>posebno</w:t>
      </w:r>
      <w:r>
        <w:rPr>
          <w:color w:val="000000"/>
        </w:rPr>
        <w:t xml:space="preserve"> </w:t>
      </w:r>
      <w:r w:rsidR="006C28AC">
        <w:rPr>
          <w:color w:val="000000"/>
        </w:rPr>
        <w:t>ugroženih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relevantnih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nadležnih</w:t>
      </w:r>
      <w:r>
        <w:rPr>
          <w:color w:val="000000"/>
        </w:rPr>
        <w:t xml:space="preserve"> </w:t>
      </w:r>
      <w:r w:rsidR="006C28AC">
        <w:rPr>
          <w:color w:val="000000"/>
        </w:rPr>
        <w:t>nacionalnih</w:t>
      </w:r>
      <w:r>
        <w:rPr>
          <w:color w:val="000000"/>
        </w:rPr>
        <w:t xml:space="preserve">, </w:t>
      </w:r>
      <w:r w:rsidR="006C28AC">
        <w:rPr>
          <w:color w:val="000000"/>
        </w:rPr>
        <w:t>međunarodnih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nevladinih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posete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informacije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kućnom</w:t>
      </w:r>
      <w:r>
        <w:rPr>
          <w:color w:val="000000"/>
        </w:rPr>
        <w:t xml:space="preserve"> </w:t>
      </w:r>
      <w:r w:rsidR="006C28AC">
        <w:rPr>
          <w:color w:val="000000"/>
        </w:rPr>
        <w:t>redu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pravilima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daju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uvid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pretpostaviti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razume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postupanja</w:t>
      </w:r>
      <w:r>
        <w:rPr>
          <w:color w:val="000000"/>
        </w:rPr>
        <w:t xml:space="preserve"> </w:t>
      </w:r>
      <w:r w:rsidR="006C28AC">
        <w:rPr>
          <w:color w:val="000000"/>
        </w:rPr>
        <w:t>policijskih</w:t>
      </w:r>
      <w:r>
        <w:rPr>
          <w:color w:val="000000"/>
        </w:rPr>
        <w:t xml:space="preserve"> </w:t>
      </w:r>
      <w:r w:rsidR="006C28AC">
        <w:rPr>
          <w:color w:val="000000"/>
        </w:rPr>
        <w:t>službenika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krši</w:t>
      </w:r>
      <w:r>
        <w:rPr>
          <w:color w:val="000000"/>
        </w:rPr>
        <w:t xml:space="preserve"> </w:t>
      </w:r>
      <w:r w:rsidR="006C28AC">
        <w:rPr>
          <w:color w:val="000000"/>
        </w:rPr>
        <w:t>kućni</w:t>
      </w:r>
      <w:r>
        <w:rPr>
          <w:color w:val="000000"/>
        </w:rPr>
        <w:t xml:space="preserve"> </w:t>
      </w:r>
      <w:r w:rsidR="006C28AC">
        <w:rPr>
          <w:color w:val="000000"/>
        </w:rPr>
        <w:t>red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Smeštaj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maloletnog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prihvatilište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Maloletni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smešta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zajedno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roditelјem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staratelјem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zakonskim</w:t>
      </w:r>
      <w:r>
        <w:rPr>
          <w:color w:val="000000"/>
        </w:rPr>
        <w:t xml:space="preserve"> </w:t>
      </w:r>
      <w:r w:rsidR="006C28AC">
        <w:rPr>
          <w:color w:val="000000"/>
        </w:rPr>
        <w:t>zastupnikom</w:t>
      </w:r>
      <w:r>
        <w:rPr>
          <w:color w:val="000000"/>
        </w:rPr>
        <w:t xml:space="preserve">, </w:t>
      </w:r>
      <w:r w:rsidR="006C28AC">
        <w:rPr>
          <w:color w:val="000000"/>
        </w:rPr>
        <w:t>samo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krajnja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najkraći</w:t>
      </w:r>
      <w:r>
        <w:rPr>
          <w:color w:val="000000"/>
        </w:rPr>
        <w:t xml:space="preserve"> </w:t>
      </w:r>
      <w:r w:rsidR="006C28AC">
        <w:rPr>
          <w:color w:val="000000"/>
        </w:rPr>
        <w:t>mogući</w:t>
      </w:r>
      <w:r>
        <w:rPr>
          <w:color w:val="000000"/>
        </w:rPr>
        <w:t xml:space="preserve"> </w:t>
      </w:r>
      <w:r w:rsidR="006C28AC">
        <w:rPr>
          <w:color w:val="000000"/>
        </w:rPr>
        <w:t>vremenski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Porodicama</w:t>
      </w:r>
      <w:r>
        <w:rPr>
          <w:color w:val="000000"/>
        </w:rPr>
        <w:t xml:space="preserve"> </w:t>
      </w:r>
      <w:r w:rsidR="006C28AC">
        <w:rPr>
          <w:color w:val="000000"/>
        </w:rPr>
        <w:t>smeštenim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čekaju</w:t>
      </w:r>
      <w:r>
        <w:rPr>
          <w:color w:val="000000"/>
        </w:rPr>
        <w:t xml:space="preserve"> </w:t>
      </w:r>
      <w:r w:rsidR="006C28AC">
        <w:rPr>
          <w:color w:val="000000"/>
        </w:rPr>
        <w:t>udalјenje</w:t>
      </w:r>
      <w:r>
        <w:rPr>
          <w:color w:val="000000"/>
        </w:rPr>
        <w:t xml:space="preserve"> </w:t>
      </w:r>
      <w:r w:rsidR="006C28AC">
        <w:rPr>
          <w:color w:val="000000"/>
        </w:rPr>
        <w:t>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odvojen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garantuje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odgovarajuća</w:t>
      </w:r>
      <w:r>
        <w:rPr>
          <w:color w:val="000000"/>
        </w:rPr>
        <w:t xml:space="preserve"> </w:t>
      </w:r>
      <w:r w:rsidR="006C28AC">
        <w:rPr>
          <w:color w:val="000000"/>
        </w:rPr>
        <w:t>potreba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privatnosti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Maloletnicima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borave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omogućiće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učešće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aktivnostima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uklјučuju</w:t>
      </w:r>
      <w:r>
        <w:rPr>
          <w:color w:val="000000"/>
        </w:rPr>
        <w:t xml:space="preserve"> </w:t>
      </w:r>
      <w:r w:rsidR="006C28AC">
        <w:rPr>
          <w:color w:val="000000"/>
        </w:rPr>
        <w:t>igru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rekreativne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 xml:space="preserve"> </w:t>
      </w:r>
      <w:r w:rsidR="006C28AC">
        <w:rPr>
          <w:color w:val="000000"/>
        </w:rPr>
        <w:t>primerene</w:t>
      </w:r>
      <w:r>
        <w:rPr>
          <w:color w:val="000000"/>
        </w:rPr>
        <w:t xml:space="preserve"> </w:t>
      </w:r>
      <w:r w:rsidR="006C28AC">
        <w:rPr>
          <w:color w:val="000000"/>
        </w:rPr>
        <w:t>uzrastu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zavisnosti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dužine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moraju</w:t>
      </w:r>
      <w:r>
        <w:rPr>
          <w:color w:val="000000"/>
        </w:rPr>
        <w:t xml:space="preserve"> </w:t>
      </w:r>
      <w:r w:rsidR="006C28AC">
        <w:rPr>
          <w:color w:val="000000"/>
        </w:rPr>
        <w:t>imati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pristup</w:t>
      </w:r>
      <w:r>
        <w:rPr>
          <w:color w:val="000000"/>
        </w:rPr>
        <w:t xml:space="preserve"> </w:t>
      </w:r>
      <w:r w:rsidR="006C28AC">
        <w:rPr>
          <w:color w:val="000000"/>
        </w:rPr>
        <w:t>osnovnom</w:t>
      </w:r>
      <w:r>
        <w:rPr>
          <w:color w:val="000000"/>
        </w:rPr>
        <w:t xml:space="preserve"> </w:t>
      </w:r>
      <w:r w:rsidR="006C28AC">
        <w:rPr>
          <w:color w:val="000000"/>
        </w:rPr>
        <w:t>obrazovanju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maloletnika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vodiće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računa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najbolјem</w:t>
      </w:r>
      <w:r>
        <w:rPr>
          <w:color w:val="000000"/>
        </w:rPr>
        <w:t xml:space="preserve"> </w:t>
      </w:r>
      <w:r w:rsidR="006C28AC">
        <w:rPr>
          <w:color w:val="000000"/>
        </w:rPr>
        <w:t>interesu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Maloletnom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,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zakonskog</w:t>
      </w:r>
      <w:r>
        <w:rPr>
          <w:color w:val="000000"/>
        </w:rPr>
        <w:t xml:space="preserve"> </w:t>
      </w:r>
      <w:r w:rsidR="006C28AC">
        <w:rPr>
          <w:color w:val="000000"/>
        </w:rPr>
        <w:t>zastupnika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centar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socijalni</w:t>
      </w:r>
      <w:r>
        <w:rPr>
          <w:color w:val="000000"/>
        </w:rPr>
        <w:t xml:space="preserve"> </w:t>
      </w:r>
      <w:r w:rsidR="006C28AC">
        <w:rPr>
          <w:color w:val="000000"/>
        </w:rPr>
        <w:t>rad</w:t>
      </w:r>
      <w:r>
        <w:rPr>
          <w:color w:val="000000"/>
        </w:rPr>
        <w:t xml:space="preserve">,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sprovedene</w:t>
      </w:r>
      <w:r>
        <w:rPr>
          <w:color w:val="000000"/>
        </w:rPr>
        <w:t xml:space="preserve"> </w:t>
      </w:r>
      <w:r w:rsidR="006C28AC">
        <w:rPr>
          <w:color w:val="000000"/>
        </w:rPr>
        <w:t>zakonske</w:t>
      </w:r>
      <w:r>
        <w:rPr>
          <w:color w:val="000000"/>
        </w:rPr>
        <w:t xml:space="preserve"> </w:t>
      </w:r>
      <w:r w:rsidR="006C28AC">
        <w:rPr>
          <w:color w:val="000000"/>
        </w:rPr>
        <w:t>procedure</w:t>
      </w:r>
      <w:r>
        <w:rPr>
          <w:color w:val="000000"/>
        </w:rPr>
        <w:t xml:space="preserve">, </w:t>
      </w:r>
      <w:r w:rsidR="006C28AC">
        <w:rPr>
          <w:color w:val="000000"/>
        </w:rPr>
        <w:t>određuje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ustanovi</w:t>
      </w:r>
      <w:r>
        <w:rPr>
          <w:color w:val="000000"/>
        </w:rPr>
        <w:t xml:space="preserve"> </w:t>
      </w:r>
      <w:r w:rsidR="006C28AC">
        <w:rPr>
          <w:color w:val="000000"/>
        </w:rPr>
        <w:t>socijalne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specijalizovanim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prihvatilištima</w:t>
      </w:r>
      <w:r>
        <w:rPr>
          <w:color w:val="000000"/>
        </w:rPr>
        <w:t xml:space="preserve"> </w:t>
      </w:r>
      <w:r w:rsidR="006C28AC">
        <w:rPr>
          <w:color w:val="000000"/>
        </w:rPr>
        <w:t>namenjenim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maloletnih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Sredstva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maloletnog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ustanove</w:t>
      </w:r>
      <w:r>
        <w:rPr>
          <w:color w:val="000000"/>
        </w:rPr>
        <w:t xml:space="preserve"> </w:t>
      </w:r>
      <w:r w:rsidR="006C28AC">
        <w:rPr>
          <w:color w:val="000000"/>
        </w:rPr>
        <w:t>socijalne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specijalizovana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prihvatilišta</w:t>
      </w:r>
      <w:r>
        <w:rPr>
          <w:color w:val="000000"/>
        </w:rPr>
        <w:t xml:space="preserve"> </w:t>
      </w:r>
      <w:r w:rsidR="006C28AC">
        <w:rPr>
          <w:color w:val="000000"/>
        </w:rPr>
        <w:t>namenjena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maloletnih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pratnje</w:t>
      </w:r>
      <w:r>
        <w:rPr>
          <w:color w:val="000000"/>
        </w:rPr>
        <w:t xml:space="preserve"> </w:t>
      </w:r>
      <w:r w:rsidR="006C28AC">
        <w:rPr>
          <w:color w:val="000000"/>
        </w:rPr>
        <w:t>padaju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teret</w:t>
      </w:r>
      <w:r>
        <w:rPr>
          <w:color w:val="000000"/>
        </w:rPr>
        <w:t xml:space="preserve"> </w:t>
      </w:r>
      <w:r w:rsidR="006C28AC">
        <w:rPr>
          <w:color w:val="000000"/>
        </w:rPr>
        <w:t>budžeta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Obavezni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određenom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određenom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(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dalјem</w:t>
      </w:r>
      <w:r>
        <w:rPr>
          <w:color w:val="000000"/>
        </w:rPr>
        <w:t xml:space="preserve"> </w:t>
      </w:r>
      <w:r w:rsidR="006C28AC">
        <w:rPr>
          <w:color w:val="000000"/>
        </w:rPr>
        <w:t>tekstu</w:t>
      </w:r>
      <w:r>
        <w:rPr>
          <w:color w:val="000000"/>
        </w:rPr>
        <w:t xml:space="preserve">: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)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87.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rizik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biti</w:t>
      </w:r>
      <w:r>
        <w:rPr>
          <w:color w:val="000000"/>
        </w:rPr>
        <w:t xml:space="preserve"> </w:t>
      </w:r>
      <w:r w:rsidR="006C28AC">
        <w:rPr>
          <w:color w:val="000000"/>
        </w:rPr>
        <w:t>dostupan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bi</w:t>
      </w:r>
      <w:r>
        <w:rPr>
          <w:color w:val="000000"/>
        </w:rPr>
        <w:t xml:space="preserve"> </w:t>
      </w:r>
      <w:r w:rsidR="006C28AC">
        <w:rPr>
          <w:color w:val="000000"/>
        </w:rPr>
        <w:t>bilo</w:t>
      </w:r>
      <w:r>
        <w:rPr>
          <w:color w:val="000000"/>
        </w:rPr>
        <w:t xml:space="preserve"> </w:t>
      </w:r>
      <w:r w:rsidR="006C28AC">
        <w:rPr>
          <w:color w:val="000000"/>
        </w:rPr>
        <w:t>srazmerna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doneto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odlaganju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84.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vremenskom</w:t>
      </w:r>
      <w:r>
        <w:rPr>
          <w:color w:val="000000"/>
        </w:rPr>
        <w:t xml:space="preserve"> </w:t>
      </w:r>
      <w:r w:rsidR="006C28AC">
        <w:rPr>
          <w:color w:val="000000"/>
        </w:rPr>
        <w:t>trajanju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jedne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,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produži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isti</w:t>
      </w:r>
      <w:r>
        <w:rPr>
          <w:color w:val="000000"/>
        </w:rPr>
        <w:t xml:space="preserve"> </w:t>
      </w:r>
      <w:r w:rsidR="006C28AC">
        <w:rPr>
          <w:color w:val="000000"/>
        </w:rPr>
        <w:t>period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zavisnosti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postojanja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odobrava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,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određenoj</w:t>
      </w:r>
      <w:r>
        <w:rPr>
          <w:color w:val="000000"/>
        </w:rPr>
        <w:t xml:space="preserve"> </w:t>
      </w:r>
      <w:r w:rsidR="006C28AC">
        <w:rPr>
          <w:color w:val="000000"/>
        </w:rPr>
        <w:t>adresi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javlјa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naloženim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rešenju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Kad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opravdani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odobriti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obaveznog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privremena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(6)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nameri</w:t>
      </w:r>
      <w:r>
        <w:rPr>
          <w:color w:val="000000"/>
        </w:rPr>
        <w:t xml:space="preserve"> </w:t>
      </w:r>
      <w:r w:rsidR="006C28AC">
        <w:rPr>
          <w:color w:val="000000"/>
        </w:rPr>
        <w:t>onemogućavanja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ometanja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postupa</w:t>
      </w:r>
      <w:r>
        <w:rPr>
          <w:color w:val="000000"/>
        </w:rPr>
        <w:t xml:space="preserve"> </w:t>
      </w:r>
      <w:r w:rsidR="006C28AC">
        <w:rPr>
          <w:color w:val="000000"/>
        </w:rPr>
        <w:t>suprotno</w:t>
      </w:r>
      <w:r>
        <w:rPr>
          <w:color w:val="000000"/>
        </w:rPr>
        <w:t xml:space="preserve"> </w:t>
      </w:r>
      <w:r w:rsidR="006C28AC">
        <w:rPr>
          <w:color w:val="000000"/>
        </w:rPr>
        <w:t>obavezama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</w:t>
      </w:r>
      <w:r>
        <w:rPr>
          <w:color w:val="000000"/>
        </w:rPr>
        <w:t xml:space="preserve">. (2) </w:t>
      </w:r>
      <w:r w:rsidR="006C28AC">
        <w:rPr>
          <w:color w:val="000000"/>
        </w:rPr>
        <w:t>i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odrediti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87.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(4)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izjavi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 xml:space="preserve">.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(10)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drugom</w:t>
      </w:r>
      <w:r>
        <w:rPr>
          <w:color w:val="000000"/>
        </w:rPr>
        <w:t xml:space="preserve"> </w:t>
      </w:r>
      <w:r w:rsidR="006C28AC">
        <w:rPr>
          <w:color w:val="000000"/>
        </w:rPr>
        <w:t>stepenu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(11)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utiskivanjem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obaveznog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čiji</w:t>
      </w:r>
      <w:r>
        <w:rPr>
          <w:color w:val="000000"/>
        </w:rPr>
        <w:t xml:space="preserve">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Troškovi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prinudnog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udalјenja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94.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smeštaja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prihvatilištu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Radi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naplate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oduzeti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novčana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Novčana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oduzeta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koriste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podmirenje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izdavanjem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naplatu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snosi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fizičko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obavezalo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snositi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27.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prevoznik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odvezao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13. </w:t>
      </w:r>
      <w:r w:rsidR="006C28AC">
        <w:rPr>
          <w:b/>
          <w:color w:val="000000"/>
        </w:rPr>
        <w:t>st</w:t>
      </w:r>
      <w:r>
        <w:rPr>
          <w:b/>
          <w:color w:val="000000"/>
        </w:rPr>
        <w:t xml:space="preserve">. (2)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(3)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organizator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turističkih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putovanja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13.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4) </w:t>
      </w:r>
      <w:r w:rsidR="006C28AC">
        <w:rPr>
          <w:b/>
          <w:color w:val="000000"/>
        </w:rPr>
        <w:t>poslodavac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zaposlio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suprotno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utvrđuje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visinu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uzimajući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obzir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stvarne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(6)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(5)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dozvolјena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pokrenuti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Naplata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zastareva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računajući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izvršnosti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(5)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(8) </w:t>
      </w:r>
      <w:r w:rsidR="006C28AC">
        <w:rPr>
          <w:b/>
          <w:color w:val="000000"/>
        </w:rPr>
        <w:t>Troškovi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moguće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naplatiti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</w:t>
      </w:r>
      <w:r>
        <w:rPr>
          <w:b/>
          <w:color w:val="000000"/>
        </w:rPr>
        <w:t xml:space="preserve">. (1)–(4)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padaju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teret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budžeta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(9)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spadaju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nabavke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povratak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porekla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troškovi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smeštaja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prihvatilištu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troškovi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smeštaja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putovanja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policijske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pratnje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inostranstvo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oduzetim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novčanim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izračunavanja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VII.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Vrste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95.</w:t>
      </w:r>
    </w:p>
    <w:p w:rsidR="00290452" w:rsidRDefault="006C28AC">
      <w:pPr>
        <w:spacing w:after="150"/>
      </w:pPr>
      <w:r>
        <w:rPr>
          <w:color w:val="000000"/>
        </w:rPr>
        <w:t>Putne</w:t>
      </w:r>
      <w:r w:rsidR="003510CB">
        <w:rPr>
          <w:color w:val="000000"/>
        </w:rPr>
        <w:t xml:space="preserve"> </w:t>
      </w:r>
      <w:r>
        <w:rPr>
          <w:color w:val="000000"/>
        </w:rPr>
        <w:t>isprave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strance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smislu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su</w:t>
      </w:r>
      <w:r w:rsidR="003510CB">
        <w:rPr>
          <w:color w:val="000000"/>
        </w:rPr>
        <w:t xml:space="preserve"> </w:t>
      </w:r>
      <w:r>
        <w:rPr>
          <w:color w:val="000000"/>
        </w:rPr>
        <w:t>putna</w:t>
      </w:r>
      <w:r w:rsidR="003510CB">
        <w:rPr>
          <w:color w:val="000000"/>
        </w:rPr>
        <w:t xml:space="preserve"> </w:t>
      </w:r>
      <w:r>
        <w:rPr>
          <w:color w:val="000000"/>
        </w:rPr>
        <w:t>isprava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lica</w:t>
      </w:r>
      <w:r w:rsidR="003510CB">
        <w:rPr>
          <w:color w:val="000000"/>
        </w:rPr>
        <w:t xml:space="preserve"> </w:t>
      </w:r>
      <w:r>
        <w:rPr>
          <w:color w:val="000000"/>
        </w:rPr>
        <w:t>bez</w:t>
      </w:r>
      <w:r w:rsidR="003510CB">
        <w:rPr>
          <w:color w:val="000000"/>
        </w:rPr>
        <w:t xml:space="preserve"> </w:t>
      </w:r>
      <w:r>
        <w:rPr>
          <w:color w:val="000000"/>
        </w:rPr>
        <w:t>državlјanstva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putni</w:t>
      </w:r>
      <w:r w:rsidR="003510CB">
        <w:rPr>
          <w:color w:val="000000"/>
        </w:rPr>
        <w:t xml:space="preserve"> </w:t>
      </w:r>
      <w:r>
        <w:rPr>
          <w:color w:val="000000"/>
        </w:rPr>
        <w:t>list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Putna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državlјanstva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96.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važnosti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</w:t>
      </w:r>
      <w:r w:rsidR="006C28AC">
        <w:rPr>
          <w:color w:val="000000"/>
        </w:rPr>
        <w:t>dve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Putni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Putni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važeću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prestalo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–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inostranstvo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izgubio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drugi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ostao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nje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čiji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 xml:space="preserve"> </w:t>
      </w:r>
      <w:r w:rsidR="006C28AC">
        <w:rPr>
          <w:color w:val="000000"/>
        </w:rPr>
        <w:t>nema</w:t>
      </w:r>
      <w:r>
        <w:rPr>
          <w:color w:val="000000"/>
        </w:rPr>
        <w:t xml:space="preserve"> </w:t>
      </w:r>
      <w:r w:rsidR="006C28AC">
        <w:rPr>
          <w:color w:val="000000"/>
        </w:rPr>
        <w:t>svoje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niti</w:t>
      </w:r>
      <w:r>
        <w:rPr>
          <w:color w:val="000000"/>
        </w:rPr>
        <w:t xml:space="preserve"> </w:t>
      </w:r>
      <w:r w:rsidR="006C28AC">
        <w:rPr>
          <w:color w:val="000000"/>
        </w:rPr>
        <w:t>njene</w:t>
      </w:r>
      <w:r>
        <w:rPr>
          <w:color w:val="000000"/>
        </w:rPr>
        <w:t xml:space="preserve"> </w:t>
      </w:r>
      <w:r w:rsidR="006C28AC">
        <w:rPr>
          <w:color w:val="000000"/>
        </w:rPr>
        <w:t>interese</w:t>
      </w:r>
      <w:r>
        <w:rPr>
          <w:color w:val="000000"/>
        </w:rPr>
        <w:t xml:space="preserve"> </w:t>
      </w:r>
      <w:r w:rsidR="006C28AC">
        <w:rPr>
          <w:color w:val="000000"/>
        </w:rPr>
        <w:t>zastupa</w:t>
      </w:r>
      <w:r>
        <w:rPr>
          <w:color w:val="000000"/>
        </w:rPr>
        <w:t xml:space="preserve"> </w:t>
      </w:r>
      <w:r w:rsidR="006C28AC">
        <w:rPr>
          <w:color w:val="000000"/>
        </w:rPr>
        <w:t>druga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–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inostranstvo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prinudno</w:t>
      </w:r>
      <w:r>
        <w:rPr>
          <w:color w:val="000000"/>
        </w:rPr>
        <w:t xml:space="preserve"> </w:t>
      </w:r>
      <w:r w:rsidR="006C28AC">
        <w:rPr>
          <w:color w:val="000000"/>
        </w:rPr>
        <w:t>udalјava</w:t>
      </w:r>
      <w:r>
        <w:rPr>
          <w:color w:val="000000"/>
        </w:rPr>
        <w:t xml:space="preserve"> –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(2) </w:t>
      </w:r>
      <w:r w:rsidR="006C28AC">
        <w:rPr>
          <w:color w:val="000000"/>
        </w:rPr>
        <w:t>Putni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drugom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opravdani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Nadležnost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Putni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97.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–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97.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–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konzularno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predstavništvo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prethodnu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Putni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30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</w:t>
      </w:r>
      <w:r>
        <w:rPr>
          <w:color w:val="000000"/>
        </w:rPr>
        <w:t>a</w:t>
      </w:r>
      <w:r w:rsidR="006C28AC">
        <w:rPr>
          <w:color w:val="000000"/>
        </w:rPr>
        <w:t>k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putnog</w:t>
      </w:r>
      <w:r>
        <w:rPr>
          <w:color w:val="000000"/>
        </w:rPr>
        <w:t xml:space="preserve"> </w:t>
      </w:r>
      <w:r w:rsidR="006C28AC">
        <w:rPr>
          <w:color w:val="000000"/>
        </w:rPr>
        <w:t>lista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Odbijanje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99.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neće</w:t>
      </w:r>
      <w:r>
        <w:rPr>
          <w:color w:val="000000"/>
        </w:rPr>
        <w:t xml:space="preserve">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njega</w:t>
      </w:r>
      <w:r>
        <w:rPr>
          <w:color w:val="000000"/>
        </w:rPr>
        <w:t xml:space="preserve"> </w:t>
      </w:r>
      <w:r w:rsidR="006C28AC">
        <w:rPr>
          <w:color w:val="000000"/>
        </w:rPr>
        <w:t>vodi</w:t>
      </w:r>
      <w:r>
        <w:rPr>
          <w:color w:val="000000"/>
        </w:rPr>
        <w:t xml:space="preserve"> </w:t>
      </w:r>
      <w:r w:rsidR="006C28AC">
        <w:rPr>
          <w:color w:val="000000"/>
        </w:rPr>
        <w:t>krivični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prekršajni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 xml:space="preserve"> </w:t>
      </w:r>
      <w:r w:rsidR="006C28AC">
        <w:rPr>
          <w:color w:val="000000"/>
        </w:rPr>
        <w:t>osim</w:t>
      </w:r>
      <w:r>
        <w:rPr>
          <w:color w:val="000000"/>
        </w:rPr>
        <w:t xml:space="preserve"> </w:t>
      </w:r>
      <w:r w:rsidR="006C28AC">
        <w:rPr>
          <w:color w:val="000000"/>
        </w:rPr>
        <w:t>kad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vodi</w:t>
      </w:r>
      <w:r>
        <w:rPr>
          <w:color w:val="000000"/>
        </w:rPr>
        <w:t xml:space="preserve"> </w:t>
      </w:r>
      <w:r w:rsidR="006C28AC">
        <w:rPr>
          <w:color w:val="000000"/>
        </w:rPr>
        <w:t>postupak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osuđen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novčanu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, </w:t>
      </w:r>
      <w:r w:rsidR="006C28AC">
        <w:rPr>
          <w:color w:val="000000"/>
        </w:rPr>
        <w:t>dok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izdrži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plati</w:t>
      </w:r>
      <w:r>
        <w:rPr>
          <w:color w:val="000000"/>
        </w:rPr>
        <w:t xml:space="preserve"> </w:t>
      </w:r>
      <w:r w:rsidR="006C28AC">
        <w:rPr>
          <w:color w:val="000000"/>
        </w:rPr>
        <w:t>novčanu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izmirio</w:t>
      </w:r>
      <w:r>
        <w:rPr>
          <w:color w:val="000000"/>
        </w:rPr>
        <w:t xml:space="preserve"> </w:t>
      </w:r>
      <w:r w:rsidR="006C28AC">
        <w:rPr>
          <w:color w:val="000000"/>
        </w:rPr>
        <w:t>svoju</w:t>
      </w:r>
      <w:r>
        <w:rPr>
          <w:color w:val="000000"/>
        </w:rPr>
        <w:t xml:space="preserve"> </w:t>
      </w:r>
      <w:r w:rsidR="006C28AC">
        <w:rPr>
          <w:color w:val="000000"/>
        </w:rPr>
        <w:t>dospelu</w:t>
      </w:r>
      <w:r>
        <w:rPr>
          <w:color w:val="000000"/>
        </w:rPr>
        <w:t xml:space="preserve"> </w:t>
      </w:r>
      <w:r w:rsidR="006C28AC">
        <w:rPr>
          <w:color w:val="000000"/>
        </w:rPr>
        <w:t>imovinskopravnu</w:t>
      </w:r>
      <w:r>
        <w:rPr>
          <w:color w:val="000000"/>
        </w:rPr>
        <w:t xml:space="preserve"> </w:t>
      </w:r>
      <w:r w:rsidR="006C28AC">
        <w:rPr>
          <w:color w:val="000000"/>
        </w:rPr>
        <w:t>obavezu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postoji</w:t>
      </w:r>
      <w:r>
        <w:rPr>
          <w:color w:val="000000"/>
        </w:rPr>
        <w:t xml:space="preserve"> </w:t>
      </w:r>
      <w:r w:rsidR="006C28AC">
        <w:rPr>
          <w:color w:val="000000"/>
        </w:rPr>
        <w:t>pravosnažno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suda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zahtevaju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javnog</w:t>
      </w:r>
      <w:r>
        <w:rPr>
          <w:color w:val="000000"/>
        </w:rPr>
        <w:t xml:space="preserve"> </w:t>
      </w:r>
      <w:r w:rsidR="006C28AC">
        <w:rPr>
          <w:color w:val="000000"/>
        </w:rPr>
        <w:t>poretka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nalažu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međunarodne</w:t>
      </w:r>
      <w:r>
        <w:rPr>
          <w:color w:val="000000"/>
        </w:rPr>
        <w:t xml:space="preserve"> </w:t>
      </w:r>
      <w:r w:rsidR="006C28AC">
        <w:rPr>
          <w:color w:val="000000"/>
        </w:rPr>
        <w:t>obaveze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Putni</w:t>
      </w:r>
      <w:r>
        <w:rPr>
          <w:color w:val="000000"/>
        </w:rPr>
        <w:t xml:space="preserve"> </w:t>
      </w:r>
      <w:r w:rsidR="006C28AC">
        <w:rPr>
          <w:color w:val="000000"/>
        </w:rPr>
        <w:t>list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97.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3)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iako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smetnje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1)–4)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96. </w:t>
      </w:r>
      <w:r w:rsidR="006C28AC">
        <w:rPr>
          <w:color w:val="000000"/>
        </w:rPr>
        <w:t>i</w:t>
      </w:r>
      <w:r>
        <w:rPr>
          <w:color w:val="000000"/>
        </w:rPr>
        <w:t xml:space="preserve"> 97.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izjaviti</w:t>
      </w:r>
      <w:r>
        <w:rPr>
          <w:color w:val="000000"/>
        </w:rPr>
        <w:t xml:space="preserve"> </w:t>
      </w:r>
      <w:r w:rsidR="006C28AC">
        <w:rPr>
          <w:color w:val="000000"/>
        </w:rPr>
        <w:t>žalbu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prijema</w:t>
      </w:r>
      <w:r>
        <w:rPr>
          <w:color w:val="000000"/>
        </w:rPr>
        <w:t xml:space="preserve"> </w:t>
      </w:r>
      <w:r w:rsidR="006C28AC">
        <w:rPr>
          <w:color w:val="000000"/>
        </w:rPr>
        <w:t>odluke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pisanoj</w:t>
      </w:r>
      <w:r>
        <w:rPr>
          <w:color w:val="000000"/>
        </w:rPr>
        <w:t xml:space="preserve"> </w:t>
      </w:r>
      <w:r w:rsidR="006C28AC">
        <w:rPr>
          <w:color w:val="000000"/>
        </w:rPr>
        <w:t>formi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plaćanje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takse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žalbi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</w:t>
      </w:r>
      <w:r>
        <w:rPr>
          <w:color w:val="000000"/>
        </w:rPr>
        <w:t xml:space="preserve">. 96. </w:t>
      </w:r>
      <w:r w:rsidR="006C28AC">
        <w:rPr>
          <w:color w:val="000000"/>
        </w:rPr>
        <w:t>i</w:t>
      </w:r>
      <w:r>
        <w:rPr>
          <w:color w:val="000000"/>
        </w:rPr>
        <w:t xml:space="preserve"> 97. </w:t>
      </w:r>
      <w:r w:rsidR="006C28AC">
        <w:rPr>
          <w:color w:val="000000"/>
        </w:rPr>
        <w:t>odlučuje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zavisnosti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doneo</w:t>
      </w:r>
      <w:r>
        <w:rPr>
          <w:color w:val="000000"/>
        </w:rPr>
        <w:t xml:space="preserve"> </w:t>
      </w:r>
      <w:r w:rsidR="006C28AC">
        <w:rPr>
          <w:color w:val="000000"/>
        </w:rPr>
        <w:t>odluku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Žalba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odlaže</w:t>
      </w:r>
      <w:r>
        <w:rPr>
          <w:color w:val="000000"/>
        </w:rPr>
        <w:t xml:space="preserve"> </w:t>
      </w:r>
      <w:r w:rsidR="006C28AC">
        <w:rPr>
          <w:color w:val="000000"/>
        </w:rPr>
        <w:t>izvršenje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(7)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donetog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drugostepenom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predviđenih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stavu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već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putna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ista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 xml:space="preserve"> </w:t>
      </w:r>
      <w:r w:rsidR="006C28AC">
        <w:rPr>
          <w:color w:val="000000"/>
        </w:rPr>
        <w:t>oduzeti</w:t>
      </w:r>
      <w:r>
        <w:rPr>
          <w:color w:val="000000"/>
        </w:rPr>
        <w:t xml:space="preserve">,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čemu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potvrda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</w:t>
      </w:r>
      <w:r>
        <w:rPr>
          <w:color w:val="000000"/>
        </w:rPr>
        <w:t xml:space="preserve"> </w:t>
      </w:r>
      <w:r w:rsidR="006C28AC">
        <w:rPr>
          <w:color w:val="000000"/>
        </w:rPr>
        <w:t>oduzetu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vratiti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kad</w:t>
      </w:r>
      <w:r>
        <w:rPr>
          <w:color w:val="000000"/>
        </w:rPr>
        <w:t xml:space="preserve"> </w:t>
      </w:r>
      <w:r w:rsidR="006C28AC">
        <w:rPr>
          <w:color w:val="000000"/>
        </w:rPr>
        <w:t>prestanu</w:t>
      </w:r>
      <w:r>
        <w:rPr>
          <w:color w:val="000000"/>
        </w:rPr>
        <w:t xml:space="preserve"> </w:t>
      </w:r>
      <w:r w:rsidR="006C28AC">
        <w:rPr>
          <w:color w:val="000000"/>
        </w:rPr>
        <w:t>razlozi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VIII.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DOKAZIVANјE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Vrste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dokazivanje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dokazuje</w:t>
      </w:r>
      <w:r>
        <w:rPr>
          <w:color w:val="000000"/>
        </w:rPr>
        <w:t xml:space="preserve"> </w:t>
      </w:r>
      <w:r w:rsidR="006C28AC">
        <w:rPr>
          <w:color w:val="000000"/>
        </w:rPr>
        <w:t>identitet</w:t>
      </w:r>
      <w:r>
        <w:rPr>
          <w:color w:val="000000"/>
        </w:rPr>
        <w:t xml:space="preserve"> </w:t>
      </w:r>
      <w:r w:rsidR="006C28AC">
        <w:rPr>
          <w:color w:val="000000"/>
        </w:rPr>
        <w:t>stranom</w:t>
      </w:r>
      <w:r>
        <w:rPr>
          <w:color w:val="000000"/>
        </w:rPr>
        <w:t xml:space="preserve"> </w:t>
      </w:r>
      <w:r w:rsidR="006C28AC">
        <w:rPr>
          <w:color w:val="000000"/>
        </w:rPr>
        <w:t>važećom</w:t>
      </w:r>
      <w:r>
        <w:rPr>
          <w:color w:val="000000"/>
        </w:rPr>
        <w:t xml:space="preserve"> </w:t>
      </w:r>
      <w:r w:rsidR="006C28AC">
        <w:rPr>
          <w:color w:val="000000"/>
        </w:rPr>
        <w:t>putnom</w:t>
      </w:r>
      <w:r>
        <w:rPr>
          <w:color w:val="000000"/>
        </w:rPr>
        <w:t xml:space="preserve"> </w:t>
      </w:r>
      <w:r w:rsidR="006C28AC">
        <w:rPr>
          <w:color w:val="000000"/>
        </w:rPr>
        <w:t>ispravom</w:t>
      </w:r>
      <w:r>
        <w:rPr>
          <w:color w:val="000000"/>
        </w:rPr>
        <w:t xml:space="preserve">, </w:t>
      </w:r>
      <w:r w:rsidR="006C28AC">
        <w:rPr>
          <w:color w:val="000000"/>
        </w:rPr>
        <w:t>važećom</w:t>
      </w:r>
      <w:r>
        <w:rPr>
          <w:color w:val="000000"/>
        </w:rPr>
        <w:t xml:space="preserve"> </w:t>
      </w:r>
      <w:r w:rsidR="006C28AC">
        <w:rPr>
          <w:color w:val="000000"/>
        </w:rPr>
        <w:t>ličnom</w:t>
      </w:r>
      <w:r>
        <w:rPr>
          <w:color w:val="000000"/>
        </w:rPr>
        <w:t xml:space="preserve"> </w:t>
      </w:r>
      <w:r w:rsidR="006C28AC">
        <w:rPr>
          <w:color w:val="000000"/>
        </w:rPr>
        <w:t>kartom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, </w:t>
      </w:r>
      <w:r w:rsidR="006C28AC">
        <w:rPr>
          <w:color w:val="000000"/>
        </w:rPr>
        <w:t>ličnom</w:t>
      </w:r>
      <w:r>
        <w:rPr>
          <w:color w:val="000000"/>
        </w:rPr>
        <w:t xml:space="preserve"> </w:t>
      </w:r>
      <w:r w:rsidR="006C28AC">
        <w:rPr>
          <w:color w:val="000000"/>
        </w:rPr>
        <w:t>kartom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privremenom</w:t>
      </w:r>
      <w:r>
        <w:rPr>
          <w:color w:val="000000"/>
        </w:rPr>
        <w:t xml:space="preserve"> </w:t>
      </w:r>
      <w:r w:rsidR="006C28AC">
        <w:rPr>
          <w:color w:val="000000"/>
        </w:rPr>
        <w:t>ličnom</w:t>
      </w:r>
      <w:r>
        <w:rPr>
          <w:color w:val="000000"/>
        </w:rPr>
        <w:t xml:space="preserve"> </w:t>
      </w:r>
      <w:r w:rsidR="006C28AC">
        <w:rPr>
          <w:color w:val="000000"/>
        </w:rPr>
        <w:t>kartom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posebnom</w:t>
      </w:r>
      <w:r>
        <w:rPr>
          <w:color w:val="000000"/>
        </w:rPr>
        <w:t xml:space="preserve"> </w:t>
      </w:r>
      <w:r w:rsidR="006C28AC">
        <w:rPr>
          <w:color w:val="000000"/>
        </w:rPr>
        <w:t>ličnom</w:t>
      </w:r>
      <w:r>
        <w:rPr>
          <w:color w:val="000000"/>
        </w:rPr>
        <w:t xml:space="preserve"> </w:t>
      </w:r>
      <w:r w:rsidR="006C28AC">
        <w:rPr>
          <w:color w:val="000000"/>
        </w:rPr>
        <w:t>kartom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Identitet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dokazuje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Korišćenje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dokazivanje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identiteta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policijskog</w:t>
      </w:r>
      <w:r>
        <w:rPr>
          <w:color w:val="000000"/>
        </w:rPr>
        <w:t xml:space="preserve"> </w:t>
      </w:r>
      <w:r w:rsidR="006C28AC">
        <w:rPr>
          <w:color w:val="000000"/>
        </w:rPr>
        <w:t>službenika</w:t>
      </w:r>
      <w:r>
        <w:rPr>
          <w:color w:val="000000"/>
        </w:rPr>
        <w:t xml:space="preserve"> </w:t>
      </w:r>
      <w:r w:rsidR="006C28AC">
        <w:rPr>
          <w:color w:val="000000"/>
        </w:rPr>
        <w:t>pokaže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identitetu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100.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svom</w:t>
      </w:r>
      <w:r>
        <w:rPr>
          <w:color w:val="000000"/>
        </w:rPr>
        <w:t xml:space="preserve"> </w:t>
      </w:r>
      <w:r w:rsidR="006C28AC">
        <w:rPr>
          <w:color w:val="000000"/>
        </w:rPr>
        <w:t>identitetu</w:t>
      </w:r>
      <w:r>
        <w:rPr>
          <w:color w:val="000000"/>
        </w:rPr>
        <w:t xml:space="preserve"> </w:t>
      </w:r>
      <w:r w:rsidR="006C28AC">
        <w:rPr>
          <w:color w:val="000000"/>
        </w:rPr>
        <w:t>davati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poslugu</w:t>
      </w:r>
      <w:r>
        <w:rPr>
          <w:color w:val="000000"/>
        </w:rPr>
        <w:t xml:space="preserve"> </w:t>
      </w:r>
      <w:r w:rsidR="006C28AC">
        <w:rPr>
          <w:color w:val="000000"/>
        </w:rPr>
        <w:t>drugom</w:t>
      </w:r>
      <w:r>
        <w:rPr>
          <w:color w:val="000000"/>
        </w:rPr>
        <w:t xml:space="preserve"> </w:t>
      </w:r>
      <w:r w:rsidR="006C28AC">
        <w:rPr>
          <w:color w:val="000000"/>
        </w:rPr>
        <w:t>licu</w:t>
      </w:r>
      <w:r>
        <w:rPr>
          <w:color w:val="000000"/>
        </w:rPr>
        <w:t xml:space="preserve">, </w:t>
      </w:r>
      <w:r w:rsidR="006C28AC">
        <w:rPr>
          <w:color w:val="000000"/>
        </w:rPr>
        <w:t>niti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sme</w:t>
      </w:r>
      <w:r>
        <w:rPr>
          <w:color w:val="000000"/>
        </w:rPr>
        <w:t xml:space="preserve"> </w:t>
      </w:r>
      <w:r w:rsidR="006C28AC">
        <w:rPr>
          <w:color w:val="000000"/>
        </w:rPr>
        <w:t>služiti</w:t>
      </w:r>
      <w:r>
        <w:rPr>
          <w:color w:val="000000"/>
        </w:rPr>
        <w:t xml:space="preserve"> </w:t>
      </w:r>
      <w:r w:rsidR="006C28AC">
        <w:rPr>
          <w:color w:val="000000"/>
        </w:rPr>
        <w:t>nevažećom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tuđom</w:t>
      </w:r>
      <w:r>
        <w:rPr>
          <w:color w:val="000000"/>
        </w:rPr>
        <w:t xml:space="preserve"> </w:t>
      </w:r>
      <w:r w:rsidR="006C28AC">
        <w:rPr>
          <w:color w:val="000000"/>
        </w:rPr>
        <w:t>ispravom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svojom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Sadržaj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obrasca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privremeni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boravak</w:t>
      </w:r>
      <w:r w:rsidR="003510CB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odnosno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101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personalizovani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vrsti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sledeće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podatke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prezime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mesec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pol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evidencijski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državu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državlјanstvo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osnov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napomenu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fotografija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registarski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serijski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(4)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mikrokontroler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čip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vidlјivi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adresi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stanovanja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biometrijski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otisak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prsta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povezanim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fizičkim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pravnim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uređuju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evidencije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oblasti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prostor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mašinski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čitlјivu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zonu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automatskog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očitavanja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mikrokontroler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čip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kvalifikovani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sertifikat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imaoca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odgovarajući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formiranje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kvalifikovanog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tako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formiranje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kvalifikovanog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štampa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ćiriličnim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engleskom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prezimenu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onako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transkripciji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engleskom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državlјanstvu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priznatim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troslovnim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kodom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označava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</w:t>
      </w:r>
      <w:r>
        <w:rPr>
          <w:b/>
          <w:color w:val="000000"/>
        </w:rPr>
        <w:t xml:space="preserve">a </w:t>
      </w:r>
      <w:r w:rsidR="006C28AC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ćiriličnim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naziva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državlјanin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Izdavanje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privremeni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boravak</w:t>
      </w:r>
      <w:r w:rsidR="003510CB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odnosno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101</w:t>
      </w:r>
      <w:r>
        <w:rPr>
          <w:b/>
          <w:color w:val="000000"/>
        </w:rPr>
        <w:t>b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prisustvo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cilјu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Maloletnom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navršene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dvanaeste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života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otisci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prstiju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maloletnom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neophodno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prisustvo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roditelјa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staratelјa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zastupnika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svojih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verskih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nacionalnih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običaja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kapu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maramu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sastavni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nošnje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odeće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fotografisan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kapom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maramom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(4)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započetom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procesu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plaća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oštećena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fotografija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više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odgovara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svojoj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svrsi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15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razloga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Pravo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posebnu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kartu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odobreno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Privremena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odloženo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84.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obavezni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članom</w:t>
      </w:r>
      <w:r>
        <w:rPr>
          <w:b/>
          <w:color w:val="000000"/>
        </w:rPr>
        <w:t xml:space="preserve"> 93.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slučaju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44.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(6)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konzularnog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predstavništva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države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član</w:t>
      </w:r>
      <w:r>
        <w:rPr>
          <w:color w:val="000000"/>
        </w:rPr>
        <w:t xml:space="preserve"> </w:t>
      </w:r>
      <w:r w:rsidR="006C28AC">
        <w:rPr>
          <w:color w:val="000000"/>
        </w:rPr>
        <w:t>druge</w:t>
      </w:r>
      <w:r>
        <w:rPr>
          <w:color w:val="000000"/>
        </w:rPr>
        <w:t xml:space="preserve"> </w:t>
      </w:r>
      <w:r w:rsidR="006C28AC">
        <w:rPr>
          <w:color w:val="000000"/>
        </w:rPr>
        <w:t>misije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diplomatski</w:t>
      </w:r>
      <w:r>
        <w:rPr>
          <w:color w:val="000000"/>
        </w:rPr>
        <w:t xml:space="preserve"> </w:t>
      </w:r>
      <w:r w:rsidR="006C28AC">
        <w:rPr>
          <w:color w:val="000000"/>
        </w:rPr>
        <w:t>status</w:t>
      </w:r>
      <w:r>
        <w:rPr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živi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zajedničkom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domaćinstvu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posebna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službena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konzularna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servisna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Diplomatska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agentu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službena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administrativno</w:t>
      </w:r>
      <w:r>
        <w:rPr>
          <w:b/>
          <w:color w:val="000000"/>
        </w:rPr>
        <w:t>-</w:t>
      </w:r>
      <w:r w:rsidR="006C28AC">
        <w:rPr>
          <w:b/>
          <w:color w:val="000000"/>
        </w:rPr>
        <w:t>tehničkog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osoblјa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konzularne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porodice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konzularna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konzularnom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funkcioneru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servisna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uživa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privilegija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ugovorima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Sadržaj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privremene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103.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(1)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sledeće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: </w:t>
      </w:r>
      <w:r w:rsidR="006C28AC">
        <w:rPr>
          <w:color w:val="000000"/>
        </w:rPr>
        <w:t>prezime</w:t>
      </w:r>
      <w:r>
        <w:rPr>
          <w:color w:val="000000"/>
        </w:rPr>
        <w:t xml:space="preserve">, </w:t>
      </w:r>
      <w:r w:rsidR="006C28AC">
        <w:rPr>
          <w:color w:val="000000"/>
        </w:rPr>
        <w:t>ime</w:t>
      </w:r>
      <w:r>
        <w:rPr>
          <w:color w:val="000000"/>
        </w:rPr>
        <w:t xml:space="preserve">, </w:t>
      </w:r>
      <w:r w:rsidR="006C28AC">
        <w:rPr>
          <w:color w:val="000000"/>
        </w:rPr>
        <w:t>dan</w:t>
      </w:r>
      <w:r>
        <w:rPr>
          <w:color w:val="000000"/>
        </w:rPr>
        <w:t xml:space="preserve">, </w:t>
      </w:r>
      <w:r w:rsidR="006C28AC">
        <w:rPr>
          <w:color w:val="000000"/>
        </w:rPr>
        <w:t>mesec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godinu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pol</w:t>
      </w:r>
      <w:r>
        <w:rPr>
          <w:color w:val="000000"/>
        </w:rPr>
        <w:t xml:space="preserve">, </w:t>
      </w:r>
      <w:r w:rsidR="006C28AC">
        <w:rPr>
          <w:color w:val="000000"/>
        </w:rPr>
        <w:t>evidencijski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slike</w:t>
      </w:r>
      <w:r>
        <w:rPr>
          <w:color w:val="000000"/>
        </w:rPr>
        <w:t xml:space="preserve"> </w:t>
      </w:r>
      <w:r w:rsidR="006C28AC">
        <w:rPr>
          <w:color w:val="000000"/>
        </w:rPr>
        <w:t>biometrijskih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(</w:t>
      </w:r>
      <w:r w:rsidR="006C28AC">
        <w:rPr>
          <w:color w:val="000000"/>
        </w:rPr>
        <w:t>fotografija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potpis</w:t>
      </w:r>
      <w:r>
        <w:rPr>
          <w:color w:val="000000"/>
        </w:rPr>
        <w:t xml:space="preserve">), </w:t>
      </w:r>
      <w:r w:rsidR="006C28AC">
        <w:rPr>
          <w:color w:val="000000"/>
        </w:rPr>
        <w:t>registarski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serijski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,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mikrokontroler</w:t>
      </w:r>
      <w:r>
        <w:rPr>
          <w:color w:val="000000"/>
        </w:rPr>
        <w:t xml:space="preserve"> (</w:t>
      </w:r>
      <w:r w:rsidR="006C28AC">
        <w:rPr>
          <w:color w:val="000000"/>
        </w:rPr>
        <w:t>čip</w:t>
      </w:r>
      <w:r>
        <w:rPr>
          <w:color w:val="000000"/>
        </w:rPr>
        <w:t xml:space="preserve">)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prostor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mašinski</w:t>
      </w:r>
      <w:r>
        <w:rPr>
          <w:color w:val="000000"/>
        </w:rPr>
        <w:t xml:space="preserve"> </w:t>
      </w:r>
      <w:r w:rsidR="006C28AC">
        <w:rPr>
          <w:color w:val="000000"/>
        </w:rPr>
        <w:t>čitlјivu</w:t>
      </w:r>
      <w:r>
        <w:rPr>
          <w:color w:val="000000"/>
        </w:rPr>
        <w:t xml:space="preserve"> </w:t>
      </w:r>
      <w:r w:rsidR="006C28AC">
        <w:rPr>
          <w:color w:val="000000"/>
        </w:rPr>
        <w:t>zonu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potrebe</w:t>
      </w:r>
      <w:r>
        <w:rPr>
          <w:color w:val="000000"/>
        </w:rPr>
        <w:t xml:space="preserve"> </w:t>
      </w:r>
      <w:r w:rsidR="006C28AC">
        <w:rPr>
          <w:color w:val="000000"/>
        </w:rPr>
        <w:t>automatskog</w:t>
      </w:r>
      <w:r>
        <w:rPr>
          <w:color w:val="000000"/>
        </w:rPr>
        <w:t xml:space="preserve"> </w:t>
      </w:r>
      <w:r w:rsidR="006C28AC">
        <w:rPr>
          <w:color w:val="000000"/>
        </w:rPr>
        <w:t>očitavanja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unose</w:t>
      </w:r>
      <w:r>
        <w:rPr>
          <w:color w:val="000000"/>
        </w:rPr>
        <w:t xml:space="preserve"> </w:t>
      </w:r>
      <w:r w:rsidR="006C28AC">
        <w:rPr>
          <w:color w:val="000000"/>
        </w:rPr>
        <w:t>vidlјivi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ispravi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adresi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status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biometrijski</w:t>
      </w:r>
      <w:r>
        <w:rPr>
          <w:color w:val="000000"/>
        </w:rPr>
        <w:t xml:space="preserve"> </w:t>
      </w:r>
      <w:r w:rsidR="006C28AC">
        <w:rPr>
          <w:color w:val="000000"/>
        </w:rPr>
        <w:t>otisak</w:t>
      </w:r>
      <w:r>
        <w:rPr>
          <w:color w:val="000000"/>
        </w:rPr>
        <w:t xml:space="preserve"> </w:t>
      </w:r>
      <w:r w:rsidR="006C28AC">
        <w:rPr>
          <w:color w:val="000000"/>
        </w:rPr>
        <w:t>prsta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posebnim</w:t>
      </w:r>
      <w:r>
        <w:rPr>
          <w:color w:val="000000"/>
        </w:rPr>
        <w:t xml:space="preserve"> </w:t>
      </w:r>
      <w:r w:rsidR="006C28AC">
        <w:rPr>
          <w:color w:val="000000"/>
        </w:rPr>
        <w:t>propisima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mikrokontroler</w:t>
      </w:r>
      <w:r>
        <w:rPr>
          <w:color w:val="000000"/>
        </w:rPr>
        <w:t xml:space="preserve"> (</w:t>
      </w:r>
      <w:r w:rsidR="006C28AC">
        <w:rPr>
          <w:color w:val="000000"/>
        </w:rPr>
        <w:t>čip</w:t>
      </w:r>
      <w:r>
        <w:rPr>
          <w:color w:val="000000"/>
        </w:rPr>
        <w:t xml:space="preserve">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upisuje</w:t>
      </w:r>
      <w:r>
        <w:rPr>
          <w:color w:val="000000"/>
        </w:rPr>
        <w:t xml:space="preserve"> </w:t>
      </w:r>
      <w:r w:rsidR="006C28AC">
        <w:rPr>
          <w:color w:val="000000"/>
        </w:rPr>
        <w:t>kvalifikovani</w:t>
      </w:r>
      <w:r>
        <w:rPr>
          <w:color w:val="000000"/>
        </w:rPr>
        <w:t xml:space="preserve"> </w:t>
      </w:r>
      <w:r w:rsidR="006C28AC">
        <w:rPr>
          <w:color w:val="000000"/>
        </w:rPr>
        <w:t>elektronski</w:t>
      </w:r>
      <w:r>
        <w:rPr>
          <w:color w:val="000000"/>
        </w:rPr>
        <w:t xml:space="preserve"> </w:t>
      </w:r>
      <w:r w:rsidR="006C28AC">
        <w:rPr>
          <w:color w:val="000000"/>
        </w:rPr>
        <w:t>sertifikat</w:t>
      </w:r>
      <w:r>
        <w:rPr>
          <w:color w:val="000000"/>
        </w:rPr>
        <w:t xml:space="preserve"> </w:t>
      </w:r>
      <w:r w:rsidR="006C28AC">
        <w:rPr>
          <w:color w:val="000000"/>
        </w:rPr>
        <w:t>imaoca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odgovarajući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formiranje</w:t>
      </w:r>
      <w:r>
        <w:rPr>
          <w:color w:val="000000"/>
        </w:rPr>
        <w:t xml:space="preserve"> </w:t>
      </w:r>
      <w:r w:rsidR="006C28AC">
        <w:rPr>
          <w:color w:val="000000"/>
        </w:rPr>
        <w:t>kvalifikovanog</w:t>
      </w:r>
      <w:r>
        <w:rPr>
          <w:color w:val="000000"/>
        </w:rPr>
        <w:t xml:space="preserve"> </w:t>
      </w:r>
      <w:r w:rsidR="006C28AC">
        <w:rPr>
          <w:color w:val="000000"/>
        </w:rPr>
        <w:t>elektronskog</w:t>
      </w:r>
      <w:r>
        <w:rPr>
          <w:color w:val="000000"/>
        </w:rPr>
        <w:t xml:space="preserve"> </w:t>
      </w:r>
      <w:r w:rsidR="006C28AC">
        <w:rPr>
          <w:color w:val="000000"/>
        </w:rPr>
        <w:t>potpisa</w:t>
      </w:r>
      <w:r>
        <w:rPr>
          <w:color w:val="000000"/>
        </w:rPr>
        <w:t xml:space="preserve"> </w:t>
      </w:r>
      <w:r w:rsidR="006C28AC">
        <w:rPr>
          <w:color w:val="000000"/>
        </w:rPr>
        <w:t>tako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postaje</w:t>
      </w:r>
      <w:r>
        <w:rPr>
          <w:color w:val="000000"/>
        </w:rPr>
        <w:t xml:space="preserve"> </w:t>
      </w:r>
      <w:r w:rsidR="006C28AC">
        <w:rPr>
          <w:color w:val="000000"/>
        </w:rPr>
        <w:t>sredstvo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formiranje</w:t>
      </w:r>
      <w:r>
        <w:rPr>
          <w:color w:val="000000"/>
        </w:rPr>
        <w:t xml:space="preserve"> </w:t>
      </w:r>
      <w:r w:rsidR="006C28AC">
        <w:rPr>
          <w:color w:val="000000"/>
        </w:rPr>
        <w:t>kvalifikovanog</w:t>
      </w:r>
      <w:r>
        <w:rPr>
          <w:color w:val="000000"/>
        </w:rPr>
        <w:t xml:space="preserve"> </w:t>
      </w:r>
      <w:r w:rsidR="006C28AC">
        <w:rPr>
          <w:color w:val="000000"/>
        </w:rPr>
        <w:t>elektronskog</w:t>
      </w:r>
      <w:r>
        <w:rPr>
          <w:color w:val="000000"/>
        </w:rPr>
        <w:t xml:space="preserve"> </w:t>
      </w:r>
      <w:r w:rsidR="006C28AC">
        <w:rPr>
          <w:color w:val="000000"/>
        </w:rPr>
        <w:t>potpisa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štampa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ćiriličkim</w:t>
      </w:r>
      <w:r>
        <w:rPr>
          <w:color w:val="000000"/>
        </w:rPr>
        <w:t xml:space="preserve"> </w:t>
      </w:r>
      <w:r w:rsidR="006C28AC">
        <w:rPr>
          <w:color w:val="000000"/>
        </w:rPr>
        <w:t>pismom</w:t>
      </w:r>
      <w:r>
        <w:rPr>
          <w:color w:val="000000"/>
        </w:rPr>
        <w:t xml:space="preserve">, </w:t>
      </w:r>
      <w:r w:rsidR="006C28AC">
        <w:rPr>
          <w:color w:val="000000"/>
        </w:rPr>
        <w:t>latiničnim</w:t>
      </w:r>
      <w:r>
        <w:rPr>
          <w:color w:val="000000"/>
        </w:rPr>
        <w:t xml:space="preserve"> </w:t>
      </w:r>
      <w:r w:rsidR="006C28AC">
        <w:rPr>
          <w:color w:val="000000"/>
        </w:rPr>
        <w:t>pismom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engleskom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prezimenu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imenu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upisuju</w:t>
      </w:r>
      <w:r>
        <w:rPr>
          <w:color w:val="000000"/>
        </w:rPr>
        <w:t xml:space="preserve"> </w:t>
      </w:r>
      <w:r w:rsidR="006C28AC">
        <w:rPr>
          <w:color w:val="000000"/>
        </w:rPr>
        <w:t>onako</w:t>
      </w:r>
      <w:r>
        <w:rPr>
          <w:color w:val="000000"/>
        </w:rPr>
        <w:t xml:space="preserve"> </w:t>
      </w:r>
      <w:r w:rsidR="006C28AC">
        <w:rPr>
          <w:color w:val="000000"/>
        </w:rPr>
        <w:t>kako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upisani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transkripciji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engleskom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, </w:t>
      </w:r>
      <w:r w:rsidR="006C28AC">
        <w:rPr>
          <w:color w:val="000000"/>
        </w:rPr>
        <w:t>dok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državi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upisuju</w:t>
      </w:r>
      <w:r>
        <w:rPr>
          <w:color w:val="000000"/>
        </w:rPr>
        <w:t xml:space="preserve"> </w:t>
      </w:r>
      <w:r w:rsidR="006C28AC">
        <w:rPr>
          <w:color w:val="000000"/>
        </w:rPr>
        <w:t>latiničnim</w:t>
      </w:r>
      <w:r>
        <w:rPr>
          <w:color w:val="000000"/>
        </w:rPr>
        <w:t xml:space="preserve"> </w:t>
      </w:r>
      <w:r w:rsidR="006C28AC">
        <w:rPr>
          <w:color w:val="000000"/>
        </w:rPr>
        <w:t>pismom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kako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srpskom</w:t>
      </w:r>
      <w:r>
        <w:rPr>
          <w:color w:val="000000"/>
        </w:rPr>
        <w:t xml:space="preserve"> </w:t>
      </w:r>
      <w:r w:rsidR="006C28AC">
        <w:rPr>
          <w:color w:val="000000"/>
        </w:rPr>
        <w:t>jeziku</w:t>
      </w:r>
      <w:r>
        <w:rPr>
          <w:color w:val="000000"/>
        </w:rPr>
        <w:t xml:space="preserve"> </w:t>
      </w:r>
      <w:r w:rsidR="006C28AC">
        <w:rPr>
          <w:color w:val="000000"/>
        </w:rPr>
        <w:t>naziva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čiji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sledeće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to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prezime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mesec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pol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nosioca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slike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fotografija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), </w:t>
      </w:r>
      <w:r w:rsidR="006C28AC">
        <w:rPr>
          <w:b/>
          <w:color w:val="000000"/>
        </w:rPr>
        <w:t>vrsta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naziv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adresa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registarski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serijski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kontakt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klauzula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sudskom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imunitetu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ugovorima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obavezuju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(8)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štampa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srpskom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ćiriličkim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engleskom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prezimenu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onako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upisani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transkripciji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engleskom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jeziku</w:t>
      </w:r>
      <w:r>
        <w:rPr>
          <w:b/>
          <w:color w:val="000000"/>
        </w:rPr>
        <w:t xml:space="preserve">; </w:t>
      </w:r>
      <w:r w:rsidR="006C28AC">
        <w:rPr>
          <w:b/>
          <w:color w:val="000000"/>
        </w:rPr>
        <w:t>podaci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upisuju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troslovnom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međunarodnom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oznakom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(9) </w:t>
      </w:r>
      <w:r w:rsidR="006C28A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(10) </w:t>
      </w:r>
      <w:r w:rsidR="006C28AC">
        <w:rPr>
          <w:b/>
          <w:color w:val="000000"/>
        </w:rPr>
        <w:t>Obrazac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sadrži</w:t>
      </w:r>
      <w:r>
        <w:rPr>
          <w:b/>
          <w:color w:val="000000"/>
        </w:rPr>
        <w:t xml:space="preserve">: </w:t>
      </w:r>
      <w:r w:rsidR="006C28AC">
        <w:rPr>
          <w:b/>
          <w:color w:val="000000"/>
        </w:rPr>
        <w:t>prezime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fotografiju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pol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državlјanstvo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lastRenderedPageBreak/>
        <w:t>vrstu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granice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zvanje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nosioca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okviru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naziv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adresu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podnosioca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pečat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šefa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Izrada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obrazaca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103</w:t>
      </w:r>
      <w:r>
        <w:rPr>
          <w:b/>
          <w:color w:val="000000"/>
        </w:rPr>
        <w:t>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6C28AC">
      <w:pPr>
        <w:spacing w:after="150"/>
      </w:pPr>
      <w:r>
        <w:rPr>
          <w:b/>
          <w:color w:val="000000"/>
        </w:rPr>
        <w:t>Obrazac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jedinstvene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obrazac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izrađuje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Narodna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banka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510CB">
        <w:rPr>
          <w:b/>
          <w:color w:val="000000"/>
        </w:rPr>
        <w:t xml:space="preserve"> - </w:t>
      </w:r>
      <w:r>
        <w:rPr>
          <w:b/>
          <w:color w:val="000000"/>
        </w:rPr>
        <w:t>Zavod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izradu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novčanica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kovanog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novca</w:t>
      </w:r>
      <w:r w:rsidR="003510CB">
        <w:rPr>
          <w:b/>
          <w:color w:val="000000"/>
        </w:rPr>
        <w:t>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Izdavanje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lične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karte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stranca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104.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čemu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potrebno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prisustvo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cilјu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biometrijskih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služi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dokaz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započetom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procesu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svojih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verskih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nacionalnih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običaja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nosi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kapu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maramu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sastavni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nošnje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odeće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fotografisan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kapom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maramom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Maloletnom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navršene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dvanaeste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života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uzimaju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otisci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prstiju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potpis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maloletnom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neophodno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prisustvo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roditelјa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staratelјa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zakonskog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zastupnika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Odredbe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primenjuju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plaća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taksa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(7)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lastRenderedPageBreak/>
        <w:t>izgled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Nadležnost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privremenu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Posebnu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izdaje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Rok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106.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pet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Maloletnom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(3) </w:t>
      </w:r>
      <w:r w:rsidR="006C28AC">
        <w:rPr>
          <w:b/>
          <w:color w:val="000000"/>
        </w:rPr>
        <w:t>Privremena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određen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obavezni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odloženo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četiri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godine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izdati</w:t>
      </w:r>
      <w:r>
        <w:rPr>
          <w:color w:val="000000"/>
        </w:rPr>
        <w:t xml:space="preserve"> </w:t>
      </w:r>
      <w:r w:rsidR="006C28AC">
        <w:rPr>
          <w:color w:val="000000"/>
        </w:rPr>
        <w:t>nova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prethodno</w:t>
      </w:r>
      <w:r>
        <w:rPr>
          <w:color w:val="000000"/>
        </w:rPr>
        <w:t xml:space="preserve"> </w:t>
      </w:r>
      <w:r w:rsidR="006C28AC">
        <w:rPr>
          <w:color w:val="000000"/>
        </w:rPr>
        <w:t>izdata</w:t>
      </w:r>
      <w:r>
        <w:rPr>
          <w:color w:val="000000"/>
        </w:rPr>
        <w:t xml:space="preserve"> </w:t>
      </w:r>
      <w:r w:rsidR="006C28AC">
        <w:rPr>
          <w:color w:val="000000"/>
        </w:rPr>
        <w:t>lična</w:t>
      </w:r>
      <w:r>
        <w:rPr>
          <w:color w:val="000000"/>
        </w:rPr>
        <w:t xml:space="preserve"> </w:t>
      </w:r>
      <w:r w:rsidR="006C28AC">
        <w:rPr>
          <w:color w:val="000000"/>
        </w:rPr>
        <w:t>karta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istekla</w:t>
      </w:r>
      <w:r>
        <w:rPr>
          <w:color w:val="000000"/>
        </w:rPr>
        <w:t xml:space="preserve">, </w:t>
      </w:r>
      <w:r w:rsidR="006C28AC">
        <w:rPr>
          <w:color w:val="000000"/>
        </w:rPr>
        <w:t>oštećena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fotografija</w:t>
      </w:r>
      <w:r>
        <w:rPr>
          <w:color w:val="000000"/>
        </w:rPr>
        <w:t xml:space="preserve"> </w:t>
      </w:r>
      <w:r w:rsidR="006C28AC">
        <w:rPr>
          <w:color w:val="000000"/>
        </w:rPr>
        <w:t>više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odgovara</w:t>
      </w:r>
      <w:r>
        <w:rPr>
          <w:color w:val="000000"/>
        </w:rPr>
        <w:t xml:space="preserve"> </w:t>
      </w:r>
      <w:r w:rsidR="006C28AC">
        <w:rPr>
          <w:color w:val="000000"/>
        </w:rPr>
        <w:t>njegovom</w:t>
      </w:r>
      <w:r>
        <w:rPr>
          <w:color w:val="000000"/>
        </w:rPr>
        <w:t xml:space="preserve">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kada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služi</w:t>
      </w:r>
      <w:r>
        <w:rPr>
          <w:color w:val="000000"/>
        </w:rPr>
        <w:t xml:space="preserve"> </w:t>
      </w:r>
      <w:r w:rsidR="006C28AC">
        <w:rPr>
          <w:color w:val="000000"/>
        </w:rPr>
        <w:t>svojoj</w:t>
      </w:r>
      <w:r>
        <w:rPr>
          <w:color w:val="000000"/>
        </w:rPr>
        <w:t xml:space="preserve"> </w:t>
      </w:r>
      <w:r w:rsidR="006C28AC">
        <w:rPr>
          <w:color w:val="000000"/>
        </w:rPr>
        <w:t>svrsi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,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nastupanja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nove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Vraćanje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proglašenje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nevažećom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108.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vrati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stekao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iselјava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prestalo</w:t>
      </w:r>
      <w:r>
        <w:rPr>
          <w:color w:val="000000"/>
        </w:rPr>
        <w:t xml:space="preserve"> </w:t>
      </w:r>
      <w:r w:rsidR="006C28AC">
        <w:rPr>
          <w:color w:val="000000"/>
        </w:rPr>
        <w:t>pravo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(2)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nestanku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odlaganja</w:t>
      </w:r>
      <w:r>
        <w:rPr>
          <w:color w:val="000000"/>
        </w:rPr>
        <w:t xml:space="preserve"> </w:t>
      </w:r>
      <w:r w:rsidR="006C28AC">
        <w:rPr>
          <w:color w:val="000000"/>
        </w:rPr>
        <w:t>obavesti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rešenjem</w:t>
      </w:r>
      <w:r>
        <w:rPr>
          <w:color w:val="000000"/>
        </w:rPr>
        <w:t xml:space="preserve"> </w:t>
      </w:r>
      <w:r w:rsidR="006C28AC">
        <w:rPr>
          <w:color w:val="000000"/>
        </w:rPr>
        <w:t>proglašava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privremenu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nevažećom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isto</w:t>
      </w:r>
      <w:r>
        <w:rPr>
          <w:color w:val="000000"/>
        </w:rPr>
        <w:t xml:space="preserve"> </w:t>
      </w:r>
      <w:r w:rsidR="006C28AC">
        <w:rPr>
          <w:color w:val="000000"/>
        </w:rPr>
        <w:t>oglašava</w:t>
      </w:r>
      <w:r>
        <w:rPr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zvaničnoj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veb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prezentaciji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Protiv</w:t>
      </w:r>
      <w:r>
        <w:rPr>
          <w:color w:val="000000"/>
        </w:rPr>
        <w:t xml:space="preserve"> </w:t>
      </w:r>
      <w:r w:rsidR="006C28AC">
        <w:rPr>
          <w:color w:val="000000"/>
        </w:rPr>
        <w:t>rešenja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proglašavanju</w:t>
      </w:r>
      <w:r>
        <w:rPr>
          <w:color w:val="000000"/>
        </w:rPr>
        <w:t xml:space="preserve"> </w:t>
      </w:r>
      <w:r w:rsidR="006C28AC">
        <w:rPr>
          <w:color w:val="000000"/>
        </w:rPr>
        <w:t>nevažećom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dopuštena</w:t>
      </w:r>
      <w:r>
        <w:rPr>
          <w:color w:val="000000"/>
        </w:rPr>
        <w:t xml:space="preserve"> </w:t>
      </w:r>
      <w:r w:rsidR="006C28AC">
        <w:rPr>
          <w:color w:val="000000"/>
        </w:rPr>
        <w:t>žalba</w:t>
      </w:r>
      <w:r>
        <w:rPr>
          <w:color w:val="000000"/>
        </w:rPr>
        <w:t xml:space="preserve">, </w:t>
      </w:r>
      <w:r w:rsidR="006C28AC">
        <w:rPr>
          <w:color w:val="000000"/>
        </w:rPr>
        <w:t>ali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pokrenuti</w:t>
      </w:r>
      <w:r>
        <w:rPr>
          <w:color w:val="000000"/>
        </w:rPr>
        <w:t xml:space="preserve"> </w:t>
      </w:r>
      <w:r w:rsidR="006C28AC">
        <w:rPr>
          <w:color w:val="000000"/>
        </w:rPr>
        <w:t>upravni</w:t>
      </w:r>
      <w:r>
        <w:rPr>
          <w:color w:val="000000"/>
        </w:rPr>
        <w:t xml:space="preserve"> </w:t>
      </w:r>
      <w:r w:rsidR="006C28AC">
        <w:rPr>
          <w:color w:val="000000"/>
        </w:rPr>
        <w:t>spor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  <w:u w:val="single"/>
        </w:rPr>
        <w:t>Obaveze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stranca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u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slučaju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nestanka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za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privremeni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boravak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i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jedinstvene</w:t>
      </w:r>
      <w:r w:rsidR="003510C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dozvole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109.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nestanku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odlaganja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obavesti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proglašava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nevažećom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oglašava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zvaničnoj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veb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prezentaciji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Protiv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proglašavanju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nevažećom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dopuštena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žalba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pokrenuti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upravni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IX.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Pojam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boravišta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adrese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stanovanja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prijavlјena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kojoj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namerava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tokom</w:t>
      </w:r>
      <w:r>
        <w:rPr>
          <w:color w:val="000000"/>
        </w:rPr>
        <w:t xml:space="preserve"> </w:t>
      </w:r>
      <w:r w:rsidR="006C28AC">
        <w:rPr>
          <w:color w:val="000000"/>
        </w:rPr>
        <w:t>odobrenog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privremenom</w:t>
      </w:r>
      <w:r>
        <w:rPr>
          <w:color w:val="000000"/>
        </w:rPr>
        <w:t xml:space="preserve"> </w:t>
      </w:r>
      <w:r w:rsidR="006C28AC">
        <w:rPr>
          <w:color w:val="000000"/>
        </w:rPr>
        <w:t>boravku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navedenom</w:t>
      </w:r>
      <w:r>
        <w:rPr>
          <w:color w:val="000000"/>
        </w:rPr>
        <w:t xml:space="preserve"> </w:t>
      </w:r>
      <w:r w:rsidR="006C28AC">
        <w:rPr>
          <w:color w:val="000000"/>
        </w:rPr>
        <w:t>obavesti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Smatra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menja</w:t>
      </w:r>
      <w:r>
        <w:rPr>
          <w:color w:val="000000"/>
        </w:rPr>
        <w:t xml:space="preserve"> </w:t>
      </w:r>
      <w:r w:rsidR="006C28AC">
        <w:rPr>
          <w:color w:val="000000"/>
        </w:rPr>
        <w:t>adresu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prijavlјeno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drugoj</w:t>
      </w:r>
      <w:r>
        <w:rPr>
          <w:color w:val="000000"/>
        </w:rPr>
        <w:t xml:space="preserve"> </w:t>
      </w:r>
      <w:r w:rsidR="006C28AC">
        <w:rPr>
          <w:color w:val="000000"/>
        </w:rPr>
        <w:t>adresi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ličnih</w:t>
      </w:r>
      <w:r>
        <w:rPr>
          <w:color w:val="000000"/>
        </w:rPr>
        <w:t xml:space="preserve">, </w:t>
      </w:r>
      <w:r w:rsidR="006C28AC">
        <w:rPr>
          <w:color w:val="000000"/>
        </w:rPr>
        <w:t>poslovnih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razloga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traje</w:t>
      </w:r>
      <w:r>
        <w:rPr>
          <w:color w:val="000000"/>
        </w:rPr>
        <w:t xml:space="preserve"> </w:t>
      </w:r>
      <w:r w:rsidR="006C28AC">
        <w:rPr>
          <w:color w:val="000000"/>
        </w:rPr>
        <w:t>duže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15 </w:t>
      </w:r>
      <w:r w:rsidR="006C28AC">
        <w:rPr>
          <w:color w:val="000000"/>
        </w:rPr>
        <w:t>dana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odobreno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prijavlјeno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(6) </w:t>
      </w:r>
      <w:r w:rsidR="006C28AC">
        <w:rPr>
          <w:color w:val="000000"/>
        </w:rPr>
        <w:t>Prebivalište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smislu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nastanjeni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nastanio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namerom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njemu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živi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nalazi</w:t>
      </w:r>
      <w:r>
        <w:rPr>
          <w:color w:val="000000"/>
        </w:rPr>
        <w:t xml:space="preserve"> </w:t>
      </w:r>
      <w:r w:rsidR="006C28AC">
        <w:rPr>
          <w:color w:val="000000"/>
        </w:rPr>
        <w:t>centar</w:t>
      </w:r>
      <w:r>
        <w:rPr>
          <w:color w:val="000000"/>
        </w:rPr>
        <w:t xml:space="preserve"> </w:t>
      </w:r>
      <w:r w:rsidR="006C28AC">
        <w:rPr>
          <w:color w:val="000000"/>
        </w:rPr>
        <w:t>njegovih</w:t>
      </w:r>
      <w:r>
        <w:rPr>
          <w:color w:val="000000"/>
        </w:rPr>
        <w:t xml:space="preserve"> </w:t>
      </w:r>
      <w:r w:rsidR="006C28AC">
        <w:rPr>
          <w:color w:val="000000"/>
        </w:rPr>
        <w:t>životnih</w:t>
      </w:r>
      <w:r>
        <w:rPr>
          <w:color w:val="000000"/>
        </w:rPr>
        <w:t xml:space="preserve"> </w:t>
      </w:r>
      <w:r w:rsidR="006C28AC">
        <w:rPr>
          <w:color w:val="000000"/>
        </w:rPr>
        <w:t>aktivnosti</w:t>
      </w:r>
      <w:r>
        <w:rPr>
          <w:color w:val="000000"/>
        </w:rPr>
        <w:t xml:space="preserve">, </w:t>
      </w:r>
      <w:r w:rsidR="006C28AC">
        <w:rPr>
          <w:color w:val="000000"/>
        </w:rPr>
        <w:t>profesionalnih</w:t>
      </w:r>
      <w:r>
        <w:rPr>
          <w:color w:val="000000"/>
        </w:rPr>
        <w:t xml:space="preserve">, </w:t>
      </w:r>
      <w:r w:rsidR="006C28AC">
        <w:rPr>
          <w:color w:val="000000"/>
        </w:rPr>
        <w:t>ekonomskih</w:t>
      </w:r>
      <w:r>
        <w:rPr>
          <w:color w:val="000000"/>
        </w:rPr>
        <w:t xml:space="preserve">, </w:t>
      </w:r>
      <w:r w:rsidR="006C28AC">
        <w:rPr>
          <w:color w:val="000000"/>
        </w:rPr>
        <w:t>socijalnih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veza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dokazuju</w:t>
      </w:r>
      <w:r>
        <w:rPr>
          <w:color w:val="000000"/>
        </w:rPr>
        <w:t xml:space="preserve"> </w:t>
      </w:r>
      <w:r w:rsidR="006C28AC">
        <w:rPr>
          <w:color w:val="000000"/>
        </w:rPr>
        <w:t>njegovu</w:t>
      </w:r>
      <w:r>
        <w:rPr>
          <w:color w:val="000000"/>
        </w:rPr>
        <w:t xml:space="preserve"> </w:t>
      </w:r>
      <w:r w:rsidR="006C28AC">
        <w:rPr>
          <w:color w:val="000000"/>
        </w:rPr>
        <w:t>trajnu</w:t>
      </w:r>
      <w:r>
        <w:rPr>
          <w:color w:val="000000"/>
        </w:rPr>
        <w:t xml:space="preserve"> </w:t>
      </w:r>
      <w:r w:rsidR="006C28AC">
        <w:rPr>
          <w:color w:val="000000"/>
        </w:rPr>
        <w:t>povezanost</w:t>
      </w:r>
      <w:r>
        <w:rPr>
          <w:color w:val="000000"/>
        </w:rPr>
        <w:t xml:space="preserve"> </w:t>
      </w:r>
      <w:r w:rsidR="006C28AC">
        <w:rPr>
          <w:color w:val="000000"/>
        </w:rPr>
        <w:t>s</w:t>
      </w:r>
      <w:r>
        <w:rPr>
          <w:color w:val="000000"/>
        </w:rPr>
        <w:t xml:space="preserve"> </w:t>
      </w:r>
      <w:r w:rsidR="006C28AC">
        <w:rPr>
          <w:color w:val="000000"/>
        </w:rPr>
        <w:t>mestom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kome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nastanio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stalnom</w:t>
      </w:r>
      <w:r>
        <w:rPr>
          <w:color w:val="000000"/>
        </w:rPr>
        <w:t xml:space="preserve"> </w:t>
      </w:r>
      <w:r w:rsidR="006C28AC">
        <w:rPr>
          <w:color w:val="000000"/>
        </w:rPr>
        <w:t>nastanjenju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osam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tome</w:t>
      </w:r>
      <w:r>
        <w:rPr>
          <w:color w:val="000000"/>
        </w:rPr>
        <w:t xml:space="preserve"> </w:t>
      </w:r>
      <w:r w:rsidR="006C28AC">
        <w:rPr>
          <w:color w:val="000000"/>
        </w:rPr>
        <w:t>obavesti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Prijavlјivanje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boravišta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prebivališta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adrese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stanovanja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odjava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Pravna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preduzetnici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fizička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pružaju</w:t>
      </w:r>
      <w:r>
        <w:rPr>
          <w:color w:val="000000"/>
        </w:rPr>
        <w:t xml:space="preserve"> </w:t>
      </w:r>
      <w:r w:rsidR="006C28AC">
        <w:rPr>
          <w:color w:val="000000"/>
        </w:rPr>
        <w:t>usluge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naknadu</w:t>
      </w:r>
      <w:r>
        <w:rPr>
          <w:color w:val="000000"/>
        </w:rPr>
        <w:t xml:space="preserve"> </w:t>
      </w:r>
      <w:r w:rsidR="006C28AC">
        <w:rPr>
          <w:color w:val="000000"/>
        </w:rPr>
        <w:t>dužna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policijskoj</w:t>
      </w:r>
      <w:r>
        <w:rPr>
          <w:color w:val="000000"/>
        </w:rPr>
        <w:t xml:space="preserve"> </w:t>
      </w:r>
      <w:r w:rsidR="006C28AC">
        <w:rPr>
          <w:color w:val="000000"/>
        </w:rPr>
        <w:t>upravi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izvrše</w:t>
      </w:r>
      <w:r>
        <w:rPr>
          <w:color w:val="000000"/>
        </w:rPr>
        <w:t xml:space="preserve"> </w:t>
      </w:r>
      <w:r w:rsidR="006C28AC">
        <w:rPr>
          <w:color w:val="000000"/>
        </w:rPr>
        <w:t>prijavu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pružanja</w:t>
      </w:r>
      <w:r>
        <w:rPr>
          <w:color w:val="000000"/>
        </w:rPr>
        <w:t xml:space="preserve"> </w:t>
      </w:r>
      <w:r w:rsidR="006C28AC">
        <w:rPr>
          <w:color w:val="000000"/>
        </w:rPr>
        <w:t>usluge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Pravna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preduzetnici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fizička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stranci</w:t>
      </w:r>
      <w:r>
        <w:rPr>
          <w:color w:val="000000"/>
        </w:rPr>
        <w:t xml:space="preserve"> </w:t>
      </w:r>
      <w:r w:rsidR="006C28AC">
        <w:rPr>
          <w:color w:val="000000"/>
        </w:rPr>
        <w:t>dolaze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</w:t>
      </w:r>
      <w:r w:rsidR="006C28AC">
        <w:rPr>
          <w:color w:val="000000"/>
        </w:rPr>
        <w:t>dužna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policijskoj</w:t>
      </w:r>
      <w:r>
        <w:rPr>
          <w:color w:val="000000"/>
        </w:rPr>
        <w:t xml:space="preserve"> </w:t>
      </w:r>
      <w:r w:rsidR="006C28AC">
        <w:rPr>
          <w:color w:val="000000"/>
        </w:rPr>
        <w:t>upravi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izvrše</w:t>
      </w:r>
      <w:r>
        <w:rPr>
          <w:color w:val="000000"/>
        </w:rPr>
        <w:t xml:space="preserve"> </w:t>
      </w:r>
      <w:r w:rsidR="006C28AC">
        <w:rPr>
          <w:color w:val="000000"/>
        </w:rPr>
        <w:t>prijavu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smeštaj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odseda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privatnoj</w:t>
      </w:r>
      <w:r>
        <w:rPr>
          <w:color w:val="000000"/>
        </w:rPr>
        <w:t xml:space="preserve"> </w:t>
      </w:r>
      <w:r w:rsidR="006C28AC">
        <w:rPr>
          <w:color w:val="000000"/>
        </w:rPr>
        <w:t>adresi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fizičkog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pravnog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dužan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policijskoj</w:t>
      </w:r>
      <w:r>
        <w:rPr>
          <w:color w:val="000000"/>
        </w:rPr>
        <w:t xml:space="preserve"> </w:t>
      </w:r>
      <w:r w:rsidR="006C28AC">
        <w:rPr>
          <w:color w:val="000000"/>
        </w:rPr>
        <w:t>upravi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mestu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, </w:t>
      </w:r>
      <w:r w:rsidR="006C28AC">
        <w:rPr>
          <w:color w:val="000000"/>
        </w:rPr>
        <w:t>sam</w:t>
      </w:r>
      <w:r>
        <w:rPr>
          <w:color w:val="000000"/>
        </w:rPr>
        <w:t xml:space="preserve">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svoje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dolazi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.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dolazi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ovlastiti</w:t>
      </w:r>
      <w:r>
        <w:rPr>
          <w:color w:val="000000"/>
        </w:rPr>
        <w:t xml:space="preserve"> </w:t>
      </w:r>
      <w:r w:rsidR="006C28AC">
        <w:rPr>
          <w:color w:val="000000"/>
        </w:rPr>
        <w:t>drugo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došao</w:t>
      </w:r>
      <w:r>
        <w:rPr>
          <w:color w:val="000000"/>
        </w:rPr>
        <w:t xml:space="preserve"> </w:t>
      </w:r>
      <w:r w:rsidR="006C28AC">
        <w:rPr>
          <w:color w:val="000000"/>
        </w:rPr>
        <w:t>kod</w:t>
      </w:r>
      <w:r>
        <w:rPr>
          <w:color w:val="000000"/>
        </w:rPr>
        <w:t xml:space="preserve"> </w:t>
      </w:r>
      <w:r w:rsidR="006C28AC">
        <w:rPr>
          <w:color w:val="000000"/>
        </w:rPr>
        <w:t>njega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sam</w:t>
      </w:r>
      <w:r>
        <w:rPr>
          <w:color w:val="000000"/>
        </w:rPr>
        <w:t xml:space="preserve"> </w:t>
      </w:r>
      <w:r w:rsidR="006C28AC">
        <w:rPr>
          <w:color w:val="000000"/>
        </w:rPr>
        <w:t>izvrši</w:t>
      </w:r>
      <w:r>
        <w:rPr>
          <w:color w:val="000000"/>
        </w:rPr>
        <w:t xml:space="preserve"> </w:t>
      </w:r>
      <w:r w:rsidR="006C28AC">
        <w:rPr>
          <w:color w:val="000000"/>
        </w:rPr>
        <w:t>prijavu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Ukoliko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postoje</w:t>
      </w:r>
      <w:r>
        <w:rPr>
          <w:color w:val="000000"/>
        </w:rPr>
        <w:t xml:space="preserve"> </w:t>
      </w:r>
      <w:r w:rsidR="006C28AC">
        <w:rPr>
          <w:color w:val="000000"/>
        </w:rPr>
        <w:t>odgovarajući</w:t>
      </w:r>
      <w:r>
        <w:rPr>
          <w:color w:val="000000"/>
        </w:rPr>
        <w:t xml:space="preserve"> </w:t>
      </w:r>
      <w:r w:rsidR="006C28AC">
        <w:rPr>
          <w:color w:val="000000"/>
        </w:rPr>
        <w:t>tehnički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, </w:t>
      </w:r>
      <w:r w:rsidR="006C28AC">
        <w:rPr>
          <w:color w:val="000000"/>
        </w:rPr>
        <w:t>prijava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vršiti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elektronskom</w:t>
      </w:r>
      <w:r>
        <w:rPr>
          <w:color w:val="000000"/>
        </w:rPr>
        <w:t xml:space="preserve"> </w:t>
      </w:r>
      <w:r w:rsidR="006C28AC">
        <w:rPr>
          <w:color w:val="000000"/>
        </w:rPr>
        <w:t>obliku</w:t>
      </w:r>
      <w:r>
        <w:rPr>
          <w:color w:val="000000"/>
        </w:rPr>
        <w:t xml:space="preserve">, </w:t>
      </w:r>
      <w:r w:rsidR="006C28AC">
        <w:rPr>
          <w:color w:val="000000"/>
        </w:rPr>
        <w:t>primenom</w:t>
      </w:r>
      <w:r>
        <w:rPr>
          <w:color w:val="000000"/>
        </w:rPr>
        <w:t xml:space="preserve"> </w:t>
      </w:r>
      <w:r w:rsidR="006C28AC">
        <w:rPr>
          <w:color w:val="000000"/>
        </w:rPr>
        <w:t>šeme</w:t>
      </w:r>
      <w:r>
        <w:rPr>
          <w:color w:val="000000"/>
        </w:rPr>
        <w:t xml:space="preserve"> </w:t>
      </w:r>
      <w:r w:rsidR="006C28AC">
        <w:rPr>
          <w:color w:val="000000"/>
        </w:rPr>
        <w:t>elektronske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identifikacije</w:t>
      </w:r>
      <w:r>
        <w:rPr>
          <w:color w:val="000000"/>
        </w:rPr>
        <w:t xml:space="preserve"> </w:t>
      </w:r>
      <w:r w:rsidR="006C28AC">
        <w:rPr>
          <w:color w:val="000000"/>
        </w:rPr>
        <w:t>minimalno</w:t>
      </w:r>
      <w:r>
        <w:rPr>
          <w:color w:val="000000"/>
        </w:rPr>
        <w:t xml:space="preserve"> </w:t>
      </w:r>
      <w:r w:rsidR="006C28AC">
        <w:rPr>
          <w:color w:val="000000"/>
        </w:rPr>
        <w:t>srednjeg</w:t>
      </w:r>
      <w:r>
        <w:rPr>
          <w:color w:val="000000"/>
        </w:rPr>
        <w:t xml:space="preserve"> </w:t>
      </w:r>
      <w:r w:rsidR="006C28AC">
        <w:rPr>
          <w:color w:val="000000"/>
        </w:rPr>
        <w:t>nivoa</w:t>
      </w:r>
      <w:r>
        <w:rPr>
          <w:color w:val="000000"/>
        </w:rPr>
        <w:t xml:space="preserve"> </w:t>
      </w:r>
      <w:r w:rsidR="006C28AC">
        <w:rPr>
          <w:color w:val="000000"/>
        </w:rPr>
        <w:t>pouzdanosti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elektronski</w:t>
      </w:r>
      <w:r>
        <w:rPr>
          <w:color w:val="000000"/>
        </w:rPr>
        <w:t xml:space="preserve"> </w:t>
      </w:r>
      <w:r w:rsidR="006C28AC">
        <w:rPr>
          <w:color w:val="000000"/>
        </w:rPr>
        <w:t>dokument</w:t>
      </w:r>
      <w:r>
        <w:rPr>
          <w:color w:val="000000"/>
        </w:rPr>
        <w:t xml:space="preserve">, </w:t>
      </w:r>
      <w:r w:rsidR="006C28AC">
        <w:rPr>
          <w:color w:val="000000"/>
        </w:rPr>
        <w:t>elektronska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usluge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poverenja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elektronskom</w:t>
      </w:r>
      <w:r>
        <w:rPr>
          <w:color w:val="000000"/>
        </w:rPr>
        <w:t xml:space="preserve"> </w:t>
      </w:r>
      <w:r w:rsidR="006C28AC">
        <w:rPr>
          <w:color w:val="000000"/>
        </w:rPr>
        <w:t>poslovanju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Izgled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prijave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prijavlјivanja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,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, </w:t>
      </w:r>
      <w:r w:rsidR="006C28AC">
        <w:rPr>
          <w:color w:val="000000"/>
        </w:rPr>
        <w:t>prijave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odjave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propisuje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X. </w:t>
      </w:r>
      <w:r w:rsidR="006C28AC">
        <w:rPr>
          <w:color w:val="000000"/>
        </w:rPr>
        <w:t>POSEBNE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KRETANјU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UNIFORMI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Uslovi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nošenje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vojne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policijske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carinske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uniforme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112.</w:t>
      </w:r>
    </w:p>
    <w:p w:rsidR="00290452" w:rsidRDefault="006C28AC">
      <w:pPr>
        <w:spacing w:after="150"/>
      </w:pP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teritoriji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 xml:space="preserve"> </w:t>
      </w:r>
      <w:r>
        <w:rPr>
          <w:color w:val="000000"/>
        </w:rPr>
        <w:t>stranci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mogu</w:t>
      </w:r>
      <w:r w:rsidR="003510CB">
        <w:rPr>
          <w:color w:val="000000"/>
        </w:rPr>
        <w:t xml:space="preserve"> </w:t>
      </w:r>
      <w:r>
        <w:rPr>
          <w:color w:val="000000"/>
        </w:rPr>
        <w:t>kretati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stranoj</w:t>
      </w:r>
      <w:r w:rsidR="003510CB">
        <w:rPr>
          <w:color w:val="000000"/>
        </w:rPr>
        <w:t xml:space="preserve"> </w:t>
      </w:r>
      <w:r>
        <w:rPr>
          <w:color w:val="000000"/>
        </w:rPr>
        <w:t>vojnoj</w:t>
      </w:r>
      <w:r w:rsidR="003510CB">
        <w:rPr>
          <w:color w:val="000000"/>
        </w:rPr>
        <w:t xml:space="preserve">, </w:t>
      </w:r>
      <w:r>
        <w:rPr>
          <w:color w:val="000000"/>
        </w:rPr>
        <w:t>policijskoj</w:t>
      </w:r>
      <w:r w:rsidR="003510CB">
        <w:rPr>
          <w:color w:val="000000"/>
        </w:rPr>
        <w:t xml:space="preserve"> </w:t>
      </w:r>
      <w:r>
        <w:rPr>
          <w:color w:val="000000"/>
        </w:rPr>
        <w:t>ili</w:t>
      </w:r>
      <w:r w:rsidR="003510CB">
        <w:rPr>
          <w:color w:val="000000"/>
        </w:rPr>
        <w:t xml:space="preserve"> </w:t>
      </w:r>
      <w:r>
        <w:rPr>
          <w:color w:val="000000"/>
        </w:rPr>
        <w:t>carinskoj</w:t>
      </w:r>
      <w:r w:rsidR="003510CB">
        <w:rPr>
          <w:color w:val="000000"/>
        </w:rPr>
        <w:t xml:space="preserve"> </w:t>
      </w:r>
      <w:r>
        <w:rPr>
          <w:color w:val="000000"/>
        </w:rPr>
        <w:t>uniformi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skladu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međunarodnim</w:t>
      </w:r>
      <w:r w:rsidR="003510CB">
        <w:rPr>
          <w:color w:val="000000"/>
        </w:rPr>
        <w:t xml:space="preserve"> </w:t>
      </w:r>
      <w:r>
        <w:rPr>
          <w:color w:val="000000"/>
        </w:rPr>
        <w:t>ugovorom</w:t>
      </w:r>
      <w:r w:rsidR="003510CB">
        <w:rPr>
          <w:color w:val="000000"/>
        </w:rPr>
        <w:t>.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XI. </w:t>
      </w:r>
      <w:r w:rsidR="006C28AC">
        <w:rPr>
          <w:color w:val="000000"/>
        </w:rPr>
        <w:t>OBRADA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lastRenderedPageBreak/>
        <w:t>Obrada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stranim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državlјaninom</w:t>
      </w:r>
      <w:r>
        <w:rPr>
          <w:color w:val="000000"/>
        </w:rPr>
        <w:t xml:space="preserve"> </w:t>
      </w:r>
      <w:r w:rsidR="006C28AC">
        <w:rPr>
          <w:color w:val="000000"/>
        </w:rPr>
        <w:t>obrađuju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kad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neophodno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sprovođenje</w:t>
      </w:r>
      <w:r>
        <w:rPr>
          <w:color w:val="000000"/>
        </w:rPr>
        <w:t xml:space="preserve"> </w:t>
      </w:r>
      <w:r w:rsidR="006C28AC">
        <w:rPr>
          <w:color w:val="000000"/>
        </w:rPr>
        <w:t>postupaka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neophodno</w:t>
      </w:r>
      <w:r>
        <w:rPr>
          <w:color w:val="000000"/>
        </w:rPr>
        <w:t xml:space="preserve"> </w:t>
      </w:r>
      <w:r w:rsidR="006C28AC">
        <w:rPr>
          <w:color w:val="000000"/>
        </w:rPr>
        <w:t>radi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javnog</w:t>
      </w:r>
      <w:r>
        <w:rPr>
          <w:color w:val="000000"/>
        </w:rPr>
        <w:t xml:space="preserve"> </w:t>
      </w:r>
      <w:r w:rsidR="006C28AC">
        <w:rPr>
          <w:color w:val="000000"/>
        </w:rPr>
        <w:t>poretka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predviđeno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međunarodnim</w:t>
      </w:r>
      <w:r>
        <w:rPr>
          <w:color w:val="000000"/>
        </w:rPr>
        <w:t xml:space="preserve"> </w:t>
      </w:r>
      <w:r w:rsidR="006C28AC">
        <w:rPr>
          <w:color w:val="000000"/>
        </w:rPr>
        <w:t>ugovorom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Obrada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državlјana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dovode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vezu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stranim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državlјaninom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uređuju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Osnov</w:t>
      </w:r>
      <w:r>
        <w:rPr>
          <w:color w:val="000000"/>
        </w:rPr>
        <w:t xml:space="preserve"> </w:t>
      </w:r>
      <w:r w:rsidR="006C28AC">
        <w:rPr>
          <w:color w:val="000000"/>
        </w:rPr>
        <w:t>obrade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Svrha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obrade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114.</w:t>
      </w:r>
    </w:p>
    <w:p w:rsidR="00290452" w:rsidRDefault="006C28AC">
      <w:pPr>
        <w:spacing w:after="150"/>
      </w:pPr>
      <w:r>
        <w:rPr>
          <w:color w:val="000000"/>
        </w:rPr>
        <w:t>Obrada</w:t>
      </w:r>
      <w:r w:rsidR="003510CB">
        <w:rPr>
          <w:color w:val="000000"/>
        </w:rPr>
        <w:t xml:space="preserve"> </w:t>
      </w:r>
      <w:r>
        <w:rPr>
          <w:color w:val="000000"/>
        </w:rPr>
        <w:t>podataka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ličnosti</w:t>
      </w:r>
      <w:r w:rsidR="003510CB">
        <w:rPr>
          <w:color w:val="000000"/>
        </w:rPr>
        <w:t xml:space="preserve"> </w:t>
      </w:r>
      <w:r>
        <w:rPr>
          <w:color w:val="000000"/>
        </w:rPr>
        <w:t>vrši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svrhu</w:t>
      </w:r>
      <w:r w:rsidR="003510CB">
        <w:rPr>
          <w:color w:val="000000"/>
        </w:rPr>
        <w:t xml:space="preserve"> </w:t>
      </w:r>
      <w:r>
        <w:rPr>
          <w:color w:val="000000"/>
        </w:rPr>
        <w:t>izdavanja</w:t>
      </w:r>
      <w:r w:rsidR="003510CB">
        <w:rPr>
          <w:color w:val="000000"/>
        </w:rPr>
        <w:t xml:space="preserve"> </w:t>
      </w:r>
      <w:r>
        <w:rPr>
          <w:color w:val="000000"/>
        </w:rPr>
        <w:t>viza</w:t>
      </w:r>
      <w:r w:rsidR="003510CB">
        <w:rPr>
          <w:color w:val="000000"/>
        </w:rPr>
        <w:t xml:space="preserve">, </w:t>
      </w:r>
      <w:r>
        <w:rPr>
          <w:color w:val="000000"/>
        </w:rPr>
        <w:t>odobravanja</w:t>
      </w:r>
      <w:r w:rsidR="003510CB">
        <w:rPr>
          <w:color w:val="000000"/>
        </w:rPr>
        <w:t xml:space="preserve"> </w:t>
      </w:r>
      <w:r>
        <w:rPr>
          <w:color w:val="000000"/>
        </w:rPr>
        <w:t>privremenih</w:t>
      </w:r>
      <w:r w:rsidR="003510CB">
        <w:rPr>
          <w:color w:val="000000"/>
        </w:rPr>
        <w:t xml:space="preserve"> </w:t>
      </w:r>
      <w:r>
        <w:rPr>
          <w:color w:val="000000"/>
        </w:rPr>
        <w:t>boravaka</w:t>
      </w:r>
      <w:r w:rsidR="003510CB">
        <w:rPr>
          <w:color w:val="000000"/>
        </w:rPr>
        <w:t xml:space="preserve">, </w:t>
      </w:r>
      <w:r>
        <w:rPr>
          <w:color w:val="000000"/>
        </w:rPr>
        <w:t>stalnih</w:t>
      </w:r>
      <w:r w:rsidR="003510CB">
        <w:rPr>
          <w:color w:val="000000"/>
        </w:rPr>
        <w:t xml:space="preserve"> </w:t>
      </w:r>
      <w:r>
        <w:rPr>
          <w:color w:val="000000"/>
        </w:rPr>
        <w:t>nastanjenja</w:t>
      </w:r>
      <w:r w:rsidR="003510CB">
        <w:rPr>
          <w:color w:val="000000"/>
        </w:rPr>
        <w:t xml:space="preserve">, </w:t>
      </w:r>
      <w:r>
        <w:rPr>
          <w:color w:val="000000"/>
        </w:rPr>
        <w:t>izricanja</w:t>
      </w:r>
      <w:r w:rsidR="003510CB">
        <w:rPr>
          <w:color w:val="000000"/>
        </w:rPr>
        <w:t xml:space="preserve"> </w:t>
      </w:r>
      <w:r>
        <w:rPr>
          <w:color w:val="000000"/>
        </w:rPr>
        <w:t>rešenja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vraćanju</w:t>
      </w:r>
      <w:r w:rsidR="003510CB">
        <w:rPr>
          <w:color w:val="000000"/>
        </w:rPr>
        <w:t xml:space="preserve">, </w:t>
      </w:r>
      <w:r>
        <w:rPr>
          <w:color w:val="000000"/>
        </w:rPr>
        <w:t>izricanja</w:t>
      </w:r>
      <w:r w:rsidR="003510CB">
        <w:rPr>
          <w:color w:val="000000"/>
        </w:rPr>
        <w:t xml:space="preserve"> </w:t>
      </w:r>
      <w:r>
        <w:rPr>
          <w:color w:val="000000"/>
        </w:rPr>
        <w:t>zabrane</w:t>
      </w:r>
      <w:r w:rsidR="003510CB">
        <w:rPr>
          <w:color w:val="000000"/>
        </w:rPr>
        <w:t xml:space="preserve"> </w:t>
      </w:r>
      <w:r>
        <w:rPr>
          <w:color w:val="000000"/>
        </w:rPr>
        <w:t>ulaska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Republiku</w:t>
      </w:r>
      <w:r w:rsidR="003510CB">
        <w:rPr>
          <w:color w:val="000000"/>
        </w:rPr>
        <w:t xml:space="preserve"> </w:t>
      </w:r>
      <w:r>
        <w:rPr>
          <w:color w:val="000000"/>
        </w:rPr>
        <w:t>Srbiju</w:t>
      </w:r>
      <w:r w:rsidR="003510CB">
        <w:rPr>
          <w:color w:val="000000"/>
        </w:rPr>
        <w:t xml:space="preserve">, </w:t>
      </w:r>
      <w:r>
        <w:rPr>
          <w:color w:val="000000"/>
        </w:rPr>
        <w:t>određivanja</w:t>
      </w:r>
      <w:r w:rsidR="003510CB">
        <w:rPr>
          <w:color w:val="000000"/>
        </w:rPr>
        <w:t xml:space="preserve"> </w:t>
      </w:r>
      <w:r>
        <w:rPr>
          <w:color w:val="000000"/>
        </w:rPr>
        <w:t>boravaka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prihvatilištu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strance</w:t>
      </w:r>
      <w:r w:rsidR="003510CB">
        <w:rPr>
          <w:color w:val="000000"/>
        </w:rPr>
        <w:t xml:space="preserve">, </w:t>
      </w:r>
      <w:r>
        <w:rPr>
          <w:color w:val="000000"/>
        </w:rPr>
        <w:t>izdavanja</w:t>
      </w:r>
      <w:r w:rsidR="003510CB">
        <w:rPr>
          <w:color w:val="000000"/>
        </w:rPr>
        <w:t xml:space="preserve"> </w:t>
      </w:r>
      <w:r>
        <w:rPr>
          <w:color w:val="000000"/>
        </w:rPr>
        <w:t>putnih</w:t>
      </w:r>
      <w:r w:rsidR="003510CB">
        <w:rPr>
          <w:color w:val="000000"/>
        </w:rPr>
        <w:t xml:space="preserve"> </w:t>
      </w:r>
      <w:r>
        <w:rPr>
          <w:color w:val="000000"/>
        </w:rPr>
        <w:t>isprava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strance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ličnih</w:t>
      </w:r>
      <w:r w:rsidR="003510CB">
        <w:rPr>
          <w:color w:val="000000"/>
        </w:rPr>
        <w:t xml:space="preserve"> </w:t>
      </w:r>
      <w:r>
        <w:rPr>
          <w:color w:val="000000"/>
        </w:rPr>
        <w:t>karata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strance</w:t>
      </w:r>
      <w:r w:rsidR="003510CB">
        <w:rPr>
          <w:color w:val="000000"/>
        </w:rPr>
        <w:t xml:space="preserve">, </w:t>
      </w:r>
      <w:r>
        <w:rPr>
          <w:color w:val="000000"/>
        </w:rPr>
        <w:t>prijave</w:t>
      </w:r>
      <w:r w:rsidR="003510CB">
        <w:rPr>
          <w:color w:val="000000"/>
        </w:rPr>
        <w:t xml:space="preserve"> </w:t>
      </w:r>
      <w:r>
        <w:rPr>
          <w:color w:val="000000"/>
        </w:rPr>
        <w:t>boravišta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prebivališta</w:t>
      </w:r>
      <w:r w:rsidR="003510CB">
        <w:rPr>
          <w:color w:val="000000"/>
        </w:rPr>
        <w:t xml:space="preserve"> </w:t>
      </w:r>
      <w:r>
        <w:rPr>
          <w:color w:val="000000"/>
        </w:rPr>
        <w:t>stranaca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drugih</w:t>
      </w:r>
      <w:r w:rsidR="003510CB">
        <w:rPr>
          <w:color w:val="000000"/>
        </w:rPr>
        <w:t xml:space="preserve"> </w:t>
      </w:r>
      <w:r>
        <w:rPr>
          <w:color w:val="000000"/>
        </w:rPr>
        <w:t>poslova</w:t>
      </w:r>
      <w:r w:rsidR="003510CB">
        <w:rPr>
          <w:color w:val="000000"/>
        </w:rPr>
        <w:t xml:space="preserve"> </w:t>
      </w:r>
      <w:r>
        <w:rPr>
          <w:color w:val="000000"/>
        </w:rPr>
        <w:t>vezanih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ulazak</w:t>
      </w:r>
      <w:r w:rsidR="003510CB">
        <w:rPr>
          <w:color w:val="000000"/>
        </w:rPr>
        <w:t xml:space="preserve">, </w:t>
      </w:r>
      <w:r>
        <w:rPr>
          <w:color w:val="000000"/>
        </w:rPr>
        <w:t>boravak</w:t>
      </w:r>
      <w:r w:rsidR="003510CB">
        <w:rPr>
          <w:color w:val="000000"/>
        </w:rPr>
        <w:t xml:space="preserve">, </w:t>
      </w:r>
      <w:r>
        <w:rPr>
          <w:color w:val="000000"/>
        </w:rPr>
        <w:t>udalјenje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status</w:t>
      </w:r>
      <w:r w:rsidR="003510CB">
        <w:rPr>
          <w:color w:val="000000"/>
        </w:rPr>
        <w:t xml:space="preserve"> </w:t>
      </w:r>
      <w:r>
        <w:rPr>
          <w:color w:val="000000"/>
        </w:rPr>
        <w:t>stranaca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Republici</w:t>
      </w:r>
      <w:r w:rsidR="003510CB">
        <w:rPr>
          <w:color w:val="000000"/>
        </w:rPr>
        <w:t xml:space="preserve"> </w:t>
      </w:r>
      <w:r>
        <w:rPr>
          <w:color w:val="000000"/>
        </w:rPr>
        <w:t>Srbiji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Evidencije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115.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obavlјanja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utvrđenim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vodi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prijavlјeno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odobreno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privremeni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,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prema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postupao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, </w:t>
      </w:r>
      <w:r w:rsidR="006C28AC">
        <w:rPr>
          <w:color w:val="000000"/>
        </w:rPr>
        <w:t>ka</w:t>
      </w:r>
      <w:r>
        <w:rPr>
          <w:color w:val="000000"/>
        </w:rPr>
        <w:t xml:space="preserve">o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proterivanja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je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predlog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nadzor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kontrola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prelaska</w:t>
      </w:r>
      <w:r>
        <w:rPr>
          <w:color w:val="000000"/>
        </w:rPr>
        <w:t xml:space="preserve"> </w:t>
      </w:r>
      <w:r w:rsidR="006C28AC">
        <w:rPr>
          <w:color w:val="000000"/>
        </w:rPr>
        <w:t>državne</w:t>
      </w:r>
      <w:r>
        <w:rPr>
          <w:color w:val="000000"/>
        </w:rPr>
        <w:t xml:space="preserve"> </w:t>
      </w:r>
      <w:r w:rsidR="006C28AC">
        <w:rPr>
          <w:color w:val="000000"/>
        </w:rPr>
        <w:t>granice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kretanja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8) </w:t>
      </w:r>
      <w:r w:rsidR="006C28AC">
        <w:rPr>
          <w:color w:val="000000"/>
        </w:rPr>
        <w:t>izdatim</w:t>
      </w:r>
      <w:r>
        <w:rPr>
          <w:color w:val="000000"/>
        </w:rPr>
        <w:t xml:space="preserve"> </w:t>
      </w:r>
      <w:r w:rsidR="006C28AC">
        <w:rPr>
          <w:color w:val="000000"/>
        </w:rPr>
        <w:t>ličnim</w:t>
      </w:r>
      <w:r>
        <w:rPr>
          <w:color w:val="000000"/>
        </w:rPr>
        <w:t xml:space="preserve"> </w:t>
      </w:r>
      <w:r w:rsidR="006C28AC">
        <w:rPr>
          <w:color w:val="000000"/>
        </w:rPr>
        <w:t>kartama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, </w:t>
      </w:r>
      <w:r w:rsidR="006C28AC">
        <w:rPr>
          <w:color w:val="000000"/>
        </w:rPr>
        <w:t>privremenim</w:t>
      </w:r>
      <w:r>
        <w:rPr>
          <w:color w:val="000000"/>
        </w:rPr>
        <w:t xml:space="preserve"> </w:t>
      </w:r>
      <w:r w:rsidR="006C28AC">
        <w:rPr>
          <w:color w:val="000000"/>
        </w:rPr>
        <w:t>ličnim</w:t>
      </w:r>
      <w:r>
        <w:rPr>
          <w:color w:val="000000"/>
        </w:rPr>
        <w:t xml:space="preserve"> </w:t>
      </w:r>
      <w:r w:rsidR="006C28AC">
        <w:rPr>
          <w:color w:val="000000"/>
        </w:rPr>
        <w:t>kartama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nestalih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pronađenih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dokazivanje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nestalih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pronađenih</w:t>
      </w:r>
      <w:r>
        <w:rPr>
          <w:color w:val="000000"/>
        </w:rPr>
        <w:t xml:space="preserve"> </w:t>
      </w:r>
      <w:r w:rsidR="006C28AC">
        <w:rPr>
          <w:color w:val="000000"/>
        </w:rPr>
        <w:t>nacionalnih</w:t>
      </w:r>
      <w:r>
        <w:rPr>
          <w:color w:val="000000"/>
        </w:rPr>
        <w:t xml:space="preserve"> </w:t>
      </w:r>
      <w:r w:rsidR="006C28AC">
        <w:rPr>
          <w:color w:val="000000"/>
        </w:rPr>
        <w:t>putnih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color w:val="000000"/>
        </w:rPr>
        <w:t>odbijenim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izdatim</w:t>
      </w:r>
      <w:r>
        <w:rPr>
          <w:color w:val="000000"/>
        </w:rPr>
        <w:t xml:space="preserve"> </w:t>
      </w:r>
      <w:r w:rsidR="006C28AC">
        <w:rPr>
          <w:color w:val="000000"/>
        </w:rPr>
        <w:t>vizama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,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poništenim</w:t>
      </w:r>
      <w:r>
        <w:rPr>
          <w:color w:val="000000"/>
        </w:rPr>
        <w:t xml:space="preserve">, </w:t>
      </w:r>
      <w:r w:rsidR="006C28AC">
        <w:rPr>
          <w:color w:val="000000"/>
        </w:rPr>
        <w:t>ukinutim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produženim</w:t>
      </w:r>
      <w:r>
        <w:rPr>
          <w:color w:val="000000"/>
        </w:rPr>
        <w:t xml:space="preserve"> </w:t>
      </w:r>
      <w:r w:rsidR="006C28AC">
        <w:rPr>
          <w:color w:val="000000"/>
        </w:rPr>
        <w:t>vizama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pitanja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obradu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stavom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sadržinu</w:t>
      </w:r>
      <w:r>
        <w:rPr>
          <w:color w:val="000000"/>
        </w:rPr>
        <w:t xml:space="preserve"> </w:t>
      </w:r>
      <w:r w:rsidR="006C28AC">
        <w:rPr>
          <w:color w:val="000000"/>
        </w:rPr>
        <w:t>tih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, </w:t>
      </w:r>
      <w:r w:rsidR="006C28AC">
        <w:rPr>
          <w:color w:val="000000"/>
        </w:rPr>
        <w:t>ažuriranje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brisanje</w:t>
      </w:r>
      <w:r>
        <w:rPr>
          <w:color w:val="000000"/>
        </w:rPr>
        <w:t xml:space="preserve">, </w:t>
      </w:r>
      <w:r w:rsidR="006C28AC">
        <w:rPr>
          <w:color w:val="000000"/>
        </w:rPr>
        <w:t>rokove</w:t>
      </w:r>
      <w:r>
        <w:rPr>
          <w:color w:val="000000"/>
        </w:rPr>
        <w:t xml:space="preserve"> </w:t>
      </w:r>
      <w:r w:rsidR="006C28AC">
        <w:rPr>
          <w:color w:val="000000"/>
        </w:rPr>
        <w:t>čuvanja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mere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primenjuju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propisi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obradi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obavlјanja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utvrđenih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,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prikuplјa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obrađuje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povezanih</w:t>
      </w:r>
      <w:r>
        <w:rPr>
          <w:color w:val="000000"/>
        </w:rPr>
        <w:t xml:space="preserve"> </w:t>
      </w:r>
      <w:r w:rsidR="006C28AC">
        <w:rPr>
          <w:color w:val="000000"/>
        </w:rPr>
        <w:t>fizičkih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tome</w:t>
      </w:r>
      <w:r>
        <w:rPr>
          <w:color w:val="000000"/>
        </w:rPr>
        <w:t xml:space="preserve"> </w:t>
      </w:r>
      <w:r w:rsidR="006C28AC">
        <w:rPr>
          <w:color w:val="000000"/>
        </w:rPr>
        <w:t>vodi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sadrže</w:t>
      </w:r>
      <w:r>
        <w:rPr>
          <w:color w:val="000000"/>
        </w:rPr>
        <w:t xml:space="preserve"> </w:t>
      </w:r>
      <w:r w:rsidR="006C28AC">
        <w:rPr>
          <w:color w:val="000000"/>
        </w:rPr>
        <w:t>sledeće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vizama</w:t>
      </w:r>
      <w:r>
        <w:rPr>
          <w:color w:val="000000"/>
        </w:rPr>
        <w:t xml:space="preserve"> (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rođenju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;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; </w:t>
      </w:r>
      <w:r w:rsidR="006C28AC">
        <w:rPr>
          <w:color w:val="000000"/>
        </w:rPr>
        <w:t>pol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fotografija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;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; </w:t>
      </w:r>
      <w:r w:rsidR="006C28AC">
        <w:rPr>
          <w:color w:val="000000"/>
        </w:rPr>
        <w:t>telefonski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; </w:t>
      </w:r>
      <w:r w:rsidR="006C28AC">
        <w:rPr>
          <w:color w:val="000000"/>
        </w:rPr>
        <w:t>elektronska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vrsta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; </w:t>
      </w:r>
      <w:r w:rsidR="006C28AC">
        <w:rPr>
          <w:color w:val="000000"/>
        </w:rPr>
        <w:t>zanimanje</w:t>
      </w:r>
      <w:r>
        <w:rPr>
          <w:color w:val="000000"/>
        </w:rPr>
        <w:t xml:space="preserve">, </w:t>
      </w:r>
      <w:r w:rsidR="006C28AC">
        <w:rPr>
          <w:color w:val="000000"/>
        </w:rPr>
        <w:t>naziv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poslodavca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; </w:t>
      </w:r>
      <w:r w:rsidR="006C28AC">
        <w:rPr>
          <w:color w:val="000000"/>
        </w:rPr>
        <w:t>naziv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obrazovne</w:t>
      </w:r>
      <w:r>
        <w:rPr>
          <w:color w:val="000000"/>
        </w:rPr>
        <w:t xml:space="preserve"> </w:t>
      </w:r>
      <w:r w:rsidR="006C28AC">
        <w:rPr>
          <w:color w:val="000000"/>
        </w:rPr>
        <w:t>ustanove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 </w:t>
      </w:r>
      <w:r w:rsidR="006C28AC">
        <w:rPr>
          <w:color w:val="000000"/>
        </w:rPr>
        <w:t>koju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pohađa</w:t>
      </w:r>
      <w:r>
        <w:rPr>
          <w:color w:val="000000"/>
        </w:rPr>
        <w:t xml:space="preserve">;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tranzita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poseduje</w:t>
      </w:r>
      <w:r>
        <w:rPr>
          <w:color w:val="000000"/>
        </w:rPr>
        <w:t xml:space="preserve"> </w:t>
      </w:r>
      <w:r w:rsidR="006C28AC">
        <w:rPr>
          <w:color w:val="000000"/>
        </w:rPr>
        <w:t>dozvolu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ulazak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treću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;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li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putnoj</w:t>
      </w:r>
      <w:r>
        <w:rPr>
          <w:color w:val="000000"/>
        </w:rPr>
        <w:t xml:space="preserve"> </w:t>
      </w:r>
      <w:r w:rsidR="006C28AC">
        <w:rPr>
          <w:color w:val="000000"/>
        </w:rPr>
        <w:t>ispravi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dozvolu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državu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zemlјa</w:t>
      </w:r>
      <w:r>
        <w:rPr>
          <w:color w:val="000000"/>
        </w:rPr>
        <w:t xml:space="preserve"> </w:t>
      </w:r>
      <w:r w:rsidR="006C28AC">
        <w:rPr>
          <w:color w:val="000000"/>
        </w:rPr>
        <w:t>njegovog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; </w:t>
      </w:r>
      <w:r w:rsidR="006C28AC">
        <w:rPr>
          <w:color w:val="000000"/>
        </w:rPr>
        <w:t>prethodni</w:t>
      </w:r>
      <w:r>
        <w:rPr>
          <w:color w:val="000000"/>
        </w:rPr>
        <w:t xml:space="preserve"> </w:t>
      </w:r>
      <w:r w:rsidR="006C28AC">
        <w:rPr>
          <w:color w:val="000000"/>
        </w:rPr>
        <w:t>boravci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odlaska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; </w:t>
      </w:r>
      <w:r w:rsidR="006C28AC">
        <w:rPr>
          <w:color w:val="000000"/>
        </w:rPr>
        <w:t>prevozno</w:t>
      </w:r>
      <w:r>
        <w:rPr>
          <w:color w:val="000000"/>
        </w:rPr>
        <w:t xml:space="preserve"> </w:t>
      </w:r>
      <w:r w:rsidR="006C28AC">
        <w:rPr>
          <w:color w:val="000000"/>
        </w:rPr>
        <w:t>sredstvo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dolazi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, </w:t>
      </w:r>
      <w:r w:rsidR="006C28AC">
        <w:rPr>
          <w:color w:val="000000"/>
        </w:rPr>
        <w:t>mesto</w:t>
      </w:r>
      <w:r>
        <w:rPr>
          <w:color w:val="000000"/>
        </w:rPr>
        <w:t xml:space="preserve">,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, </w:t>
      </w:r>
      <w:r w:rsidR="006C28AC">
        <w:rPr>
          <w:color w:val="000000"/>
        </w:rPr>
        <w:t>vanbračnog</w:t>
      </w:r>
      <w:r>
        <w:rPr>
          <w:color w:val="000000"/>
        </w:rPr>
        <w:t xml:space="preserve"> </w:t>
      </w:r>
      <w:r w:rsidR="006C28AC">
        <w:rPr>
          <w:color w:val="000000"/>
        </w:rPr>
        <w:t>partnera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dece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, </w:t>
      </w:r>
      <w:r w:rsidR="006C28AC">
        <w:rPr>
          <w:color w:val="000000"/>
        </w:rPr>
        <w:t>prezime</w:t>
      </w:r>
      <w:r>
        <w:rPr>
          <w:color w:val="000000"/>
        </w:rPr>
        <w:t xml:space="preserve">, </w:t>
      </w:r>
      <w:r w:rsidR="006C28AC">
        <w:rPr>
          <w:color w:val="000000"/>
        </w:rPr>
        <w:t>adresa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, </w:t>
      </w:r>
      <w:r w:rsidR="006C28AC">
        <w:rPr>
          <w:color w:val="000000"/>
        </w:rPr>
        <w:t>telefonski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matični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evidencijski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pozivara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pozivanja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; </w:t>
      </w:r>
      <w:r w:rsidR="006C28AC">
        <w:rPr>
          <w:color w:val="000000"/>
        </w:rPr>
        <w:t>naziv</w:t>
      </w:r>
      <w:r>
        <w:rPr>
          <w:color w:val="000000"/>
        </w:rPr>
        <w:t xml:space="preserve">, </w:t>
      </w:r>
      <w:r w:rsidR="006C28AC">
        <w:rPr>
          <w:color w:val="000000"/>
        </w:rPr>
        <w:t>sedište</w:t>
      </w:r>
      <w:r>
        <w:rPr>
          <w:color w:val="000000"/>
        </w:rPr>
        <w:t xml:space="preserve">, </w:t>
      </w:r>
      <w:r w:rsidR="006C28AC">
        <w:rPr>
          <w:color w:val="000000"/>
        </w:rPr>
        <w:t>matični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poreski</w:t>
      </w:r>
      <w:r>
        <w:rPr>
          <w:color w:val="000000"/>
        </w:rPr>
        <w:t xml:space="preserve"> </w:t>
      </w:r>
      <w:r w:rsidR="006C28AC">
        <w:rPr>
          <w:color w:val="000000"/>
        </w:rPr>
        <w:t>identifikacioni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ime</w:t>
      </w:r>
      <w:r>
        <w:rPr>
          <w:color w:val="000000"/>
        </w:rPr>
        <w:t xml:space="preserve">,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matični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odgovornog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licu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poziva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pozivanja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;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naziv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overu</w:t>
      </w:r>
      <w:r>
        <w:rPr>
          <w:color w:val="000000"/>
        </w:rPr>
        <w:t xml:space="preserve"> </w:t>
      </w:r>
      <w:r w:rsidR="006C28AC">
        <w:rPr>
          <w:color w:val="000000"/>
        </w:rPr>
        <w:t>garantnog</w:t>
      </w:r>
      <w:r>
        <w:rPr>
          <w:color w:val="000000"/>
        </w:rPr>
        <w:t xml:space="preserve"> </w:t>
      </w:r>
      <w:r w:rsidR="006C28AC">
        <w:rPr>
          <w:color w:val="000000"/>
        </w:rPr>
        <w:t>pisma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overe</w:t>
      </w:r>
      <w:r>
        <w:rPr>
          <w:color w:val="000000"/>
        </w:rPr>
        <w:t xml:space="preserve"> </w:t>
      </w:r>
      <w:r w:rsidR="006C28AC">
        <w:rPr>
          <w:color w:val="000000"/>
        </w:rPr>
        <w:t>garantnog</w:t>
      </w:r>
      <w:r>
        <w:rPr>
          <w:color w:val="000000"/>
        </w:rPr>
        <w:t xml:space="preserve"> </w:t>
      </w:r>
      <w:r w:rsidR="006C28AC">
        <w:rPr>
          <w:color w:val="000000"/>
        </w:rPr>
        <w:t>pisma</w:t>
      </w:r>
      <w:r>
        <w:rPr>
          <w:color w:val="000000"/>
        </w:rPr>
        <w:t xml:space="preserve">; </w:t>
      </w:r>
      <w:r w:rsidR="006C28AC">
        <w:rPr>
          <w:color w:val="000000"/>
        </w:rPr>
        <w:t>serijski</w:t>
      </w:r>
      <w:r>
        <w:rPr>
          <w:color w:val="000000"/>
        </w:rPr>
        <w:t xml:space="preserve"> </w:t>
      </w:r>
      <w:r w:rsidR="006C28AC">
        <w:rPr>
          <w:color w:val="000000"/>
        </w:rPr>
        <w:t>brojevi</w:t>
      </w:r>
      <w:r>
        <w:rPr>
          <w:color w:val="000000"/>
        </w:rPr>
        <w:t xml:space="preserve"> </w:t>
      </w:r>
      <w:r w:rsidR="006C28AC">
        <w:rPr>
          <w:color w:val="000000"/>
        </w:rPr>
        <w:t>drugih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izdate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poslednje</w:t>
      </w:r>
      <w:r>
        <w:rPr>
          <w:color w:val="000000"/>
        </w:rPr>
        <w:t xml:space="preserve"> </w:t>
      </w:r>
      <w:r w:rsidR="006C28AC">
        <w:rPr>
          <w:color w:val="000000"/>
        </w:rPr>
        <w:t>tri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važnost</w:t>
      </w:r>
      <w:r>
        <w:rPr>
          <w:color w:val="000000"/>
        </w:rPr>
        <w:t xml:space="preserve"> </w:t>
      </w:r>
      <w:r w:rsidR="006C28AC">
        <w:rPr>
          <w:color w:val="000000"/>
        </w:rPr>
        <w:t>tih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 xml:space="preserve">;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podnošenja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; </w:t>
      </w:r>
      <w:r w:rsidR="006C28AC">
        <w:rPr>
          <w:color w:val="000000"/>
        </w:rPr>
        <w:t>vrsta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traži</w:t>
      </w:r>
      <w:r>
        <w:rPr>
          <w:color w:val="000000"/>
        </w:rPr>
        <w:t xml:space="preserve">;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traženih</w:t>
      </w:r>
      <w:r>
        <w:rPr>
          <w:color w:val="000000"/>
        </w:rPr>
        <w:t xml:space="preserve"> </w:t>
      </w:r>
      <w:r w:rsidR="006C28AC">
        <w:rPr>
          <w:color w:val="000000"/>
        </w:rPr>
        <w:t>ulazaka</w:t>
      </w:r>
      <w:r>
        <w:rPr>
          <w:color w:val="000000"/>
        </w:rPr>
        <w:t xml:space="preserve">; </w:t>
      </w:r>
      <w:r w:rsidR="006C28AC">
        <w:rPr>
          <w:color w:val="000000"/>
        </w:rPr>
        <w:t>serijski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; </w:t>
      </w:r>
      <w:r w:rsidR="006C28AC">
        <w:rPr>
          <w:color w:val="000000"/>
        </w:rPr>
        <w:t>period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;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; </w:t>
      </w:r>
      <w:r w:rsidR="006C28AC">
        <w:rPr>
          <w:color w:val="000000"/>
        </w:rPr>
        <w:t>svrha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odbijanja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, </w:t>
      </w:r>
      <w:r w:rsidR="006C28AC">
        <w:rPr>
          <w:color w:val="000000"/>
        </w:rPr>
        <w:t>razlog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naziv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poništio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ukinuo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izdatim</w:t>
      </w:r>
      <w:r>
        <w:rPr>
          <w:color w:val="000000"/>
        </w:rPr>
        <w:t xml:space="preserve"> </w:t>
      </w:r>
      <w:r w:rsidR="006C28AC">
        <w:rPr>
          <w:color w:val="000000"/>
        </w:rPr>
        <w:t>putnim</w:t>
      </w:r>
      <w:r>
        <w:rPr>
          <w:color w:val="000000"/>
        </w:rPr>
        <w:t xml:space="preserve"> </w:t>
      </w:r>
      <w:r w:rsidR="006C28AC">
        <w:rPr>
          <w:color w:val="000000"/>
        </w:rPr>
        <w:t>listovima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(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rođenju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, </w:t>
      </w:r>
      <w:r w:rsidR="006C28AC">
        <w:rPr>
          <w:color w:val="000000"/>
        </w:rPr>
        <w:t>pol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,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vanbračnog</w:t>
      </w:r>
      <w:r>
        <w:rPr>
          <w:color w:val="000000"/>
        </w:rPr>
        <w:t xml:space="preserve"> </w:t>
      </w:r>
      <w:r w:rsidR="006C28AC">
        <w:rPr>
          <w:color w:val="000000"/>
        </w:rPr>
        <w:t>partnera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;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inostranstvu</w:t>
      </w:r>
      <w:r>
        <w:rPr>
          <w:color w:val="000000"/>
        </w:rPr>
        <w:t xml:space="preserve">,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telefonski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lastRenderedPageBreak/>
        <w:t>elektronska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fotografija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serijski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putnog</w:t>
      </w:r>
      <w:r>
        <w:rPr>
          <w:color w:val="000000"/>
        </w:rPr>
        <w:t xml:space="preserve"> </w:t>
      </w:r>
      <w:r w:rsidR="006C28AC">
        <w:rPr>
          <w:color w:val="000000"/>
        </w:rPr>
        <w:t>lista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izdao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strance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prezime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rođenja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fotografija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pol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državlјanstvo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vrsta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isprave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državne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granice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zvanje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nosioca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okviru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naziv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diplomatske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misije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adresa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vrsta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registarski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serijski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broj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važenja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posebne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lične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karte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vizama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(3) </w:t>
      </w:r>
      <w:r w:rsidR="006C28AC">
        <w:rPr>
          <w:color w:val="000000"/>
        </w:rPr>
        <w:t>tačka</w:t>
      </w:r>
      <w:r>
        <w:rPr>
          <w:color w:val="000000"/>
        </w:rPr>
        <w:t xml:space="preserve"> 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obrađuju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elektronski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nacionalnom</w:t>
      </w:r>
      <w:r>
        <w:rPr>
          <w:color w:val="000000"/>
        </w:rPr>
        <w:t xml:space="preserve"> </w:t>
      </w:r>
      <w:r w:rsidR="006C28AC">
        <w:rPr>
          <w:color w:val="000000"/>
        </w:rPr>
        <w:t>Viznom</w:t>
      </w:r>
      <w:r>
        <w:rPr>
          <w:color w:val="000000"/>
        </w:rPr>
        <w:t xml:space="preserve"> </w:t>
      </w:r>
      <w:r w:rsidR="006C28AC">
        <w:rPr>
          <w:color w:val="000000"/>
        </w:rPr>
        <w:t>informacionom</w:t>
      </w:r>
      <w:r>
        <w:rPr>
          <w:color w:val="000000"/>
        </w:rPr>
        <w:t xml:space="preserve"> </w:t>
      </w:r>
      <w:r w:rsidR="006C28AC">
        <w:rPr>
          <w:color w:val="000000"/>
        </w:rPr>
        <w:t>sistemu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čuvanja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pet</w:t>
      </w:r>
      <w:r>
        <w:rPr>
          <w:color w:val="000000"/>
        </w:rPr>
        <w:t xml:space="preserve"> </w:t>
      </w:r>
      <w:r w:rsidR="006C28AC">
        <w:rPr>
          <w:color w:val="000000"/>
        </w:rPr>
        <w:t>godina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upravlјanje</w:t>
      </w:r>
      <w:r>
        <w:rPr>
          <w:color w:val="000000"/>
        </w:rPr>
        <w:t xml:space="preserve"> </w:t>
      </w:r>
      <w:r w:rsidR="006C28AC">
        <w:rPr>
          <w:color w:val="000000"/>
        </w:rPr>
        <w:t>migracijama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programa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prikuplјa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obrađuje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povezanih</w:t>
      </w:r>
      <w:r>
        <w:rPr>
          <w:color w:val="000000"/>
        </w:rPr>
        <w:t xml:space="preserve"> </w:t>
      </w:r>
      <w:r w:rsidR="006C28AC">
        <w:rPr>
          <w:color w:val="000000"/>
        </w:rPr>
        <w:t>fizičkih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tome</w:t>
      </w:r>
      <w:r>
        <w:rPr>
          <w:color w:val="000000"/>
        </w:rPr>
        <w:t xml:space="preserve"> </w:t>
      </w:r>
      <w:r w:rsidR="006C28AC">
        <w:rPr>
          <w:color w:val="000000"/>
        </w:rPr>
        <w:t>vodi</w:t>
      </w:r>
      <w:r>
        <w:rPr>
          <w:color w:val="000000"/>
        </w:rPr>
        <w:t xml:space="preserve"> </w:t>
      </w:r>
      <w:r w:rsidR="006C28AC">
        <w:rPr>
          <w:color w:val="000000"/>
        </w:rPr>
        <w:t>evidenciju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sadrži</w:t>
      </w:r>
      <w:r>
        <w:rPr>
          <w:color w:val="000000"/>
        </w:rPr>
        <w:t xml:space="preserve"> </w:t>
      </w:r>
      <w:r w:rsidR="006C28AC">
        <w:rPr>
          <w:color w:val="000000"/>
        </w:rPr>
        <w:t>sledeće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: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pri</w:t>
      </w:r>
      <w:r>
        <w:rPr>
          <w:color w:val="000000"/>
        </w:rPr>
        <w:t xml:space="preserve"> </w:t>
      </w:r>
      <w:r w:rsidR="006C28AC">
        <w:rPr>
          <w:color w:val="000000"/>
        </w:rPr>
        <w:t>rođenju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;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država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; </w:t>
      </w:r>
      <w:r w:rsidR="006C28AC">
        <w:rPr>
          <w:color w:val="000000"/>
        </w:rPr>
        <w:t>pol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fotografija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državlјanstvo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 </w:t>
      </w:r>
      <w:r w:rsidR="006C28AC">
        <w:rPr>
          <w:color w:val="000000"/>
        </w:rPr>
        <w:t>roditelјa</w:t>
      </w:r>
      <w:r>
        <w:rPr>
          <w:color w:val="000000"/>
        </w:rPr>
        <w:t xml:space="preserve">; </w:t>
      </w:r>
      <w:r w:rsidR="006C28AC">
        <w:rPr>
          <w:color w:val="000000"/>
        </w:rPr>
        <w:t>vrsta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rok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strane</w:t>
      </w:r>
      <w:r>
        <w:rPr>
          <w:color w:val="000000"/>
        </w:rPr>
        <w:t xml:space="preserve"> </w:t>
      </w:r>
      <w:r w:rsidR="006C28AC">
        <w:rPr>
          <w:color w:val="000000"/>
        </w:rPr>
        <w:t>putne</w:t>
      </w:r>
      <w:r>
        <w:rPr>
          <w:color w:val="000000"/>
        </w:rPr>
        <w:t xml:space="preserve"> </w:t>
      </w:r>
      <w:r w:rsidR="006C28AC">
        <w:rPr>
          <w:color w:val="000000"/>
        </w:rPr>
        <w:t>isprave</w:t>
      </w:r>
      <w:r>
        <w:rPr>
          <w:color w:val="000000"/>
        </w:rPr>
        <w:t xml:space="preserve">;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, </w:t>
      </w:r>
      <w:r w:rsidR="006C28AC">
        <w:rPr>
          <w:color w:val="000000"/>
        </w:rPr>
        <w:t>telefon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elektronska</w:t>
      </w:r>
      <w:r>
        <w:rPr>
          <w:color w:val="000000"/>
        </w:rPr>
        <w:t xml:space="preserve">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ako</w:t>
      </w:r>
      <w:r>
        <w:rPr>
          <w:color w:val="000000"/>
        </w:rPr>
        <w:t xml:space="preserve"> </w:t>
      </w:r>
      <w:r w:rsidR="006C28AC">
        <w:rPr>
          <w:color w:val="000000"/>
        </w:rPr>
        <w:t>ima</w:t>
      </w:r>
      <w:r>
        <w:rPr>
          <w:color w:val="000000"/>
        </w:rPr>
        <w:t xml:space="preserve"> </w:t>
      </w:r>
      <w:r w:rsidR="006C28AC">
        <w:rPr>
          <w:color w:val="000000"/>
        </w:rPr>
        <w:t>postavlјenog</w:t>
      </w:r>
      <w:r>
        <w:rPr>
          <w:color w:val="000000"/>
        </w:rPr>
        <w:t xml:space="preserve"> </w:t>
      </w:r>
      <w:r w:rsidR="006C28AC">
        <w:rPr>
          <w:color w:val="000000"/>
        </w:rPr>
        <w:t>staratelјa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evidencioni</w:t>
      </w:r>
      <w:r>
        <w:rPr>
          <w:color w:val="000000"/>
        </w:rPr>
        <w:t xml:space="preserve"> </w:t>
      </w:r>
      <w:r w:rsidR="006C28AC">
        <w:rPr>
          <w:color w:val="000000"/>
        </w:rPr>
        <w:t>broj</w:t>
      </w:r>
      <w:r>
        <w:rPr>
          <w:color w:val="000000"/>
        </w:rPr>
        <w:t xml:space="preserve"> </w:t>
      </w:r>
      <w:r w:rsidR="006C28AC">
        <w:rPr>
          <w:color w:val="000000"/>
        </w:rPr>
        <w:t>prijave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; </w:t>
      </w:r>
      <w:r w:rsidR="006C28AC">
        <w:rPr>
          <w:color w:val="000000"/>
        </w:rPr>
        <w:t>ime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prezime</w:t>
      </w:r>
      <w:r>
        <w:rPr>
          <w:color w:val="000000"/>
        </w:rPr>
        <w:t xml:space="preserve">,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rođenja</w:t>
      </w:r>
      <w:r>
        <w:rPr>
          <w:color w:val="000000"/>
        </w:rPr>
        <w:t xml:space="preserve"> </w:t>
      </w:r>
      <w:r w:rsidR="006C28AC">
        <w:rPr>
          <w:color w:val="000000"/>
        </w:rPr>
        <w:t>supružnika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vanbračnog</w:t>
      </w:r>
      <w:r>
        <w:rPr>
          <w:color w:val="000000"/>
        </w:rPr>
        <w:t xml:space="preserve"> </w:t>
      </w:r>
      <w:r w:rsidR="006C28AC">
        <w:rPr>
          <w:color w:val="000000"/>
        </w:rPr>
        <w:t>partnera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dece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učestvuju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programu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 xml:space="preserve">; </w:t>
      </w:r>
      <w:r w:rsidR="006C28AC">
        <w:rPr>
          <w:color w:val="000000"/>
        </w:rPr>
        <w:t>datum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odlaska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; </w:t>
      </w:r>
      <w:r w:rsidR="006C28AC">
        <w:rPr>
          <w:color w:val="000000"/>
        </w:rPr>
        <w:t>adresa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zemlјi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Zahtevi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ostvarivanje</w:t>
      </w:r>
      <w:r>
        <w:rPr>
          <w:color w:val="000000"/>
        </w:rPr>
        <w:t xml:space="preserve"> </w:t>
      </w:r>
      <w:r w:rsidR="006C28AC">
        <w:rPr>
          <w:color w:val="000000"/>
        </w:rPr>
        <w:t>nekog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prava</w:t>
      </w:r>
      <w:r>
        <w:rPr>
          <w:color w:val="000000"/>
        </w:rPr>
        <w:t xml:space="preserve"> </w:t>
      </w:r>
      <w:r w:rsidR="006C28AC">
        <w:rPr>
          <w:color w:val="000000"/>
        </w:rPr>
        <w:t>propisanih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dokumenta</w:t>
      </w:r>
      <w:r>
        <w:rPr>
          <w:color w:val="000000"/>
        </w:rPr>
        <w:t xml:space="preserve">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podnosi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tom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čuvaju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tekuću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prethodne</w:t>
      </w:r>
      <w:r>
        <w:rPr>
          <w:color w:val="000000"/>
        </w:rPr>
        <w:t xml:space="preserve"> </w:t>
      </w:r>
      <w:r w:rsidR="006C28AC">
        <w:rPr>
          <w:color w:val="000000"/>
        </w:rPr>
        <w:t>dve</w:t>
      </w:r>
      <w:r>
        <w:rPr>
          <w:color w:val="000000"/>
        </w:rPr>
        <w:t xml:space="preserve"> </w:t>
      </w:r>
      <w:r w:rsidR="006C28AC">
        <w:rPr>
          <w:color w:val="000000"/>
        </w:rPr>
        <w:t>godine</w:t>
      </w:r>
      <w:r>
        <w:rPr>
          <w:color w:val="000000"/>
        </w:rPr>
        <w:t xml:space="preserve">, </w:t>
      </w:r>
      <w:r w:rsidR="006C28AC">
        <w:rPr>
          <w:color w:val="000000"/>
        </w:rPr>
        <w:t>nakon</w:t>
      </w:r>
      <w:r>
        <w:rPr>
          <w:color w:val="000000"/>
        </w:rPr>
        <w:t xml:space="preserve"> </w:t>
      </w:r>
      <w:r w:rsidR="006C28AC">
        <w:rPr>
          <w:color w:val="000000"/>
        </w:rPr>
        <w:t>čega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uništavaju</w:t>
      </w:r>
      <w:r>
        <w:rPr>
          <w:color w:val="000000"/>
        </w:rPr>
        <w:t xml:space="preserve">, </w:t>
      </w:r>
      <w:r w:rsidR="006C28AC">
        <w:rPr>
          <w:color w:val="000000"/>
        </w:rPr>
        <w:t>izuzev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stalno</w:t>
      </w:r>
      <w:r>
        <w:rPr>
          <w:color w:val="000000"/>
        </w:rPr>
        <w:t xml:space="preserve"> </w:t>
      </w:r>
      <w:r w:rsidR="006C28AC">
        <w:rPr>
          <w:color w:val="000000"/>
        </w:rPr>
        <w:t>nastanjenje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čuva</w:t>
      </w:r>
      <w:r>
        <w:rPr>
          <w:color w:val="000000"/>
        </w:rPr>
        <w:t xml:space="preserve"> </w:t>
      </w:r>
      <w:r w:rsidR="006C28AC">
        <w:rPr>
          <w:color w:val="000000"/>
        </w:rPr>
        <w:t>trajno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(8)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,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upravlјanje</w:t>
      </w:r>
      <w:r>
        <w:rPr>
          <w:color w:val="000000"/>
        </w:rPr>
        <w:t xml:space="preserve"> </w:t>
      </w:r>
      <w:r w:rsidR="006C28AC">
        <w:rPr>
          <w:color w:val="000000"/>
        </w:rPr>
        <w:t>migracijama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rukovaoci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obrađuju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svojim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(9) </w:t>
      </w:r>
      <w:r w:rsidR="006C28AC">
        <w:rPr>
          <w:color w:val="000000"/>
        </w:rPr>
        <w:t>Državni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 </w:t>
      </w:r>
      <w:r w:rsidR="006C28AC">
        <w:rPr>
          <w:color w:val="000000"/>
        </w:rPr>
        <w:t>korisnik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Saradnja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116.</w:t>
      </w:r>
    </w:p>
    <w:p w:rsidR="00290452" w:rsidRDefault="006C28AC">
      <w:pPr>
        <w:spacing w:after="150"/>
      </w:pPr>
      <w:r>
        <w:rPr>
          <w:color w:val="000000"/>
        </w:rPr>
        <w:t>Državni</w:t>
      </w:r>
      <w:r w:rsidR="003510CB">
        <w:rPr>
          <w:color w:val="000000"/>
        </w:rPr>
        <w:t xml:space="preserve"> </w:t>
      </w:r>
      <w:r>
        <w:rPr>
          <w:color w:val="000000"/>
        </w:rPr>
        <w:t>organi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njima</w:t>
      </w:r>
      <w:r w:rsidR="003510CB">
        <w:rPr>
          <w:color w:val="000000"/>
        </w:rPr>
        <w:t xml:space="preserve"> </w:t>
      </w:r>
      <w:r>
        <w:rPr>
          <w:color w:val="000000"/>
        </w:rPr>
        <w:t>povezane</w:t>
      </w:r>
      <w:r w:rsidR="003510CB">
        <w:rPr>
          <w:color w:val="000000"/>
        </w:rPr>
        <w:t xml:space="preserve"> </w:t>
      </w:r>
      <w:r>
        <w:rPr>
          <w:color w:val="000000"/>
        </w:rPr>
        <w:t>organizacije</w:t>
      </w:r>
      <w:r w:rsidR="003510CB">
        <w:rPr>
          <w:color w:val="000000"/>
        </w:rPr>
        <w:t xml:space="preserve"> </w:t>
      </w:r>
      <w:r>
        <w:rPr>
          <w:color w:val="000000"/>
        </w:rPr>
        <w:t>koji</w:t>
      </w:r>
      <w:r w:rsidR="003510CB">
        <w:rPr>
          <w:color w:val="000000"/>
        </w:rPr>
        <w:t xml:space="preserve"> </w:t>
      </w:r>
      <w:r>
        <w:rPr>
          <w:color w:val="000000"/>
        </w:rPr>
        <w:t>obavlјaju</w:t>
      </w:r>
      <w:r w:rsidR="003510CB">
        <w:rPr>
          <w:color w:val="000000"/>
        </w:rPr>
        <w:t xml:space="preserve"> </w:t>
      </w:r>
      <w:r>
        <w:rPr>
          <w:color w:val="000000"/>
        </w:rPr>
        <w:t>poslove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vezi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ostvarivanjem</w:t>
      </w:r>
      <w:r w:rsidR="003510CB">
        <w:rPr>
          <w:color w:val="000000"/>
        </w:rPr>
        <w:t xml:space="preserve"> </w:t>
      </w:r>
      <w:r>
        <w:rPr>
          <w:color w:val="000000"/>
        </w:rPr>
        <w:t>različitih</w:t>
      </w:r>
      <w:r w:rsidR="003510CB">
        <w:rPr>
          <w:color w:val="000000"/>
        </w:rPr>
        <w:t xml:space="preserve"> </w:t>
      </w:r>
      <w:r>
        <w:rPr>
          <w:color w:val="000000"/>
        </w:rPr>
        <w:t>prava</w:t>
      </w:r>
      <w:r w:rsidR="003510CB">
        <w:rPr>
          <w:color w:val="000000"/>
        </w:rPr>
        <w:t xml:space="preserve"> </w:t>
      </w:r>
      <w:r>
        <w:rPr>
          <w:color w:val="000000"/>
        </w:rPr>
        <w:t>stranca</w:t>
      </w:r>
      <w:r w:rsidR="003510CB">
        <w:rPr>
          <w:color w:val="000000"/>
        </w:rPr>
        <w:t xml:space="preserve"> </w:t>
      </w:r>
      <w:r>
        <w:rPr>
          <w:color w:val="000000"/>
        </w:rPr>
        <w:t>neposredno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kontinuirano</w:t>
      </w:r>
      <w:r w:rsidR="003510CB">
        <w:rPr>
          <w:color w:val="000000"/>
        </w:rPr>
        <w:t xml:space="preserve"> </w:t>
      </w:r>
      <w:r>
        <w:rPr>
          <w:color w:val="000000"/>
        </w:rPr>
        <w:t>sarađuju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lastRenderedPageBreak/>
        <w:t>razmenjuju</w:t>
      </w:r>
      <w:r w:rsidR="003510CB">
        <w:rPr>
          <w:color w:val="000000"/>
        </w:rPr>
        <w:t xml:space="preserve"> </w:t>
      </w:r>
      <w:r>
        <w:rPr>
          <w:color w:val="000000"/>
        </w:rPr>
        <w:t>informacije</w:t>
      </w:r>
      <w:r w:rsidR="003510CB">
        <w:rPr>
          <w:color w:val="000000"/>
        </w:rPr>
        <w:t xml:space="preserve"> </w:t>
      </w:r>
      <w:r>
        <w:rPr>
          <w:color w:val="000000"/>
        </w:rPr>
        <w:t>neophodne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sprovođenje</w:t>
      </w:r>
      <w:r w:rsidR="003510CB">
        <w:rPr>
          <w:color w:val="000000"/>
        </w:rPr>
        <w:t xml:space="preserve"> </w:t>
      </w:r>
      <w:r>
        <w:rPr>
          <w:color w:val="000000"/>
        </w:rPr>
        <w:t>postupaka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poslova</w:t>
      </w:r>
      <w:r w:rsidR="003510CB">
        <w:rPr>
          <w:color w:val="000000"/>
        </w:rPr>
        <w:t xml:space="preserve"> </w:t>
      </w:r>
      <w:r>
        <w:rPr>
          <w:color w:val="000000"/>
        </w:rPr>
        <w:t>predviđenih</w:t>
      </w:r>
      <w:r w:rsidR="003510CB">
        <w:rPr>
          <w:color w:val="000000"/>
        </w:rPr>
        <w:t xml:space="preserve"> </w:t>
      </w:r>
      <w:r>
        <w:rPr>
          <w:color w:val="000000"/>
        </w:rPr>
        <w:t>ovim</w:t>
      </w:r>
      <w:r w:rsidR="003510CB">
        <w:rPr>
          <w:color w:val="000000"/>
        </w:rPr>
        <w:t xml:space="preserve"> </w:t>
      </w:r>
      <w:r>
        <w:rPr>
          <w:color w:val="000000"/>
        </w:rPr>
        <w:t>zakonom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Razmena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117.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Razmena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povezanih</w:t>
      </w:r>
      <w:r>
        <w:rPr>
          <w:color w:val="000000"/>
        </w:rPr>
        <w:t xml:space="preserve"> </w:t>
      </w:r>
      <w:r w:rsidR="006C28AC">
        <w:rPr>
          <w:color w:val="000000"/>
        </w:rPr>
        <w:t>fizičkih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, </w:t>
      </w:r>
      <w:r w:rsidR="006C28AC">
        <w:rPr>
          <w:color w:val="000000"/>
        </w:rPr>
        <w:t>koja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neophodna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sprovođenje</w:t>
      </w:r>
      <w:r>
        <w:rPr>
          <w:color w:val="000000"/>
        </w:rPr>
        <w:t xml:space="preserve"> </w:t>
      </w:r>
      <w:r w:rsidR="006C28AC">
        <w:rPr>
          <w:color w:val="000000"/>
        </w:rPr>
        <w:t>postupaka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predviđenim</w:t>
      </w:r>
      <w:r>
        <w:rPr>
          <w:color w:val="000000"/>
        </w:rPr>
        <w:t xml:space="preserve"> </w:t>
      </w:r>
      <w:r w:rsidR="006C28AC">
        <w:rPr>
          <w:color w:val="000000"/>
        </w:rPr>
        <w:t>ovim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 xml:space="preserve">, </w:t>
      </w:r>
      <w:r w:rsidR="006C28AC">
        <w:rPr>
          <w:color w:val="000000"/>
        </w:rPr>
        <w:t>obavlјa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državnim</w:t>
      </w:r>
      <w:r>
        <w:rPr>
          <w:color w:val="000000"/>
        </w:rPr>
        <w:t xml:space="preserve"> </w:t>
      </w:r>
      <w:r w:rsidR="006C28AC">
        <w:rPr>
          <w:color w:val="000000"/>
        </w:rPr>
        <w:t>organima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njima</w:t>
      </w:r>
      <w:r>
        <w:rPr>
          <w:color w:val="000000"/>
        </w:rPr>
        <w:t xml:space="preserve"> </w:t>
      </w:r>
      <w:r w:rsidR="006C28AC">
        <w:rPr>
          <w:color w:val="000000"/>
        </w:rPr>
        <w:t>povezanim</w:t>
      </w:r>
      <w:r>
        <w:rPr>
          <w:color w:val="000000"/>
        </w:rPr>
        <w:t xml:space="preserve"> </w:t>
      </w:r>
      <w:r w:rsidR="006C28AC">
        <w:rPr>
          <w:color w:val="000000"/>
        </w:rPr>
        <w:t>organizacijama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obradi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evidencijama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oblasti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između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viza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organizacije</w:t>
      </w:r>
      <w:r>
        <w:rPr>
          <w:color w:val="000000"/>
        </w:rPr>
        <w:t xml:space="preserve"> </w:t>
      </w:r>
      <w:r w:rsidR="006C28AC">
        <w:rPr>
          <w:color w:val="000000"/>
        </w:rPr>
        <w:t>nadležne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zapošlјavanja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primene</w:t>
      </w:r>
      <w:r>
        <w:rPr>
          <w:color w:val="000000"/>
        </w:rPr>
        <w:t xml:space="preserve"> </w:t>
      </w:r>
      <w:r w:rsidR="006C28AC">
        <w:rPr>
          <w:color w:val="000000"/>
        </w:rPr>
        <w:t>propisa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zapošlјavanju</w:t>
      </w:r>
      <w:r>
        <w:rPr>
          <w:color w:val="000000"/>
        </w:rPr>
        <w:t xml:space="preserve"> </w:t>
      </w:r>
      <w:r w:rsidR="006C28AC">
        <w:rPr>
          <w:color w:val="000000"/>
        </w:rPr>
        <w:t>stranaca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upravlјanje</w:t>
      </w:r>
      <w:r>
        <w:rPr>
          <w:color w:val="000000"/>
        </w:rPr>
        <w:t xml:space="preserve"> </w:t>
      </w:r>
      <w:r w:rsidR="006C28AC">
        <w:rPr>
          <w:color w:val="000000"/>
        </w:rPr>
        <w:t>migracijama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svrhu</w:t>
      </w:r>
      <w:r>
        <w:rPr>
          <w:color w:val="000000"/>
        </w:rPr>
        <w:t xml:space="preserve"> </w:t>
      </w:r>
      <w:r w:rsidR="006C28AC">
        <w:rPr>
          <w:color w:val="000000"/>
        </w:rPr>
        <w:t>uklјučivanja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</w:t>
      </w:r>
      <w:r>
        <w:rPr>
          <w:color w:val="000000"/>
        </w:rPr>
        <w:t xml:space="preserve"> </w:t>
      </w:r>
      <w:r w:rsidR="006C28AC">
        <w:rPr>
          <w:color w:val="000000"/>
        </w:rPr>
        <w:t>podrške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dobrovolјnom</w:t>
      </w:r>
      <w:r>
        <w:rPr>
          <w:color w:val="000000"/>
        </w:rPr>
        <w:t xml:space="preserve"> </w:t>
      </w:r>
      <w:r w:rsidR="006C28AC">
        <w:rPr>
          <w:color w:val="000000"/>
        </w:rPr>
        <w:t>povratku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stavom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preuzima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podnetim</w:t>
      </w:r>
      <w:r>
        <w:rPr>
          <w:color w:val="000000"/>
        </w:rPr>
        <w:t xml:space="preserve"> </w:t>
      </w:r>
      <w:r w:rsidR="006C28AC">
        <w:rPr>
          <w:color w:val="000000"/>
        </w:rPr>
        <w:t>zahtevima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diplomatsko</w:t>
      </w:r>
      <w:r>
        <w:rPr>
          <w:color w:val="000000"/>
        </w:rPr>
        <w:t>-</w:t>
      </w:r>
      <w:r w:rsidR="006C28AC">
        <w:rPr>
          <w:color w:val="000000"/>
        </w:rPr>
        <w:t>konzularnim</w:t>
      </w:r>
      <w:r>
        <w:rPr>
          <w:color w:val="000000"/>
        </w:rPr>
        <w:t xml:space="preserve"> </w:t>
      </w:r>
      <w:r w:rsidR="006C28AC">
        <w:rPr>
          <w:color w:val="000000"/>
        </w:rPr>
        <w:t>predstavništvima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29.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provere</w:t>
      </w:r>
      <w:r>
        <w:rPr>
          <w:color w:val="000000"/>
        </w:rPr>
        <w:t xml:space="preserve"> </w:t>
      </w:r>
      <w:r w:rsidR="006C28AC">
        <w:rPr>
          <w:color w:val="000000"/>
        </w:rPr>
        <w:t>po</w:t>
      </w:r>
      <w:r>
        <w:rPr>
          <w:color w:val="000000"/>
        </w:rPr>
        <w:t xml:space="preserve"> </w:t>
      </w:r>
      <w:r w:rsidR="006C28AC">
        <w:rPr>
          <w:color w:val="000000"/>
        </w:rPr>
        <w:t>podnetom</w:t>
      </w:r>
      <w:r>
        <w:rPr>
          <w:color w:val="000000"/>
        </w:rPr>
        <w:t xml:space="preserve"> </w:t>
      </w:r>
      <w:r w:rsidR="006C28AC">
        <w:rPr>
          <w:color w:val="000000"/>
        </w:rPr>
        <w:t>zahtevu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daje</w:t>
      </w:r>
      <w:r>
        <w:rPr>
          <w:color w:val="000000"/>
        </w:rPr>
        <w:t xml:space="preserve"> </w:t>
      </w:r>
      <w:r w:rsidR="006C28AC">
        <w:rPr>
          <w:color w:val="000000"/>
        </w:rPr>
        <w:t>prethodnu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, </w:t>
      </w:r>
      <w:r w:rsidR="006C28AC">
        <w:rPr>
          <w:color w:val="000000"/>
        </w:rPr>
        <w:t>dok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nadležno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29.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vrši</w:t>
      </w:r>
      <w:r>
        <w:rPr>
          <w:color w:val="000000"/>
        </w:rPr>
        <w:t xml:space="preserve"> </w:t>
      </w:r>
      <w:r w:rsidR="006C28AC">
        <w:rPr>
          <w:color w:val="000000"/>
        </w:rPr>
        <w:t>provere</w:t>
      </w:r>
      <w:r>
        <w:rPr>
          <w:color w:val="000000"/>
        </w:rPr>
        <w:t xml:space="preserve"> </w:t>
      </w:r>
      <w:r w:rsidR="006C28AC">
        <w:rPr>
          <w:color w:val="000000"/>
        </w:rPr>
        <w:t>kroz</w:t>
      </w:r>
      <w:r>
        <w:rPr>
          <w:color w:val="000000"/>
        </w:rPr>
        <w:t xml:space="preserve"> </w:t>
      </w:r>
      <w:r w:rsidR="006C28AC">
        <w:rPr>
          <w:color w:val="000000"/>
        </w:rPr>
        <w:t>evidencije</w:t>
      </w:r>
      <w:r>
        <w:rPr>
          <w:color w:val="000000"/>
        </w:rPr>
        <w:t xml:space="preserve"> </w:t>
      </w:r>
      <w:r w:rsidR="006C28AC">
        <w:rPr>
          <w:color w:val="000000"/>
        </w:rPr>
        <w:t>propisane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115.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</w:t>
      </w:r>
      <w:r>
        <w:rPr>
          <w:color w:val="000000"/>
        </w:rPr>
        <w:t xml:space="preserve">. 1), 2), 3), 4) </w:t>
      </w:r>
      <w:r w:rsidR="006C28AC">
        <w:rPr>
          <w:color w:val="000000"/>
        </w:rPr>
        <w:t>i</w:t>
      </w:r>
      <w:r>
        <w:rPr>
          <w:color w:val="000000"/>
        </w:rPr>
        <w:t xml:space="preserve"> 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stavom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zaštite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 </w:t>
      </w:r>
      <w:r w:rsidR="006C28AC">
        <w:rPr>
          <w:color w:val="000000"/>
        </w:rPr>
        <w:t>preuzima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vode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osnovu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stavom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tačka</w:t>
      </w:r>
      <w:r>
        <w:rPr>
          <w:b/>
          <w:color w:val="000000"/>
        </w:rPr>
        <w:t xml:space="preserve"> 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preuzima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Ministarstvo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preuzima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podatke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proceni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ispunjenosti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(5)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stavom</w:t>
      </w:r>
      <w:r>
        <w:rPr>
          <w:color w:val="000000"/>
        </w:rPr>
        <w:t xml:space="preserve"> (</w:t>
      </w:r>
      <w:r>
        <w:rPr>
          <w:b/>
          <w:color w:val="000000"/>
        </w:rPr>
        <w:t>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) </w:t>
      </w:r>
      <w:r w:rsidR="006C28AC">
        <w:rPr>
          <w:color w:val="000000"/>
        </w:rPr>
        <w:t>tač</w:t>
      </w:r>
      <w:r>
        <w:rPr>
          <w:color w:val="000000"/>
        </w:rPr>
        <w:t xml:space="preserve">. 4)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upravlјanje</w:t>
      </w:r>
      <w:r>
        <w:rPr>
          <w:color w:val="000000"/>
        </w:rPr>
        <w:t xml:space="preserve"> </w:t>
      </w:r>
      <w:r w:rsidR="006C28AC">
        <w:rPr>
          <w:color w:val="000000"/>
        </w:rPr>
        <w:t>migracijama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preuzima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kojima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doneto</w:t>
      </w:r>
      <w:r>
        <w:rPr>
          <w:color w:val="000000"/>
        </w:rPr>
        <w:t xml:space="preserve"> </w:t>
      </w:r>
      <w:r w:rsidR="006C28AC">
        <w:rPr>
          <w:color w:val="000000"/>
        </w:rPr>
        <w:t>rešenje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vraćanju</w:t>
      </w:r>
      <w:r>
        <w:rPr>
          <w:color w:val="000000"/>
        </w:rPr>
        <w:t xml:space="preserve">, </w:t>
      </w:r>
      <w:r w:rsidR="006C28AC">
        <w:rPr>
          <w:color w:val="000000"/>
        </w:rPr>
        <w:t>dok</w:t>
      </w:r>
      <w:r>
        <w:rPr>
          <w:color w:val="000000"/>
        </w:rPr>
        <w:t xml:space="preserve"> </w:t>
      </w:r>
      <w:r w:rsidR="006C28AC">
        <w:rPr>
          <w:color w:val="000000"/>
        </w:rPr>
        <w:t>Ministarstvo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 </w:t>
      </w:r>
      <w:r w:rsidR="006C28AC">
        <w:rPr>
          <w:color w:val="000000"/>
        </w:rPr>
        <w:t>preuzima</w:t>
      </w:r>
      <w:r>
        <w:rPr>
          <w:color w:val="000000"/>
        </w:rPr>
        <w:t xml:space="preserve"> </w:t>
      </w:r>
      <w:r w:rsidR="006C28AC">
        <w:rPr>
          <w:color w:val="000000"/>
        </w:rPr>
        <w:t>podatke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uklјučuju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program</w:t>
      </w:r>
      <w:r>
        <w:rPr>
          <w:color w:val="000000"/>
        </w:rPr>
        <w:t xml:space="preserve"> </w:t>
      </w:r>
      <w:r w:rsidR="006C28AC">
        <w:rPr>
          <w:color w:val="000000"/>
        </w:rPr>
        <w:t>podrške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dobrovolјnog</w:t>
      </w:r>
      <w:r>
        <w:rPr>
          <w:color w:val="000000"/>
        </w:rPr>
        <w:t xml:space="preserve"> </w:t>
      </w:r>
      <w:r w:rsidR="006C28AC">
        <w:rPr>
          <w:color w:val="000000"/>
        </w:rPr>
        <w:t>povratka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(6) </w:t>
      </w:r>
      <w:r w:rsidR="006C28AC">
        <w:rPr>
          <w:color w:val="000000"/>
        </w:rPr>
        <w:t>Organi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obavezni</w:t>
      </w:r>
      <w:r>
        <w:rPr>
          <w:color w:val="000000"/>
        </w:rPr>
        <w:t xml:space="preserve"> </w:t>
      </w:r>
      <w:r w:rsidR="006C28AC">
        <w:rPr>
          <w:color w:val="000000"/>
        </w:rPr>
        <w:t>su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obezbede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podataka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ličnosti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njim</w:t>
      </w:r>
      <w:r>
        <w:rPr>
          <w:color w:val="000000"/>
        </w:rPr>
        <w:t xml:space="preserve"> </w:t>
      </w:r>
      <w:r w:rsidR="006C28AC">
        <w:rPr>
          <w:color w:val="000000"/>
        </w:rPr>
        <w:t>povezanih</w:t>
      </w:r>
      <w:r>
        <w:rPr>
          <w:color w:val="000000"/>
        </w:rPr>
        <w:t xml:space="preserve"> </w:t>
      </w:r>
      <w:r w:rsidR="006C28AC">
        <w:rPr>
          <w:color w:val="000000"/>
        </w:rPr>
        <w:t>fizičkih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pravnih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slučajnog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neovlašćenog</w:t>
      </w:r>
      <w:r>
        <w:rPr>
          <w:color w:val="000000"/>
        </w:rPr>
        <w:t xml:space="preserve"> </w:t>
      </w:r>
      <w:r w:rsidR="006C28AC">
        <w:rPr>
          <w:color w:val="000000"/>
        </w:rPr>
        <w:t>pristupa</w:t>
      </w:r>
      <w:r>
        <w:rPr>
          <w:color w:val="000000"/>
        </w:rPr>
        <w:t xml:space="preserve">, </w:t>
      </w:r>
      <w:r w:rsidR="006C28AC">
        <w:rPr>
          <w:color w:val="000000"/>
        </w:rPr>
        <w:t>korišćenja</w:t>
      </w:r>
      <w:r>
        <w:rPr>
          <w:color w:val="000000"/>
        </w:rPr>
        <w:t xml:space="preserve">, </w:t>
      </w:r>
      <w:r w:rsidR="006C28AC">
        <w:rPr>
          <w:color w:val="000000"/>
        </w:rPr>
        <w:t>obrade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prosleđivanja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(7)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evidencija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koristiti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statističke</w:t>
      </w:r>
      <w:r>
        <w:rPr>
          <w:color w:val="000000"/>
        </w:rPr>
        <w:t xml:space="preserve">, </w:t>
      </w:r>
      <w:r w:rsidR="006C28AC">
        <w:rPr>
          <w:color w:val="000000"/>
        </w:rPr>
        <w:t>naučne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istraživačke</w:t>
      </w:r>
      <w:r>
        <w:rPr>
          <w:color w:val="000000"/>
        </w:rPr>
        <w:t xml:space="preserve"> </w:t>
      </w:r>
      <w:r w:rsidR="006C28AC">
        <w:rPr>
          <w:color w:val="000000"/>
        </w:rPr>
        <w:t>svrhe</w:t>
      </w:r>
      <w:r>
        <w:rPr>
          <w:color w:val="000000"/>
        </w:rPr>
        <w:t xml:space="preserve">,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oznake</w:t>
      </w:r>
      <w:r>
        <w:rPr>
          <w:color w:val="000000"/>
        </w:rPr>
        <w:t xml:space="preserve"> </w:t>
      </w:r>
      <w:r w:rsidR="006C28AC">
        <w:rPr>
          <w:color w:val="000000"/>
        </w:rPr>
        <w:t>identiteta</w:t>
      </w:r>
      <w:r>
        <w:rPr>
          <w:color w:val="000000"/>
        </w:rPr>
        <w:t xml:space="preserve"> </w:t>
      </w:r>
      <w:r w:rsidR="006C28AC">
        <w:rPr>
          <w:color w:val="000000"/>
        </w:rPr>
        <w:t>lica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koga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podaci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skladu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zakonom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XII. </w:t>
      </w:r>
      <w:r w:rsidR="006C28AC">
        <w:rPr>
          <w:color w:val="000000"/>
        </w:rPr>
        <w:t>NADZOR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118.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6C28AC">
      <w:pPr>
        <w:spacing w:after="150"/>
      </w:pPr>
      <w:r>
        <w:rPr>
          <w:b/>
          <w:color w:val="000000"/>
        </w:rPr>
        <w:t>Nadzor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sprovođenjem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vrše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Ministarstvo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ministarstvo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zapošlјavanja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preko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inspekcije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ministarstvo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spolјne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svako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delu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nadležnosti</w:t>
      </w:r>
      <w:r w:rsidR="003510CB">
        <w:rPr>
          <w:b/>
          <w:color w:val="000000"/>
        </w:rPr>
        <w:t>.</w:t>
      </w:r>
      <w:r w:rsidR="003510CB"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XIII. </w:t>
      </w:r>
      <w:r w:rsidR="006C28AC">
        <w:rPr>
          <w:color w:val="000000"/>
        </w:rPr>
        <w:t>KAZNENE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Prevoznici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organizatori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turističkih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putovanja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pozivari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119.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2.000.000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teritoriju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doveze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odbije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ga</w:t>
      </w:r>
      <w:r>
        <w:rPr>
          <w:color w:val="000000"/>
        </w:rPr>
        <w:t xml:space="preserve"> </w:t>
      </w:r>
      <w:r w:rsidR="006C28AC">
        <w:rPr>
          <w:color w:val="000000"/>
        </w:rPr>
        <w:t>odveze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graničnog</w:t>
      </w:r>
      <w:r>
        <w:rPr>
          <w:color w:val="000000"/>
        </w:rPr>
        <w:t xml:space="preserve"> </w:t>
      </w:r>
      <w:r w:rsidR="006C28AC">
        <w:rPr>
          <w:color w:val="000000"/>
        </w:rPr>
        <w:t>prelaza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suprotno</w:t>
      </w:r>
      <w:r>
        <w:rPr>
          <w:color w:val="000000"/>
        </w:rPr>
        <w:t xml:space="preserve"> </w:t>
      </w:r>
      <w:r w:rsidR="006C28AC">
        <w:rPr>
          <w:color w:val="000000"/>
        </w:rPr>
        <w:t>odredbi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13. </w:t>
      </w:r>
      <w:r w:rsidR="006C28AC">
        <w:rPr>
          <w:color w:val="000000"/>
        </w:rPr>
        <w:t>st</w:t>
      </w:r>
      <w:r>
        <w:rPr>
          <w:color w:val="000000"/>
        </w:rPr>
        <w:t xml:space="preserve">. (1) </w:t>
      </w:r>
      <w:r w:rsidR="006C28AC">
        <w:rPr>
          <w:color w:val="000000"/>
        </w:rPr>
        <w:t>i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osigura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njegovoj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organizaciji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dođe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zemlјi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preduzme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predupređuje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ulaska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13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preduzme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odnose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obezbeđivanje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zakonit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čijeg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ušao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duži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zaposlenja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13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,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odgovorno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licu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500.000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preduzetnik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učiniocu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obavlјanja</w:t>
      </w:r>
      <w:r>
        <w:rPr>
          <w:color w:val="000000"/>
        </w:rPr>
        <w:t xml:space="preserve"> </w:t>
      </w:r>
      <w:r w:rsidR="006C28AC">
        <w:rPr>
          <w:color w:val="000000"/>
        </w:rPr>
        <w:t>delatnosti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međunarodnog</w:t>
      </w:r>
      <w:r>
        <w:rPr>
          <w:color w:val="000000"/>
        </w:rPr>
        <w:t xml:space="preserve"> </w:t>
      </w:r>
      <w:r w:rsidR="006C28AC">
        <w:rPr>
          <w:color w:val="000000"/>
        </w:rPr>
        <w:t>prevoza</w:t>
      </w:r>
      <w:r>
        <w:rPr>
          <w:color w:val="000000"/>
        </w:rPr>
        <w:t xml:space="preserve"> </w:t>
      </w:r>
      <w:r w:rsidR="006C28AC">
        <w:rPr>
          <w:color w:val="000000"/>
        </w:rPr>
        <w:lastRenderedPageBreak/>
        <w:t>putnika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vazdušnom</w:t>
      </w:r>
      <w:r>
        <w:rPr>
          <w:color w:val="000000"/>
        </w:rPr>
        <w:t xml:space="preserve">, </w:t>
      </w:r>
      <w:r w:rsidR="006C28AC">
        <w:rPr>
          <w:color w:val="000000"/>
        </w:rPr>
        <w:t>drumskom</w:t>
      </w:r>
      <w:r>
        <w:rPr>
          <w:color w:val="000000"/>
        </w:rPr>
        <w:t xml:space="preserve">, </w:t>
      </w:r>
      <w:r w:rsidR="006C28AC">
        <w:rPr>
          <w:color w:val="000000"/>
        </w:rPr>
        <w:t>vodnom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železničkom</w:t>
      </w:r>
      <w:r>
        <w:rPr>
          <w:color w:val="000000"/>
        </w:rPr>
        <w:t xml:space="preserve"> </w:t>
      </w:r>
      <w:r w:rsidR="006C28AC">
        <w:rPr>
          <w:color w:val="000000"/>
        </w:rPr>
        <w:t>saobraćaju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organizovanja</w:t>
      </w:r>
      <w:r>
        <w:rPr>
          <w:color w:val="000000"/>
        </w:rPr>
        <w:t xml:space="preserve"> </w:t>
      </w:r>
      <w:r w:rsidR="006C28AC">
        <w:rPr>
          <w:color w:val="000000"/>
        </w:rPr>
        <w:t>međunarodnih</w:t>
      </w:r>
      <w:r>
        <w:rPr>
          <w:color w:val="000000"/>
        </w:rPr>
        <w:t xml:space="preserve"> </w:t>
      </w:r>
      <w:r w:rsidR="006C28AC">
        <w:rPr>
          <w:color w:val="000000"/>
        </w:rPr>
        <w:t>turističkih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poslovnih</w:t>
      </w:r>
      <w:r>
        <w:rPr>
          <w:color w:val="000000"/>
        </w:rPr>
        <w:t xml:space="preserve"> </w:t>
      </w:r>
      <w:r w:rsidR="006C28AC">
        <w:rPr>
          <w:color w:val="000000"/>
        </w:rPr>
        <w:t>putovanja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kaznu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prekršaj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tačka</w:t>
      </w:r>
      <w:r>
        <w:rPr>
          <w:b/>
          <w:color w:val="000000"/>
        </w:rPr>
        <w:t xml:space="preserve"> 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pozivaru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izreći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zaštitna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zabrane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obavlјanja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delatnosti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(6) </w:t>
      </w:r>
      <w:r w:rsidR="006C28AC">
        <w:rPr>
          <w:b/>
          <w:color w:val="000000"/>
        </w:rPr>
        <w:t>Novčanom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kaznom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50.000 </w:t>
      </w:r>
      <w:r w:rsidR="006C28AC">
        <w:rPr>
          <w:b/>
          <w:color w:val="000000"/>
        </w:rPr>
        <w:t>do</w:t>
      </w:r>
      <w:r>
        <w:rPr>
          <w:b/>
          <w:color w:val="000000"/>
        </w:rPr>
        <w:t xml:space="preserve"> 150.000 </w:t>
      </w:r>
      <w:r w:rsidR="006C28AC">
        <w:rPr>
          <w:b/>
          <w:color w:val="000000"/>
        </w:rPr>
        <w:t>dinara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kazniće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fizičko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prekršaj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stava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tačka</w:t>
      </w:r>
      <w:r>
        <w:rPr>
          <w:b/>
          <w:color w:val="000000"/>
        </w:rPr>
        <w:t xml:space="preserve"> 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Pružaoci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usluga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smeštaja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120.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, </w:t>
      </w:r>
      <w:r w:rsidR="006C28AC">
        <w:rPr>
          <w:color w:val="000000"/>
        </w:rPr>
        <w:t>preduzetnik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boravište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pružanja</w:t>
      </w:r>
      <w:r>
        <w:rPr>
          <w:color w:val="000000"/>
        </w:rPr>
        <w:t xml:space="preserve"> </w:t>
      </w:r>
      <w:r w:rsidR="006C28AC">
        <w:rPr>
          <w:color w:val="000000"/>
        </w:rPr>
        <w:t>usluge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dolaska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posetu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111. </w:t>
      </w:r>
      <w:r w:rsidR="006C28AC">
        <w:rPr>
          <w:color w:val="000000"/>
        </w:rPr>
        <w:t>st</w:t>
      </w:r>
      <w:r>
        <w:rPr>
          <w:color w:val="000000"/>
        </w:rPr>
        <w:t xml:space="preserve">. (1) </w:t>
      </w:r>
      <w:r w:rsidR="006C28AC">
        <w:rPr>
          <w:color w:val="000000"/>
        </w:rPr>
        <w:t>i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)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to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rasponu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od</w:t>
      </w:r>
      <w:r>
        <w:rPr>
          <w:color w:val="000000"/>
        </w:rPr>
        <w:t xml:space="preserve"> 5.000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od</w:t>
      </w:r>
      <w:r>
        <w:rPr>
          <w:color w:val="000000"/>
        </w:rPr>
        <w:t xml:space="preserve"> 50.000 </w:t>
      </w:r>
      <w:r w:rsidR="006C28AC">
        <w:rPr>
          <w:color w:val="000000"/>
        </w:rPr>
        <w:t>do</w:t>
      </w:r>
      <w:r>
        <w:rPr>
          <w:color w:val="000000"/>
        </w:rPr>
        <w:t xml:space="preserve"> 2.000.000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pravno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od</w:t>
      </w:r>
      <w:r>
        <w:rPr>
          <w:color w:val="000000"/>
        </w:rPr>
        <w:t xml:space="preserve"> 10.000 </w:t>
      </w:r>
      <w:r w:rsidR="006C28AC">
        <w:rPr>
          <w:color w:val="000000"/>
        </w:rPr>
        <w:t>do</w:t>
      </w:r>
      <w:r>
        <w:rPr>
          <w:color w:val="000000"/>
        </w:rPr>
        <w:t xml:space="preserve"> 500.000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preduzetnika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5.000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,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odgovorno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pravnom</w:t>
      </w:r>
      <w:r>
        <w:rPr>
          <w:color w:val="000000"/>
        </w:rPr>
        <w:t xml:space="preserve"> </w:t>
      </w:r>
      <w:r w:rsidR="006C28AC">
        <w:rPr>
          <w:color w:val="000000"/>
        </w:rPr>
        <w:t>licu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, </w:t>
      </w:r>
      <w:r w:rsidR="006C28AC">
        <w:rPr>
          <w:color w:val="000000"/>
        </w:rPr>
        <w:t>učiniocu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obavlјanja</w:t>
      </w:r>
      <w:r>
        <w:rPr>
          <w:color w:val="000000"/>
        </w:rPr>
        <w:t xml:space="preserve"> </w:t>
      </w:r>
      <w:r w:rsidR="006C28AC">
        <w:rPr>
          <w:color w:val="000000"/>
        </w:rPr>
        <w:t>delatnosti</w:t>
      </w:r>
      <w:r>
        <w:rPr>
          <w:color w:val="000000"/>
        </w:rPr>
        <w:t xml:space="preserve"> </w:t>
      </w:r>
      <w:r w:rsidR="006C28AC">
        <w:rPr>
          <w:color w:val="000000"/>
        </w:rPr>
        <w:t>pružanja</w:t>
      </w:r>
      <w:r>
        <w:rPr>
          <w:color w:val="000000"/>
        </w:rPr>
        <w:t xml:space="preserve"> </w:t>
      </w:r>
      <w:r w:rsidR="006C28AC">
        <w:rPr>
          <w:color w:val="000000"/>
        </w:rPr>
        <w:t>usluga</w:t>
      </w:r>
      <w:r>
        <w:rPr>
          <w:color w:val="000000"/>
        </w:rPr>
        <w:t xml:space="preserve"> </w:t>
      </w:r>
      <w:r w:rsidR="006C28AC">
        <w:rPr>
          <w:color w:val="000000"/>
        </w:rPr>
        <w:t>smeštaja</w:t>
      </w:r>
      <w:r>
        <w:rPr>
          <w:color w:val="000000"/>
        </w:rPr>
        <w:t xml:space="preserve"> </w:t>
      </w:r>
      <w:r w:rsidR="006C28AC">
        <w:rPr>
          <w:color w:val="000000"/>
        </w:rPr>
        <w:t>strancima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5.000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24 </w:t>
      </w:r>
      <w:r w:rsidR="006C28AC">
        <w:rPr>
          <w:color w:val="000000"/>
        </w:rPr>
        <w:t>časa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odnosno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izvrši</w:t>
      </w:r>
      <w:r>
        <w:rPr>
          <w:color w:val="000000"/>
        </w:rPr>
        <w:t xml:space="preserve"> </w:t>
      </w:r>
      <w:r w:rsidR="006C28AC">
        <w:rPr>
          <w:color w:val="000000"/>
        </w:rPr>
        <w:t>prijavu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111. </w:t>
      </w:r>
      <w:r w:rsidR="006C28AC">
        <w:rPr>
          <w:color w:val="000000"/>
        </w:rPr>
        <w:t>stav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Kršenje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ulaskom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zadržavanjem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121.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uđe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14.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određen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dobrovolјni</w:t>
      </w:r>
      <w:r>
        <w:rPr>
          <w:color w:val="000000"/>
        </w:rPr>
        <w:t xml:space="preserve"> </w:t>
      </w:r>
      <w:r w:rsidR="006C28AC">
        <w:rPr>
          <w:color w:val="000000"/>
        </w:rPr>
        <w:t>povratak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77.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uđe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izrečena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zabrana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(</w:t>
      </w:r>
      <w:r w:rsidR="006C28AC">
        <w:rPr>
          <w:color w:val="000000"/>
        </w:rPr>
        <w:t>čl</w:t>
      </w:r>
      <w:r>
        <w:rPr>
          <w:color w:val="000000"/>
        </w:rPr>
        <w:t xml:space="preserve">. 39, 66, 72. </w:t>
      </w:r>
      <w:r w:rsidR="006C28AC">
        <w:rPr>
          <w:color w:val="000000"/>
        </w:rPr>
        <w:t>i</w:t>
      </w:r>
      <w:r>
        <w:rPr>
          <w:color w:val="000000"/>
        </w:rPr>
        <w:t xml:space="preserve"> 78.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prihvatilište</w:t>
      </w:r>
      <w:r>
        <w:rPr>
          <w:color w:val="000000"/>
        </w:rPr>
        <w:t xml:space="preserve"> </w:t>
      </w:r>
      <w:r w:rsidR="006C28AC">
        <w:rPr>
          <w:color w:val="000000"/>
        </w:rPr>
        <w:t>bez</w:t>
      </w:r>
      <w:r>
        <w:rPr>
          <w:color w:val="000000"/>
        </w:rPr>
        <w:t xml:space="preserve"> </w:t>
      </w:r>
      <w:r w:rsidR="006C28AC">
        <w:rPr>
          <w:color w:val="000000"/>
        </w:rPr>
        <w:t>odobrenja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pridržava</w:t>
      </w:r>
      <w:r>
        <w:rPr>
          <w:color w:val="000000"/>
        </w:rPr>
        <w:t xml:space="preserve"> </w:t>
      </w:r>
      <w:r w:rsidR="006C28AC">
        <w:rPr>
          <w:color w:val="000000"/>
        </w:rPr>
        <w:t>kućnog</w:t>
      </w:r>
      <w:r>
        <w:rPr>
          <w:color w:val="000000"/>
        </w:rPr>
        <w:t xml:space="preserve"> </w:t>
      </w:r>
      <w:r w:rsidR="006C28AC">
        <w:rPr>
          <w:color w:val="000000"/>
        </w:rPr>
        <w:t>reda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91.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5) </w:t>
      </w:r>
      <w:r w:rsidR="006C28AC">
        <w:rPr>
          <w:color w:val="000000"/>
        </w:rPr>
        <w:t>napusti</w:t>
      </w:r>
      <w:r>
        <w:rPr>
          <w:color w:val="000000"/>
        </w:rPr>
        <w:t xml:space="preserve"> </w:t>
      </w:r>
      <w:r w:rsidR="006C28AC">
        <w:rPr>
          <w:color w:val="000000"/>
        </w:rPr>
        <w:t>mesto</w:t>
      </w:r>
      <w:r>
        <w:rPr>
          <w:color w:val="000000"/>
        </w:rPr>
        <w:t xml:space="preserve"> </w:t>
      </w:r>
      <w:r w:rsidR="006C28AC">
        <w:rPr>
          <w:color w:val="000000"/>
        </w:rPr>
        <w:t>obaveznog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odredio</w:t>
      </w:r>
      <w:r>
        <w:rPr>
          <w:color w:val="000000"/>
        </w:rPr>
        <w:t xml:space="preserve"> </w:t>
      </w:r>
      <w:r w:rsidR="006C28AC">
        <w:rPr>
          <w:color w:val="000000"/>
        </w:rPr>
        <w:t>nadležni</w:t>
      </w:r>
      <w:r>
        <w:rPr>
          <w:color w:val="000000"/>
        </w:rPr>
        <w:t xml:space="preserve"> </w:t>
      </w:r>
      <w:r w:rsidR="006C28AC">
        <w:rPr>
          <w:color w:val="000000"/>
        </w:rPr>
        <w:t>organ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redovno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javlјa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93.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(3)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60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zatvora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50.000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fizičko</w:t>
      </w:r>
      <w:r>
        <w:rPr>
          <w:color w:val="000000"/>
        </w:rPr>
        <w:t xml:space="preserve"> </w:t>
      </w:r>
      <w:r w:rsidR="006C28AC">
        <w:rPr>
          <w:color w:val="000000"/>
        </w:rPr>
        <w:t>lice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pomogne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pokuša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pomogne</w:t>
      </w:r>
      <w:r>
        <w:rPr>
          <w:color w:val="000000"/>
        </w:rPr>
        <w:t xml:space="preserve"> </w:t>
      </w:r>
      <w:r w:rsidR="006C28AC">
        <w:rPr>
          <w:color w:val="000000"/>
        </w:rPr>
        <w:t>stranom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uđe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tranzitira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14.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).</w:t>
      </w:r>
    </w:p>
    <w:p w:rsidR="00290452" w:rsidRDefault="003510CB">
      <w:pPr>
        <w:spacing w:after="150"/>
      </w:pPr>
      <w:r>
        <w:rPr>
          <w:color w:val="000000"/>
        </w:rPr>
        <w:t xml:space="preserve">(4)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učiniocu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oduzimanje</w:t>
      </w:r>
      <w:r>
        <w:rPr>
          <w:color w:val="000000"/>
        </w:rPr>
        <w:t xml:space="preserve"> </w:t>
      </w:r>
      <w:r w:rsidR="006C28AC">
        <w:rPr>
          <w:color w:val="000000"/>
        </w:rPr>
        <w:t>predmeta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Nezakonit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legitimisanje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122.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suprotno</w:t>
      </w:r>
      <w:r>
        <w:rPr>
          <w:color w:val="000000"/>
        </w:rPr>
        <w:t xml:space="preserve"> </w:t>
      </w:r>
      <w:r w:rsidR="006C28AC">
        <w:rPr>
          <w:color w:val="000000"/>
        </w:rPr>
        <w:t>razlozima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kojih</w:t>
      </w:r>
      <w:r>
        <w:rPr>
          <w:color w:val="000000"/>
        </w:rPr>
        <w:t xml:space="preserve"> </w:t>
      </w:r>
      <w:r w:rsidR="006C28AC">
        <w:rPr>
          <w:color w:val="000000"/>
        </w:rPr>
        <w:t>mu</w:t>
      </w:r>
      <w:r>
        <w:rPr>
          <w:color w:val="000000"/>
        </w:rPr>
        <w:t xml:space="preserve"> </w:t>
      </w:r>
      <w:r w:rsidR="006C28AC">
        <w:rPr>
          <w:color w:val="000000"/>
        </w:rPr>
        <w:t>je</w:t>
      </w:r>
      <w:r>
        <w:rPr>
          <w:color w:val="000000"/>
        </w:rPr>
        <w:t xml:space="preserve"> </w:t>
      </w:r>
      <w:r w:rsidR="006C28AC">
        <w:rPr>
          <w:color w:val="000000"/>
        </w:rPr>
        <w:t>odobren</w:t>
      </w:r>
      <w:r>
        <w:rPr>
          <w:color w:val="000000"/>
        </w:rPr>
        <w:t xml:space="preserve"> </w:t>
      </w:r>
      <w:r w:rsidR="006C28AC">
        <w:rPr>
          <w:color w:val="000000"/>
        </w:rPr>
        <w:t>boravak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40. </w:t>
      </w:r>
      <w:r w:rsidR="006C28AC">
        <w:rPr>
          <w:color w:val="000000"/>
        </w:rPr>
        <w:t>stav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b/>
          <w:color w:val="000000"/>
        </w:rPr>
        <w:t>1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suprotno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svrsi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31.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(6)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1</w:t>
      </w:r>
      <w:r w:rsidR="006C28AC">
        <w:rPr>
          <w:b/>
          <w:color w:val="000000"/>
        </w:rPr>
        <w:t>b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boravi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Republici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Srbiji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suprotno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razlozima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zbog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kojih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izdata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dozvola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46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(4)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**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boravi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74.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odbije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pokaže</w:t>
      </w:r>
      <w:r>
        <w:rPr>
          <w:color w:val="000000"/>
        </w:rPr>
        <w:t xml:space="preserve"> </w:t>
      </w:r>
      <w:r w:rsidR="006C28AC">
        <w:rPr>
          <w:color w:val="000000"/>
        </w:rPr>
        <w:t>policijskom</w:t>
      </w:r>
      <w:r>
        <w:rPr>
          <w:color w:val="000000"/>
        </w:rPr>
        <w:t xml:space="preserve"> </w:t>
      </w:r>
      <w:r w:rsidR="006C28AC">
        <w:rPr>
          <w:color w:val="000000"/>
        </w:rPr>
        <w:t>službeniku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identitetu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101.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prepusti</w:t>
      </w:r>
      <w:r>
        <w:rPr>
          <w:color w:val="000000"/>
        </w:rPr>
        <w:t xml:space="preserve"> </w:t>
      </w:r>
      <w:r w:rsidR="006C28AC">
        <w:rPr>
          <w:color w:val="000000"/>
        </w:rPr>
        <w:t>svoj</w:t>
      </w:r>
      <w:r>
        <w:rPr>
          <w:color w:val="000000"/>
        </w:rPr>
        <w:t xml:space="preserve"> </w:t>
      </w:r>
      <w:r w:rsidR="006C28AC">
        <w:rPr>
          <w:color w:val="000000"/>
        </w:rPr>
        <w:t>lični</w:t>
      </w:r>
      <w:r>
        <w:rPr>
          <w:color w:val="000000"/>
        </w:rPr>
        <w:t xml:space="preserve"> </w:t>
      </w:r>
      <w:r w:rsidR="006C28AC">
        <w:rPr>
          <w:color w:val="000000"/>
        </w:rPr>
        <w:t>dokument</w:t>
      </w:r>
      <w:r>
        <w:rPr>
          <w:color w:val="000000"/>
        </w:rPr>
        <w:t xml:space="preserve"> </w:t>
      </w:r>
      <w:r w:rsidR="006C28AC">
        <w:rPr>
          <w:color w:val="000000"/>
        </w:rPr>
        <w:t>drugoj</w:t>
      </w:r>
      <w:r>
        <w:rPr>
          <w:color w:val="000000"/>
        </w:rPr>
        <w:t xml:space="preserve"> </w:t>
      </w:r>
      <w:r w:rsidR="006C28AC">
        <w:rPr>
          <w:color w:val="000000"/>
        </w:rPr>
        <w:t>osobi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korišćenje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nevažeći</w:t>
      </w:r>
      <w:r>
        <w:rPr>
          <w:color w:val="000000"/>
        </w:rPr>
        <w:t xml:space="preserve"> </w:t>
      </w:r>
      <w:r w:rsidR="006C28AC">
        <w:rPr>
          <w:color w:val="000000"/>
        </w:rPr>
        <w:t>lični</w:t>
      </w:r>
      <w:r>
        <w:rPr>
          <w:color w:val="000000"/>
        </w:rPr>
        <w:t xml:space="preserve"> </w:t>
      </w:r>
      <w:r w:rsidR="006C28AC">
        <w:rPr>
          <w:color w:val="000000"/>
        </w:rPr>
        <w:t>dokument</w:t>
      </w:r>
      <w:r>
        <w:rPr>
          <w:color w:val="000000"/>
        </w:rPr>
        <w:t xml:space="preserve">,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koristi</w:t>
      </w:r>
      <w:r>
        <w:rPr>
          <w:color w:val="000000"/>
        </w:rPr>
        <w:t xml:space="preserve"> </w:t>
      </w:r>
      <w:r w:rsidR="006C28AC">
        <w:rPr>
          <w:color w:val="000000"/>
        </w:rPr>
        <w:t>tuđi</w:t>
      </w:r>
      <w:r>
        <w:rPr>
          <w:color w:val="000000"/>
        </w:rPr>
        <w:t xml:space="preserve"> </w:t>
      </w:r>
      <w:r w:rsidR="006C28AC">
        <w:rPr>
          <w:color w:val="000000"/>
        </w:rPr>
        <w:t>lični</w:t>
      </w:r>
      <w:r>
        <w:rPr>
          <w:color w:val="000000"/>
        </w:rPr>
        <w:t xml:space="preserve"> </w:t>
      </w:r>
      <w:r w:rsidR="006C28AC">
        <w:rPr>
          <w:color w:val="000000"/>
        </w:rPr>
        <w:t>dokument</w:t>
      </w:r>
      <w:r>
        <w:rPr>
          <w:color w:val="000000"/>
        </w:rPr>
        <w:t xml:space="preserve">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svoj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101.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kaznu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stava</w:t>
      </w:r>
      <w:r>
        <w:rPr>
          <w:color w:val="000000"/>
        </w:rPr>
        <w:t xml:space="preserve"> (1)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</w:t>
      </w:r>
      <w:r w:rsidR="006C28AC">
        <w:rPr>
          <w:color w:val="000000"/>
        </w:rPr>
        <w:t>strancu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može</w:t>
      </w:r>
      <w:r>
        <w:rPr>
          <w:color w:val="000000"/>
        </w:rPr>
        <w:t xml:space="preserve"> </w:t>
      </w:r>
      <w:r w:rsidR="006C28AC">
        <w:rPr>
          <w:color w:val="000000"/>
        </w:rPr>
        <w:t>izreći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zaštitna</w:t>
      </w:r>
      <w:r>
        <w:rPr>
          <w:color w:val="000000"/>
        </w:rPr>
        <w:t xml:space="preserve"> </w:t>
      </w:r>
      <w:r w:rsidR="006C28AC">
        <w:rPr>
          <w:color w:val="000000"/>
        </w:rPr>
        <w:t>mera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3510CB">
      <w:pPr>
        <w:spacing w:after="150"/>
      </w:pPr>
      <w:r>
        <w:rPr>
          <w:color w:val="000000"/>
        </w:rPr>
        <w:t>**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Kršenje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odobrenim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boravkom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123.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Novčanom</w:t>
      </w:r>
      <w:r>
        <w:rPr>
          <w:color w:val="000000"/>
        </w:rPr>
        <w:t xml:space="preserve"> </w:t>
      </w:r>
      <w:r w:rsidR="006C28AC">
        <w:rPr>
          <w:color w:val="000000"/>
        </w:rPr>
        <w:t>kaznom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iznosu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do</w:t>
      </w:r>
      <w:r>
        <w:rPr>
          <w:color w:val="000000"/>
        </w:rPr>
        <w:t xml:space="preserve"> 150.000 </w:t>
      </w:r>
      <w:r w:rsidR="006C28AC">
        <w:rPr>
          <w:color w:val="000000"/>
        </w:rPr>
        <w:t>dinara</w:t>
      </w:r>
      <w:r>
        <w:rPr>
          <w:color w:val="000000"/>
        </w:rPr>
        <w:t xml:space="preserve"> </w:t>
      </w:r>
      <w:r w:rsidR="006C28AC">
        <w:rPr>
          <w:color w:val="000000"/>
        </w:rPr>
        <w:t>kazniće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prekršaj</w:t>
      </w:r>
      <w:r>
        <w:rPr>
          <w:color w:val="000000"/>
        </w:rPr>
        <w:t xml:space="preserve"> </w:t>
      </w:r>
      <w:r w:rsidR="006C28AC">
        <w:rPr>
          <w:color w:val="000000"/>
        </w:rPr>
        <w:t>stranac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1)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46.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(1)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b/>
          <w:color w:val="000000"/>
        </w:rPr>
        <w:t>1</w:t>
      </w:r>
      <w:r w:rsidR="006C28AC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28A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podneo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46.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2) </w:t>
      </w:r>
      <w:r w:rsidR="006C28A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15.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- 31/2019-7)</w:t>
      </w:r>
    </w:p>
    <w:p w:rsidR="00290452" w:rsidRDefault="003510CB">
      <w:pPr>
        <w:spacing w:after="150"/>
      </w:pPr>
      <w:r>
        <w:rPr>
          <w:i/>
          <w:color w:val="000000"/>
        </w:rPr>
        <w:t xml:space="preserve">3) </w:t>
      </w:r>
      <w:r w:rsidR="006C28A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50.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deteta</w:t>
      </w:r>
      <w:r>
        <w:rPr>
          <w:color w:val="000000"/>
        </w:rPr>
        <w:t xml:space="preserve">, </w:t>
      </w:r>
      <w:r w:rsidR="006C28AC">
        <w:rPr>
          <w:color w:val="000000"/>
        </w:rPr>
        <w:t>stranog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državlјanina</w:t>
      </w:r>
      <w:r>
        <w:rPr>
          <w:color w:val="000000"/>
        </w:rPr>
        <w:t xml:space="preserve"> </w:t>
      </w:r>
      <w:r w:rsidR="006C28AC">
        <w:rPr>
          <w:color w:val="000000"/>
        </w:rPr>
        <w:t>rođenog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58.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i/>
          <w:color w:val="000000"/>
        </w:rPr>
        <w:t>5)</w:t>
      </w:r>
      <w:r>
        <w:rPr>
          <w:color w:val="000000"/>
        </w:rPr>
        <w:t xml:space="preserve"> </w:t>
      </w:r>
      <w:r w:rsidR="006C28A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50.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– 62/2023-56)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propisanom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podnese</w:t>
      </w:r>
      <w:r>
        <w:rPr>
          <w:color w:val="000000"/>
        </w:rPr>
        <w:t xml:space="preserve"> </w:t>
      </w:r>
      <w:r w:rsidR="006C28AC">
        <w:rPr>
          <w:color w:val="000000"/>
        </w:rPr>
        <w:t>zahtev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izdavanje</w:t>
      </w:r>
      <w:r>
        <w:rPr>
          <w:color w:val="000000"/>
        </w:rPr>
        <w:t xml:space="preserve"> </w:t>
      </w:r>
      <w:r w:rsidR="006C28AC">
        <w:rPr>
          <w:color w:val="000000"/>
        </w:rPr>
        <w:t>nove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(</w:t>
      </w:r>
      <w:r w:rsidR="006C28AC">
        <w:rPr>
          <w:color w:val="000000"/>
        </w:rPr>
        <w:t>član</w:t>
      </w:r>
      <w:r>
        <w:rPr>
          <w:color w:val="000000"/>
        </w:rPr>
        <w:t xml:space="preserve"> 107.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);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vrati</w:t>
      </w:r>
      <w:r>
        <w:rPr>
          <w:color w:val="000000"/>
        </w:rPr>
        <w:t xml:space="preserve"> </w:t>
      </w:r>
      <w:r w:rsidR="006C28AC">
        <w:rPr>
          <w:color w:val="000000"/>
        </w:rPr>
        <w:t>ličnu</w:t>
      </w:r>
      <w:r>
        <w:rPr>
          <w:color w:val="000000"/>
        </w:rPr>
        <w:t xml:space="preserve"> </w:t>
      </w:r>
      <w:r w:rsidR="006C28AC">
        <w:rPr>
          <w:color w:val="000000"/>
        </w:rPr>
        <w:t>kartu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slučajevima</w:t>
      </w:r>
      <w:r>
        <w:rPr>
          <w:color w:val="000000"/>
        </w:rPr>
        <w:t xml:space="preserve"> </w:t>
      </w:r>
      <w:r w:rsidR="006C28AC">
        <w:rPr>
          <w:color w:val="000000"/>
        </w:rPr>
        <w:t>utvrđenim</w:t>
      </w:r>
      <w:r>
        <w:rPr>
          <w:color w:val="000000"/>
        </w:rPr>
        <w:t xml:space="preserve"> </w:t>
      </w:r>
      <w:r w:rsidR="006C28AC">
        <w:rPr>
          <w:color w:val="000000"/>
        </w:rPr>
        <w:t>članom</w:t>
      </w:r>
      <w:r>
        <w:rPr>
          <w:color w:val="000000"/>
        </w:rPr>
        <w:t xml:space="preserve"> 108.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nestanak</w:t>
      </w:r>
      <w:r>
        <w:rPr>
          <w:color w:val="000000"/>
        </w:rPr>
        <w:t xml:space="preserve"> </w:t>
      </w:r>
      <w:r w:rsidR="006C28AC">
        <w:rPr>
          <w:color w:val="000000"/>
        </w:rPr>
        <w:t>isprava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108.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109.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nadležnom</w:t>
      </w:r>
      <w:r>
        <w:rPr>
          <w:color w:val="000000"/>
        </w:rPr>
        <w:t xml:space="preserve"> </w:t>
      </w:r>
      <w:r w:rsidR="006C28AC">
        <w:rPr>
          <w:color w:val="000000"/>
        </w:rPr>
        <w:t>organu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prijavi</w:t>
      </w:r>
      <w:r>
        <w:rPr>
          <w:color w:val="000000"/>
        </w:rPr>
        <w:t xml:space="preserve"> </w:t>
      </w:r>
      <w:r w:rsidR="006C28AC">
        <w:rPr>
          <w:color w:val="000000"/>
        </w:rPr>
        <w:t>promenu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promenu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110. </w:t>
      </w:r>
      <w:r w:rsidR="006C28AC">
        <w:rPr>
          <w:color w:val="000000"/>
        </w:rPr>
        <w:t>st</w:t>
      </w:r>
      <w:r>
        <w:rPr>
          <w:color w:val="000000"/>
        </w:rPr>
        <w:t xml:space="preserve">. (3) </w:t>
      </w:r>
      <w:r w:rsidR="006C28AC">
        <w:rPr>
          <w:color w:val="000000"/>
        </w:rPr>
        <w:t>i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vreme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Republici</w:t>
      </w:r>
      <w:r>
        <w:rPr>
          <w:color w:val="000000"/>
        </w:rPr>
        <w:t xml:space="preserve"> </w:t>
      </w:r>
      <w:r w:rsidR="006C28AC">
        <w:rPr>
          <w:color w:val="000000"/>
        </w:rPr>
        <w:t>Srbiji</w:t>
      </w:r>
      <w:r>
        <w:rPr>
          <w:color w:val="000000"/>
        </w:rPr>
        <w:t xml:space="preserve"> </w:t>
      </w:r>
      <w:r w:rsidR="006C28AC">
        <w:rPr>
          <w:color w:val="000000"/>
        </w:rPr>
        <w:t>nosi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vojnu</w:t>
      </w:r>
      <w:r>
        <w:rPr>
          <w:color w:val="000000"/>
        </w:rPr>
        <w:t xml:space="preserve">, </w:t>
      </w:r>
      <w:r w:rsidR="006C28AC">
        <w:rPr>
          <w:color w:val="000000"/>
        </w:rPr>
        <w:t>policijsku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carinsku</w:t>
      </w:r>
      <w:r>
        <w:rPr>
          <w:color w:val="000000"/>
        </w:rPr>
        <w:t xml:space="preserve"> </w:t>
      </w:r>
      <w:r w:rsidR="006C28AC">
        <w:rPr>
          <w:color w:val="000000"/>
        </w:rPr>
        <w:t>uniformu</w:t>
      </w:r>
      <w:r>
        <w:rPr>
          <w:color w:val="000000"/>
        </w:rPr>
        <w:t xml:space="preserve"> </w:t>
      </w:r>
      <w:r w:rsidR="006C28AC">
        <w:rPr>
          <w:color w:val="000000"/>
        </w:rPr>
        <w:t>suprotno</w:t>
      </w:r>
      <w:r>
        <w:rPr>
          <w:color w:val="000000"/>
        </w:rPr>
        <w:t xml:space="preserve"> </w:t>
      </w:r>
      <w:r w:rsidR="006C28AC">
        <w:rPr>
          <w:color w:val="000000"/>
        </w:rPr>
        <w:t>odredbama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112.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11)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propisanom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ponese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nadležnom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organu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(</w:t>
      </w:r>
      <w:r w:rsidR="006C28AC">
        <w:rPr>
          <w:b/>
          <w:color w:val="000000"/>
        </w:rPr>
        <w:t>član</w:t>
      </w:r>
      <w:r>
        <w:rPr>
          <w:b/>
          <w:color w:val="000000"/>
        </w:rPr>
        <w:t xml:space="preserve"> 101</w:t>
      </w:r>
      <w:r w:rsidR="006C28AC">
        <w:rPr>
          <w:b/>
          <w:color w:val="000000"/>
        </w:rPr>
        <w:t>b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(6)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62/2023</w:t>
      </w:r>
    </w:p>
    <w:p w:rsidR="00290452" w:rsidRDefault="003510CB">
      <w:pPr>
        <w:spacing w:after="120"/>
        <w:jc w:val="center"/>
      </w:pPr>
      <w:r>
        <w:rPr>
          <w:color w:val="000000"/>
        </w:rPr>
        <w:t xml:space="preserve">XIV. </w:t>
      </w:r>
      <w:r w:rsidR="006C28AC">
        <w:rPr>
          <w:color w:val="000000"/>
        </w:rPr>
        <w:t>PRELAZNE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ZAVRŠNE</w:t>
      </w:r>
      <w:r>
        <w:rPr>
          <w:color w:val="000000"/>
        </w:rPr>
        <w:t xml:space="preserve"> </w:t>
      </w:r>
      <w:r w:rsidR="006C28AC">
        <w:rPr>
          <w:color w:val="000000"/>
        </w:rPr>
        <w:t>ODREDBE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Ovlašćenja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donošenje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124.</w:t>
      </w:r>
    </w:p>
    <w:p w:rsidR="00290452" w:rsidRDefault="003510CB">
      <w:pPr>
        <w:spacing w:after="150"/>
      </w:pPr>
      <w:r>
        <w:rPr>
          <w:color w:val="000000"/>
        </w:rPr>
        <w:t xml:space="preserve">(1) </w:t>
      </w:r>
      <w:r w:rsidR="006C28AC">
        <w:rPr>
          <w:color w:val="000000"/>
        </w:rPr>
        <w:t>Vlada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stupanja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snagu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uredbu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uređuju</w:t>
      </w:r>
      <w:r>
        <w:rPr>
          <w:color w:val="000000"/>
        </w:rPr>
        <w:t xml:space="preserve"> </w:t>
      </w:r>
      <w:r w:rsidR="006C28AC">
        <w:rPr>
          <w:color w:val="000000"/>
        </w:rPr>
        <w:t>bliži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odbijanje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15.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 xml:space="preserve">(2) </w:t>
      </w:r>
      <w:r w:rsidR="006C28AC">
        <w:rPr>
          <w:color w:val="000000"/>
        </w:rPr>
        <w:t>Vlada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,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predlog</w:t>
      </w:r>
      <w:r>
        <w:rPr>
          <w:color w:val="000000"/>
        </w:rPr>
        <w:t xml:space="preserve"> </w:t>
      </w:r>
      <w:r w:rsidR="006C28AC">
        <w:rPr>
          <w:color w:val="000000"/>
        </w:rPr>
        <w:t>ministra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unutrašnjih</w:t>
      </w:r>
      <w:r>
        <w:rPr>
          <w:color w:val="000000"/>
        </w:rPr>
        <w:t xml:space="preserve"> </w:t>
      </w:r>
      <w:r w:rsidR="006C28AC">
        <w:rPr>
          <w:color w:val="000000"/>
        </w:rPr>
        <w:t>poslova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slučaju</w:t>
      </w:r>
      <w:r>
        <w:rPr>
          <w:color w:val="000000"/>
        </w:rPr>
        <w:t xml:space="preserve"> </w:t>
      </w:r>
      <w:r w:rsidR="006C28AC">
        <w:rPr>
          <w:color w:val="000000"/>
        </w:rPr>
        <w:t>utvrđivanja</w:t>
      </w:r>
      <w:r>
        <w:rPr>
          <w:color w:val="000000"/>
        </w:rPr>
        <w:t xml:space="preserve"> </w:t>
      </w:r>
      <w:r w:rsidR="006C28AC">
        <w:rPr>
          <w:color w:val="000000"/>
        </w:rPr>
        <w:t>posebnih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odnose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nezakonito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većeg</w:t>
      </w:r>
      <w:r>
        <w:rPr>
          <w:color w:val="000000"/>
        </w:rPr>
        <w:t xml:space="preserve"> </w:t>
      </w:r>
      <w:r w:rsidR="006C28AC">
        <w:rPr>
          <w:color w:val="000000"/>
        </w:rPr>
        <w:t>broja</w:t>
      </w:r>
      <w:r>
        <w:rPr>
          <w:color w:val="000000"/>
        </w:rPr>
        <w:t xml:space="preserve"> </w:t>
      </w:r>
      <w:r w:rsidR="006C28AC">
        <w:rPr>
          <w:color w:val="000000"/>
        </w:rPr>
        <w:t>stranih</w:t>
      </w:r>
      <w:r>
        <w:rPr>
          <w:color w:val="000000"/>
        </w:rPr>
        <w:t xml:space="preserve"> </w:t>
      </w:r>
      <w:r w:rsidR="006C28AC">
        <w:rPr>
          <w:color w:val="000000"/>
        </w:rPr>
        <w:t>državlјana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, </w:t>
      </w:r>
      <w:r w:rsidR="006C28AC">
        <w:rPr>
          <w:color w:val="000000"/>
        </w:rPr>
        <w:t>a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nije</w:t>
      </w:r>
      <w:r>
        <w:rPr>
          <w:color w:val="000000"/>
        </w:rPr>
        <w:t xml:space="preserve"> </w:t>
      </w:r>
      <w:r w:rsidR="006C28AC">
        <w:rPr>
          <w:color w:val="000000"/>
        </w:rPr>
        <w:t>moguće</w:t>
      </w:r>
      <w:r>
        <w:rPr>
          <w:color w:val="000000"/>
        </w:rPr>
        <w:t xml:space="preserve"> </w:t>
      </w:r>
      <w:r w:rsidR="006C28AC">
        <w:rPr>
          <w:color w:val="000000"/>
        </w:rPr>
        <w:t>vratiti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zemlјu</w:t>
      </w:r>
      <w:r>
        <w:rPr>
          <w:color w:val="000000"/>
        </w:rPr>
        <w:t xml:space="preserve"> </w:t>
      </w:r>
      <w:r w:rsidR="006C28AC">
        <w:rPr>
          <w:color w:val="000000"/>
        </w:rPr>
        <w:t>porekla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primene</w:t>
      </w:r>
      <w:r>
        <w:rPr>
          <w:color w:val="000000"/>
        </w:rPr>
        <w:t xml:space="preserve"> </w:t>
      </w:r>
      <w:r w:rsidR="006C28AC">
        <w:rPr>
          <w:color w:val="000000"/>
        </w:rPr>
        <w:t>principa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vraćanja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koji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mogu</w:t>
      </w:r>
      <w:r>
        <w:rPr>
          <w:color w:val="000000"/>
        </w:rPr>
        <w:t xml:space="preserve"> </w:t>
      </w:r>
      <w:r w:rsidR="006C28AC">
        <w:rPr>
          <w:color w:val="000000"/>
        </w:rPr>
        <w:t>da</w:t>
      </w:r>
      <w:r>
        <w:rPr>
          <w:color w:val="000000"/>
        </w:rPr>
        <w:t xml:space="preserve"> </w:t>
      </w:r>
      <w:r w:rsidR="006C28AC">
        <w:rPr>
          <w:color w:val="000000"/>
        </w:rPr>
        <w:t>napuste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zbog</w:t>
      </w:r>
      <w:r>
        <w:rPr>
          <w:color w:val="000000"/>
        </w:rPr>
        <w:t xml:space="preserve"> </w:t>
      </w:r>
      <w:r w:rsidR="006C28AC">
        <w:rPr>
          <w:color w:val="000000"/>
        </w:rPr>
        <w:t>okolnosti</w:t>
      </w:r>
      <w:r>
        <w:rPr>
          <w:color w:val="000000"/>
        </w:rPr>
        <w:t xml:space="preserve"> </w:t>
      </w:r>
      <w:r w:rsidR="006C28AC">
        <w:rPr>
          <w:color w:val="000000"/>
        </w:rPr>
        <w:t>koje</w:t>
      </w:r>
      <w:r>
        <w:rPr>
          <w:color w:val="000000"/>
        </w:rPr>
        <w:t xml:space="preserve"> </w:t>
      </w:r>
      <w:r w:rsidR="006C28AC">
        <w:rPr>
          <w:color w:val="000000"/>
        </w:rPr>
        <w:t>ne</w:t>
      </w:r>
      <w:r>
        <w:rPr>
          <w:color w:val="000000"/>
        </w:rPr>
        <w:t xml:space="preserve"> </w:t>
      </w:r>
      <w:r w:rsidR="006C28AC">
        <w:rPr>
          <w:color w:val="000000"/>
        </w:rPr>
        <w:t>zavise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njih</w:t>
      </w:r>
      <w:r>
        <w:rPr>
          <w:color w:val="000000"/>
        </w:rPr>
        <w:t xml:space="preserve">,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uredbu</w:t>
      </w:r>
      <w:r>
        <w:rPr>
          <w:color w:val="000000"/>
        </w:rPr>
        <w:t xml:space="preserve"> </w:t>
      </w:r>
      <w:r w:rsidR="006C28AC">
        <w:rPr>
          <w:color w:val="000000"/>
        </w:rPr>
        <w:t>kojom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uređuje</w:t>
      </w:r>
      <w:r>
        <w:rPr>
          <w:color w:val="000000"/>
        </w:rPr>
        <w:t xml:space="preserve"> </w:t>
      </w:r>
      <w:r w:rsidR="006C28AC">
        <w:rPr>
          <w:color w:val="000000"/>
        </w:rPr>
        <w:t>njihovo</w:t>
      </w:r>
      <w:r>
        <w:rPr>
          <w:color w:val="000000"/>
        </w:rPr>
        <w:t xml:space="preserve"> </w:t>
      </w:r>
      <w:r w:rsidR="006C28AC">
        <w:rPr>
          <w:color w:val="000000"/>
        </w:rPr>
        <w:t>tolerisano</w:t>
      </w:r>
      <w:r>
        <w:rPr>
          <w:color w:val="000000"/>
        </w:rPr>
        <w:t xml:space="preserve"> </w:t>
      </w:r>
      <w:r w:rsidR="006C28AC">
        <w:rPr>
          <w:color w:val="000000"/>
        </w:rPr>
        <w:t>prisustvo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teritoriji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sa</w:t>
      </w:r>
      <w:r>
        <w:rPr>
          <w:color w:val="000000"/>
        </w:rPr>
        <w:t xml:space="preserve"> </w:t>
      </w:r>
      <w:r w:rsidR="006C28AC">
        <w:rPr>
          <w:color w:val="000000"/>
        </w:rPr>
        <w:t>ograničenim</w:t>
      </w:r>
      <w:r>
        <w:rPr>
          <w:color w:val="000000"/>
        </w:rPr>
        <w:t xml:space="preserve"> </w:t>
      </w:r>
      <w:r w:rsidR="006C28AC">
        <w:rPr>
          <w:color w:val="000000"/>
        </w:rPr>
        <w:t>rokom</w:t>
      </w:r>
      <w:r>
        <w:rPr>
          <w:color w:val="000000"/>
        </w:rPr>
        <w:t xml:space="preserve"> </w:t>
      </w:r>
      <w:r w:rsidR="006C28AC">
        <w:rPr>
          <w:color w:val="000000"/>
        </w:rPr>
        <w:t>primene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i/>
          <w:color w:val="000000"/>
        </w:rPr>
        <w:lastRenderedPageBreak/>
        <w:t xml:space="preserve">(3) </w:t>
      </w:r>
      <w:r w:rsidR="006C28AC">
        <w:rPr>
          <w:i/>
          <w:color w:val="000000"/>
        </w:rPr>
        <w:t>Brisan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6C28A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6C28AC">
        <w:rPr>
          <w:i/>
          <w:color w:val="000000"/>
        </w:rPr>
        <w:t>član</w:t>
      </w:r>
      <w:r>
        <w:rPr>
          <w:i/>
          <w:color w:val="000000"/>
        </w:rPr>
        <w:t xml:space="preserve"> 16. </w:t>
      </w:r>
      <w:r w:rsidR="006C28AC">
        <w:rPr>
          <w:i/>
          <w:color w:val="000000"/>
        </w:rPr>
        <w:t>Zakona</w:t>
      </w:r>
      <w:r>
        <w:rPr>
          <w:i/>
          <w:color w:val="000000"/>
        </w:rPr>
        <w:t xml:space="preserve"> - 31/2019-7)</w:t>
      </w:r>
    </w:p>
    <w:p w:rsidR="00290452" w:rsidRDefault="003510CB">
      <w:pPr>
        <w:spacing w:after="150"/>
      </w:pPr>
      <w:r>
        <w:rPr>
          <w:b/>
          <w:color w:val="000000"/>
        </w:rPr>
        <w:t>(3)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stupanja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snagu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propise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,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odobrenju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Republiku</w:t>
      </w:r>
      <w:r>
        <w:rPr>
          <w:color w:val="000000"/>
        </w:rPr>
        <w:t xml:space="preserve"> </w:t>
      </w:r>
      <w:r w:rsidR="006C28AC">
        <w:rPr>
          <w:color w:val="000000"/>
        </w:rPr>
        <w:t>Srbiju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unosa</w:t>
      </w:r>
      <w:r>
        <w:rPr>
          <w:color w:val="000000"/>
        </w:rPr>
        <w:t xml:space="preserve"> </w:t>
      </w:r>
      <w:r w:rsidR="006C28AC">
        <w:rPr>
          <w:color w:val="000000"/>
        </w:rPr>
        <w:t>podatka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15. </w:t>
      </w:r>
      <w:r w:rsidR="006C28AC">
        <w:rPr>
          <w:color w:val="000000"/>
        </w:rPr>
        <w:t>stav</w:t>
      </w:r>
      <w:r>
        <w:rPr>
          <w:color w:val="000000"/>
        </w:rPr>
        <w:t xml:space="preserve"> (5)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graničnom</w:t>
      </w:r>
      <w:r>
        <w:rPr>
          <w:color w:val="000000"/>
        </w:rPr>
        <w:t xml:space="preserve"> </w:t>
      </w:r>
      <w:r w:rsidR="006C28AC">
        <w:rPr>
          <w:color w:val="000000"/>
        </w:rPr>
        <w:t>prelazu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34.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3)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produženje</w:t>
      </w:r>
      <w:r>
        <w:rPr>
          <w:color w:val="000000"/>
        </w:rPr>
        <w:t xml:space="preserve"> </w:t>
      </w:r>
      <w:r w:rsidR="006C28AC">
        <w:rPr>
          <w:color w:val="000000"/>
        </w:rPr>
        <w:t>roka</w:t>
      </w:r>
      <w:r>
        <w:rPr>
          <w:color w:val="000000"/>
        </w:rPr>
        <w:t xml:space="preserve"> </w:t>
      </w:r>
      <w:r w:rsidR="006C28AC">
        <w:rPr>
          <w:color w:val="000000"/>
        </w:rPr>
        <w:t>važenja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35.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bližim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,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privremenog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43.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bližim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,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odobrenje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,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stalnog</w:t>
      </w:r>
      <w:r>
        <w:rPr>
          <w:color w:val="000000"/>
        </w:rPr>
        <w:t xml:space="preserve"> </w:t>
      </w:r>
      <w:r w:rsidR="006C28AC">
        <w:rPr>
          <w:color w:val="000000"/>
        </w:rPr>
        <w:t>nastanjenja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67. </w:t>
      </w:r>
      <w:r w:rsidR="006C28AC">
        <w:rPr>
          <w:color w:val="000000"/>
        </w:rPr>
        <w:t>stav</w:t>
      </w:r>
      <w:r>
        <w:rPr>
          <w:color w:val="000000"/>
        </w:rPr>
        <w:t xml:space="preserve"> (9)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pečata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78. </w:t>
      </w:r>
      <w:r w:rsidR="006C28AC">
        <w:rPr>
          <w:color w:val="000000"/>
        </w:rPr>
        <w:t>stav</w:t>
      </w:r>
      <w:r>
        <w:rPr>
          <w:color w:val="000000"/>
        </w:rPr>
        <w:t xml:space="preserve"> (6)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7) </w:t>
      </w:r>
      <w:r w:rsidR="006C28AC">
        <w:rPr>
          <w:color w:val="000000"/>
        </w:rPr>
        <w:t>bližim</w:t>
      </w:r>
      <w:r>
        <w:rPr>
          <w:color w:val="000000"/>
        </w:rPr>
        <w:t xml:space="preserve"> </w:t>
      </w:r>
      <w:r w:rsidR="006C28AC">
        <w:rPr>
          <w:color w:val="000000"/>
        </w:rPr>
        <w:t>uslovima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prinudnog</w:t>
      </w:r>
      <w:r>
        <w:rPr>
          <w:color w:val="000000"/>
        </w:rPr>
        <w:t xml:space="preserve"> </w:t>
      </w:r>
      <w:r w:rsidR="006C28AC">
        <w:rPr>
          <w:color w:val="000000"/>
        </w:rPr>
        <w:t>udalјenja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81. </w:t>
      </w:r>
      <w:r w:rsidR="006C28AC">
        <w:rPr>
          <w:color w:val="000000"/>
        </w:rPr>
        <w:t>stav</w:t>
      </w:r>
      <w:r>
        <w:rPr>
          <w:color w:val="000000"/>
        </w:rPr>
        <w:t xml:space="preserve"> (5)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8) </w:t>
      </w:r>
      <w:r w:rsidR="006C28AC">
        <w:rPr>
          <w:color w:val="000000"/>
        </w:rPr>
        <w:t>kućnom</w:t>
      </w:r>
      <w:r>
        <w:rPr>
          <w:color w:val="000000"/>
        </w:rPr>
        <w:t xml:space="preserve"> </w:t>
      </w:r>
      <w:r w:rsidR="006C28AC">
        <w:rPr>
          <w:color w:val="000000"/>
        </w:rPr>
        <w:t>redu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pravilima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prihvatilištu</w:t>
      </w:r>
      <w:r>
        <w:rPr>
          <w:color w:val="000000"/>
        </w:rPr>
        <w:t xml:space="preserve">,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91. </w:t>
      </w:r>
      <w:r w:rsidR="006C28AC">
        <w:rPr>
          <w:color w:val="000000"/>
        </w:rPr>
        <w:t>stav</w:t>
      </w:r>
      <w:r>
        <w:rPr>
          <w:color w:val="000000"/>
        </w:rPr>
        <w:t xml:space="preserve"> (2)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9)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obaveznog</w:t>
      </w:r>
      <w:r>
        <w:rPr>
          <w:color w:val="000000"/>
        </w:rPr>
        <w:t xml:space="preserve"> </w:t>
      </w:r>
      <w:r w:rsidR="006C28AC">
        <w:rPr>
          <w:color w:val="000000"/>
        </w:rPr>
        <w:t>boravka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93. </w:t>
      </w:r>
      <w:r w:rsidR="006C28AC">
        <w:rPr>
          <w:color w:val="000000"/>
        </w:rPr>
        <w:t>stav</w:t>
      </w:r>
      <w:r>
        <w:rPr>
          <w:color w:val="000000"/>
        </w:rPr>
        <w:t xml:space="preserve"> (11)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10)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putnog</w:t>
      </w:r>
      <w:r>
        <w:rPr>
          <w:color w:val="000000"/>
        </w:rPr>
        <w:t xml:space="preserve"> </w:t>
      </w:r>
      <w:r w:rsidR="006C28AC">
        <w:rPr>
          <w:color w:val="000000"/>
        </w:rPr>
        <w:t>lista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98. </w:t>
      </w:r>
      <w:r w:rsidR="006C28AC">
        <w:rPr>
          <w:color w:val="000000"/>
        </w:rPr>
        <w:t>stav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11)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privremene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104.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12)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prijave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prijavlјivanja</w:t>
      </w:r>
      <w:r>
        <w:rPr>
          <w:color w:val="000000"/>
        </w:rPr>
        <w:t xml:space="preserve"> </w:t>
      </w:r>
      <w:r w:rsidR="006C28AC">
        <w:rPr>
          <w:color w:val="000000"/>
        </w:rPr>
        <w:t>boravišta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,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, </w:t>
      </w:r>
      <w:r w:rsidR="006C28AC">
        <w:rPr>
          <w:color w:val="000000"/>
        </w:rPr>
        <w:t>promene</w:t>
      </w:r>
      <w:r>
        <w:rPr>
          <w:color w:val="000000"/>
        </w:rPr>
        <w:t xml:space="preserve"> </w:t>
      </w:r>
      <w:r w:rsidR="006C28AC">
        <w:rPr>
          <w:color w:val="000000"/>
        </w:rPr>
        <w:t>adrese</w:t>
      </w:r>
      <w:r>
        <w:rPr>
          <w:color w:val="000000"/>
        </w:rPr>
        <w:t xml:space="preserve"> </w:t>
      </w:r>
      <w:r w:rsidR="006C28AC">
        <w:rPr>
          <w:color w:val="000000"/>
        </w:rPr>
        <w:t>stanovanja</w:t>
      </w:r>
      <w:r>
        <w:rPr>
          <w:color w:val="000000"/>
        </w:rPr>
        <w:t xml:space="preserve">, </w:t>
      </w:r>
      <w:r w:rsidR="006C28AC">
        <w:rPr>
          <w:color w:val="000000"/>
        </w:rPr>
        <w:t>prijave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odjave</w:t>
      </w:r>
      <w:r>
        <w:rPr>
          <w:color w:val="000000"/>
        </w:rPr>
        <w:t xml:space="preserve"> </w:t>
      </w:r>
      <w:r w:rsidR="006C28AC">
        <w:rPr>
          <w:color w:val="000000"/>
        </w:rPr>
        <w:t>prebivališta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111. </w:t>
      </w:r>
      <w:r w:rsidR="006C28AC">
        <w:rPr>
          <w:color w:val="000000"/>
        </w:rPr>
        <w:t>stav</w:t>
      </w:r>
      <w:r>
        <w:rPr>
          <w:color w:val="000000"/>
        </w:rPr>
        <w:t xml:space="preserve"> (6)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(4)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spolјne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stupanja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snagu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propis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>:</w:t>
      </w:r>
    </w:p>
    <w:p w:rsidR="00290452" w:rsidRDefault="003510CB">
      <w:pPr>
        <w:spacing w:after="150"/>
      </w:pPr>
      <w:r>
        <w:rPr>
          <w:color w:val="000000"/>
        </w:rPr>
        <w:t xml:space="preserve">1)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unošenje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obrazac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24. </w:t>
      </w:r>
      <w:r w:rsidR="006C28AC">
        <w:rPr>
          <w:color w:val="000000"/>
        </w:rPr>
        <w:t>stav</w:t>
      </w:r>
      <w:r>
        <w:rPr>
          <w:color w:val="000000"/>
        </w:rPr>
        <w:t xml:space="preserve"> (4)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2)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štambilјa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potvrđuje</w:t>
      </w:r>
      <w:r>
        <w:rPr>
          <w:color w:val="000000"/>
        </w:rPr>
        <w:t xml:space="preserve"> </w:t>
      </w:r>
      <w:r w:rsidR="006C28AC">
        <w:rPr>
          <w:color w:val="000000"/>
        </w:rPr>
        <w:t>prijem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25. </w:t>
      </w:r>
      <w:r w:rsidR="006C28AC">
        <w:rPr>
          <w:color w:val="000000"/>
        </w:rPr>
        <w:t>stav</w:t>
      </w:r>
      <w:r>
        <w:rPr>
          <w:color w:val="000000"/>
        </w:rPr>
        <w:t xml:space="preserve"> (9)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lastRenderedPageBreak/>
        <w:t xml:space="preserve">3)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unošenja</w:t>
      </w:r>
      <w:r>
        <w:rPr>
          <w:color w:val="000000"/>
        </w:rPr>
        <w:t xml:space="preserve"> </w:t>
      </w:r>
      <w:r w:rsidR="006C28AC">
        <w:rPr>
          <w:color w:val="000000"/>
        </w:rPr>
        <w:t>nalepnice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stranu</w:t>
      </w:r>
      <w:r>
        <w:rPr>
          <w:color w:val="000000"/>
        </w:rPr>
        <w:t xml:space="preserve"> </w:t>
      </w:r>
      <w:r w:rsidR="006C28AC">
        <w:rPr>
          <w:color w:val="000000"/>
        </w:rPr>
        <w:t>putnu</w:t>
      </w:r>
      <w:r>
        <w:rPr>
          <w:color w:val="000000"/>
        </w:rPr>
        <w:t xml:space="preserve"> </w:t>
      </w:r>
      <w:r w:rsidR="006C28AC">
        <w:rPr>
          <w:color w:val="000000"/>
        </w:rPr>
        <w:t>ispravu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32. </w:t>
      </w:r>
      <w:r w:rsidR="006C28AC">
        <w:rPr>
          <w:color w:val="000000"/>
        </w:rPr>
        <w:t>stav</w:t>
      </w:r>
      <w:r>
        <w:rPr>
          <w:color w:val="000000"/>
        </w:rPr>
        <w:t xml:space="preserve"> (3)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4)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odbijanju</w:t>
      </w:r>
      <w:r>
        <w:rPr>
          <w:color w:val="000000"/>
        </w:rPr>
        <w:t xml:space="preserve"> </w:t>
      </w:r>
      <w:r w:rsidR="006C28AC">
        <w:rPr>
          <w:color w:val="000000"/>
        </w:rPr>
        <w:t>zahteva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vizu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36. </w:t>
      </w:r>
      <w:r w:rsidR="006C28AC">
        <w:rPr>
          <w:color w:val="000000"/>
        </w:rPr>
        <w:t>stav</w:t>
      </w:r>
      <w:r>
        <w:rPr>
          <w:color w:val="000000"/>
        </w:rPr>
        <w:t xml:space="preserve"> (5)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5)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o</w:t>
      </w:r>
      <w:r>
        <w:rPr>
          <w:color w:val="000000"/>
        </w:rPr>
        <w:t xml:space="preserve"> </w:t>
      </w:r>
      <w:r w:rsidR="006C28AC">
        <w:rPr>
          <w:color w:val="000000"/>
        </w:rPr>
        <w:t>ukidanju</w:t>
      </w:r>
      <w:r>
        <w:rPr>
          <w:color w:val="000000"/>
        </w:rPr>
        <w:t xml:space="preserve"> </w:t>
      </w:r>
      <w:r w:rsidR="006C28AC">
        <w:rPr>
          <w:color w:val="000000"/>
        </w:rPr>
        <w:t>ili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poništavanju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, </w:t>
      </w:r>
      <w:r w:rsidR="006C28AC">
        <w:rPr>
          <w:color w:val="000000"/>
        </w:rPr>
        <w:t>kao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načinu</w:t>
      </w:r>
      <w:r>
        <w:rPr>
          <w:color w:val="000000"/>
        </w:rPr>
        <w:t xml:space="preserve"> </w:t>
      </w:r>
      <w:r w:rsidR="006C28AC">
        <w:rPr>
          <w:color w:val="000000"/>
        </w:rPr>
        <w:t>poništavanja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ukidanja</w:t>
      </w:r>
      <w:r>
        <w:rPr>
          <w:color w:val="000000"/>
        </w:rPr>
        <w:t xml:space="preserve"> </w:t>
      </w:r>
      <w:r w:rsidR="006C28AC">
        <w:rPr>
          <w:color w:val="000000"/>
        </w:rPr>
        <w:t>vize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37.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;</w:t>
      </w:r>
    </w:p>
    <w:p w:rsidR="00290452" w:rsidRDefault="003510CB">
      <w:pPr>
        <w:spacing w:after="150"/>
      </w:pPr>
      <w:r>
        <w:rPr>
          <w:color w:val="000000"/>
        </w:rPr>
        <w:t xml:space="preserve">6) </w:t>
      </w:r>
      <w:r w:rsidR="006C28AC">
        <w:rPr>
          <w:color w:val="000000"/>
        </w:rPr>
        <w:t>izgledu</w:t>
      </w:r>
      <w:r>
        <w:rPr>
          <w:color w:val="000000"/>
        </w:rPr>
        <w:t xml:space="preserve"> </w:t>
      </w:r>
      <w:r w:rsidR="006C28AC">
        <w:rPr>
          <w:color w:val="000000"/>
        </w:rPr>
        <w:t>obrasca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postupku</w:t>
      </w:r>
      <w:r>
        <w:rPr>
          <w:color w:val="000000"/>
        </w:rPr>
        <w:t xml:space="preserve"> </w:t>
      </w:r>
      <w:r w:rsidR="006C28AC">
        <w:rPr>
          <w:color w:val="000000"/>
        </w:rPr>
        <w:t>izdavanja</w:t>
      </w:r>
      <w:r>
        <w:rPr>
          <w:color w:val="000000"/>
        </w:rPr>
        <w:t xml:space="preserve"> </w:t>
      </w:r>
      <w:r w:rsidR="006C28AC">
        <w:rPr>
          <w:color w:val="000000"/>
        </w:rPr>
        <w:t>posebne</w:t>
      </w:r>
      <w:r>
        <w:rPr>
          <w:color w:val="000000"/>
        </w:rPr>
        <w:t xml:space="preserve"> </w:t>
      </w:r>
      <w:r w:rsidR="006C28AC">
        <w:rPr>
          <w:color w:val="000000"/>
        </w:rPr>
        <w:t>lične</w:t>
      </w:r>
      <w:r>
        <w:rPr>
          <w:color w:val="000000"/>
        </w:rPr>
        <w:t xml:space="preserve"> </w:t>
      </w:r>
      <w:r w:rsidR="006C28AC">
        <w:rPr>
          <w:color w:val="000000"/>
        </w:rPr>
        <w:t>karte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104. </w:t>
      </w:r>
      <w:r w:rsidR="006C28AC">
        <w:rPr>
          <w:color w:val="000000"/>
        </w:rPr>
        <w:t>stav</w:t>
      </w:r>
      <w:r>
        <w:rPr>
          <w:color w:val="000000"/>
        </w:rPr>
        <w:t xml:space="preserve"> (7)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>(5)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28AC">
        <w:rPr>
          <w:color w:val="000000"/>
        </w:rPr>
        <w:t>Ministar</w:t>
      </w:r>
      <w:r>
        <w:rPr>
          <w:color w:val="000000"/>
        </w:rPr>
        <w:t xml:space="preserve"> </w:t>
      </w:r>
      <w:r w:rsidR="006C28AC">
        <w:rPr>
          <w:color w:val="000000"/>
        </w:rPr>
        <w:t>nadležan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unutrašnje</w:t>
      </w:r>
      <w:r>
        <w:rPr>
          <w:color w:val="000000"/>
        </w:rPr>
        <w:t xml:space="preserve"> </w:t>
      </w:r>
      <w:r w:rsidR="006C28AC">
        <w:rPr>
          <w:color w:val="000000"/>
        </w:rPr>
        <w:t>poslove</w:t>
      </w:r>
      <w:r>
        <w:rPr>
          <w:color w:val="000000"/>
        </w:rPr>
        <w:t xml:space="preserve"> </w:t>
      </w:r>
      <w:r w:rsidR="006C28AC">
        <w:rPr>
          <w:color w:val="000000"/>
        </w:rPr>
        <w:t>će</w:t>
      </w:r>
      <w:r>
        <w:rPr>
          <w:color w:val="000000"/>
        </w:rPr>
        <w:t xml:space="preserve">, </w:t>
      </w:r>
      <w:r w:rsidR="006C28AC">
        <w:rPr>
          <w:color w:val="000000"/>
        </w:rPr>
        <w:t>uz</w:t>
      </w:r>
      <w:r>
        <w:rPr>
          <w:color w:val="000000"/>
        </w:rPr>
        <w:t xml:space="preserve"> </w:t>
      </w:r>
      <w:r w:rsidR="006C28AC">
        <w:rPr>
          <w:color w:val="000000"/>
        </w:rPr>
        <w:t>saglasnost</w:t>
      </w:r>
      <w:r>
        <w:rPr>
          <w:color w:val="000000"/>
        </w:rPr>
        <w:t xml:space="preserve"> </w:t>
      </w:r>
      <w:r w:rsidR="006C28AC">
        <w:rPr>
          <w:color w:val="000000"/>
        </w:rPr>
        <w:t>rukovodioca</w:t>
      </w:r>
      <w:r>
        <w:rPr>
          <w:color w:val="000000"/>
        </w:rPr>
        <w:t xml:space="preserve"> </w:t>
      </w:r>
      <w:r w:rsidR="006C28AC">
        <w:rPr>
          <w:color w:val="000000"/>
        </w:rPr>
        <w:t>državnog</w:t>
      </w:r>
      <w:r>
        <w:rPr>
          <w:color w:val="000000"/>
        </w:rPr>
        <w:t xml:space="preserve"> </w:t>
      </w:r>
      <w:r w:rsidR="006C28AC">
        <w:rPr>
          <w:color w:val="000000"/>
        </w:rPr>
        <w:t>organa</w:t>
      </w:r>
      <w:r>
        <w:rPr>
          <w:color w:val="000000"/>
        </w:rPr>
        <w:t xml:space="preserve"> </w:t>
      </w:r>
      <w:r w:rsidR="006C28AC">
        <w:rPr>
          <w:color w:val="000000"/>
        </w:rPr>
        <w:t>nadležnog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zaštitu</w:t>
      </w:r>
      <w:r>
        <w:rPr>
          <w:color w:val="000000"/>
        </w:rPr>
        <w:t xml:space="preserve"> </w:t>
      </w:r>
      <w:r w:rsidR="006C28AC">
        <w:rPr>
          <w:color w:val="000000"/>
        </w:rPr>
        <w:t>bezbednosti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njenih</w:t>
      </w:r>
      <w:r>
        <w:rPr>
          <w:color w:val="000000"/>
        </w:rPr>
        <w:t xml:space="preserve"> </w:t>
      </w:r>
      <w:r w:rsidR="006C28AC">
        <w:rPr>
          <w:color w:val="000000"/>
        </w:rPr>
        <w:t>građana</w:t>
      </w:r>
      <w:r>
        <w:rPr>
          <w:color w:val="000000"/>
        </w:rPr>
        <w:t xml:space="preserve">, </w:t>
      </w:r>
      <w:r w:rsidR="006C28AC">
        <w:rPr>
          <w:color w:val="000000"/>
        </w:rPr>
        <w:t>u</w:t>
      </w:r>
      <w:r>
        <w:rPr>
          <w:color w:val="000000"/>
        </w:rPr>
        <w:t xml:space="preserve"> </w:t>
      </w:r>
      <w:r w:rsidR="006C28AC">
        <w:rPr>
          <w:color w:val="000000"/>
        </w:rPr>
        <w:t>roku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šest</w:t>
      </w:r>
      <w:r>
        <w:rPr>
          <w:color w:val="000000"/>
        </w:rPr>
        <w:t xml:space="preserve"> </w:t>
      </w:r>
      <w:r w:rsidR="006C28AC">
        <w:rPr>
          <w:color w:val="000000"/>
        </w:rPr>
        <w:t>meseci</w:t>
      </w:r>
      <w:r>
        <w:rPr>
          <w:color w:val="000000"/>
        </w:rPr>
        <w:t xml:space="preserve"> </w:t>
      </w:r>
      <w:r w:rsidR="006C28AC">
        <w:rPr>
          <w:color w:val="000000"/>
        </w:rPr>
        <w:t>od</w:t>
      </w:r>
      <w:r>
        <w:rPr>
          <w:color w:val="000000"/>
        </w:rPr>
        <w:t xml:space="preserve"> </w:t>
      </w:r>
      <w:r w:rsidR="006C28AC">
        <w:rPr>
          <w:color w:val="000000"/>
        </w:rPr>
        <w:t>dana</w:t>
      </w:r>
      <w:r>
        <w:rPr>
          <w:color w:val="000000"/>
        </w:rPr>
        <w:t xml:space="preserve"> </w:t>
      </w:r>
      <w:r w:rsidR="006C28AC">
        <w:rPr>
          <w:color w:val="000000"/>
        </w:rPr>
        <w:t>stupanja</w:t>
      </w:r>
      <w:r>
        <w:rPr>
          <w:color w:val="000000"/>
        </w:rPr>
        <w:t xml:space="preserve"> </w:t>
      </w:r>
      <w:r w:rsidR="006C28AC">
        <w:rPr>
          <w:color w:val="000000"/>
        </w:rPr>
        <w:t>na</w:t>
      </w:r>
      <w:r>
        <w:rPr>
          <w:color w:val="000000"/>
        </w:rPr>
        <w:t xml:space="preserve"> </w:t>
      </w:r>
      <w:r w:rsidR="006C28AC">
        <w:rPr>
          <w:color w:val="000000"/>
        </w:rPr>
        <w:t>snagu</w:t>
      </w:r>
      <w:r>
        <w:rPr>
          <w:color w:val="000000"/>
        </w:rPr>
        <w:t xml:space="preserve">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 xml:space="preserve">, </w:t>
      </w:r>
      <w:r w:rsidR="006C28AC">
        <w:rPr>
          <w:color w:val="000000"/>
        </w:rPr>
        <w:t>doneti</w:t>
      </w:r>
      <w:r>
        <w:rPr>
          <w:color w:val="000000"/>
        </w:rPr>
        <w:t xml:space="preserve"> </w:t>
      </w:r>
      <w:r w:rsidR="006C28AC">
        <w:rPr>
          <w:color w:val="000000"/>
        </w:rPr>
        <w:t>propis</w:t>
      </w:r>
      <w:r>
        <w:rPr>
          <w:color w:val="000000"/>
        </w:rPr>
        <w:t xml:space="preserve"> </w:t>
      </w:r>
      <w:r w:rsidR="006C28AC">
        <w:rPr>
          <w:color w:val="000000"/>
        </w:rPr>
        <w:t>kojim</w:t>
      </w:r>
      <w:r>
        <w:rPr>
          <w:color w:val="000000"/>
        </w:rPr>
        <w:t xml:space="preserve"> </w:t>
      </w:r>
      <w:r w:rsidR="006C28AC">
        <w:rPr>
          <w:color w:val="000000"/>
        </w:rPr>
        <w:t>se</w:t>
      </w:r>
      <w:r>
        <w:rPr>
          <w:color w:val="000000"/>
        </w:rPr>
        <w:t xml:space="preserve"> </w:t>
      </w:r>
      <w:r w:rsidR="006C28AC">
        <w:rPr>
          <w:color w:val="000000"/>
        </w:rPr>
        <w:t>uređuju</w:t>
      </w:r>
      <w:r>
        <w:rPr>
          <w:color w:val="000000"/>
        </w:rPr>
        <w:t xml:space="preserve"> </w:t>
      </w:r>
      <w:r w:rsidR="006C28AC">
        <w:rPr>
          <w:color w:val="000000"/>
        </w:rPr>
        <w:t>bliži</w:t>
      </w:r>
      <w:r>
        <w:rPr>
          <w:color w:val="000000"/>
        </w:rPr>
        <w:t xml:space="preserve"> </w:t>
      </w:r>
      <w:r w:rsidR="006C28AC">
        <w:rPr>
          <w:color w:val="000000"/>
        </w:rPr>
        <w:t>uslovi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način</w:t>
      </w:r>
      <w:r>
        <w:rPr>
          <w:color w:val="000000"/>
        </w:rPr>
        <w:t xml:space="preserve"> </w:t>
      </w:r>
      <w:r w:rsidR="006C28AC">
        <w:rPr>
          <w:color w:val="000000"/>
        </w:rPr>
        <w:t>sprovođenja</w:t>
      </w:r>
      <w:r>
        <w:rPr>
          <w:color w:val="000000"/>
        </w:rPr>
        <w:t xml:space="preserve"> </w:t>
      </w:r>
      <w:r w:rsidR="006C28AC">
        <w:rPr>
          <w:color w:val="000000"/>
        </w:rPr>
        <w:t>predloga</w:t>
      </w:r>
      <w:r>
        <w:rPr>
          <w:color w:val="000000"/>
        </w:rPr>
        <w:t xml:space="preserve"> </w:t>
      </w:r>
      <w:r w:rsidR="006C28AC">
        <w:rPr>
          <w:color w:val="000000"/>
        </w:rPr>
        <w:t>za</w:t>
      </w:r>
      <w:r>
        <w:rPr>
          <w:color w:val="000000"/>
        </w:rPr>
        <w:t xml:space="preserve"> </w:t>
      </w:r>
      <w:r w:rsidR="006C28AC">
        <w:rPr>
          <w:color w:val="000000"/>
        </w:rPr>
        <w:t>izricanje</w:t>
      </w:r>
      <w:r>
        <w:rPr>
          <w:color w:val="000000"/>
        </w:rPr>
        <w:t xml:space="preserve"> </w:t>
      </w:r>
      <w:r w:rsidR="006C28AC">
        <w:rPr>
          <w:color w:val="000000"/>
        </w:rPr>
        <w:t>zabrane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nadzora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kontrole</w:t>
      </w:r>
      <w:r>
        <w:rPr>
          <w:color w:val="000000"/>
        </w:rPr>
        <w:t xml:space="preserve"> </w:t>
      </w:r>
      <w:r w:rsidR="006C28AC">
        <w:rPr>
          <w:color w:val="000000"/>
        </w:rPr>
        <w:t>stranca</w:t>
      </w:r>
      <w:r>
        <w:rPr>
          <w:color w:val="000000"/>
        </w:rPr>
        <w:t xml:space="preserve"> </w:t>
      </w:r>
      <w:r w:rsidR="006C28AC">
        <w:rPr>
          <w:color w:val="000000"/>
        </w:rPr>
        <w:t>prilikom</w:t>
      </w:r>
      <w:r>
        <w:rPr>
          <w:color w:val="000000"/>
        </w:rPr>
        <w:t xml:space="preserve"> </w:t>
      </w:r>
      <w:r w:rsidR="006C28AC">
        <w:rPr>
          <w:color w:val="000000"/>
        </w:rPr>
        <w:t>ulaska</w:t>
      </w:r>
      <w:r>
        <w:rPr>
          <w:color w:val="000000"/>
        </w:rPr>
        <w:t xml:space="preserve"> </w:t>
      </w:r>
      <w:r w:rsidR="006C28AC">
        <w:rPr>
          <w:color w:val="000000"/>
        </w:rPr>
        <w:t>i</w:t>
      </w:r>
      <w:r>
        <w:rPr>
          <w:color w:val="000000"/>
        </w:rPr>
        <w:t xml:space="preserve"> </w:t>
      </w:r>
      <w:r w:rsidR="006C28AC">
        <w:rPr>
          <w:color w:val="000000"/>
        </w:rPr>
        <w:t>kretanja</w:t>
      </w:r>
      <w:r>
        <w:rPr>
          <w:color w:val="000000"/>
        </w:rPr>
        <w:t xml:space="preserve"> </w:t>
      </w:r>
      <w:r w:rsidR="006C28AC">
        <w:rPr>
          <w:color w:val="000000"/>
        </w:rPr>
        <w:t>preko</w:t>
      </w:r>
      <w:r>
        <w:rPr>
          <w:color w:val="000000"/>
        </w:rPr>
        <w:t xml:space="preserve"> </w:t>
      </w:r>
      <w:r w:rsidR="006C28AC">
        <w:rPr>
          <w:color w:val="000000"/>
        </w:rPr>
        <w:t>teritorije</w:t>
      </w:r>
      <w:r>
        <w:rPr>
          <w:color w:val="000000"/>
        </w:rPr>
        <w:t xml:space="preserve"> </w:t>
      </w:r>
      <w:r w:rsidR="006C28AC">
        <w:rPr>
          <w:color w:val="000000"/>
        </w:rPr>
        <w:t>Republike</w:t>
      </w:r>
      <w:r>
        <w:rPr>
          <w:color w:val="000000"/>
        </w:rPr>
        <w:t xml:space="preserve"> </w:t>
      </w:r>
      <w:r w:rsidR="006C28AC">
        <w:rPr>
          <w:color w:val="000000"/>
        </w:rPr>
        <w:t>Srbije</w:t>
      </w:r>
      <w:r>
        <w:rPr>
          <w:color w:val="000000"/>
        </w:rPr>
        <w:t xml:space="preserve"> </w:t>
      </w:r>
      <w:r w:rsidR="006C28AC">
        <w:rPr>
          <w:color w:val="000000"/>
        </w:rPr>
        <w:t>iz</w:t>
      </w:r>
      <w:r>
        <w:rPr>
          <w:color w:val="000000"/>
        </w:rPr>
        <w:t xml:space="preserve"> </w:t>
      </w:r>
      <w:r w:rsidR="006C28AC">
        <w:rPr>
          <w:color w:val="000000"/>
        </w:rPr>
        <w:t>člana</w:t>
      </w:r>
      <w:r>
        <w:rPr>
          <w:color w:val="000000"/>
        </w:rPr>
        <w:t xml:space="preserve"> 115. </w:t>
      </w:r>
      <w:r w:rsidR="006C28AC">
        <w:rPr>
          <w:color w:val="000000"/>
        </w:rPr>
        <w:t>stav</w:t>
      </w:r>
      <w:r>
        <w:rPr>
          <w:color w:val="000000"/>
        </w:rPr>
        <w:t xml:space="preserve"> (1) </w:t>
      </w:r>
      <w:r w:rsidR="006C28AC">
        <w:rPr>
          <w:color w:val="000000"/>
        </w:rPr>
        <w:t>tačka</w:t>
      </w:r>
      <w:r>
        <w:rPr>
          <w:color w:val="000000"/>
        </w:rPr>
        <w:t xml:space="preserve"> 5) </w:t>
      </w:r>
      <w:r w:rsidR="006C28AC">
        <w:rPr>
          <w:color w:val="000000"/>
        </w:rPr>
        <w:t>ovog</w:t>
      </w:r>
      <w:r>
        <w:rPr>
          <w:color w:val="000000"/>
        </w:rPr>
        <w:t xml:space="preserve"> </w:t>
      </w:r>
      <w:r w:rsidR="006C28AC">
        <w:rPr>
          <w:color w:val="000000"/>
        </w:rPr>
        <w:t>zakona</w:t>
      </w:r>
      <w:r>
        <w:rPr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t>*</w:t>
      </w:r>
      <w:r w:rsidR="006C28AC">
        <w:rPr>
          <w:color w:val="000000"/>
        </w:rPr>
        <w:t>Službeni</w:t>
      </w:r>
      <w:r>
        <w:rPr>
          <w:color w:val="000000"/>
        </w:rPr>
        <w:t xml:space="preserve"> </w:t>
      </w:r>
      <w:r w:rsidR="006C28AC">
        <w:rPr>
          <w:color w:val="000000"/>
        </w:rPr>
        <w:t>glasnik</w:t>
      </w:r>
      <w:r>
        <w:rPr>
          <w:color w:val="000000"/>
        </w:rPr>
        <w:t xml:space="preserve"> </w:t>
      </w:r>
      <w:r w:rsidR="006C28AC">
        <w:rPr>
          <w:color w:val="000000"/>
        </w:rPr>
        <w:t>RS</w:t>
      </w:r>
      <w:r>
        <w:rPr>
          <w:color w:val="000000"/>
        </w:rPr>
        <w:t xml:space="preserve">, </w:t>
      </w:r>
      <w:r w:rsidR="006C28AC">
        <w:rPr>
          <w:color w:val="000000"/>
        </w:rPr>
        <w:t>broj</w:t>
      </w:r>
      <w:r>
        <w:rPr>
          <w:color w:val="000000"/>
        </w:rPr>
        <w:t xml:space="preserve"> 31/2019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125.</w:t>
      </w:r>
    </w:p>
    <w:p w:rsidR="00290452" w:rsidRDefault="006C28AC">
      <w:pPr>
        <w:spacing w:after="150"/>
      </w:pPr>
      <w:r>
        <w:rPr>
          <w:color w:val="000000"/>
        </w:rPr>
        <w:t>Postupci</w:t>
      </w:r>
      <w:r w:rsidR="003510CB">
        <w:rPr>
          <w:color w:val="000000"/>
        </w:rPr>
        <w:t xml:space="preserve"> </w:t>
      </w:r>
      <w:r>
        <w:rPr>
          <w:color w:val="000000"/>
        </w:rPr>
        <w:t>započeti</w:t>
      </w:r>
      <w:r w:rsidR="003510CB">
        <w:rPr>
          <w:color w:val="000000"/>
        </w:rPr>
        <w:t xml:space="preserve"> </w:t>
      </w:r>
      <w:r>
        <w:rPr>
          <w:color w:val="000000"/>
        </w:rPr>
        <w:t>pre</w:t>
      </w:r>
      <w:r w:rsidR="003510CB">
        <w:rPr>
          <w:color w:val="000000"/>
        </w:rPr>
        <w:t xml:space="preserve"> </w:t>
      </w:r>
      <w:r>
        <w:rPr>
          <w:color w:val="000000"/>
        </w:rPr>
        <w:t>stupanja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snagu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okončaće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po</w:t>
      </w:r>
      <w:r w:rsidR="003510CB">
        <w:rPr>
          <w:color w:val="000000"/>
        </w:rPr>
        <w:t xml:space="preserve"> </w:t>
      </w:r>
      <w:r>
        <w:rPr>
          <w:color w:val="000000"/>
        </w:rPr>
        <w:t>odredbama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strancima</w:t>
      </w:r>
      <w:r w:rsidR="003510CB">
        <w:rPr>
          <w:color w:val="000000"/>
        </w:rPr>
        <w:t xml:space="preserve"> („</w:t>
      </w:r>
      <w:r>
        <w:rPr>
          <w:color w:val="000000"/>
        </w:rPr>
        <w:t>Službeni</w:t>
      </w:r>
      <w:r w:rsidR="003510CB">
        <w:rPr>
          <w:color w:val="000000"/>
        </w:rPr>
        <w:t xml:space="preserve"> </w:t>
      </w:r>
      <w:r>
        <w:rPr>
          <w:color w:val="000000"/>
        </w:rPr>
        <w:t>glasnik</w:t>
      </w:r>
      <w:r w:rsidR="003510CB">
        <w:rPr>
          <w:color w:val="000000"/>
        </w:rPr>
        <w:t xml:space="preserve"> </w:t>
      </w:r>
      <w:r>
        <w:rPr>
          <w:color w:val="000000"/>
        </w:rPr>
        <w:t>RS</w:t>
      </w:r>
      <w:r w:rsidR="003510CB">
        <w:rPr>
          <w:color w:val="000000"/>
        </w:rPr>
        <w:t xml:space="preserve">”, </w:t>
      </w:r>
      <w:r>
        <w:rPr>
          <w:color w:val="000000"/>
        </w:rPr>
        <w:t>broj</w:t>
      </w:r>
      <w:r w:rsidR="003510CB">
        <w:rPr>
          <w:color w:val="000000"/>
        </w:rPr>
        <w:t xml:space="preserve"> 97/08), </w:t>
      </w:r>
      <w:r>
        <w:rPr>
          <w:color w:val="000000"/>
        </w:rPr>
        <w:t>osim</w:t>
      </w:r>
      <w:r w:rsidR="003510CB">
        <w:rPr>
          <w:color w:val="000000"/>
        </w:rPr>
        <w:t xml:space="preserve"> </w:t>
      </w:r>
      <w:r>
        <w:rPr>
          <w:color w:val="000000"/>
        </w:rPr>
        <w:t>ako</w:t>
      </w:r>
      <w:r w:rsidR="003510CB">
        <w:rPr>
          <w:color w:val="000000"/>
        </w:rPr>
        <w:t xml:space="preserve"> </w:t>
      </w:r>
      <w:r>
        <w:rPr>
          <w:color w:val="000000"/>
        </w:rPr>
        <w:t>je</w:t>
      </w:r>
      <w:r w:rsidR="003510CB">
        <w:rPr>
          <w:color w:val="000000"/>
        </w:rPr>
        <w:t xml:space="preserve"> </w:t>
      </w:r>
      <w:r>
        <w:rPr>
          <w:color w:val="000000"/>
        </w:rPr>
        <w:t>za</w:t>
      </w:r>
      <w:r w:rsidR="003510CB">
        <w:rPr>
          <w:color w:val="000000"/>
        </w:rPr>
        <w:t xml:space="preserve"> </w:t>
      </w:r>
      <w:r>
        <w:rPr>
          <w:color w:val="000000"/>
        </w:rPr>
        <w:t>stranca</w:t>
      </w:r>
      <w:r w:rsidR="003510CB">
        <w:rPr>
          <w:color w:val="000000"/>
        </w:rPr>
        <w:t xml:space="preserve"> </w:t>
      </w:r>
      <w:r>
        <w:rPr>
          <w:color w:val="000000"/>
        </w:rPr>
        <w:t>povolјnije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postupak</w:t>
      </w:r>
      <w:r w:rsidR="003510CB">
        <w:rPr>
          <w:color w:val="000000"/>
        </w:rPr>
        <w:t xml:space="preserve"> </w:t>
      </w:r>
      <w:r>
        <w:rPr>
          <w:color w:val="000000"/>
        </w:rPr>
        <w:t>okonča</w:t>
      </w:r>
      <w:r w:rsidR="003510CB">
        <w:rPr>
          <w:color w:val="000000"/>
        </w:rPr>
        <w:t xml:space="preserve"> </w:t>
      </w:r>
      <w:r>
        <w:rPr>
          <w:color w:val="000000"/>
        </w:rPr>
        <w:t>po</w:t>
      </w:r>
      <w:r w:rsidR="003510CB">
        <w:rPr>
          <w:color w:val="000000"/>
        </w:rPr>
        <w:t xml:space="preserve"> </w:t>
      </w:r>
      <w:r>
        <w:rPr>
          <w:color w:val="000000"/>
        </w:rPr>
        <w:t>odredbama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Važenje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novih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126.</w:t>
      </w:r>
    </w:p>
    <w:p w:rsidR="00290452" w:rsidRDefault="006C28AC">
      <w:pPr>
        <w:spacing w:after="150"/>
      </w:pPr>
      <w:r>
        <w:rPr>
          <w:color w:val="000000"/>
        </w:rPr>
        <w:t>Propisi</w:t>
      </w:r>
      <w:r w:rsidR="003510CB">
        <w:rPr>
          <w:color w:val="000000"/>
        </w:rPr>
        <w:t xml:space="preserve"> </w:t>
      </w:r>
      <w:r>
        <w:rPr>
          <w:color w:val="000000"/>
        </w:rPr>
        <w:t>doneti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osnovu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strancima</w:t>
      </w:r>
      <w:r w:rsidR="003510CB">
        <w:rPr>
          <w:color w:val="000000"/>
        </w:rPr>
        <w:t xml:space="preserve"> („</w:t>
      </w:r>
      <w:r>
        <w:rPr>
          <w:color w:val="000000"/>
        </w:rPr>
        <w:t>Službeni</w:t>
      </w:r>
      <w:r w:rsidR="003510CB">
        <w:rPr>
          <w:color w:val="000000"/>
        </w:rPr>
        <w:t xml:space="preserve"> </w:t>
      </w:r>
      <w:r>
        <w:rPr>
          <w:color w:val="000000"/>
        </w:rPr>
        <w:t>glasnik</w:t>
      </w:r>
      <w:r w:rsidR="003510CB">
        <w:rPr>
          <w:color w:val="000000"/>
        </w:rPr>
        <w:t xml:space="preserve"> </w:t>
      </w:r>
      <w:r>
        <w:rPr>
          <w:color w:val="000000"/>
        </w:rPr>
        <w:t>RS</w:t>
      </w:r>
      <w:r w:rsidR="003510CB">
        <w:rPr>
          <w:color w:val="000000"/>
        </w:rPr>
        <w:t xml:space="preserve">”, </w:t>
      </w:r>
      <w:r>
        <w:rPr>
          <w:color w:val="000000"/>
        </w:rPr>
        <w:t>broj</w:t>
      </w:r>
      <w:r w:rsidR="003510CB">
        <w:rPr>
          <w:color w:val="000000"/>
        </w:rPr>
        <w:t xml:space="preserve"> 97/08), </w:t>
      </w:r>
      <w:r>
        <w:rPr>
          <w:color w:val="000000"/>
        </w:rPr>
        <w:t>ostaju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snazi</w:t>
      </w:r>
      <w:r w:rsidR="003510CB">
        <w:rPr>
          <w:color w:val="000000"/>
        </w:rPr>
        <w:t xml:space="preserve"> </w:t>
      </w:r>
      <w:r>
        <w:rPr>
          <w:color w:val="000000"/>
        </w:rPr>
        <w:t>do</w:t>
      </w:r>
      <w:r w:rsidR="003510CB">
        <w:rPr>
          <w:color w:val="000000"/>
        </w:rPr>
        <w:t xml:space="preserve"> </w:t>
      </w:r>
      <w:r>
        <w:rPr>
          <w:color w:val="000000"/>
        </w:rPr>
        <w:t>donošenja</w:t>
      </w:r>
      <w:r w:rsidR="003510CB">
        <w:rPr>
          <w:color w:val="000000"/>
        </w:rPr>
        <w:t xml:space="preserve"> </w:t>
      </w:r>
      <w:r>
        <w:rPr>
          <w:color w:val="000000"/>
        </w:rPr>
        <w:t>propisa</w:t>
      </w:r>
      <w:r w:rsidR="003510CB">
        <w:rPr>
          <w:color w:val="000000"/>
        </w:rPr>
        <w:t xml:space="preserve"> </w:t>
      </w:r>
      <w:r>
        <w:rPr>
          <w:color w:val="000000"/>
        </w:rPr>
        <w:t>kojim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stavlјaju</w:t>
      </w:r>
      <w:r w:rsidR="003510CB">
        <w:rPr>
          <w:color w:val="000000"/>
        </w:rPr>
        <w:t xml:space="preserve"> </w:t>
      </w:r>
      <w:r>
        <w:rPr>
          <w:color w:val="000000"/>
        </w:rPr>
        <w:t>van</w:t>
      </w:r>
      <w:r w:rsidR="003510CB">
        <w:rPr>
          <w:color w:val="000000"/>
        </w:rPr>
        <w:t xml:space="preserve"> </w:t>
      </w:r>
      <w:r>
        <w:rPr>
          <w:color w:val="000000"/>
        </w:rPr>
        <w:t>snage</w:t>
      </w:r>
      <w:r w:rsidR="003510CB">
        <w:rPr>
          <w:color w:val="000000"/>
        </w:rPr>
        <w:t xml:space="preserve">, </w:t>
      </w:r>
      <w:r>
        <w:rPr>
          <w:color w:val="000000"/>
        </w:rPr>
        <w:t>ukoliko</w:t>
      </w:r>
      <w:r w:rsidR="003510CB">
        <w:rPr>
          <w:color w:val="000000"/>
        </w:rPr>
        <w:t xml:space="preserve"> </w:t>
      </w:r>
      <w:r>
        <w:rPr>
          <w:color w:val="000000"/>
        </w:rPr>
        <w:t>nisu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</w:t>
      </w:r>
      <w:r>
        <w:rPr>
          <w:color w:val="000000"/>
        </w:rPr>
        <w:t>suprotnosti</w:t>
      </w:r>
      <w:r w:rsidR="003510CB">
        <w:rPr>
          <w:color w:val="000000"/>
        </w:rPr>
        <w:t xml:space="preserve"> </w:t>
      </w:r>
      <w:r>
        <w:rPr>
          <w:color w:val="000000"/>
        </w:rPr>
        <w:t>sa</w:t>
      </w:r>
      <w:r w:rsidR="003510CB">
        <w:rPr>
          <w:color w:val="000000"/>
        </w:rPr>
        <w:t xml:space="preserve"> </w:t>
      </w:r>
      <w:r>
        <w:rPr>
          <w:color w:val="000000"/>
        </w:rPr>
        <w:t>odredbama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Prestanak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127.</w:t>
      </w:r>
    </w:p>
    <w:p w:rsidR="00290452" w:rsidRDefault="006C28AC">
      <w:pPr>
        <w:spacing w:after="150"/>
      </w:pPr>
      <w:r>
        <w:rPr>
          <w:color w:val="000000"/>
        </w:rPr>
        <w:t>Danom</w:t>
      </w:r>
      <w:r w:rsidR="003510CB">
        <w:rPr>
          <w:color w:val="000000"/>
        </w:rPr>
        <w:t xml:space="preserve"> </w:t>
      </w:r>
      <w:r>
        <w:rPr>
          <w:color w:val="000000"/>
        </w:rPr>
        <w:t>početka</w:t>
      </w:r>
      <w:r w:rsidR="003510CB">
        <w:rPr>
          <w:color w:val="000000"/>
        </w:rPr>
        <w:t xml:space="preserve"> </w:t>
      </w:r>
      <w:r>
        <w:rPr>
          <w:color w:val="000000"/>
        </w:rPr>
        <w:t>primene</w:t>
      </w:r>
      <w:r w:rsidR="003510CB">
        <w:rPr>
          <w:color w:val="000000"/>
        </w:rPr>
        <w:t xml:space="preserve"> </w:t>
      </w:r>
      <w:r>
        <w:rPr>
          <w:color w:val="000000"/>
        </w:rPr>
        <w:t>ovog</w:t>
      </w:r>
      <w:r w:rsidR="003510CB">
        <w:rPr>
          <w:color w:val="000000"/>
        </w:rPr>
        <w:t xml:space="preserve"> </w:t>
      </w:r>
      <w:r>
        <w:rPr>
          <w:color w:val="000000"/>
        </w:rPr>
        <w:t>zakona</w:t>
      </w:r>
      <w:r w:rsidR="003510CB">
        <w:rPr>
          <w:color w:val="000000"/>
        </w:rPr>
        <w:t xml:space="preserve"> </w:t>
      </w:r>
      <w:r>
        <w:rPr>
          <w:color w:val="000000"/>
        </w:rPr>
        <w:t>prestaje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važi</w:t>
      </w:r>
      <w:r w:rsidR="003510CB">
        <w:rPr>
          <w:color w:val="000000"/>
        </w:rPr>
        <w:t xml:space="preserve"> </w:t>
      </w:r>
      <w:r>
        <w:rPr>
          <w:color w:val="000000"/>
        </w:rPr>
        <w:t>Zakon</w:t>
      </w:r>
      <w:r w:rsidR="003510CB">
        <w:rPr>
          <w:color w:val="000000"/>
        </w:rPr>
        <w:t xml:space="preserve"> </w:t>
      </w:r>
      <w:r>
        <w:rPr>
          <w:color w:val="000000"/>
        </w:rPr>
        <w:t>o</w:t>
      </w:r>
      <w:r w:rsidR="003510CB">
        <w:rPr>
          <w:color w:val="000000"/>
        </w:rPr>
        <w:t xml:space="preserve"> </w:t>
      </w:r>
      <w:r>
        <w:rPr>
          <w:color w:val="000000"/>
        </w:rPr>
        <w:t>strancima</w:t>
      </w:r>
      <w:r w:rsidR="003510CB">
        <w:rPr>
          <w:color w:val="000000"/>
        </w:rPr>
        <w:t xml:space="preserve"> („</w:t>
      </w:r>
      <w:r>
        <w:rPr>
          <w:color w:val="000000"/>
        </w:rPr>
        <w:t>Službeni</w:t>
      </w:r>
      <w:r w:rsidR="003510CB">
        <w:rPr>
          <w:color w:val="000000"/>
        </w:rPr>
        <w:t xml:space="preserve"> </w:t>
      </w:r>
      <w:r>
        <w:rPr>
          <w:color w:val="000000"/>
        </w:rPr>
        <w:t>glasnik</w:t>
      </w:r>
      <w:r w:rsidR="003510CB">
        <w:rPr>
          <w:color w:val="000000"/>
        </w:rPr>
        <w:t xml:space="preserve"> </w:t>
      </w:r>
      <w:r>
        <w:rPr>
          <w:color w:val="000000"/>
        </w:rPr>
        <w:t>RS</w:t>
      </w:r>
      <w:r w:rsidR="003510CB">
        <w:rPr>
          <w:color w:val="000000"/>
        </w:rPr>
        <w:t xml:space="preserve">”, </w:t>
      </w:r>
      <w:r>
        <w:rPr>
          <w:color w:val="000000"/>
        </w:rPr>
        <w:t>broj</w:t>
      </w:r>
      <w:r w:rsidR="003510CB">
        <w:rPr>
          <w:color w:val="000000"/>
        </w:rPr>
        <w:t xml:space="preserve"> 97/08).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Stupanje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128.</w:t>
      </w:r>
    </w:p>
    <w:p w:rsidR="00290452" w:rsidRDefault="006C28AC">
      <w:pPr>
        <w:spacing w:after="150"/>
      </w:pPr>
      <w:r>
        <w:rPr>
          <w:color w:val="000000"/>
        </w:rPr>
        <w:t>Ovaj</w:t>
      </w:r>
      <w:r w:rsidR="003510CB">
        <w:rPr>
          <w:color w:val="000000"/>
        </w:rPr>
        <w:t xml:space="preserve"> </w:t>
      </w:r>
      <w:r>
        <w:rPr>
          <w:color w:val="000000"/>
        </w:rPr>
        <w:t>zakon</w:t>
      </w:r>
      <w:r w:rsidR="003510CB">
        <w:rPr>
          <w:color w:val="000000"/>
        </w:rPr>
        <w:t xml:space="preserve"> </w:t>
      </w:r>
      <w:r>
        <w:rPr>
          <w:color w:val="000000"/>
        </w:rPr>
        <w:t>stupa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snagu</w:t>
      </w:r>
      <w:r w:rsidR="003510CB">
        <w:rPr>
          <w:color w:val="000000"/>
        </w:rPr>
        <w:t xml:space="preserve"> </w:t>
      </w:r>
      <w:r>
        <w:rPr>
          <w:color w:val="000000"/>
        </w:rPr>
        <w:t>osmog</w:t>
      </w:r>
      <w:r w:rsidR="003510CB">
        <w:rPr>
          <w:color w:val="000000"/>
        </w:rPr>
        <w:t xml:space="preserve"> </w:t>
      </w:r>
      <w:r>
        <w:rPr>
          <w:color w:val="000000"/>
        </w:rPr>
        <w:t>dana</w:t>
      </w:r>
      <w:r w:rsidR="003510CB">
        <w:rPr>
          <w:color w:val="000000"/>
        </w:rPr>
        <w:t xml:space="preserve"> </w:t>
      </w:r>
      <w:r>
        <w:rPr>
          <w:color w:val="000000"/>
        </w:rPr>
        <w:t>od</w:t>
      </w:r>
      <w:r w:rsidR="003510CB">
        <w:rPr>
          <w:color w:val="000000"/>
        </w:rPr>
        <w:t xml:space="preserve"> </w:t>
      </w:r>
      <w:r>
        <w:rPr>
          <w:color w:val="000000"/>
        </w:rPr>
        <w:t>dana</w:t>
      </w:r>
      <w:r w:rsidR="003510CB">
        <w:rPr>
          <w:color w:val="000000"/>
        </w:rPr>
        <w:t xml:space="preserve"> </w:t>
      </w:r>
      <w:r>
        <w:rPr>
          <w:color w:val="000000"/>
        </w:rPr>
        <w:t>objavlјivanja</w:t>
      </w:r>
      <w:r w:rsidR="003510CB">
        <w:rPr>
          <w:color w:val="000000"/>
        </w:rPr>
        <w:t xml:space="preserve"> </w:t>
      </w:r>
      <w:r>
        <w:rPr>
          <w:color w:val="000000"/>
        </w:rPr>
        <w:t>u</w:t>
      </w:r>
      <w:r w:rsidR="003510CB">
        <w:rPr>
          <w:color w:val="000000"/>
        </w:rPr>
        <w:t xml:space="preserve"> „</w:t>
      </w:r>
      <w:r>
        <w:rPr>
          <w:color w:val="000000"/>
        </w:rPr>
        <w:t>Službenom</w:t>
      </w:r>
      <w:r w:rsidR="003510CB">
        <w:rPr>
          <w:color w:val="000000"/>
        </w:rPr>
        <w:t xml:space="preserve"> </w:t>
      </w:r>
      <w:r>
        <w:rPr>
          <w:color w:val="000000"/>
        </w:rPr>
        <w:t>glasniku</w:t>
      </w:r>
      <w:r w:rsidR="003510CB">
        <w:rPr>
          <w:color w:val="000000"/>
        </w:rPr>
        <w:t xml:space="preserve"> </w:t>
      </w:r>
      <w:r>
        <w:rPr>
          <w:color w:val="000000"/>
        </w:rPr>
        <w:t>Republike</w:t>
      </w:r>
      <w:r w:rsidR="003510CB">
        <w:rPr>
          <w:color w:val="000000"/>
        </w:rPr>
        <w:t xml:space="preserve"> </w:t>
      </w:r>
      <w:r>
        <w:rPr>
          <w:color w:val="000000"/>
        </w:rPr>
        <w:t>Srbije</w:t>
      </w:r>
      <w:r w:rsidR="003510CB">
        <w:rPr>
          <w:color w:val="000000"/>
        </w:rPr>
        <w:t xml:space="preserve">”, </w:t>
      </w:r>
      <w:r>
        <w:rPr>
          <w:color w:val="000000"/>
        </w:rPr>
        <w:t>a</w:t>
      </w:r>
      <w:r w:rsidR="003510CB">
        <w:rPr>
          <w:color w:val="000000"/>
        </w:rPr>
        <w:t xml:space="preserve"> </w:t>
      </w:r>
      <w:r>
        <w:rPr>
          <w:color w:val="000000"/>
        </w:rPr>
        <w:t>počinje</w:t>
      </w:r>
      <w:r w:rsidR="003510CB">
        <w:rPr>
          <w:color w:val="000000"/>
        </w:rPr>
        <w:t xml:space="preserve"> </w:t>
      </w:r>
      <w:r>
        <w:rPr>
          <w:color w:val="000000"/>
        </w:rPr>
        <w:t>da</w:t>
      </w:r>
      <w:r w:rsidR="003510CB">
        <w:rPr>
          <w:color w:val="000000"/>
        </w:rPr>
        <w:t xml:space="preserve"> </w:t>
      </w:r>
      <w:r>
        <w:rPr>
          <w:color w:val="000000"/>
        </w:rPr>
        <w:t>se</w:t>
      </w:r>
      <w:r w:rsidR="003510CB">
        <w:rPr>
          <w:color w:val="000000"/>
        </w:rPr>
        <w:t xml:space="preserve"> </w:t>
      </w:r>
      <w:r>
        <w:rPr>
          <w:color w:val="000000"/>
        </w:rPr>
        <w:t>primenjuje</w:t>
      </w:r>
      <w:r w:rsidR="003510CB">
        <w:rPr>
          <w:color w:val="000000"/>
        </w:rPr>
        <w:t xml:space="preserve"> </w:t>
      </w:r>
      <w:r>
        <w:rPr>
          <w:color w:val="000000"/>
        </w:rPr>
        <w:t>šest</w:t>
      </w:r>
      <w:r w:rsidR="003510CB">
        <w:rPr>
          <w:color w:val="000000"/>
        </w:rPr>
        <w:t xml:space="preserve"> </w:t>
      </w:r>
      <w:r>
        <w:rPr>
          <w:color w:val="000000"/>
        </w:rPr>
        <w:t>meseci</w:t>
      </w:r>
      <w:r w:rsidR="003510CB">
        <w:rPr>
          <w:color w:val="000000"/>
        </w:rPr>
        <w:t xml:space="preserve"> </w:t>
      </w:r>
      <w:r>
        <w:rPr>
          <w:color w:val="000000"/>
        </w:rPr>
        <w:t>od</w:t>
      </w:r>
      <w:r w:rsidR="003510CB">
        <w:rPr>
          <w:color w:val="000000"/>
        </w:rPr>
        <w:t xml:space="preserve"> </w:t>
      </w:r>
      <w:r>
        <w:rPr>
          <w:color w:val="000000"/>
        </w:rPr>
        <w:t>stupanja</w:t>
      </w:r>
      <w:r w:rsidR="003510CB">
        <w:rPr>
          <w:color w:val="000000"/>
        </w:rPr>
        <w:t xml:space="preserve"> </w:t>
      </w:r>
      <w:r>
        <w:rPr>
          <w:color w:val="000000"/>
        </w:rPr>
        <w:t>na</w:t>
      </w:r>
      <w:r w:rsidR="003510CB">
        <w:rPr>
          <w:color w:val="000000"/>
        </w:rPr>
        <w:t xml:space="preserve"> </w:t>
      </w:r>
      <w:r>
        <w:rPr>
          <w:color w:val="000000"/>
        </w:rPr>
        <w:t>snagu</w:t>
      </w:r>
      <w:r w:rsidR="003510CB">
        <w:rPr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ODREDBE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3510CB">
        <w:rPr>
          <w:b/>
          <w:color w:val="000000"/>
        </w:rPr>
        <w:t xml:space="preserve">" </w:t>
      </w:r>
      <w:r>
        <w:rPr>
          <w:b/>
          <w:color w:val="000000"/>
        </w:rPr>
        <w:t>ZAKONA</w:t>
      </w:r>
    </w:p>
    <w:p w:rsidR="00290452" w:rsidRDefault="006C28AC">
      <w:pPr>
        <w:spacing w:after="120"/>
        <w:jc w:val="center"/>
      </w:pPr>
      <w:r>
        <w:rPr>
          <w:i/>
          <w:color w:val="000000"/>
        </w:rPr>
        <w:t>Zakon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strancima</w:t>
      </w:r>
      <w:r w:rsidR="003510CB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3510CB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3510CB">
        <w:rPr>
          <w:i/>
          <w:color w:val="000000"/>
        </w:rPr>
        <w:t xml:space="preserve"> 31/2019-7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17.</w:t>
      </w:r>
    </w:p>
    <w:p w:rsidR="00290452" w:rsidRDefault="006C28AC">
      <w:pPr>
        <w:spacing w:after="150"/>
      </w:pPr>
      <w:r>
        <w:rPr>
          <w:b/>
          <w:color w:val="000000"/>
        </w:rPr>
        <w:lastRenderedPageBreak/>
        <w:t>Vlada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uredbu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utvrđuju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kriterijumi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određivanje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kategorija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same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stranaca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50"/>
      </w:pPr>
      <w:r>
        <w:rPr>
          <w:b/>
          <w:color w:val="000000"/>
        </w:rPr>
        <w:t>Ministar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bližim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odobrenje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elektronskim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5.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(5)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50"/>
      </w:pPr>
      <w:r>
        <w:rPr>
          <w:b/>
          <w:color w:val="000000"/>
        </w:rPr>
        <w:t>Ministar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spolјne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izgledu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12.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50"/>
      </w:pPr>
      <w:r>
        <w:rPr>
          <w:b/>
          <w:color w:val="000000"/>
        </w:rPr>
        <w:t>Ministar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zapošlјavanja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sporazumno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izgled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sadržina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6.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Član</w:t>
      </w:r>
      <w:r w:rsidR="003510CB">
        <w:rPr>
          <w:b/>
          <w:color w:val="000000"/>
        </w:rPr>
        <w:t xml:space="preserve"> 18.</w:t>
      </w:r>
    </w:p>
    <w:p w:rsidR="00290452" w:rsidRDefault="006C28AC">
      <w:pPr>
        <w:spacing w:after="150"/>
      </w:pPr>
      <w:r>
        <w:rPr>
          <w:b/>
          <w:color w:val="000000"/>
        </w:rPr>
        <w:t>Ovaj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510CB">
        <w:rPr>
          <w:b/>
          <w:color w:val="000000"/>
        </w:rPr>
        <w:t xml:space="preserve">”, </w:t>
      </w:r>
      <w:r>
        <w:rPr>
          <w:b/>
          <w:color w:val="000000"/>
        </w:rPr>
        <w:t>izuzev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odredaba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3510CB">
        <w:rPr>
          <w:b/>
          <w:color w:val="000000"/>
        </w:rPr>
        <w:t xml:space="preserve">. 1.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5. </w:t>
      </w:r>
      <w:r>
        <w:rPr>
          <w:b/>
          <w:color w:val="000000"/>
        </w:rPr>
        <w:t>koje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počinju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1. </w:t>
      </w:r>
      <w:r>
        <w:rPr>
          <w:b/>
          <w:color w:val="000000"/>
        </w:rPr>
        <w:t>januara</w:t>
      </w:r>
      <w:r w:rsidR="003510CB">
        <w:rPr>
          <w:b/>
          <w:color w:val="000000"/>
        </w:rPr>
        <w:t xml:space="preserve"> 2020. </w:t>
      </w:r>
      <w:r>
        <w:rPr>
          <w:b/>
          <w:color w:val="000000"/>
        </w:rPr>
        <w:t>godine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odredaba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6. </w:t>
      </w:r>
      <w:r>
        <w:rPr>
          <w:b/>
          <w:color w:val="000000"/>
        </w:rPr>
        <w:t>koje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počinju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1. </w:t>
      </w:r>
      <w:r>
        <w:rPr>
          <w:b/>
          <w:color w:val="000000"/>
        </w:rPr>
        <w:t>decembra</w:t>
      </w:r>
      <w:r w:rsidR="003510CB">
        <w:rPr>
          <w:b/>
          <w:color w:val="000000"/>
        </w:rPr>
        <w:t xml:space="preserve"> 2020. </w:t>
      </w:r>
      <w:r>
        <w:rPr>
          <w:b/>
          <w:color w:val="000000"/>
        </w:rPr>
        <w:t>godine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i/>
          <w:color w:val="000000"/>
        </w:rPr>
        <w:t>Zakon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Zakona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strancima</w:t>
      </w:r>
      <w:r w:rsidR="003510CB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3510CB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3510CB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3510CB">
        <w:rPr>
          <w:i/>
          <w:color w:val="000000"/>
        </w:rPr>
        <w:t xml:space="preserve"> 62/2023-56</w:t>
      </w:r>
    </w:p>
    <w:p w:rsidR="00290452" w:rsidRDefault="006C28AC">
      <w:pPr>
        <w:spacing w:after="120"/>
        <w:jc w:val="center"/>
      </w:pPr>
      <w:r>
        <w:rPr>
          <w:color w:val="000000"/>
        </w:rPr>
        <w:t>PRELAZNE</w:t>
      </w:r>
      <w:r w:rsidR="003510CB">
        <w:rPr>
          <w:color w:val="000000"/>
        </w:rPr>
        <w:t xml:space="preserve"> </w:t>
      </w:r>
      <w:r>
        <w:rPr>
          <w:color w:val="000000"/>
        </w:rPr>
        <w:t>I</w:t>
      </w:r>
      <w:r w:rsidR="003510CB">
        <w:rPr>
          <w:color w:val="000000"/>
        </w:rPr>
        <w:t xml:space="preserve"> </w:t>
      </w:r>
      <w:r>
        <w:rPr>
          <w:color w:val="000000"/>
        </w:rPr>
        <w:t>ZAVRŠNE</w:t>
      </w:r>
      <w:r w:rsidR="003510CB">
        <w:rPr>
          <w:color w:val="000000"/>
        </w:rPr>
        <w:t xml:space="preserve"> </w:t>
      </w:r>
      <w:r>
        <w:rPr>
          <w:color w:val="000000"/>
        </w:rPr>
        <w:t>ODREDBE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51.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(1) </w:t>
      </w:r>
      <w:r w:rsidR="006C28AC">
        <w:rPr>
          <w:b/>
          <w:color w:val="000000"/>
        </w:rPr>
        <w:t>Vlada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uredbu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kategorijama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stranaca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kriterijumima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strancima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12.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(2)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>: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1)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boravka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privremeni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boravak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15.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2)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28.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(6)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;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3)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stalnog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nastanjenja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31.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(3)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4)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oduzetim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novčanim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sredstvima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obrascu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potvrde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načinu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izračunavanja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troškova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prinudnog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udalјenja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36.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(10)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lastRenderedPageBreak/>
        <w:t xml:space="preserve">(3)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elektronskom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formatu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8.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(5)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(4)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sporazumno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odobravanje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viza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sadržaju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pozivnog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pisma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10.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(2)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b/>
          <w:color w:val="000000"/>
        </w:rPr>
        <w:t xml:space="preserve">(5)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unutrašnje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nadležan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zapošlјavanja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sporazumno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šest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meseci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propis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podnošenje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elektronskim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putem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bližim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uslovima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, </w:t>
      </w:r>
      <w:r w:rsidR="006C28AC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obrasca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jedinstvene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člana</w:t>
      </w:r>
      <w:r>
        <w:rPr>
          <w:b/>
          <w:color w:val="000000"/>
        </w:rPr>
        <w:t xml:space="preserve"> 46</w:t>
      </w:r>
      <w:r w:rsidR="006C28AC">
        <w:rPr>
          <w:b/>
          <w:color w:val="000000"/>
        </w:rPr>
        <w:t>b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stav</w:t>
      </w:r>
      <w:r>
        <w:rPr>
          <w:b/>
          <w:color w:val="000000"/>
        </w:rPr>
        <w:t xml:space="preserve"> (10) </w:t>
      </w:r>
      <w:r w:rsidR="006C28AC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28AC">
        <w:rPr>
          <w:b/>
          <w:color w:val="000000"/>
        </w:rPr>
        <w:t>zakona</w:t>
      </w:r>
      <w:r>
        <w:rPr>
          <w:b/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Okončanje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započetih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postupaka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52.</w:t>
      </w:r>
    </w:p>
    <w:p w:rsidR="00290452" w:rsidRDefault="006C28AC">
      <w:pPr>
        <w:spacing w:after="150"/>
      </w:pPr>
      <w:r>
        <w:rPr>
          <w:b/>
          <w:color w:val="000000"/>
        </w:rPr>
        <w:t>Svi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postupci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okončaće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povolјnije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okonča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Prestanak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ranijih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53.</w:t>
      </w:r>
    </w:p>
    <w:p w:rsidR="00290452" w:rsidRDefault="006C28AC">
      <w:pPr>
        <w:spacing w:after="150"/>
      </w:pPr>
      <w:r>
        <w:rPr>
          <w:b/>
          <w:color w:val="000000"/>
        </w:rPr>
        <w:t>Početkom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12.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15.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28.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(6)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, </w:t>
      </w:r>
      <w:r>
        <w:rPr>
          <w:b/>
          <w:color w:val="000000"/>
        </w:rPr>
        <w:t>prestaju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važe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43.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(2)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67.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(9)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40. </w:t>
      </w:r>
      <w:r>
        <w:rPr>
          <w:b/>
          <w:color w:val="000000"/>
        </w:rPr>
        <w:t>st</w:t>
      </w:r>
      <w:r w:rsidR="003510CB">
        <w:rPr>
          <w:b/>
          <w:color w:val="000000"/>
        </w:rPr>
        <w:t xml:space="preserve">. (4)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(5)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strancima</w:t>
      </w:r>
      <w:r w:rsidR="003510CB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3510CB">
        <w:rPr>
          <w:b/>
          <w:color w:val="000000"/>
        </w:rPr>
        <w:t xml:space="preserve">”, </w:t>
      </w:r>
      <w:r>
        <w:rPr>
          <w:b/>
          <w:color w:val="000000"/>
        </w:rPr>
        <w:t>br</w:t>
      </w:r>
      <w:r w:rsidR="003510CB">
        <w:rPr>
          <w:b/>
          <w:color w:val="000000"/>
        </w:rPr>
        <w:t xml:space="preserve">. 24/18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31/19)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propisi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tih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3510CB">
        <w:rPr>
          <w:b/>
          <w:color w:val="000000"/>
        </w:rPr>
        <w:t>.</w:t>
      </w:r>
    </w:p>
    <w:p w:rsidR="00290452" w:rsidRDefault="006C28AC">
      <w:pPr>
        <w:spacing w:after="120"/>
        <w:jc w:val="center"/>
      </w:pPr>
      <w:r>
        <w:rPr>
          <w:b/>
          <w:color w:val="000000"/>
        </w:rPr>
        <w:t>Stupanje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početak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</w:p>
    <w:p w:rsidR="00290452" w:rsidRDefault="006C28AC">
      <w:pPr>
        <w:spacing w:after="120"/>
        <w:jc w:val="center"/>
      </w:pPr>
      <w:r>
        <w:rPr>
          <w:color w:val="000000"/>
        </w:rPr>
        <w:t>Član</w:t>
      </w:r>
      <w:r w:rsidR="003510CB">
        <w:rPr>
          <w:color w:val="000000"/>
        </w:rPr>
        <w:t xml:space="preserve"> 54.</w:t>
      </w:r>
    </w:p>
    <w:p w:rsidR="00290452" w:rsidRDefault="006C28AC">
      <w:pPr>
        <w:spacing w:after="150"/>
      </w:pPr>
      <w:r>
        <w:rPr>
          <w:b/>
          <w:color w:val="000000"/>
        </w:rPr>
        <w:t>Ovaj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510CB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510CB">
        <w:rPr>
          <w:b/>
          <w:color w:val="000000"/>
        </w:rPr>
        <w:t xml:space="preserve">”, </w:t>
      </w:r>
      <w:r>
        <w:rPr>
          <w:b/>
          <w:color w:val="000000"/>
        </w:rPr>
        <w:t>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(2),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8.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(2),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9,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11.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12.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(2),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14,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15.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(1),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17. </w:t>
      </w:r>
      <w:r>
        <w:rPr>
          <w:b/>
          <w:color w:val="000000"/>
        </w:rPr>
        <w:t>st</w:t>
      </w:r>
      <w:r w:rsidR="003510CB">
        <w:rPr>
          <w:b/>
          <w:color w:val="000000"/>
        </w:rPr>
        <w:t xml:space="preserve">. (2)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19,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20,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22,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23.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24.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28.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(5),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31.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(3),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37,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38,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40,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44,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45.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(1),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46,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49. </w:t>
      </w:r>
      <w:r>
        <w:rPr>
          <w:b/>
          <w:color w:val="000000"/>
        </w:rPr>
        <w:t>stav</w:t>
      </w:r>
      <w:r w:rsidR="003510CB">
        <w:rPr>
          <w:b/>
          <w:color w:val="000000"/>
        </w:rPr>
        <w:t xml:space="preserve"> (2)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510CB">
        <w:rPr>
          <w:b/>
          <w:color w:val="000000"/>
        </w:rPr>
        <w:t xml:space="preserve"> 50. </w:t>
      </w:r>
      <w:r>
        <w:rPr>
          <w:b/>
          <w:color w:val="000000"/>
        </w:rPr>
        <w:t>st</w:t>
      </w:r>
      <w:r w:rsidR="003510CB">
        <w:rPr>
          <w:b/>
          <w:color w:val="000000"/>
        </w:rPr>
        <w:t xml:space="preserve">. (2), (3) </w:t>
      </w:r>
      <w:r>
        <w:rPr>
          <w:b/>
          <w:color w:val="000000"/>
        </w:rPr>
        <w:t>i</w:t>
      </w:r>
      <w:r w:rsidR="003510CB">
        <w:rPr>
          <w:b/>
          <w:color w:val="000000"/>
        </w:rPr>
        <w:t xml:space="preserve"> (7) </w:t>
      </w:r>
      <w:r>
        <w:rPr>
          <w:b/>
          <w:color w:val="000000"/>
        </w:rPr>
        <w:t>ovog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počinju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3510C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510CB">
        <w:rPr>
          <w:b/>
          <w:color w:val="000000"/>
        </w:rPr>
        <w:t xml:space="preserve"> 1. </w:t>
      </w:r>
      <w:r>
        <w:rPr>
          <w:b/>
          <w:color w:val="000000"/>
        </w:rPr>
        <w:t>februara</w:t>
      </w:r>
      <w:r w:rsidR="003510CB">
        <w:rPr>
          <w:b/>
          <w:color w:val="000000"/>
        </w:rPr>
        <w:t xml:space="preserve"> 2024. </w:t>
      </w:r>
      <w:r>
        <w:rPr>
          <w:b/>
          <w:color w:val="000000"/>
        </w:rPr>
        <w:t>godine</w:t>
      </w:r>
      <w:r w:rsidR="003510CB">
        <w:rPr>
          <w:b/>
          <w:color w:val="000000"/>
        </w:rPr>
        <w:t>.</w:t>
      </w:r>
    </w:p>
    <w:p w:rsidR="00290452" w:rsidRDefault="003510CB">
      <w:pPr>
        <w:spacing w:after="150"/>
      </w:pPr>
      <w:r>
        <w:rPr>
          <w:color w:val="000000"/>
        </w:rPr>
        <w:lastRenderedPageBreak/>
        <w:t> </w:t>
      </w:r>
      <w:bookmarkEnd w:id="0"/>
    </w:p>
    <w:sectPr w:rsidR="00290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2"/>
    <w:rsid w:val="00246CBA"/>
    <w:rsid w:val="00290452"/>
    <w:rsid w:val="003510CB"/>
    <w:rsid w:val="006C28AC"/>
    <w:rsid w:val="00C4580E"/>
    <w:rsid w:val="00D07F34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09F3-6E64-46C2-9571-4DFC6D3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25316</Words>
  <Characters>144302</Characters>
  <Application>Microsoft Office Word</Application>
  <DocSecurity>0</DocSecurity>
  <Lines>1202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Krsmanović</dc:creator>
  <cp:lastModifiedBy>MILICA MILANKOVIC</cp:lastModifiedBy>
  <cp:revision>2</cp:revision>
  <dcterms:created xsi:type="dcterms:W3CDTF">2023-09-07T11:31:00Z</dcterms:created>
  <dcterms:modified xsi:type="dcterms:W3CDTF">2023-09-07T11:31:00Z</dcterms:modified>
</cp:coreProperties>
</file>