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7B" w:rsidRDefault="00E23944" w:rsidP="00920162">
      <w:pPr>
        <w:spacing w:after="150"/>
        <w:jc w:val="right"/>
      </w:pPr>
      <w:bookmarkStart w:id="0" w:name="_GoBack"/>
      <w:r>
        <w:rPr>
          <w:b/>
          <w:color w:val="000000"/>
        </w:rPr>
        <w:t>Redakcijski</w:t>
      </w:r>
      <w:r w:rsidR="00920162">
        <w:rPr>
          <w:b/>
          <w:color w:val="000000"/>
        </w:rPr>
        <w:t xml:space="preserve"> </w:t>
      </w:r>
      <w:r>
        <w:rPr>
          <w:b/>
          <w:color w:val="000000"/>
        </w:rPr>
        <w:t>prečišćen</w:t>
      </w:r>
      <w:r w:rsidR="00920162">
        <w:rPr>
          <w:b/>
          <w:color w:val="000000"/>
        </w:rPr>
        <w:t xml:space="preserve"> </w:t>
      </w:r>
      <w:r>
        <w:rPr>
          <w:b/>
          <w:color w:val="000000"/>
        </w:rPr>
        <w:t>tekst</w:t>
      </w:r>
    </w:p>
    <w:p w:rsidR="002C087B" w:rsidRDefault="00920162">
      <w:pPr>
        <w:spacing w:after="150"/>
      </w:pPr>
      <w:r>
        <w:rPr>
          <w:color w:val="000000"/>
        </w:rPr>
        <w:t> </w:t>
      </w:r>
    </w:p>
    <w:p w:rsidR="002C087B" w:rsidRDefault="00E23944">
      <w:pPr>
        <w:spacing w:after="150"/>
      </w:pPr>
      <w:r>
        <w:rPr>
          <w:color w:val="000000"/>
        </w:rPr>
        <w:t>Na</w:t>
      </w:r>
      <w:r w:rsidR="00920162">
        <w:rPr>
          <w:color w:val="000000"/>
        </w:rPr>
        <w:t xml:space="preserve"> </w:t>
      </w:r>
      <w:r>
        <w:rPr>
          <w:color w:val="000000"/>
        </w:rPr>
        <w:t>osnovu</w:t>
      </w:r>
      <w:r w:rsidR="00920162">
        <w:rPr>
          <w:color w:val="000000"/>
        </w:rPr>
        <w:t xml:space="preserve"> </w:t>
      </w:r>
      <w:r>
        <w:rPr>
          <w:color w:val="000000"/>
        </w:rPr>
        <w:t>člana</w:t>
      </w:r>
      <w:r w:rsidR="00920162">
        <w:rPr>
          <w:color w:val="000000"/>
        </w:rPr>
        <w:t xml:space="preserve"> 148. </w:t>
      </w:r>
      <w:r>
        <w:rPr>
          <w:color w:val="000000"/>
        </w:rPr>
        <w:t>stav</w:t>
      </w:r>
      <w:r w:rsidR="00920162">
        <w:rPr>
          <w:color w:val="000000"/>
        </w:rPr>
        <w:t xml:space="preserve"> 5. </w:t>
      </w:r>
      <w:r>
        <w:rPr>
          <w:color w:val="000000"/>
        </w:rPr>
        <w:t>Zakona</w:t>
      </w:r>
      <w:r w:rsidR="00920162">
        <w:rPr>
          <w:color w:val="000000"/>
        </w:rPr>
        <w:t xml:space="preserve"> </w:t>
      </w:r>
      <w:r>
        <w:rPr>
          <w:color w:val="000000"/>
        </w:rPr>
        <w:t>o</w:t>
      </w:r>
      <w:r w:rsidR="00920162">
        <w:rPr>
          <w:color w:val="000000"/>
        </w:rPr>
        <w:t xml:space="preserve"> </w:t>
      </w:r>
      <w:r>
        <w:rPr>
          <w:color w:val="000000"/>
        </w:rPr>
        <w:t>policiji</w:t>
      </w:r>
      <w:r w:rsidR="00920162">
        <w:rPr>
          <w:color w:val="000000"/>
        </w:rPr>
        <w:t xml:space="preserve"> („</w:t>
      </w:r>
      <w:r>
        <w:rPr>
          <w:color w:val="000000"/>
        </w:rPr>
        <w:t>Službeni</w:t>
      </w:r>
      <w:r w:rsidR="00920162">
        <w:rPr>
          <w:color w:val="000000"/>
        </w:rPr>
        <w:t xml:space="preserve"> </w:t>
      </w:r>
      <w:r>
        <w:rPr>
          <w:color w:val="000000"/>
        </w:rPr>
        <w:t>glasnik</w:t>
      </w:r>
      <w:r w:rsidR="00920162">
        <w:rPr>
          <w:color w:val="000000"/>
        </w:rPr>
        <w:t xml:space="preserve"> </w:t>
      </w:r>
      <w:r>
        <w:rPr>
          <w:color w:val="000000"/>
        </w:rPr>
        <w:t>RS</w:t>
      </w:r>
      <w:r w:rsidR="00920162">
        <w:rPr>
          <w:color w:val="000000"/>
        </w:rPr>
        <w:t xml:space="preserve">”, </w:t>
      </w:r>
      <w:r>
        <w:rPr>
          <w:color w:val="000000"/>
        </w:rPr>
        <w:t>broj</w:t>
      </w:r>
      <w:r w:rsidR="00920162">
        <w:rPr>
          <w:color w:val="000000"/>
        </w:rPr>
        <w:t xml:space="preserve"> 6/16) </w:t>
      </w:r>
      <w:r>
        <w:rPr>
          <w:color w:val="000000"/>
        </w:rPr>
        <w:t>i</w:t>
      </w:r>
      <w:r w:rsidR="00920162">
        <w:rPr>
          <w:color w:val="000000"/>
        </w:rPr>
        <w:t xml:space="preserve"> </w:t>
      </w:r>
      <w:r>
        <w:rPr>
          <w:color w:val="000000"/>
        </w:rPr>
        <w:t>člana</w:t>
      </w:r>
      <w:r w:rsidR="00920162">
        <w:rPr>
          <w:color w:val="000000"/>
        </w:rPr>
        <w:t xml:space="preserve"> 42. </w:t>
      </w:r>
      <w:r>
        <w:rPr>
          <w:color w:val="000000"/>
        </w:rPr>
        <w:t>stav</w:t>
      </w:r>
      <w:r w:rsidR="00920162">
        <w:rPr>
          <w:color w:val="000000"/>
        </w:rPr>
        <w:t xml:space="preserve"> 1. </w:t>
      </w:r>
      <w:r>
        <w:rPr>
          <w:color w:val="000000"/>
        </w:rPr>
        <w:t>Zakona</w:t>
      </w:r>
      <w:r w:rsidR="00920162">
        <w:rPr>
          <w:color w:val="000000"/>
        </w:rPr>
        <w:t xml:space="preserve"> </w:t>
      </w:r>
      <w:r>
        <w:rPr>
          <w:color w:val="000000"/>
        </w:rPr>
        <w:t>o</w:t>
      </w:r>
      <w:r w:rsidR="00920162">
        <w:rPr>
          <w:color w:val="000000"/>
        </w:rPr>
        <w:t xml:space="preserve"> </w:t>
      </w:r>
      <w:r>
        <w:rPr>
          <w:color w:val="000000"/>
        </w:rPr>
        <w:t>Vladi</w:t>
      </w:r>
      <w:r w:rsidR="00920162">
        <w:rPr>
          <w:color w:val="000000"/>
        </w:rPr>
        <w:t xml:space="preserve"> („</w:t>
      </w:r>
      <w:r>
        <w:rPr>
          <w:color w:val="000000"/>
        </w:rPr>
        <w:t>Službeni</w:t>
      </w:r>
      <w:r w:rsidR="00920162">
        <w:rPr>
          <w:color w:val="000000"/>
        </w:rPr>
        <w:t xml:space="preserve"> </w:t>
      </w:r>
      <w:r>
        <w:rPr>
          <w:color w:val="000000"/>
        </w:rPr>
        <w:t>glasnik</w:t>
      </w:r>
      <w:r w:rsidR="00920162">
        <w:rPr>
          <w:color w:val="000000"/>
        </w:rPr>
        <w:t xml:space="preserve"> </w:t>
      </w:r>
      <w:r>
        <w:rPr>
          <w:color w:val="000000"/>
        </w:rPr>
        <w:t>RS</w:t>
      </w:r>
      <w:r w:rsidR="00920162">
        <w:rPr>
          <w:color w:val="000000"/>
        </w:rPr>
        <w:t xml:space="preserve">”, </w:t>
      </w:r>
      <w:r>
        <w:rPr>
          <w:color w:val="000000"/>
        </w:rPr>
        <w:t>broj</w:t>
      </w:r>
      <w:r w:rsidR="00920162">
        <w:rPr>
          <w:color w:val="000000"/>
        </w:rPr>
        <w:t xml:space="preserve"> 55/05, 71/05 – </w:t>
      </w:r>
      <w:r>
        <w:rPr>
          <w:color w:val="000000"/>
        </w:rPr>
        <w:t>ispravka</w:t>
      </w:r>
      <w:r w:rsidR="00920162">
        <w:rPr>
          <w:color w:val="000000"/>
        </w:rPr>
        <w:t xml:space="preserve">, 101/07, 65/08, 16/11, 68/12 – </w:t>
      </w:r>
      <w:r>
        <w:rPr>
          <w:color w:val="000000"/>
        </w:rPr>
        <w:t>US</w:t>
      </w:r>
      <w:r w:rsidR="00920162">
        <w:rPr>
          <w:color w:val="000000"/>
        </w:rPr>
        <w:t xml:space="preserve">, 72/12, 7/14 – </w:t>
      </w:r>
      <w:r>
        <w:rPr>
          <w:color w:val="000000"/>
        </w:rPr>
        <w:t>US</w:t>
      </w:r>
      <w:r w:rsidR="00920162">
        <w:rPr>
          <w:color w:val="000000"/>
        </w:rPr>
        <w:t xml:space="preserve"> </w:t>
      </w:r>
      <w:r>
        <w:rPr>
          <w:color w:val="000000"/>
        </w:rPr>
        <w:t>i</w:t>
      </w:r>
      <w:r w:rsidR="00920162">
        <w:rPr>
          <w:color w:val="000000"/>
        </w:rPr>
        <w:t xml:space="preserve"> 44/14),</w:t>
      </w:r>
    </w:p>
    <w:p w:rsidR="002C087B" w:rsidRDefault="00E23944">
      <w:pPr>
        <w:spacing w:after="150"/>
      </w:pPr>
      <w:r>
        <w:rPr>
          <w:color w:val="000000"/>
        </w:rPr>
        <w:t>Vlada</w:t>
      </w:r>
      <w:r w:rsidR="00920162">
        <w:rPr>
          <w:color w:val="000000"/>
        </w:rPr>
        <w:t xml:space="preserve"> </w:t>
      </w:r>
      <w:r>
        <w:rPr>
          <w:color w:val="000000"/>
        </w:rPr>
        <w:t>donosi</w:t>
      </w:r>
    </w:p>
    <w:p w:rsidR="002C087B" w:rsidRDefault="00E23944">
      <w:pPr>
        <w:spacing w:after="225"/>
        <w:jc w:val="center"/>
      </w:pPr>
      <w:r>
        <w:rPr>
          <w:b/>
          <w:color w:val="000000"/>
        </w:rPr>
        <w:t>UREDBU</w:t>
      </w:r>
    </w:p>
    <w:p w:rsidR="002C087B" w:rsidRDefault="00E23944">
      <w:pPr>
        <w:spacing w:after="225"/>
        <w:jc w:val="center"/>
      </w:pPr>
      <w:r>
        <w:rPr>
          <w:b/>
          <w:color w:val="000000"/>
        </w:rPr>
        <w:t>o</w:t>
      </w:r>
      <w:r w:rsidR="00920162">
        <w:rPr>
          <w:b/>
          <w:color w:val="000000"/>
        </w:rPr>
        <w:t xml:space="preserve"> </w:t>
      </w:r>
      <w:r>
        <w:rPr>
          <w:b/>
          <w:color w:val="000000"/>
        </w:rPr>
        <w:t>merilima</w:t>
      </w:r>
      <w:r w:rsidR="0092016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920162">
        <w:rPr>
          <w:b/>
          <w:color w:val="000000"/>
        </w:rPr>
        <w:t xml:space="preserve"> </w:t>
      </w:r>
      <w:r>
        <w:rPr>
          <w:b/>
          <w:color w:val="000000"/>
        </w:rPr>
        <w:t>raspored</w:t>
      </w:r>
      <w:r w:rsidR="00920162">
        <w:rPr>
          <w:b/>
          <w:color w:val="000000"/>
        </w:rPr>
        <w:t xml:space="preserve"> </w:t>
      </w:r>
      <w:r>
        <w:rPr>
          <w:b/>
          <w:color w:val="000000"/>
        </w:rPr>
        <w:t>rukovodećih</w:t>
      </w:r>
      <w:r w:rsidR="00920162">
        <w:rPr>
          <w:b/>
          <w:color w:val="000000"/>
        </w:rPr>
        <w:t xml:space="preserve"> </w:t>
      </w:r>
      <w:r>
        <w:rPr>
          <w:b/>
          <w:color w:val="000000"/>
        </w:rPr>
        <w:t>radnih</w:t>
      </w:r>
      <w:r w:rsidR="00920162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920162">
        <w:rPr>
          <w:b/>
          <w:color w:val="000000"/>
        </w:rPr>
        <w:t xml:space="preserve"> </w:t>
      </w:r>
      <w:r>
        <w:rPr>
          <w:b/>
          <w:color w:val="000000"/>
        </w:rPr>
        <w:t>policijskih</w:t>
      </w:r>
      <w:r w:rsidR="00920162">
        <w:rPr>
          <w:b/>
          <w:color w:val="000000"/>
        </w:rPr>
        <w:t xml:space="preserve"> </w:t>
      </w:r>
      <w:r>
        <w:rPr>
          <w:b/>
          <w:color w:val="000000"/>
        </w:rPr>
        <w:t>službenika</w:t>
      </w:r>
    </w:p>
    <w:p w:rsidR="002C087B" w:rsidRDefault="00920162">
      <w:pPr>
        <w:spacing w:after="120"/>
        <w:jc w:val="center"/>
      </w:pPr>
      <w:r>
        <w:rPr>
          <w:color w:val="000000"/>
        </w:rPr>
        <w:t>"</w:t>
      </w:r>
      <w:r w:rsidR="00E23944">
        <w:rPr>
          <w:color w:val="000000"/>
        </w:rPr>
        <w:t>Službeni</w:t>
      </w:r>
      <w:r>
        <w:rPr>
          <w:color w:val="000000"/>
        </w:rPr>
        <w:t xml:space="preserve"> </w:t>
      </w:r>
      <w:r w:rsidR="00E23944">
        <w:rPr>
          <w:color w:val="000000"/>
        </w:rPr>
        <w:t>glasnik</w:t>
      </w:r>
      <w:r>
        <w:rPr>
          <w:color w:val="000000"/>
        </w:rPr>
        <w:t xml:space="preserve"> </w:t>
      </w:r>
      <w:r w:rsidR="00E23944">
        <w:rPr>
          <w:color w:val="000000"/>
        </w:rPr>
        <w:t>RS</w:t>
      </w:r>
      <w:r>
        <w:rPr>
          <w:color w:val="000000"/>
        </w:rPr>
        <w:t xml:space="preserve">", </w:t>
      </w:r>
      <w:r w:rsidR="00E23944">
        <w:rPr>
          <w:color w:val="000000"/>
        </w:rPr>
        <w:t>br</w:t>
      </w:r>
      <w:r>
        <w:rPr>
          <w:color w:val="000000"/>
        </w:rPr>
        <w:t xml:space="preserve">. 8 </w:t>
      </w:r>
      <w:r w:rsidR="00E23944">
        <w:rPr>
          <w:color w:val="000000"/>
        </w:rPr>
        <w:t>od</w:t>
      </w:r>
      <w:r>
        <w:rPr>
          <w:color w:val="000000"/>
        </w:rPr>
        <w:t xml:space="preserve"> 3. </w:t>
      </w:r>
      <w:r w:rsidR="00E23944">
        <w:rPr>
          <w:color w:val="000000"/>
        </w:rPr>
        <w:t>februara</w:t>
      </w:r>
      <w:r>
        <w:rPr>
          <w:color w:val="000000"/>
        </w:rPr>
        <w:t xml:space="preserve"> 2017, 39 </w:t>
      </w:r>
      <w:r w:rsidR="00E23944">
        <w:rPr>
          <w:color w:val="000000"/>
        </w:rPr>
        <w:t>od</w:t>
      </w:r>
      <w:r>
        <w:rPr>
          <w:color w:val="000000"/>
        </w:rPr>
        <w:t xml:space="preserve"> 25. </w:t>
      </w:r>
      <w:r w:rsidR="00E23944">
        <w:rPr>
          <w:color w:val="000000"/>
        </w:rPr>
        <w:t>maja</w:t>
      </w:r>
      <w:r>
        <w:rPr>
          <w:color w:val="000000"/>
        </w:rPr>
        <w:t xml:space="preserve"> 2018, 113 </w:t>
      </w:r>
      <w:r w:rsidR="00E23944">
        <w:rPr>
          <w:color w:val="000000"/>
        </w:rPr>
        <w:t>od</w:t>
      </w:r>
      <w:r>
        <w:rPr>
          <w:color w:val="000000"/>
        </w:rPr>
        <w:t xml:space="preserve"> 3. </w:t>
      </w:r>
      <w:r w:rsidR="00E23944">
        <w:rPr>
          <w:color w:val="000000"/>
        </w:rPr>
        <w:t>septembra</w:t>
      </w:r>
      <w:r>
        <w:rPr>
          <w:color w:val="000000"/>
        </w:rPr>
        <w:t xml:space="preserve"> 2020.</w:t>
      </w:r>
    </w:p>
    <w:p w:rsidR="002C087B" w:rsidRDefault="00920162">
      <w:pPr>
        <w:spacing w:after="120"/>
        <w:jc w:val="center"/>
      </w:pPr>
      <w:r>
        <w:rPr>
          <w:color w:val="000000"/>
        </w:rPr>
        <w:t xml:space="preserve">I. </w:t>
      </w:r>
      <w:r w:rsidR="00E23944">
        <w:rPr>
          <w:color w:val="000000"/>
        </w:rPr>
        <w:t>UVODNA</w:t>
      </w:r>
      <w:r>
        <w:rPr>
          <w:color w:val="000000"/>
        </w:rPr>
        <w:t xml:space="preserve"> </w:t>
      </w:r>
      <w:r w:rsidR="00E23944">
        <w:rPr>
          <w:color w:val="000000"/>
        </w:rPr>
        <w:t>ODREDBA</w:t>
      </w:r>
    </w:p>
    <w:p w:rsidR="002C087B" w:rsidRDefault="00E23944">
      <w:pPr>
        <w:spacing w:after="120"/>
        <w:jc w:val="center"/>
      </w:pPr>
      <w:r>
        <w:rPr>
          <w:color w:val="000000"/>
        </w:rPr>
        <w:t>Član</w:t>
      </w:r>
      <w:r w:rsidR="00920162">
        <w:rPr>
          <w:color w:val="000000"/>
        </w:rPr>
        <w:t xml:space="preserve"> 1.</w:t>
      </w:r>
    </w:p>
    <w:p w:rsidR="002C087B" w:rsidRDefault="00E23944">
      <w:pPr>
        <w:spacing w:after="150"/>
      </w:pPr>
      <w:r>
        <w:rPr>
          <w:color w:val="000000"/>
        </w:rPr>
        <w:t>Ovom</w:t>
      </w:r>
      <w:r w:rsidR="00920162">
        <w:rPr>
          <w:color w:val="000000"/>
        </w:rPr>
        <w:t xml:space="preserve"> </w:t>
      </w:r>
      <w:r>
        <w:rPr>
          <w:color w:val="000000"/>
        </w:rPr>
        <w:t>uredbom</w:t>
      </w:r>
      <w:r w:rsidR="00920162">
        <w:rPr>
          <w:color w:val="000000"/>
        </w:rPr>
        <w:t xml:space="preserve"> </w:t>
      </w:r>
      <w:r>
        <w:rPr>
          <w:color w:val="000000"/>
        </w:rPr>
        <w:t>utvrđuju</w:t>
      </w:r>
      <w:r w:rsidR="00920162">
        <w:rPr>
          <w:color w:val="000000"/>
        </w:rPr>
        <w:t xml:space="preserve"> </w:t>
      </w:r>
      <w:r>
        <w:rPr>
          <w:color w:val="000000"/>
        </w:rPr>
        <w:t>se</w:t>
      </w:r>
      <w:r w:rsidR="00920162">
        <w:rPr>
          <w:color w:val="000000"/>
        </w:rPr>
        <w:t xml:space="preserve"> </w:t>
      </w:r>
      <w:r>
        <w:rPr>
          <w:color w:val="000000"/>
        </w:rPr>
        <w:t>merila</w:t>
      </w:r>
      <w:r w:rsidR="00920162">
        <w:rPr>
          <w:color w:val="000000"/>
        </w:rPr>
        <w:t xml:space="preserve"> </w:t>
      </w:r>
      <w:r>
        <w:rPr>
          <w:color w:val="000000"/>
        </w:rPr>
        <w:t>za</w:t>
      </w:r>
      <w:r w:rsidR="00920162">
        <w:rPr>
          <w:color w:val="000000"/>
        </w:rPr>
        <w:t xml:space="preserve"> </w:t>
      </w:r>
      <w:r>
        <w:rPr>
          <w:color w:val="000000"/>
        </w:rPr>
        <w:t>raspored</w:t>
      </w:r>
      <w:r w:rsidR="00920162">
        <w:rPr>
          <w:color w:val="000000"/>
        </w:rPr>
        <w:t xml:space="preserve"> </w:t>
      </w:r>
      <w:r>
        <w:rPr>
          <w:color w:val="000000"/>
        </w:rPr>
        <w:t>rukovodećih</w:t>
      </w:r>
      <w:r w:rsidR="00920162">
        <w:rPr>
          <w:color w:val="000000"/>
        </w:rPr>
        <w:t xml:space="preserve"> </w:t>
      </w:r>
      <w:r>
        <w:rPr>
          <w:color w:val="000000"/>
        </w:rPr>
        <w:t>radnih</w:t>
      </w:r>
      <w:r w:rsidR="00920162">
        <w:rPr>
          <w:color w:val="000000"/>
        </w:rPr>
        <w:t xml:space="preserve"> </w:t>
      </w:r>
      <w:r>
        <w:rPr>
          <w:color w:val="000000"/>
        </w:rPr>
        <w:t>mesta</w:t>
      </w:r>
      <w:r w:rsidR="00920162">
        <w:rPr>
          <w:color w:val="000000"/>
        </w:rPr>
        <w:t xml:space="preserve"> </w:t>
      </w:r>
      <w:r>
        <w:rPr>
          <w:color w:val="000000"/>
        </w:rPr>
        <w:t>strateškog</w:t>
      </w:r>
      <w:r w:rsidR="00920162">
        <w:rPr>
          <w:color w:val="000000"/>
        </w:rPr>
        <w:t xml:space="preserve">, </w:t>
      </w:r>
      <w:r>
        <w:rPr>
          <w:color w:val="000000"/>
        </w:rPr>
        <w:t>visokog</w:t>
      </w:r>
      <w:r w:rsidR="00920162">
        <w:rPr>
          <w:color w:val="000000"/>
        </w:rPr>
        <w:t xml:space="preserve">, </w:t>
      </w:r>
      <w:r>
        <w:rPr>
          <w:color w:val="000000"/>
        </w:rPr>
        <w:t>srednjeg</w:t>
      </w:r>
      <w:r w:rsidR="00920162">
        <w:rPr>
          <w:color w:val="000000"/>
        </w:rPr>
        <w:t xml:space="preserve"> </w:t>
      </w:r>
      <w:r>
        <w:rPr>
          <w:color w:val="000000"/>
        </w:rPr>
        <w:t>i</w:t>
      </w:r>
      <w:r w:rsidR="00920162">
        <w:rPr>
          <w:color w:val="000000"/>
        </w:rPr>
        <w:t xml:space="preserve"> </w:t>
      </w:r>
      <w:r>
        <w:rPr>
          <w:color w:val="000000"/>
        </w:rPr>
        <w:t>operativnog</w:t>
      </w:r>
      <w:r w:rsidR="00920162">
        <w:rPr>
          <w:color w:val="000000"/>
        </w:rPr>
        <w:t xml:space="preserve"> </w:t>
      </w:r>
      <w:r>
        <w:rPr>
          <w:color w:val="000000"/>
        </w:rPr>
        <w:t>nivoa</w:t>
      </w:r>
      <w:r w:rsidR="00920162">
        <w:rPr>
          <w:color w:val="000000"/>
        </w:rPr>
        <w:t xml:space="preserve"> </w:t>
      </w:r>
      <w:r>
        <w:rPr>
          <w:color w:val="000000"/>
        </w:rPr>
        <w:t>u</w:t>
      </w:r>
      <w:r w:rsidR="00920162">
        <w:rPr>
          <w:color w:val="000000"/>
        </w:rPr>
        <w:t xml:space="preserve"> </w:t>
      </w:r>
      <w:r>
        <w:rPr>
          <w:color w:val="000000"/>
        </w:rPr>
        <w:t>Ministarstvu</w:t>
      </w:r>
      <w:r w:rsidR="00920162">
        <w:rPr>
          <w:color w:val="000000"/>
        </w:rPr>
        <w:t xml:space="preserve"> </w:t>
      </w:r>
      <w:r>
        <w:rPr>
          <w:color w:val="000000"/>
        </w:rPr>
        <w:t>unutrašnjih</w:t>
      </w:r>
      <w:r w:rsidR="00920162">
        <w:rPr>
          <w:color w:val="000000"/>
        </w:rPr>
        <w:t xml:space="preserve"> </w:t>
      </w:r>
      <w:r>
        <w:rPr>
          <w:color w:val="000000"/>
        </w:rPr>
        <w:t>poslova</w:t>
      </w:r>
      <w:r w:rsidR="00920162">
        <w:rPr>
          <w:color w:val="000000"/>
        </w:rPr>
        <w:t xml:space="preserve"> (</w:t>
      </w:r>
      <w:r>
        <w:rPr>
          <w:color w:val="000000"/>
        </w:rPr>
        <w:t>u</w:t>
      </w:r>
      <w:r w:rsidR="00920162">
        <w:rPr>
          <w:color w:val="000000"/>
        </w:rPr>
        <w:t xml:space="preserve"> </w:t>
      </w:r>
      <w:r>
        <w:rPr>
          <w:color w:val="000000"/>
        </w:rPr>
        <w:t>dalјem</w:t>
      </w:r>
      <w:r w:rsidR="00920162">
        <w:rPr>
          <w:color w:val="000000"/>
        </w:rPr>
        <w:t xml:space="preserve"> </w:t>
      </w:r>
      <w:r>
        <w:rPr>
          <w:color w:val="000000"/>
        </w:rPr>
        <w:t>tekstu</w:t>
      </w:r>
      <w:r w:rsidR="00920162">
        <w:rPr>
          <w:color w:val="000000"/>
        </w:rPr>
        <w:t xml:space="preserve">: </w:t>
      </w:r>
      <w:r>
        <w:rPr>
          <w:color w:val="000000"/>
        </w:rPr>
        <w:t>Ministarstvo</w:t>
      </w:r>
      <w:r w:rsidR="00920162">
        <w:rPr>
          <w:color w:val="000000"/>
        </w:rPr>
        <w:t>).</w:t>
      </w:r>
    </w:p>
    <w:p w:rsidR="002C087B" w:rsidRDefault="00920162">
      <w:pPr>
        <w:spacing w:after="120"/>
        <w:jc w:val="center"/>
      </w:pPr>
      <w:r>
        <w:rPr>
          <w:color w:val="000000"/>
        </w:rPr>
        <w:t xml:space="preserve">II. </w:t>
      </w:r>
      <w:r w:rsidR="00E23944">
        <w:rPr>
          <w:color w:val="000000"/>
        </w:rPr>
        <w:t>MERILA</w:t>
      </w:r>
      <w:r>
        <w:rPr>
          <w:color w:val="000000"/>
        </w:rPr>
        <w:t xml:space="preserve"> </w:t>
      </w:r>
      <w:r w:rsidR="00E23944">
        <w:rPr>
          <w:color w:val="000000"/>
        </w:rPr>
        <w:t>ZA</w:t>
      </w:r>
      <w:r>
        <w:rPr>
          <w:color w:val="000000"/>
        </w:rPr>
        <w:t xml:space="preserve"> </w:t>
      </w:r>
      <w:r w:rsidR="00E23944">
        <w:rPr>
          <w:color w:val="000000"/>
        </w:rPr>
        <w:t>RASPORED</w:t>
      </w:r>
      <w:r>
        <w:rPr>
          <w:color w:val="000000"/>
        </w:rPr>
        <w:t xml:space="preserve"> </w:t>
      </w:r>
      <w:r w:rsidR="00E23944">
        <w:rPr>
          <w:color w:val="000000"/>
        </w:rPr>
        <w:t>RUKOVODEĆIH</w:t>
      </w:r>
      <w:r>
        <w:rPr>
          <w:color w:val="000000"/>
        </w:rPr>
        <w:t xml:space="preserve"> </w:t>
      </w:r>
      <w:r w:rsidR="00E23944">
        <w:rPr>
          <w:color w:val="000000"/>
        </w:rPr>
        <w:t>RADNIH</w:t>
      </w:r>
      <w:r>
        <w:rPr>
          <w:color w:val="000000"/>
        </w:rPr>
        <w:t xml:space="preserve"> </w:t>
      </w:r>
      <w:r w:rsidR="00E23944">
        <w:rPr>
          <w:color w:val="000000"/>
        </w:rPr>
        <w:t>MESTA</w:t>
      </w:r>
    </w:p>
    <w:p w:rsidR="002C087B" w:rsidRDefault="00E23944">
      <w:pPr>
        <w:spacing w:after="120"/>
        <w:jc w:val="center"/>
      </w:pPr>
      <w:r>
        <w:rPr>
          <w:color w:val="000000"/>
        </w:rPr>
        <w:t>Član</w:t>
      </w:r>
      <w:r w:rsidR="00920162">
        <w:rPr>
          <w:color w:val="000000"/>
        </w:rPr>
        <w:t xml:space="preserve"> 2.</w:t>
      </w:r>
    </w:p>
    <w:p w:rsidR="002C087B" w:rsidRDefault="00E23944">
      <w:pPr>
        <w:spacing w:after="150"/>
      </w:pPr>
      <w:r>
        <w:rPr>
          <w:color w:val="000000"/>
        </w:rPr>
        <w:t>Merila</w:t>
      </w:r>
      <w:r w:rsidR="00920162">
        <w:rPr>
          <w:color w:val="000000"/>
        </w:rPr>
        <w:t xml:space="preserve"> </w:t>
      </w:r>
      <w:r>
        <w:rPr>
          <w:color w:val="000000"/>
        </w:rPr>
        <w:t>za</w:t>
      </w:r>
      <w:r w:rsidR="00920162">
        <w:rPr>
          <w:color w:val="000000"/>
        </w:rPr>
        <w:t xml:space="preserve"> </w:t>
      </w:r>
      <w:r>
        <w:rPr>
          <w:color w:val="000000"/>
        </w:rPr>
        <w:t>raspored</w:t>
      </w:r>
      <w:r w:rsidR="00920162">
        <w:rPr>
          <w:color w:val="000000"/>
        </w:rPr>
        <w:t xml:space="preserve"> </w:t>
      </w:r>
      <w:r>
        <w:rPr>
          <w:color w:val="000000"/>
        </w:rPr>
        <w:t>rukovodećih</w:t>
      </w:r>
      <w:r w:rsidR="00920162">
        <w:rPr>
          <w:color w:val="000000"/>
        </w:rPr>
        <w:t xml:space="preserve"> </w:t>
      </w:r>
      <w:r>
        <w:rPr>
          <w:color w:val="000000"/>
        </w:rPr>
        <w:t>radnih</w:t>
      </w:r>
      <w:r w:rsidR="00920162">
        <w:rPr>
          <w:color w:val="000000"/>
        </w:rPr>
        <w:t xml:space="preserve"> </w:t>
      </w:r>
      <w:r>
        <w:rPr>
          <w:color w:val="000000"/>
        </w:rPr>
        <w:t>mesta</w:t>
      </w:r>
      <w:r w:rsidR="00920162">
        <w:rPr>
          <w:color w:val="000000"/>
        </w:rPr>
        <w:t xml:space="preserve"> </w:t>
      </w:r>
      <w:r>
        <w:rPr>
          <w:color w:val="000000"/>
        </w:rPr>
        <w:t>policijskih</w:t>
      </w:r>
      <w:r w:rsidR="00920162">
        <w:rPr>
          <w:color w:val="000000"/>
        </w:rPr>
        <w:t xml:space="preserve"> </w:t>
      </w:r>
      <w:r>
        <w:rPr>
          <w:color w:val="000000"/>
        </w:rPr>
        <w:t>službenika</w:t>
      </w:r>
      <w:r w:rsidR="00920162">
        <w:rPr>
          <w:color w:val="000000"/>
        </w:rPr>
        <w:t xml:space="preserve"> je</w:t>
      </w:r>
      <w:r>
        <w:rPr>
          <w:color w:val="000000"/>
        </w:rPr>
        <w:t>su</w:t>
      </w:r>
      <w:r w:rsidR="00920162">
        <w:rPr>
          <w:color w:val="000000"/>
        </w:rPr>
        <w:t>:</w:t>
      </w:r>
    </w:p>
    <w:p w:rsidR="002C087B" w:rsidRDefault="00920162">
      <w:pPr>
        <w:spacing w:after="150"/>
      </w:pPr>
      <w:r>
        <w:rPr>
          <w:color w:val="000000"/>
        </w:rPr>
        <w:t xml:space="preserve">1) </w:t>
      </w:r>
      <w:r w:rsidR="00E23944">
        <w:rPr>
          <w:color w:val="000000"/>
        </w:rPr>
        <w:t>složenost</w:t>
      </w:r>
      <w:r>
        <w:rPr>
          <w:color w:val="000000"/>
        </w:rPr>
        <w:t xml:space="preserve"> </w:t>
      </w:r>
      <w:r w:rsidR="00E23944">
        <w:rPr>
          <w:color w:val="000000"/>
        </w:rPr>
        <w:t>poslova</w:t>
      </w:r>
      <w:r>
        <w:rPr>
          <w:color w:val="000000"/>
        </w:rPr>
        <w:t>;</w:t>
      </w:r>
    </w:p>
    <w:p w:rsidR="002C087B" w:rsidRDefault="00920162">
      <w:pPr>
        <w:spacing w:after="150"/>
      </w:pPr>
      <w:r>
        <w:rPr>
          <w:color w:val="000000"/>
        </w:rPr>
        <w:t xml:space="preserve">2) </w:t>
      </w:r>
      <w:r w:rsidR="00E23944">
        <w:rPr>
          <w:color w:val="000000"/>
        </w:rPr>
        <w:t>poslovna</w:t>
      </w:r>
      <w:r>
        <w:rPr>
          <w:color w:val="000000"/>
        </w:rPr>
        <w:t xml:space="preserve"> </w:t>
      </w:r>
      <w:r w:rsidR="00E23944">
        <w:rPr>
          <w:color w:val="000000"/>
        </w:rPr>
        <w:t>komunikacija</w:t>
      </w:r>
      <w:r>
        <w:rPr>
          <w:color w:val="000000"/>
        </w:rPr>
        <w:t>;</w:t>
      </w:r>
    </w:p>
    <w:p w:rsidR="002C087B" w:rsidRDefault="00920162">
      <w:pPr>
        <w:spacing w:after="150"/>
      </w:pPr>
      <w:r>
        <w:rPr>
          <w:color w:val="000000"/>
        </w:rPr>
        <w:t xml:space="preserve">3) </w:t>
      </w:r>
      <w:r w:rsidR="00E23944">
        <w:rPr>
          <w:color w:val="000000"/>
        </w:rPr>
        <w:t>obrazovanje</w:t>
      </w:r>
      <w:r>
        <w:rPr>
          <w:color w:val="000000"/>
        </w:rPr>
        <w:t>;</w:t>
      </w:r>
    </w:p>
    <w:p w:rsidR="002C087B" w:rsidRDefault="00920162">
      <w:pPr>
        <w:spacing w:after="150"/>
      </w:pPr>
      <w:r>
        <w:rPr>
          <w:color w:val="000000"/>
        </w:rPr>
        <w:t xml:space="preserve">4) </w:t>
      </w:r>
      <w:r w:rsidR="00E23944">
        <w:rPr>
          <w:color w:val="000000"/>
        </w:rPr>
        <w:t>čin</w:t>
      </w:r>
      <w:r>
        <w:rPr>
          <w:color w:val="000000"/>
        </w:rPr>
        <w:t>/</w:t>
      </w:r>
      <w:r w:rsidR="00E23944">
        <w:rPr>
          <w:color w:val="000000"/>
        </w:rPr>
        <w:t>zvanje</w:t>
      </w:r>
      <w:r>
        <w:rPr>
          <w:color w:val="000000"/>
        </w:rPr>
        <w:t>;</w:t>
      </w:r>
    </w:p>
    <w:p w:rsidR="002C087B" w:rsidRDefault="00920162">
      <w:pPr>
        <w:spacing w:after="150"/>
      </w:pPr>
      <w:r>
        <w:rPr>
          <w:color w:val="000000"/>
        </w:rPr>
        <w:t xml:space="preserve">5) </w:t>
      </w:r>
      <w:r w:rsidR="00E23944">
        <w:rPr>
          <w:color w:val="000000"/>
        </w:rPr>
        <w:t>stepen</w:t>
      </w:r>
      <w:r>
        <w:rPr>
          <w:color w:val="000000"/>
        </w:rPr>
        <w:t xml:space="preserve"> </w:t>
      </w:r>
      <w:r w:rsidR="00E23944">
        <w:rPr>
          <w:color w:val="000000"/>
        </w:rPr>
        <w:t>odgovornosti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ovlašćenja</w:t>
      </w:r>
      <w:r>
        <w:rPr>
          <w:color w:val="000000"/>
        </w:rPr>
        <w:t xml:space="preserve"> </w:t>
      </w:r>
      <w:r w:rsidR="00E23944">
        <w:rPr>
          <w:color w:val="000000"/>
        </w:rPr>
        <w:t>za</w:t>
      </w:r>
      <w:r>
        <w:rPr>
          <w:color w:val="000000"/>
        </w:rPr>
        <w:t xml:space="preserve"> </w:t>
      </w:r>
      <w:r w:rsidR="00E23944">
        <w:rPr>
          <w:color w:val="000000"/>
        </w:rPr>
        <w:t>donošenje</w:t>
      </w:r>
      <w:r>
        <w:rPr>
          <w:color w:val="000000"/>
        </w:rPr>
        <w:t xml:space="preserve"> </w:t>
      </w:r>
      <w:r w:rsidR="00E23944">
        <w:rPr>
          <w:color w:val="000000"/>
        </w:rPr>
        <w:t>odluka</w:t>
      </w:r>
      <w:r>
        <w:rPr>
          <w:color w:val="000000"/>
        </w:rPr>
        <w:t>;</w:t>
      </w:r>
    </w:p>
    <w:p w:rsidR="002C087B" w:rsidRDefault="00920162">
      <w:pPr>
        <w:spacing w:after="150"/>
      </w:pPr>
      <w:r>
        <w:rPr>
          <w:color w:val="000000"/>
        </w:rPr>
        <w:t xml:space="preserve">6) </w:t>
      </w:r>
      <w:r w:rsidR="00E23944">
        <w:rPr>
          <w:color w:val="000000"/>
        </w:rPr>
        <w:t>stepen</w:t>
      </w:r>
      <w:r>
        <w:rPr>
          <w:color w:val="000000"/>
        </w:rPr>
        <w:t xml:space="preserve"> </w:t>
      </w:r>
      <w:r w:rsidR="00E23944">
        <w:rPr>
          <w:color w:val="000000"/>
        </w:rPr>
        <w:t>samostalnosti</w:t>
      </w:r>
      <w:r>
        <w:rPr>
          <w:color w:val="000000"/>
        </w:rPr>
        <w:t xml:space="preserve"> </w:t>
      </w:r>
      <w:r w:rsidR="00E23944">
        <w:rPr>
          <w:color w:val="000000"/>
        </w:rPr>
        <w:t>u</w:t>
      </w:r>
      <w:r>
        <w:rPr>
          <w:color w:val="000000"/>
        </w:rPr>
        <w:t xml:space="preserve"> </w:t>
      </w:r>
      <w:r w:rsidR="00E23944">
        <w:rPr>
          <w:color w:val="000000"/>
        </w:rPr>
        <w:t>radu</w:t>
      </w:r>
      <w:r>
        <w:rPr>
          <w:color w:val="000000"/>
        </w:rPr>
        <w:t>.</w:t>
      </w:r>
    </w:p>
    <w:p w:rsidR="002C087B" w:rsidRDefault="00E23944">
      <w:pPr>
        <w:spacing w:after="120"/>
        <w:jc w:val="center"/>
      </w:pPr>
      <w:r>
        <w:rPr>
          <w:color w:val="000000"/>
        </w:rPr>
        <w:t>Član</w:t>
      </w:r>
      <w:r w:rsidR="00920162">
        <w:rPr>
          <w:color w:val="000000"/>
        </w:rPr>
        <w:t xml:space="preserve"> 3.</w:t>
      </w:r>
    </w:p>
    <w:p w:rsidR="002C087B" w:rsidRDefault="00E23944">
      <w:pPr>
        <w:spacing w:after="150"/>
      </w:pPr>
      <w:r>
        <w:rPr>
          <w:color w:val="000000"/>
        </w:rPr>
        <w:t>Primenom</w:t>
      </w:r>
      <w:r w:rsidR="00920162">
        <w:rPr>
          <w:color w:val="000000"/>
        </w:rPr>
        <w:t xml:space="preserve"> </w:t>
      </w:r>
      <w:r>
        <w:rPr>
          <w:color w:val="000000"/>
        </w:rPr>
        <w:t>merila</w:t>
      </w:r>
      <w:r w:rsidR="00920162">
        <w:rPr>
          <w:color w:val="000000"/>
        </w:rPr>
        <w:t xml:space="preserve"> </w:t>
      </w:r>
      <w:r>
        <w:rPr>
          <w:color w:val="000000"/>
        </w:rPr>
        <w:t>iz</w:t>
      </w:r>
      <w:r w:rsidR="00920162">
        <w:rPr>
          <w:color w:val="000000"/>
        </w:rPr>
        <w:t xml:space="preserve"> </w:t>
      </w:r>
      <w:r>
        <w:rPr>
          <w:color w:val="000000"/>
        </w:rPr>
        <w:t>člana</w:t>
      </w:r>
      <w:r w:rsidR="00920162">
        <w:rPr>
          <w:color w:val="000000"/>
        </w:rPr>
        <w:t xml:space="preserve"> 2. </w:t>
      </w:r>
      <w:r>
        <w:rPr>
          <w:color w:val="000000"/>
        </w:rPr>
        <w:t>ove</w:t>
      </w:r>
      <w:r w:rsidR="00920162">
        <w:rPr>
          <w:color w:val="000000"/>
        </w:rPr>
        <w:t xml:space="preserve"> </w:t>
      </w:r>
      <w:r>
        <w:rPr>
          <w:color w:val="000000"/>
        </w:rPr>
        <w:t>uredbe</w:t>
      </w:r>
      <w:r w:rsidR="00920162">
        <w:rPr>
          <w:color w:val="000000"/>
        </w:rPr>
        <w:t xml:space="preserve"> </w:t>
      </w:r>
      <w:r>
        <w:rPr>
          <w:color w:val="000000"/>
        </w:rPr>
        <w:t>vrši</w:t>
      </w:r>
      <w:r w:rsidR="00920162">
        <w:rPr>
          <w:color w:val="000000"/>
        </w:rPr>
        <w:t xml:space="preserve"> </w:t>
      </w:r>
      <w:r>
        <w:rPr>
          <w:color w:val="000000"/>
        </w:rPr>
        <w:t>se</w:t>
      </w:r>
      <w:r w:rsidR="00920162">
        <w:rPr>
          <w:color w:val="000000"/>
        </w:rPr>
        <w:t xml:space="preserve"> </w:t>
      </w:r>
      <w:r>
        <w:rPr>
          <w:color w:val="000000"/>
        </w:rPr>
        <w:t>razvrstavanje</w:t>
      </w:r>
      <w:r w:rsidR="00920162">
        <w:rPr>
          <w:color w:val="000000"/>
        </w:rPr>
        <w:t xml:space="preserve"> </w:t>
      </w:r>
      <w:r>
        <w:rPr>
          <w:color w:val="000000"/>
        </w:rPr>
        <w:t>rukovodećih</w:t>
      </w:r>
      <w:r w:rsidR="00920162">
        <w:rPr>
          <w:color w:val="000000"/>
        </w:rPr>
        <w:t xml:space="preserve"> </w:t>
      </w:r>
      <w:r>
        <w:rPr>
          <w:color w:val="000000"/>
        </w:rPr>
        <w:t>radnih</w:t>
      </w:r>
      <w:r w:rsidR="00920162">
        <w:rPr>
          <w:color w:val="000000"/>
        </w:rPr>
        <w:t xml:space="preserve"> </w:t>
      </w:r>
      <w:r>
        <w:rPr>
          <w:color w:val="000000"/>
        </w:rPr>
        <w:t>mesta</w:t>
      </w:r>
      <w:r w:rsidR="00920162">
        <w:rPr>
          <w:color w:val="000000"/>
        </w:rPr>
        <w:t xml:space="preserve"> </w:t>
      </w:r>
      <w:r>
        <w:rPr>
          <w:color w:val="000000"/>
        </w:rPr>
        <w:t>po</w:t>
      </w:r>
      <w:r w:rsidR="00920162">
        <w:rPr>
          <w:color w:val="000000"/>
        </w:rPr>
        <w:t xml:space="preserve"> </w:t>
      </w:r>
      <w:r>
        <w:rPr>
          <w:color w:val="000000"/>
        </w:rPr>
        <w:t>nivoima</w:t>
      </w:r>
      <w:r w:rsidR="00920162">
        <w:rPr>
          <w:color w:val="000000"/>
        </w:rPr>
        <w:t xml:space="preserve"> </w:t>
      </w:r>
      <w:r>
        <w:rPr>
          <w:color w:val="000000"/>
        </w:rPr>
        <w:t>rukovođenja</w:t>
      </w:r>
      <w:r w:rsidR="00920162">
        <w:rPr>
          <w:color w:val="000000"/>
        </w:rPr>
        <w:t>.</w:t>
      </w:r>
    </w:p>
    <w:p w:rsidR="002C087B" w:rsidRDefault="00920162">
      <w:pPr>
        <w:spacing w:after="120"/>
        <w:jc w:val="center"/>
      </w:pPr>
      <w:r>
        <w:rPr>
          <w:color w:val="000000"/>
        </w:rPr>
        <w:t xml:space="preserve">III. </w:t>
      </w:r>
      <w:r w:rsidR="00E23944">
        <w:rPr>
          <w:color w:val="000000"/>
        </w:rPr>
        <w:t>DEFINICIJE</w:t>
      </w:r>
      <w:r>
        <w:rPr>
          <w:color w:val="000000"/>
        </w:rPr>
        <w:t xml:space="preserve"> </w:t>
      </w:r>
      <w:r w:rsidR="00E23944">
        <w:rPr>
          <w:color w:val="000000"/>
        </w:rPr>
        <w:t>MERILA</w:t>
      </w:r>
    </w:p>
    <w:p w:rsidR="002C087B" w:rsidRDefault="00E23944">
      <w:pPr>
        <w:spacing w:after="120"/>
        <w:jc w:val="center"/>
      </w:pPr>
      <w:r>
        <w:rPr>
          <w:color w:val="000000"/>
        </w:rPr>
        <w:t>Član</w:t>
      </w:r>
      <w:r w:rsidR="00920162">
        <w:rPr>
          <w:color w:val="000000"/>
        </w:rPr>
        <w:t xml:space="preserve"> 4.</w:t>
      </w:r>
    </w:p>
    <w:p w:rsidR="002C087B" w:rsidRDefault="00E23944">
      <w:pPr>
        <w:spacing w:after="150"/>
      </w:pPr>
      <w:r>
        <w:rPr>
          <w:color w:val="000000"/>
        </w:rPr>
        <w:t>Definicije</w:t>
      </w:r>
      <w:r w:rsidR="00920162">
        <w:rPr>
          <w:color w:val="000000"/>
        </w:rPr>
        <w:t xml:space="preserve"> </w:t>
      </w:r>
      <w:r>
        <w:rPr>
          <w:color w:val="000000"/>
        </w:rPr>
        <w:t>merila</w:t>
      </w:r>
      <w:r w:rsidR="00920162">
        <w:rPr>
          <w:color w:val="000000"/>
        </w:rPr>
        <w:t xml:space="preserve"> </w:t>
      </w:r>
      <w:r>
        <w:rPr>
          <w:color w:val="000000"/>
        </w:rPr>
        <w:t>za</w:t>
      </w:r>
      <w:r w:rsidR="00920162">
        <w:rPr>
          <w:color w:val="000000"/>
        </w:rPr>
        <w:t xml:space="preserve"> </w:t>
      </w:r>
      <w:r>
        <w:rPr>
          <w:color w:val="000000"/>
        </w:rPr>
        <w:t>raspored</w:t>
      </w:r>
      <w:r w:rsidR="00920162">
        <w:rPr>
          <w:color w:val="000000"/>
        </w:rPr>
        <w:t xml:space="preserve"> </w:t>
      </w:r>
      <w:r>
        <w:rPr>
          <w:color w:val="000000"/>
        </w:rPr>
        <w:t>rukovodećih</w:t>
      </w:r>
      <w:r w:rsidR="00920162">
        <w:rPr>
          <w:color w:val="000000"/>
        </w:rPr>
        <w:t xml:space="preserve"> </w:t>
      </w:r>
      <w:r>
        <w:rPr>
          <w:color w:val="000000"/>
        </w:rPr>
        <w:t>radnih</w:t>
      </w:r>
      <w:r w:rsidR="00920162">
        <w:rPr>
          <w:color w:val="000000"/>
        </w:rPr>
        <w:t xml:space="preserve"> </w:t>
      </w:r>
      <w:r>
        <w:rPr>
          <w:color w:val="000000"/>
        </w:rPr>
        <w:t>mesta</w:t>
      </w:r>
      <w:r w:rsidR="00920162">
        <w:rPr>
          <w:color w:val="000000"/>
        </w:rPr>
        <w:t xml:space="preserve"> </w:t>
      </w:r>
      <w:r>
        <w:rPr>
          <w:color w:val="000000"/>
        </w:rPr>
        <w:t>jesu</w:t>
      </w:r>
      <w:r w:rsidR="00920162">
        <w:rPr>
          <w:color w:val="000000"/>
        </w:rPr>
        <w:t>:</w:t>
      </w:r>
    </w:p>
    <w:p w:rsidR="002C087B" w:rsidRDefault="00920162">
      <w:pPr>
        <w:spacing w:after="150"/>
      </w:pPr>
      <w:r>
        <w:rPr>
          <w:color w:val="000000"/>
        </w:rPr>
        <w:t xml:space="preserve">1) </w:t>
      </w:r>
      <w:r w:rsidR="00E23944">
        <w:rPr>
          <w:color w:val="000000"/>
        </w:rPr>
        <w:t>složenost</w:t>
      </w:r>
      <w:r>
        <w:rPr>
          <w:color w:val="000000"/>
        </w:rPr>
        <w:t xml:space="preserve"> </w:t>
      </w:r>
      <w:r w:rsidR="00E23944">
        <w:rPr>
          <w:color w:val="000000"/>
        </w:rPr>
        <w:t>poslova</w:t>
      </w:r>
      <w:r>
        <w:rPr>
          <w:color w:val="000000"/>
        </w:rPr>
        <w:t xml:space="preserve"> – </w:t>
      </w:r>
      <w:r w:rsidR="00E23944">
        <w:rPr>
          <w:color w:val="000000"/>
        </w:rPr>
        <w:t>predstavlјa</w:t>
      </w:r>
      <w:r>
        <w:rPr>
          <w:color w:val="000000"/>
        </w:rPr>
        <w:t xml:space="preserve"> </w:t>
      </w:r>
      <w:r w:rsidR="00E23944">
        <w:rPr>
          <w:color w:val="000000"/>
        </w:rPr>
        <w:t>karakteristiku</w:t>
      </w:r>
      <w:r>
        <w:rPr>
          <w:color w:val="000000"/>
        </w:rPr>
        <w:t xml:space="preserve"> </w:t>
      </w:r>
      <w:r w:rsidR="00E23944">
        <w:rPr>
          <w:color w:val="000000"/>
        </w:rPr>
        <w:t>radnog</w:t>
      </w:r>
      <w:r>
        <w:rPr>
          <w:color w:val="000000"/>
        </w:rPr>
        <w:t xml:space="preserve"> </w:t>
      </w:r>
      <w:r w:rsidR="00E23944">
        <w:rPr>
          <w:color w:val="000000"/>
        </w:rPr>
        <w:t>mesta</w:t>
      </w:r>
      <w:r>
        <w:rPr>
          <w:color w:val="000000"/>
        </w:rPr>
        <w:t xml:space="preserve"> </w:t>
      </w:r>
      <w:r w:rsidR="00E23944">
        <w:rPr>
          <w:color w:val="000000"/>
        </w:rPr>
        <w:t>kojom</w:t>
      </w:r>
      <w:r>
        <w:rPr>
          <w:color w:val="000000"/>
        </w:rPr>
        <w:t xml:space="preserve"> </w:t>
      </w:r>
      <w:r w:rsidR="00E23944">
        <w:rPr>
          <w:color w:val="000000"/>
        </w:rPr>
        <w:t>se</w:t>
      </w:r>
      <w:r>
        <w:rPr>
          <w:color w:val="000000"/>
        </w:rPr>
        <w:t xml:space="preserve"> </w:t>
      </w:r>
      <w:r w:rsidR="00E23944">
        <w:rPr>
          <w:color w:val="000000"/>
        </w:rPr>
        <w:t>izražava</w:t>
      </w:r>
      <w:r>
        <w:rPr>
          <w:color w:val="000000"/>
        </w:rPr>
        <w:t xml:space="preserve"> </w:t>
      </w:r>
      <w:r w:rsidR="00E23944">
        <w:rPr>
          <w:color w:val="000000"/>
        </w:rPr>
        <w:t>složenost</w:t>
      </w:r>
      <w:r>
        <w:rPr>
          <w:color w:val="000000"/>
        </w:rPr>
        <w:t xml:space="preserve"> </w:t>
      </w:r>
      <w:r w:rsidR="00E23944">
        <w:rPr>
          <w:color w:val="000000"/>
        </w:rPr>
        <w:t>poslova</w:t>
      </w:r>
      <w:r>
        <w:rPr>
          <w:color w:val="000000"/>
        </w:rPr>
        <w:t xml:space="preserve">, </w:t>
      </w:r>
      <w:r w:rsidR="00E23944">
        <w:rPr>
          <w:color w:val="000000"/>
        </w:rPr>
        <w:t>postupaka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metoda</w:t>
      </w:r>
      <w:r>
        <w:rPr>
          <w:color w:val="000000"/>
        </w:rPr>
        <w:t xml:space="preserve"> </w:t>
      </w:r>
      <w:r w:rsidR="00E23944">
        <w:rPr>
          <w:color w:val="000000"/>
        </w:rPr>
        <w:t>rada</w:t>
      </w:r>
      <w:r>
        <w:rPr>
          <w:color w:val="000000"/>
        </w:rPr>
        <w:t xml:space="preserve">, </w:t>
      </w:r>
      <w:r w:rsidR="00E23944">
        <w:rPr>
          <w:color w:val="000000"/>
        </w:rPr>
        <w:t>stepen</w:t>
      </w:r>
      <w:r>
        <w:rPr>
          <w:color w:val="000000"/>
        </w:rPr>
        <w:t xml:space="preserve"> </w:t>
      </w:r>
      <w:r w:rsidR="00E23944">
        <w:rPr>
          <w:color w:val="000000"/>
        </w:rPr>
        <w:t>kreativnosti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znanja</w:t>
      </w:r>
      <w:r>
        <w:rPr>
          <w:color w:val="000000"/>
        </w:rPr>
        <w:t xml:space="preserve"> </w:t>
      </w:r>
      <w:r w:rsidR="00E23944">
        <w:rPr>
          <w:color w:val="000000"/>
        </w:rPr>
        <w:t>prilikom</w:t>
      </w:r>
      <w:r>
        <w:rPr>
          <w:color w:val="000000"/>
        </w:rPr>
        <w:t xml:space="preserve"> </w:t>
      </w:r>
      <w:r w:rsidR="00E23944">
        <w:rPr>
          <w:color w:val="000000"/>
        </w:rPr>
        <w:t>planiranja</w:t>
      </w:r>
      <w:r>
        <w:rPr>
          <w:color w:val="000000"/>
        </w:rPr>
        <w:t xml:space="preserve">, </w:t>
      </w:r>
      <w:r w:rsidR="00E23944">
        <w:rPr>
          <w:color w:val="000000"/>
        </w:rPr>
        <w:t>organizovanja</w:t>
      </w:r>
      <w:r>
        <w:rPr>
          <w:color w:val="000000"/>
        </w:rPr>
        <w:t xml:space="preserve">, </w:t>
      </w:r>
      <w:r w:rsidR="00E23944">
        <w:rPr>
          <w:color w:val="000000"/>
        </w:rPr>
        <w:t>vođenja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kontrole</w:t>
      </w:r>
      <w:r>
        <w:rPr>
          <w:color w:val="000000"/>
        </w:rPr>
        <w:t xml:space="preserve"> </w:t>
      </w:r>
      <w:r w:rsidR="00E23944">
        <w:rPr>
          <w:color w:val="000000"/>
        </w:rPr>
        <w:t>izvršavanja</w:t>
      </w:r>
      <w:r>
        <w:rPr>
          <w:color w:val="000000"/>
        </w:rPr>
        <w:t xml:space="preserve"> </w:t>
      </w:r>
      <w:r w:rsidR="00E23944">
        <w:rPr>
          <w:color w:val="000000"/>
        </w:rPr>
        <w:lastRenderedPageBreak/>
        <w:t>zadataka</w:t>
      </w:r>
      <w:r>
        <w:rPr>
          <w:color w:val="000000"/>
        </w:rPr>
        <w:t xml:space="preserve">, </w:t>
      </w:r>
      <w:r w:rsidR="00E23944">
        <w:rPr>
          <w:color w:val="000000"/>
        </w:rPr>
        <w:t>obim</w:t>
      </w:r>
      <w:r>
        <w:rPr>
          <w:color w:val="000000"/>
        </w:rPr>
        <w:t xml:space="preserve"> </w:t>
      </w:r>
      <w:r w:rsidR="00E23944">
        <w:rPr>
          <w:color w:val="000000"/>
        </w:rPr>
        <w:t>ostvarivanja</w:t>
      </w:r>
      <w:r>
        <w:rPr>
          <w:color w:val="000000"/>
        </w:rPr>
        <w:t xml:space="preserve"> </w:t>
      </w:r>
      <w:r w:rsidR="00E23944">
        <w:rPr>
          <w:color w:val="000000"/>
        </w:rPr>
        <w:t>bezbednosne</w:t>
      </w:r>
      <w:r>
        <w:rPr>
          <w:color w:val="000000"/>
        </w:rPr>
        <w:t xml:space="preserve"> </w:t>
      </w:r>
      <w:r w:rsidR="00E23944">
        <w:rPr>
          <w:color w:val="000000"/>
        </w:rPr>
        <w:t>zaštite</w:t>
      </w:r>
      <w:r>
        <w:rPr>
          <w:color w:val="000000"/>
        </w:rPr>
        <w:t xml:space="preserve">, </w:t>
      </w:r>
      <w:r w:rsidR="00E23944">
        <w:rPr>
          <w:color w:val="000000"/>
        </w:rPr>
        <w:t>kao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primena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razvoj</w:t>
      </w:r>
      <w:r>
        <w:rPr>
          <w:color w:val="000000"/>
        </w:rPr>
        <w:t xml:space="preserve"> </w:t>
      </w:r>
      <w:r w:rsidR="00E23944">
        <w:rPr>
          <w:color w:val="000000"/>
        </w:rPr>
        <w:t>novih</w:t>
      </w:r>
      <w:r>
        <w:rPr>
          <w:color w:val="000000"/>
        </w:rPr>
        <w:t xml:space="preserve"> </w:t>
      </w:r>
      <w:r w:rsidR="00E23944">
        <w:rPr>
          <w:color w:val="000000"/>
        </w:rPr>
        <w:t>metoda</w:t>
      </w:r>
      <w:r>
        <w:rPr>
          <w:color w:val="000000"/>
        </w:rPr>
        <w:t xml:space="preserve"> </w:t>
      </w:r>
      <w:r w:rsidR="00E23944">
        <w:rPr>
          <w:color w:val="000000"/>
        </w:rPr>
        <w:t>rada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upravlјanje</w:t>
      </w:r>
      <w:r>
        <w:rPr>
          <w:color w:val="000000"/>
        </w:rPr>
        <w:t xml:space="preserve"> </w:t>
      </w:r>
      <w:r w:rsidR="00E23944">
        <w:rPr>
          <w:color w:val="000000"/>
        </w:rPr>
        <w:t>promenama</w:t>
      </w:r>
      <w:r>
        <w:rPr>
          <w:color w:val="000000"/>
        </w:rPr>
        <w:t>;</w:t>
      </w:r>
    </w:p>
    <w:p w:rsidR="002C087B" w:rsidRDefault="00920162">
      <w:pPr>
        <w:spacing w:after="150"/>
      </w:pPr>
      <w:r>
        <w:rPr>
          <w:color w:val="000000"/>
        </w:rPr>
        <w:t xml:space="preserve">2) </w:t>
      </w:r>
      <w:r w:rsidR="00E23944">
        <w:rPr>
          <w:color w:val="000000"/>
        </w:rPr>
        <w:t>poslovna</w:t>
      </w:r>
      <w:r>
        <w:rPr>
          <w:color w:val="000000"/>
        </w:rPr>
        <w:t xml:space="preserve"> </w:t>
      </w:r>
      <w:r w:rsidR="00E23944">
        <w:rPr>
          <w:color w:val="000000"/>
        </w:rPr>
        <w:t>komunikacija</w:t>
      </w:r>
      <w:r>
        <w:rPr>
          <w:color w:val="000000"/>
        </w:rPr>
        <w:t xml:space="preserve"> – </w:t>
      </w:r>
      <w:r w:rsidR="00E23944">
        <w:rPr>
          <w:color w:val="000000"/>
        </w:rPr>
        <w:t>predstavlјa</w:t>
      </w:r>
      <w:r>
        <w:rPr>
          <w:color w:val="000000"/>
        </w:rPr>
        <w:t xml:space="preserve"> </w:t>
      </w:r>
      <w:r w:rsidR="00E23944">
        <w:rPr>
          <w:color w:val="000000"/>
        </w:rPr>
        <w:t>saradnju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kontakte</w:t>
      </w:r>
      <w:r>
        <w:rPr>
          <w:color w:val="000000"/>
        </w:rPr>
        <w:t xml:space="preserve"> </w:t>
      </w:r>
      <w:r w:rsidR="00E23944">
        <w:rPr>
          <w:color w:val="000000"/>
        </w:rPr>
        <w:t>određenog</w:t>
      </w:r>
      <w:r>
        <w:rPr>
          <w:color w:val="000000"/>
        </w:rPr>
        <w:t xml:space="preserve"> </w:t>
      </w:r>
      <w:r w:rsidR="00E23944">
        <w:rPr>
          <w:color w:val="000000"/>
        </w:rPr>
        <w:t>nivoa</w:t>
      </w:r>
      <w:r>
        <w:rPr>
          <w:color w:val="000000"/>
        </w:rPr>
        <w:t xml:space="preserve">, </w:t>
      </w:r>
      <w:r w:rsidR="00E23944">
        <w:rPr>
          <w:color w:val="000000"/>
        </w:rPr>
        <w:t>vrste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učestalosti</w:t>
      </w:r>
      <w:r>
        <w:rPr>
          <w:color w:val="000000"/>
        </w:rPr>
        <w:t xml:space="preserve"> </w:t>
      </w:r>
      <w:r w:rsidR="00E23944">
        <w:rPr>
          <w:color w:val="000000"/>
        </w:rPr>
        <w:t>sa</w:t>
      </w:r>
      <w:r>
        <w:rPr>
          <w:color w:val="000000"/>
        </w:rPr>
        <w:t xml:space="preserve"> </w:t>
      </w:r>
      <w:r w:rsidR="00E23944">
        <w:rPr>
          <w:color w:val="000000"/>
        </w:rPr>
        <w:t>organima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subjektima</w:t>
      </w:r>
      <w:r>
        <w:rPr>
          <w:color w:val="000000"/>
        </w:rPr>
        <w:t xml:space="preserve"> </w:t>
      </w:r>
      <w:r w:rsidR="00E23944">
        <w:rPr>
          <w:color w:val="000000"/>
        </w:rPr>
        <w:t>izvan</w:t>
      </w:r>
      <w:r>
        <w:rPr>
          <w:color w:val="000000"/>
        </w:rPr>
        <w:t xml:space="preserve"> </w:t>
      </w:r>
      <w:r w:rsidR="00E23944">
        <w:rPr>
          <w:color w:val="000000"/>
        </w:rPr>
        <w:t>Ministarstva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organizacionim</w:t>
      </w:r>
      <w:r>
        <w:rPr>
          <w:color w:val="000000"/>
        </w:rPr>
        <w:t xml:space="preserve"> </w:t>
      </w:r>
      <w:r w:rsidR="00E23944">
        <w:rPr>
          <w:color w:val="000000"/>
        </w:rPr>
        <w:t>jedinicama</w:t>
      </w:r>
      <w:r>
        <w:rPr>
          <w:color w:val="000000"/>
        </w:rPr>
        <w:t xml:space="preserve"> </w:t>
      </w:r>
      <w:r w:rsidR="00E23944">
        <w:rPr>
          <w:color w:val="000000"/>
        </w:rPr>
        <w:t>unutar</w:t>
      </w:r>
      <w:r>
        <w:rPr>
          <w:color w:val="000000"/>
        </w:rPr>
        <w:t xml:space="preserve"> </w:t>
      </w:r>
      <w:r w:rsidR="00E23944">
        <w:rPr>
          <w:color w:val="000000"/>
        </w:rPr>
        <w:t>Ministarstva</w:t>
      </w:r>
      <w:r>
        <w:rPr>
          <w:color w:val="000000"/>
        </w:rPr>
        <w:t xml:space="preserve"> </w:t>
      </w:r>
      <w:r w:rsidR="00E23944">
        <w:rPr>
          <w:color w:val="000000"/>
        </w:rPr>
        <w:t>u</w:t>
      </w:r>
      <w:r>
        <w:rPr>
          <w:color w:val="000000"/>
        </w:rPr>
        <w:t xml:space="preserve"> </w:t>
      </w:r>
      <w:r w:rsidR="00E23944">
        <w:rPr>
          <w:color w:val="000000"/>
        </w:rPr>
        <w:t>svrhu</w:t>
      </w:r>
      <w:r>
        <w:rPr>
          <w:color w:val="000000"/>
        </w:rPr>
        <w:t xml:space="preserve"> </w:t>
      </w:r>
      <w:r w:rsidR="00E23944">
        <w:rPr>
          <w:color w:val="000000"/>
        </w:rPr>
        <w:t>postizanja</w:t>
      </w:r>
      <w:r>
        <w:rPr>
          <w:color w:val="000000"/>
        </w:rPr>
        <w:t xml:space="preserve"> </w:t>
      </w:r>
      <w:r w:rsidR="00E23944">
        <w:rPr>
          <w:color w:val="000000"/>
        </w:rPr>
        <w:t>zakonitog</w:t>
      </w:r>
      <w:r>
        <w:rPr>
          <w:color w:val="000000"/>
        </w:rPr>
        <w:t xml:space="preserve"> </w:t>
      </w:r>
      <w:r w:rsidR="00E23944">
        <w:rPr>
          <w:color w:val="000000"/>
        </w:rPr>
        <w:t>cilјa</w:t>
      </w:r>
      <w:r>
        <w:rPr>
          <w:color w:val="000000"/>
        </w:rPr>
        <w:t xml:space="preserve">, </w:t>
      </w:r>
      <w:r w:rsidR="00E23944">
        <w:rPr>
          <w:color w:val="000000"/>
        </w:rPr>
        <w:t>odnosno</w:t>
      </w:r>
      <w:r>
        <w:rPr>
          <w:color w:val="000000"/>
        </w:rPr>
        <w:t xml:space="preserve"> </w:t>
      </w:r>
      <w:r w:rsidR="00E23944">
        <w:rPr>
          <w:color w:val="000000"/>
        </w:rPr>
        <w:t>izvršavanja</w:t>
      </w:r>
      <w:r>
        <w:rPr>
          <w:color w:val="000000"/>
        </w:rPr>
        <w:t xml:space="preserve"> </w:t>
      </w:r>
      <w:r w:rsidR="00E23944">
        <w:rPr>
          <w:color w:val="000000"/>
        </w:rPr>
        <w:t>zajedničkih</w:t>
      </w:r>
      <w:r>
        <w:rPr>
          <w:color w:val="000000"/>
        </w:rPr>
        <w:t xml:space="preserve"> </w:t>
      </w:r>
      <w:r w:rsidR="00E23944">
        <w:rPr>
          <w:color w:val="000000"/>
        </w:rPr>
        <w:t>poslova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zadataka</w:t>
      </w:r>
      <w:r>
        <w:rPr>
          <w:color w:val="000000"/>
        </w:rPr>
        <w:t>;</w:t>
      </w:r>
    </w:p>
    <w:p w:rsidR="002C087B" w:rsidRDefault="00920162">
      <w:pPr>
        <w:spacing w:after="150"/>
      </w:pPr>
      <w:r>
        <w:rPr>
          <w:b/>
          <w:color w:val="000000"/>
        </w:rPr>
        <w:t xml:space="preserve">3) </w:t>
      </w:r>
      <w:r w:rsidR="00E23944">
        <w:rPr>
          <w:b/>
          <w:color w:val="000000"/>
        </w:rPr>
        <w:t>obrazovanje</w:t>
      </w:r>
      <w:r>
        <w:rPr>
          <w:b/>
          <w:color w:val="000000"/>
        </w:rPr>
        <w:t xml:space="preserve"> – </w:t>
      </w:r>
      <w:r w:rsidR="00E23944">
        <w:rPr>
          <w:b/>
          <w:color w:val="000000"/>
        </w:rPr>
        <w:t>obuhvata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stečeno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obrazovanje</w:t>
      </w:r>
      <w:r>
        <w:rPr>
          <w:b/>
          <w:color w:val="000000"/>
        </w:rPr>
        <w:t xml:space="preserve">, </w:t>
      </w:r>
      <w:r w:rsidR="00E23944">
        <w:rPr>
          <w:b/>
          <w:color w:val="000000"/>
        </w:rPr>
        <w:t>kao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stečeno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stručno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znanje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kroz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završene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oblike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stručnog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osposoblјavanja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usavršavanja</w:t>
      </w:r>
      <w:r>
        <w:rPr>
          <w:b/>
          <w:color w:val="000000"/>
        </w:rPr>
        <w:t xml:space="preserve">, </w:t>
      </w:r>
      <w:r w:rsidR="00E23944">
        <w:rPr>
          <w:b/>
          <w:color w:val="000000"/>
        </w:rPr>
        <w:t>a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koji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su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propisani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posebnim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propisima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2C087B" w:rsidRDefault="00920162">
      <w:pPr>
        <w:spacing w:after="150"/>
      </w:pPr>
      <w:r>
        <w:rPr>
          <w:color w:val="000000"/>
        </w:rPr>
        <w:t xml:space="preserve">4) </w:t>
      </w:r>
      <w:r w:rsidR="00E23944">
        <w:rPr>
          <w:color w:val="000000"/>
        </w:rPr>
        <w:t>čin</w:t>
      </w:r>
      <w:r>
        <w:rPr>
          <w:color w:val="000000"/>
        </w:rPr>
        <w:t>/</w:t>
      </w:r>
      <w:r w:rsidR="00E23944">
        <w:rPr>
          <w:color w:val="000000"/>
        </w:rPr>
        <w:t>zvanje</w:t>
      </w:r>
      <w:r>
        <w:rPr>
          <w:color w:val="000000"/>
        </w:rPr>
        <w:t xml:space="preserve"> – </w:t>
      </w:r>
      <w:r w:rsidR="00E23944">
        <w:rPr>
          <w:color w:val="000000"/>
        </w:rPr>
        <w:t>prema</w:t>
      </w:r>
      <w:r>
        <w:rPr>
          <w:color w:val="000000"/>
        </w:rPr>
        <w:t xml:space="preserve"> </w:t>
      </w:r>
      <w:r w:rsidR="00E23944">
        <w:rPr>
          <w:color w:val="000000"/>
        </w:rPr>
        <w:t>poslovima</w:t>
      </w:r>
      <w:r>
        <w:rPr>
          <w:color w:val="000000"/>
        </w:rPr>
        <w:t xml:space="preserve"> </w:t>
      </w:r>
      <w:r w:rsidR="00E23944">
        <w:rPr>
          <w:color w:val="000000"/>
        </w:rPr>
        <w:t>radnog</w:t>
      </w:r>
      <w:r>
        <w:rPr>
          <w:color w:val="000000"/>
        </w:rPr>
        <w:t xml:space="preserve"> </w:t>
      </w:r>
      <w:r w:rsidR="00E23944">
        <w:rPr>
          <w:color w:val="000000"/>
        </w:rPr>
        <w:t>mesta</w:t>
      </w:r>
      <w:r>
        <w:rPr>
          <w:color w:val="000000"/>
        </w:rPr>
        <w:t xml:space="preserve"> </w:t>
      </w:r>
      <w:r w:rsidR="00E23944">
        <w:rPr>
          <w:color w:val="000000"/>
        </w:rPr>
        <w:t>određuje</w:t>
      </w:r>
      <w:r>
        <w:rPr>
          <w:color w:val="000000"/>
        </w:rPr>
        <w:t xml:space="preserve"> </w:t>
      </w:r>
      <w:r w:rsidR="00E23944">
        <w:rPr>
          <w:color w:val="000000"/>
        </w:rPr>
        <w:t>mesto</w:t>
      </w:r>
      <w:r>
        <w:rPr>
          <w:color w:val="000000"/>
        </w:rPr>
        <w:t>/</w:t>
      </w:r>
      <w:r w:rsidR="00E23944">
        <w:rPr>
          <w:color w:val="000000"/>
        </w:rPr>
        <w:t>poziciju</w:t>
      </w:r>
      <w:r>
        <w:rPr>
          <w:color w:val="000000"/>
        </w:rPr>
        <w:t xml:space="preserve"> </w:t>
      </w:r>
      <w:r w:rsidR="00E23944">
        <w:rPr>
          <w:color w:val="000000"/>
        </w:rPr>
        <w:t>u</w:t>
      </w:r>
      <w:r>
        <w:rPr>
          <w:color w:val="000000"/>
        </w:rPr>
        <w:t xml:space="preserve"> </w:t>
      </w:r>
      <w:r w:rsidR="00E23944">
        <w:rPr>
          <w:color w:val="000000"/>
        </w:rPr>
        <w:t>strukturi</w:t>
      </w:r>
      <w:r>
        <w:rPr>
          <w:color w:val="000000"/>
        </w:rPr>
        <w:t xml:space="preserve"> </w:t>
      </w:r>
      <w:r w:rsidR="00E23944">
        <w:rPr>
          <w:color w:val="000000"/>
        </w:rPr>
        <w:t>rukovodećih</w:t>
      </w:r>
      <w:r>
        <w:rPr>
          <w:color w:val="000000"/>
        </w:rPr>
        <w:t xml:space="preserve"> </w:t>
      </w:r>
      <w:r w:rsidR="00E23944">
        <w:rPr>
          <w:color w:val="000000"/>
        </w:rPr>
        <w:t>radnih</w:t>
      </w:r>
      <w:r>
        <w:rPr>
          <w:color w:val="000000"/>
        </w:rPr>
        <w:t xml:space="preserve"> </w:t>
      </w:r>
      <w:r w:rsidR="00E23944">
        <w:rPr>
          <w:color w:val="000000"/>
        </w:rPr>
        <w:t>mesta</w:t>
      </w:r>
      <w:r>
        <w:rPr>
          <w:color w:val="000000"/>
        </w:rPr>
        <w:t xml:space="preserve">, </w:t>
      </w:r>
      <w:r w:rsidR="00E23944">
        <w:rPr>
          <w:color w:val="000000"/>
        </w:rPr>
        <w:t>na</w:t>
      </w:r>
      <w:r>
        <w:rPr>
          <w:color w:val="000000"/>
        </w:rPr>
        <w:t xml:space="preserve"> </w:t>
      </w:r>
      <w:r w:rsidR="00E23944">
        <w:rPr>
          <w:color w:val="000000"/>
        </w:rPr>
        <w:t>način</w:t>
      </w:r>
      <w:r>
        <w:rPr>
          <w:color w:val="000000"/>
        </w:rPr>
        <w:t xml:space="preserve"> </w:t>
      </w:r>
      <w:r w:rsidR="00E23944">
        <w:rPr>
          <w:color w:val="000000"/>
        </w:rPr>
        <w:t>određen</w:t>
      </w:r>
      <w:r>
        <w:rPr>
          <w:color w:val="000000"/>
        </w:rPr>
        <w:t xml:space="preserve"> </w:t>
      </w:r>
      <w:r w:rsidR="00E23944">
        <w:rPr>
          <w:color w:val="000000"/>
        </w:rPr>
        <w:t>ovom</w:t>
      </w:r>
      <w:r>
        <w:rPr>
          <w:color w:val="000000"/>
        </w:rPr>
        <w:t xml:space="preserve"> </w:t>
      </w:r>
      <w:r w:rsidR="00E23944">
        <w:rPr>
          <w:color w:val="000000"/>
        </w:rPr>
        <w:t>uredbom</w:t>
      </w:r>
      <w:r>
        <w:rPr>
          <w:color w:val="000000"/>
        </w:rPr>
        <w:t>;</w:t>
      </w:r>
    </w:p>
    <w:p w:rsidR="002C087B" w:rsidRDefault="00920162">
      <w:pPr>
        <w:spacing w:after="150"/>
      </w:pPr>
      <w:r>
        <w:rPr>
          <w:color w:val="000000"/>
        </w:rPr>
        <w:t xml:space="preserve">5) </w:t>
      </w:r>
      <w:r w:rsidR="00E23944">
        <w:rPr>
          <w:color w:val="000000"/>
        </w:rPr>
        <w:t>stepen</w:t>
      </w:r>
      <w:r>
        <w:rPr>
          <w:color w:val="000000"/>
        </w:rPr>
        <w:t xml:space="preserve"> </w:t>
      </w:r>
      <w:r w:rsidR="00E23944">
        <w:rPr>
          <w:color w:val="000000"/>
        </w:rPr>
        <w:t>odgovornosti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ovlašćenja</w:t>
      </w:r>
      <w:r>
        <w:rPr>
          <w:color w:val="000000"/>
        </w:rPr>
        <w:t xml:space="preserve"> </w:t>
      </w:r>
      <w:r w:rsidR="00E23944">
        <w:rPr>
          <w:color w:val="000000"/>
        </w:rPr>
        <w:t>za</w:t>
      </w:r>
      <w:r>
        <w:rPr>
          <w:color w:val="000000"/>
        </w:rPr>
        <w:t xml:space="preserve"> </w:t>
      </w:r>
      <w:r w:rsidR="00E23944">
        <w:rPr>
          <w:color w:val="000000"/>
        </w:rPr>
        <w:t>donošenje</w:t>
      </w:r>
      <w:r>
        <w:rPr>
          <w:color w:val="000000"/>
        </w:rPr>
        <w:t xml:space="preserve"> </w:t>
      </w:r>
      <w:r w:rsidR="00E23944">
        <w:rPr>
          <w:color w:val="000000"/>
        </w:rPr>
        <w:t>odluka</w:t>
      </w:r>
      <w:r>
        <w:rPr>
          <w:color w:val="000000"/>
        </w:rPr>
        <w:t xml:space="preserve"> – </w:t>
      </w:r>
      <w:r w:rsidR="00E23944">
        <w:rPr>
          <w:color w:val="000000"/>
        </w:rPr>
        <w:t>izražava</w:t>
      </w:r>
      <w:r>
        <w:rPr>
          <w:color w:val="000000"/>
        </w:rPr>
        <w:t xml:space="preserve"> </w:t>
      </w:r>
      <w:r w:rsidR="00E23944">
        <w:rPr>
          <w:color w:val="000000"/>
        </w:rPr>
        <w:t>nivo</w:t>
      </w:r>
      <w:r>
        <w:rPr>
          <w:color w:val="000000"/>
        </w:rPr>
        <w:t xml:space="preserve"> </w:t>
      </w:r>
      <w:r w:rsidR="00E23944">
        <w:rPr>
          <w:color w:val="000000"/>
        </w:rPr>
        <w:t>uticaja</w:t>
      </w:r>
      <w:r>
        <w:rPr>
          <w:color w:val="000000"/>
        </w:rPr>
        <w:t xml:space="preserve"> </w:t>
      </w:r>
      <w:r w:rsidR="00E23944">
        <w:rPr>
          <w:color w:val="000000"/>
        </w:rPr>
        <w:t>odluka</w:t>
      </w:r>
      <w:r>
        <w:rPr>
          <w:color w:val="000000"/>
        </w:rPr>
        <w:t xml:space="preserve"> </w:t>
      </w:r>
      <w:r w:rsidR="00E23944">
        <w:rPr>
          <w:color w:val="000000"/>
        </w:rPr>
        <w:t>na</w:t>
      </w:r>
      <w:r>
        <w:rPr>
          <w:color w:val="000000"/>
        </w:rPr>
        <w:t xml:space="preserve"> </w:t>
      </w:r>
      <w:r w:rsidR="00E23944">
        <w:rPr>
          <w:color w:val="000000"/>
        </w:rPr>
        <w:t>obavlјanje</w:t>
      </w:r>
      <w:r>
        <w:rPr>
          <w:color w:val="000000"/>
        </w:rPr>
        <w:t xml:space="preserve"> </w:t>
      </w:r>
      <w:r w:rsidR="00E23944">
        <w:rPr>
          <w:color w:val="000000"/>
        </w:rPr>
        <w:t>poslova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zadataka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ostvarivanje</w:t>
      </w:r>
      <w:r>
        <w:rPr>
          <w:color w:val="000000"/>
        </w:rPr>
        <w:t xml:space="preserve"> </w:t>
      </w:r>
      <w:r w:rsidR="00E23944">
        <w:rPr>
          <w:color w:val="000000"/>
        </w:rPr>
        <w:t>cilјeva</w:t>
      </w:r>
      <w:r>
        <w:rPr>
          <w:color w:val="000000"/>
        </w:rPr>
        <w:t xml:space="preserve"> </w:t>
      </w:r>
      <w:r w:rsidR="00E23944">
        <w:rPr>
          <w:color w:val="000000"/>
        </w:rPr>
        <w:t>organizacije</w:t>
      </w:r>
      <w:r>
        <w:rPr>
          <w:color w:val="000000"/>
        </w:rPr>
        <w:t xml:space="preserve">, </w:t>
      </w:r>
      <w:r w:rsidR="00E23944">
        <w:rPr>
          <w:color w:val="000000"/>
        </w:rPr>
        <w:t>kao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odgovornost</w:t>
      </w:r>
      <w:r>
        <w:rPr>
          <w:color w:val="000000"/>
        </w:rPr>
        <w:t xml:space="preserve"> </w:t>
      </w:r>
      <w:r w:rsidR="00E23944">
        <w:rPr>
          <w:color w:val="000000"/>
        </w:rPr>
        <w:t>za</w:t>
      </w:r>
      <w:r>
        <w:rPr>
          <w:color w:val="000000"/>
        </w:rPr>
        <w:t xml:space="preserve"> </w:t>
      </w:r>
      <w:r w:rsidR="00E23944">
        <w:rPr>
          <w:color w:val="000000"/>
        </w:rPr>
        <w:t>sopstveni</w:t>
      </w:r>
      <w:r>
        <w:rPr>
          <w:color w:val="000000"/>
        </w:rPr>
        <w:t xml:space="preserve"> </w:t>
      </w:r>
      <w:r w:rsidR="00E23944">
        <w:rPr>
          <w:color w:val="000000"/>
        </w:rPr>
        <w:t>rad</w:t>
      </w:r>
      <w:r>
        <w:rPr>
          <w:color w:val="000000"/>
        </w:rPr>
        <w:t xml:space="preserve">, </w:t>
      </w:r>
      <w:r w:rsidR="00E23944">
        <w:rPr>
          <w:color w:val="000000"/>
        </w:rPr>
        <w:t>rezultate</w:t>
      </w:r>
      <w:r>
        <w:rPr>
          <w:color w:val="000000"/>
        </w:rPr>
        <w:t xml:space="preserve">, </w:t>
      </w:r>
      <w:r w:rsidR="00E23944">
        <w:rPr>
          <w:color w:val="000000"/>
        </w:rPr>
        <w:t>resurse</w:t>
      </w:r>
      <w:r>
        <w:rPr>
          <w:color w:val="000000"/>
        </w:rPr>
        <w:t xml:space="preserve"> </w:t>
      </w:r>
      <w:r w:rsidR="00E23944">
        <w:rPr>
          <w:color w:val="000000"/>
        </w:rPr>
        <w:t>kojima</w:t>
      </w:r>
      <w:r>
        <w:rPr>
          <w:color w:val="000000"/>
        </w:rPr>
        <w:t xml:space="preserve"> </w:t>
      </w:r>
      <w:r w:rsidR="00E23944">
        <w:rPr>
          <w:color w:val="000000"/>
        </w:rPr>
        <w:t>upravlјa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rad</w:t>
      </w:r>
      <w:r>
        <w:rPr>
          <w:color w:val="000000"/>
        </w:rPr>
        <w:t xml:space="preserve"> </w:t>
      </w:r>
      <w:r w:rsidR="00E23944">
        <w:rPr>
          <w:color w:val="000000"/>
        </w:rPr>
        <w:t>organizacione</w:t>
      </w:r>
      <w:r>
        <w:rPr>
          <w:color w:val="000000"/>
        </w:rPr>
        <w:t xml:space="preserve"> </w:t>
      </w:r>
      <w:r w:rsidR="00E23944">
        <w:rPr>
          <w:color w:val="000000"/>
        </w:rPr>
        <w:t>jedinice</w:t>
      </w:r>
      <w:r>
        <w:rPr>
          <w:color w:val="000000"/>
        </w:rPr>
        <w:t xml:space="preserve"> </w:t>
      </w:r>
      <w:r w:rsidR="00E23944">
        <w:rPr>
          <w:color w:val="000000"/>
        </w:rPr>
        <w:t>kojom</w:t>
      </w:r>
      <w:r>
        <w:rPr>
          <w:color w:val="000000"/>
        </w:rPr>
        <w:t xml:space="preserve"> </w:t>
      </w:r>
      <w:r w:rsidR="00E23944">
        <w:rPr>
          <w:color w:val="000000"/>
        </w:rPr>
        <w:t>rukovodi</w:t>
      </w:r>
      <w:r>
        <w:rPr>
          <w:color w:val="000000"/>
        </w:rPr>
        <w:t>;</w:t>
      </w:r>
    </w:p>
    <w:p w:rsidR="002C087B" w:rsidRDefault="00920162">
      <w:pPr>
        <w:spacing w:after="150"/>
      </w:pPr>
      <w:r>
        <w:rPr>
          <w:color w:val="000000"/>
        </w:rPr>
        <w:t xml:space="preserve">6) </w:t>
      </w:r>
      <w:r w:rsidR="00E23944">
        <w:rPr>
          <w:color w:val="000000"/>
        </w:rPr>
        <w:t>stepen</w:t>
      </w:r>
      <w:r>
        <w:rPr>
          <w:color w:val="000000"/>
        </w:rPr>
        <w:t xml:space="preserve"> </w:t>
      </w:r>
      <w:r w:rsidR="00E23944">
        <w:rPr>
          <w:color w:val="000000"/>
        </w:rPr>
        <w:t>samostalnosti</w:t>
      </w:r>
      <w:r>
        <w:rPr>
          <w:color w:val="000000"/>
        </w:rPr>
        <w:t xml:space="preserve"> </w:t>
      </w:r>
      <w:r w:rsidR="00E23944">
        <w:rPr>
          <w:color w:val="000000"/>
        </w:rPr>
        <w:t>u</w:t>
      </w:r>
      <w:r>
        <w:rPr>
          <w:color w:val="000000"/>
        </w:rPr>
        <w:t xml:space="preserve"> </w:t>
      </w:r>
      <w:r w:rsidR="00E23944">
        <w:rPr>
          <w:color w:val="000000"/>
        </w:rPr>
        <w:t>radu</w:t>
      </w:r>
      <w:r>
        <w:rPr>
          <w:color w:val="000000"/>
        </w:rPr>
        <w:t xml:space="preserve"> – </w:t>
      </w:r>
      <w:r w:rsidR="00E23944">
        <w:rPr>
          <w:color w:val="000000"/>
        </w:rPr>
        <w:t>izražava</w:t>
      </w:r>
      <w:r>
        <w:rPr>
          <w:color w:val="000000"/>
        </w:rPr>
        <w:t xml:space="preserve"> </w:t>
      </w:r>
      <w:r w:rsidR="00E23944">
        <w:rPr>
          <w:color w:val="000000"/>
        </w:rPr>
        <w:t>stepen</w:t>
      </w:r>
      <w:r>
        <w:rPr>
          <w:color w:val="000000"/>
        </w:rPr>
        <w:t xml:space="preserve"> </w:t>
      </w:r>
      <w:r w:rsidR="00E23944">
        <w:rPr>
          <w:color w:val="000000"/>
        </w:rPr>
        <w:t>autonomije</w:t>
      </w:r>
      <w:r>
        <w:rPr>
          <w:color w:val="000000"/>
        </w:rPr>
        <w:t xml:space="preserve"> </w:t>
      </w:r>
      <w:r w:rsidR="00E23944">
        <w:rPr>
          <w:color w:val="000000"/>
        </w:rPr>
        <w:t>u</w:t>
      </w:r>
      <w:r>
        <w:rPr>
          <w:color w:val="000000"/>
        </w:rPr>
        <w:t xml:space="preserve"> </w:t>
      </w:r>
      <w:r w:rsidR="00E23944">
        <w:rPr>
          <w:color w:val="000000"/>
        </w:rPr>
        <w:t>radu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odlučivanju</w:t>
      </w:r>
      <w:r>
        <w:rPr>
          <w:color w:val="000000"/>
        </w:rPr>
        <w:t xml:space="preserve">, </w:t>
      </w:r>
      <w:r w:rsidR="00E23944">
        <w:rPr>
          <w:color w:val="000000"/>
        </w:rPr>
        <w:t>koji</w:t>
      </w:r>
      <w:r>
        <w:rPr>
          <w:color w:val="000000"/>
        </w:rPr>
        <w:t xml:space="preserve"> </w:t>
      </w:r>
      <w:r w:rsidR="00E23944">
        <w:rPr>
          <w:color w:val="000000"/>
        </w:rPr>
        <w:t>se</w:t>
      </w:r>
      <w:r>
        <w:rPr>
          <w:color w:val="000000"/>
        </w:rPr>
        <w:t xml:space="preserve"> </w:t>
      </w:r>
      <w:r w:rsidR="00E23944">
        <w:rPr>
          <w:color w:val="000000"/>
        </w:rPr>
        <w:t>ogleda</w:t>
      </w:r>
      <w:r>
        <w:rPr>
          <w:color w:val="000000"/>
        </w:rPr>
        <w:t xml:space="preserve"> </w:t>
      </w:r>
      <w:r w:rsidR="00E23944">
        <w:rPr>
          <w:color w:val="000000"/>
        </w:rPr>
        <w:t>u</w:t>
      </w:r>
      <w:r>
        <w:rPr>
          <w:color w:val="000000"/>
        </w:rPr>
        <w:t xml:space="preserve"> </w:t>
      </w:r>
      <w:r w:rsidR="00E23944">
        <w:rPr>
          <w:color w:val="000000"/>
        </w:rPr>
        <w:t>tome</w:t>
      </w:r>
      <w:r>
        <w:rPr>
          <w:color w:val="000000"/>
        </w:rPr>
        <w:t xml:space="preserve"> </w:t>
      </w:r>
      <w:r w:rsidR="00E23944">
        <w:rPr>
          <w:color w:val="000000"/>
        </w:rPr>
        <w:t>koliko</w:t>
      </w:r>
      <w:r>
        <w:rPr>
          <w:color w:val="000000"/>
        </w:rPr>
        <w:t xml:space="preserve"> </w:t>
      </w:r>
      <w:r w:rsidR="00E23944">
        <w:rPr>
          <w:color w:val="000000"/>
        </w:rPr>
        <w:t>se</w:t>
      </w:r>
      <w:r>
        <w:rPr>
          <w:color w:val="000000"/>
        </w:rPr>
        <w:t xml:space="preserve"> </w:t>
      </w:r>
      <w:r w:rsidR="00E23944">
        <w:rPr>
          <w:color w:val="000000"/>
        </w:rPr>
        <w:t>posao</w:t>
      </w:r>
      <w:r>
        <w:rPr>
          <w:color w:val="000000"/>
        </w:rPr>
        <w:t xml:space="preserve"> </w:t>
      </w:r>
      <w:r w:rsidR="00E23944">
        <w:rPr>
          <w:color w:val="000000"/>
        </w:rPr>
        <w:t>vrši</w:t>
      </w:r>
      <w:r>
        <w:rPr>
          <w:color w:val="000000"/>
        </w:rPr>
        <w:t xml:space="preserve"> </w:t>
      </w:r>
      <w:r w:rsidR="00E23944">
        <w:rPr>
          <w:color w:val="000000"/>
        </w:rPr>
        <w:t>prema</w:t>
      </w:r>
      <w:r>
        <w:rPr>
          <w:color w:val="000000"/>
        </w:rPr>
        <w:t xml:space="preserve"> </w:t>
      </w:r>
      <w:r w:rsidR="00E23944">
        <w:rPr>
          <w:color w:val="000000"/>
        </w:rPr>
        <w:t>usmerenjima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uputstvima</w:t>
      </w:r>
      <w:r>
        <w:rPr>
          <w:color w:val="000000"/>
        </w:rPr>
        <w:t xml:space="preserve"> </w:t>
      </w:r>
      <w:r w:rsidR="00E23944">
        <w:rPr>
          <w:color w:val="000000"/>
        </w:rPr>
        <w:t>neposredno</w:t>
      </w:r>
      <w:r>
        <w:rPr>
          <w:color w:val="000000"/>
        </w:rPr>
        <w:t xml:space="preserve"> </w:t>
      </w:r>
      <w:r w:rsidR="00E23944">
        <w:rPr>
          <w:color w:val="000000"/>
        </w:rPr>
        <w:t>višeg</w:t>
      </w:r>
      <w:r>
        <w:rPr>
          <w:color w:val="000000"/>
        </w:rPr>
        <w:t xml:space="preserve"> </w:t>
      </w:r>
      <w:r w:rsidR="00E23944">
        <w:rPr>
          <w:color w:val="000000"/>
        </w:rPr>
        <w:t>rukovodioca</w:t>
      </w:r>
      <w:r>
        <w:rPr>
          <w:color w:val="000000"/>
        </w:rPr>
        <w:t xml:space="preserve">, </w:t>
      </w:r>
      <w:r w:rsidR="00E23944">
        <w:rPr>
          <w:color w:val="000000"/>
        </w:rPr>
        <w:t>kao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obimom</w:t>
      </w:r>
      <w:r>
        <w:rPr>
          <w:color w:val="000000"/>
        </w:rPr>
        <w:t xml:space="preserve"> </w:t>
      </w:r>
      <w:r w:rsidR="00E23944">
        <w:rPr>
          <w:color w:val="000000"/>
        </w:rPr>
        <w:t>nadzora</w:t>
      </w:r>
      <w:r>
        <w:rPr>
          <w:color w:val="000000"/>
        </w:rPr>
        <w:t xml:space="preserve"> </w:t>
      </w:r>
      <w:r w:rsidR="00E23944">
        <w:rPr>
          <w:color w:val="000000"/>
        </w:rPr>
        <w:t>potrebnim</w:t>
      </w:r>
      <w:r>
        <w:rPr>
          <w:color w:val="000000"/>
        </w:rPr>
        <w:t xml:space="preserve"> </w:t>
      </w:r>
      <w:r w:rsidR="00E23944">
        <w:rPr>
          <w:color w:val="000000"/>
        </w:rPr>
        <w:t>za</w:t>
      </w:r>
      <w:r>
        <w:rPr>
          <w:color w:val="000000"/>
        </w:rPr>
        <w:t xml:space="preserve"> </w:t>
      </w:r>
      <w:r w:rsidR="00E23944">
        <w:rPr>
          <w:color w:val="000000"/>
        </w:rPr>
        <w:t>obavlјanje</w:t>
      </w:r>
      <w:r>
        <w:rPr>
          <w:color w:val="000000"/>
        </w:rPr>
        <w:t xml:space="preserve"> </w:t>
      </w:r>
      <w:r w:rsidR="00E23944">
        <w:rPr>
          <w:color w:val="000000"/>
        </w:rPr>
        <w:t>poslova</w:t>
      </w:r>
      <w:r>
        <w:rPr>
          <w:color w:val="000000"/>
        </w:rPr>
        <w:t xml:space="preserve"> </w:t>
      </w:r>
      <w:r w:rsidR="00E23944">
        <w:rPr>
          <w:color w:val="000000"/>
        </w:rPr>
        <w:t>određenog</w:t>
      </w:r>
      <w:r>
        <w:rPr>
          <w:color w:val="000000"/>
        </w:rPr>
        <w:t xml:space="preserve"> </w:t>
      </w:r>
      <w:r w:rsidR="00E23944">
        <w:rPr>
          <w:color w:val="000000"/>
        </w:rPr>
        <w:t>radnog</w:t>
      </w:r>
      <w:r>
        <w:rPr>
          <w:color w:val="000000"/>
        </w:rPr>
        <w:t xml:space="preserve"> </w:t>
      </w:r>
      <w:r w:rsidR="00E23944">
        <w:rPr>
          <w:color w:val="000000"/>
        </w:rPr>
        <w:t>mesta</w:t>
      </w:r>
      <w:r>
        <w:rPr>
          <w:color w:val="000000"/>
        </w:rPr>
        <w:t>.</w:t>
      </w:r>
    </w:p>
    <w:p w:rsidR="002C087B" w:rsidRDefault="00920162">
      <w:pPr>
        <w:spacing w:after="150"/>
      </w:pPr>
      <w:r>
        <w:rPr>
          <w:color w:val="000000"/>
        </w:rPr>
        <w:t>*</w:t>
      </w:r>
      <w:r w:rsidR="00E23944">
        <w:rPr>
          <w:color w:val="000000"/>
        </w:rPr>
        <w:t>Službeni</w:t>
      </w:r>
      <w:r>
        <w:rPr>
          <w:color w:val="000000"/>
        </w:rPr>
        <w:t xml:space="preserve"> </w:t>
      </w:r>
      <w:r w:rsidR="00E23944">
        <w:rPr>
          <w:color w:val="000000"/>
        </w:rPr>
        <w:t>glasnik</w:t>
      </w:r>
      <w:r>
        <w:rPr>
          <w:color w:val="000000"/>
        </w:rPr>
        <w:t xml:space="preserve"> </w:t>
      </w:r>
      <w:r w:rsidR="00E23944">
        <w:rPr>
          <w:color w:val="000000"/>
        </w:rPr>
        <w:t>RS</w:t>
      </w:r>
      <w:r>
        <w:rPr>
          <w:color w:val="000000"/>
        </w:rPr>
        <w:t xml:space="preserve">, </w:t>
      </w:r>
      <w:r w:rsidR="00E23944">
        <w:rPr>
          <w:color w:val="000000"/>
        </w:rPr>
        <w:t>broj</w:t>
      </w:r>
      <w:r>
        <w:rPr>
          <w:color w:val="000000"/>
        </w:rPr>
        <w:t xml:space="preserve"> 39/2018</w:t>
      </w:r>
    </w:p>
    <w:p w:rsidR="002C087B" w:rsidRDefault="00920162">
      <w:pPr>
        <w:spacing w:after="120"/>
        <w:jc w:val="center"/>
      </w:pPr>
      <w:r>
        <w:rPr>
          <w:color w:val="000000"/>
        </w:rPr>
        <w:t xml:space="preserve">IV. </w:t>
      </w:r>
      <w:r w:rsidR="00E23944">
        <w:rPr>
          <w:color w:val="000000"/>
        </w:rPr>
        <w:t>RASPORED</w:t>
      </w:r>
      <w:r>
        <w:rPr>
          <w:color w:val="000000"/>
        </w:rPr>
        <w:t xml:space="preserve"> </w:t>
      </w:r>
      <w:r w:rsidR="00E23944">
        <w:rPr>
          <w:color w:val="000000"/>
        </w:rPr>
        <w:t>RUKOVODEĆIH</w:t>
      </w:r>
      <w:r>
        <w:rPr>
          <w:color w:val="000000"/>
        </w:rPr>
        <w:t xml:space="preserve"> </w:t>
      </w:r>
      <w:r w:rsidR="00E23944">
        <w:rPr>
          <w:color w:val="000000"/>
        </w:rPr>
        <w:t>RADNIH</w:t>
      </w:r>
      <w:r>
        <w:rPr>
          <w:color w:val="000000"/>
        </w:rPr>
        <w:t xml:space="preserve"> </w:t>
      </w:r>
      <w:r w:rsidR="00E23944">
        <w:rPr>
          <w:color w:val="000000"/>
        </w:rPr>
        <w:t>MESTA</w:t>
      </w:r>
    </w:p>
    <w:p w:rsidR="002C087B" w:rsidRDefault="00E23944">
      <w:pPr>
        <w:spacing w:after="120"/>
        <w:jc w:val="center"/>
      </w:pPr>
      <w:r>
        <w:rPr>
          <w:b/>
          <w:color w:val="000000"/>
        </w:rPr>
        <w:t>Rukovodeća</w:t>
      </w:r>
      <w:r w:rsidR="00920162">
        <w:rPr>
          <w:b/>
          <w:color w:val="000000"/>
        </w:rPr>
        <w:t xml:space="preserve"> </w:t>
      </w:r>
      <w:r>
        <w:rPr>
          <w:b/>
          <w:color w:val="000000"/>
        </w:rPr>
        <w:t>radna</w:t>
      </w:r>
      <w:r w:rsidR="00920162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920162">
        <w:rPr>
          <w:b/>
          <w:color w:val="000000"/>
        </w:rPr>
        <w:t xml:space="preserve"> </w:t>
      </w:r>
      <w:r>
        <w:rPr>
          <w:b/>
          <w:color w:val="000000"/>
        </w:rPr>
        <w:t>strateškog</w:t>
      </w:r>
      <w:r w:rsidR="00920162">
        <w:rPr>
          <w:b/>
          <w:color w:val="000000"/>
        </w:rPr>
        <w:t xml:space="preserve"> </w:t>
      </w:r>
      <w:r>
        <w:rPr>
          <w:b/>
          <w:color w:val="000000"/>
        </w:rPr>
        <w:t>nivoa</w:t>
      </w:r>
    </w:p>
    <w:p w:rsidR="002C087B" w:rsidRDefault="00E23944">
      <w:pPr>
        <w:spacing w:after="120"/>
        <w:jc w:val="center"/>
      </w:pPr>
      <w:r>
        <w:rPr>
          <w:color w:val="000000"/>
        </w:rPr>
        <w:t>Član</w:t>
      </w:r>
      <w:r w:rsidR="00920162">
        <w:rPr>
          <w:color w:val="000000"/>
        </w:rPr>
        <w:t xml:space="preserve"> 5.</w:t>
      </w:r>
    </w:p>
    <w:p w:rsidR="002C087B" w:rsidRDefault="00E23944">
      <w:pPr>
        <w:spacing w:after="150"/>
      </w:pPr>
      <w:r>
        <w:rPr>
          <w:color w:val="000000"/>
        </w:rPr>
        <w:t>Merila</w:t>
      </w:r>
      <w:r w:rsidR="00920162">
        <w:rPr>
          <w:color w:val="000000"/>
        </w:rPr>
        <w:t xml:space="preserve"> </w:t>
      </w:r>
      <w:r>
        <w:rPr>
          <w:color w:val="000000"/>
        </w:rPr>
        <w:t>za</w:t>
      </w:r>
      <w:r w:rsidR="00920162">
        <w:rPr>
          <w:color w:val="000000"/>
        </w:rPr>
        <w:t xml:space="preserve"> </w:t>
      </w:r>
      <w:r>
        <w:rPr>
          <w:color w:val="000000"/>
        </w:rPr>
        <w:t>raspored</w:t>
      </w:r>
      <w:r w:rsidR="00920162">
        <w:rPr>
          <w:color w:val="000000"/>
        </w:rPr>
        <w:t xml:space="preserve"> </w:t>
      </w:r>
      <w:r>
        <w:rPr>
          <w:color w:val="000000"/>
        </w:rPr>
        <w:t>rukovodećih</w:t>
      </w:r>
      <w:r w:rsidR="00920162">
        <w:rPr>
          <w:color w:val="000000"/>
        </w:rPr>
        <w:t xml:space="preserve"> </w:t>
      </w:r>
      <w:r>
        <w:rPr>
          <w:color w:val="000000"/>
        </w:rPr>
        <w:t>radnih</w:t>
      </w:r>
      <w:r w:rsidR="00920162">
        <w:rPr>
          <w:color w:val="000000"/>
        </w:rPr>
        <w:t xml:space="preserve"> </w:t>
      </w:r>
      <w:r>
        <w:rPr>
          <w:color w:val="000000"/>
        </w:rPr>
        <w:t>mesta</w:t>
      </w:r>
      <w:r w:rsidR="00920162">
        <w:rPr>
          <w:color w:val="000000"/>
        </w:rPr>
        <w:t xml:space="preserve"> </w:t>
      </w:r>
      <w:r>
        <w:rPr>
          <w:color w:val="000000"/>
        </w:rPr>
        <w:t>strateškog</w:t>
      </w:r>
      <w:r w:rsidR="00920162">
        <w:rPr>
          <w:color w:val="000000"/>
        </w:rPr>
        <w:t xml:space="preserve"> </w:t>
      </w:r>
      <w:r>
        <w:rPr>
          <w:color w:val="000000"/>
        </w:rPr>
        <w:t>nivoa</w:t>
      </w:r>
      <w:r w:rsidR="00920162">
        <w:rPr>
          <w:color w:val="000000"/>
        </w:rPr>
        <w:t xml:space="preserve"> </w:t>
      </w:r>
      <w:r>
        <w:rPr>
          <w:color w:val="000000"/>
        </w:rPr>
        <w:t>jesu</w:t>
      </w:r>
      <w:r w:rsidR="00920162">
        <w:rPr>
          <w:color w:val="000000"/>
        </w:rPr>
        <w:t>:</w:t>
      </w:r>
    </w:p>
    <w:p w:rsidR="002C087B" w:rsidRDefault="00920162">
      <w:pPr>
        <w:spacing w:after="150"/>
      </w:pPr>
      <w:r>
        <w:rPr>
          <w:color w:val="000000"/>
        </w:rPr>
        <w:t xml:space="preserve">1) </w:t>
      </w:r>
      <w:r w:rsidR="00E23944">
        <w:rPr>
          <w:color w:val="000000"/>
        </w:rPr>
        <w:t>složenost</w:t>
      </w:r>
      <w:r>
        <w:rPr>
          <w:color w:val="000000"/>
        </w:rPr>
        <w:t xml:space="preserve"> </w:t>
      </w:r>
      <w:r w:rsidR="00E23944">
        <w:rPr>
          <w:color w:val="000000"/>
        </w:rPr>
        <w:t>poslova</w:t>
      </w:r>
      <w:r>
        <w:rPr>
          <w:color w:val="000000"/>
        </w:rPr>
        <w:t xml:space="preserve"> – </w:t>
      </w:r>
      <w:r w:rsidR="00E23944">
        <w:rPr>
          <w:color w:val="000000"/>
        </w:rPr>
        <w:t>obavlјanje</w:t>
      </w:r>
      <w:r>
        <w:rPr>
          <w:color w:val="000000"/>
        </w:rPr>
        <w:t xml:space="preserve"> </w:t>
      </w:r>
      <w:r w:rsidR="00E23944">
        <w:rPr>
          <w:color w:val="000000"/>
        </w:rPr>
        <w:t>najsloženijih</w:t>
      </w:r>
      <w:r>
        <w:rPr>
          <w:color w:val="000000"/>
        </w:rPr>
        <w:t xml:space="preserve"> </w:t>
      </w:r>
      <w:r w:rsidR="00E23944">
        <w:rPr>
          <w:color w:val="000000"/>
        </w:rPr>
        <w:t>poslova</w:t>
      </w:r>
      <w:r>
        <w:rPr>
          <w:color w:val="000000"/>
        </w:rPr>
        <w:t xml:space="preserve"> </w:t>
      </w:r>
      <w:r w:rsidR="00E23944">
        <w:rPr>
          <w:color w:val="000000"/>
        </w:rPr>
        <w:t>koji</w:t>
      </w:r>
      <w:r>
        <w:rPr>
          <w:color w:val="000000"/>
        </w:rPr>
        <w:t xml:space="preserve"> </w:t>
      </w:r>
      <w:r w:rsidR="00E23944">
        <w:rPr>
          <w:color w:val="000000"/>
        </w:rPr>
        <w:t>podrazumevaju</w:t>
      </w:r>
      <w:r>
        <w:rPr>
          <w:color w:val="000000"/>
        </w:rPr>
        <w:t xml:space="preserve"> </w:t>
      </w:r>
      <w:r w:rsidR="00E23944">
        <w:rPr>
          <w:color w:val="000000"/>
        </w:rPr>
        <w:t>planiranje</w:t>
      </w:r>
      <w:r>
        <w:rPr>
          <w:color w:val="000000"/>
        </w:rPr>
        <w:t xml:space="preserve">, </w:t>
      </w:r>
      <w:r w:rsidR="00E23944">
        <w:rPr>
          <w:color w:val="000000"/>
        </w:rPr>
        <w:t>sprovođenje</w:t>
      </w:r>
      <w:r>
        <w:rPr>
          <w:color w:val="000000"/>
        </w:rPr>
        <w:t xml:space="preserve">, </w:t>
      </w:r>
      <w:r w:rsidR="00E23944">
        <w:rPr>
          <w:color w:val="000000"/>
        </w:rPr>
        <w:t>usmeravanje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kontrolu</w:t>
      </w:r>
      <w:r>
        <w:rPr>
          <w:color w:val="000000"/>
        </w:rPr>
        <w:t xml:space="preserve"> </w:t>
      </w:r>
      <w:r w:rsidR="00E23944">
        <w:rPr>
          <w:color w:val="000000"/>
        </w:rPr>
        <w:t>ostvarivanja</w:t>
      </w:r>
      <w:r>
        <w:rPr>
          <w:color w:val="000000"/>
        </w:rPr>
        <w:t xml:space="preserve"> </w:t>
      </w:r>
      <w:r w:rsidR="00E23944">
        <w:rPr>
          <w:color w:val="000000"/>
        </w:rPr>
        <w:t>strateških</w:t>
      </w:r>
      <w:r>
        <w:rPr>
          <w:color w:val="000000"/>
        </w:rPr>
        <w:t xml:space="preserve"> </w:t>
      </w:r>
      <w:r w:rsidR="00E23944">
        <w:rPr>
          <w:color w:val="000000"/>
        </w:rPr>
        <w:t>cilјeva</w:t>
      </w:r>
      <w:r>
        <w:rPr>
          <w:color w:val="000000"/>
        </w:rPr>
        <w:t xml:space="preserve"> </w:t>
      </w:r>
      <w:r w:rsidR="00E23944">
        <w:rPr>
          <w:color w:val="000000"/>
        </w:rPr>
        <w:t>Ministarstva</w:t>
      </w:r>
      <w:r>
        <w:rPr>
          <w:color w:val="000000"/>
        </w:rPr>
        <w:t xml:space="preserve"> </w:t>
      </w:r>
      <w:r w:rsidR="00E23944">
        <w:rPr>
          <w:color w:val="000000"/>
        </w:rPr>
        <w:t>od</w:t>
      </w:r>
      <w:r>
        <w:rPr>
          <w:color w:val="000000"/>
        </w:rPr>
        <w:t xml:space="preserve"> </w:t>
      </w:r>
      <w:r w:rsidR="00E23944">
        <w:rPr>
          <w:color w:val="000000"/>
        </w:rPr>
        <w:t>šireg</w:t>
      </w:r>
      <w:r>
        <w:rPr>
          <w:color w:val="000000"/>
        </w:rPr>
        <w:t xml:space="preserve"> </w:t>
      </w:r>
      <w:r w:rsidR="00E23944">
        <w:rPr>
          <w:color w:val="000000"/>
        </w:rPr>
        <w:t>društvenog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nacionalnog</w:t>
      </w:r>
      <w:r>
        <w:rPr>
          <w:color w:val="000000"/>
        </w:rPr>
        <w:t xml:space="preserve"> </w:t>
      </w:r>
      <w:r w:rsidR="00E23944">
        <w:rPr>
          <w:color w:val="000000"/>
        </w:rPr>
        <w:t>interesa</w:t>
      </w:r>
      <w:r>
        <w:rPr>
          <w:color w:val="000000"/>
        </w:rPr>
        <w:t xml:space="preserve">, </w:t>
      </w:r>
      <w:r w:rsidR="00E23944">
        <w:rPr>
          <w:color w:val="000000"/>
        </w:rPr>
        <w:t>donošenje</w:t>
      </w:r>
      <w:r>
        <w:rPr>
          <w:color w:val="000000"/>
        </w:rPr>
        <w:t xml:space="preserve"> </w:t>
      </w:r>
      <w:r w:rsidR="00E23944">
        <w:rPr>
          <w:color w:val="000000"/>
        </w:rPr>
        <w:t>dokumenata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odluka</w:t>
      </w:r>
      <w:r>
        <w:rPr>
          <w:color w:val="000000"/>
        </w:rPr>
        <w:t xml:space="preserve"> </w:t>
      </w:r>
      <w:r w:rsidR="00E23944">
        <w:rPr>
          <w:color w:val="000000"/>
        </w:rPr>
        <w:t>od</w:t>
      </w:r>
      <w:r>
        <w:rPr>
          <w:color w:val="000000"/>
        </w:rPr>
        <w:t xml:space="preserve"> </w:t>
      </w:r>
      <w:r w:rsidR="00E23944">
        <w:rPr>
          <w:color w:val="000000"/>
        </w:rPr>
        <w:t>strateškog</w:t>
      </w:r>
      <w:r>
        <w:rPr>
          <w:color w:val="000000"/>
        </w:rPr>
        <w:t xml:space="preserve"> </w:t>
      </w:r>
      <w:r w:rsidR="00E23944">
        <w:rPr>
          <w:color w:val="000000"/>
        </w:rPr>
        <w:t>značaja</w:t>
      </w:r>
      <w:r>
        <w:rPr>
          <w:color w:val="000000"/>
        </w:rPr>
        <w:t xml:space="preserve"> </w:t>
      </w:r>
      <w:r w:rsidR="00E23944">
        <w:rPr>
          <w:color w:val="000000"/>
        </w:rPr>
        <w:t>kao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nadzor</w:t>
      </w:r>
      <w:r>
        <w:rPr>
          <w:color w:val="000000"/>
        </w:rPr>
        <w:t xml:space="preserve"> </w:t>
      </w:r>
      <w:r w:rsidR="00E23944">
        <w:rPr>
          <w:color w:val="000000"/>
        </w:rPr>
        <w:t>nad</w:t>
      </w:r>
      <w:r>
        <w:rPr>
          <w:color w:val="000000"/>
        </w:rPr>
        <w:t xml:space="preserve"> </w:t>
      </w:r>
      <w:r w:rsidR="00E23944">
        <w:rPr>
          <w:color w:val="000000"/>
        </w:rPr>
        <w:t>njihovom</w:t>
      </w:r>
      <w:r>
        <w:rPr>
          <w:color w:val="000000"/>
        </w:rPr>
        <w:t xml:space="preserve"> </w:t>
      </w:r>
      <w:r w:rsidR="00E23944">
        <w:rPr>
          <w:color w:val="000000"/>
        </w:rPr>
        <w:t>primenom</w:t>
      </w:r>
      <w:r>
        <w:rPr>
          <w:color w:val="000000"/>
        </w:rPr>
        <w:t xml:space="preserve">, </w:t>
      </w:r>
      <w:r w:rsidR="00E23944">
        <w:rPr>
          <w:color w:val="000000"/>
        </w:rPr>
        <w:t>poslove</w:t>
      </w:r>
      <w:r>
        <w:rPr>
          <w:color w:val="000000"/>
        </w:rPr>
        <w:t xml:space="preserve"> </w:t>
      </w:r>
      <w:r w:rsidR="00E23944">
        <w:rPr>
          <w:color w:val="000000"/>
        </w:rPr>
        <w:t>rukovođenja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usmeravanja</w:t>
      </w:r>
      <w:r>
        <w:rPr>
          <w:color w:val="000000"/>
        </w:rPr>
        <w:t xml:space="preserve"> </w:t>
      </w:r>
      <w:r w:rsidR="00E23944">
        <w:rPr>
          <w:color w:val="000000"/>
        </w:rPr>
        <w:t>pri</w:t>
      </w:r>
      <w:r>
        <w:rPr>
          <w:color w:val="000000"/>
        </w:rPr>
        <w:t xml:space="preserve"> </w:t>
      </w:r>
      <w:r w:rsidR="00E23944">
        <w:rPr>
          <w:color w:val="000000"/>
        </w:rPr>
        <w:t>izvršavanju</w:t>
      </w:r>
      <w:r>
        <w:rPr>
          <w:color w:val="000000"/>
        </w:rPr>
        <w:t xml:space="preserve"> </w:t>
      </w:r>
      <w:r w:rsidR="00E23944">
        <w:rPr>
          <w:color w:val="000000"/>
        </w:rPr>
        <w:t>zadataka</w:t>
      </w:r>
      <w:r>
        <w:rPr>
          <w:color w:val="000000"/>
        </w:rPr>
        <w:t xml:space="preserve">, </w:t>
      </w:r>
      <w:r w:rsidR="00E23944">
        <w:rPr>
          <w:color w:val="000000"/>
        </w:rPr>
        <w:t>a</w:t>
      </w:r>
      <w:r>
        <w:rPr>
          <w:color w:val="000000"/>
        </w:rPr>
        <w:t xml:space="preserve"> </w:t>
      </w:r>
      <w:r w:rsidR="00E23944">
        <w:rPr>
          <w:color w:val="000000"/>
        </w:rPr>
        <w:t>u</w:t>
      </w:r>
      <w:r>
        <w:rPr>
          <w:color w:val="000000"/>
        </w:rPr>
        <w:t xml:space="preserve"> </w:t>
      </w:r>
      <w:r w:rsidR="00E23944">
        <w:rPr>
          <w:color w:val="000000"/>
        </w:rPr>
        <w:t>svrhu</w:t>
      </w:r>
      <w:r>
        <w:rPr>
          <w:color w:val="000000"/>
        </w:rPr>
        <w:t xml:space="preserve"> </w:t>
      </w:r>
      <w:r w:rsidR="00E23944">
        <w:rPr>
          <w:color w:val="000000"/>
        </w:rPr>
        <w:t>ostvarivanja</w:t>
      </w:r>
      <w:r>
        <w:rPr>
          <w:color w:val="000000"/>
        </w:rPr>
        <w:t xml:space="preserve"> </w:t>
      </w:r>
      <w:r w:rsidR="00E23944">
        <w:rPr>
          <w:color w:val="000000"/>
        </w:rPr>
        <w:t>bezbednosne</w:t>
      </w:r>
      <w:r>
        <w:rPr>
          <w:color w:val="000000"/>
        </w:rPr>
        <w:t xml:space="preserve"> </w:t>
      </w:r>
      <w:r w:rsidR="00E23944">
        <w:rPr>
          <w:color w:val="000000"/>
        </w:rPr>
        <w:t>zaštite</w:t>
      </w:r>
      <w:r>
        <w:rPr>
          <w:color w:val="000000"/>
        </w:rPr>
        <w:t xml:space="preserve">, </w:t>
      </w:r>
      <w:r w:rsidR="00E23944">
        <w:rPr>
          <w:color w:val="000000"/>
        </w:rPr>
        <w:t>odnosno</w:t>
      </w:r>
      <w:r>
        <w:rPr>
          <w:color w:val="000000"/>
        </w:rPr>
        <w:t xml:space="preserve"> </w:t>
      </w:r>
      <w:r w:rsidR="00E23944">
        <w:rPr>
          <w:color w:val="000000"/>
        </w:rPr>
        <w:t>drugih</w:t>
      </w:r>
      <w:r>
        <w:rPr>
          <w:color w:val="000000"/>
        </w:rPr>
        <w:t xml:space="preserve"> </w:t>
      </w:r>
      <w:r w:rsidR="00E23944">
        <w:rPr>
          <w:color w:val="000000"/>
        </w:rPr>
        <w:t>unutrašnjih</w:t>
      </w:r>
      <w:r>
        <w:rPr>
          <w:color w:val="000000"/>
        </w:rPr>
        <w:t xml:space="preserve"> </w:t>
      </w:r>
      <w:r w:rsidR="00E23944">
        <w:rPr>
          <w:color w:val="000000"/>
        </w:rPr>
        <w:t>poslova</w:t>
      </w:r>
      <w:r>
        <w:rPr>
          <w:color w:val="000000"/>
        </w:rPr>
        <w:t>;</w:t>
      </w:r>
    </w:p>
    <w:p w:rsidR="002C087B" w:rsidRDefault="00920162">
      <w:pPr>
        <w:spacing w:after="150"/>
      </w:pPr>
      <w:r>
        <w:rPr>
          <w:color w:val="000000"/>
        </w:rPr>
        <w:t xml:space="preserve">2) </w:t>
      </w:r>
      <w:r w:rsidR="00E23944">
        <w:rPr>
          <w:color w:val="000000"/>
        </w:rPr>
        <w:t>poslovna</w:t>
      </w:r>
      <w:r>
        <w:rPr>
          <w:color w:val="000000"/>
        </w:rPr>
        <w:t xml:space="preserve"> </w:t>
      </w:r>
      <w:r w:rsidR="00E23944">
        <w:rPr>
          <w:color w:val="000000"/>
        </w:rPr>
        <w:t>komunikacija</w:t>
      </w:r>
      <w:r>
        <w:rPr>
          <w:color w:val="000000"/>
        </w:rPr>
        <w:t xml:space="preserve"> – </w:t>
      </w:r>
      <w:r w:rsidR="00E23944">
        <w:rPr>
          <w:color w:val="000000"/>
        </w:rPr>
        <w:t>saradnj</w:t>
      </w:r>
      <w:r>
        <w:rPr>
          <w:color w:val="000000"/>
        </w:rPr>
        <w:t xml:space="preserve">a </w:t>
      </w:r>
      <w:r w:rsidR="00E23944">
        <w:rPr>
          <w:color w:val="000000"/>
        </w:rPr>
        <w:t>sa</w:t>
      </w:r>
      <w:r>
        <w:rPr>
          <w:color w:val="000000"/>
        </w:rPr>
        <w:t xml:space="preserve"> </w:t>
      </w:r>
      <w:r w:rsidR="00E23944">
        <w:rPr>
          <w:color w:val="000000"/>
        </w:rPr>
        <w:t>stranim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domaćim</w:t>
      </w:r>
      <w:r>
        <w:rPr>
          <w:color w:val="000000"/>
        </w:rPr>
        <w:t xml:space="preserve"> </w:t>
      </w:r>
      <w:r w:rsidR="00E23944">
        <w:rPr>
          <w:color w:val="000000"/>
        </w:rPr>
        <w:t>organima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subjektima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koordinacija</w:t>
      </w:r>
      <w:r>
        <w:rPr>
          <w:color w:val="000000"/>
        </w:rPr>
        <w:t xml:space="preserve"> </w:t>
      </w:r>
      <w:r w:rsidR="00E23944">
        <w:rPr>
          <w:color w:val="000000"/>
        </w:rPr>
        <w:t>na</w:t>
      </w:r>
      <w:r>
        <w:rPr>
          <w:color w:val="000000"/>
        </w:rPr>
        <w:t xml:space="preserve"> </w:t>
      </w:r>
      <w:r w:rsidR="00E23944">
        <w:rPr>
          <w:color w:val="000000"/>
        </w:rPr>
        <w:t>strateškom</w:t>
      </w:r>
      <w:r>
        <w:rPr>
          <w:color w:val="000000"/>
        </w:rPr>
        <w:t xml:space="preserve"> </w:t>
      </w:r>
      <w:r w:rsidR="00E23944">
        <w:rPr>
          <w:color w:val="000000"/>
        </w:rPr>
        <w:t>nivou</w:t>
      </w:r>
      <w:r>
        <w:rPr>
          <w:color w:val="000000"/>
        </w:rPr>
        <w:t xml:space="preserve"> </w:t>
      </w:r>
      <w:r w:rsidR="00E23944">
        <w:rPr>
          <w:color w:val="000000"/>
        </w:rPr>
        <w:t>unutar</w:t>
      </w:r>
      <w:r>
        <w:rPr>
          <w:color w:val="000000"/>
        </w:rPr>
        <w:t xml:space="preserve"> </w:t>
      </w:r>
      <w:r w:rsidR="00E23944">
        <w:rPr>
          <w:color w:val="000000"/>
        </w:rPr>
        <w:t>Ministarstva</w:t>
      </w:r>
      <w:r>
        <w:rPr>
          <w:color w:val="000000"/>
        </w:rPr>
        <w:t xml:space="preserve"> </w:t>
      </w:r>
      <w:r w:rsidR="00E23944">
        <w:rPr>
          <w:color w:val="000000"/>
        </w:rPr>
        <w:t>u</w:t>
      </w:r>
      <w:r>
        <w:rPr>
          <w:color w:val="000000"/>
        </w:rPr>
        <w:t xml:space="preserve"> </w:t>
      </w:r>
      <w:r w:rsidR="00E23944">
        <w:rPr>
          <w:color w:val="000000"/>
        </w:rPr>
        <w:t>svrhu</w:t>
      </w:r>
      <w:r>
        <w:rPr>
          <w:color w:val="000000"/>
        </w:rPr>
        <w:t xml:space="preserve"> </w:t>
      </w:r>
      <w:r w:rsidR="00E23944">
        <w:rPr>
          <w:color w:val="000000"/>
        </w:rPr>
        <w:t>ostvarivanja</w:t>
      </w:r>
      <w:r>
        <w:rPr>
          <w:color w:val="000000"/>
        </w:rPr>
        <w:t xml:space="preserve"> </w:t>
      </w:r>
      <w:r w:rsidR="00E23944">
        <w:rPr>
          <w:color w:val="000000"/>
        </w:rPr>
        <w:t>cilјeva</w:t>
      </w:r>
      <w:r>
        <w:rPr>
          <w:color w:val="000000"/>
        </w:rPr>
        <w:t xml:space="preserve"> </w:t>
      </w:r>
      <w:r w:rsidR="00E23944">
        <w:rPr>
          <w:color w:val="000000"/>
        </w:rPr>
        <w:t>Ministarstva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izvršavanja</w:t>
      </w:r>
      <w:r>
        <w:rPr>
          <w:color w:val="000000"/>
        </w:rPr>
        <w:t xml:space="preserve"> </w:t>
      </w:r>
      <w:r w:rsidR="00E23944">
        <w:rPr>
          <w:color w:val="000000"/>
        </w:rPr>
        <w:t>zajedničkih</w:t>
      </w:r>
      <w:r>
        <w:rPr>
          <w:color w:val="000000"/>
        </w:rPr>
        <w:t xml:space="preserve"> </w:t>
      </w:r>
      <w:r w:rsidR="00E23944">
        <w:rPr>
          <w:color w:val="000000"/>
        </w:rPr>
        <w:t>poslova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zadataka</w:t>
      </w:r>
      <w:r>
        <w:rPr>
          <w:color w:val="000000"/>
        </w:rPr>
        <w:t xml:space="preserve"> </w:t>
      </w:r>
      <w:r w:rsidR="00E23944">
        <w:rPr>
          <w:color w:val="000000"/>
        </w:rPr>
        <w:t>sa</w:t>
      </w:r>
      <w:r>
        <w:rPr>
          <w:color w:val="000000"/>
        </w:rPr>
        <w:t xml:space="preserve"> </w:t>
      </w:r>
      <w:r w:rsidR="00E23944">
        <w:rPr>
          <w:color w:val="000000"/>
        </w:rPr>
        <w:t>drugim</w:t>
      </w:r>
      <w:r>
        <w:rPr>
          <w:color w:val="000000"/>
        </w:rPr>
        <w:t xml:space="preserve"> </w:t>
      </w:r>
      <w:r w:rsidR="00E23944">
        <w:rPr>
          <w:color w:val="000000"/>
        </w:rPr>
        <w:t>državnim</w:t>
      </w:r>
      <w:r>
        <w:rPr>
          <w:color w:val="000000"/>
        </w:rPr>
        <w:t xml:space="preserve"> </w:t>
      </w:r>
      <w:r w:rsidR="00E23944">
        <w:rPr>
          <w:color w:val="000000"/>
        </w:rPr>
        <w:t>organima</w:t>
      </w:r>
      <w:r>
        <w:rPr>
          <w:color w:val="000000"/>
        </w:rPr>
        <w:t>;</w:t>
      </w:r>
    </w:p>
    <w:p w:rsidR="002C087B" w:rsidRDefault="00920162">
      <w:pPr>
        <w:spacing w:after="150"/>
      </w:pPr>
      <w:r>
        <w:rPr>
          <w:b/>
          <w:color w:val="000000"/>
        </w:rPr>
        <w:t xml:space="preserve">3) </w:t>
      </w:r>
      <w:r w:rsidR="00E23944">
        <w:rPr>
          <w:b/>
          <w:color w:val="000000"/>
        </w:rPr>
        <w:t>obrazovanje</w:t>
      </w:r>
      <w:r>
        <w:rPr>
          <w:b/>
          <w:color w:val="000000"/>
        </w:rPr>
        <w:t xml:space="preserve"> – </w:t>
      </w:r>
      <w:r w:rsidR="00E23944">
        <w:rPr>
          <w:b/>
          <w:color w:val="000000"/>
        </w:rPr>
        <w:t>visok</w:t>
      </w:r>
      <w:r>
        <w:rPr>
          <w:b/>
          <w:color w:val="000000"/>
        </w:rPr>
        <w:t xml:space="preserve">o </w:t>
      </w:r>
      <w:r w:rsidR="00E23944">
        <w:rPr>
          <w:b/>
          <w:color w:val="000000"/>
        </w:rPr>
        <w:t>obrazovanje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osnovnim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akademskim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studijama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obimu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najmanje</w:t>
      </w:r>
      <w:r>
        <w:rPr>
          <w:b/>
          <w:color w:val="000000"/>
        </w:rPr>
        <w:t xml:space="preserve"> 240 </w:t>
      </w:r>
      <w:r w:rsidR="00E23944">
        <w:rPr>
          <w:b/>
          <w:color w:val="000000"/>
        </w:rPr>
        <w:t>ESPB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bodova</w:t>
      </w:r>
      <w:r>
        <w:rPr>
          <w:b/>
          <w:color w:val="000000"/>
        </w:rPr>
        <w:t xml:space="preserve">, </w:t>
      </w:r>
      <w:r w:rsidR="00E23944">
        <w:rPr>
          <w:b/>
          <w:color w:val="000000"/>
        </w:rPr>
        <w:t>master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akademsk</w:t>
      </w:r>
      <w:r>
        <w:rPr>
          <w:b/>
          <w:color w:val="000000"/>
        </w:rPr>
        <w:t xml:space="preserve">e </w:t>
      </w:r>
      <w:r w:rsidR="00E23944">
        <w:rPr>
          <w:b/>
          <w:color w:val="000000"/>
        </w:rPr>
        <w:t>studij</w:t>
      </w:r>
      <w:r>
        <w:rPr>
          <w:b/>
          <w:color w:val="000000"/>
        </w:rPr>
        <w:t xml:space="preserve">e, </w:t>
      </w:r>
      <w:r w:rsidR="00E23944">
        <w:rPr>
          <w:b/>
          <w:color w:val="000000"/>
        </w:rPr>
        <w:t>specijalističk</w:t>
      </w:r>
      <w:r>
        <w:rPr>
          <w:b/>
          <w:color w:val="000000"/>
        </w:rPr>
        <w:t xml:space="preserve">e </w:t>
      </w:r>
      <w:r w:rsidR="00E23944">
        <w:rPr>
          <w:b/>
          <w:color w:val="000000"/>
        </w:rPr>
        <w:t>akademsk</w:t>
      </w:r>
      <w:r>
        <w:rPr>
          <w:b/>
          <w:color w:val="000000"/>
        </w:rPr>
        <w:t xml:space="preserve">e </w:t>
      </w:r>
      <w:r w:rsidR="00E23944">
        <w:rPr>
          <w:b/>
          <w:color w:val="000000"/>
        </w:rPr>
        <w:t>studij</w:t>
      </w:r>
      <w:r>
        <w:rPr>
          <w:b/>
          <w:color w:val="000000"/>
        </w:rPr>
        <w:t xml:space="preserve">e, </w:t>
      </w:r>
      <w:r w:rsidR="00E23944">
        <w:rPr>
          <w:b/>
          <w:color w:val="000000"/>
        </w:rPr>
        <w:t>specijalističk</w:t>
      </w:r>
      <w:r>
        <w:rPr>
          <w:b/>
          <w:color w:val="000000"/>
        </w:rPr>
        <w:t xml:space="preserve">e </w:t>
      </w:r>
      <w:r w:rsidR="00E23944">
        <w:rPr>
          <w:b/>
          <w:color w:val="000000"/>
        </w:rPr>
        <w:t>strukovn</w:t>
      </w:r>
      <w:r>
        <w:rPr>
          <w:b/>
          <w:color w:val="000000"/>
        </w:rPr>
        <w:t xml:space="preserve">e </w:t>
      </w:r>
      <w:r w:rsidR="00E23944">
        <w:rPr>
          <w:b/>
          <w:color w:val="000000"/>
        </w:rPr>
        <w:t>studij</w:t>
      </w:r>
      <w:r>
        <w:rPr>
          <w:b/>
          <w:color w:val="000000"/>
        </w:rPr>
        <w:t xml:space="preserve">e, </w:t>
      </w:r>
      <w:r w:rsidR="00E23944">
        <w:rPr>
          <w:b/>
          <w:color w:val="000000"/>
        </w:rPr>
        <w:t>master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strukovn</w:t>
      </w:r>
      <w:r>
        <w:rPr>
          <w:b/>
          <w:color w:val="000000"/>
        </w:rPr>
        <w:t xml:space="preserve">e, </w:t>
      </w:r>
      <w:r w:rsidR="00E23944">
        <w:rPr>
          <w:b/>
          <w:color w:val="000000"/>
        </w:rPr>
        <w:t>odnosno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osnovn</w:t>
      </w:r>
      <w:r>
        <w:rPr>
          <w:b/>
          <w:color w:val="000000"/>
        </w:rPr>
        <w:t xml:space="preserve">e </w:t>
      </w:r>
      <w:r w:rsidR="00E23944">
        <w:rPr>
          <w:b/>
          <w:color w:val="000000"/>
        </w:rPr>
        <w:t>studij</w:t>
      </w:r>
      <w:r>
        <w:rPr>
          <w:b/>
          <w:color w:val="000000"/>
        </w:rPr>
        <w:t xml:space="preserve">e </w:t>
      </w:r>
      <w:r w:rsidR="00E23944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trajanju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najmanje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četiri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godine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specijalističk</w:t>
      </w:r>
      <w:r>
        <w:rPr>
          <w:b/>
          <w:color w:val="000000"/>
        </w:rPr>
        <w:t xml:space="preserve">e </w:t>
      </w:r>
      <w:r w:rsidR="00E23944">
        <w:rPr>
          <w:b/>
          <w:color w:val="000000"/>
        </w:rPr>
        <w:t>studij</w:t>
      </w:r>
      <w:r>
        <w:rPr>
          <w:b/>
          <w:color w:val="000000"/>
        </w:rPr>
        <w:t xml:space="preserve">e </w:t>
      </w:r>
      <w:r w:rsidR="00E23944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fakultetu</w:t>
      </w:r>
      <w:r>
        <w:rPr>
          <w:b/>
          <w:color w:val="000000"/>
        </w:rPr>
        <w:t xml:space="preserve">, </w:t>
      </w:r>
      <w:r w:rsidR="00E23944">
        <w:rPr>
          <w:b/>
          <w:color w:val="000000"/>
        </w:rPr>
        <w:t>stečeno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lastRenderedPageBreak/>
        <w:t>stručno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znanje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kroz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završene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oblike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stručnog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osposoblјavanja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usavršavanja</w:t>
      </w:r>
      <w:r>
        <w:rPr>
          <w:b/>
          <w:color w:val="000000"/>
        </w:rPr>
        <w:t xml:space="preserve">, </w:t>
      </w:r>
      <w:r w:rsidR="00E23944">
        <w:rPr>
          <w:b/>
          <w:color w:val="000000"/>
        </w:rPr>
        <w:t>koji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su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propisani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posebnim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propisima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2C087B" w:rsidRDefault="00920162">
      <w:pPr>
        <w:spacing w:after="150"/>
      </w:pPr>
      <w:r>
        <w:rPr>
          <w:b/>
          <w:color w:val="000000"/>
        </w:rPr>
        <w:t xml:space="preserve">4) </w:t>
      </w:r>
      <w:r w:rsidR="00E23944">
        <w:rPr>
          <w:b/>
          <w:color w:val="000000"/>
        </w:rPr>
        <w:t>čin</w:t>
      </w:r>
      <w:r>
        <w:rPr>
          <w:b/>
          <w:color w:val="000000"/>
        </w:rPr>
        <w:t>/</w:t>
      </w:r>
      <w:r w:rsidR="00E23944">
        <w:rPr>
          <w:b/>
          <w:color w:val="000000"/>
        </w:rPr>
        <w:t>zvanje</w:t>
      </w:r>
      <w:r>
        <w:rPr>
          <w:b/>
          <w:color w:val="000000"/>
        </w:rPr>
        <w:t xml:space="preserve"> – </w:t>
      </w:r>
      <w:r w:rsidR="00E23944">
        <w:rPr>
          <w:b/>
          <w:color w:val="000000"/>
        </w:rPr>
        <w:t>major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policije</w:t>
      </w:r>
      <w:r>
        <w:rPr>
          <w:b/>
          <w:color w:val="000000"/>
        </w:rPr>
        <w:t xml:space="preserve">, </w:t>
      </w:r>
      <w:r w:rsidR="00E23944">
        <w:rPr>
          <w:b/>
          <w:color w:val="000000"/>
        </w:rPr>
        <w:t>potpukovnik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policije</w:t>
      </w:r>
      <w:r>
        <w:rPr>
          <w:b/>
          <w:color w:val="000000"/>
        </w:rPr>
        <w:t xml:space="preserve">, </w:t>
      </w:r>
      <w:r w:rsidR="00E23944">
        <w:rPr>
          <w:b/>
          <w:color w:val="000000"/>
        </w:rPr>
        <w:t>pukovnik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policije</w:t>
      </w:r>
      <w:r>
        <w:rPr>
          <w:b/>
          <w:color w:val="000000"/>
        </w:rPr>
        <w:t xml:space="preserve">, </w:t>
      </w:r>
      <w:r w:rsidR="00E23944">
        <w:rPr>
          <w:b/>
          <w:color w:val="000000"/>
        </w:rPr>
        <w:t>general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policije</w:t>
      </w:r>
      <w:r>
        <w:rPr>
          <w:b/>
          <w:color w:val="000000"/>
        </w:rPr>
        <w:t>/</w:t>
      </w:r>
      <w:r w:rsidR="00E23944">
        <w:rPr>
          <w:b/>
          <w:color w:val="000000"/>
        </w:rPr>
        <w:t>policijski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savetnik</w:t>
      </w:r>
      <w:r>
        <w:rPr>
          <w:b/>
          <w:color w:val="000000"/>
        </w:rPr>
        <w:t xml:space="preserve">, </w:t>
      </w:r>
      <w:r w:rsidR="00E23944">
        <w:rPr>
          <w:b/>
          <w:color w:val="000000"/>
        </w:rPr>
        <w:t>samostalni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policijski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savetnik</w:t>
      </w:r>
      <w:r>
        <w:rPr>
          <w:b/>
          <w:color w:val="000000"/>
        </w:rPr>
        <w:t xml:space="preserve">, </w:t>
      </w:r>
      <w:r w:rsidR="00E23944">
        <w:rPr>
          <w:b/>
          <w:color w:val="000000"/>
        </w:rPr>
        <w:t>viši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policijski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savetnik</w:t>
      </w:r>
      <w:r>
        <w:rPr>
          <w:b/>
          <w:color w:val="000000"/>
        </w:rPr>
        <w:t xml:space="preserve">, </w:t>
      </w:r>
      <w:r w:rsidR="00E23944">
        <w:rPr>
          <w:b/>
          <w:color w:val="000000"/>
        </w:rPr>
        <w:t>glavni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policijski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savetnik</w:t>
      </w:r>
      <w:r>
        <w:rPr>
          <w:b/>
          <w:color w:val="000000"/>
        </w:rPr>
        <w:t>/</w:t>
      </w:r>
      <w:r w:rsidR="00E23944">
        <w:rPr>
          <w:b/>
          <w:color w:val="000000"/>
        </w:rPr>
        <w:t>kapetan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vatrogasac</w:t>
      </w:r>
      <w:r>
        <w:rPr>
          <w:b/>
          <w:color w:val="000000"/>
        </w:rPr>
        <w:t xml:space="preserve">, </w:t>
      </w:r>
      <w:r w:rsidR="00E23944">
        <w:rPr>
          <w:b/>
          <w:color w:val="000000"/>
        </w:rPr>
        <w:t>major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vatrogasac</w:t>
      </w:r>
      <w:r>
        <w:rPr>
          <w:b/>
          <w:color w:val="000000"/>
        </w:rPr>
        <w:t xml:space="preserve">, </w:t>
      </w:r>
      <w:r w:rsidR="00E23944">
        <w:rPr>
          <w:b/>
          <w:color w:val="000000"/>
        </w:rPr>
        <w:t>potpukovnik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vatrogasac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pukovnik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vatrogasac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**</w:t>
      </w:r>
    </w:p>
    <w:p w:rsidR="002C087B" w:rsidRDefault="00920162">
      <w:pPr>
        <w:spacing w:after="150"/>
      </w:pPr>
      <w:r>
        <w:rPr>
          <w:color w:val="000000"/>
        </w:rPr>
        <w:t xml:space="preserve">5) </w:t>
      </w:r>
      <w:r w:rsidR="00E23944">
        <w:rPr>
          <w:color w:val="000000"/>
        </w:rPr>
        <w:t>stepen</w:t>
      </w:r>
      <w:r>
        <w:rPr>
          <w:color w:val="000000"/>
        </w:rPr>
        <w:t xml:space="preserve"> </w:t>
      </w:r>
      <w:r w:rsidR="00E23944">
        <w:rPr>
          <w:color w:val="000000"/>
        </w:rPr>
        <w:t>odgovornosti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ovlašćenja</w:t>
      </w:r>
      <w:r>
        <w:rPr>
          <w:color w:val="000000"/>
        </w:rPr>
        <w:t xml:space="preserve"> </w:t>
      </w:r>
      <w:r w:rsidR="00E23944">
        <w:rPr>
          <w:color w:val="000000"/>
        </w:rPr>
        <w:t>za</w:t>
      </w:r>
      <w:r>
        <w:rPr>
          <w:color w:val="000000"/>
        </w:rPr>
        <w:t xml:space="preserve"> </w:t>
      </w:r>
      <w:r w:rsidR="00E23944">
        <w:rPr>
          <w:color w:val="000000"/>
        </w:rPr>
        <w:t>donošenje</w:t>
      </w:r>
      <w:r>
        <w:rPr>
          <w:color w:val="000000"/>
        </w:rPr>
        <w:t xml:space="preserve"> </w:t>
      </w:r>
      <w:r w:rsidR="00E23944">
        <w:rPr>
          <w:color w:val="000000"/>
        </w:rPr>
        <w:t>odluka</w:t>
      </w:r>
      <w:r>
        <w:rPr>
          <w:color w:val="000000"/>
        </w:rPr>
        <w:t xml:space="preserve"> – </w:t>
      </w:r>
      <w:r w:rsidR="00E23944">
        <w:rPr>
          <w:color w:val="000000"/>
        </w:rPr>
        <w:t>ovlašćen</w:t>
      </w:r>
      <w:r>
        <w:rPr>
          <w:color w:val="000000"/>
        </w:rPr>
        <w:t xml:space="preserve"> </w:t>
      </w:r>
      <w:r w:rsidR="00E23944">
        <w:rPr>
          <w:color w:val="000000"/>
        </w:rPr>
        <w:t>je</w:t>
      </w:r>
      <w:r>
        <w:rPr>
          <w:color w:val="000000"/>
        </w:rPr>
        <w:t xml:space="preserve"> </w:t>
      </w:r>
      <w:r w:rsidR="00E23944">
        <w:rPr>
          <w:color w:val="000000"/>
        </w:rPr>
        <w:t>za</w:t>
      </w:r>
      <w:r>
        <w:rPr>
          <w:color w:val="000000"/>
        </w:rPr>
        <w:t xml:space="preserve"> </w:t>
      </w:r>
      <w:r w:rsidR="00E23944">
        <w:rPr>
          <w:color w:val="000000"/>
        </w:rPr>
        <w:t>donošenje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odgovoran</w:t>
      </w:r>
      <w:r>
        <w:rPr>
          <w:color w:val="000000"/>
        </w:rPr>
        <w:t xml:space="preserve"> </w:t>
      </w:r>
      <w:r w:rsidR="00E23944">
        <w:rPr>
          <w:color w:val="000000"/>
        </w:rPr>
        <w:t>za</w:t>
      </w:r>
      <w:r>
        <w:rPr>
          <w:color w:val="000000"/>
        </w:rPr>
        <w:t xml:space="preserve"> </w:t>
      </w:r>
      <w:r w:rsidR="00E23944">
        <w:rPr>
          <w:color w:val="000000"/>
        </w:rPr>
        <w:t>sprovođenje</w:t>
      </w:r>
      <w:r>
        <w:rPr>
          <w:color w:val="000000"/>
        </w:rPr>
        <w:t xml:space="preserve"> </w:t>
      </w:r>
      <w:r w:rsidR="00E23944">
        <w:rPr>
          <w:color w:val="000000"/>
        </w:rPr>
        <w:t>najsloženijih</w:t>
      </w:r>
      <w:r>
        <w:rPr>
          <w:color w:val="000000"/>
        </w:rPr>
        <w:t xml:space="preserve"> </w:t>
      </w:r>
      <w:r w:rsidR="00E23944">
        <w:rPr>
          <w:color w:val="000000"/>
        </w:rPr>
        <w:t>odluka</w:t>
      </w:r>
      <w:r>
        <w:rPr>
          <w:color w:val="000000"/>
        </w:rPr>
        <w:t xml:space="preserve"> </w:t>
      </w:r>
      <w:r w:rsidR="00E23944">
        <w:rPr>
          <w:color w:val="000000"/>
        </w:rPr>
        <w:t>o</w:t>
      </w:r>
      <w:r>
        <w:rPr>
          <w:color w:val="000000"/>
        </w:rPr>
        <w:t xml:space="preserve"> </w:t>
      </w:r>
      <w:r w:rsidR="00E23944">
        <w:rPr>
          <w:color w:val="000000"/>
        </w:rPr>
        <w:t>strateškim</w:t>
      </w:r>
      <w:r>
        <w:rPr>
          <w:color w:val="000000"/>
        </w:rPr>
        <w:t xml:space="preserve">, </w:t>
      </w:r>
      <w:r w:rsidR="00E23944">
        <w:rPr>
          <w:color w:val="000000"/>
        </w:rPr>
        <w:t>organizacionim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stručnim</w:t>
      </w:r>
      <w:r>
        <w:rPr>
          <w:color w:val="000000"/>
        </w:rPr>
        <w:t xml:space="preserve"> </w:t>
      </w:r>
      <w:r w:rsidR="00E23944">
        <w:rPr>
          <w:color w:val="000000"/>
        </w:rPr>
        <w:t>pitanjima</w:t>
      </w:r>
      <w:r>
        <w:rPr>
          <w:color w:val="000000"/>
        </w:rPr>
        <w:t xml:space="preserve">, </w:t>
      </w:r>
      <w:r w:rsidR="00E23944">
        <w:rPr>
          <w:color w:val="000000"/>
        </w:rPr>
        <w:t>koje</w:t>
      </w:r>
      <w:r>
        <w:rPr>
          <w:color w:val="000000"/>
        </w:rPr>
        <w:t xml:space="preserve"> </w:t>
      </w:r>
      <w:r w:rsidR="00E23944">
        <w:rPr>
          <w:color w:val="000000"/>
        </w:rPr>
        <w:t>su</w:t>
      </w:r>
      <w:r>
        <w:rPr>
          <w:color w:val="000000"/>
        </w:rPr>
        <w:t xml:space="preserve"> </w:t>
      </w:r>
      <w:r w:rsidR="00E23944">
        <w:rPr>
          <w:color w:val="000000"/>
        </w:rPr>
        <w:t>usmerene</w:t>
      </w:r>
      <w:r>
        <w:rPr>
          <w:color w:val="000000"/>
        </w:rPr>
        <w:t xml:space="preserve"> </w:t>
      </w:r>
      <w:r w:rsidR="00E23944">
        <w:rPr>
          <w:color w:val="000000"/>
        </w:rPr>
        <w:t>politikama</w:t>
      </w:r>
      <w:r>
        <w:rPr>
          <w:color w:val="000000"/>
        </w:rPr>
        <w:t xml:space="preserve">, </w:t>
      </w:r>
      <w:r w:rsidR="00E23944">
        <w:rPr>
          <w:color w:val="000000"/>
        </w:rPr>
        <w:t>strategijama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dokumentima</w:t>
      </w:r>
      <w:r>
        <w:rPr>
          <w:color w:val="000000"/>
        </w:rPr>
        <w:t xml:space="preserve"> </w:t>
      </w:r>
      <w:r w:rsidR="00E23944">
        <w:rPr>
          <w:color w:val="000000"/>
        </w:rPr>
        <w:t>u</w:t>
      </w:r>
      <w:r>
        <w:rPr>
          <w:color w:val="000000"/>
        </w:rPr>
        <w:t xml:space="preserve"> </w:t>
      </w:r>
      <w:r w:rsidR="00E23944">
        <w:rPr>
          <w:color w:val="000000"/>
        </w:rPr>
        <w:t>Ministarstvu</w:t>
      </w:r>
      <w:r>
        <w:rPr>
          <w:color w:val="000000"/>
        </w:rPr>
        <w:t xml:space="preserve">, </w:t>
      </w:r>
      <w:r w:rsidR="00E23944">
        <w:rPr>
          <w:color w:val="000000"/>
        </w:rPr>
        <w:t>odgovoran</w:t>
      </w:r>
      <w:r>
        <w:rPr>
          <w:color w:val="000000"/>
        </w:rPr>
        <w:t xml:space="preserve"> </w:t>
      </w:r>
      <w:r w:rsidR="00E23944">
        <w:rPr>
          <w:color w:val="000000"/>
        </w:rPr>
        <w:t>je</w:t>
      </w:r>
      <w:r>
        <w:rPr>
          <w:color w:val="000000"/>
        </w:rPr>
        <w:t xml:space="preserve"> </w:t>
      </w:r>
      <w:r w:rsidR="00E23944">
        <w:rPr>
          <w:color w:val="000000"/>
        </w:rPr>
        <w:t>za</w:t>
      </w:r>
      <w:r>
        <w:rPr>
          <w:color w:val="000000"/>
        </w:rPr>
        <w:t xml:space="preserve"> </w:t>
      </w:r>
      <w:r w:rsidR="00E23944">
        <w:rPr>
          <w:color w:val="000000"/>
        </w:rPr>
        <w:t>rukovođenje</w:t>
      </w:r>
      <w:r>
        <w:rPr>
          <w:color w:val="000000"/>
        </w:rPr>
        <w:t xml:space="preserve">, </w:t>
      </w:r>
      <w:r w:rsidR="00E23944">
        <w:rPr>
          <w:color w:val="000000"/>
        </w:rPr>
        <w:t>koordinaciju</w:t>
      </w:r>
      <w:r>
        <w:rPr>
          <w:color w:val="000000"/>
        </w:rPr>
        <w:t xml:space="preserve">, </w:t>
      </w:r>
      <w:r w:rsidR="00E23944">
        <w:rPr>
          <w:color w:val="000000"/>
        </w:rPr>
        <w:t>praćenje</w:t>
      </w:r>
      <w:r>
        <w:rPr>
          <w:color w:val="000000"/>
        </w:rPr>
        <w:t xml:space="preserve">, </w:t>
      </w:r>
      <w:r w:rsidR="00E23944">
        <w:rPr>
          <w:color w:val="000000"/>
        </w:rPr>
        <w:t>korišćenje</w:t>
      </w:r>
      <w:r>
        <w:rPr>
          <w:color w:val="000000"/>
        </w:rPr>
        <w:t xml:space="preserve"> </w:t>
      </w:r>
      <w:r w:rsidR="00E23944">
        <w:rPr>
          <w:color w:val="000000"/>
        </w:rPr>
        <w:t>resursa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rezultate</w:t>
      </w:r>
      <w:r>
        <w:rPr>
          <w:color w:val="000000"/>
        </w:rPr>
        <w:t xml:space="preserve"> </w:t>
      </w:r>
      <w:r w:rsidR="00E23944">
        <w:rPr>
          <w:color w:val="000000"/>
        </w:rPr>
        <w:t>rada</w:t>
      </w:r>
      <w:r>
        <w:rPr>
          <w:color w:val="000000"/>
        </w:rPr>
        <w:t xml:space="preserve"> </w:t>
      </w:r>
      <w:r w:rsidR="00E23944">
        <w:rPr>
          <w:color w:val="000000"/>
        </w:rPr>
        <w:t>organizacione</w:t>
      </w:r>
      <w:r>
        <w:rPr>
          <w:color w:val="000000"/>
        </w:rPr>
        <w:t xml:space="preserve"> </w:t>
      </w:r>
      <w:r w:rsidR="00E23944">
        <w:rPr>
          <w:color w:val="000000"/>
        </w:rPr>
        <w:t>jedinice</w:t>
      </w:r>
      <w:r>
        <w:rPr>
          <w:color w:val="000000"/>
        </w:rPr>
        <w:t xml:space="preserve"> </w:t>
      </w:r>
      <w:r w:rsidR="00E23944">
        <w:rPr>
          <w:color w:val="000000"/>
        </w:rPr>
        <w:t>kojom</w:t>
      </w:r>
      <w:r>
        <w:rPr>
          <w:color w:val="000000"/>
        </w:rPr>
        <w:t xml:space="preserve"> </w:t>
      </w:r>
      <w:r w:rsidR="00E23944">
        <w:rPr>
          <w:color w:val="000000"/>
        </w:rPr>
        <w:t>rukovodi</w:t>
      </w:r>
      <w:r>
        <w:rPr>
          <w:color w:val="000000"/>
        </w:rPr>
        <w:t>;</w:t>
      </w:r>
    </w:p>
    <w:p w:rsidR="002C087B" w:rsidRDefault="00920162">
      <w:pPr>
        <w:spacing w:after="150"/>
      </w:pPr>
      <w:r>
        <w:rPr>
          <w:color w:val="000000"/>
        </w:rPr>
        <w:t xml:space="preserve">6) </w:t>
      </w:r>
      <w:r w:rsidR="00E23944">
        <w:rPr>
          <w:color w:val="000000"/>
        </w:rPr>
        <w:t>samostalnost</w:t>
      </w:r>
      <w:r>
        <w:rPr>
          <w:color w:val="000000"/>
        </w:rPr>
        <w:t xml:space="preserve"> </w:t>
      </w:r>
      <w:r w:rsidR="00E23944">
        <w:rPr>
          <w:color w:val="000000"/>
        </w:rPr>
        <w:t>u</w:t>
      </w:r>
      <w:r>
        <w:rPr>
          <w:color w:val="000000"/>
        </w:rPr>
        <w:t xml:space="preserve"> </w:t>
      </w:r>
      <w:r w:rsidR="00E23944">
        <w:rPr>
          <w:color w:val="000000"/>
        </w:rPr>
        <w:t>radu</w:t>
      </w:r>
      <w:r>
        <w:rPr>
          <w:color w:val="000000"/>
        </w:rPr>
        <w:t xml:space="preserve"> – </w:t>
      </w:r>
      <w:r w:rsidR="00E23944">
        <w:rPr>
          <w:color w:val="000000"/>
        </w:rPr>
        <w:t>ima</w:t>
      </w:r>
      <w:r>
        <w:rPr>
          <w:color w:val="000000"/>
        </w:rPr>
        <w:t xml:space="preserve"> </w:t>
      </w:r>
      <w:r w:rsidR="00E23944">
        <w:rPr>
          <w:color w:val="000000"/>
        </w:rPr>
        <w:t>punu</w:t>
      </w:r>
      <w:r>
        <w:rPr>
          <w:color w:val="000000"/>
        </w:rPr>
        <w:t xml:space="preserve"> </w:t>
      </w:r>
      <w:r w:rsidR="00E23944">
        <w:rPr>
          <w:color w:val="000000"/>
        </w:rPr>
        <w:t>samostalnost</w:t>
      </w:r>
      <w:r>
        <w:rPr>
          <w:color w:val="000000"/>
        </w:rPr>
        <w:t xml:space="preserve"> </w:t>
      </w:r>
      <w:r w:rsidR="00E23944">
        <w:rPr>
          <w:color w:val="000000"/>
        </w:rPr>
        <w:t>prilikom</w:t>
      </w:r>
      <w:r>
        <w:rPr>
          <w:color w:val="000000"/>
        </w:rPr>
        <w:t xml:space="preserve"> </w:t>
      </w:r>
      <w:r w:rsidR="00E23944">
        <w:rPr>
          <w:color w:val="000000"/>
        </w:rPr>
        <w:t>donošenja</w:t>
      </w:r>
      <w:r>
        <w:rPr>
          <w:color w:val="000000"/>
        </w:rPr>
        <w:t xml:space="preserve"> </w:t>
      </w:r>
      <w:r w:rsidR="00E23944">
        <w:rPr>
          <w:color w:val="000000"/>
        </w:rPr>
        <w:t>odluka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organizovanja</w:t>
      </w:r>
      <w:r>
        <w:rPr>
          <w:color w:val="000000"/>
        </w:rPr>
        <w:t xml:space="preserve"> </w:t>
      </w:r>
      <w:r w:rsidR="00E23944">
        <w:rPr>
          <w:color w:val="000000"/>
        </w:rPr>
        <w:t>rada</w:t>
      </w:r>
      <w:r>
        <w:rPr>
          <w:color w:val="000000"/>
        </w:rPr>
        <w:t xml:space="preserve">, </w:t>
      </w:r>
      <w:r w:rsidR="00E23944">
        <w:rPr>
          <w:color w:val="000000"/>
        </w:rPr>
        <w:t>usmeren</w:t>
      </w:r>
      <w:r>
        <w:rPr>
          <w:color w:val="000000"/>
        </w:rPr>
        <w:t xml:space="preserve"> </w:t>
      </w:r>
      <w:r w:rsidR="00E23944">
        <w:rPr>
          <w:color w:val="000000"/>
        </w:rPr>
        <w:t>je</w:t>
      </w:r>
      <w:r>
        <w:rPr>
          <w:color w:val="000000"/>
        </w:rPr>
        <w:t xml:space="preserve"> </w:t>
      </w:r>
      <w:r w:rsidR="00E23944">
        <w:rPr>
          <w:color w:val="000000"/>
        </w:rPr>
        <w:t>politikama</w:t>
      </w:r>
      <w:r>
        <w:rPr>
          <w:color w:val="000000"/>
        </w:rPr>
        <w:t xml:space="preserve">, </w:t>
      </w:r>
      <w:r w:rsidR="00E23944">
        <w:rPr>
          <w:color w:val="000000"/>
        </w:rPr>
        <w:t>strategijama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dokumentima</w:t>
      </w:r>
      <w:r>
        <w:rPr>
          <w:color w:val="000000"/>
        </w:rPr>
        <w:t xml:space="preserve"> </w:t>
      </w:r>
      <w:r w:rsidR="00E23944">
        <w:rPr>
          <w:color w:val="000000"/>
        </w:rPr>
        <w:t>u</w:t>
      </w:r>
      <w:r>
        <w:rPr>
          <w:color w:val="000000"/>
        </w:rPr>
        <w:t xml:space="preserve"> </w:t>
      </w:r>
      <w:r w:rsidR="00E23944">
        <w:rPr>
          <w:color w:val="000000"/>
        </w:rPr>
        <w:t>Ministarstvu</w:t>
      </w:r>
      <w:r>
        <w:rPr>
          <w:color w:val="000000"/>
        </w:rPr>
        <w:t>.</w:t>
      </w:r>
    </w:p>
    <w:p w:rsidR="002C087B" w:rsidRDefault="00920162">
      <w:pPr>
        <w:spacing w:after="150"/>
      </w:pPr>
      <w:r>
        <w:rPr>
          <w:color w:val="000000"/>
        </w:rPr>
        <w:t>*</w:t>
      </w:r>
      <w:r w:rsidR="00E23944">
        <w:rPr>
          <w:color w:val="000000"/>
        </w:rPr>
        <w:t>Službeni</w:t>
      </w:r>
      <w:r>
        <w:rPr>
          <w:color w:val="000000"/>
        </w:rPr>
        <w:t xml:space="preserve"> </w:t>
      </w:r>
      <w:r w:rsidR="00E23944">
        <w:rPr>
          <w:color w:val="000000"/>
        </w:rPr>
        <w:t>glasnik</w:t>
      </w:r>
      <w:r>
        <w:rPr>
          <w:color w:val="000000"/>
        </w:rPr>
        <w:t xml:space="preserve"> </w:t>
      </w:r>
      <w:r w:rsidR="00E23944">
        <w:rPr>
          <w:color w:val="000000"/>
        </w:rPr>
        <w:t>RS</w:t>
      </w:r>
      <w:r>
        <w:rPr>
          <w:color w:val="000000"/>
        </w:rPr>
        <w:t xml:space="preserve">, </w:t>
      </w:r>
      <w:r w:rsidR="00E23944">
        <w:rPr>
          <w:color w:val="000000"/>
        </w:rPr>
        <w:t>broj</w:t>
      </w:r>
      <w:r>
        <w:rPr>
          <w:color w:val="000000"/>
        </w:rPr>
        <w:t xml:space="preserve"> 39/2018</w:t>
      </w:r>
    </w:p>
    <w:p w:rsidR="002C087B" w:rsidRDefault="00920162">
      <w:pPr>
        <w:spacing w:after="150"/>
      </w:pPr>
      <w:r>
        <w:rPr>
          <w:color w:val="000000"/>
        </w:rPr>
        <w:t>**</w:t>
      </w:r>
      <w:r w:rsidR="00E23944">
        <w:rPr>
          <w:color w:val="000000"/>
        </w:rPr>
        <w:t>Službeni</w:t>
      </w:r>
      <w:r>
        <w:rPr>
          <w:color w:val="000000"/>
        </w:rPr>
        <w:t xml:space="preserve"> </w:t>
      </w:r>
      <w:r w:rsidR="00E23944">
        <w:rPr>
          <w:color w:val="000000"/>
        </w:rPr>
        <w:t>glasnik</w:t>
      </w:r>
      <w:r>
        <w:rPr>
          <w:color w:val="000000"/>
        </w:rPr>
        <w:t xml:space="preserve"> </w:t>
      </w:r>
      <w:r w:rsidR="00E23944">
        <w:rPr>
          <w:color w:val="000000"/>
        </w:rPr>
        <w:t>RS</w:t>
      </w:r>
      <w:r>
        <w:rPr>
          <w:color w:val="000000"/>
        </w:rPr>
        <w:t xml:space="preserve">, </w:t>
      </w:r>
      <w:r w:rsidR="00E23944">
        <w:rPr>
          <w:color w:val="000000"/>
        </w:rPr>
        <w:t>broj</w:t>
      </w:r>
      <w:r>
        <w:rPr>
          <w:color w:val="000000"/>
        </w:rPr>
        <w:t xml:space="preserve"> 113/2020</w:t>
      </w:r>
    </w:p>
    <w:p w:rsidR="002C087B" w:rsidRDefault="00E23944">
      <w:pPr>
        <w:spacing w:after="120"/>
        <w:jc w:val="center"/>
      </w:pPr>
      <w:r>
        <w:rPr>
          <w:b/>
          <w:color w:val="000000"/>
        </w:rPr>
        <w:t>Rukovodeća</w:t>
      </w:r>
      <w:r w:rsidR="00920162">
        <w:rPr>
          <w:b/>
          <w:color w:val="000000"/>
        </w:rPr>
        <w:t xml:space="preserve"> </w:t>
      </w:r>
      <w:r>
        <w:rPr>
          <w:b/>
          <w:color w:val="000000"/>
        </w:rPr>
        <w:t>radna</w:t>
      </w:r>
      <w:r w:rsidR="00920162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920162">
        <w:rPr>
          <w:b/>
          <w:color w:val="000000"/>
        </w:rPr>
        <w:t xml:space="preserve"> </w:t>
      </w:r>
      <w:r>
        <w:rPr>
          <w:b/>
          <w:color w:val="000000"/>
        </w:rPr>
        <w:t>visokog</w:t>
      </w:r>
      <w:r w:rsidR="00920162">
        <w:rPr>
          <w:b/>
          <w:color w:val="000000"/>
        </w:rPr>
        <w:t xml:space="preserve"> </w:t>
      </w:r>
      <w:r>
        <w:rPr>
          <w:b/>
          <w:color w:val="000000"/>
        </w:rPr>
        <w:t>nivoa</w:t>
      </w:r>
    </w:p>
    <w:p w:rsidR="002C087B" w:rsidRDefault="00E23944">
      <w:pPr>
        <w:spacing w:after="120"/>
        <w:jc w:val="center"/>
      </w:pPr>
      <w:r>
        <w:rPr>
          <w:color w:val="000000"/>
        </w:rPr>
        <w:t>Član</w:t>
      </w:r>
      <w:r w:rsidR="00920162">
        <w:rPr>
          <w:color w:val="000000"/>
        </w:rPr>
        <w:t xml:space="preserve"> 6.</w:t>
      </w:r>
    </w:p>
    <w:p w:rsidR="002C087B" w:rsidRDefault="00E23944">
      <w:pPr>
        <w:spacing w:after="150"/>
      </w:pPr>
      <w:r>
        <w:rPr>
          <w:color w:val="000000"/>
        </w:rPr>
        <w:t>Merila</w:t>
      </w:r>
      <w:r w:rsidR="00920162">
        <w:rPr>
          <w:color w:val="000000"/>
        </w:rPr>
        <w:t xml:space="preserve"> </w:t>
      </w:r>
      <w:r>
        <w:rPr>
          <w:color w:val="000000"/>
        </w:rPr>
        <w:t>za</w:t>
      </w:r>
      <w:r w:rsidR="00920162">
        <w:rPr>
          <w:color w:val="000000"/>
        </w:rPr>
        <w:t xml:space="preserve"> </w:t>
      </w:r>
      <w:r>
        <w:rPr>
          <w:color w:val="000000"/>
        </w:rPr>
        <w:t>raspored</w:t>
      </w:r>
      <w:r w:rsidR="00920162">
        <w:rPr>
          <w:color w:val="000000"/>
        </w:rPr>
        <w:t xml:space="preserve"> </w:t>
      </w:r>
      <w:r>
        <w:rPr>
          <w:color w:val="000000"/>
        </w:rPr>
        <w:t>rukovodećih</w:t>
      </w:r>
      <w:r w:rsidR="00920162">
        <w:rPr>
          <w:color w:val="000000"/>
        </w:rPr>
        <w:t xml:space="preserve"> </w:t>
      </w:r>
      <w:r>
        <w:rPr>
          <w:color w:val="000000"/>
        </w:rPr>
        <w:t>radnih</w:t>
      </w:r>
      <w:r w:rsidR="00920162">
        <w:rPr>
          <w:color w:val="000000"/>
        </w:rPr>
        <w:t xml:space="preserve"> </w:t>
      </w:r>
      <w:r>
        <w:rPr>
          <w:color w:val="000000"/>
        </w:rPr>
        <w:t>mesta</w:t>
      </w:r>
      <w:r w:rsidR="00920162">
        <w:rPr>
          <w:color w:val="000000"/>
        </w:rPr>
        <w:t xml:space="preserve"> </w:t>
      </w:r>
      <w:r>
        <w:rPr>
          <w:color w:val="000000"/>
        </w:rPr>
        <w:t>visokog</w:t>
      </w:r>
      <w:r w:rsidR="00920162">
        <w:rPr>
          <w:color w:val="000000"/>
        </w:rPr>
        <w:t xml:space="preserve"> </w:t>
      </w:r>
      <w:r>
        <w:rPr>
          <w:color w:val="000000"/>
        </w:rPr>
        <w:t>nivoa</w:t>
      </w:r>
      <w:r w:rsidR="00920162">
        <w:rPr>
          <w:color w:val="000000"/>
        </w:rPr>
        <w:t xml:space="preserve"> </w:t>
      </w:r>
      <w:r>
        <w:rPr>
          <w:color w:val="000000"/>
        </w:rPr>
        <w:t>jesu</w:t>
      </w:r>
      <w:r w:rsidR="00920162">
        <w:rPr>
          <w:color w:val="000000"/>
        </w:rPr>
        <w:t>:</w:t>
      </w:r>
    </w:p>
    <w:p w:rsidR="002C087B" w:rsidRDefault="00920162">
      <w:pPr>
        <w:spacing w:after="150"/>
      </w:pPr>
      <w:r>
        <w:rPr>
          <w:color w:val="000000"/>
        </w:rPr>
        <w:t xml:space="preserve">1) </w:t>
      </w:r>
      <w:r w:rsidR="00E23944">
        <w:rPr>
          <w:color w:val="000000"/>
        </w:rPr>
        <w:t>složenost</w:t>
      </w:r>
      <w:r>
        <w:rPr>
          <w:color w:val="000000"/>
        </w:rPr>
        <w:t xml:space="preserve"> </w:t>
      </w:r>
      <w:r w:rsidR="00E23944">
        <w:rPr>
          <w:color w:val="000000"/>
        </w:rPr>
        <w:t>poslova</w:t>
      </w:r>
      <w:r>
        <w:rPr>
          <w:color w:val="000000"/>
        </w:rPr>
        <w:t xml:space="preserve"> – </w:t>
      </w:r>
      <w:r w:rsidR="00E23944">
        <w:rPr>
          <w:color w:val="000000"/>
        </w:rPr>
        <w:t>obavlјanje</w:t>
      </w:r>
      <w:r>
        <w:rPr>
          <w:color w:val="000000"/>
        </w:rPr>
        <w:t xml:space="preserve"> </w:t>
      </w:r>
      <w:r w:rsidR="00E23944">
        <w:rPr>
          <w:color w:val="000000"/>
        </w:rPr>
        <w:t>veoma</w:t>
      </w:r>
      <w:r>
        <w:rPr>
          <w:color w:val="000000"/>
        </w:rPr>
        <w:t xml:space="preserve"> </w:t>
      </w:r>
      <w:r w:rsidR="00E23944">
        <w:rPr>
          <w:color w:val="000000"/>
        </w:rPr>
        <w:t>složenih</w:t>
      </w:r>
      <w:r>
        <w:rPr>
          <w:color w:val="000000"/>
        </w:rPr>
        <w:t xml:space="preserve"> </w:t>
      </w:r>
      <w:r w:rsidR="00E23944">
        <w:rPr>
          <w:color w:val="000000"/>
        </w:rPr>
        <w:t>unutrašnjih</w:t>
      </w:r>
      <w:r>
        <w:rPr>
          <w:color w:val="000000"/>
        </w:rPr>
        <w:t xml:space="preserve"> </w:t>
      </w:r>
      <w:r w:rsidR="00E23944">
        <w:rPr>
          <w:color w:val="000000"/>
        </w:rPr>
        <w:t>poslova</w:t>
      </w:r>
      <w:r>
        <w:rPr>
          <w:color w:val="000000"/>
        </w:rPr>
        <w:t xml:space="preserve"> </w:t>
      </w:r>
      <w:r w:rsidR="00E23944">
        <w:rPr>
          <w:color w:val="000000"/>
        </w:rPr>
        <w:t>koji</w:t>
      </w:r>
      <w:r>
        <w:rPr>
          <w:color w:val="000000"/>
        </w:rPr>
        <w:t xml:space="preserve"> </w:t>
      </w:r>
      <w:r w:rsidR="00E23944">
        <w:rPr>
          <w:color w:val="000000"/>
        </w:rPr>
        <w:t>podrazumevaju</w:t>
      </w:r>
      <w:r>
        <w:rPr>
          <w:color w:val="000000"/>
        </w:rPr>
        <w:t xml:space="preserve"> </w:t>
      </w:r>
      <w:r w:rsidR="00E23944">
        <w:rPr>
          <w:color w:val="000000"/>
        </w:rPr>
        <w:t>savremeni</w:t>
      </w:r>
      <w:r>
        <w:rPr>
          <w:color w:val="000000"/>
        </w:rPr>
        <w:t xml:space="preserve"> </w:t>
      </w:r>
      <w:r w:rsidR="00E23944">
        <w:rPr>
          <w:color w:val="000000"/>
        </w:rPr>
        <w:t>pristup</w:t>
      </w:r>
      <w:r>
        <w:rPr>
          <w:color w:val="000000"/>
        </w:rPr>
        <w:t xml:space="preserve"> </w:t>
      </w:r>
      <w:r w:rsidR="00E23944">
        <w:rPr>
          <w:color w:val="000000"/>
        </w:rPr>
        <w:t>u</w:t>
      </w:r>
      <w:r>
        <w:rPr>
          <w:color w:val="000000"/>
        </w:rPr>
        <w:t xml:space="preserve"> </w:t>
      </w:r>
      <w:r w:rsidR="00E23944">
        <w:rPr>
          <w:color w:val="000000"/>
        </w:rPr>
        <w:t>planiranju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realizaciji</w:t>
      </w:r>
      <w:r>
        <w:rPr>
          <w:color w:val="000000"/>
        </w:rPr>
        <w:t xml:space="preserve"> </w:t>
      </w:r>
      <w:r w:rsidR="00E23944">
        <w:rPr>
          <w:color w:val="000000"/>
        </w:rPr>
        <w:t>strateških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na</w:t>
      </w:r>
      <w:r>
        <w:rPr>
          <w:color w:val="000000"/>
        </w:rPr>
        <w:t xml:space="preserve"> </w:t>
      </w:r>
      <w:r w:rsidR="00E23944">
        <w:rPr>
          <w:color w:val="000000"/>
        </w:rPr>
        <w:t>njima</w:t>
      </w:r>
      <w:r>
        <w:rPr>
          <w:color w:val="000000"/>
        </w:rPr>
        <w:t xml:space="preserve"> </w:t>
      </w:r>
      <w:r w:rsidR="00E23944">
        <w:rPr>
          <w:color w:val="000000"/>
        </w:rPr>
        <w:t>zasnovanih</w:t>
      </w:r>
      <w:r>
        <w:rPr>
          <w:color w:val="000000"/>
        </w:rPr>
        <w:t xml:space="preserve"> </w:t>
      </w:r>
      <w:r w:rsidR="00E23944">
        <w:rPr>
          <w:color w:val="000000"/>
        </w:rPr>
        <w:t>drugih</w:t>
      </w:r>
      <w:r>
        <w:rPr>
          <w:color w:val="000000"/>
        </w:rPr>
        <w:t xml:space="preserve"> </w:t>
      </w:r>
      <w:r w:rsidR="00E23944">
        <w:rPr>
          <w:color w:val="000000"/>
        </w:rPr>
        <w:t>cilјeva</w:t>
      </w:r>
      <w:r>
        <w:rPr>
          <w:color w:val="000000"/>
        </w:rPr>
        <w:t xml:space="preserve"> </w:t>
      </w:r>
      <w:r w:rsidR="00E23944">
        <w:rPr>
          <w:color w:val="000000"/>
        </w:rPr>
        <w:t>rada</w:t>
      </w:r>
      <w:r>
        <w:rPr>
          <w:color w:val="000000"/>
        </w:rPr>
        <w:t xml:space="preserve">, </w:t>
      </w:r>
      <w:r w:rsidR="00E23944">
        <w:rPr>
          <w:color w:val="000000"/>
        </w:rPr>
        <w:t>planiranje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sprovođenje</w:t>
      </w:r>
      <w:r>
        <w:rPr>
          <w:color w:val="000000"/>
        </w:rPr>
        <w:t xml:space="preserve"> </w:t>
      </w:r>
      <w:r w:rsidR="00E23944">
        <w:rPr>
          <w:color w:val="000000"/>
        </w:rPr>
        <w:t>dokumenata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odluka</w:t>
      </w:r>
      <w:r>
        <w:rPr>
          <w:color w:val="000000"/>
        </w:rPr>
        <w:t xml:space="preserve"> </w:t>
      </w:r>
      <w:r w:rsidR="00E23944">
        <w:rPr>
          <w:color w:val="000000"/>
        </w:rPr>
        <w:t>od</w:t>
      </w:r>
      <w:r>
        <w:rPr>
          <w:color w:val="000000"/>
        </w:rPr>
        <w:t xml:space="preserve"> </w:t>
      </w:r>
      <w:r w:rsidR="00E23944">
        <w:rPr>
          <w:color w:val="000000"/>
        </w:rPr>
        <w:t>strateškog</w:t>
      </w:r>
      <w:r>
        <w:rPr>
          <w:color w:val="000000"/>
        </w:rPr>
        <w:t xml:space="preserve"> </w:t>
      </w:r>
      <w:r w:rsidR="00E23944">
        <w:rPr>
          <w:color w:val="000000"/>
        </w:rPr>
        <w:t>značaja</w:t>
      </w:r>
      <w:r>
        <w:rPr>
          <w:color w:val="000000"/>
        </w:rPr>
        <w:t xml:space="preserve">, </w:t>
      </w:r>
      <w:r w:rsidR="00E23944">
        <w:rPr>
          <w:color w:val="000000"/>
        </w:rPr>
        <w:t>praćenje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izveštavanje</w:t>
      </w:r>
      <w:r>
        <w:rPr>
          <w:color w:val="000000"/>
        </w:rPr>
        <w:t xml:space="preserve"> </w:t>
      </w:r>
      <w:r w:rsidR="00E23944">
        <w:rPr>
          <w:color w:val="000000"/>
        </w:rPr>
        <w:t>o</w:t>
      </w:r>
      <w:r>
        <w:rPr>
          <w:color w:val="000000"/>
        </w:rPr>
        <w:t xml:space="preserve"> </w:t>
      </w:r>
      <w:r w:rsidR="00E23944">
        <w:rPr>
          <w:color w:val="000000"/>
        </w:rPr>
        <w:t>njihovoj</w:t>
      </w:r>
      <w:r>
        <w:rPr>
          <w:color w:val="000000"/>
        </w:rPr>
        <w:t xml:space="preserve"> </w:t>
      </w:r>
      <w:r w:rsidR="00E23944">
        <w:rPr>
          <w:color w:val="000000"/>
        </w:rPr>
        <w:t>primeni</w:t>
      </w:r>
      <w:r>
        <w:rPr>
          <w:color w:val="000000"/>
        </w:rPr>
        <w:t xml:space="preserve">, </w:t>
      </w:r>
      <w:r w:rsidR="00E23944">
        <w:rPr>
          <w:color w:val="000000"/>
        </w:rPr>
        <w:t>poslove</w:t>
      </w:r>
      <w:r>
        <w:rPr>
          <w:color w:val="000000"/>
        </w:rPr>
        <w:t xml:space="preserve"> </w:t>
      </w:r>
      <w:r w:rsidR="00E23944">
        <w:rPr>
          <w:color w:val="000000"/>
        </w:rPr>
        <w:t>rukovođenja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koordiniranja</w:t>
      </w:r>
      <w:r>
        <w:rPr>
          <w:color w:val="000000"/>
        </w:rPr>
        <w:t xml:space="preserve"> </w:t>
      </w:r>
      <w:r w:rsidR="00E23944">
        <w:rPr>
          <w:color w:val="000000"/>
        </w:rPr>
        <w:t>pri</w:t>
      </w:r>
      <w:r>
        <w:rPr>
          <w:color w:val="000000"/>
        </w:rPr>
        <w:t xml:space="preserve"> </w:t>
      </w:r>
      <w:r w:rsidR="00E23944">
        <w:rPr>
          <w:color w:val="000000"/>
        </w:rPr>
        <w:t>izvršavanju</w:t>
      </w:r>
      <w:r>
        <w:rPr>
          <w:color w:val="000000"/>
        </w:rPr>
        <w:t xml:space="preserve"> </w:t>
      </w:r>
      <w:r w:rsidR="00E23944">
        <w:rPr>
          <w:color w:val="000000"/>
        </w:rPr>
        <w:t>veoma</w:t>
      </w:r>
      <w:r>
        <w:rPr>
          <w:color w:val="000000"/>
        </w:rPr>
        <w:t xml:space="preserve"> </w:t>
      </w:r>
      <w:r w:rsidR="00E23944">
        <w:rPr>
          <w:color w:val="000000"/>
        </w:rPr>
        <w:t>složenih</w:t>
      </w:r>
      <w:r>
        <w:rPr>
          <w:color w:val="000000"/>
        </w:rPr>
        <w:t xml:space="preserve"> </w:t>
      </w:r>
      <w:r w:rsidR="00E23944">
        <w:rPr>
          <w:color w:val="000000"/>
        </w:rPr>
        <w:t>zadataka</w:t>
      </w:r>
      <w:r>
        <w:rPr>
          <w:color w:val="000000"/>
        </w:rPr>
        <w:t xml:space="preserve"> </w:t>
      </w:r>
      <w:r w:rsidR="00E23944">
        <w:rPr>
          <w:color w:val="000000"/>
        </w:rPr>
        <w:t>u</w:t>
      </w:r>
      <w:r>
        <w:rPr>
          <w:color w:val="000000"/>
        </w:rPr>
        <w:t xml:space="preserve"> </w:t>
      </w:r>
      <w:r w:rsidR="00E23944">
        <w:rPr>
          <w:color w:val="000000"/>
        </w:rPr>
        <w:t>svrhu</w:t>
      </w:r>
      <w:r>
        <w:rPr>
          <w:color w:val="000000"/>
        </w:rPr>
        <w:t xml:space="preserve"> </w:t>
      </w:r>
      <w:r w:rsidR="00E23944">
        <w:rPr>
          <w:color w:val="000000"/>
        </w:rPr>
        <w:t>ostvarivanja</w:t>
      </w:r>
      <w:r>
        <w:rPr>
          <w:color w:val="000000"/>
        </w:rPr>
        <w:t xml:space="preserve"> </w:t>
      </w:r>
      <w:r w:rsidR="00E23944">
        <w:rPr>
          <w:color w:val="000000"/>
        </w:rPr>
        <w:t>bezbednosne</w:t>
      </w:r>
      <w:r>
        <w:rPr>
          <w:color w:val="000000"/>
        </w:rPr>
        <w:t xml:space="preserve"> </w:t>
      </w:r>
      <w:r w:rsidR="00E23944">
        <w:rPr>
          <w:color w:val="000000"/>
        </w:rPr>
        <w:t>zaštite</w:t>
      </w:r>
      <w:r>
        <w:rPr>
          <w:color w:val="000000"/>
        </w:rPr>
        <w:t xml:space="preserve"> </w:t>
      </w:r>
      <w:r w:rsidR="00E23944">
        <w:rPr>
          <w:color w:val="000000"/>
        </w:rPr>
        <w:t>odnosno</w:t>
      </w:r>
      <w:r>
        <w:rPr>
          <w:color w:val="000000"/>
        </w:rPr>
        <w:t xml:space="preserve"> </w:t>
      </w:r>
      <w:r w:rsidR="00E23944">
        <w:rPr>
          <w:color w:val="000000"/>
        </w:rPr>
        <w:t>obavlјanja</w:t>
      </w:r>
      <w:r>
        <w:rPr>
          <w:color w:val="000000"/>
        </w:rPr>
        <w:t xml:space="preserve"> </w:t>
      </w:r>
      <w:r w:rsidR="00E23944">
        <w:rPr>
          <w:color w:val="000000"/>
        </w:rPr>
        <w:t>drugih</w:t>
      </w:r>
      <w:r>
        <w:rPr>
          <w:color w:val="000000"/>
        </w:rPr>
        <w:t xml:space="preserve"> </w:t>
      </w:r>
      <w:r w:rsidR="00E23944">
        <w:rPr>
          <w:color w:val="000000"/>
        </w:rPr>
        <w:t>unutrašnjih</w:t>
      </w:r>
      <w:r>
        <w:rPr>
          <w:color w:val="000000"/>
        </w:rPr>
        <w:t xml:space="preserve"> </w:t>
      </w:r>
      <w:r w:rsidR="00E23944">
        <w:rPr>
          <w:color w:val="000000"/>
        </w:rPr>
        <w:t>poslova</w:t>
      </w:r>
      <w:r>
        <w:rPr>
          <w:color w:val="000000"/>
        </w:rPr>
        <w:t>;</w:t>
      </w:r>
    </w:p>
    <w:p w:rsidR="002C087B" w:rsidRDefault="00920162">
      <w:pPr>
        <w:spacing w:after="150"/>
      </w:pPr>
      <w:r>
        <w:rPr>
          <w:color w:val="000000"/>
        </w:rPr>
        <w:t xml:space="preserve">2) </w:t>
      </w:r>
      <w:r w:rsidR="00E23944">
        <w:rPr>
          <w:color w:val="000000"/>
        </w:rPr>
        <w:t>poslovna</w:t>
      </w:r>
      <w:r>
        <w:rPr>
          <w:color w:val="000000"/>
        </w:rPr>
        <w:t xml:space="preserve"> </w:t>
      </w:r>
      <w:r w:rsidR="00E23944">
        <w:rPr>
          <w:color w:val="000000"/>
        </w:rPr>
        <w:t>komunikacija</w:t>
      </w:r>
      <w:r>
        <w:rPr>
          <w:color w:val="000000"/>
        </w:rPr>
        <w:t xml:space="preserve"> – </w:t>
      </w:r>
      <w:r w:rsidR="00E23944">
        <w:rPr>
          <w:color w:val="000000"/>
        </w:rPr>
        <w:t>saradnj</w:t>
      </w:r>
      <w:r>
        <w:rPr>
          <w:color w:val="000000"/>
        </w:rPr>
        <w:t xml:space="preserve">a </w:t>
      </w:r>
      <w:r w:rsidR="00E23944">
        <w:rPr>
          <w:color w:val="000000"/>
        </w:rPr>
        <w:t>na</w:t>
      </w:r>
      <w:r>
        <w:rPr>
          <w:color w:val="000000"/>
        </w:rPr>
        <w:t xml:space="preserve"> </w:t>
      </w:r>
      <w:r w:rsidR="00E23944">
        <w:rPr>
          <w:color w:val="000000"/>
        </w:rPr>
        <w:t>regionalnom</w:t>
      </w:r>
      <w:r>
        <w:rPr>
          <w:color w:val="000000"/>
        </w:rPr>
        <w:t xml:space="preserve">, </w:t>
      </w:r>
      <w:r w:rsidR="00E23944">
        <w:rPr>
          <w:color w:val="000000"/>
        </w:rPr>
        <w:t>a</w:t>
      </w:r>
      <w:r>
        <w:rPr>
          <w:color w:val="000000"/>
        </w:rPr>
        <w:t xml:space="preserve"> </w:t>
      </w:r>
      <w:r w:rsidR="00E23944">
        <w:rPr>
          <w:color w:val="000000"/>
        </w:rPr>
        <w:t>po</w:t>
      </w:r>
      <w:r>
        <w:rPr>
          <w:color w:val="000000"/>
        </w:rPr>
        <w:t xml:space="preserve"> </w:t>
      </w:r>
      <w:r w:rsidR="00E23944">
        <w:rPr>
          <w:color w:val="000000"/>
        </w:rPr>
        <w:t>odobrenju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na</w:t>
      </w:r>
      <w:r>
        <w:rPr>
          <w:color w:val="000000"/>
        </w:rPr>
        <w:t xml:space="preserve"> </w:t>
      </w:r>
      <w:r w:rsidR="00E23944">
        <w:rPr>
          <w:color w:val="000000"/>
        </w:rPr>
        <w:t>višem</w:t>
      </w:r>
      <w:r>
        <w:rPr>
          <w:color w:val="000000"/>
        </w:rPr>
        <w:t xml:space="preserve"> </w:t>
      </w:r>
      <w:r w:rsidR="00E23944">
        <w:rPr>
          <w:color w:val="000000"/>
        </w:rPr>
        <w:t>nivou</w:t>
      </w:r>
      <w:r>
        <w:rPr>
          <w:color w:val="000000"/>
        </w:rPr>
        <w:t xml:space="preserve"> </w:t>
      </w:r>
      <w:r w:rsidR="00E23944">
        <w:rPr>
          <w:color w:val="000000"/>
        </w:rPr>
        <w:t>sa</w:t>
      </w:r>
      <w:r>
        <w:rPr>
          <w:color w:val="000000"/>
        </w:rPr>
        <w:t xml:space="preserve"> </w:t>
      </w:r>
      <w:r w:rsidR="00E23944">
        <w:rPr>
          <w:color w:val="000000"/>
        </w:rPr>
        <w:t>organima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subjektima</w:t>
      </w:r>
      <w:r>
        <w:rPr>
          <w:color w:val="000000"/>
        </w:rPr>
        <w:t xml:space="preserve"> </w:t>
      </w:r>
      <w:r w:rsidR="00E23944">
        <w:rPr>
          <w:color w:val="000000"/>
        </w:rPr>
        <w:t>izvan</w:t>
      </w:r>
      <w:r>
        <w:rPr>
          <w:color w:val="000000"/>
        </w:rPr>
        <w:t xml:space="preserve"> </w:t>
      </w:r>
      <w:r w:rsidR="00E23944">
        <w:rPr>
          <w:color w:val="000000"/>
        </w:rPr>
        <w:t>Ministarstva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koordinacija</w:t>
      </w:r>
      <w:r>
        <w:rPr>
          <w:color w:val="000000"/>
        </w:rPr>
        <w:t xml:space="preserve"> </w:t>
      </w:r>
      <w:r w:rsidR="00E23944">
        <w:rPr>
          <w:color w:val="000000"/>
        </w:rPr>
        <w:t>sa</w:t>
      </w:r>
      <w:r>
        <w:rPr>
          <w:color w:val="000000"/>
        </w:rPr>
        <w:t xml:space="preserve"> </w:t>
      </w:r>
      <w:r w:rsidR="00E23944">
        <w:rPr>
          <w:color w:val="000000"/>
        </w:rPr>
        <w:t>organizacionim</w:t>
      </w:r>
      <w:r>
        <w:rPr>
          <w:color w:val="000000"/>
        </w:rPr>
        <w:t xml:space="preserve"> </w:t>
      </w:r>
      <w:r w:rsidR="00E23944">
        <w:rPr>
          <w:color w:val="000000"/>
        </w:rPr>
        <w:t>jedinicama</w:t>
      </w:r>
      <w:r>
        <w:rPr>
          <w:color w:val="000000"/>
        </w:rPr>
        <w:t xml:space="preserve"> </w:t>
      </w:r>
      <w:r w:rsidR="00E23944">
        <w:rPr>
          <w:color w:val="000000"/>
        </w:rPr>
        <w:t>odgovarajućeg</w:t>
      </w:r>
      <w:r>
        <w:rPr>
          <w:color w:val="000000"/>
        </w:rPr>
        <w:t xml:space="preserve"> </w:t>
      </w:r>
      <w:r w:rsidR="00E23944">
        <w:rPr>
          <w:color w:val="000000"/>
        </w:rPr>
        <w:t>nivoa</w:t>
      </w:r>
      <w:r>
        <w:rPr>
          <w:color w:val="000000"/>
        </w:rPr>
        <w:t xml:space="preserve"> </w:t>
      </w:r>
      <w:r w:rsidR="00E23944">
        <w:rPr>
          <w:color w:val="000000"/>
        </w:rPr>
        <w:t>unutar</w:t>
      </w:r>
      <w:r>
        <w:rPr>
          <w:color w:val="000000"/>
        </w:rPr>
        <w:t xml:space="preserve"> </w:t>
      </w:r>
      <w:r w:rsidR="00E23944">
        <w:rPr>
          <w:color w:val="000000"/>
        </w:rPr>
        <w:t>Ministarstva</w:t>
      </w:r>
      <w:r>
        <w:rPr>
          <w:color w:val="000000"/>
        </w:rPr>
        <w:t xml:space="preserve">, </w:t>
      </w:r>
      <w:r w:rsidR="00E23944">
        <w:rPr>
          <w:color w:val="000000"/>
        </w:rPr>
        <w:t>radi</w:t>
      </w:r>
      <w:r>
        <w:rPr>
          <w:color w:val="000000"/>
        </w:rPr>
        <w:t xml:space="preserve"> </w:t>
      </w:r>
      <w:r w:rsidR="00E23944">
        <w:rPr>
          <w:color w:val="000000"/>
        </w:rPr>
        <w:t>ostvarivanja</w:t>
      </w:r>
      <w:r>
        <w:rPr>
          <w:color w:val="000000"/>
        </w:rPr>
        <w:t xml:space="preserve"> </w:t>
      </w:r>
      <w:r w:rsidR="00E23944">
        <w:rPr>
          <w:color w:val="000000"/>
        </w:rPr>
        <w:t>utvrđenih</w:t>
      </w:r>
      <w:r>
        <w:rPr>
          <w:color w:val="000000"/>
        </w:rPr>
        <w:t xml:space="preserve"> </w:t>
      </w:r>
      <w:r w:rsidR="00E23944">
        <w:rPr>
          <w:color w:val="000000"/>
        </w:rPr>
        <w:t>cilјeva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izvršavanja</w:t>
      </w:r>
      <w:r>
        <w:rPr>
          <w:color w:val="000000"/>
        </w:rPr>
        <w:t xml:space="preserve"> </w:t>
      </w:r>
      <w:r w:rsidR="00E23944">
        <w:rPr>
          <w:color w:val="000000"/>
        </w:rPr>
        <w:t>zajedničkih</w:t>
      </w:r>
      <w:r>
        <w:rPr>
          <w:color w:val="000000"/>
        </w:rPr>
        <w:t xml:space="preserve"> </w:t>
      </w:r>
      <w:r w:rsidR="00E23944">
        <w:rPr>
          <w:color w:val="000000"/>
        </w:rPr>
        <w:t>poslova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zadataka</w:t>
      </w:r>
      <w:r>
        <w:rPr>
          <w:color w:val="000000"/>
        </w:rPr>
        <w:t>;</w:t>
      </w:r>
    </w:p>
    <w:p w:rsidR="002C087B" w:rsidRDefault="00920162">
      <w:pPr>
        <w:spacing w:after="150"/>
      </w:pPr>
      <w:r>
        <w:rPr>
          <w:b/>
          <w:color w:val="000000"/>
        </w:rPr>
        <w:t xml:space="preserve">3) </w:t>
      </w:r>
      <w:r w:rsidR="00E23944">
        <w:rPr>
          <w:b/>
          <w:color w:val="000000"/>
        </w:rPr>
        <w:t>obrazovanje</w:t>
      </w:r>
      <w:r>
        <w:rPr>
          <w:b/>
          <w:color w:val="000000"/>
        </w:rPr>
        <w:t xml:space="preserve"> – </w:t>
      </w:r>
      <w:r w:rsidR="00E23944">
        <w:rPr>
          <w:b/>
          <w:color w:val="000000"/>
        </w:rPr>
        <w:t>visok</w:t>
      </w:r>
      <w:r>
        <w:rPr>
          <w:b/>
          <w:color w:val="000000"/>
        </w:rPr>
        <w:t xml:space="preserve">o </w:t>
      </w:r>
      <w:r w:rsidR="00E23944">
        <w:rPr>
          <w:b/>
          <w:color w:val="000000"/>
        </w:rPr>
        <w:t>obrazovanje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osnovnim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akademskim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studijama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obimu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najmanje</w:t>
      </w:r>
      <w:r>
        <w:rPr>
          <w:b/>
          <w:color w:val="000000"/>
        </w:rPr>
        <w:t xml:space="preserve"> 240 </w:t>
      </w:r>
      <w:r w:rsidR="00E23944">
        <w:rPr>
          <w:b/>
          <w:color w:val="000000"/>
        </w:rPr>
        <w:t>ESPB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bodova</w:t>
      </w:r>
      <w:r>
        <w:rPr>
          <w:b/>
          <w:color w:val="000000"/>
        </w:rPr>
        <w:t xml:space="preserve">, </w:t>
      </w:r>
      <w:r w:rsidR="00E23944">
        <w:rPr>
          <w:b/>
          <w:color w:val="000000"/>
        </w:rPr>
        <w:t>master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akademsk</w:t>
      </w:r>
      <w:r>
        <w:rPr>
          <w:b/>
          <w:color w:val="000000"/>
        </w:rPr>
        <w:t xml:space="preserve">e </w:t>
      </w:r>
      <w:r w:rsidR="00E23944">
        <w:rPr>
          <w:b/>
          <w:color w:val="000000"/>
        </w:rPr>
        <w:t>studij</w:t>
      </w:r>
      <w:r>
        <w:rPr>
          <w:b/>
          <w:color w:val="000000"/>
        </w:rPr>
        <w:t xml:space="preserve">e, </w:t>
      </w:r>
      <w:r w:rsidR="00E23944">
        <w:rPr>
          <w:b/>
          <w:color w:val="000000"/>
        </w:rPr>
        <w:t>specijalističk</w:t>
      </w:r>
      <w:r>
        <w:rPr>
          <w:b/>
          <w:color w:val="000000"/>
        </w:rPr>
        <w:t xml:space="preserve">e </w:t>
      </w:r>
      <w:r w:rsidR="00E23944">
        <w:rPr>
          <w:b/>
          <w:color w:val="000000"/>
        </w:rPr>
        <w:t>akademsk</w:t>
      </w:r>
      <w:r>
        <w:rPr>
          <w:b/>
          <w:color w:val="000000"/>
        </w:rPr>
        <w:t xml:space="preserve">e </w:t>
      </w:r>
      <w:r w:rsidR="00E23944">
        <w:rPr>
          <w:b/>
          <w:color w:val="000000"/>
        </w:rPr>
        <w:t>studij</w:t>
      </w:r>
      <w:r>
        <w:rPr>
          <w:b/>
          <w:color w:val="000000"/>
        </w:rPr>
        <w:t xml:space="preserve">e, </w:t>
      </w:r>
      <w:r w:rsidR="00E23944">
        <w:rPr>
          <w:b/>
          <w:color w:val="000000"/>
        </w:rPr>
        <w:t>specijalističk</w:t>
      </w:r>
      <w:r>
        <w:rPr>
          <w:b/>
          <w:color w:val="000000"/>
        </w:rPr>
        <w:t xml:space="preserve">e </w:t>
      </w:r>
      <w:r w:rsidR="00E23944">
        <w:rPr>
          <w:b/>
          <w:color w:val="000000"/>
        </w:rPr>
        <w:t>strukovn</w:t>
      </w:r>
      <w:r>
        <w:rPr>
          <w:b/>
          <w:color w:val="000000"/>
        </w:rPr>
        <w:t xml:space="preserve">e </w:t>
      </w:r>
      <w:r w:rsidR="00E23944">
        <w:rPr>
          <w:b/>
          <w:color w:val="000000"/>
        </w:rPr>
        <w:t>studij</w:t>
      </w:r>
      <w:r>
        <w:rPr>
          <w:b/>
          <w:color w:val="000000"/>
        </w:rPr>
        <w:t xml:space="preserve">e, </w:t>
      </w:r>
      <w:r w:rsidR="00E23944">
        <w:rPr>
          <w:b/>
          <w:color w:val="000000"/>
        </w:rPr>
        <w:t>master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strukovn</w:t>
      </w:r>
      <w:r>
        <w:rPr>
          <w:b/>
          <w:color w:val="000000"/>
        </w:rPr>
        <w:t xml:space="preserve">e, </w:t>
      </w:r>
      <w:r w:rsidR="00E23944">
        <w:rPr>
          <w:b/>
          <w:color w:val="000000"/>
        </w:rPr>
        <w:t>odnosno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osnovn</w:t>
      </w:r>
      <w:r>
        <w:rPr>
          <w:b/>
          <w:color w:val="000000"/>
        </w:rPr>
        <w:t xml:space="preserve">e </w:t>
      </w:r>
      <w:r w:rsidR="00E23944">
        <w:rPr>
          <w:b/>
          <w:color w:val="000000"/>
        </w:rPr>
        <w:t>studij</w:t>
      </w:r>
      <w:r>
        <w:rPr>
          <w:b/>
          <w:color w:val="000000"/>
        </w:rPr>
        <w:t xml:space="preserve">e </w:t>
      </w:r>
      <w:r w:rsidR="00E23944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trajanju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najmanje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četiri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godine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specijalističk</w:t>
      </w:r>
      <w:r>
        <w:rPr>
          <w:b/>
          <w:color w:val="000000"/>
        </w:rPr>
        <w:t xml:space="preserve">e </w:t>
      </w:r>
      <w:r w:rsidR="00E23944">
        <w:rPr>
          <w:b/>
          <w:color w:val="000000"/>
        </w:rPr>
        <w:t>studij</w:t>
      </w:r>
      <w:r>
        <w:rPr>
          <w:b/>
          <w:color w:val="000000"/>
        </w:rPr>
        <w:t xml:space="preserve">e </w:t>
      </w:r>
      <w:r w:rsidR="00E23944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fakultetu</w:t>
      </w:r>
      <w:r>
        <w:rPr>
          <w:b/>
          <w:color w:val="000000"/>
        </w:rPr>
        <w:t xml:space="preserve">, </w:t>
      </w:r>
      <w:r w:rsidR="00E23944">
        <w:rPr>
          <w:b/>
          <w:color w:val="000000"/>
        </w:rPr>
        <w:t>stečeno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stručno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znanje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kroz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završene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oblike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stručnog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osposoblјavanja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usavršavanja</w:t>
      </w:r>
      <w:r>
        <w:rPr>
          <w:b/>
          <w:color w:val="000000"/>
        </w:rPr>
        <w:t xml:space="preserve">, </w:t>
      </w:r>
      <w:r w:rsidR="00E23944">
        <w:rPr>
          <w:b/>
          <w:color w:val="000000"/>
        </w:rPr>
        <w:t>koji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su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propisani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posebnim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propisima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2C087B" w:rsidRDefault="00920162">
      <w:pPr>
        <w:spacing w:after="150"/>
      </w:pPr>
      <w:r>
        <w:rPr>
          <w:b/>
          <w:color w:val="000000"/>
        </w:rPr>
        <w:lastRenderedPageBreak/>
        <w:t xml:space="preserve">4) </w:t>
      </w:r>
      <w:r w:rsidR="00E23944">
        <w:rPr>
          <w:b/>
          <w:color w:val="000000"/>
        </w:rPr>
        <w:t>čin</w:t>
      </w:r>
      <w:r>
        <w:rPr>
          <w:b/>
          <w:color w:val="000000"/>
        </w:rPr>
        <w:t>/</w:t>
      </w:r>
      <w:r w:rsidR="00E23944">
        <w:rPr>
          <w:b/>
          <w:color w:val="000000"/>
        </w:rPr>
        <w:t>zvanje</w:t>
      </w:r>
      <w:r>
        <w:rPr>
          <w:b/>
          <w:color w:val="000000"/>
        </w:rPr>
        <w:t xml:space="preserve"> – </w:t>
      </w:r>
      <w:r w:rsidR="00E23944">
        <w:rPr>
          <w:b/>
          <w:color w:val="000000"/>
        </w:rPr>
        <w:t>major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policije</w:t>
      </w:r>
      <w:r>
        <w:rPr>
          <w:b/>
          <w:color w:val="000000"/>
        </w:rPr>
        <w:t xml:space="preserve">, </w:t>
      </w:r>
      <w:r w:rsidR="00E23944">
        <w:rPr>
          <w:b/>
          <w:color w:val="000000"/>
        </w:rPr>
        <w:t>potpukovnik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policije</w:t>
      </w:r>
      <w:r>
        <w:rPr>
          <w:b/>
          <w:color w:val="000000"/>
        </w:rPr>
        <w:t xml:space="preserve">, </w:t>
      </w:r>
      <w:r w:rsidR="00E23944">
        <w:rPr>
          <w:b/>
          <w:color w:val="000000"/>
        </w:rPr>
        <w:t>pukovnik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policije</w:t>
      </w:r>
      <w:r>
        <w:rPr>
          <w:b/>
          <w:color w:val="000000"/>
        </w:rPr>
        <w:t xml:space="preserve">, </w:t>
      </w:r>
      <w:r w:rsidR="00E23944">
        <w:rPr>
          <w:b/>
          <w:color w:val="000000"/>
        </w:rPr>
        <w:t>general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policije</w:t>
      </w:r>
      <w:r>
        <w:rPr>
          <w:b/>
          <w:color w:val="000000"/>
        </w:rPr>
        <w:t>/</w:t>
      </w:r>
      <w:r w:rsidR="00E23944">
        <w:rPr>
          <w:b/>
          <w:color w:val="000000"/>
        </w:rPr>
        <w:t>policijski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savetnik</w:t>
      </w:r>
      <w:r>
        <w:rPr>
          <w:b/>
          <w:color w:val="000000"/>
        </w:rPr>
        <w:t xml:space="preserve">, </w:t>
      </w:r>
      <w:r w:rsidR="00E23944">
        <w:rPr>
          <w:b/>
          <w:color w:val="000000"/>
        </w:rPr>
        <w:t>samostalni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policijski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savetnik</w:t>
      </w:r>
      <w:r>
        <w:rPr>
          <w:b/>
          <w:color w:val="000000"/>
        </w:rPr>
        <w:t xml:space="preserve">, </w:t>
      </w:r>
      <w:r w:rsidR="00E23944">
        <w:rPr>
          <w:b/>
          <w:color w:val="000000"/>
        </w:rPr>
        <w:t>viši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policijski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savetnik</w:t>
      </w:r>
      <w:r>
        <w:rPr>
          <w:b/>
          <w:color w:val="000000"/>
        </w:rPr>
        <w:t xml:space="preserve">, </w:t>
      </w:r>
      <w:r w:rsidR="00E23944">
        <w:rPr>
          <w:b/>
          <w:color w:val="000000"/>
        </w:rPr>
        <w:t>glavni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policijski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savetnik</w:t>
      </w:r>
      <w:r>
        <w:rPr>
          <w:b/>
          <w:color w:val="000000"/>
        </w:rPr>
        <w:t>/</w:t>
      </w:r>
      <w:r w:rsidR="00E23944">
        <w:rPr>
          <w:b/>
          <w:color w:val="000000"/>
        </w:rPr>
        <w:t>kapetan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vatrogasac</w:t>
      </w:r>
      <w:r>
        <w:rPr>
          <w:b/>
          <w:color w:val="000000"/>
        </w:rPr>
        <w:t xml:space="preserve">, </w:t>
      </w:r>
      <w:r w:rsidR="00E23944">
        <w:rPr>
          <w:b/>
          <w:color w:val="000000"/>
        </w:rPr>
        <w:t>major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vatrogasac</w:t>
      </w:r>
      <w:r>
        <w:rPr>
          <w:b/>
          <w:color w:val="000000"/>
        </w:rPr>
        <w:t xml:space="preserve">, </w:t>
      </w:r>
      <w:r w:rsidR="00E23944">
        <w:rPr>
          <w:b/>
          <w:color w:val="000000"/>
        </w:rPr>
        <w:t>potpukovnik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vatrogasac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pukovnik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vatrogasac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**</w:t>
      </w:r>
    </w:p>
    <w:p w:rsidR="002C087B" w:rsidRDefault="00920162">
      <w:pPr>
        <w:spacing w:after="150"/>
      </w:pPr>
      <w:r>
        <w:rPr>
          <w:color w:val="000000"/>
        </w:rPr>
        <w:t xml:space="preserve">5) </w:t>
      </w:r>
      <w:r w:rsidR="00E23944">
        <w:rPr>
          <w:color w:val="000000"/>
        </w:rPr>
        <w:t>stepen</w:t>
      </w:r>
      <w:r>
        <w:rPr>
          <w:color w:val="000000"/>
        </w:rPr>
        <w:t xml:space="preserve"> </w:t>
      </w:r>
      <w:r w:rsidR="00E23944">
        <w:rPr>
          <w:color w:val="000000"/>
        </w:rPr>
        <w:t>odgovornosti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ovlašćenja</w:t>
      </w:r>
      <w:r>
        <w:rPr>
          <w:color w:val="000000"/>
        </w:rPr>
        <w:t xml:space="preserve"> </w:t>
      </w:r>
      <w:r w:rsidR="00E23944">
        <w:rPr>
          <w:color w:val="000000"/>
        </w:rPr>
        <w:t>za</w:t>
      </w:r>
      <w:r>
        <w:rPr>
          <w:color w:val="000000"/>
        </w:rPr>
        <w:t xml:space="preserve"> </w:t>
      </w:r>
      <w:r w:rsidR="00E23944">
        <w:rPr>
          <w:color w:val="000000"/>
        </w:rPr>
        <w:t>donošenje</w:t>
      </w:r>
      <w:r>
        <w:rPr>
          <w:color w:val="000000"/>
        </w:rPr>
        <w:t xml:space="preserve"> </w:t>
      </w:r>
      <w:r w:rsidR="00E23944">
        <w:rPr>
          <w:color w:val="000000"/>
        </w:rPr>
        <w:t>odluka</w:t>
      </w:r>
      <w:r>
        <w:rPr>
          <w:color w:val="000000"/>
        </w:rPr>
        <w:t xml:space="preserve"> – </w:t>
      </w:r>
      <w:r w:rsidR="00E23944">
        <w:rPr>
          <w:color w:val="000000"/>
        </w:rPr>
        <w:t>ovlašćen</w:t>
      </w:r>
      <w:r>
        <w:rPr>
          <w:color w:val="000000"/>
        </w:rPr>
        <w:t xml:space="preserve"> </w:t>
      </w:r>
      <w:r w:rsidR="00E23944">
        <w:rPr>
          <w:color w:val="000000"/>
        </w:rPr>
        <w:t>je</w:t>
      </w:r>
      <w:r>
        <w:rPr>
          <w:color w:val="000000"/>
        </w:rPr>
        <w:t xml:space="preserve"> </w:t>
      </w:r>
      <w:r w:rsidR="00E23944">
        <w:rPr>
          <w:color w:val="000000"/>
        </w:rPr>
        <w:t>za</w:t>
      </w:r>
      <w:r>
        <w:rPr>
          <w:color w:val="000000"/>
        </w:rPr>
        <w:t xml:space="preserve"> </w:t>
      </w:r>
      <w:r w:rsidR="00E23944">
        <w:rPr>
          <w:color w:val="000000"/>
        </w:rPr>
        <w:t>donošenje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odgovoran</w:t>
      </w:r>
      <w:r>
        <w:rPr>
          <w:color w:val="000000"/>
        </w:rPr>
        <w:t xml:space="preserve"> </w:t>
      </w:r>
      <w:r w:rsidR="00E23944">
        <w:rPr>
          <w:color w:val="000000"/>
        </w:rPr>
        <w:t>je</w:t>
      </w:r>
      <w:r>
        <w:rPr>
          <w:color w:val="000000"/>
        </w:rPr>
        <w:t xml:space="preserve"> </w:t>
      </w:r>
      <w:r w:rsidR="00E23944">
        <w:rPr>
          <w:color w:val="000000"/>
        </w:rPr>
        <w:t>za</w:t>
      </w:r>
      <w:r>
        <w:rPr>
          <w:color w:val="000000"/>
        </w:rPr>
        <w:t xml:space="preserve"> </w:t>
      </w:r>
      <w:r w:rsidR="00E23944">
        <w:rPr>
          <w:color w:val="000000"/>
        </w:rPr>
        <w:t>sprovođenje</w:t>
      </w:r>
      <w:r>
        <w:rPr>
          <w:color w:val="000000"/>
        </w:rPr>
        <w:t xml:space="preserve"> </w:t>
      </w:r>
      <w:r w:rsidR="00E23944">
        <w:rPr>
          <w:color w:val="000000"/>
        </w:rPr>
        <w:t>veoma</w:t>
      </w:r>
      <w:r>
        <w:rPr>
          <w:color w:val="000000"/>
        </w:rPr>
        <w:t xml:space="preserve"> </w:t>
      </w:r>
      <w:r w:rsidR="00E23944">
        <w:rPr>
          <w:color w:val="000000"/>
        </w:rPr>
        <w:t>složenih</w:t>
      </w:r>
      <w:r>
        <w:rPr>
          <w:color w:val="000000"/>
        </w:rPr>
        <w:t xml:space="preserve"> </w:t>
      </w:r>
      <w:r w:rsidR="00E23944">
        <w:rPr>
          <w:color w:val="000000"/>
        </w:rPr>
        <w:t>odluka</w:t>
      </w:r>
      <w:r>
        <w:rPr>
          <w:color w:val="000000"/>
        </w:rPr>
        <w:t xml:space="preserve"> </w:t>
      </w:r>
      <w:r w:rsidR="00E23944">
        <w:rPr>
          <w:color w:val="000000"/>
        </w:rPr>
        <w:t>o</w:t>
      </w:r>
      <w:r>
        <w:rPr>
          <w:color w:val="000000"/>
        </w:rPr>
        <w:t xml:space="preserve"> </w:t>
      </w:r>
      <w:r w:rsidR="00E23944">
        <w:rPr>
          <w:color w:val="000000"/>
        </w:rPr>
        <w:t>planiranju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sprovođenju</w:t>
      </w:r>
      <w:r>
        <w:rPr>
          <w:color w:val="000000"/>
        </w:rPr>
        <w:t xml:space="preserve"> </w:t>
      </w:r>
      <w:r w:rsidR="00E23944">
        <w:rPr>
          <w:color w:val="000000"/>
        </w:rPr>
        <w:t>složenih</w:t>
      </w:r>
      <w:r>
        <w:rPr>
          <w:color w:val="000000"/>
        </w:rPr>
        <w:t xml:space="preserve"> </w:t>
      </w:r>
      <w:r w:rsidR="00E23944">
        <w:rPr>
          <w:color w:val="000000"/>
        </w:rPr>
        <w:t>stručnih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organizacionih</w:t>
      </w:r>
      <w:r>
        <w:rPr>
          <w:color w:val="000000"/>
        </w:rPr>
        <w:t xml:space="preserve"> </w:t>
      </w:r>
      <w:r w:rsidR="00E23944">
        <w:rPr>
          <w:color w:val="000000"/>
        </w:rPr>
        <w:t>pitanja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aktivnosti</w:t>
      </w:r>
      <w:r>
        <w:rPr>
          <w:color w:val="000000"/>
        </w:rPr>
        <w:t xml:space="preserve">, </w:t>
      </w:r>
      <w:r w:rsidR="00E23944">
        <w:rPr>
          <w:color w:val="000000"/>
        </w:rPr>
        <w:t>koje</w:t>
      </w:r>
      <w:r>
        <w:rPr>
          <w:color w:val="000000"/>
        </w:rPr>
        <w:t xml:space="preserve"> </w:t>
      </w:r>
      <w:r w:rsidR="00E23944">
        <w:rPr>
          <w:color w:val="000000"/>
        </w:rPr>
        <w:t>su</w:t>
      </w:r>
      <w:r>
        <w:rPr>
          <w:color w:val="000000"/>
        </w:rPr>
        <w:t xml:space="preserve"> </w:t>
      </w:r>
      <w:r w:rsidR="00E23944">
        <w:rPr>
          <w:color w:val="000000"/>
        </w:rPr>
        <w:t>usmerene</w:t>
      </w:r>
      <w:r>
        <w:rPr>
          <w:color w:val="000000"/>
        </w:rPr>
        <w:t xml:space="preserve"> </w:t>
      </w:r>
      <w:r w:rsidR="00E23944">
        <w:rPr>
          <w:color w:val="000000"/>
        </w:rPr>
        <w:t>strategijama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dokumentima</w:t>
      </w:r>
      <w:r>
        <w:rPr>
          <w:color w:val="000000"/>
        </w:rPr>
        <w:t xml:space="preserve"> </w:t>
      </w:r>
      <w:r w:rsidR="00E23944">
        <w:rPr>
          <w:color w:val="000000"/>
        </w:rPr>
        <w:t>u</w:t>
      </w:r>
      <w:r>
        <w:rPr>
          <w:color w:val="000000"/>
        </w:rPr>
        <w:t xml:space="preserve"> </w:t>
      </w:r>
      <w:r w:rsidR="00E23944">
        <w:rPr>
          <w:color w:val="000000"/>
        </w:rPr>
        <w:t>Ministarstvu</w:t>
      </w:r>
      <w:r>
        <w:rPr>
          <w:color w:val="000000"/>
        </w:rPr>
        <w:t xml:space="preserve">, </w:t>
      </w:r>
      <w:r w:rsidR="00E23944">
        <w:rPr>
          <w:color w:val="000000"/>
        </w:rPr>
        <w:t>odgovoran</w:t>
      </w:r>
      <w:r>
        <w:rPr>
          <w:color w:val="000000"/>
        </w:rPr>
        <w:t xml:space="preserve"> </w:t>
      </w:r>
      <w:r w:rsidR="00E23944">
        <w:rPr>
          <w:color w:val="000000"/>
        </w:rPr>
        <w:t>je</w:t>
      </w:r>
      <w:r>
        <w:rPr>
          <w:color w:val="000000"/>
        </w:rPr>
        <w:t xml:space="preserve"> </w:t>
      </w:r>
      <w:r w:rsidR="00E23944">
        <w:rPr>
          <w:color w:val="000000"/>
        </w:rPr>
        <w:t>za</w:t>
      </w:r>
      <w:r>
        <w:rPr>
          <w:color w:val="000000"/>
        </w:rPr>
        <w:t xml:space="preserve"> </w:t>
      </w:r>
      <w:r w:rsidR="00E23944">
        <w:rPr>
          <w:color w:val="000000"/>
        </w:rPr>
        <w:t>rukovođenje</w:t>
      </w:r>
      <w:r>
        <w:rPr>
          <w:color w:val="000000"/>
        </w:rPr>
        <w:t xml:space="preserve">, </w:t>
      </w:r>
      <w:r w:rsidR="00E23944">
        <w:rPr>
          <w:color w:val="000000"/>
        </w:rPr>
        <w:t>koordinaciju</w:t>
      </w:r>
      <w:r>
        <w:rPr>
          <w:color w:val="000000"/>
        </w:rPr>
        <w:t xml:space="preserve">, </w:t>
      </w:r>
      <w:r w:rsidR="00E23944">
        <w:rPr>
          <w:color w:val="000000"/>
        </w:rPr>
        <w:t>praćenje</w:t>
      </w:r>
      <w:r>
        <w:rPr>
          <w:color w:val="000000"/>
        </w:rPr>
        <w:t xml:space="preserve">, </w:t>
      </w:r>
      <w:r w:rsidR="00E23944">
        <w:rPr>
          <w:color w:val="000000"/>
        </w:rPr>
        <w:t>korišćenje</w:t>
      </w:r>
      <w:r>
        <w:rPr>
          <w:color w:val="000000"/>
        </w:rPr>
        <w:t xml:space="preserve"> </w:t>
      </w:r>
      <w:r w:rsidR="00E23944">
        <w:rPr>
          <w:color w:val="000000"/>
        </w:rPr>
        <w:t>resursa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rezultate</w:t>
      </w:r>
      <w:r>
        <w:rPr>
          <w:color w:val="000000"/>
        </w:rPr>
        <w:t xml:space="preserve"> </w:t>
      </w:r>
      <w:r w:rsidR="00E23944">
        <w:rPr>
          <w:color w:val="000000"/>
        </w:rPr>
        <w:t>rada</w:t>
      </w:r>
      <w:r>
        <w:rPr>
          <w:color w:val="000000"/>
        </w:rPr>
        <w:t xml:space="preserve"> </w:t>
      </w:r>
      <w:r w:rsidR="00E23944">
        <w:rPr>
          <w:color w:val="000000"/>
        </w:rPr>
        <w:t>organizacione</w:t>
      </w:r>
      <w:r>
        <w:rPr>
          <w:color w:val="000000"/>
        </w:rPr>
        <w:t xml:space="preserve"> </w:t>
      </w:r>
      <w:r w:rsidR="00E23944">
        <w:rPr>
          <w:color w:val="000000"/>
        </w:rPr>
        <w:t>jedinice</w:t>
      </w:r>
      <w:r>
        <w:rPr>
          <w:color w:val="000000"/>
        </w:rPr>
        <w:t xml:space="preserve"> </w:t>
      </w:r>
      <w:r w:rsidR="00E23944">
        <w:rPr>
          <w:color w:val="000000"/>
        </w:rPr>
        <w:t>kojom</w:t>
      </w:r>
      <w:r>
        <w:rPr>
          <w:color w:val="000000"/>
        </w:rPr>
        <w:t xml:space="preserve"> </w:t>
      </w:r>
      <w:r w:rsidR="00E23944">
        <w:rPr>
          <w:color w:val="000000"/>
        </w:rPr>
        <w:t>rukovodi</w:t>
      </w:r>
      <w:r>
        <w:rPr>
          <w:color w:val="000000"/>
        </w:rPr>
        <w:t>;</w:t>
      </w:r>
    </w:p>
    <w:p w:rsidR="002C087B" w:rsidRDefault="00920162">
      <w:pPr>
        <w:spacing w:after="150"/>
      </w:pPr>
      <w:r>
        <w:rPr>
          <w:color w:val="000000"/>
        </w:rPr>
        <w:t xml:space="preserve">6) </w:t>
      </w:r>
      <w:r w:rsidR="00E23944">
        <w:rPr>
          <w:color w:val="000000"/>
        </w:rPr>
        <w:t>samostalnost</w:t>
      </w:r>
      <w:r>
        <w:rPr>
          <w:color w:val="000000"/>
        </w:rPr>
        <w:t xml:space="preserve"> </w:t>
      </w:r>
      <w:r w:rsidR="00E23944">
        <w:rPr>
          <w:color w:val="000000"/>
        </w:rPr>
        <w:t>u</w:t>
      </w:r>
      <w:r>
        <w:rPr>
          <w:color w:val="000000"/>
        </w:rPr>
        <w:t xml:space="preserve"> </w:t>
      </w:r>
      <w:r w:rsidR="00E23944">
        <w:rPr>
          <w:color w:val="000000"/>
        </w:rPr>
        <w:t>radu</w:t>
      </w:r>
      <w:r>
        <w:rPr>
          <w:color w:val="000000"/>
        </w:rPr>
        <w:t xml:space="preserve"> – </w:t>
      </w:r>
      <w:r w:rsidR="00E23944">
        <w:rPr>
          <w:color w:val="000000"/>
        </w:rPr>
        <w:t>ima</w:t>
      </w:r>
      <w:r>
        <w:rPr>
          <w:color w:val="000000"/>
        </w:rPr>
        <w:t xml:space="preserve"> </w:t>
      </w:r>
      <w:r w:rsidR="00E23944">
        <w:rPr>
          <w:color w:val="000000"/>
        </w:rPr>
        <w:t>samostalnost</w:t>
      </w:r>
      <w:r>
        <w:rPr>
          <w:color w:val="000000"/>
        </w:rPr>
        <w:t xml:space="preserve"> </w:t>
      </w:r>
      <w:r w:rsidR="00E23944">
        <w:rPr>
          <w:color w:val="000000"/>
        </w:rPr>
        <w:t>prilikom</w:t>
      </w:r>
      <w:r>
        <w:rPr>
          <w:color w:val="000000"/>
        </w:rPr>
        <w:t xml:space="preserve"> </w:t>
      </w:r>
      <w:r w:rsidR="00E23944">
        <w:rPr>
          <w:color w:val="000000"/>
        </w:rPr>
        <w:t>donošenja</w:t>
      </w:r>
      <w:r>
        <w:rPr>
          <w:color w:val="000000"/>
        </w:rPr>
        <w:t xml:space="preserve"> </w:t>
      </w:r>
      <w:r w:rsidR="00E23944">
        <w:rPr>
          <w:color w:val="000000"/>
        </w:rPr>
        <w:t>odluka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organizovanja</w:t>
      </w:r>
      <w:r>
        <w:rPr>
          <w:color w:val="000000"/>
        </w:rPr>
        <w:t xml:space="preserve"> </w:t>
      </w:r>
      <w:r w:rsidR="00E23944">
        <w:rPr>
          <w:color w:val="000000"/>
        </w:rPr>
        <w:t>rada</w:t>
      </w:r>
      <w:r>
        <w:rPr>
          <w:color w:val="000000"/>
        </w:rPr>
        <w:t xml:space="preserve">, </w:t>
      </w:r>
      <w:r w:rsidR="00E23944">
        <w:rPr>
          <w:color w:val="000000"/>
        </w:rPr>
        <w:t>usmerenu</w:t>
      </w:r>
      <w:r>
        <w:rPr>
          <w:color w:val="000000"/>
        </w:rPr>
        <w:t xml:space="preserve"> </w:t>
      </w:r>
      <w:r w:rsidR="00E23944">
        <w:rPr>
          <w:color w:val="000000"/>
        </w:rPr>
        <w:t>strategijama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dokumentima</w:t>
      </w:r>
      <w:r>
        <w:rPr>
          <w:color w:val="000000"/>
        </w:rPr>
        <w:t xml:space="preserve"> </w:t>
      </w:r>
      <w:r w:rsidR="00E23944">
        <w:rPr>
          <w:color w:val="000000"/>
        </w:rPr>
        <w:t>u</w:t>
      </w:r>
      <w:r>
        <w:rPr>
          <w:color w:val="000000"/>
        </w:rPr>
        <w:t xml:space="preserve"> </w:t>
      </w:r>
      <w:r w:rsidR="00E23944">
        <w:rPr>
          <w:color w:val="000000"/>
        </w:rPr>
        <w:t>Ministarstvu</w:t>
      </w:r>
      <w:r>
        <w:rPr>
          <w:color w:val="000000"/>
        </w:rPr>
        <w:t xml:space="preserve">, </w:t>
      </w:r>
      <w:r w:rsidR="00E23944">
        <w:rPr>
          <w:color w:val="000000"/>
        </w:rPr>
        <w:t>ograničen</w:t>
      </w:r>
      <w:r>
        <w:rPr>
          <w:color w:val="000000"/>
        </w:rPr>
        <w:t xml:space="preserve"> </w:t>
      </w:r>
      <w:r w:rsidR="00E23944">
        <w:rPr>
          <w:color w:val="000000"/>
        </w:rPr>
        <w:t>je</w:t>
      </w:r>
      <w:r>
        <w:rPr>
          <w:color w:val="000000"/>
        </w:rPr>
        <w:t xml:space="preserve"> </w:t>
      </w:r>
      <w:r w:rsidR="00E23944">
        <w:rPr>
          <w:color w:val="000000"/>
        </w:rPr>
        <w:t>uputstvima</w:t>
      </w:r>
      <w:r>
        <w:rPr>
          <w:color w:val="000000"/>
        </w:rPr>
        <w:t xml:space="preserve"> </w:t>
      </w:r>
      <w:r w:rsidR="00E23944">
        <w:rPr>
          <w:color w:val="000000"/>
        </w:rPr>
        <w:t>rukovodioca</w:t>
      </w:r>
      <w:r>
        <w:rPr>
          <w:color w:val="000000"/>
        </w:rPr>
        <w:t xml:space="preserve"> </w:t>
      </w:r>
      <w:r w:rsidR="00E23944">
        <w:rPr>
          <w:color w:val="000000"/>
        </w:rPr>
        <w:t>strateškog</w:t>
      </w:r>
      <w:r>
        <w:rPr>
          <w:color w:val="000000"/>
        </w:rPr>
        <w:t xml:space="preserve"> </w:t>
      </w:r>
      <w:r w:rsidR="00E23944">
        <w:rPr>
          <w:color w:val="000000"/>
        </w:rPr>
        <w:t>nivoa</w:t>
      </w:r>
      <w:r>
        <w:rPr>
          <w:color w:val="000000"/>
        </w:rPr>
        <w:t xml:space="preserve"> </w:t>
      </w:r>
      <w:r w:rsidR="00E23944">
        <w:rPr>
          <w:color w:val="000000"/>
        </w:rPr>
        <w:t>rukovođenja</w:t>
      </w:r>
      <w:r>
        <w:rPr>
          <w:color w:val="000000"/>
        </w:rPr>
        <w:t>.</w:t>
      </w:r>
    </w:p>
    <w:p w:rsidR="002C087B" w:rsidRDefault="00920162">
      <w:pPr>
        <w:spacing w:after="150"/>
      </w:pPr>
      <w:r>
        <w:rPr>
          <w:color w:val="000000"/>
        </w:rPr>
        <w:t>*</w:t>
      </w:r>
      <w:r w:rsidR="00E23944">
        <w:rPr>
          <w:color w:val="000000"/>
        </w:rPr>
        <w:t>Službeni</w:t>
      </w:r>
      <w:r>
        <w:rPr>
          <w:color w:val="000000"/>
        </w:rPr>
        <w:t xml:space="preserve"> </w:t>
      </w:r>
      <w:r w:rsidR="00E23944">
        <w:rPr>
          <w:color w:val="000000"/>
        </w:rPr>
        <w:t>glasnik</w:t>
      </w:r>
      <w:r>
        <w:rPr>
          <w:color w:val="000000"/>
        </w:rPr>
        <w:t xml:space="preserve"> </w:t>
      </w:r>
      <w:r w:rsidR="00E23944">
        <w:rPr>
          <w:color w:val="000000"/>
        </w:rPr>
        <w:t>RS</w:t>
      </w:r>
      <w:r>
        <w:rPr>
          <w:color w:val="000000"/>
        </w:rPr>
        <w:t xml:space="preserve">, </w:t>
      </w:r>
      <w:r w:rsidR="00E23944">
        <w:rPr>
          <w:color w:val="000000"/>
        </w:rPr>
        <w:t>broj</w:t>
      </w:r>
      <w:r>
        <w:rPr>
          <w:color w:val="000000"/>
        </w:rPr>
        <w:t xml:space="preserve"> 39/2018</w:t>
      </w:r>
    </w:p>
    <w:p w:rsidR="002C087B" w:rsidRDefault="00920162">
      <w:pPr>
        <w:spacing w:after="150"/>
      </w:pPr>
      <w:r>
        <w:rPr>
          <w:color w:val="000000"/>
        </w:rPr>
        <w:t>**</w:t>
      </w:r>
      <w:r w:rsidR="00E23944">
        <w:rPr>
          <w:color w:val="000000"/>
        </w:rPr>
        <w:t>Službeni</w:t>
      </w:r>
      <w:r>
        <w:rPr>
          <w:color w:val="000000"/>
        </w:rPr>
        <w:t xml:space="preserve"> </w:t>
      </w:r>
      <w:r w:rsidR="00E23944">
        <w:rPr>
          <w:color w:val="000000"/>
        </w:rPr>
        <w:t>glasnik</w:t>
      </w:r>
      <w:r>
        <w:rPr>
          <w:color w:val="000000"/>
        </w:rPr>
        <w:t xml:space="preserve"> </w:t>
      </w:r>
      <w:r w:rsidR="00E23944">
        <w:rPr>
          <w:color w:val="000000"/>
        </w:rPr>
        <w:t>RS</w:t>
      </w:r>
      <w:r>
        <w:rPr>
          <w:color w:val="000000"/>
        </w:rPr>
        <w:t xml:space="preserve">, </w:t>
      </w:r>
      <w:r w:rsidR="00E23944">
        <w:rPr>
          <w:color w:val="000000"/>
        </w:rPr>
        <w:t>broj</w:t>
      </w:r>
      <w:r>
        <w:rPr>
          <w:color w:val="000000"/>
        </w:rPr>
        <w:t xml:space="preserve"> 113/2020</w:t>
      </w:r>
    </w:p>
    <w:p w:rsidR="002C087B" w:rsidRDefault="00E23944">
      <w:pPr>
        <w:spacing w:after="120"/>
        <w:jc w:val="center"/>
      </w:pPr>
      <w:r>
        <w:rPr>
          <w:b/>
          <w:color w:val="000000"/>
        </w:rPr>
        <w:t>Rukovodeća</w:t>
      </w:r>
      <w:r w:rsidR="00920162">
        <w:rPr>
          <w:b/>
          <w:color w:val="000000"/>
        </w:rPr>
        <w:t xml:space="preserve"> </w:t>
      </w:r>
      <w:r>
        <w:rPr>
          <w:b/>
          <w:color w:val="000000"/>
        </w:rPr>
        <w:t>radna</w:t>
      </w:r>
      <w:r w:rsidR="00920162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920162">
        <w:rPr>
          <w:b/>
          <w:color w:val="000000"/>
        </w:rPr>
        <w:t xml:space="preserve"> </w:t>
      </w:r>
      <w:r>
        <w:rPr>
          <w:b/>
          <w:color w:val="000000"/>
        </w:rPr>
        <w:t>srednjeg</w:t>
      </w:r>
      <w:r w:rsidR="00920162">
        <w:rPr>
          <w:b/>
          <w:color w:val="000000"/>
        </w:rPr>
        <w:t xml:space="preserve"> </w:t>
      </w:r>
      <w:r>
        <w:rPr>
          <w:b/>
          <w:color w:val="000000"/>
        </w:rPr>
        <w:t>nivoa</w:t>
      </w:r>
    </w:p>
    <w:p w:rsidR="002C087B" w:rsidRDefault="00E23944">
      <w:pPr>
        <w:spacing w:after="120"/>
        <w:jc w:val="center"/>
      </w:pPr>
      <w:r>
        <w:rPr>
          <w:color w:val="000000"/>
        </w:rPr>
        <w:t>Član</w:t>
      </w:r>
      <w:r w:rsidR="00920162">
        <w:rPr>
          <w:color w:val="000000"/>
        </w:rPr>
        <w:t xml:space="preserve"> 7.</w:t>
      </w:r>
    </w:p>
    <w:p w:rsidR="002C087B" w:rsidRDefault="00E23944">
      <w:pPr>
        <w:spacing w:after="150"/>
      </w:pPr>
      <w:r>
        <w:rPr>
          <w:color w:val="000000"/>
        </w:rPr>
        <w:t>Merila</w:t>
      </w:r>
      <w:r w:rsidR="00920162">
        <w:rPr>
          <w:color w:val="000000"/>
        </w:rPr>
        <w:t xml:space="preserve"> </w:t>
      </w:r>
      <w:r>
        <w:rPr>
          <w:color w:val="000000"/>
        </w:rPr>
        <w:t>za</w:t>
      </w:r>
      <w:r w:rsidR="00920162">
        <w:rPr>
          <w:color w:val="000000"/>
        </w:rPr>
        <w:t xml:space="preserve"> </w:t>
      </w:r>
      <w:r>
        <w:rPr>
          <w:color w:val="000000"/>
        </w:rPr>
        <w:t>raspored</w:t>
      </w:r>
      <w:r w:rsidR="00920162">
        <w:rPr>
          <w:color w:val="000000"/>
        </w:rPr>
        <w:t xml:space="preserve"> </w:t>
      </w:r>
      <w:r>
        <w:rPr>
          <w:color w:val="000000"/>
        </w:rPr>
        <w:t>rukovodećih</w:t>
      </w:r>
      <w:r w:rsidR="00920162">
        <w:rPr>
          <w:color w:val="000000"/>
        </w:rPr>
        <w:t xml:space="preserve"> </w:t>
      </w:r>
      <w:r>
        <w:rPr>
          <w:color w:val="000000"/>
        </w:rPr>
        <w:t>radnih</w:t>
      </w:r>
      <w:r w:rsidR="00920162">
        <w:rPr>
          <w:color w:val="000000"/>
        </w:rPr>
        <w:t xml:space="preserve"> </w:t>
      </w:r>
      <w:r>
        <w:rPr>
          <w:color w:val="000000"/>
        </w:rPr>
        <w:t>mesta</w:t>
      </w:r>
      <w:r w:rsidR="00920162">
        <w:rPr>
          <w:color w:val="000000"/>
        </w:rPr>
        <w:t xml:space="preserve"> </w:t>
      </w:r>
      <w:r>
        <w:rPr>
          <w:color w:val="000000"/>
        </w:rPr>
        <w:t>srednjeg</w:t>
      </w:r>
      <w:r w:rsidR="00920162">
        <w:rPr>
          <w:color w:val="000000"/>
        </w:rPr>
        <w:t xml:space="preserve"> </w:t>
      </w:r>
      <w:r>
        <w:rPr>
          <w:color w:val="000000"/>
        </w:rPr>
        <w:t>nivoa</w:t>
      </w:r>
      <w:r w:rsidR="00920162">
        <w:rPr>
          <w:color w:val="000000"/>
        </w:rPr>
        <w:t xml:space="preserve"> </w:t>
      </w:r>
      <w:r>
        <w:rPr>
          <w:color w:val="000000"/>
        </w:rPr>
        <w:t>jesu</w:t>
      </w:r>
      <w:r w:rsidR="00920162">
        <w:rPr>
          <w:color w:val="000000"/>
        </w:rPr>
        <w:t>:</w:t>
      </w:r>
    </w:p>
    <w:p w:rsidR="002C087B" w:rsidRDefault="00920162">
      <w:pPr>
        <w:spacing w:after="150"/>
      </w:pPr>
      <w:r>
        <w:rPr>
          <w:color w:val="000000"/>
        </w:rPr>
        <w:t xml:space="preserve">1) </w:t>
      </w:r>
      <w:r w:rsidR="00E23944">
        <w:rPr>
          <w:color w:val="000000"/>
        </w:rPr>
        <w:t>složenost</w:t>
      </w:r>
      <w:r>
        <w:rPr>
          <w:color w:val="000000"/>
        </w:rPr>
        <w:t xml:space="preserve"> </w:t>
      </w:r>
      <w:r w:rsidR="00E23944">
        <w:rPr>
          <w:color w:val="000000"/>
        </w:rPr>
        <w:t>poslova</w:t>
      </w:r>
      <w:r>
        <w:rPr>
          <w:color w:val="000000"/>
        </w:rPr>
        <w:t xml:space="preserve"> – </w:t>
      </w:r>
      <w:r w:rsidR="00E23944">
        <w:rPr>
          <w:color w:val="000000"/>
        </w:rPr>
        <w:t>obavlјanje</w:t>
      </w:r>
      <w:r>
        <w:rPr>
          <w:color w:val="000000"/>
        </w:rPr>
        <w:t xml:space="preserve"> </w:t>
      </w:r>
      <w:r w:rsidR="00E23944">
        <w:rPr>
          <w:color w:val="000000"/>
        </w:rPr>
        <w:t>složenih</w:t>
      </w:r>
      <w:r>
        <w:rPr>
          <w:color w:val="000000"/>
        </w:rPr>
        <w:t xml:space="preserve"> </w:t>
      </w:r>
      <w:r w:rsidR="00E23944">
        <w:rPr>
          <w:color w:val="000000"/>
        </w:rPr>
        <w:t>unutrašnjih</w:t>
      </w:r>
      <w:r>
        <w:rPr>
          <w:color w:val="000000"/>
        </w:rPr>
        <w:t xml:space="preserve"> </w:t>
      </w:r>
      <w:r w:rsidR="00E23944">
        <w:rPr>
          <w:color w:val="000000"/>
        </w:rPr>
        <w:t>poslova</w:t>
      </w:r>
      <w:r>
        <w:rPr>
          <w:color w:val="000000"/>
        </w:rPr>
        <w:t xml:space="preserve"> </w:t>
      </w:r>
      <w:r w:rsidR="00E23944">
        <w:rPr>
          <w:color w:val="000000"/>
        </w:rPr>
        <w:t>koji</w:t>
      </w:r>
      <w:r>
        <w:rPr>
          <w:color w:val="000000"/>
        </w:rPr>
        <w:t xml:space="preserve"> </w:t>
      </w:r>
      <w:r w:rsidR="00E23944">
        <w:rPr>
          <w:color w:val="000000"/>
        </w:rPr>
        <w:t>su</w:t>
      </w:r>
      <w:r>
        <w:rPr>
          <w:color w:val="000000"/>
        </w:rPr>
        <w:t xml:space="preserve"> </w:t>
      </w:r>
      <w:r w:rsidR="00E23944">
        <w:rPr>
          <w:color w:val="000000"/>
        </w:rPr>
        <w:t>u</w:t>
      </w:r>
      <w:r>
        <w:rPr>
          <w:color w:val="000000"/>
        </w:rPr>
        <w:t xml:space="preserve"> </w:t>
      </w:r>
      <w:r w:rsidR="00E23944">
        <w:rPr>
          <w:color w:val="000000"/>
        </w:rPr>
        <w:t>nadležnosti</w:t>
      </w:r>
      <w:r>
        <w:rPr>
          <w:color w:val="000000"/>
        </w:rPr>
        <w:t xml:space="preserve"> </w:t>
      </w:r>
      <w:r w:rsidR="00E23944">
        <w:rPr>
          <w:color w:val="000000"/>
        </w:rPr>
        <w:t>organizacione</w:t>
      </w:r>
      <w:r>
        <w:rPr>
          <w:color w:val="000000"/>
        </w:rPr>
        <w:t xml:space="preserve"> </w:t>
      </w:r>
      <w:r w:rsidR="00E23944">
        <w:rPr>
          <w:color w:val="000000"/>
        </w:rPr>
        <w:t>jedinice</w:t>
      </w:r>
      <w:r>
        <w:rPr>
          <w:color w:val="000000"/>
        </w:rPr>
        <w:t xml:space="preserve"> </w:t>
      </w:r>
      <w:r w:rsidR="00E23944">
        <w:rPr>
          <w:color w:val="000000"/>
        </w:rPr>
        <w:t>kojom</w:t>
      </w:r>
      <w:r>
        <w:rPr>
          <w:color w:val="000000"/>
        </w:rPr>
        <w:t xml:space="preserve"> </w:t>
      </w:r>
      <w:r w:rsidR="00E23944">
        <w:rPr>
          <w:color w:val="000000"/>
        </w:rPr>
        <w:t>rukovodi</w:t>
      </w:r>
      <w:r>
        <w:rPr>
          <w:color w:val="000000"/>
        </w:rPr>
        <w:t xml:space="preserve">, </w:t>
      </w:r>
      <w:r w:rsidR="00E23944">
        <w:rPr>
          <w:color w:val="000000"/>
        </w:rPr>
        <w:t>koji</w:t>
      </w:r>
      <w:r>
        <w:rPr>
          <w:color w:val="000000"/>
        </w:rPr>
        <w:t xml:space="preserve"> </w:t>
      </w:r>
      <w:r w:rsidR="00E23944">
        <w:rPr>
          <w:color w:val="000000"/>
        </w:rPr>
        <w:t>podrazumevaju</w:t>
      </w:r>
      <w:r>
        <w:rPr>
          <w:color w:val="000000"/>
        </w:rPr>
        <w:t xml:space="preserve"> </w:t>
      </w:r>
      <w:r w:rsidR="00E23944">
        <w:rPr>
          <w:color w:val="000000"/>
        </w:rPr>
        <w:t>stručnost</w:t>
      </w:r>
      <w:r>
        <w:rPr>
          <w:color w:val="000000"/>
        </w:rPr>
        <w:t xml:space="preserve">, </w:t>
      </w:r>
      <w:r w:rsidR="00E23944">
        <w:rPr>
          <w:color w:val="000000"/>
        </w:rPr>
        <w:t>učestvovanje</w:t>
      </w:r>
      <w:r>
        <w:rPr>
          <w:color w:val="000000"/>
        </w:rPr>
        <w:t xml:space="preserve"> </w:t>
      </w:r>
      <w:r w:rsidR="00E23944">
        <w:rPr>
          <w:color w:val="000000"/>
        </w:rPr>
        <w:t>u</w:t>
      </w:r>
      <w:r>
        <w:rPr>
          <w:color w:val="000000"/>
        </w:rPr>
        <w:t xml:space="preserve"> </w:t>
      </w:r>
      <w:r w:rsidR="00E23944">
        <w:rPr>
          <w:color w:val="000000"/>
        </w:rPr>
        <w:t>planiranju</w:t>
      </w:r>
      <w:r>
        <w:rPr>
          <w:color w:val="000000"/>
        </w:rPr>
        <w:t xml:space="preserve">, </w:t>
      </w:r>
      <w:r w:rsidR="00E23944">
        <w:rPr>
          <w:color w:val="000000"/>
        </w:rPr>
        <w:t>sprovođenje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izveštavanje</w:t>
      </w:r>
      <w:r>
        <w:rPr>
          <w:color w:val="000000"/>
        </w:rPr>
        <w:t xml:space="preserve"> </w:t>
      </w:r>
      <w:r w:rsidR="00E23944">
        <w:rPr>
          <w:color w:val="000000"/>
        </w:rPr>
        <w:t>o</w:t>
      </w:r>
      <w:r>
        <w:rPr>
          <w:color w:val="000000"/>
        </w:rPr>
        <w:t xml:space="preserve"> </w:t>
      </w:r>
      <w:r w:rsidR="00E23944">
        <w:rPr>
          <w:color w:val="000000"/>
        </w:rPr>
        <w:t>realizaciji</w:t>
      </w:r>
      <w:r>
        <w:rPr>
          <w:color w:val="000000"/>
        </w:rPr>
        <w:t xml:space="preserve"> </w:t>
      </w:r>
      <w:r w:rsidR="00E23944">
        <w:rPr>
          <w:color w:val="000000"/>
        </w:rPr>
        <w:t>poslova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aktivnosti</w:t>
      </w:r>
      <w:r>
        <w:rPr>
          <w:color w:val="000000"/>
        </w:rPr>
        <w:t xml:space="preserve">, </w:t>
      </w:r>
      <w:r w:rsidR="00E23944">
        <w:rPr>
          <w:color w:val="000000"/>
        </w:rPr>
        <w:t>poslovi</w:t>
      </w:r>
      <w:r>
        <w:rPr>
          <w:color w:val="000000"/>
        </w:rPr>
        <w:t xml:space="preserve"> </w:t>
      </w:r>
      <w:r w:rsidR="00E23944">
        <w:rPr>
          <w:color w:val="000000"/>
        </w:rPr>
        <w:t>rukovođenja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koordiniranja</w:t>
      </w:r>
      <w:r>
        <w:rPr>
          <w:color w:val="000000"/>
        </w:rPr>
        <w:t xml:space="preserve"> </w:t>
      </w:r>
      <w:r w:rsidR="00E23944">
        <w:rPr>
          <w:color w:val="000000"/>
        </w:rPr>
        <w:t>pri</w:t>
      </w:r>
      <w:r>
        <w:rPr>
          <w:color w:val="000000"/>
        </w:rPr>
        <w:t xml:space="preserve"> </w:t>
      </w:r>
      <w:r w:rsidR="00E23944">
        <w:rPr>
          <w:color w:val="000000"/>
        </w:rPr>
        <w:t>izvršavanju</w:t>
      </w:r>
      <w:r>
        <w:rPr>
          <w:color w:val="000000"/>
        </w:rPr>
        <w:t xml:space="preserve"> </w:t>
      </w:r>
      <w:r w:rsidR="00E23944">
        <w:rPr>
          <w:color w:val="000000"/>
        </w:rPr>
        <w:t>složenih</w:t>
      </w:r>
      <w:r>
        <w:rPr>
          <w:color w:val="000000"/>
        </w:rPr>
        <w:t xml:space="preserve"> </w:t>
      </w:r>
      <w:r w:rsidR="00E23944">
        <w:rPr>
          <w:color w:val="000000"/>
        </w:rPr>
        <w:t>zadataka</w:t>
      </w:r>
      <w:r>
        <w:rPr>
          <w:color w:val="000000"/>
        </w:rPr>
        <w:t xml:space="preserve"> </w:t>
      </w:r>
      <w:r w:rsidR="00E23944">
        <w:rPr>
          <w:color w:val="000000"/>
        </w:rPr>
        <w:t>u</w:t>
      </w:r>
      <w:r>
        <w:rPr>
          <w:color w:val="000000"/>
        </w:rPr>
        <w:t xml:space="preserve"> </w:t>
      </w:r>
      <w:r w:rsidR="00E23944">
        <w:rPr>
          <w:color w:val="000000"/>
        </w:rPr>
        <w:t>svrhu</w:t>
      </w:r>
      <w:r>
        <w:rPr>
          <w:color w:val="000000"/>
        </w:rPr>
        <w:t xml:space="preserve"> </w:t>
      </w:r>
      <w:r w:rsidR="00E23944">
        <w:rPr>
          <w:color w:val="000000"/>
        </w:rPr>
        <w:t>ostvarivanja</w:t>
      </w:r>
      <w:r>
        <w:rPr>
          <w:color w:val="000000"/>
        </w:rPr>
        <w:t xml:space="preserve"> </w:t>
      </w:r>
      <w:r w:rsidR="00E23944">
        <w:rPr>
          <w:color w:val="000000"/>
        </w:rPr>
        <w:t>bezbednosne</w:t>
      </w:r>
      <w:r>
        <w:rPr>
          <w:color w:val="000000"/>
        </w:rPr>
        <w:t xml:space="preserve"> </w:t>
      </w:r>
      <w:r w:rsidR="00E23944">
        <w:rPr>
          <w:color w:val="000000"/>
        </w:rPr>
        <w:t>zaštite</w:t>
      </w:r>
      <w:r>
        <w:rPr>
          <w:color w:val="000000"/>
        </w:rPr>
        <w:t xml:space="preserve"> </w:t>
      </w:r>
      <w:r w:rsidR="00E23944">
        <w:rPr>
          <w:color w:val="000000"/>
        </w:rPr>
        <w:t>odnosno</w:t>
      </w:r>
      <w:r>
        <w:rPr>
          <w:color w:val="000000"/>
        </w:rPr>
        <w:t xml:space="preserve"> </w:t>
      </w:r>
      <w:r w:rsidR="00E23944">
        <w:rPr>
          <w:color w:val="000000"/>
        </w:rPr>
        <w:t>obavlјanja</w:t>
      </w:r>
      <w:r>
        <w:rPr>
          <w:color w:val="000000"/>
        </w:rPr>
        <w:t xml:space="preserve"> </w:t>
      </w:r>
      <w:r w:rsidR="00E23944">
        <w:rPr>
          <w:color w:val="000000"/>
        </w:rPr>
        <w:t>drugih</w:t>
      </w:r>
      <w:r>
        <w:rPr>
          <w:color w:val="000000"/>
        </w:rPr>
        <w:t xml:space="preserve"> </w:t>
      </w:r>
      <w:r w:rsidR="00E23944">
        <w:rPr>
          <w:color w:val="000000"/>
        </w:rPr>
        <w:t>unutrašnjih</w:t>
      </w:r>
      <w:r>
        <w:rPr>
          <w:color w:val="000000"/>
        </w:rPr>
        <w:t xml:space="preserve"> </w:t>
      </w:r>
      <w:r w:rsidR="00E23944">
        <w:rPr>
          <w:color w:val="000000"/>
        </w:rPr>
        <w:t>poslova</w:t>
      </w:r>
      <w:r>
        <w:rPr>
          <w:color w:val="000000"/>
        </w:rPr>
        <w:t>;</w:t>
      </w:r>
    </w:p>
    <w:p w:rsidR="002C087B" w:rsidRDefault="00920162">
      <w:pPr>
        <w:spacing w:after="150"/>
      </w:pPr>
      <w:r>
        <w:rPr>
          <w:color w:val="000000"/>
        </w:rPr>
        <w:t xml:space="preserve">2) </w:t>
      </w:r>
      <w:r w:rsidR="00E23944">
        <w:rPr>
          <w:color w:val="000000"/>
        </w:rPr>
        <w:t>poslovna</w:t>
      </w:r>
      <w:r>
        <w:rPr>
          <w:color w:val="000000"/>
        </w:rPr>
        <w:t xml:space="preserve"> </w:t>
      </w:r>
      <w:r w:rsidR="00E23944">
        <w:rPr>
          <w:color w:val="000000"/>
        </w:rPr>
        <w:t>komunikacija</w:t>
      </w:r>
      <w:r>
        <w:rPr>
          <w:color w:val="000000"/>
        </w:rPr>
        <w:t xml:space="preserve"> – </w:t>
      </w:r>
      <w:r w:rsidR="00E23944">
        <w:rPr>
          <w:color w:val="000000"/>
        </w:rPr>
        <w:t>saradnj</w:t>
      </w:r>
      <w:r>
        <w:rPr>
          <w:color w:val="000000"/>
        </w:rPr>
        <w:t xml:space="preserve">a </w:t>
      </w:r>
      <w:r w:rsidR="00E23944">
        <w:rPr>
          <w:color w:val="000000"/>
        </w:rPr>
        <w:t>na</w:t>
      </w:r>
      <w:r>
        <w:rPr>
          <w:color w:val="000000"/>
        </w:rPr>
        <w:t xml:space="preserve"> </w:t>
      </w:r>
      <w:r w:rsidR="00E23944">
        <w:rPr>
          <w:color w:val="000000"/>
        </w:rPr>
        <w:t>lokalnom</w:t>
      </w:r>
      <w:r>
        <w:rPr>
          <w:color w:val="000000"/>
        </w:rPr>
        <w:t xml:space="preserve">, </w:t>
      </w:r>
      <w:r w:rsidR="00E23944">
        <w:rPr>
          <w:color w:val="000000"/>
        </w:rPr>
        <w:t>a</w:t>
      </w:r>
      <w:r>
        <w:rPr>
          <w:color w:val="000000"/>
        </w:rPr>
        <w:t xml:space="preserve"> </w:t>
      </w:r>
      <w:r w:rsidR="00E23944">
        <w:rPr>
          <w:color w:val="000000"/>
        </w:rPr>
        <w:t>po</w:t>
      </w:r>
      <w:r>
        <w:rPr>
          <w:color w:val="000000"/>
        </w:rPr>
        <w:t xml:space="preserve"> </w:t>
      </w:r>
      <w:r w:rsidR="00E23944">
        <w:rPr>
          <w:color w:val="000000"/>
        </w:rPr>
        <w:t>odobrenju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na</w:t>
      </w:r>
      <w:r>
        <w:rPr>
          <w:color w:val="000000"/>
        </w:rPr>
        <w:t xml:space="preserve"> </w:t>
      </w:r>
      <w:r w:rsidR="00E23944">
        <w:rPr>
          <w:color w:val="000000"/>
        </w:rPr>
        <w:t>višem</w:t>
      </w:r>
      <w:r>
        <w:rPr>
          <w:color w:val="000000"/>
        </w:rPr>
        <w:t xml:space="preserve"> </w:t>
      </w:r>
      <w:r w:rsidR="00E23944">
        <w:rPr>
          <w:color w:val="000000"/>
        </w:rPr>
        <w:t>nivou</w:t>
      </w:r>
      <w:r>
        <w:rPr>
          <w:color w:val="000000"/>
        </w:rPr>
        <w:t xml:space="preserve"> </w:t>
      </w:r>
      <w:r w:rsidR="00E23944">
        <w:rPr>
          <w:color w:val="000000"/>
        </w:rPr>
        <w:t>sa</w:t>
      </w:r>
      <w:r>
        <w:rPr>
          <w:color w:val="000000"/>
        </w:rPr>
        <w:t xml:space="preserve"> </w:t>
      </w:r>
      <w:r w:rsidR="00E23944">
        <w:rPr>
          <w:color w:val="000000"/>
        </w:rPr>
        <w:t>organima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subjektima</w:t>
      </w:r>
      <w:r>
        <w:rPr>
          <w:color w:val="000000"/>
        </w:rPr>
        <w:t xml:space="preserve"> </w:t>
      </w:r>
      <w:r w:rsidR="00E23944">
        <w:rPr>
          <w:color w:val="000000"/>
        </w:rPr>
        <w:t>izvan</w:t>
      </w:r>
      <w:r>
        <w:rPr>
          <w:color w:val="000000"/>
        </w:rPr>
        <w:t xml:space="preserve"> </w:t>
      </w:r>
      <w:r w:rsidR="00E23944">
        <w:rPr>
          <w:color w:val="000000"/>
        </w:rPr>
        <w:t>Ministarstva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koordinacija</w:t>
      </w:r>
      <w:r>
        <w:rPr>
          <w:color w:val="000000"/>
        </w:rPr>
        <w:t xml:space="preserve"> </w:t>
      </w:r>
      <w:r w:rsidR="00E23944">
        <w:rPr>
          <w:color w:val="000000"/>
        </w:rPr>
        <w:t>sa</w:t>
      </w:r>
      <w:r>
        <w:rPr>
          <w:color w:val="000000"/>
        </w:rPr>
        <w:t xml:space="preserve"> </w:t>
      </w:r>
      <w:r w:rsidR="00E23944">
        <w:rPr>
          <w:color w:val="000000"/>
        </w:rPr>
        <w:t>organizacionim</w:t>
      </w:r>
      <w:r>
        <w:rPr>
          <w:color w:val="000000"/>
        </w:rPr>
        <w:t xml:space="preserve"> </w:t>
      </w:r>
      <w:r w:rsidR="00E23944">
        <w:rPr>
          <w:color w:val="000000"/>
        </w:rPr>
        <w:t>jedinicama</w:t>
      </w:r>
      <w:r>
        <w:rPr>
          <w:color w:val="000000"/>
        </w:rPr>
        <w:t xml:space="preserve"> </w:t>
      </w:r>
      <w:r w:rsidR="00E23944">
        <w:rPr>
          <w:color w:val="000000"/>
        </w:rPr>
        <w:t>odgovarajućeg</w:t>
      </w:r>
      <w:r>
        <w:rPr>
          <w:color w:val="000000"/>
        </w:rPr>
        <w:t xml:space="preserve"> </w:t>
      </w:r>
      <w:r w:rsidR="00E23944">
        <w:rPr>
          <w:color w:val="000000"/>
        </w:rPr>
        <w:t>nivoa</w:t>
      </w:r>
      <w:r>
        <w:rPr>
          <w:color w:val="000000"/>
        </w:rPr>
        <w:t xml:space="preserve"> </w:t>
      </w:r>
      <w:r w:rsidR="00E23944">
        <w:rPr>
          <w:color w:val="000000"/>
        </w:rPr>
        <w:t>unutar</w:t>
      </w:r>
      <w:r>
        <w:rPr>
          <w:color w:val="000000"/>
        </w:rPr>
        <w:t xml:space="preserve"> </w:t>
      </w:r>
      <w:r w:rsidR="00E23944">
        <w:rPr>
          <w:color w:val="000000"/>
        </w:rPr>
        <w:t>Ministarstva</w:t>
      </w:r>
      <w:r>
        <w:rPr>
          <w:color w:val="000000"/>
        </w:rPr>
        <w:t xml:space="preserve"> </w:t>
      </w:r>
      <w:r w:rsidR="00E23944">
        <w:rPr>
          <w:color w:val="000000"/>
        </w:rPr>
        <w:t>radi</w:t>
      </w:r>
      <w:r>
        <w:rPr>
          <w:color w:val="000000"/>
        </w:rPr>
        <w:t xml:space="preserve"> </w:t>
      </w:r>
      <w:r w:rsidR="00E23944">
        <w:rPr>
          <w:color w:val="000000"/>
        </w:rPr>
        <w:t>ostvarivanja</w:t>
      </w:r>
      <w:r>
        <w:rPr>
          <w:color w:val="000000"/>
        </w:rPr>
        <w:t xml:space="preserve"> </w:t>
      </w:r>
      <w:r w:rsidR="00E23944">
        <w:rPr>
          <w:color w:val="000000"/>
        </w:rPr>
        <w:t>utvrđenih</w:t>
      </w:r>
      <w:r>
        <w:rPr>
          <w:color w:val="000000"/>
        </w:rPr>
        <w:t xml:space="preserve"> </w:t>
      </w:r>
      <w:r w:rsidR="00E23944">
        <w:rPr>
          <w:color w:val="000000"/>
        </w:rPr>
        <w:t>cilјeva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izvršavanja</w:t>
      </w:r>
      <w:r>
        <w:rPr>
          <w:color w:val="000000"/>
        </w:rPr>
        <w:t xml:space="preserve"> </w:t>
      </w:r>
      <w:r w:rsidR="00E23944">
        <w:rPr>
          <w:color w:val="000000"/>
        </w:rPr>
        <w:t>zajedničkih</w:t>
      </w:r>
      <w:r>
        <w:rPr>
          <w:color w:val="000000"/>
        </w:rPr>
        <w:t xml:space="preserve"> </w:t>
      </w:r>
      <w:r w:rsidR="00E23944">
        <w:rPr>
          <w:color w:val="000000"/>
        </w:rPr>
        <w:t>poslova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zadataka</w:t>
      </w:r>
      <w:r>
        <w:rPr>
          <w:color w:val="000000"/>
        </w:rPr>
        <w:t>;</w:t>
      </w:r>
    </w:p>
    <w:p w:rsidR="002C087B" w:rsidRDefault="00920162">
      <w:pPr>
        <w:spacing w:after="150"/>
      </w:pPr>
      <w:r>
        <w:rPr>
          <w:b/>
          <w:color w:val="000000"/>
        </w:rPr>
        <w:t xml:space="preserve">3) </w:t>
      </w:r>
      <w:r w:rsidR="00E23944">
        <w:rPr>
          <w:b/>
          <w:color w:val="000000"/>
        </w:rPr>
        <w:t>obrazovanje</w:t>
      </w:r>
      <w:r>
        <w:rPr>
          <w:b/>
          <w:color w:val="000000"/>
        </w:rPr>
        <w:t xml:space="preserve"> – </w:t>
      </w:r>
      <w:r w:rsidR="00E23944">
        <w:rPr>
          <w:b/>
          <w:color w:val="000000"/>
        </w:rPr>
        <w:t>visok</w:t>
      </w:r>
      <w:r>
        <w:rPr>
          <w:b/>
          <w:color w:val="000000"/>
        </w:rPr>
        <w:t xml:space="preserve">o </w:t>
      </w:r>
      <w:r w:rsidR="00E23944">
        <w:rPr>
          <w:b/>
          <w:color w:val="000000"/>
        </w:rPr>
        <w:t>obrazovanje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osnovnim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akademskim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studijama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obimu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najmanje</w:t>
      </w:r>
      <w:r>
        <w:rPr>
          <w:b/>
          <w:color w:val="000000"/>
        </w:rPr>
        <w:t xml:space="preserve"> 240 </w:t>
      </w:r>
      <w:r w:rsidR="00E23944">
        <w:rPr>
          <w:b/>
          <w:color w:val="000000"/>
        </w:rPr>
        <w:t>ESPB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bodova</w:t>
      </w:r>
      <w:r>
        <w:rPr>
          <w:b/>
          <w:color w:val="000000"/>
        </w:rPr>
        <w:t xml:space="preserve">, </w:t>
      </w:r>
      <w:r w:rsidR="00E23944">
        <w:rPr>
          <w:b/>
          <w:color w:val="000000"/>
        </w:rPr>
        <w:t>master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akademsk</w:t>
      </w:r>
      <w:r>
        <w:rPr>
          <w:b/>
          <w:color w:val="000000"/>
        </w:rPr>
        <w:t xml:space="preserve">e </w:t>
      </w:r>
      <w:r w:rsidR="00E23944">
        <w:rPr>
          <w:b/>
          <w:color w:val="000000"/>
        </w:rPr>
        <w:t>studij</w:t>
      </w:r>
      <w:r>
        <w:rPr>
          <w:b/>
          <w:color w:val="000000"/>
        </w:rPr>
        <w:t xml:space="preserve">e, </w:t>
      </w:r>
      <w:r w:rsidR="00E23944">
        <w:rPr>
          <w:b/>
          <w:color w:val="000000"/>
        </w:rPr>
        <w:t>specijalističk</w:t>
      </w:r>
      <w:r>
        <w:rPr>
          <w:b/>
          <w:color w:val="000000"/>
        </w:rPr>
        <w:t xml:space="preserve">e </w:t>
      </w:r>
      <w:r w:rsidR="00E23944">
        <w:rPr>
          <w:b/>
          <w:color w:val="000000"/>
        </w:rPr>
        <w:t>akademsk</w:t>
      </w:r>
      <w:r>
        <w:rPr>
          <w:b/>
          <w:color w:val="000000"/>
        </w:rPr>
        <w:t xml:space="preserve">e </w:t>
      </w:r>
      <w:r w:rsidR="00E23944">
        <w:rPr>
          <w:b/>
          <w:color w:val="000000"/>
        </w:rPr>
        <w:t>studij</w:t>
      </w:r>
      <w:r>
        <w:rPr>
          <w:b/>
          <w:color w:val="000000"/>
        </w:rPr>
        <w:t xml:space="preserve">e, </w:t>
      </w:r>
      <w:r w:rsidR="00E23944">
        <w:rPr>
          <w:b/>
          <w:color w:val="000000"/>
        </w:rPr>
        <w:t>specijalističk</w:t>
      </w:r>
      <w:r>
        <w:rPr>
          <w:b/>
          <w:color w:val="000000"/>
        </w:rPr>
        <w:t xml:space="preserve">e </w:t>
      </w:r>
      <w:r w:rsidR="00E23944">
        <w:rPr>
          <w:b/>
          <w:color w:val="000000"/>
        </w:rPr>
        <w:t>strukovn</w:t>
      </w:r>
      <w:r>
        <w:rPr>
          <w:b/>
          <w:color w:val="000000"/>
        </w:rPr>
        <w:t xml:space="preserve">e </w:t>
      </w:r>
      <w:r w:rsidR="00E23944">
        <w:rPr>
          <w:b/>
          <w:color w:val="000000"/>
        </w:rPr>
        <w:t>studij</w:t>
      </w:r>
      <w:r>
        <w:rPr>
          <w:b/>
          <w:color w:val="000000"/>
        </w:rPr>
        <w:t xml:space="preserve">e, </w:t>
      </w:r>
      <w:r w:rsidR="00E23944">
        <w:rPr>
          <w:b/>
          <w:color w:val="000000"/>
        </w:rPr>
        <w:t>master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strukovn</w:t>
      </w:r>
      <w:r>
        <w:rPr>
          <w:b/>
          <w:color w:val="000000"/>
        </w:rPr>
        <w:t xml:space="preserve">e, </w:t>
      </w:r>
      <w:r w:rsidR="00E23944">
        <w:rPr>
          <w:b/>
          <w:color w:val="000000"/>
        </w:rPr>
        <w:t>odnosno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osnovn</w:t>
      </w:r>
      <w:r>
        <w:rPr>
          <w:b/>
          <w:color w:val="000000"/>
        </w:rPr>
        <w:t xml:space="preserve">e </w:t>
      </w:r>
      <w:r w:rsidR="00E23944">
        <w:rPr>
          <w:b/>
          <w:color w:val="000000"/>
        </w:rPr>
        <w:t>studij</w:t>
      </w:r>
      <w:r>
        <w:rPr>
          <w:b/>
          <w:color w:val="000000"/>
        </w:rPr>
        <w:t xml:space="preserve">e </w:t>
      </w:r>
      <w:r w:rsidR="00E23944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trajanju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najmanje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četiri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godine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specijalističk</w:t>
      </w:r>
      <w:r>
        <w:rPr>
          <w:b/>
          <w:color w:val="000000"/>
        </w:rPr>
        <w:t xml:space="preserve">e </w:t>
      </w:r>
      <w:r w:rsidR="00E23944">
        <w:rPr>
          <w:b/>
          <w:color w:val="000000"/>
        </w:rPr>
        <w:t>studij</w:t>
      </w:r>
      <w:r>
        <w:rPr>
          <w:b/>
          <w:color w:val="000000"/>
        </w:rPr>
        <w:t xml:space="preserve">e </w:t>
      </w:r>
      <w:r w:rsidR="00E23944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fakultetu</w:t>
      </w:r>
      <w:r>
        <w:rPr>
          <w:b/>
          <w:color w:val="000000"/>
        </w:rPr>
        <w:t xml:space="preserve">, </w:t>
      </w:r>
      <w:r w:rsidR="00E23944">
        <w:rPr>
          <w:b/>
          <w:color w:val="000000"/>
        </w:rPr>
        <w:t>stečeno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stručno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znanje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kroz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završene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oblike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stručnog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osposoblјavanja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usavršavanja</w:t>
      </w:r>
      <w:r>
        <w:rPr>
          <w:b/>
          <w:color w:val="000000"/>
        </w:rPr>
        <w:t xml:space="preserve">, </w:t>
      </w:r>
      <w:r w:rsidR="00E23944">
        <w:rPr>
          <w:b/>
          <w:color w:val="000000"/>
        </w:rPr>
        <w:t>koji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su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propisani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posebnim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propisima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2C087B" w:rsidRDefault="00920162">
      <w:pPr>
        <w:spacing w:after="150"/>
      </w:pPr>
      <w:r>
        <w:rPr>
          <w:color w:val="000000"/>
        </w:rPr>
        <w:t xml:space="preserve">4) </w:t>
      </w:r>
      <w:r w:rsidR="00E23944">
        <w:rPr>
          <w:color w:val="000000"/>
        </w:rPr>
        <w:t>čin</w:t>
      </w:r>
      <w:r>
        <w:rPr>
          <w:color w:val="000000"/>
        </w:rPr>
        <w:t>/</w:t>
      </w:r>
      <w:r w:rsidR="00E23944">
        <w:rPr>
          <w:color w:val="000000"/>
        </w:rPr>
        <w:t>zvanje</w:t>
      </w:r>
      <w:r>
        <w:rPr>
          <w:color w:val="000000"/>
        </w:rPr>
        <w:t xml:space="preserve"> – </w:t>
      </w:r>
      <w:r w:rsidR="00E23944">
        <w:rPr>
          <w:color w:val="000000"/>
        </w:rPr>
        <w:t>major</w:t>
      </w:r>
      <w:r>
        <w:rPr>
          <w:color w:val="000000"/>
        </w:rPr>
        <w:t xml:space="preserve"> </w:t>
      </w:r>
      <w:r w:rsidR="00E23944">
        <w:rPr>
          <w:color w:val="000000"/>
        </w:rPr>
        <w:t>policije</w:t>
      </w:r>
      <w:r>
        <w:rPr>
          <w:color w:val="000000"/>
        </w:rPr>
        <w:t xml:space="preserve">, </w:t>
      </w:r>
      <w:r w:rsidR="00E23944">
        <w:rPr>
          <w:color w:val="000000"/>
        </w:rPr>
        <w:t>potpukovnik</w:t>
      </w:r>
      <w:r>
        <w:rPr>
          <w:color w:val="000000"/>
        </w:rPr>
        <w:t xml:space="preserve"> </w:t>
      </w:r>
      <w:r w:rsidR="00E23944">
        <w:rPr>
          <w:color w:val="000000"/>
        </w:rPr>
        <w:t>policije</w:t>
      </w:r>
      <w:r>
        <w:rPr>
          <w:color w:val="000000"/>
        </w:rPr>
        <w:t xml:space="preserve">, </w:t>
      </w:r>
      <w:r w:rsidR="00E23944">
        <w:rPr>
          <w:color w:val="000000"/>
        </w:rPr>
        <w:t>pukovnik</w:t>
      </w:r>
      <w:r>
        <w:rPr>
          <w:color w:val="000000"/>
        </w:rPr>
        <w:t xml:space="preserve"> </w:t>
      </w:r>
      <w:r w:rsidR="00E23944">
        <w:rPr>
          <w:color w:val="000000"/>
        </w:rPr>
        <w:t>policije</w:t>
      </w:r>
      <w:r>
        <w:rPr>
          <w:color w:val="000000"/>
        </w:rPr>
        <w:t>/</w:t>
      </w:r>
      <w:r w:rsidR="00E23944">
        <w:rPr>
          <w:color w:val="000000"/>
        </w:rPr>
        <w:t>policijski</w:t>
      </w:r>
      <w:r>
        <w:rPr>
          <w:color w:val="000000"/>
        </w:rPr>
        <w:t xml:space="preserve"> </w:t>
      </w:r>
      <w:r w:rsidR="00E23944">
        <w:rPr>
          <w:color w:val="000000"/>
        </w:rPr>
        <w:t>savetnik</w:t>
      </w:r>
      <w:r>
        <w:rPr>
          <w:color w:val="000000"/>
        </w:rPr>
        <w:t xml:space="preserve">, </w:t>
      </w:r>
      <w:r w:rsidR="00E23944">
        <w:rPr>
          <w:color w:val="000000"/>
        </w:rPr>
        <w:t>samostalni</w:t>
      </w:r>
      <w:r>
        <w:rPr>
          <w:color w:val="000000"/>
        </w:rPr>
        <w:t xml:space="preserve"> </w:t>
      </w:r>
      <w:r w:rsidR="00E23944">
        <w:rPr>
          <w:color w:val="000000"/>
        </w:rPr>
        <w:t>policijski</w:t>
      </w:r>
      <w:r>
        <w:rPr>
          <w:color w:val="000000"/>
        </w:rPr>
        <w:t xml:space="preserve"> </w:t>
      </w:r>
      <w:r w:rsidR="00E23944">
        <w:rPr>
          <w:color w:val="000000"/>
        </w:rPr>
        <w:t>savetnik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viši</w:t>
      </w:r>
      <w:r>
        <w:rPr>
          <w:color w:val="000000"/>
        </w:rPr>
        <w:t xml:space="preserve"> </w:t>
      </w:r>
      <w:r w:rsidR="00E23944">
        <w:rPr>
          <w:color w:val="000000"/>
        </w:rPr>
        <w:t>policijski</w:t>
      </w:r>
      <w:r>
        <w:rPr>
          <w:color w:val="000000"/>
        </w:rPr>
        <w:t xml:space="preserve"> </w:t>
      </w:r>
      <w:r w:rsidR="00E23944">
        <w:rPr>
          <w:color w:val="000000"/>
        </w:rPr>
        <w:t>savetnik</w:t>
      </w:r>
      <w:r>
        <w:rPr>
          <w:color w:val="000000"/>
        </w:rPr>
        <w:t>/</w:t>
      </w:r>
      <w:r w:rsidR="00E23944">
        <w:rPr>
          <w:color w:val="000000"/>
        </w:rPr>
        <w:t>kapetan</w:t>
      </w:r>
      <w:r>
        <w:rPr>
          <w:color w:val="000000"/>
        </w:rPr>
        <w:t xml:space="preserve"> </w:t>
      </w:r>
      <w:r w:rsidR="00E23944">
        <w:rPr>
          <w:color w:val="000000"/>
        </w:rPr>
        <w:t>vatrogasac</w:t>
      </w:r>
      <w:r>
        <w:rPr>
          <w:color w:val="000000"/>
        </w:rPr>
        <w:t xml:space="preserve">, </w:t>
      </w:r>
      <w:r w:rsidR="00E23944">
        <w:rPr>
          <w:color w:val="000000"/>
        </w:rPr>
        <w:t>major</w:t>
      </w:r>
      <w:r>
        <w:rPr>
          <w:color w:val="000000"/>
        </w:rPr>
        <w:t xml:space="preserve"> </w:t>
      </w:r>
      <w:r w:rsidR="00E23944">
        <w:rPr>
          <w:color w:val="000000"/>
        </w:rPr>
        <w:t>vatrogasac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potpukovnik</w:t>
      </w:r>
      <w:r>
        <w:rPr>
          <w:color w:val="000000"/>
        </w:rPr>
        <w:t xml:space="preserve"> </w:t>
      </w:r>
      <w:r w:rsidR="00E23944">
        <w:rPr>
          <w:color w:val="000000"/>
        </w:rPr>
        <w:t>vatrogasac</w:t>
      </w:r>
      <w:r>
        <w:rPr>
          <w:color w:val="000000"/>
        </w:rPr>
        <w:t>;</w:t>
      </w:r>
    </w:p>
    <w:p w:rsidR="002C087B" w:rsidRDefault="00920162">
      <w:pPr>
        <w:spacing w:after="150"/>
      </w:pPr>
      <w:r>
        <w:rPr>
          <w:color w:val="000000"/>
        </w:rPr>
        <w:lastRenderedPageBreak/>
        <w:t xml:space="preserve">5) </w:t>
      </w:r>
      <w:r w:rsidR="00E23944">
        <w:rPr>
          <w:color w:val="000000"/>
        </w:rPr>
        <w:t>stepen</w:t>
      </w:r>
      <w:r>
        <w:rPr>
          <w:color w:val="000000"/>
        </w:rPr>
        <w:t xml:space="preserve"> </w:t>
      </w:r>
      <w:r w:rsidR="00E23944">
        <w:rPr>
          <w:color w:val="000000"/>
        </w:rPr>
        <w:t>odgovornosti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ovlašćenja</w:t>
      </w:r>
      <w:r>
        <w:rPr>
          <w:color w:val="000000"/>
        </w:rPr>
        <w:t xml:space="preserve"> </w:t>
      </w:r>
      <w:r w:rsidR="00E23944">
        <w:rPr>
          <w:color w:val="000000"/>
        </w:rPr>
        <w:t>za</w:t>
      </w:r>
      <w:r>
        <w:rPr>
          <w:color w:val="000000"/>
        </w:rPr>
        <w:t xml:space="preserve"> </w:t>
      </w:r>
      <w:r w:rsidR="00E23944">
        <w:rPr>
          <w:color w:val="000000"/>
        </w:rPr>
        <w:t>donošenje</w:t>
      </w:r>
      <w:r>
        <w:rPr>
          <w:color w:val="000000"/>
        </w:rPr>
        <w:t xml:space="preserve"> </w:t>
      </w:r>
      <w:r w:rsidR="00E23944">
        <w:rPr>
          <w:color w:val="000000"/>
        </w:rPr>
        <w:t>odluka</w:t>
      </w:r>
      <w:r>
        <w:rPr>
          <w:color w:val="000000"/>
        </w:rPr>
        <w:t xml:space="preserve"> – </w:t>
      </w:r>
      <w:r w:rsidR="00E23944">
        <w:rPr>
          <w:color w:val="000000"/>
        </w:rPr>
        <w:t>ovlašćen</w:t>
      </w:r>
      <w:r>
        <w:rPr>
          <w:color w:val="000000"/>
        </w:rPr>
        <w:t xml:space="preserve"> </w:t>
      </w:r>
      <w:r w:rsidR="00E23944">
        <w:rPr>
          <w:color w:val="000000"/>
        </w:rPr>
        <w:t>je</w:t>
      </w:r>
      <w:r>
        <w:rPr>
          <w:color w:val="000000"/>
        </w:rPr>
        <w:t xml:space="preserve"> </w:t>
      </w:r>
      <w:r w:rsidR="00E23944">
        <w:rPr>
          <w:color w:val="000000"/>
        </w:rPr>
        <w:t>za</w:t>
      </w:r>
      <w:r>
        <w:rPr>
          <w:color w:val="000000"/>
        </w:rPr>
        <w:t xml:space="preserve"> </w:t>
      </w:r>
      <w:r w:rsidR="00E23944">
        <w:rPr>
          <w:color w:val="000000"/>
        </w:rPr>
        <w:t>donošenje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odgovoran</w:t>
      </w:r>
      <w:r>
        <w:rPr>
          <w:color w:val="000000"/>
        </w:rPr>
        <w:t xml:space="preserve"> </w:t>
      </w:r>
      <w:r w:rsidR="00E23944">
        <w:rPr>
          <w:color w:val="000000"/>
        </w:rPr>
        <w:t>je</w:t>
      </w:r>
      <w:r>
        <w:rPr>
          <w:color w:val="000000"/>
        </w:rPr>
        <w:t xml:space="preserve"> </w:t>
      </w:r>
      <w:r w:rsidR="00E23944">
        <w:rPr>
          <w:color w:val="000000"/>
        </w:rPr>
        <w:t>za</w:t>
      </w:r>
      <w:r>
        <w:rPr>
          <w:color w:val="000000"/>
        </w:rPr>
        <w:t xml:space="preserve"> </w:t>
      </w:r>
      <w:r w:rsidR="00E23944">
        <w:rPr>
          <w:color w:val="000000"/>
        </w:rPr>
        <w:t>sprovođenje</w:t>
      </w:r>
      <w:r>
        <w:rPr>
          <w:color w:val="000000"/>
        </w:rPr>
        <w:t xml:space="preserve"> </w:t>
      </w:r>
      <w:r w:rsidR="00E23944">
        <w:rPr>
          <w:color w:val="000000"/>
        </w:rPr>
        <w:t>složenih</w:t>
      </w:r>
      <w:r>
        <w:rPr>
          <w:color w:val="000000"/>
        </w:rPr>
        <w:t xml:space="preserve"> </w:t>
      </w:r>
      <w:r w:rsidR="00E23944">
        <w:rPr>
          <w:color w:val="000000"/>
        </w:rPr>
        <w:t>odluka</w:t>
      </w:r>
      <w:r>
        <w:rPr>
          <w:color w:val="000000"/>
        </w:rPr>
        <w:t xml:space="preserve"> </w:t>
      </w:r>
      <w:r w:rsidR="00E23944">
        <w:rPr>
          <w:color w:val="000000"/>
        </w:rPr>
        <w:t>u</w:t>
      </w:r>
      <w:r>
        <w:rPr>
          <w:color w:val="000000"/>
        </w:rPr>
        <w:t xml:space="preserve"> </w:t>
      </w:r>
      <w:r w:rsidR="00E23944">
        <w:rPr>
          <w:color w:val="000000"/>
        </w:rPr>
        <w:t>vezi</w:t>
      </w:r>
      <w:r>
        <w:rPr>
          <w:color w:val="000000"/>
        </w:rPr>
        <w:t xml:space="preserve"> </w:t>
      </w:r>
      <w:r w:rsidR="00E23944">
        <w:rPr>
          <w:color w:val="000000"/>
        </w:rPr>
        <w:t>sa</w:t>
      </w:r>
      <w:r>
        <w:rPr>
          <w:color w:val="000000"/>
        </w:rPr>
        <w:t xml:space="preserve"> </w:t>
      </w:r>
      <w:r w:rsidR="00E23944">
        <w:rPr>
          <w:color w:val="000000"/>
        </w:rPr>
        <w:t>realizacijom</w:t>
      </w:r>
      <w:r>
        <w:rPr>
          <w:color w:val="000000"/>
        </w:rPr>
        <w:t xml:space="preserve"> </w:t>
      </w:r>
      <w:r w:rsidR="00E23944">
        <w:rPr>
          <w:color w:val="000000"/>
        </w:rPr>
        <w:t>postavlјenih</w:t>
      </w:r>
      <w:r>
        <w:rPr>
          <w:color w:val="000000"/>
        </w:rPr>
        <w:t xml:space="preserve"> </w:t>
      </w:r>
      <w:r w:rsidR="00E23944">
        <w:rPr>
          <w:color w:val="000000"/>
        </w:rPr>
        <w:t>cilјeva</w:t>
      </w:r>
      <w:r>
        <w:rPr>
          <w:color w:val="000000"/>
        </w:rPr>
        <w:t xml:space="preserve">, </w:t>
      </w:r>
      <w:r w:rsidR="00E23944">
        <w:rPr>
          <w:color w:val="000000"/>
        </w:rPr>
        <w:t>u</w:t>
      </w:r>
      <w:r>
        <w:rPr>
          <w:color w:val="000000"/>
        </w:rPr>
        <w:t xml:space="preserve"> </w:t>
      </w:r>
      <w:r w:rsidR="00E23944">
        <w:rPr>
          <w:color w:val="000000"/>
        </w:rPr>
        <w:t>skladu</w:t>
      </w:r>
      <w:r>
        <w:rPr>
          <w:color w:val="000000"/>
        </w:rPr>
        <w:t xml:space="preserve"> </w:t>
      </w:r>
      <w:r w:rsidR="00E23944">
        <w:rPr>
          <w:color w:val="000000"/>
        </w:rPr>
        <w:t>sa</w:t>
      </w:r>
      <w:r>
        <w:rPr>
          <w:color w:val="000000"/>
        </w:rPr>
        <w:t xml:space="preserve"> </w:t>
      </w:r>
      <w:r w:rsidR="00E23944">
        <w:rPr>
          <w:color w:val="000000"/>
        </w:rPr>
        <w:t>utvrđenim</w:t>
      </w:r>
      <w:r>
        <w:rPr>
          <w:color w:val="000000"/>
        </w:rPr>
        <w:t xml:space="preserve"> </w:t>
      </w:r>
      <w:r w:rsidR="00E23944">
        <w:rPr>
          <w:color w:val="000000"/>
        </w:rPr>
        <w:t>pravilima</w:t>
      </w:r>
      <w:r>
        <w:rPr>
          <w:color w:val="000000"/>
        </w:rPr>
        <w:t xml:space="preserve">, </w:t>
      </w:r>
      <w:r w:rsidR="00E23944">
        <w:rPr>
          <w:color w:val="000000"/>
        </w:rPr>
        <w:t>procedurama</w:t>
      </w:r>
      <w:r>
        <w:rPr>
          <w:color w:val="000000"/>
        </w:rPr>
        <w:t xml:space="preserve">, </w:t>
      </w:r>
      <w:r w:rsidR="00E23944">
        <w:rPr>
          <w:color w:val="000000"/>
        </w:rPr>
        <w:t>smernicama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uputstvima</w:t>
      </w:r>
      <w:r>
        <w:rPr>
          <w:color w:val="000000"/>
        </w:rPr>
        <w:t xml:space="preserve"> </w:t>
      </w:r>
      <w:r w:rsidR="00E23944">
        <w:rPr>
          <w:color w:val="000000"/>
        </w:rPr>
        <w:t>nadređenih</w:t>
      </w:r>
      <w:r>
        <w:rPr>
          <w:color w:val="000000"/>
        </w:rPr>
        <w:t xml:space="preserve"> </w:t>
      </w:r>
      <w:r w:rsidR="00E23944">
        <w:rPr>
          <w:color w:val="000000"/>
        </w:rPr>
        <w:t>rukovodilaca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odgovoran</w:t>
      </w:r>
      <w:r>
        <w:rPr>
          <w:color w:val="000000"/>
        </w:rPr>
        <w:t xml:space="preserve"> </w:t>
      </w:r>
      <w:r w:rsidR="00E23944">
        <w:rPr>
          <w:color w:val="000000"/>
        </w:rPr>
        <w:t>je</w:t>
      </w:r>
      <w:r>
        <w:rPr>
          <w:color w:val="000000"/>
        </w:rPr>
        <w:t xml:space="preserve"> </w:t>
      </w:r>
      <w:r w:rsidR="00E23944">
        <w:rPr>
          <w:color w:val="000000"/>
        </w:rPr>
        <w:t>za</w:t>
      </w:r>
      <w:r>
        <w:rPr>
          <w:color w:val="000000"/>
        </w:rPr>
        <w:t xml:space="preserve"> </w:t>
      </w:r>
      <w:r w:rsidR="00E23944">
        <w:rPr>
          <w:color w:val="000000"/>
        </w:rPr>
        <w:t>rukovođenje</w:t>
      </w:r>
      <w:r>
        <w:rPr>
          <w:color w:val="000000"/>
        </w:rPr>
        <w:t xml:space="preserve">, </w:t>
      </w:r>
      <w:r w:rsidR="00E23944">
        <w:rPr>
          <w:color w:val="000000"/>
        </w:rPr>
        <w:t>koordinaciju</w:t>
      </w:r>
      <w:r>
        <w:rPr>
          <w:color w:val="000000"/>
        </w:rPr>
        <w:t xml:space="preserve">, </w:t>
      </w:r>
      <w:r w:rsidR="00E23944">
        <w:rPr>
          <w:color w:val="000000"/>
        </w:rPr>
        <w:t>praćenje</w:t>
      </w:r>
      <w:r>
        <w:rPr>
          <w:color w:val="000000"/>
        </w:rPr>
        <w:t xml:space="preserve"> </w:t>
      </w:r>
      <w:r w:rsidR="00E23944">
        <w:rPr>
          <w:color w:val="000000"/>
        </w:rPr>
        <w:t>rada</w:t>
      </w:r>
      <w:r>
        <w:rPr>
          <w:color w:val="000000"/>
        </w:rPr>
        <w:t xml:space="preserve">, </w:t>
      </w:r>
      <w:r w:rsidR="00E23944">
        <w:rPr>
          <w:color w:val="000000"/>
        </w:rPr>
        <w:t>korišćenje</w:t>
      </w:r>
      <w:r>
        <w:rPr>
          <w:color w:val="000000"/>
        </w:rPr>
        <w:t xml:space="preserve"> </w:t>
      </w:r>
      <w:r w:rsidR="00E23944">
        <w:rPr>
          <w:color w:val="000000"/>
        </w:rPr>
        <w:t>resursa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rezultate</w:t>
      </w:r>
      <w:r>
        <w:rPr>
          <w:color w:val="000000"/>
        </w:rPr>
        <w:t xml:space="preserve"> </w:t>
      </w:r>
      <w:r w:rsidR="00E23944">
        <w:rPr>
          <w:color w:val="000000"/>
        </w:rPr>
        <w:t>rada</w:t>
      </w:r>
      <w:r>
        <w:rPr>
          <w:color w:val="000000"/>
        </w:rPr>
        <w:t xml:space="preserve"> </w:t>
      </w:r>
      <w:r w:rsidR="00E23944">
        <w:rPr>
          <w:color w:val="000000"/>
        </w:rPr>
        <w:t>organizacione</w:t>
      </w:r>
      <w:r>
        <w:rPr>
          <w:color w:val="000000"/>
        </w:rPr>
        <w:t xml:space="preserve"> </w:t>
      </w:r>
      <w:r w:rsidR="00E23944">
        <w:rPr>
          <w:color w:val="000000"/>
        </w:rPr>
        <w:t>jedinice</w:t>
      </w:r>
      <w:r>
        <w:rPr>
          <w:color w:val="000000"/>
        </w:rPr>
        <w:t xml:space="preserve"> </w:t>
      </w:r>
      <w:r w:rsidR="00E23944">
        <w:rPr>
          <w:color w:val="000000"/>
        </w:rPr>
        <w:t>kojom</w:t>
      </w:r>
      <w:r>
        <w:rPr>
          <w:color w:val="000000"/>
        </w:rPr>
        <w:t xml:space="preserve"> </w:t>
      </w:r>
      <w:r w:rsidR="00E23944">
        <w:rPr>
          <w:color w:val="000000"/>
        </w:rPr>
        <w:t>rukovodi</w:t>
      </w:r>
      <w:r>
        <w:rPr>
          <w:color w:val="000000"/>
        </w:rPr>
        <w:t>;</w:t>
      </w:r>
    </w:p>
    <w:p w:rsidR="002C087B" w:rsidRDefault="00920162">
      <w:pPr>
        <w:spacing w:after="150"/>
      </w:pPr>
      <w:r>
        <w:rPr>
          <w:color w:val="000000"/>
        </w:rPr>
        <w:t xml:space="preserve">6) </w:t>
      </w:r>
      <w:r w:rsidR="00E23944">
        <w:rPr>
          <w:color w:val="000000"/>
        </w:rPr>
        <w:t>samostalnost</w:t>
      </w:r>
      <w:r>
        <w:rPr>
          <w:color w:val="000000"/>
        </w:rPr>
        <w:t xml:space="preserve"> </w:t>
      </w:r>
      <w:r w:rsidR="00E23944">
        <w:rPr>
          <w:color w:val="000000"/>
        </w:rPr>
        <w:t>u</w:t>
      </w:r>
      <w:r>
        <w:rPr>
          <w:color w:val="000000"/>
        </w:rPr>
        <w:t xml:space="preserve"> </w:t>
      </w:r>
      <w:r w:rsidR="00E23944">
        <w:rPr>
          <w:color w:val="000000"/>
        </w:rPr>
        <w:t>radu</w:t>
      </w:r>
      <w:r>
        <w:rPr>
          <w:color w:val="000000"/>
        </w:rPr>
        <w:t xml:space="preserve"> – </w:t>
      </w:r>
      <w:r w:rsidR="00E23944">
        <w:rPr>
          <w:color w:val="000000"/>
        </w:rPr>
        <w:t>samostalan</w:t>
      </w:r>
      <w:r>
        <w:rPr>
          <w:color w:val="000000"/>
        </w:rPr>
        <w:t xml:space="preserve"> </w:t>
      </w:r>
      <w:r w:rsidR="00E23944">
        <w:rPr>
          <w:color w:val="000000"/>
        </w:rPr>
        <w:t>je</w:t>
      </w:r>
      <w:r>
        <w:rPr>
          <w:color w:val="000000"/>
        </w:rPr>
        <w:t xml:space="preserve"> </w:t>
      </w:r>
      <w:r w:rsidR="00E23944">
        <w:rPr>
          <w:color w:val="000000"/>
        </w:rPr>
        <w:t>prilikom</w:t>
      </w:r>
      <w:r>
        <w:rPr>
          <w:color w:val="000000"/>
        </w:rPr>
        <w:t xml:space="preserve"> </w:t>
      </w:r>
      <w:r w:rsidR="00E23944">
        <w:rPr>
          <w:color w:val="000000"/>
        </w:rPr>
        <w:t>realizacije</w:t>
      </w:r>
      <w:r>
        <w:rPr>
          <w:color w:val="000000"/>
        </w:rPr>
        <w:t xml:space="preserve"> </w:t>
      </w:r>
      <w:r w:rsidR="00E23944">
        <w:rPr>
          <w:color w:val="000000"/>
        </w:rPr>
        <w:t>postavlјenih</w:t>
      </w:r>
      <w:r>
        <w:rPr>
          <w:color w:val="000000"/>
        </w:rPr>
        <w:t xml:space="preserve"> </w:t>
      </w:r>
      <w:r w:rsidR="00E23944">
        <w:rPr>
          <w:color w:val="000000"/>
        </w:rPr>
        <w:t>cilјeva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donošenja</w:t>
      </w:r>
      <w:r>
        <w:rPr>
          <w:color w:val="000000"/>
        </w:rPr>
        <w:t xml:space="preserve"> </w:t>
      </w:r>
      <w:r w:rsidR="00E23944">
        <w:rPr>
          <w:color w:val="000000"/>
        </w:rPr>
        <w:t>odluka</w:t>
      </w:r>
      <w:r>
        <w:rPr>
          <w:color w:val="000000"/>
        </w:rPr>
        <w:t xml:space="preserve"> </w:t>
      </w:r>
      <w:r w:rsidR="00E23944">
        <w:rPr>
          <w:color w:val="000000"/>
        </w:rPr>
        <w:t>organizacione</w:t>
      </w:r>
      <w:r>
        <w:rPr>
          <w:color w:val="000000"/>
        </w:rPr>
        <w:t xml:space="preserve"> </w:t>
      </w:r>
      <w:r w:rsidR="00E23944">
        <w:rPr>
          <w:color w:val="000000"/>
        </w:rPr>
        <w:t>jedinice</w:t>
      </w:r>
      <w:r>
        <w:rPr>
          <w:color w:val="000000"/>
        </w:rPr>
        <w:t xml:space="preserve"> </w:t>
      </w:r>
      <w:r w:rsidR="00E23944">
        <w:rPr>
          <w:color w:val="000000"/>
        </w:rPr>
        <w:t>kojom</w:t>
      </w:r>
      <w:r>
        <w:rPr>
          <w:color w:val="000000"/>
        </w:rPr>
        <w:t xml:space="preserve"> </w:t>
      </w:r>
      <w:r w:rsidR="00E23944">
        <w:rPr>
          <w:color w:val="000000"/>
        </w:rPr>
        <w:t>rukovodi</w:t>
      </w:r>
      <w:r>
        <w:rPr>
          <w:color w:val="000000"/>
        </w:rPr>
        <w:t xml:space="preserve">, </w:t>
      </w:r>
      <w:r w:rsidR="00E23944">
        <w:rPr>
          <w:color w:val="000000"/>
        </w:rPr>
        <w:t>a</w:t>
      </w:r>
      <w:r>
        <w:rPr>
          <w:color w:val="000000"/>
        </w:rPr>
        <w:t xml:space="preserve"> </w:t>
      </w:r>
      <w:r w:rsidR="00E23944">
        <w:rPr>
          <w:color w:val="000000"/>
        </w:rPr>
        <w:t>u</w:t>
      </w:r>
      <w:r>
        <w:rPr>
          <w:color w:val="000000"/>
        </w:rPr>
        <w:t xml:space="preserve"> </w:t>
      </w:r>
      <w:r w:rsidR="00E23944">
        <w:rPr>
          <w:color w:val="000000"/>
        </w:rPr>
        <w:t>skladu</w:t>
      </w:r>
      <w:r>
        <w:rPr>
          <w:color w:val="000000"/>
        </w:rPr>
        <w:t xml:space="preserve"> </w:t>
      </w:r>
      <w:r w:rsidR="00E23944">
        <w:rPr>
          <w:color w:val="000000"/>
        </w:rPr>
        <w:t>sa</w:t>
      </w:r>
      <w:r>
        <w:rPr>
          <w:color w:val="000000"/>
        </w:rPr>
        <w:t xml:space="preserve"> </w:t>
      </w:r>
      <w:r w:rsidR="00E23944">
        <w:rPr>
          <w:color w:val="000000"/>
        </w:rPr>
        <w:t>uputstvima</w:t>
      </w:r>
      <w:r>
        <w:rPr>
          <w:color w:val="000000"/>
        </w:rPr>
        <w:t xml:space="preserve"> </w:t>
      </w:r>
      <w:r w:rsidR="00E23944">
        <w:rPr>
          <w:color w:val="000000"/>
        </w:rPr>
        <w:t>rukovodioca</w:t>
      </w:r>
      <w:r>
        <w:rPr>
          <w:color w:val="000000"/>
        </w:rPr>
        <w:t xml:space="preserve"> </w:t>
      </w:r>
      <w:r w:rsidR="00E23944">
        <w:rPr>
          <w:color w:val="000000"/>
        </w:rPr>
        <w:t>visokog</w:t>
      </w:r>
      <w:r>
        <w:rPr>
          <w:color w:val="000000"/>
        </w:rPr>
        <w:t xml:space="preserve"> </w:t>
      </w:r>
      <w:r w:rsidR="00E23944">
        <w:rPr>
          <w:color w:val="000000"/>
        </w:rPr>
        <w:t>nivoa</w:t>
      </w:r>
      <w:r>
        <w:rPr>
          <w:color w:val="000000"/>
        </w:rPr>
        <w:t xml:space="preserve"> </w:t>
      </w:r>
      <w:r w:rsidR="00E23944">
        <w:rPr>
          <w:color w:val="000000"/>
        </w:rPr>
        <w:t>rukovođenja</w:t>
      </w:r>
      <w:r>
        <w:rPr>
          <w:color w:val="000000"/>
        </w:rPr>
        <w:t>.</w:t>
      </w:r>
    </w:p>
    <w:p w:rsidR="002C087B" w:rsidRDefault="00920162">
      <w:pPr>
        <w:spacing w:after="150"/>
      </w:pPr>
      <w:r>
        <w:rPr>
          <w:color w:val="000000"/>
        </w:rPr>
        <w:t>*</w:t>
      </w:r>
      <w:r w:rsidR="00E23944">
        <w:rPr>
          <w:color w:val="000000"/>
        </w:rPr>
        <w:t>Službeni</w:t>
      </w:r>
      <w:r>
        <w:rPr>
          <w:color w:val="000000"/>
        </w:rPr>
        <w:t xml:space="preserve"> </w:t>
      </w:r>
      <w:r w:rsidR="00E23944">
        <w:rPr>
          <w:color w:val="000000"/>
        </w:rPr>
        <w:t>glasnik</w:t>
      </w:r>
      <w:r>
        <w:rPr>
          <w:color w:val="000000"/>
        </w:rPr>
        <w:t xml:space="preserve"> </w:t>
      </w:r>
      <w:r w:rsidR="00E23944">
        <w:rPr>
          <w:color w:val="000000"/>
        </w:rPr>
        <w:t>RS</w:t>
      </w:r>
      <w:r>
        <w:rPr>
          <w:color w:val="000000"/>
        </w:rPr>
        <w:t xml:space="preserve">, </w:t>
      </w:r>
      <w:r w:rsidR="00E23944">
        <w:rPr>
          <w:color w:val="000000"/>
        </w:rPr>
        <w:t>broj</w:t>
      </w:r>
      <w:r>
        <w:rPr>
          <w:color w:val="000000"/>
        </w:rPr>
        <w:t xml:space="preserve"> 39/2018</w:t>
      </w:r>
    </w:p>
    <w:p w:rsidR="002C087B" w:rsidRDefault="00E23944">
      <w:pPr>
        <w:spacing w:after="120"/>
        <w:jc w:val="center"/>
      </w:pPr>
      <w:r>
        <w:rPr>
          <w:b/>
          <w:color w:val="000000"/>
        </w:rPr>
        <w:t>Rukovodeća</w:t>
      </w:r>
      <w:r w:rsidR="00920162">
        <w:rPr>
          <w:b/>
          <w:color w:val="000000"/>
        </w:rPr>
        <w:t xml:space="preserve"> </w:t>
      </w:r>
      <w:r>
        <w:rPr>
          <w:b/>
          <w:color w:val="000000"/>
        </w:rPr>
        <w:t>radna</w:t>
      </w:r>
      <w:r w:rsidR="00920162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920162">
        <w:rPr>
          <w:b/>
          <w:color w:val="000000"/>
        </w:rPr>
        <w:t xml:space="preserve"> </w:t>
      </w:r>
      <w:r>
        <w:rPr>
          <w:b/>
          <w:color w:val="000000"/>
        </w:rPr>
        <w:t>operativnog</w:t>
      </w:r>
      <w:r w:rsidR="00920162">
        <w:rPr>
          <w:b/>
          <w:color w:val="000000"/>
        </w:rPr>
        <w:t xml:space="preserve"> </w:t>
      </w:r>
      <w:r>
        <w:rPr>
          <w:b/>
          <w:color w:val="000000"/>
        </w:rPr>
        <w:t>nivoa</w:t>
      </w:r>
    </w:p>
    <w:p w:rsidR="002C087B" w:rsidRDefault="00E23944">
      <w:pPr>
        <w:spacing w:after="120"/>
        <w:jc w:val="center"/>
      </w:pPr>
      <w:r>
        <w:rPr>
          <w:color w:val="000000"/>
        </w:rPr>
        <w:t>Član</w:t>
      </w:r>
      <w:r w:rsidR="00920162">
        <w:rPr>
          <w:color w:val="000000"/>
        </w:rPr>
        <w:t xml:space="preserve"> 8.</w:t>
      </w:r>
    </w:p>
    <w:p w:rsidR="002C087B" w:rsidRDefault="00E23944">
      <w:pPr>
        <w:spacing w:after="150"/>
      </w:pPr>
      <w:r>
        <w:rPr>
          <w:color w:val="000000"/>
        </w:rPr>
        <w:t>Merila</w:t>
      </w:r>
      <w:r w:rsidR="00920162">
        <w:rPr>
          <w:color w:val="000000"/>
        </w:rPr>
        <w:t xml:space="preserve"> </w:t>
      </w:r>
      <w:r>
        <w:rPr>
          <w:color w:val="000000"/>
        </w:rPr>
        <w:t>za</w:t>
      </w:r>
      <w:r w:rsidR="00920162">
        <w:rPr>
          <w:color w:val="000000"/>
        </w:rPr>
        <w:t xml:space="preserve"> </w:t>
      </w:r>
      <w:r>
        <w:rPr>
          <w:color w:val="000000"/>
        </w:rPr>
        <w:t>raspored</w:t>
      </w:r>
      <w:r w:rsidR="00920162">
        <w:rPr>
          <w:color w:val="000000"/>
        </w:rPr>
        <w:t xml:space="preserve"> </w:t>
      </w:r>
      <w:r>
        <w:rPr>
          <w:color w:val="000000"/>
        </w:rPr>
        <w:t>rukovodećih</w:t>
      </w:r>
      <w:r w:rsidR="00920162">
        <w:rPr>
          <w:color w:val="000000"/>
        </w:rPr>
        <w:t xml:space="preserve"> </w:t>
      </w:r>
      <w:r>
        <w:rPr>
          <w:color w:val="000000"/>
        </w:rPr>
        <w:t>radnih</w:t>
      </w:r>
      <w:r w:rsidR="00920162">
        <w:rPr>
          <w:color w:val="000000"/>
        </w:rPr>
        <w:t xml:space="preserve"> </w:t>
      </w:r>
      <w:r>
        <w:rPr>
          <w:color w:val="000000"/>
        </w:rPr>
        <w:t>mesta</w:t>
      </w:r>
      <w:r w:rsidR="00920162">
        <w:rPr>
          <w:color w:val="000000"/>
        </w:rPr>
        <w:t xml:space="preserve"> </w:t>
      </w:r>
      <w:r>
        <w:rPr>
          <w:color w:val="000000"/>
        </w:rPr>
        <w:t>operativnog</w:t>
      </w:r>
      <w:r w:rsidR="00920162">
        <w:rPr>
          <w:color w:val="000000"/>
        </w:rPr>
        <w:t xml:space="preserve"> </w:t>
      </w:r>
      <w:r>
        <w:rPr>
          <w:color w:val="000000"/>
        </w:rPr>
        <w:t>nivoa</w:t>
      </w:r>
      <w:r w:rsidR="00920162">
        <w:rPr>
          <w:color w:val="000000"/>
        </w:rPr>
        <w:t xml:space="preserve"> </w:t>
      </w:r>
      <w:r>
        <w:rPr>
          <w:color w:val="000000"/>
        </w:rPr>
        <w:t>jesu</w:t>
      </w:r>
      <w:r w:rsidR="00920162">
        <w:rPr>
          <w:color w:val="000000"/>
        </w:rPr>
        <w:t>:</w:t>
      </w:r>
    </w:p>
    <w:p w:rsidR="002C087B" w:rsidRDefault="00920162">
      <w:pPr>
        <w:spacing w:after="150"/>
      </w:pPr>
      <w:r>
        <w:rPr>
          <w:color w:val="000000"/>
        </w:rPr>
        <w:t xml:space="preserve">1) </w:t>
      </w:r>
      <w:r w:rsidR="00E23944">
        <w:rPr>
          <w:color w:val="000000"/>
        </w:rPr>
        <w:t>složenost</w:t>
      </w:r>
      <w:r>
        <w:rPr>
          <w:color w:val="000000"/>
        </w:rPr>
        <w:t xml:space="preserve"> </w:t>
      </w:r>
      <w:r w:rsidR="00E23944">
        <w:rPr>
          <w:color w:val="000000"/>
        </w:rPr>
        <w:t>poslova</w:t>
      </w:r>
      <w:r>
        <w:rPr>
          <w:color w:val="000000"/>
        </w:rPr>
        <w:t xml:space="preserve"> – </w:t>
      </w:r>
      <w:r w:rsidR="00E23944">
        <w:rPr>
          <w:color w:val="000000"/>
        </w:rPr>
        <w:t>obavlјanje</w:t>
      </w:r>
      <w:r>
        <w:rPr>
          <w:color w:val="000000"/>
        </w:rPr>
        <w:t xml:space="preserve"> </w:t>
      </w:r>
      <w:r w:rsidR="00E23944">
        <w:rPr>
          <w:color w:val="000000"/>
        </w:rPr>
        <w:t>umereno</w:t>
      </w:r>
      <w:r>
        <w:rPr>
          <w:color w:val="000000"/>
        </w:rPr>
        <w:t xml:space="preserve"> </w:t>
      </w:r>
      <w:r w:rsidR="00E23944">
        <w:rPr>
          <w:color w:val="000000"/>
        </w:rPr>
        <w:t>složenih</w:t>
      </w:r>
      <w:r>
        <w:rPr>
          <w:color w:val="000000"/>
        </w:rPr>
        <w:t xml:space="preserve"> </w:t>
      </w:r>
      <w:r w:rsidR="00E23944">
        <w:rPr>
          <w:color w:val="000000"/>
        </w:rPr>
        <w:t>unutrašnjih</w:t>
      </w:r>
      <w:r>
        <w:rPr>
          <w:color w:val="000000"/>
        </w:rPr>
        <w:t xml:space="preserve"> </w:t>
      </w:r>
      <w:r w:rsidR="00E23944">
        <w:rPr>
          <w:color w:val="000000"/>
        </w:rPr>
        <w:t>poslova</w:t>
      </w:r>
      <w:r>
        <w:rPr>
          <w:color w:val="000000"/>
        </w:rPr>
        <w:t xml:space="preserve"> </w:t>
      </w:r>
      <w:r w:rsidR="00E23944">
        <w:rPr>
          <w:color w:val="000000"/>
        </w:rPr>
        <w:t>kao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stručnih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savetodavnih</w:t>
      </w:r>
      <w:r>
        <w:rPr>
          <w:color w:val="000000"/>
        </w:rPr>
        <w:t xml:space="preserve"> </w:t>
      </w:r>
      <w:r w:rsidR="00E23944">
        <w:rPr>
          <w:color w:val="000000"/>
        </w:rPr>
        <w:t>poslova</w:t>
      </w:r>
      <w:r>
        <w:rPr>
          <w:color w:val="000000"/>
        </w:rPr>
        <w:t xml:space="preserve"> </w:t>
      </w:r>
      <w:r w:rsidR="00E23944">
        <w:rPr>
          <w:color w:val="000000"/>
        </w:rPr>
        <w:t>koji</w:t>
      </w:r>
      <w:r>
        <w:rPr>
          <w:color w:val="000000"/>
        </w:rPr>
        <w:t xml:space="preserve"> </w:t>
      </w:r>
      <w:r w:rsidR="00E23944">
        <w:rPr>
          <w:color w:val="000000"/>
        </w:rPr>
        <w:t>podrazumevaju</w:t>
      </w:r>
      <w:r>
        <w:rPr>
          <w:color w:val="000000"/>
        </w:rPr>
        <w:t xml:space="preserve"> </w:t>
      </w:r>
      <w:r w:rsidR="00E23944">
        <w:rPr>
          <w:color w:val="000000"/>
        </w:rPr>
        <w:t>savremeni</w:t>
      </w:r>
      <w:r>
        <w:rPr>
          <w:color w:val="000000"/>
        </w:rPr>
        <w:t xml:space="preserve"> </w:t>
      </w:r>
      <w:r w:rsidR="00E23944">
        <w:rPr>
          <w:color w:val="000000"/>
        </w:rPr>
        <w:t>pristup</w:t>
      </w:r>
      <w:r>
        <w:rPr>
          <w:color w:val="000000"/>
        </w:rPr>
        <w:t xml:space="preserve"> </w:t>
      </w:r>
      <w:r w:rsidR="00E23944">
        <w:rPr>
          <w:color w:val="000000"/>
        </w:rPr>
        <w:t>u</w:t>
      </w:r>
      <w:r>
        <w:rPr>
          <w:color w:val="000000"/>
        </w:rPr>
        <w:t xml:space="preserve"> </w:t>
      </w:r>
      <w:r w:rsidR="00E23944">
        <w:rPr>
          <w:color w:val="000000"/>
        </w:rPr>
        <w:t>radu</w:t>
      </w:r>
      <w:r>
        <w:rPr>
          <w:color w:val="000000"/>
        </w:rPr>
        <w:t xml:space="preserve">, </w:t>
      </w:r>
      <w:r w:rsidR="00E23944">
        <w:rPr>
          <w:color w:val="000000"/>
        </w:rPr>
        <w:t>izbor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primenu</w:t>
      </w:r>
      <w:r>
        <w:rPr>
          <w:color w:val="000000"/>
        </w:rPr>
        <w:t xml:space="preserve"> </w:t>
      </w:r>
      <w:r w:rsidR="00E23944">
        <w:rPr>
          <w:color w:val="000000"/>
        </w:rPr>
        <w:t>najbolјih</w:t>
      </w:r>
      <w:r>
        <w:rPr>
          <w:color w:val="000000"/>
        </w:rPr>
        <w:t xml:space="preserve"> </w:t>
      </w:r>
      <w:r w:rsidR="00E23944">
        <w:rPr>
          <w:color w:val="000000"/>
        </w:rPr>
        <w:t>metoda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rešenja</w:t>
      </w:r>
      <w:r>
        <w:rPr>
          <w:color w:val="000000"/>
        </w:rPr>
        <w:t xml:space="preserve"> </w:t>
      </w:r>
      <w:r w:rsidR="00E23944">
        <w:rPr>
          <w:color w:val="000000"/>
        </w:rPr>
        <w:t>u</w:t>
      </w:r>
      <w:r>
        <w:rPr>
          <w:color w:val="000000"/>
        </w:rPr>
        <w:t xml:space="preserve"> </w:t>
      </w:r>
      <w:r w:rsidR="00E23944">
        <w:rPr>
          <w:color w:val="000000"/>
        </w:rPr>
        <w:t>procesu</w:t>
      </w:r>
      <w:r>
        <w:rPr>
          <w:color w:val="000000"/>
        </w:rPr>
        <w:t xml:space="preserve"> </w:t>
      </w:r>
      <w:r w:rsidR="00E23944">
        <w:rPr>
          <w:color w:val="000000"/>
        </w:rPr>
        <w:t>rada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ostvarivanja</w:t>
      </w:r>
      <w:r>
        <w:rPr>
          <w:color w:val="000000"/>
        </w:rPr>
        <w:t xml:space="preserve"> </w:t>
      </w:r>
      <w:r w:rsidR="00E23944">
        <w:rPr>
          <w:color w:val="000000"/>
        </w:rPr>
        <w:t>postavlјenih</w:t>
      </w:r>
      <w:r>
        <w:rPr>
          <w:color w:val="000000"/>
        </w:rPr>
        <w:t xml:space="preserve"> </w:t>
      </w:r>
      <w:r w:rsidR="00E23944">
        <w:rPr>
          <w:color w:val="000000"/>
        </w:rPr>
        <w:t>cilјeva</w:t>
      </w:r>
      <w:r>
        <w:rPr>
          <w:color w:val="000000"/>
        </w:rPr>
        <w:t xml:space="preserve">, </w:t>
      </w:r>
      <w:r w:rsidR="00E23944">
        <w:rPr>
          <w:color w:val="000000"/>
        </w:rPr>
        <w:t>poslove</w:t>
      </w:r>
      <w:r>
        <w:rPr>
          <w:color w:val="000000"/>
        </w:rPr>
        <w:t xml:space="preserve"> </w:t>
      </w:r>
      <w:r w:rsidR="00E23944">
        <w:rPr>
          <w:color w:val="000000"/>
        </w:rPr>
        <w:t>rukovođenja</w:t>
      </w:r>
      <w:r>
        <w:rPr>
          <w:color w:val="000000"/>
        </w:rPr>
        <w:t xml:space="preserve">, </w:t>
      </w:r>
      <w:r w:rsidR="00E23944">
        <w:rPr>
          <w:color w:val="000000"/>
        </w:rPr>
        <w:t>usmeravanja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pružanje</w:t>
      </w:r>
      <w:r>
        <w:rPr>
          <w:color w:val="000000"/>
        </w:rPr>
        <w:t xml:space="preserve"> </w:t>
      </w:r>
      <w:r w:rsidR="00E23944">
        <w:rPr>
          <w:color w:val="000000"/>
        </w:rPr>
        <w:t>stručne</w:t>
      </w:r>
      <w:r>
        <w:rPr>
          <w:color w:val="000000"/>
        </w:rPr>
        <w:t xml:space="preserve"> </w:t>
      </w:r>
      <w:r w:rsidR="00E23944">
        <w:rPr>
          <w:color w:val="000000"/>
        </w:rPr>
        <w:t>pomoći</w:t>
      </w:r>
      <w:r>
        <w:rPr>
          <w:color w:val="000000"/>
        </w:rPr>
        <w:t xml:space="preserve"> </w:t>
      </w:r>
      <w:r w:rsidR="00E23944">
        <w:rPr>
          <w:color w:val="000000"/>
        </w:rPr>
        <w:t>zaposlenima</w:t>
      </w:r>
      <w:r>
        <w:rPr>
          <w:color w:val="000000"/>
        </w:rPr>
        <w:t xml:space="preserve"> </w:t>
      </w:r>
      <w:r w:rsidR="00E23944">
        <w:rPr>
          <w:color w:val="000000"/>
        </w:rPr>
        <w:t>pri</w:t>
      </w:r>
      <w:r>
        <w:rPr>
          <w:color w:val="000000"/>
        </w:rPr>
        <w:t xml:space="preserve"> </w:t>
      </w:r>
      <w:r w:rsidR="00E23944">
        <w:rPr>
          <w:color w:val="000000"/>
        </w:rPr>
        <w:t>izvršavanju</w:t>
      </w:r>
      <w:r>
        <w:rPr>
          <w:color w:val="000000"/>
        </w:rPr>
        <w:t xml:space="preserve"> </w:t>
      </w:r>
      <w:r w:rsidR="00E23944">
        <w:rPr>
          <w:color w:val="000000"/>
        </w:rPr>
        <w:t>zadataka</w:t>
      </w:r>
      <w:r>
        <w:rPr>
          <w:color w:val="000000"/>
        </w:rPr>
        <w:t xml:space="preserve">, </w:t>
      </w:r>
      <w:r w:rsidR="00E23944">
        <w:rPr>
          <w:color w:val="000000"/>
        </w:rPr>
        <w:t>a</w:t>
      </w:r>
      <w:r>
        <w:rPr>
          <w:color w:val="000000"/>
        </w:rPr>
        <w:t xml:space="preserve"> </w:t>
      </w:r>
      <w:r w:rsidR="00E23944">
        <w:rPr>
          <w:color w:val="000000"/>
        </w:rPr>
        <w:t>u</w:t>
      </w:r>
      <w:r>
        <w:rPr>
          <w:color w:val="000000"/>
        </w:rPr>
        <w:t xml:space="preserve"> </w:t>
      </w:r>
      <w:r w:rsidR="00E23944">
        <w:rPr>
          <w:color w:val="000000"/>
        </w:rPr>
        <w:t>svrhu</w:t>
      </w:r>
      <w:r>
        <w:rPr>
          <w:color w:val="000000"/>
        </w:rPr>
        <w:t xml:space="preserve"> </w:t>
      </w:r>
      <w:r w:rsidR="00E23944">
        <w:rPr>
          <w:color w:val="000000"/>
        </w:rPr>
        <w:t>ostvarivanja</w:t>
      </w:r>
      <w:r>
        <w:rPr>
          <w:color w:val="000000"/>
        </w:rPr>
        <w:t xml:space="preserve"> </w:t>
      </w:r>
      <w:r w:rsidR="00E23944">
        <w:rPr>
          <w:color w:val="000000"/>
        </w:rPr>
        <w:t>bezbednosne</w:t>
      </w:r>
      <w:r>
        <w:rPr>
          <w:color w:val="000000"/>
        </w:rPr>
        <w:t xml:space="preserve"> </w:t>
      </w:r>
      <w:r w:rsidR="00E23944">
        <w:rPr>
          <w:color w:val="000000"/>
        </w:rPr>
        <w:t>zaštite</w:t>
      </w:r>
      <w:r>
        <w:rPr>
          <w:color w:val="000000"/>
        </w:rPr>
        <w:t xml:space="preserve">, </w:t>
      </w:r>
      <w:r w:rsidR="00E23944">
        <w:rPr>
          <w:color w:val="000000"/>
        </w:rPr>
        <w:t>odnosno</w:t>
      </w:r>
      <w:r>
        <w:rPr>
          <w:color w:val="000000"/>
        </w:rPr>
        <w:t xml:space="preserve"> </w:t>
      </w:r>
      <w:r w:rsidR="00E23944">
        <w:rPr>
          <w:color w:val="000000"/>
        </w:rPr>
        <w:t>obavlјanja</w:t>
      </w:r>
      <w:r>
        <w:rPr>
          <w:color w:val="000000"/>
        </w:rPr>
        <w:t xml:space="preserve"> </w:t>
      </w:r>
      <w:r w:rsidR="00E23944">
        <w:rPr>
          <w:color w:val="000000"/>
        </w:rPr>
        <w:t>drugih</w:t>
      </w:r>
      <w:r>
        <w:rPr>
          <w:color w:val="000000"/>
        </w:rPr>
        <w:t xml:space="preserve"> </w:t>
      </w:r>
      <w:r w:rsidR="00E23944">
        <w:rPr>
          <w:color w:val="000000"/>
        </w:rPr>
        <w:t>unutrašnjih</w:t>
      </w:r>
      <w:r>
        <w:rPr>
          <w:color w:val="000000"/>
        </w:rPr>
        <w:t xml:space="preserve"> </w:t>
      </w:r>
      <w:r w:rsidR="00E23944">
        <w:rPr>
          <w:color w:val="000000"/>
        </w:rPr>
        <w:t>poslova</w:t>
      </w:r>
      <w:r>
        <w:rPr>
          <w:color w:val="000000"/>
        </w:rPr>
        <w:t>;</w:t>
      </w:r>
    </w:p>
    <w:p w:rsidR="002C087B" w:rsidRDefault="00920162">
      <w:pPr>
        <w:spacing w:after="150"/>
      </w:pPr>
      <w:r>
        <w:rPr>
          <w:color w:val="000000"/>
        </w:rPr>
        <w:t xml:space="preserve">2) </w:t>
      </w:r>
      <w:r w:rsidR="00E23944">
        <w:rPr>
          <w:color w:val="000000"/>
        </w:rPr>
        <w:t>poslovna</w:t>
      </w:r>
      <w:r>
        <w:rPr>
          <w:color w:val="000000"/>
        </w:rPr>
        <w:t xml:space="preserve"> </w:t>
      </w:r>
      <w:r w:rsidR="00E23944">
        <w:rPr>
          <w:color w:val="000000"/>
        </w:rPr>
        <w:t>komunikacija</w:t>
      </w:r>
      <w:r>
        <w:rPr>
          <w:color w:val="000000"/>
        </w:rPr>
        <w:t xml:space="preserve"> – </w:t>
      </w:r>
      <w:r w:rsidR="00E23944">
        <w:rPr>
          <w:color w:val="000000"/>
        </w:rPr>
        <w:t>saradnj</w:t>
      </w:r>
      <w:r>
        <w:rPr>
          <w:color w:val="000000"/>
        </w:rPr>
        <w:t xml:space="preserve">a </w:t>
      </w:r>
      <w:r w:rsidR="00E23944">
        <w:rPr>
          <w:color w:val="000000"/>
        </w:rPr>
        <w:t>na</w:t>
      </w:r>
      <w:r>
        <w:rPr>
          <w:color w:val="000000"/>
        </w:rPr>
        <w:t xml:space="preserve"> </w:t>
      </w:r>
      <w:r w:rsidR="00E23944">
        <w:rPr>
          <w:color w:val="000000"/>
        </w:rPr>
        <w:t>lokalnom</w:t>
      </w:r>
      <w:r>
        <w:rPr>
          <w:color w:val="000000"/>
        </w:rPr>
        <w:t xml:space="preserve"> </w:t>
      </w:r>
      <w:r w:rsidR="00E23944">
        <w:rPr>
          <w:color w:val="000000"/>
        </w:rPr>
        <w:t>nivou</w:t>
      </w:r>
      <w:r>
        <w:rPr>
          <w:color w:val="000000"/>
        </w:rPr>
        <w:t xml:space="preserve"> </w:t>
      </w:r>
      <w:r w:rsidR="00E23944">
        <w:rPr>
          <w:color w:val="000000"/>
        </w:rPr>
        <w:t>sa</w:t>
      </w:r>
      <w:r>
        <w:rPr>
          <w:color w:val="000000"/>
        </w:rPr>
        <w:t xml:space="preserve"> </w:t>
      </w:r>
      <w:r w:rsidR="00E23944">
        <w:rPr>
          <w:color w:val="000000"/>
        </w:rPr>
        <w:t>organima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subjektima</w:t>
      </w:r>
      <w:r>
        <w:rPr>
          <w:color w:val="000000"/>
        </w:rPr>
        <w:t xml:space="preserve"> </w:t>
      </w:r>
      <w:r w:rsidR="00E23944">
        <w:rPr>
          <w:color w:val="000000"/>
        </w:rPr>
        <w:t>izvan</w:t>
      </w:r>
      <w:r>
        <w:rPr>
          <w:color w:val="000000"/>
        </w:rPr>
        <w:t xml:space="preserve"> </w:t>
      </w:r>
      <w:r w:rsidR="00E23944">
        <w:rPr>
          <w:color w:val="000000"/>
        </w:rPr>
        <w:t>Ministarstva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koordinacija</w:t>
      </w:r>
      <w:r>
        <w:rPr>
          <w:color w:val="000000"/>
        </w:rPr>
        <w:t xml:space="preserve"> </w:t>
      </w:r>
      <w:r w:rsidR="00E23944">
        <w:rPr>
          <w:color w:val="000000"/>
        </w:rPr>
        <w:t>sa</w:t>
      </w:r>
      <w:r>
        <w:rPr>
          <w:color w:val="000000"/>
        </w:rPr>
        <w:t xml:space="preserve"> </w:t>
      </w:r>
      <w:r w:rsidR="00E23944">
        <w:rPr>
          <w:color w:val="000000"/>
        </w:rPr>
        <w:t>organizacionim</w:t>
      </w:r>
      <w:r>
        <w:rPr>
          <w:color w:val="000000"/>
        </w:rPr>
        <w:t xml:space="preserve"> </w:t>
      </w:r>
      <w:r w:rsidR="00E23944">
        <w:rPr>
          <w:color w:val="000000"/>
        </w:rPr>
        <w:t>jedinicama</w:t>
      </w:r>
      <w:r>
        <w:rPr>
          <w:color w:val="000000"/>
        </w:rPr>
        <w:t xml:space="preserve"> </w:t>
      </w:r>
      <w:r w:rsidR="00E23944">
        <w:rPr>
          <w:color w:val="000000"/>
        </w:rPr>
        <w:t>operativnog</w:t>
      </w:r>
      <w:r>
        <w:rPr>
          <w:color w:val="000000"/>
        </w:rPr>
        <w:t xml:space="preserve"> </w:t>
      </w:r>
      <w:r w:rsidR="00E23944">
        <w:rPr>
          <w:color w:val="000000"/>
        </w:rPr>
        <w:t>nivoa</w:t>
      </w:r>
      <w:r>
        <w:rPr>
          <w:color w:val="000000"/>
        </w:rPr>
        <w:t xml:space="preserve"> </w:t>
      </w:r>
      <w:r w:rsidR="00E23944">
        <w:rPr>
          <w:color w:val="000000"/>
        </w:rPr>
        <w:t>unutar</w:t>
      </w:r>
      <w:r>
        <w:rPr>
          <w:color w:val="000000"/>
        </w:rPr>
        <w:t xml:space="preserve"> </w:t>
      </w:r>
      <w:r w:rsidR="00E23944">
        <w:rPr>
          <w:color w:val="000000"/>
        </w:rPr>
        <w:t>Ministarstva</w:t>
      </w:r>
      <w:r>
        <w:rPr>
          <w:color w:val="000000"/>
        </w:rPr>
        <w:t xml:space="preserve"> </w:t>
      </w:r>
      <w:r w:rsidR="00E23944">
        <w:rPr>
          <w:color w:val="000000"/>
        </w:rPr>
        <w:t>radi</w:t>
      </w:r>
      <w:r>
        <w:rPr>
          <w:color w:val="000000"/>
        </w:rPr>
        <w:t xml:space="preserve"> </w:t>
      </w:r>
      <w:r w:rsidR="00E23944">
        <w:rPr>
          <w:color w:val="000000"/>
        </w:rPr>
        <w:t>ostvarivanja</w:t>
      </w:r>
      <w:r>
        <w:rPr>
          <w:color w:val="000000"/>
        </w:rPr>
        <w:t xml:space="preserve"> </w:t>
      </w:r>
      <w:r w:rsidR="00E23944">
        <w:rPr>
          <w:color w:val="000000"/>
        </w:rPr>
        <w:t>utvrđenih</w:t>
      </w:r>
      <w:r>
        <w:rPr>
          <w:color w:val="000000"/>
        </w:rPr>
        <w:t xml:space="preserve"> </w:t>
      </w:r>
      <w:r w:rsidR="00E23944">
        <w:rPr>
          <w:color w:val="000000"/>
        </w:rPr>
        <w:t>cilјeva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izvršavanja</w:t>
      </w:r>
      <w:r>
        <w:rPr>
          <w:color w:val="000000"/>
        </w:rPr>
        <w:t xml:space="preserve"> </w:t>
      </w:r>
      <w:r w:rsidR="00E23944">
        <w:rPr>
          <w:color w:val="000000"/>
        </w:rPr>
        <w:t>zajedničkih</w:t>
      </w:r>
      <w:r>
        <w:rPr>
          <w:color w:val="000000"/>
        </w:rPr>
        <w:t xml:space="preserve"> </w:t>
      </w:r>
      <w:r w:rsidR="00E23944">
        <w:rPr>
          <w:color w:val="000000"/>
        </w:rPr>
        <w:t>poslova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zadataka</w:t>
      </w:r>
      <w:r>
        <w:rPr>
          <w:color w:val="000000"/>
        </w:rPr>
        <w:t>;</w:t>
      </w:r>
    </w:p>
    <w:p w:rsidR="002C087B" w:rsidRDefault="00920162">
      <w:pPr>
        <w:spacing w:after="150"/>
      </w:pPr>
      <w:r>
        <w:rPr>
          <w:b/>
          <w:color w:val="000000"/>
        </w:rPr>
        <w:t xml:space="preserve">3) </w:t>
      </w:r>
      <w:r w:rsidR="00E23944">
        <w:rPr>
          <w:b/>
          <w:color w:val="000000"/>
        </w:rPr>
        <w:t>obrazovanje</w:t>
      </w:r>
      <w:r>
        <w:rPr>
          <w:b/>
          <w:color w:val="000000"/>
        </w:rPr>
        <w:t xml:space="preserve"> – </w:t>
      </w:r>
      <w:r w:rsidR="00E23944">
        <w:rPr>
          <w:b/>
          <w:color w:val="000000"/>
        </w:rPr>
        <w:t>visok</w:t>
      </w:r>
      <w:r>
        <w:rPr>
          <w:b/>
          <w:color w:val="000000"/>
        </w:rPr>
        <w:t xml:space="preserve">o </w:t>
      </w:r>
      <w:r w:rsidR="00E23944">
        <w:rPr>
          <w:b/>
          <w:color w:val="000000"/>
        </w:rPr>
        <w:t>obrazovanje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osnovnim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akademskim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studijama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obimu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najmanje</w:t>
      </w:r>
      <w:r>
        <w:rPr>
          <w:b/>
          <w:color w:val="000000"/>
        </w:rPr>
        <w:t xml:space="preserve"> 180 </w:t>
      </w:r>
      <w:r w:rsidR="00E23944">
        <w:rPr>
          <w:b/>
          <w:color w:val="000000"/>
        </w:rPr>
        <w:t>ESPB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bodova</w:t>
      </w:r>
      <w:r>
        <w:rPr>
          <w:b/>
          <w:color w:val="000000"/>
        </w:rPr>
        <w:t xml:space="preserve">, </w:t>
      </w:r>
      <w:r w:rsidR="00E23944">
        <w:rPr>
          <w:b/>
          <w:color w:val="000000"/>
        </w:rPr>
        <w:t>osnovn</w:t>
      </w:r>
      <w:r>
        <w:rPr>
          <w:b/>
          <w:color w:val="000000"/>
        </w:rPr>
        <w:t xml:space="preserve">e </w:t>
      </w:r>
      <w:r w:rsidR="00E23944">
        <w:rPr>
          <w:b/>
          <w:color w:val="000000"/>
        </w:rPr>
        <w:t>strukovn</w:t>
      </w:r>
      <w:r>
        <w:rPr>
          <w:b/>
          <w:color w:val="000000"/>
        </w:rPr>
        <w:t xml:space="preserve">e </w:t>
      </w:r>
      <w:r w:rsidR="00E23944">
        <w:rPr>
          <w:b/>
          <w:color w:val="000000"/>
        </w:rPr>
        <w:t>studij</w:t>
      </w:r>
      <w:r>
        <w:rPr>
          <w:b/>
          <w:color w:val="000000"/>
        </w:rPr>
        <w:t xml:space="preserve">e, </w:t>
      </w:r>
      <w:r w:rsidR="00E23944">
        <w:rPr>
          <w:b/>
          <w:color w:val="000000"/>
        </w:rPr>
        <w:t>odnosno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studij</w:t>
      </w:r>
      <w:r>
        <w:rPr>
          <w:b/>
          <w:color w:val="000000"/>
        </w:rPr>
        <w:t xml:space="preserve">e </w:t>
      </w:r>
      <w:r w:rsidR="00E23944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trajanju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do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tri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godine</w:t>
      </w:r>
      <w:r>
        <w:rPr>
          <w:b/>
          <w:color w:val="000000"/>
        </w:rPr>
        <w:t xml:space="preserve">, </w:t>
      </w:r>
      <w:r w:rsidR="00E23944">
        <w:rPr>
          <w:b/>
          <w:color w:val="000000"/>
        </w:rPr>
        <w:t>visok</w:t>
      </w:r>
      <w:r>
        <w:rPr>
          <w:b/>
          <w:color w:val="000000"/>
        </w:rPr>
        <w:t xml:space="preserve">o </w:t>
      </w:r>
      <w:r w:rsidR="00E23944">
        <w:rPr>
          <w:b/>
          <w:color w:val="000000"/>
        </w:rPr>
        <w:t>obrazovanje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osnovnim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akademskim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studijama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obimu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najmanje</w:t>
      </w:r>
      <w:r>
        <w:rPr>
          <w:b/>
          <w:color w:val="000000"/>
        </w:rPr>
        <w:t xml:space="preserve"> 240 </w:t>
      </w:r>
      <w:r w:rsidR="00E23944">
        <w:rPr>
          <w:b/>
          <w:color w:val="000000"/>
        </w:rPr>
        <w:t>ESPB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bodova</w:t>
      </w:r>
      <w:r>
        <w:rPr>
          <w:b/>
          <w:color w:val="000000"/>
        </w:rPr>
        <w:t xml:space="preserve">, </w:t>
      </w:r>
      <w:r w:rsidR="00E23944">
        <w:rPr>
          <w:b/>
          <w:color w:val="000000"/>
        </w:rPr>
        <w:t>master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akademsk</w:t>
      </w:r>
      <w:r>
        <w:rPr>
          <w:b/>
          <w:color w:val="000000"/>
        </w:rPr>
        <w:t xml:space="preserve">e </w:t>
      </w:r>
      <w:r w:rsidR="00E23944">
        <w:rPr>
          <w:b/>
          <w:color w:val="000000"/>
        </w:rPr>
        <w:t>studij</w:t>
      </w:r>
      <w:r>
        <w:rPr>
          <w:b/>
          <w:color w:val="000000"/>
        </w:rPr>
        <w:t xml:space="preserve">e, </w:t>
      </w:r>
      <w:r w:rsidR="00E23944">
        <w:rPr>
          <w:b/>
          <w:color w:val="000000"/>
        </w:rPr>
        <w:t>specijalističk</w:t>
      </w:r>
      <w:r>
        <w:rPr>
          <w:b/>
          <w:color w:val="000000"/>
        </w:rPr>
        <w:t xml:space="preserve">e </w:t>
      </w:r>
      <w:r w:rsidR="00E23944">
        <w:rPr>
          <w:b/>
          <w:color w:val="000000"/>
        </w:rPr>
        <w:t>akademsk</w:t>
      </w:r>
      <w:r>
        <w:rPr>
          <w:b/>
          <w:color w:val="000000"/>
        </w:rPr>
        <w:t xml:space="preserve">e </w:t>
      </w:r>
      <w:r w:rsidR="00E23944">
        <w:rPr>
          <w:b/>
          <w:color w:val="000000"/>
        </w:rPr>
        <w:t>studij</w:t>
      </w:r>
      <w:r>
        <w:rPr>
          <w:b/>
          <w:color w:val="000000"/>
        </w:rPr>
        <w:t xml:space="preserve">e, </w:t>
      </w:r>
      <w:r w:rsidR="00E23944">
        <w:rPr>
          <w:b/>
          <w:color w:val="000000"/>
        </w:rPr>
        <w:t>specijalističk</w:t>
      </w:r>
      <w:r>
        <w:rPr>
          <w:b/>
          <w:color w:val="000000"/>
        </w:rPr>
        <w:t xml:space="preserve">e </w:t>
      </w:r>
      <w:r w:rsidR="00E23944">
        <w:rPr>
          <w:b/>
          <w:color w:val="000000"/>
        </w:rPr>
        <w:t>strukovn</w:t>
      </w:r>
      <w:r>
        <w:rPr>
          <w:b/>
          <w:color w:val="000000"/>
        </w:rPr>
        <w:t xml:space="preserve">e </w:t>
      </w:r>
      <w:r w:rsidR="00E23944">
        <w:rPr>
          <w:b/>
          <w:color w:val="000000"/>
        </w:rPr>
        <w:t>studij</w:t>
      </w:r>
      <w:r>
        <w:rPr>
          <w:b/>
          <w:color w:val="000000"/>
        </w:rPr>
        <w:t xml:space="preserve">e, </w:t>
      </w:r>
      <w:r w:rsidR="00E23944">
        <w:rPr>
          <w:b/>
          <w:color w:val="000000"/>
        </w:rPr>
        <w:t>master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strukovn</w:t>
      </w:r>
      <w:r>
        <w:rPr>
          <w:b/>
          <w:color w:val="000000"/>
        </w:rPr>
        <w:t xml:space="preserve">e, </w:t>
      </w:r>
      <w:r w:rsidR="00E23944">
        <w:rPr>
          <w:b/>
          <w:color w:val="000000"/>
        </w:rPr>
        <w:t>odnosno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osnovn</w:t>
      </w:r>
      <w:r>
        <w:rPr>
          <w:b/>
          <w:color w:val="000000"/>
        </w:rPr>
        <w:t xml:space="preserve">e </w:t>
      </w:r>
      <w:r w:rsidR="00E23944">
        <w:rPr>
          <w:b/>
          <w:color w:val="000000"/>
        </w:rPr>
        <w:t>studij</w:t>
      </w:r>
      <w:r>
        <w:rPr>
          <w:b/>
          <w:color w:val="000000"/>
        </w:rPr>
        <w:t xml:space="preserve">e </w:t>
      </w:r>
      <w:r w:rsidR="00E23944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trajanju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najmanje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četiri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godine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specijalističk</w:t>
      </w:r>
      <w:r>
        <w:rPr>
          <w:b/>
          <w:color w:val="000000"/>
        </w:rPr>
        <w:t xml:space="preserve">e </w:t>
      </w:r>
      <w:r w:rsidR="00E23944">
        <w:rPr>
          <w:b/>
          <w:color w:val="000000"/>
        </w:rPr>
        <w:t>studij</w:t>
      </w:r>
      <w:r>
        <w:rPr>
          <w:b/>
          <w:color w:val="000000"/>
        </w:rPr>
        <w:t xml:space="preserve">e </w:t>
      </w:r>
      <w:r w:rsidR="00E23944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fakultetu</w:t>
      </w:r>
      <w:r>
        <w:rPr>
          <w:b/>
          <w:color w:val="000000"/>
        </w:rPr>
        <w:t xml:space="preserve">, </w:t>
      </w:r>
      <w:r w:rsidR="00E23944">
        <w:rPr>
          <w:b/>
          <w:color w:val="000000"/>
        </w:rPr>
        <w:t>stečeno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stručno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znanje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kroz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završene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oblike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stručnog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osposoblјavanja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usavršavanja</w:t>
      </w:r>
      <w:r>
        <w:rPr>
          <w:b/>
          <w:color w:val="000000"/>
        </w:rPr>
        <w:t xml:space="preserve">, </w:t>
      </w:r>
      <w:r w:rsidR="00E23944">
        <w:rPr>
          <w:b/>
          <w:color w:val="000000"/>
        </w:rPr>
        <w:t>koji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su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propisani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posebnim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propisima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2C087B" w:rsidRDefault="00920162">
      <w:pPr>
        <w:spacing w:after="150"/>
      </w:pPr>
      <w:r>
        <w:rPr>
          <w:b/>
          <w:color w:val="000000"/>
        </w:rPr>
        <w:t xml:space="preserve">4) </w:t>
      </w:r>
      <w:r w:rsidR="00E23944">
        <w:rPr>
          <w:b/>
          <w:color w:val="000000"/>
        </w:rPr>
        <w:t>čin</w:t>
      </w:r>
      <w:r>
        <w:rPr>
          <w:b/>
          <w:color w:val="000000"/>
        </w:rPr>
        <w:t>/</w:t>
      </w:r>
      <w:r w:rsidR="00E23944">
        <w:rPr>
          <w:b/>
          <w:color w:val="000000"/>
        </w:rPr>
        <w:t>zvanje</w:t>
      </w:r>
      <w:r>
        <w:rPr>
          <w:b/>
          <w:color w:val="000000"/>
        </w:rPr>
        <w:t xml:space="preserve"> – </w:t>
      </w:r>
      <w:r w:rsidR="00E23944">
        <w:rPr>
          <w:b/>
          <w:color w:val="000000"/>
        </w:rPr>
        <w:t>zastavnik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policije</w:t>
      </w:r>
      <w:r>
        <w:rPr>
          <w:b/>
          <w:color w:val="000000"/>
        </w:rPr>
        <w:t xml:space="preserve">, </w:t>
      </w:r>
      <w:r w:rsidR="00E23944">
        <w:rPr>
          <w:b/>
          <w:color w:val="000000"/>
        </w:rPr>
        <w:t>zastavnik</w:t>
      </w:r>
      <w:r>
        <w:rPr>
          <w:b/>
          <w:color w:val="000000"/>
        </w:rPr>
        <w:t xml:space="preserve"> I </w:t>
      </w:r>
      <w:r w:rsidR="00E23944">
        <w:rPr>
          <w:b/>
          <w:color w:val="000000"/>
        </w:rPr>
        <w:t>klase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policije</w:t>
      </w:r>
      <w:r>
        <w:rPr>
          <w:b/>
          <w:color w:val="000000"/>
        </w:rPr>
        <w:t xml:space="preserve">, </w:t>
      </w:r>
      <w:r w:rsidR="00E23944">
        <w:rPr>
          <w:b/>
          <w:color w:val="000000"/>
        </w:rPr>
        <w:t>potporučnik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policije</w:t>
      </w:r>
      <w:r>
        <w:rPr>
          <w:b/>
          <w:color w:val="000000"/>
        </w:rPr>
        <w:t xml:space="preserve">, </w:t>
      </w:r>
      <w:r w:rsidR="00E23944">
        <w:rPr>
          <w:b/>
          <w:color w:val="000000"/>
        </w:rPr>
        <w:t>poručnik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policije</w:t>
      </w:r>
      <w:r>
        <w:rPr>
          <w:b/>
          <w:color w:val="000000"/>
        </w:rPr>
        <w:t xml:space="preserve">, </w:t>
      </w:r>
      <w:r w:rsidR="00E23944">
        <w:rPr>
          <w:b/>
          <w:color w:val="000000"/>
        </w:rPr>
        <w:t>kapetan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policije</w:t>
      </w:r>
      <w:r>
        <w:rPr>
          <w:b/>
          <w:color w:val="000000"/>
        </w:rPr>
        <w:t xml:space="preserve">, </w:t>
      </w:r>
      <w:r w:rsidR="00E23944">
        <w:rPr>
          <w:b/>
          <w:color w:val="000000"/>
        </w:rPr>
        <w:t>major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policije</w:t>
      </w:r>
      <w:r>
        <w:rPr>
          <w:b/>
          <w:color w:val="000000"/>
        </w:rPr>
        <w:t xml:space="preserve">, </w:t>
      </w:r>
      <w:r w:rsidR="00E23944">
        <w:rPr>
          <w:b/>
          <w:color w:val="000000"/>
        </w:rPr>
        <w:t>potpukovnik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policije</w:t>
      </w:r>
      <w:r>
        <w:rPr>
          <w:b/>
          <w:color w:val="000000"/>
        </w:rPr>
        <w:t>/</w:t>
      </w:r>
      <w:r w:rsidR="00E23944">
        <w:rPr>
          <w:b/>
          <w:color w:val="000000"/>
        </w:rPr>
        <w:t>mlađi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policijski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saradnik</w:t>
      </w:r>
      <w:r>
        <w:rPr>
          <w:b/>
          <w:color w:val="000000"/>
        </w:rPr>
        <w:t xml:space="preserve">, </w:t>
      </w:r>
      <w:r w:rsidR="00E23944">
        <w:rPr>
          <w:b/>
          <w:color w:val="000000"/>
        </w:rPr>
        <w:t>policijski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saradnik</w:t>
      </w:r>
      <w:r>
        <w:rPr>
          <w:b/>
          <w:color w:val="000000"/>
        </w:rPr>
        <w:t xml:space="preserve">, </w:t>
      </w:r>
      <w:r w:rsidR="00E23944">
        <w:rPr>
          <w:b/>
          <w:color w:val="000000"/>
        </w:rPr>
        <w:t>samostalni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policijski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saradnik</w:t>
      </w:r>
      <w:r>
        <w:rPr>
          <w:b/>
          <w:color w:val="000000"/>
        </w:rPr>
        <w:t xml:space="preserve">, </w:t>
      </w:r>
      <w:r w:rsidR="00E23944">
        <w:rPr>
          <w:b/>
          <w:color w:val="000000"/>
        </w:rPr>
        <w:t>viši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policijski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saradnik</w:t>
      </w:r>
      <w:r>
        <w:rPr>
          <w:b/>
          <w:color w:val="000000"/>
        </w:rPr>
        <w:t xml:space="preserve">, </w:t>
      </w:r>
      <w:r w:rsidR="00E23944">
        <w:rPr>
          <w:b/>
          <w:color w:val="000000"/>
        </w:rPr>
        <w:t>mlađi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policijski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savetnik</w:t>
      </w:r>
      <w:r>
        <w:rPr>
          <w:b/>
          <w:color w:val="000000"/>
        </w:rPr>
        <w:t xml:space="preserve">, </w:t>
      </w:r>
      <w:r w:rsidR="00E23944">
        <w:rPr>
          <w:b/>
          <w:color w:val="000000"/>
        </w:rPr>
        <w:t>policijski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savetnik</w:t>
      </w:r>
      <w:r>
        <w:rPr>
          <w:b/>
          <w:color w:val="000000"/>
        </w:rPr>
        <w:t xml:space="preserve">, </w:t>
      </w:r>
      <w:r w:rsidR="00E23944">
        <w:rPr>
          <w:b/>
          <w:color w:val="000000"/>
        </w:rPr>
        <w:t>samostalni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policijski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savetnik</w:t>
      </w:r>
      <w:r>
        <w:rPr>
          <w:b/>
          <w:color w:val="000000"/>
        </w:rPr>
        <w:t>/</w:t>
      </w:r>
      <w:r w:rsidR="00E23944">
        <w:rPr>
          <w:b/>
          <w:color w:val="000000"/>
        </w:rPr>
        <w:t>mlađi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zastavnik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vatrogasac</w:t>
      </w:r>
      <w:r>
        <w:rPr>
          <w:b/>
          <w:color w:val="000000"/>
        </w:rPr>
        <w:t xml:space="preserve">, </w:t>
      </w:r>
      <w:r w:rsidR="00E23944">
        <w:rPr>
          <w:b/>
          <w:color w:val="000000"/>
        </w:rPr>
        <w:t>zastavnik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vatrogasac</w:t>
      </w:r>
      <w:r>
        <w:rPr>
          <w:b/>
          <w:color w:val="000000"/>
        </w:rPr>
        <w:t xml:space="preserve">, </w:t>
      </w:r>
      <w:r w:rsidR="00E23944">
        <w:rPr>
          <w:b/>
          <w:color w:val="000000"/>
        </w:rPr>
        <w:t>zastavnik</w:t>
      </w:r>
      <w:r>
        <w:rPr>
          <w:b/>
          <w:color w:val="000000"/>
        </w:rPr>
        <w:t xml:space="preserve"> I </w:t>
      </w:r>
      <w:r w:rsidR="00E23944">
        <w:rPr>
          <w:b/>
          <w:color w:val="000000"/>
        </w:rPr>
        <w:t>klase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vatrogasac</w:t>
      </w:r>
      <w:r>
        <w:rPr>
          <w:b/>
          <w:color w:val="000000"/>
        </w:rPr>
        <w:t xml:space="preserve">, </w:t>
      </w:r>
      <w:r w:rsidR="00E23944">
        <w:rPr>
          <w:b/>
          <w:color w:val="000000"/>
        </w:rPr>
        <w:t>potporučnik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vatrogasac</w:t>
      </w:r>
      <w:r>
        <w:rPr>
          <w:b/>
          <w:color w:val="000000"/>
        </w:rPr>
        <w:t xml:space="preserve">, </w:t>
      </w:r>
      <w:r w:rsidR="00E23944">
        <w:rPr>
          <w:b/>
          <w:color w:val="000000"/>
        </w:rPr>
        <w:t>poručnik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vatrogasac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kapetan</w:t>
      </w:r>
      <w:r>
        <w:rPr>
          <w:b/>
          <w:color w:val="000000"/>
        </w:rPr>
        <w:t xml:space="preserve"> </w:t>
      </w:r>
      <w:r w:rsidR="00E23944">
        <w:rPr>
          <w:b/>
          <w:color w:val="000000"/>
        </w:rPr>
        <w:t>vatrogasac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**</w:t>
      </w:r>
    </w:p>
    <w:p w:rsidR="002C087B" w:rsidRDefault="00920162">
      <w:pPr>
        <w:spacing w:after="150"/>
      </w:pPr>
      <w:r>
        <w:rPr>
          <w:color w:val="000000"/>
        </w:rPr>
        <w:lastRenderedPageBreak/>
        <w:t xml:space="preserve">5) </w:t>
      </w:r>
      <w:r w:rsidR="00E23944">
        <w:rPr>
          <w:color w:val="000000"/>
        </w:rPr>
        <w:t>stepen</w:t>
      </w:r>
      <w:r>
        <w:rPr>
          <w:color w:val="000000"/>
        </w:rPr>
        <w:t xml:space="preserve"> </w:t>
      </w:r>
      <w:r w:rsidR="00E23944">
        <w:rPr>
          <w:color w:val="000000"/>
        </w:rPr>
        <w:t>odgovornosti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ovlašćenja</w:t>
      </w:r>
      <w:r>
        <w:rPr>
          <w:color w:val="000000"/>
        </w:rPr>
        <w:t xml:space="preserve"> </w:t>
      </w:r>
      <w:r w:rsidR="00E23944">
        <w:rPr>
          <w:color w:val="000000"/>
        </w:rPr>
        <w:t>za</w:t>
      </w:r>
      <w:r>
        <w:rPr>
          <w:color w:val="000000"/>
        </w:rPr>
        <w:t xml:space="preserve"> </w:t>
      </w:r>
      <w:r w:rsidR="00E23944">
        <w:rPr>
          <w:color w:val="000000"/>
        </w:rPr>
        <w:t>donošenje</w:t>
      </w:r>
      <w:r>
        <w:rPr>
          <w:color w:val="000000"/>
        </w:rPr>
        <w:t xml:space="preserve"> </w:t>
      </w:r>
      <w:r w:rsidR="00E23944">
        <w:rPr>
          <w:color w:val="000000"/>
        </w:rPr>
        <w:t>odluka</w:t>
      </w:r>
      <w:r>
        <w:rPr>
          <w:color w:val="000000"/>
        </w:rPr>
        <w:t xml:space="preserve"> – </w:t>
      </w:r>
      <w:r w:rsidR="00E23944">
        <w:rPr>
          <w:color w:val="000000"/>
        </w:rPr>
        <w:t>ovlašćen</w:t>
      </w:r>
      <w:r>
        <w:rPr>
          <w:color w:val="000000"/>
        </w:rPr>
        <w:t xml:space="preserve"> </w:t>
      </w:r>
      <w:r w:rsidR="00E23944">
        <w:rPr>
          <w:color w:val="000000"/>
        </w:rPr>
        <w:t>je</w:t>
      </w:r>
      <w:r>
        <w:rPr>
          <w:color w:val="000000"/>
        </w:rPr>
        <w:t xml:space="preserve"> </w:t>
      </w:r>
      <w:r w:rsidR="00E23944">
        <w:rPr>
          <w:color w:val="000000"/>
        </w:rPr>
        <w:t>za</w:t>
      </w:r>
      <w:r>
        <w:rPr>
          <w:color w:val="000000"/>
        </w:rPr>
        <w:t xml:space="preserve"> </w:t>
      </w:r>
      <w:r w:rsidR="00E23944">
        <w:rPr>
          <w:color w:val="000000"/>
        </w:rPr>
        <w:t>donošenje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odgovoran</w:t>
      </w:r>
      <w:r>
        <w:rPr>
          <w:color w:val="000000"/>
        </w:rPr>
        <w:t xml:space="preserve"> </w:t>
      </w:r>
      <w:r w:rsidR="00E23944">
        <w:rPr>
          <w:color w:val="000000"/>
        </w:rPr>
        <w:t>je</w:t>
      </w:r>
      <w:r>
        <w:rPr>
          <w:color w:val="000000"/>
        </w:rPr>
        <w:t xml:space="preserve"> </w:t>
      </w:r>
      <w:r w:rsidR="00E23944">
        <w:rPr>
          <w:color w:val="000000"/>
        </w:rPr>
        <w:t>za</w:t>
      </w:r>
      <w:r>
        <w:rPr>
          <w:color w:val="000000"/>
        </w:rPr>
        <w:t xml:space="preserve"> </w:t>
      </w:r>
      <w:r w:rsidR="00E23944">
        <w:rPr>
          <w:color w:val="000000"/>
        </w:rPr>
        <w:t>sprovođenje</w:t>
      </w:r>
      <w:r>
        <w:rPr>
          <w:color w:val="000000"/>
        </w:rPr>
        <w:t xml:space="preserve"> </w:t>
      </w:r>
      <w:r w:rsidR="00E23944">
        <w:rPr>
          <w:color w:val="000000"/>
        </w:rPr>
        <w:t>umereno</w:t>
      </w:r>
      <w:r>
        <w:rPr>
          <w:color w:val="000000"/>
        </w:rPr>
        <w:t xml:space="preserve"> </w:t>
      </w:r>
      <w:r w:rsidR="00E23944">
        <w:rPr>
          <w:color w:val="000000"/>
        </w:rPr>
        <w:t>složenih</w:t>
      </w:r>
      <w:r>
        <w:rPr>
          <w:color w:val="000000"/>
        </w:rPr>
        <w:t xml:space="preserve"> </w:t>
      </w:r>
      <w:r w:rsidR="00E23944">
        <w:rPr>
          <w:color w:val="000000"/>
        </w:rPr>
        <w:t>odluka</w:t>
      </w:r>
      <w:r>
        <w:rPr>
          <w:color w:val="000000"/>
        </w:rPr>
        <w:t xml:space="preserve"> </w:t>
      </w:r>
      <w:r w:rsidR="00E23944">
        <w:rPr>
          <w:color w:val="000000"/>
        </w:rPr>
        <w:t>u</w:t>
      </w:r>
      <w:r>
        <w:rPr>
          <w:color w:val="000000"/>
        </w:rPr>
        <w:t xml:space="preserve"> </w:t>
      </w:r>
      <w:r w:rsidR="00E23944">
        <w:rPr>
          <w:color w:val="000000"/>
        </w:rPr>
        <w:t>vezi</w:t>
      </w:r>
      <w:r>
        <w:rPr>
          <w:color w:val="000000"/>
        </w:rPr>
        <w:t xml:space="preserve"> </w:t>
      </w:r>
      <w:r w:rsidR="00E23944">
        <w:rPr>
          <w:color w:val="000000"/>
        </w:rPr>
        <w:t>sa</w:t>
      </w:r>
      <w:r>
        <w:rPr>
          <w:color w:val="000000"/>
        </w:rPr>
        <w:t xml:space="preserve"> </w:t>
      </w:r>
      <w:r w:rsidR="00E23944">
        <w:rPr>
          <w:color w:val="000000"/>
        </w:rPr>
        <w:t>realizacijom</w:t>
      </w:r>
      <w:r>
        <w:rPr>
          <w:color w:val="000000"/>
        </w:rPr>
        <w:t xml:space="preserve"> </w:t>
      </w:r>
      <w:r w:rsidR="00E23944">
        <w:rPr>
          <w:color w:val="000000"/>
        </w:rPr>
        <w:t>operativnih</w:t>
      </w:r>
      <w:r>
        <w:rPr>
          <w:color w:val="000000"/>
        </w:rPr>
        <w:t xml:space="preserve"> </w:t>
      </w:r>
      <w:r w:rsidR="00E23944">
        <w:rPr>
          <w:color w:val="000000"/>
        </w:rPr>
        <w:t>cilјeva</w:t>
      </w:r>
      <w:r>
        <w:rPr>
          <w:color w:val="000000"/>
        </w:rPr>
        <w:t xml:space="preserve"> </w:t>
      </w:r>
      <w:r w:rsidR="00E23944">
        <w:rPr>
          <w:color w:val="000000"/>
        </w:rPr>
        <w:t>organizacione</w:t>
      </w:r>
      <w:r>
        <w:rPr>
          <w:color w:val="000000"/>
        </w:rPr>
        <w:t xml:space="preserve"> </w:t>
      </w:r>
      <w:r w:rsidR="00E23944">
        <w:rPr>
          <w:color w:val="000000"/>
        </w:rPr>
        <w:t>jedinice</w:t>
      </w:r>
      <w:r>
        <w:rPr>
          <w:color w:val="000000"/>
        </w:rPr>
        <w:t xml:space="preserve"> </w:t>
      </w:r>
      <w:r w:rsidR="00E23944">
        <w:rPr>
          <w:color w:val="000000"/>
        </w:rPr>
        <w:t>kojom</w:t>
      </w:r>
      <w:r>
        <w:rPr>
          <w:color w:val="000000"/>
        </w:rPr>
        <w:t xml:space="preserve"> </w:t>
      </w:r>
      <w:r w:rsidR="00E23944">
        <w:rPr>
          <w:color w:val="000000"/>
        </w:rPr>
        <w:t>rukovodi</w:t>
      </w:r>
      <w:r>
        <w:rPr>
          <w:color w:val="000000"/>
        </w:rPr>
        <w:t xml:space="preserve">, </w:t>
      </w:r>
      <w:r w:rsidR="00E23944">
        <w:rPr>
          <w:color w:val="000000"/>
        </w:rPr>
        <w:t>u</w:t>
      </w:r>
      <w:r>
        <w:rPr>
          <w:color w:val="000000"/>
        </w:rPr>
        <w:t xml:space="preserve"> </w:t>
      </w:r>
      <w:r w:rsidR="00E23944">
        <w:rPr>
          <w:color w:val="000000"/>
        </w:rPr>
        <w:t>skladu</w:t>
      </w:r>
      <w:r>
        <w:rPr>
          <w:color w:val="000000"/>
        </w:rPr>
        <w:t xml:space="preserve"> </w:t>
      </w:r>
      <w:r w:rsidR="00E23944">
        <w:rPr>
          <w:color w:val="000000"/>
        </w:rPr>
        <w:t>sa</w:t>
      </w:r>
      <w:r>
        <w:rPr>
          <w:color w:val="000000"/>
        </w:rPr>
        <w:t xml:space="preserve"> </w:t>
      </w:r>
      <w:r w:rsidR="00E23944">
        <w:rPr>
          <w:color w:val="000000"/>
        </w:rPr>
        <w:t>instruktivnim</w:t>
      </w:r>
      <w:r>
        <w:rPr>
          <w:color w:val="000000"/>
        </w:rPr>
        <w:t xml:space="preserve"> </w:t>
      </w:r>
      <w:r w:rsidR="00E23944">
        <w:rPr>
          <w:color w:val="000000"/>
        </w:rPr>
        <w:t>aktima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uputstvima</w:t>
      </w:r>
      <w:r>
        <w:rPr>
          <w:color w:val="000000"/>
        </w:rPr>
        <w:t xml:space="preserve"> </w:t>
      </w:r>
      <w:r w:rsidR="00E23944">
        <w:rPr>
          <w:color w:val="000000"/>
        </w:rPr>
        <w:t>neposredno</w:t>
      </w:r>
      <w:r>
        <w:rPr>
          <w:color w:val="000000"/>
        </w:rPr>
        <w:t xml:space="preserve"> </w:t>
      </w:r>
      <w:r w:rsidR="00E23944">
        <w:rPr>
          <w:color w:val="000000"/>
        </w:rPr>
        <w:t>nadređenih</w:t>
      </w:r>
      <w:r>
        <w:rPr>
          <w:color w:val="000000"/>
        </w:rPr>
        <w:t xml:space="preserve"> </w:t>
      </w:r>
      <w:r w:rsidR="00E23944">
        <w:rPr>
          <w:color w:val="000000"/>
        </w:rPr>
        <w:t>rukovodilaca</w:t>
      </w:r>
      <w:r>
        <w:rPr>
          <w:color w:val="000000"/>
        </w:rPr>
        <w:t xml:space="preserve">, </w:t>
      </w:r>
      <w:r w:rsidR="00E23944">
        <w:rPr>
          <w:color w:val="000000"/>
        </w:rPr>
        <w:t>odgovoran</w:t>
      </w:r>
      <w:r>
        <w:rPr>
          <w:color w:val="000000"/>
        </w:rPr>
        <w:t xml:space="preserve"> </w:t>
      </w:r>
      <w:r w:rsidR="00E23944">
        <w:rPr>
          <w:color w:val="000000"/>
        </w:rPr>
        <w:t>je</w:t>
      </w:r>
      <w:r>
        <w:rPr>
          <w:color w:val="000000"/>
        </w:rPr>
        <w:t xml:space="preserve"> </w:t>
      </w:r>
      <w:r w:rsidR="00E23944">
        <w:rPr>
          <w:color w:val="000000"/>
        </w:rPr>
        <w:t>za</w:t>
      </w:r>
      <w:r>
        <w:rPr>
          <w:color w:val="000000"/>
        </w:rPr>
        <w:t xml:space="preserve"> </w:t>
      </w:r>
      <w:r w:rsidR="00E23944">
        <w:rPr>
          <w:color w:val="000000"/>
        </w:rPr>
        <w:t>rukovođenje</w:t>
      </w:r>
      <w:r>
        <w:rPr>
          <w:color w:val="000000"/>
        </w:rPr>
        <w:t xml:space="preserve">, </w:t>
      </w:r>
      <w:r w:rsidR="00E23944">
        <w:rPr>
          <w:color w:val="000000"/>
        </w:rPr>
        <w:t>koordinaciju</w:t>
      </w:r>
      <w:r>
        <w:rPr>
          <w:color w:val="000000"/>
        </w:rPr>
        <w:t xml:space="preserve">, </w:t>
      </w:r>
      <w:r w:rsidR="00E23944">
        <w:rPr>
          <w:color w:val="000000"/>
        </w:rPr>
        <w:t>praćenje</w:t>
      </w:r>
      <w:r>
        <w:rPr>
          <w:color w:val="000000"/>
        </w:rPr>
        <w:t xml:space="preserve"> </w:t>
      </w:r>
      <w:r w:rsidR="00E23944">
        <w:rPr>
          <w:color w:val="000000"/>
        </w:rPr>
        <w:t>rada</w:t>
      </w:r>
      <w:r>
        <w:rPr>
          <w:color w:val="000000"/>
        </w:rPr>
        <w:t xml:space="preserve">, </w:t>
      </w:r>
      <w:r w:rsidR="00E23944">
        <w:rPr>
          <w:color w:val="000000"/>
        </w:rPr>
        <w:t>korišćenje</w:t>
      </w:r>
      <w:r>
        <w:rPr>
          <w:color w:val="000000"/>
        </w:rPr>
        <w:t xml:space="preserve"> </w:t>
      </w:r>
      <w:r w:rsidR="00E23944">
        <w:rPr>
          <w:color w:val="000000"/>
        </w:rPr>
        <w:t>resursa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rezultate</w:t>
      </w:r>
      <w:r>
        <w:rPr>
          <w:color w:val="000000"/>
        </w:rPr>
        <w:t xml:space="preserve"> </w:t>
      </w:r>
      <w:r w:rsidR="00E23944">
        <w:rPr>
          <w:color w:val="000000"/>
        </w:rPr>
        <w:t>rada</w:t>
      </w:r>
      <w:r>
        <w:rPr>
          <w:color w:val="000000"/>
        </w:rPr>
        <w:t xml:space="preserve"> </w:t>
      </w:r>
      <w:r w:rsidR="00E23944">
        <w:rPr>
          <w:color w:val="000000"/>
        </w:rPr>
        <w:t>organizacione</w:t>
      </w:r>
      <w:r>
        <w:rPr>
          <w:color w:val="000000"/>
        </w:rPr>
        <w:t xml:space="preserve"> </w:t>
      </w:r>
      <w:r w:rsidR="00E23944">
        <w:rPr>
          <w:color w:val="000000"/>
        </w:rPr>
        <w:t>jedinice</w:t>
      </w:r>
      <w:r>
        <w:rPr>
          <w:color w:val="000000"/>
        </w:rPr>
        <w:t xml:space="preserve"> </w:t>
      </w:r>
      <w:r w:rsidR="00E23944">
        <w:rPr>
          <w:color w:val="000000"/>
        </w:rPr>
        <w:t>kojom</w:t>
      </w:r>
      <w:r>
        <w:rPr>
          <w:color w:val="000000"/>
        </w:rPr>
        <w:t xml:space="preserve"> </w:t>
      </w:r>
      <w:r w:rsidR="00E23944">
        <w:rPr>
          <w:color w:val="000000"/>
        </w:rPr>
        <w:t>rukovodi</w:t>
      </w:r>
      <w:r>
        <w:rPr>
          <w:color w:val="000000"/>
        </w:rPr>
        <w:t>;</w:t>
      </w:r>
    </w:p>
    <w:p w:rsidR="002C087B" w:rsidRDefault="00920162">
      <w:pPr>
        <w:spacing w:after="150"/>
      </w:pPr>
      <w:r>
        <w:rPr>
          <w:color w:val="000000"/>
        </w:rPr>
        <w:t xml:space="preserve">6) </w:t>
      </w:r>
      <w:r w:rsidR="00E23944">
        <w:rPr>
          <w:color w:val="000000"/>
        </w:rPr>
        <w:t>samostalnost</w:t>
      </w:r>
      <w:r>
        <w:rPr>
          <w:color w:val="000000"/>
        </w:rPr>
        <w:t xml:space="preserve"> </w:t>
      </w:r>
      <w:r w:rsidR="00E23944">
        <w:rPr>
          <w:color w:val="000000"/>
        </w:rPr>
        <w:t>u</w:t>
      </w:r>
      <w:r>
        <w:rPr>
          <w:color w:val="000000"/>
        </w:rPr>
        <w:t xml:space="preserve"> </w:t>
      </w:r>
      <w:r w:rsidR="00E23944">
        <w:rPr>
          <w:color w:val="000000"/>
        </w:rPr>
        <w:t>radu</w:t>
      </w:r>
      <w:r>
        <w:rPr>
          <w:color w:val="000000"/>
        </w:rPr>
        <w:t xml:space="preserve"> – </w:t>
      </w:r>
      <w:r w:rsidR="00E23944">
        <w:rPr>
          <w:color w:val="000000"/>
        </w:rPr>
        <w:t>samostalan</w:t>
      </w:r>
      <w:r>
        <w:rPr>
          <w:color w:val="000000"/>
        </w:rPr>
        <w:t xml:space="preserve"> </w:t>
      </w:r>
      <w:r w:rsidR="00E23944">
        <w:rPr>
          <w:color w:val="000000"/>
        </w:rPr>
        <w:t>je</w:t>
      </w:r>
      <w:r>
        <w:rPr>
          <w:color w:val="000000"/>
        </w:rPr>
        <w:t xml:space="preserve"> </w:t>
      </w:r>
      <w:r w:rsidR="00E23944">
        <w:rPr>
          <w:color w:val="000000"/>
        </w:rPr>
        <w:t>u</w:t>
      </w:r>
      <w:r>
        <w:rPr>
          <w:color w:val="000000"/>
        </w:rPr>
        <w:t xml:space="preserve"> </w:t>
      </w:r>
      <w:r w:rsidR="00E23944">
        <w:rPr>
          <w:color w:val="000000"/>
        </w:rPr>
        <w:t>realizaciji</w:t>
      </w:r>
      <w:r>
        <w:rPr>
          <w:color w:val="000000"/>
        </w:rPr>
        <w:t xml:space="preserve"> </w:t>
      </w:r>
      <w:r w:rsidR="00E23944">
        <w:rPr>
          <w:color w:val="000000"/>
        </w:rPr>
        <w:t>postavlјenih</w:t>
      </w:r>
      <w:r>
        <w:rPr>
          <w:color w:val="000000"/>
        </w:rPr>
        <w:t xml:space="preserve"> </w:t>
      </w:r>
      <w:r w:rsidR="00E23944">
        <w:rPr>
          <w:color w:val="000000"/>
        </w:rPr>
        <w:t>cilјeva</w:t>
      </w:r>
      <w:r>
        <w:rPr>
          <w:color w:val="000000"/>
        </w:rPr>
        <w:t xml:space="preserve"> </w:t>
      </w:r>
      <w:r w:rsidR="00E23944">
        <w:rPr>
          <w:color w:val="000000"/>
        </w:rPr>
        <w:t>organizacione</w:t>
      </w:r>
      <w:r>
        <w:rPr>
          <w:color w:val="000000"/>
        </w:rPr>
        <w:t xml:space="preserve"> </w:t>
      </w:r>
      <w:r w:rsidR="00E23944">
        <w:rPr>
          <w:color w:val="000000"/>
        </w:rPr>
        <w:t>jedinice</w:t>
      </w:r>
      <w:r>
        <w:rPr>
          <w:color w:val="000000"/>
        </w:rPr>
        <w:t xml:space="preserve"> </w:t>
      </w:r>
      <w:r w:rsidR="00E23944">
        <w:rPr>
          <w:color w:val="000000"/>
        </w:rPr>
        <w:t>kojom</w:t>
      </w:r>
      <w:r>
        <w:rPr>
          <w:color w:val="000000"/>
        </w:rPr>
        <w:t xml:space="preserve"> </w:t>
      </w:r>
      <w:r w:rsidR="00E23944">
        <w:rPr>
          <w:color w:val="000000"/>
        </w:rPr>
        <w:t>rukovodi</w:t>
      </w:r>
      <w:r>
        <w:rPr>
          <w:color w:val="000000"/>
        </w:rPr>
        <w:t xml:space="preserve">, </w:t>
      </w:r>
      <w:r w:rsidR="00E23944">
        <w:rPr>
          <w:color w:val="000000"/>
        </w:rPr>
        <w:t>ograničen</w:t>
      </w:r>
      <w:r>
        <w:rPr>
          <w:color w:val="000000"/>
        </w:rPr>
        <w:t xml:space="preserve"> </w:t>
      </w:r>
      <w:r w:rsidR="00E23944">
        <w:rPr>
          <w:color w:val="000000"/>
        </w:rPr>
        <w:t>smernicama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nadzorom</w:t>
      </w:r>
      <w:r>
        <w:rPr>
          <w:color w:val="000000"/>
        </w:rPr>
        <w:t xml:space="preserve"> </w:t>
      </w:r>
      <w:r w:rsidR="00E23944">
        <w:rPr>
          <w:color w:val="000000"/>
        </w:rPr>
        <w:t>rukovodioca</w:t>
      </w:r>
      <w:r>
        <w:rPr>
          <w:color w:val="000000"/>
        </w:rPr>
        <w:t xml:space="preserve"> </w:t>
      </w:r>
      <w:r w:rsidR="00E23944">
        <w:rPr>
          <w:color w:val="000000"/>
        </w:rPr>
        <w:t>srednjeg</w:t>
      </w:r>
      <w:r>
        <w:rPr>
          <w:color w:val="000000"/>
        </w:rPr>
        <w:t xml:space="preserve"> </w:t>
      </w:r>
      <w:r w:rsidR="00E23944">
        <w:rPr>
          <w:color w:val="000000"/>
        </w:rPr>
        <w:t>nivoa</w:t>
      </w:r>
      <w:r>
        <w:rPr>
          <w:color w:val="000000"/>
        </w:rPr>
        <w:t xml:space="preserve"> </w:t>
      </w:r>
      <w:r w:rsidR="00E23944">
        <w:rPr>
          <w:color w:val="000000"/>
        </w:rPr>
        <w:t>rukovođenja</w:t>
      </w:r>
      <w:r>
        <w:rPr>
          <w:color w:val="000000"/>
        </w:rPr>
        <w:t>.</w:t>
      </w:r>
    </w:p>
    <w:p w:rsidR="002C087B" w:rsidRDefault="00920162">
      <w:pPr>
        <w:spacing w:after="150"/>
      </w:pPr>
      <w:r>
        <w:rPr>
          <w:color w:val="000000"/>
        </w:rPr>
        <w:t>*</w:t>
      </w:r>
      <w:r w:rsidR="00E23944">
        <w:rPr>
          <w:color w:val="000000"/>
        </w:rPr>
        <w:t>Službeni</w:t>
      </w:r>
      <w:r>
        <w:rPr>
          <w:color w:val="000000"/>
        </w:rPr>
        <w:t xml:space="preserve"> </w:t>
      </w:r>
      <w:r w:rsidR="00E23944">
        <w:rPr>
          <w:color w:val="000000"/>
        </w:rPr>
        <w:t>glasnik</w:t>
      </w:r>
      <w:r>
        <w:rPr>
          <w:color w:val="000000"/>
        </w:rPr>
        <w:t xml:space="preserve"> </w:t>
      </w:r>
      <w:r w:rsidR="00E23944">
        <w:rPr>
          <w:color w:val="000000"/>
        </w:rPr>
        <w:t>RS</w:t>
      </w:r>
      <w:r>
        <w:rPr>
          <w:color w:val="000000"/>
        </w:rPr>
        <w:t xml:space="preserve">, </w:t>
      </w:r>
      <w:r w:rsidR="00E23944">
        <w:rPr>
          <w:color w:val="000000"/>
        </w:rPr>
        <w:t>broj</w:t>
      </w:r>
      <w:r>
        <w:rPr>
          <w:color w:val="000000"/>
        </w:rPr>
        <w:t xml:space="preserve"> 39/2018</w:t>
      </w:r>
    </w:p>
    <w:p w:rsidR="002C087B" w:rsidRDefault="00920162">
      <w:pPr>
        <w:spacing w:after="150"/>
      </w:pPr>
      <w:r>
        <w:rPr>
          <w:color w:val="000000"/>
        </w:rPr>
        <w:t>**</w:t>
      </w:r>
      <w:r w:rsidR="00E23944">
        <w:rPr>
          <w:color w:val="000000"/>
        </w:rPr>
        <w:t>Službeni</w:t>
      </w:r>
      <w:r>
        <w:rPr>
          <w:color w:val="000000"/>
        </w:rPr>
        <w:t xml:space="preserve"> </w:t>
      </w:r>
      <w:r w:rsidR="00E23944">
        <w:rPr>
          <w:color w:val="000000"/>
        </w:rPr>
        <w:t>glasnik</w:t>
      </w:r>
      <w:r>
        <w:rPr>
          <w:color w:val="000000"/>
        </w:rPr>
        <w:t xml:space="preserve"> </w:t>
      </w:r>
      <w:r w:rsidR="00E23944">
        <w:rPr>
          <w:color w:val="000000"/>
        </w:rPr>
        <w:t>RS</w:t>
      </w:r>
      <w:r>
        <w:rPr>
          <w:color w:val="000000"/>
        </w:rPr>
        <w:t xml:space="preserve">, </w:t>
      </w:r>
      <w:r w:rsidR="00E23944">
        <w:rPr>
          <w:color w:val="000000"/>
        </w:rPr>
        <w:t>broj</w:t>
      </w:r>
      <w:r>
        <w:rPr>
          <w:color w:val="000000"/>
        </w:rPr>
        <w:t xml:space="preserve"> 113/2020</w:t>
      </w:r>
    </w:p>
    <w:p w:rsidR="002C087B" w:rsidRDefault="00920162">
      <w:pPr>
        <w:spacing w:after="120"/>
        <w:jc w:val="center"/>
      </w:pPr>
      <w:r>
        <w:rPr>
          <w:color w:val="000000"/>
        </w:rPr>
        <w:t xml:space="preserve">V. </w:t>
      </w:r>
      <w:r w:rsidR="00E23944">
        <w:rPr>
          <w:color w:val="000000"/>
        </w:rPr>
        <w:t>PRELAZNA</w:t>
      </w:r>
      <w:r>
        <w:rPr>
          <w:color w:val="000000"/>
        </w:rPr>
        <w:t xml:space="preserve"> </w:t>
      </w:r>
      <w:r w:rsidR="00E23944">
        <w:rPr>
          <w:color w:val="000000"/>
        </w:rPr>
        <w:t>I</w:t>
      </w:r>
      <w:r>
        <w:rPr>
          <w:color w:val="000000"/>
        </w:rPr>
        <w:t xml:space="preserve"> </w:t>
      </w:r>
      <w:r w:rsidR="00E23944">
        <w:rPr>
          <w:color w:val="000000"/>
        </w:rPr>
        <w:t>ZAVRŠNA</w:t>
      </w:r>
      <w:r>
        <w:rPr>
          <w:color w:val="000000"/>
        </w:rPr>
        <w:t xml:space="preserve"> </w:t>
      </w:r>
      <w:r w:rsidR="00E23944">
        <w:rPr>
          <w:color w:val="000000"/>
        </w:rPr>
        <w:t>ODREDBA</w:t>
      </w:r>
    </w:p>
    <w:p w:rsidR="002C087B" w:rsidRDefault="00E23944">
      <w:pPr>
        <w:spacing w:after="120"/>
        <w:jc w:val="center"/>
      </w:pPr>
      <w:r>
        <w:rPr>
          <w:color w:val="000000"/>
        </w:rPr>
        <w:t>Član</w:t>
      </w:r>
      <w:r w:rsidR="00920162">
        <w:rPr>
          <w:color w:val="000000"/>
        </w:rPr>
        <w:t xml:space="preserve"> 9.</w:t>
      </w:r>
    </w:p>
    <w:p w:rsidR="002C087B" w:rsidRDefault="00E23944">
      <w:pPr>
        <w:spacing w:after="150"/>
      </w:pPr>
      <w:r>
        <w:rPr>
          <w:color w:val="000000"/>
        </w:rPr>
        <w:t>Postavlјena</w:t>
      </w:r>
      <w:r w:rsidR="00920162">
        <w:rPr>
          <w:color w:val="000000"/>
        </w:rPr>
        <w:t xml:space="preserve"> </w:t>
      </w:r>
      <w:r>
        <w:rPr>
          <w:color w:val="000000"/>
        </w:rPr>
        <w:t>lica</w:t>
      </w:r>
      <w:r w:rsidR="00920162">
        <w:rPr>
          <w:color w:val="000000"/>
        </w:rPr>
        <w:t xml:space="preserve"> </w:t>
      </w:r>
      <w:r>
        <w:rPr>
          <w:color w:val="000000"/>
        </w:rPr>
        <w:t>u</w:t>
      </w:r>
      <w:r w:rsidR="00920162">
        <w:rPr>
          <w:color w:val="000000"/>
        </w:rPr>
        <w:t xml:space="preserve"> </w:t>
      </w:r>
      <w:r>
        <w:rPr>
          <w:color w:val="000000"/>
        </w:rPr>
        <w:t>Ministarstvu</w:t>
      </w:r>
      <w:r w:rsidR="00920162">
        <w:rPr>
          <w:color w:val="000000"/>
        </w:rPr>
        <w:t xml:space="preserve"> </w:t>
      </w:r>
      <w:r>
        <w:rPr>
          <w:color w:val="000000"/>
        </w:rPr>
        <w:t>svrstavaju</w:t>
      </w:r>
      <w:r w:rsidR="00920162">
        <w:rPr>
          <w:color w:val="000000"/>
        </w:rPr>
        <w:t xml:space="preserve"> </w:t>
      </w:r>
      <w:r>
        <w:rPr>
          <w:color w:val="000000"/>
        </w:rPr>
        <w:t>se</w:t>
      </w:r>
      <w:r w:rsidR="00920162">
        <w:rPr>
          <w:color w:val="000000"/>
        </w:rPr>
        <w:t xml:space="preserve"> </w:t>
      </w:r>
      <w:r>
        <w:rPr>
          <w:color w:val="000000"/>
        </w:rPr>
        <w:t>u</w:t>
      </w:r>
      <w:r w:rsidR="00920162">
        <w:rPr>
          <w:color w:val="000000"/>
        </w:rPr>
        <w:t xml:space="preserve"> </w:t>
      </w:r>
      <w:r>
        <w:rPr>
          <w:color w:val="000000"/>
        </w:rPr>
        <w:t>strateški</w:t>
      </w:r>
      <w:r w:rsidR="00920162">
        <w:rPr>
          <w:color w:val="000000"/>
        </w:rPr>
        <w:t xml:space="preserve"> </w:t>
      </w:r>
      <w:r>
        <w:rPr>
          <w:color w:val="000000"/>
        </w:rPr>
        <w:t>nivo</w:t>
      </w:r>
      <w:r w:rsidR="00920162">
        <w:rPr>
          <w:color w:val="000000"/>
        </w:rPr>
        <w:t xml:space="preserve"> </w:t>
      </w:r>
      <w:r>
        <w:rPr>
          <w:color w:val="000000"/>
        </w:rPr>
        <w:t>rukovođenja</w:t>
      </w:r>
      <w:r w:rsidR="00920162">
        <w:rPr>
          <w:color w:val="000000"/>
        </w:rPr>
        <w:t xml:space="preserve"> </w:t>
      </w:r>
      <w:r>
        <w:rPr>
          <w:color w:val="000000"/>
        </w:rPr>
        <w:t>i</w:t>
      </w:r>
      <w:r w:rsidR="00920162">
        <w:rPr>
          <w:color w:val="000000"/>
        </w:rPr>
        <w:t xml:space="preserve"> </w:t>
      </w:r>
      <w:r>
        <w:rPr>
          <w:color w:val="000000"/>
        </w:rPr>
        <w:t>na</w:t>
      </w:r>
      <w:r w:rsidR="00920162">
        <w:rPr>
          <w:color w:val="000000"/>
        </w:rPr>
        <w:t xml:space="preserve"> </w:t>
      </w:r>
      <w:r>
        <w:rPr>
          <w:color w:val="000000"/>
        </w:rPr>
        <w:t>njih</w:t>
      </w:r>
      <w:r w:rsidR="00920162">
        <w:rPr>
          <w:color w:val="000000"/>
        </w:rPr>
        <w:t xml:space="preserve"> </w:t>
      </w:r>
      <w:r>
        <w:rPr>
          <w:color w:val="000000"/>
        </w:rPr>
        <w:t>se</w:t>
      </w:r>
      <w:r w:rsidR="00920162">
        <w:rPr>
          <w:color w:val="000000"/>
        </w:rPr>
        <w:t xml:space="preserve"> </w:t>
      </w:r>
      <w:r>
        <w:rPr>
          <w:color w:val="000000"/>
        </w:rPr>
        <w:t>ne</w:t>
      </w:r>
      <w:r w:rsidR="00920162">
        <w:rPr>
          <w:color w:val="000000"/>
        </w:rPr>
        <w:t xml:space="preserve"> </w:t>
      </w:r>
      <w:r>
        <w:rPr>
          <w:color w:val="000000"/>
        </w:rPr>
        <w:t>primenjuju</w:t>
      </w:r>
      <w:r w:rsidR="00920162">
        <w:rPr>
          <w:color w:val="000000"/>
        </w:rPr>
        <w:t xml:space="preserve"> </w:t>
      </w:r>
      <w:r>
        <w:rPr>
          <w:color w:val="000000"/>
        </w:rPr>
        <w:t>merila</w:t>
      </w:r>
      <w:r w:rsidR="00920162">
        <w:rPr>
          <w:color w:val="000000"/>
        </w:rPr>
        <w:t xml:space="preserve"> </w:t>
      </w:r>
      <w:r>
        <w:rPr>
          <w:color w:val="000000"/>
        </w:rPr>
        <w:t>utvrđena</w:t>
      </w:r>
      <w:r w:rsidR="00920162">
        <w:rPr>
          <w:color w:val="000000"/>
        </w:rPr>
        <w:t xml:space="preserve"> </w:t>
      </w:r>
      <w:r>
        <w:rPr>
          <w:color w:val="000000"/>
        </w:rPr>
        <w:t>za</w:t>
      </w:r>
      <w:r w:rsidR="00920162">
        <w:rPr>
          <w:color w:val="000000"/>
        </w:rPr>
        <w:t xml:space="preserve"> </w:t>
      </w:r>
      <w:r>
        <w:rPr>
          <w:color w:val="000000"/>
        </w:rPr>
        <w:t>raspored</w:t>
      </w:r>
      <w:r w:rsidR="00920162">
        <w:rPr>
          <w:color w:val="000000"/>
        </w:rPr>
        <w:t xml:space="preserve"> </w:t>
      </w:r>
      <w:r>
        <w:rPr>
          <w:color w:val="000000"/>
        </w:rPr>
        <w:t>ovom</w:t>
      </w:r>
      <w:r w:rsidR="00920162">
        <w:rPr>
          <w:color w:val="000000"/>
        </w:rPr>
        <w:t xml:space="preserve"> </w:t>
      </w:r>
      <w:r>
        <w:rPr>
          <w:color w:val="000000"/>
        </w:rPr>
        <w:t>uredbom</w:t>
      </w:r>
      <w:r w:rsidR="00920162">
        <w:rPr>
          <w:color w:val="000000"/>
        </w:rPr>
        <w:t>.</w:t>
      </w:r>
    </w:p>
    <w:p w:rsidR="002C087B" w:rsidRDefault="00E23944">
      <w:pPr>
        <w:spacing w:after="120"/>
        <w:jc w:val="center"/>
      </w:pPr>
      <w:r>
        <w:rPr>
          <w:color w:val="000000"/>
        </w:rPr>
        <w:t>Član</w:t>
      </w:r>
      <w:r w:rsidR="00920162">
        <w:rPr>
          <w:color w:val="000000"/>
        </w:rPr>
        <w:t xml:space="preserve"> 10.</w:t>
      </w:r>
    </w:p>
    <w:p w:rsidR="002C087B" w:rsidRDefault="00E23944">
      <w:pPr>
        <w:spacing w:after="150"/>
      </w:pPr>
      <w:r>
        <w:rPr>
          <w:color w:val="000000"/>
        </w:rPr>
        <w:t>Ova</w:t>
      </w:r>
      <w:r w:rsidR="00920162">
        <w:rPr>
          <w:color w:val="000000"/>
        </w:rPr>
        <w:t xml:space="preserve"> </w:t>
      </w:r>
      <w:r>
        <w:rPr>
          <w:color w:val="000000"/>
        </w:rPr>
        <w:t>uredba</w:t>
      </w:r>
      <w:r w:rsidR="00920162">
        <w:rPr>
          <w:color w:val="000000"/>
        </w:rPr>
        <w:t xml:space="preserve"> </w:t>
      </w:r>
      <w:r>
        <w:rPr>
          <w:color w:val="000000"/>
        </w:rPr>
        <w:t>stupa</w:t>
      </w:r>
      <w:r w:rsidR="00920162">
        <w:rPr>
          <w:color w:val="000000"/>
        </w:rPr>
        <w:t xml:space="preserve"> </w:t>
      </w:r>
      <w:r>
        <w:rPr>
          <w:color w:val="000000"/>
        </w:rPr>
        <w:t>na</w:t>
      </w:r>
      <w:r w:rsidR="00920162">
        <w:rPr>
          <w:color w:val="000000"/>
        </w:rPr>
        <w:t xml:space="preserve"> </w:t>
      </w:r>
      <w:r>
        <w:rPr>
          <w:color w:val="000000"/>
        </w:rPr>
        <w:t>snagu</w:t>
      </w:r>
      <w:r w:rsidR="00920162">
        <w:rPr>
          <w:color w:val="000000"/>
        </w:rPr>
        <w:t xml:space="preserve"> </w:t>
      </w:r>
      <w:r>
        <w:rPr>
          <w:color w:val="000000"/>
        </w:rPr>
        <w:t>osmog</w:t>
      </w:r>
      <w:r w:rsidR="00920162">
        <w:rPr>
          <w:color w:val="000000"/>
        </w:rPr>
        <w:t xml:space="preserve"> </w:t>
      </w:r>
      <w:r>
        <w:rPr>
          <w:color w:val="000000"/>
        </w:rPr>
        <w:t>dana</w:t>
      </w:r>
      <w:r w:rsidR="00920162">
        <w:rPr>
          <w:color w:val="000000"/>
        </w:rPr>
        <w:t xml:space="preserve"> </w:t>
      </w:r>
      <w:r>
        <w:rPr>
          <w:color w:val="000000"/>
        </w:rPr>
        <w:t>od</w:t>
      </w:r>
      <w:r w:rsidR="00920162">
        <w:rPr>
          <w:color w:val="000000"/>
        </w:rPr>
        <w:t xml:space="preserve"> </w:t>
      </w:r>
      <w:r>
        <w:rPr>
          <w:color w:val="000000"/>
        </w:rPr>
        <w:t>dana</w:t>
      </w:r>
      <w:r w:rsidR="00920162">
        <w:rPr>
          <w:color w:val="000000"/>
        </w:rPr>
        <w:t xml:space="preserve"> </w:t>
      </w:r>
      <w:r>
        <w:rPr>
          <w:color w:val="000000"/>
        </w:rPr>
        <w:t>objavlјivanja</w:t>
      </w:r>
      <w:r w:rsidR="00920162">
        <w:rPr>
          <w:color w:val="000000"/>
        </w:rPr>
        <w:t xml:space="preserve"> </w:t>
      </w:r>
      <w:r>
        <w:rPr>
          <w:color w:val="000000"/>
        </w:rPr>
        <w:t>u</w:t>
      </w:r>
      <w:r w:rsidR="00920162">
        <w:rPr>
          <w:color w:val="000000"/>
        </w:rPr>
        <w:t xml:space="preserve"> „</w:t>
      </w:r>
      <w:r>
        <w:rPr>
          <w:color w:val="000000"/>
        </w:rPr>
        <w:t>Službenom</w:t>
      </w:r>
      <w:r w:rsidR="00920162">
        <w:rPr>
          <w:color w:val="000000"/>
        </w:rPr>
        <w:t xml:space="preserve"> </w:t>
      </w:r>
      <w:r>
        <w:rPr>
          <w:color w:val="000000"/>
        </w:rPr>
        <w:t>glasniku</w:t>
      </w:r>
      <w:r w:rsidR="00920162">
        <w:rPr>
          <w:color w:val="000000"/>
        </w:rPr>
        <w:t xml:space="preserve"> </w:t>
      </w:r>
      <w:r>
        <w:rPr>
          <w:color w:val="000000"/>
        </w:rPr>
        <w:t>Republike</w:t>
      </w:r>
      <w:r w:rsidR="00920162">
        <w:rPr>
          <w:color w:val="000000"/>
        </w:rPr>
        <w:t xml:space="preserve"> </w:t>
      </w:r>
      <w:r>
        <w:rPr>
          <w:color w:val="000000"/>
        </w:rPr>
        <w:t>Srbije</w:t>
      </w:r>
      <w:r w:rsidR="00920162">
        <w:rPr>
          <w:color w:val="000000"/>
        </w:rPr>
        <w:t>”.</w:t>
      </w:r>
    </w:p>
    <w:p w:rsidR="002C087B" w:rsidRDefault="00920162">
      <w:pPr>
        <w:spacing w:after="150"/>
        <w:jc w:val="right"/>
      </w:pPr>
      <w:r>
        <w:rPr>
          <w:color w:val="000000"/>
        </w:rPr>
        <w:t xml:space="preserve">05 </w:t>
      </w:r>
      <w:r w:rsidR="00E23944">
        <w:rPr>
          <w:color w:val="000000"/>
        </w:rPr>
        <w:t>broj</w:t>
      </w:r>
      <w:r>
        <w:rPr>
          <w:color w:val="000000"/>
        </w:rPr>
        <w:t xml:space="preserve"> 110-552/2017</w:t>
      </w:r>
    </w:p>
    <w:p w:rsidR="002C087B" w:rsidRDefault="00E23944">
      <w:pPr>
        <w:spacing w:after="150"/>
        <w:jc w:val="right"/>
      </w:pPr>
      <w:r>
        <w:rPr>
          <w:color w:val="000000"/>
        </w:rPr>
        <w:t>U</w:t>
      </w:r>
      <w:r w:rsidR="00920162">
        <w:rPr>
          <w:color w:val="000000"/>
        </w:rPr>
        <w:t xml:space="preserve"> </w:t>
      </w:r>
      <w:r>
        <w:rPr>
          <w:color w:val="000000"/>
        </w:rPr>
        <w:t>Beogradu</w:t>
      </w:r>
      <w:r w:rsidR="00920162">
        <w:rPr>
          <w:color w:val="000000"/>
        </w:rPr>
        <w:t xml:space="preserve">, 31. </w:t>
      </w:r>
      <w:r>
        <w:rPr>
          <w:color w:val="000000"/>
        </w:rPr>
        <w:t>januara</w:t>
      </w:r>
      <w:r w:rsidR="00920162">
        <w:rPr>
          <w:color w:val="000000"/>
        </w:rPr>
        <w:t xml:space="preserve"> 2017. </w:t>
      </w:r>
      <w:r>
        <w:rPr>
          <w:color w:val="000000"/>
        </w:rPr>
        <w:t>godine</w:t>
      </w:r>
    </w:p>
    <w:p w:rsidR="002C087B" w:rsidRDefault="00E23944">
      <w:pPr>
        <w:spacing w:after="150"/>
        <w:jc w:val="right"/>
      </w:pPr>
      <w:r>
        <w:rPr>
          <w:b/>
          <w:color w:val="000000"/>
        </w:rPr>
        <w:t>Vlada</w:t>
      </w:r>
    </w:p>
    <w:p w:rsidR="002C087B" w:rsidRDefault="00E23944">
      <w:pPr>
        <w:spacing w:after="150"/>
        <w:jc w:val="right"/>
      </w:pPr>
      <w:r>
        <w:rPr>
          <w:color w:val="000000"/>
        </w:rPr>
        <w:t>Predsednik</w:t>
      </w:r>
      <w:r w:rsidR="00920162">
        <w:rPr>
          <w:color w:val="000000"/>
        </w:rPr>
        <w:t>,</w:t>
      </w:r>
    </w:p>
    <w:p w:rsidR="002C087B" w:rsidRDefault="00E23944">
      <w:pPr>
        <w:spacing w:after="150"/>
        <w:jc w:val="right"/>
      </w:pPr>
      <w:r>
        <w:rPr>
          <w:b/>
          <w:color w:val="000000"/>
        </w:rPr>
        <w:t>Aleksandar</w:t>
      </w:r>
      <w:r w:rsidR="00920162">
        <w:rPr>
          <w:b/>
          <w:color w:val="000000"/>
        </w:rPr>
        <w:t xml:space="preserve"> </w:t>
      </w:r>
      <w:r>
        <w:rPr>
          <w:b/>
          <w:color w:val="000000"/>
        </w:rPr>
        <w:t>Vučić</w:t>
      </w:r>
      <w:r w:rsidR="00920162">
        <w:rPr>
          <w:b/>
          <w:color w:val="000000"/>
        </w:rPr>
        <w:t>,</w:t>
      </w:r>
      <w:r w:rsidR="00920162">
        <w:rPr>
          <w:color w:val="000000"/>
        </w:rPr>
        <w:t xml:space="preserve"> </w:t>
      </w:r>
      <w:r>
        <w:rPr>
          <w:color w:val="000000"/>
        </w:rPr>
        <w:t>s</w:t>
      </w:r>
      <w:r w:rsidR="00920162">
        <w:rPr>
          <w:color w:val="000000"/>
        </w:rPr>
        <w:t>.</w:t>
      </w:r>
      <w:r>
        <w:rPr>
          <w:color w:val="000000"/>
        </w:rPr>
        <w:t>r</w:t>
      </w:r>
      <w:r w:rsidR="00920162">
        <w:rPr>
          <w:color w:val="000000"/>
        </w:rPr>
        <w:t>.</w:t>
      </w:r>
      <w:bookmarkEnd w:id="0"/>
    </w:p>
    <w:sectPr w:rsidR="002C087B" w:rsidSect="002C087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7B"/>
    <w:rsid w:val="002C087B"/>
    <w:rsid w:val="00920162"/>
    <w:rsid w:val="00E2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2C08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08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2C0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2C08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08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2C0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1604</Words>
  <Characters>10637</Characters>
  <Application>Microsoft Office Word</Application>
  <DocSecurity>0</DocSecurity>
  <Lines>236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 Cantrak</dc:creator>
  <cp:lastModifiedBy>nadezda.cantrak</cp:lastModifiedBy>
  <cp:revision>2</cp:revision>
  <dcterms:created xsi:type="dcterms:W3CDTF">2020-10-09T08:39:00Z</dcterms:created>
  <dcterms:modified xsi:type="dcterms:W3CDTF">2020-10-09T08:39:00Z</dcterms:modified>
</cp:coreProperties>
</file>