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4E" w:rsidRPr="001A7F2E" w:rsidRDefault="007D205F">
      <w:pPr>
        <w:spacing w:after="225"/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  <w:b/>
          <w:color w:val="000000"/>
        </w:rPr>
        <w:t>UREDBA</w:t>
      </w:r>
    </w:p>
    <w:p w:rsidR="0018334E" w:rsidRPr="001A7F2E" w:rsidRDefault="007D205F">
      <w:pPr>
        <w:spacing w:after="225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o</w:t>
      </w:r>
      <w:r w:rsidR="008318D5" w:rsidRPr="001A7F2E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uslovima</w:t>
      </w:r>
      <w:r w:rsidR="008318D5" w:rsidRPr="001A7F2E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za</w:t>
      </w:r>
      <w:r w:rsidR="008318D5" w:rsidRPr="001A7F2E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određivanje</w:t>
      </w:r>
      <w:r w:rsidR="008318D5" w:rsidRPr="001A7F2E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privremenog</w:t>
      </w:r>
      <w:r w:rsidR="008318D5" w:rsidRPr="001A7F2E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graničnog</w:t>
      </w:r>
      <w:r w:rsidR="008318D5" w:rsidRPr="001A7F2E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prelaza</w:t>
      </w:r>
    </w:p>
    <w:p w:rsidR="0018334E" w:rsidRPr="001A7F2E" w:rsidRDefault="008318D5">
      <w:pPr>
        <w:spacing w:after="120"/>
        <w:jc w:val="center"/>
        <w:rPr>
          <w:rFonts w:ascii="Arial" w:hAnsi="Arial" w:cs="Arial"/>
        </w:rPr>
      </w:pPr>
      <w:r w:rsidRPr="001A7F2E">
        <w:rPr>
          <w:rFonts w:ascii="Arial" w:hAnsi="Arial" w:cs="Arial"/>
          <w:color w:val="000000"/>
        </w:rPr>
        <w:t>"</w:t>
      </w:r>
      <w:r w:rsidR="007D205F">
        <w:rPr>
          <w:rFonts w:ascii="Arial" w:hAnsi="Arial" w:cs="Arial"/>
          <w:color w:val="000000"/>
        </w:rPr>
        <w:t>Službeni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glasnik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RS</w:t>
      </w:r>
      <w:r w:rsidRPr="001A7F2E">
        <w:rPr>
          <w:rFonts w:ascii="Arial" w:hAnsi="Arial" w:cs="Arial"/>
          <w:color w:val="000000"/>
        </w:rPr>
        <w:t xml:space="preserve">", </w:t>
      </w:r>
      <w:r w:rsidR="007D205F">
        <w:rPr>
          <w:rFonts w:ascii="Arial" w:hAnsi="Arial" w:cs="Arial"/>
          <w:color w:val="000000"/>
        </w:rPr>
        <w:t>broj</w:t>
      </w:r>
      <w:r w:rsidRPr="001A7F2E">
        <w:rPr>
          <w:rFonts w:ascii="Arial" w:hAnsi="Arial" w:cs="Arial"/>
          <w:color w:val="000000"/>
        </w:rPr>
        <w:t xml:space="preserve"> 98 </w:t>
      </w:r>
      <w:r w:rsidR="007D205F">
        <w:rPr>
          <w:rFonts w:ascii="Arial" w:hAnsi="Arial" w:cs="Arial"/>
          <w:color w:val="000000"/>
        </w:rPr>
        <w:t>od</w:t>
      </w:r>
      <w:r w:rsidRPr="001A7F2E">
        <w:rPr>
          <w:rFonts w:ascii="Arial" w:hAnsi="Arial" w:cs="Arial"/>
          <w:color w:val="000000"/>
        </w:rPr>
        <w:t xml:space="preserve"> 14. </w:t>
      </w:r>
      <w:r w:rsidR="007D205F">
        <w:rPr>
          <w:rFonts w:ascii="Arial" w:hAnsi="Arial" w:cs="Arial"/>
          <w:color w:val="000000"/>
        </w:rPr>
        <w:t>decembra</w:t>
      </w:r>
      <w:r w:rsidRPr="001A7F2E">
        <w:rPr>
          <w:rFonts w:ascii="Arial" w:hAnsi="Arial" w:cs="Arial"/>
          <w:color w:val="000000"/>
        </w:rPr>
        <w:t xml:space="preserve"> 2018.</w:t>
      </w:r>
    </w:p>
    <w:p w:rsidR="0021312B" w:rsidRDefault="0021312B">
      <w:pPr>
        <w:spacing w:after="120"/>
        <w:jc w:val="center"/>
        <w:rPr>
          <w:rFonts w:ascii="Arial" w:hAnsi="Arial" w:cs="Arial"/>
          <w:color w:val="000000"/>
        </w:rPr>
      </w:pPr>
    </w:p>
    <w:p w:rsidR="0018334E" w:rsidRPr="001A7F2E" w:rsidRDefault="007D205F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Član</w:t>
      </w:r>
      <w:r w:rsidR="008318D5" w:rsidRPr="001A7F2E">
        <w:rPr>
          <w:rFonts w:ascii="Arial" w:hAnsi="Arial" w:cs="Arial"/>
          <w:color w:val="000000"/>
        </w:rPr>
        <w:t xml:space="preserve"> 1.</w:t>
      </w:r>
    </w:p>
    <w:p w:rsidR="0018334E" w:rsidRPr="001A7F2E" w:rsidRDefault="007D205F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Ovom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uredbom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propisuju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uslovi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način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donošenja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rešenja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određivanju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privremenog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graničnog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prelaza</w:t>
      </w:r>
      <w:r w:rsidR="008318D5" w:rsidRPr="001A7F2E">
        <w:rPr>
          <w:rFonts w:ascii="Arial" w:hAnsi="Arial" w:cs="Arial"/>
          <w:color w:val="000000"/>
        </w:rPr>
        <w:t>.</w:t>
      </w:r>
    </w:p>
    <w:p w:rsidR="0018334E" w:rsidRPr="001A7F2E" w:rsidRDefault="007D205F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Član</w:t>
      </w:r>
      <w:r w:rsidR="008318D5" w:rsidRPr="001A7F2E">
        <w:rPr>
          <w:rFonts w:ascii="Arial" w:hAnsi="Arial" w:cs="Arial"/>
          <w:color w:val="000000"/>
        </w:rPr>
        <w:t xml:space="preserve"> 2.</w:t>
      </w:r>
    </w:p>
    <w:p w:rsidR="0018334E" w:rsidRPr="001A7F2E" w:rsidRDefault="007D205F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Inicijativu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određivanje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privremenog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graničnog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prelaza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mogu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podneti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organ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državne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uprave</w:t>
      </w:r>
      <w:r w:rsidR="008318D5" w:rsidRPr="001A7F2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organ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autonomne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pokrajine</w:t>
      </w:r>
      <w:r w:rsidR="008318D5" w:rsidRPr="001A7F2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organ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jedinice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lokalne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samouprave</w:t>
      </w:r>
      <w:r w:rsidR="008318D5" w:rsidRPr="001A7F2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kao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pravna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fizička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lica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koja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imaju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opravdan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interes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podnošenjem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zahteva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određivanje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privremenog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graničnog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prelaza</w:t>
      </w:r>
      <w:r w:rsidR="008318D5" w:rsidRPr="001A7F2E">
        <w:rPr>
          <w:rFonts w:ascii="Arial" w:hAnsi="Arial" w:cs="Arial"/>
          <w:color w:val="000000"/>
        </w:rPr>
        <w:t>.</w:t>
      </w:r>
    </w:p>
    <w:p w:rsidR="0018334E" w:rsidRPr="001A7F2E" w:rsidRDefault="007D205F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Inicijativa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podnosi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Obrascu</w:t>
      </w:r>
      <w:r w:rsidR="008318D5" w:rsidRPr="001A7F2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koji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odštampan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uz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ovu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uredbu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koji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čini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njen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sastavni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deo</w:t>
      </w:r>
      <w:r w:rsidR="008318D5" w:rsidRPr="001A7F2E">
        <w:rPr>
          <w:rFonts w:ascii="Arial" w:hAnsi="Arial" w:cs="Arial"/>
          <w:color w:val="000000"/>
        </w:rPr>
        <w:t>.</w:t>
      </w:r>
    </w:p>
    <w:p w:rsidR="0018334E" w:rsidRPr="001A7F2E" w:rsidRDefault="007D205F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Obrazac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inicijative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sadrži</w:t>
      </w:r>
      <w:r w:rsidR="008318D5" w:rsidRPr="001A7F2E">
        <w:rPr>
          <w:rFonts w:ascii="Arial" w:hAnsi="Arial" w:cs="Arial"/>
          <w:color w:val="000000"/>
        </w:rPr>
        <w:t>:</w:t>
      </w:r>
    </w:p>
    <w:p w:rsidR="0018334E" w:rsidRPr="001A7F2E" w:rsidRDefault="008318D5">
      <w:pPr>
        <w:spacing w:after="150"/>
        <w:rPr>
          <w:rFonts w:ascii="Arial" w:hAnsi="Arial" w:cs="Arial"/>
        </w:rPr>
      </w:pPr>
      <w:r w:rsidRPr="001A7F2E">
        <w:rPr>
          <w:rFonts w:ascii="Arial" w:hAnsi="Arial" w:cs="Arial"/>
          <w:color w:val="000000"/>
        </w:rPr>
        <w:t xml:space="preserve">1) </w:t>
      </w:r>
      <w:r w:rsidR="007D205F">
        <w:rPr>
          <w:rFonts w:ascii="Arial" w:hAnsi="Arial" w:cs="Arial"/>
          <w:color w:val="000000"/>
        </w:rPr>
        <w:t>podatke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o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podnosicu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zahteva</w:t>
      </w:r>
      <w:r w:rsidRPr="001A7F2E">
        <w:rPr>
          <w:rFonts w:ascii="Arial" w:hAnsi="Arial" w:cs="Arial"/>
          <w:color w:val="000000"/>
        </w:rPr>
        <w:t xml:space="preserve"> (</w:t>
      </w:r>
      <w:r w:rsidR="007D205F">
        <w:rPr>
          <w:rFonts w:ascii="Arial" w:hAnsi="Arial" w:cs="Arial"/>
          <w:color w:val="000000"/>
        </w:rPr>
        <w:t>organ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državne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uprave</w:t>
      </w:r>
      <w:r w:rsidRPr="001A7F2E">
        <w:rPr>
          <w:rFonts w:ascii="Arial" w:hAnsi="Arial" w:cs="Arial"/>
          <w:color w:val="000000"/>
        </w:rPr>
        <w:t xml:space="preserve">, </w:t>
      </w:r>
      <w:r w:rsidR="007D205F">
        <w:rPr>
          <w:rFonts w:ascii="Arial" w:hAnsi="Arial" w:cs="Arial"/>
          <w:color w:val="000000"/>
        </w:rPr>
        <w:t>organ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jedinice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lokalne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samouprave</w:t>
      </w:r>
      <w:r w:rsidRPr="001A7F2E">
        <w:rPr>
          <w:rFonts w:ascii="Arial" w:hAnsi="Arial" w:cs="Arial"/>
          <w:color w:val="000000"/>
        </w:rPr>
        <w:t xml:space="preserve">, </w:t>
      </w:r>
      <w:r w:rsidR="007D205F">
        <w:rPr>
          <w:rFonts w:ascii="Arial" w:hAnsi="Arial" w:cs="Arial"/>
          <w:color w:val="000000"/>
        </w:rPr>
        <w:t>naziv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i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sedište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pravnog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lica</w:t>
      </w:r>
      <w:r w:rsidRPr="001A7F2E">
        <w:rPr>
          <w:rFonts w:ascii="Arial" w:hAnsi="Arial" w:cs="Arial"/>
          <w:color w:val="000000"/>
        </w:rPr>
        <w:t xml:space="preserve">, </w:t>
      </w:r>
      <w:r w:rsidR="007D205F">
        <w:rPr>
          <w:rFonts w:ascii="Arial" w:hAnsi="Arial" w:cs="Arial"/>
          <w:color w:val="000000"/>
        </w:rPr>
        <w:t>odnosno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prezime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i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ime</w:t>
      </w:r>
      <w:r w:rsidRPr="001A7F2E">
        <w:rPr>
          <w:rFonts w:ascii="Arial" w:hAnsi="Arial" w:cs="Arial"/>
          <w:color w:val="000000"/>
        </w:rPr>
        <w:t xml:space="preserve">, </w:t>
      </w:r>
      <w:r w:rsidR="007D205F">
        <w:rPr>
          <w:rFonts w:ascii="Arial" w:hAnsi="Arial" w:cs="Arial"/>
          <w:color w:val="000000"/>
        </w:rPr>
        <w:t>prebivalište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fizičkog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lica</w:t>
      </w:r>
      <w:r w:rsidRPr="001A7F2E">
        <w:rPr>
          <w:rFonts w:ascii="Arial" w:hAnsi="Arial" w:cs="Arial"/>
          <w:color w:val="000000"/>
        </w:rPr>
        <w:t xml:space="preserve">, </w:t>
      </w:r>
      <w:r w:rsidR="007D205F">
        <w:rPr>
          <w:rFonts w:ascii="Arial" w:hAnsi="Arial" w:cs="Arial"/>
          <w:color w:val="000000"/>
        </w:rPr>
        <w:t>podnosioca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zahteva</w:t>
      </w:r>
      <w:r w:rsidRPr="001A7F2E">
        <w:rPr>
          <w:rFonts w:ascii="Arial" w:hAnsi="Arial" w:cs="Arial"/>
          <w:color w:val="000000"/>
        </w:rPr>
        <w:t>);</w:t>
      </w:r>
    </w:p>
    <w:p w:rsidR="0018334E" w:rsidRPr="001A7F2E" w:rsidRDefault="008318D5">
      <w:pPr>
        <w:spacing w:after="150"/>
        <w:rPr>
          <w:rFonts w:ascii="Arial" w:hAnsi="Arial" w:cs="Arial"/>
        </w:rPr>
      </w:pPr>
      <w:r w:rsidRPr="001A7F2E">
        <w:rPr>
          <w:rFonts w:ascii="Arial" w:hAnsi="Arial" w:cs="Arial"/>
          <w:color w:val="000000"/>
        </w:rPr>
        <w:t xml:space="preserve">2) </w:t>
      </w:r>
      <w:r w:rsidR="007D205F">
        <w:rPr>
          <w:rFonts w:ascii="Arial" w:hAnsi="Arial" w:cs="Arial"/>
          <w:color w:val="000000"/>
        </w:rPr>
        <w:t>podatke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o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vrsti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aktivnosti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zbog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koje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se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podnosi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zahtev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za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određivanje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privremenog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graničnog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prelaza</w:t>
      </w:r>
      <w:r w:rsidRPr="001A7F2E">
        <w:rPr>
          <w:rFonts w:ascii="Arial" w:hAnsi="Arial" w:cs="Arial"/>
          <w:color w:val="000000"/>
        </w:rPr>
        <w:t>;</w:t>
      </w:r>
    </w:p>
    <w:p w:rsidR="0018334E" w:rsidRPr="001A7F2E" w:rsidRDefault="008318D5">
      <w:pPr>
        <w:spacing w:after="150"/>
        <w:rPr>
          <w:rFonts w:ascii="Arial" w:hAnsi="Arial" w:cs="Arial"/>
        </w:rPr>
      </w:pPr>
      <w:r w:rsidRPr="001A7F2E">
        <w:rPr>
          <w:rFonts w:ascii="Arial" w:hAnsi="Arial" w:cs="Arial"/>
          <w:color w:val="000000"/>
        </w:rPr>
        <w:t xml:space="preserve">3) </w:t>
      </w:r>
      <w:r w:rsidR="007D205F">
        <w:rPr>
          <w:rFonts w:ascii="Arial" w:hAnsi="Arial" w:cs="Arial"/>
          <w:color w:val="000000"/>
        </w:rPr>
        <w:t>mesto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određivanja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privremenog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graničnog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prelaza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sa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tačno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navedenim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mestom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prelaženja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državne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granice</w:t>
      </w:r>
      <w:r w:rsidRPr="001A7F2E">
        <w:rPr>
          <w:rFonts w:ascii="Arial" w:hAnsi="Arial" w:cs="Arial"/>
          <w:color w:val="000000"/>
        </w:rPr>
        <w:t xml:space="preserve"> (</w:t>
      </w:r>
      <w:r w:rsidR="007D205F">
        <w:rPr>
          <w:rFonts w:ascii="Arial" w:hAnsi="Arial" w:cs="Arial"/>
          <w:color w:val="000000"/>
        </w:rPr>
        <w:t>granični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kamen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ili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drugi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opšte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poznat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geografsko</w:t>
      </w:r>
      <w:r w:rsidRPr="001A7F2E">
        <w:rPr>
          <w:rFonts w:ascii="Arial" w:hAnsi="Arial" w:cs="Arial"/>
          <w:color w:val="000000"/>
        </w:rPr>
        <w:t>-</w:t>
      </w:r>
      <w:r w:rsidR="007D205F">
        <w:rPr>
          <w:rFonts w:ascii="Arial" w:hAnsi="Arial" w:cs="Arial"/>
          <w:color w:val="000000"/>
        </w:rPr>
        <w:t>topografski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pojam</w:t>
      </w:r>
      <w:r w:rsidRPr="001A7F2E">
        <w:rPr>
          <w:rFonts w:ascii="Arial" w:hAnsi="Arial" w:cs="Arial"/>
          <w:color w:val="000000"/>
        </w:rPr>
        <w:t xml:space="preserve">) </w:t>
      </w:r>
      <w:r w:rsidR="007D205F">
        <w:rPr>
          <w:rFonts w:ascii="Arial" w:hAnsi="Arial" w:cs="Arial"/>
          <w:color w:val="000000"/>
        </w:rPr>
        <w:t>i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nazivom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katastarske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opštine</w:t>
      </w:r>
      <w:r w:rsidRPr="001A7F2E">
        <w:rPr>
          <w:rFonts w:ascii="Arial" w:hAnsi="Arial" w:cs="Arial"/>
          <w:color w:val="000000"/>
        </w:rPr>
        <w:t>;</w:t>
      </w:r>
    </w:p>
    <w:p w:rsidR="0018334E" w:rsidRPr="001A7F2E" w:rsidRDefault="008318D5">
      <w:pPr>
        <w:spacing w:after="150"/>
        <w:rPr>
          <w:rFonts w:ascii="Arial" w:hAnsi="Arial" w:cs="Arial"/>
        </w:rPr>
      </w:pPr>
      <w:r w:rsidRPr="001A7F2E">
        <w:rPr>
          <w:rFonts w:ascii="Arial" w:hAnsi="Arial" w:cs="Arial"/>
          <w:color w:val="000000"/>
        </w:rPr>
        <w:t xml:space="preserve">4) </w:t>
      </w:r>
      <w:r w:rsidR="007D205F">
        <w:rPr>
          <w:rFonts w:ascii="Arial" w:hAnsi="Arial" w:cs="Arial"/>
          <w:color w:val="000000"/>
        </w:rPr>
        <w:t>vreme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održavanja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kratkotrajnih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aktivnosti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u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kom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je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potrebno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odrediti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privremeni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granični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prelaz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po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podnetom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zahtevu</w:t>
      </w:r>
      <w:r w:rsidRPr="001A7F2E">
        <w:rPr>
          <w:rFonts w:ascii="Arial" w:hAnsi="Arial" w:cs="Arial"/>
          <w:color w:val="000000"/>
        </w:rPr>
        <w:t>;</w:t>
      </w:r>
    </w:p>
    <w:p w:rsidR="0018334E" w:rsidRPr="001A7F2E" w:rsidRDefault="008318D5">
      <w:pPr>
        <w:spacing w:after="150"/>
        <w:rPr>
          <w:rFonts w:ascii="Arial" w:hAnsi="Arial" w:cs="Arial"/>
        </w:rPr>
      </w:pPr>
      <w:r w:rsidRPr="001A7F2E">
        <w:rPr>
          <w:rFonts w:ascii="Arial" w:hAnsi="Arial" w:cs="Arial"/>
          <w:color w:val="000000"/>
        </w:rPr>
        <w:t xml:space="preserve">5) </w:t>
      </w:r>
      <w:r w:rsidR="007D205F">
        <w:rPr>
          <w:rFonts w:ascii="Arial" w:hAnsi="Arial" w:cs="Arial"/>
          <w:color w:val="000000"/>
        </w:rPr>
        <w:t>način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prelaženja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državne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granice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za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vreme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rada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privremenog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graničnog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prelaza</w:t>
      </w:r>
      <w:r w:rsidRPr="001A7F2E">
        <w:rPr>
          <w:rFonts w:ascii="Arial" w:hAnsi="Arial" w:cs="Arial"/>
          <w:color w:val="000000"/>
        </w:rPr>
        <w:t xml:space="preserve">, </w:t>
      </w:r>
      <w:r w:rsidR="007D205F">
        <w:rPr>
          <w:rFonts w:ascii="Arial" w:hAnsi="Arial" w:cs="Arial"/>
          <w:color w:val="000000"/>
        </w:rPr>
        <w:t>odnosno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određivanje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na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osnovu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kojih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isprava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i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kojim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prevoznim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sredstvima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se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prelazi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državna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granica</w:t>
      </w:r>
      <w:r w:rsidRPr="001A7F2E">
        <w:rPr>
          <w:rFonts w:ascii="Arial" w:hAnsi="Arial" w:cs="Arial"/>
          <w:color w:val="000000"/>
        </w:rPr>
        <w:t>;</w:t>
      </w:r>
    </w:p>
    <w:p w:rsidR="0018334E" w:rsidRPr="001A7F2E" w:rsidRDefault="008318D5">
      <w:pPr>
        <w:spacing w:after="150"/>
        <w:rPr>
          <w:rFonts w:ascii="Arial" w:hAnsi="Arial" w:cs="Arial"/>
        </w:rPr>
      </w:pPr>
      <w:r w:rsidRPr="001A7F2E">
        <w:rPr>
          <w:rFonts w:ascii="Arial" w:hAnsi="Arial" w:cs="Arial"/>
          <w:color w:val="000000"/>
        </w:rPr>
        <w:t xml:space="preserve">6) </w:t>
      </w:r>
      <w:r w:rsidR="007D205F">
        <w:rPr>
          <w:rFonts w:ascii="Arial" w:hAnsi="Arial" w:cs="Arial"/>
          <w:color w:val="000000"/>
        </w:rPr>
        <w:t>podatke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o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pogodnostima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koje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su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potrebne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za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smeštaj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i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rad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službi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koje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se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nalaze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na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privremenom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graničnom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prelazu</w:t>
      </w:r>
      <w:r w:rsidRPr="001A7F2E">
        <w:rPr>
          <w:rFonts w:ascii="Arial" w:hAnsi="Arial" w:cs="Arial"/>
          <w:color w:val="000000"/>
        </w:rPr>
        <w:t xml:space="preserve"> (</w:t>
      </w:r>
      <w:r w:rsidR="007D205F">
        <w:rPr>
          <w:rFonts w:ascii="Arial" w:hAnsi="Arial" w:cs="Arial"/>
          <w:color w:val="000000"/>
        </w:rPr>
        <w:t>primeren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objekat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ili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druga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odgovarajuća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prostorija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do</w:t>
      </w:r>
      <w:r w:rsidRPr="001A7F2E">
        <w:rPr>
          <w:rFonts w:ascii="Arial" w:hAnsi="Arial" w:cs="Arial"/>
          <w:color w:val="000000"/>
        </w:rPr>
        <w:t xml:space="preserve"> 12 m², </w:t>
      </w:r>
      <w:r w:rsidR="007D205F">
        <w:rPr>
          <w:rFonts w:ascii="Arial" w:hAnsi="Arial" w:cs="Arial"/>
          <w:color w:val="000000"/>
        </w:rPr>
        <w:t>sanitarne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prostorije</w:t>
      </w:r>
      <w:r w:rsidRPr="001A7F2E">
        <w:rPr>
          <w:rFonts w:ascii="Arial" w:hAnsi="Arial" w:cs="Arial"/>
          <w:color w:val="000000"/>
        </w:rPr>
        <w:t xml:space="preserve">, </w:t>
      </w:r>
      <w:r w:rsidR="007D205F">
        <w:rPr>
          <w:rFonts w:ascii="Arial" w:hAnsi="Arial" w:cs="Arial"/>
          <w:color w:val="000000"/>
        </w:rPr>
        <w:t>rasveta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i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stalno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napajanje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električnom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energijom</w:t>
      </w:r>
      <w:r w:rsidRPr="001A7F2E">
        <w:rPr>
          <w:rFonts w:ascii="Arial" w:hAnsi="Arial" w:cs="Arial"/>
          <w:color w:val="000000"/>
        </w:rPr>
        <w:t xml:space="preserve">, </w:t>
      </w:r>
      <w:r w:rsidR="007D205F">
        <w:rPr>
          <w:rFonts w:ascii="Arial" w:hAnsi="Arial" w:cs="Arial"/>
          <w:color w:val="000000"/>
        </w:rPr>
        <w:t>snabdevanje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pijaćom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i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tehničkom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vodom</w:t>
      </w:r>
      <w:r w:rsidRPr="001A7F2E">
        <w:rPr>
          <w:rFonts w:ascii="Arial" w:hAnsi="Arial" w:cs="Arial"/>
          <w:color w:val="000000"/>
        </w:rPr>
        <w:t xml:space="preserve">, </w:t>
      </w:r>
      <w:r w:rsidR="007D205F">
        <w:rPr>
          <w:rFonts w:ascii="Arial" w:hAnsi="Arial" w:cs="Arial"/>
          <w:color w:val="000000"/>
        </w:rPr>
        <w:t>fiksna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ili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mobilna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telefonska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linija</w:t>
      </w:r>
      <w:r w:rsidRPr="001A7F2E">
        <w:rPr>
          <w:rFonts w:ascii="Arial" w:hAnsi="Arial" w:cs="Arial"/>
          <w:color w:val="000000"/>
        </w:rPr>
        <w:t>);</w:t>
      </w:r>
    </w:p>
    <w:p w:rsidR="0018334E" w:rsidRPr="001A7F2E" w:rsidRDefault="008318D5">
      <w:pPr>
        <w:spacing w:after="150"/>
        <w:rPr>
          <w:rFonts w:ascii="Arial" w:hAnsi="Arial" w:cs="Arial"/>
        </w:rPr>
      </w:pPr>
      <w:r w:rsidRPr="001A7F2E">
        <w:rPr>
          <w:rFonts w:ascii="Arial" w:hAnsi="Arial" w:cs="Arial"/>
          <w:color w:val="000000"/>
        </w:rPr>
        <w:t xml:space="preserve">7) </w:t>
      </w:r>
      <w:r w:rsidR="007D205F">
        <w:rPr>
          <w:rFonts w:ascii="Arial" w:hAnsi="Arial" w:cs="Arial"/>
          <w:color w:val="000000"/>
        </w:rPr>
        <w:t>mesto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i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vreme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podnošenja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zahteva</w:t>
      </w:r>
      <w:r w:rsidRPr="001A7F2E">
        <w:rPr>
          <w:rFonts w:ascii="Arial" w:hAnsi="Arial" w:cs="Arial"/>
          <w:color w:val="000000"/>
        </w:rPr>
        <w:t>;</w:t>
      </w:r>
    </w:p>
    <w:p w:rsidR="0018334E" w:rsidRPr="001A7F2E" w:rsidRDefault="008318D5">
      <w:pPr>
        <w:spacing w:after="150"/>
        <w:rPr>
          <w:rFonts w:ascii="Arial" w:hAnsi="Arial" w:cs="Arial"/>
        </w:rPr>
      </w:pPr>
      <w:r w:rsidRPr="001A7F2E">
        <w:rPr>
          <w:rFonts w:ascii="Arial" w:hAnsi="Arial" w:cs="Arial"/>
          <w:color w:val="000000"/>
        </w:rPr>
        <w:t xml:space="preserve">8) </w:t>
      </w:r>
      <w:r w:rsidR="007D205F">
        <w:rPr>
          <w:rFonts w:ascii="Arial" w:hAnsi="Arial" w:cs="Arial"/>
          <w:color w:val="000000"/>
        </w:rPr>
        <w:t>potpis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podnosioca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zahteva</w:t>
      </w:r>
      <w:r w:rsidRPr="001A7F2E">
        <w:rPr>
          <w:rFonts w:ascii="Arial" w:hAnsi="Arial" w:cs="Arial"/>
          <w:color w:val="000000"/>
        </w:rPr>
        <w:t>.</w:t>
      </w:r>
    </w:p>
    <w:p w:rsidR="0018334E" w:rsidRPr="001A7F2E" w:rsidRDefault="007D205F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Član</w:t>
      </w:r>
      <w:r w:rsidR="008318D5" w:rsidRPr="001A7F2E">
        <w:rPr>
          <w:rFonts w:ascii="Arial" w:hAnsi="Arial" w:cs="Arial"/>
          <w:color w:val="000000"/>
        </w:rPr>
        <w:t xml:space="preserve"> 3.</w:t>
      </w:r>
    </w:p>
    <w:p w:rsidR="0018334E" w:rsidRPr="001A7F2E" w:rsidRDefault="007D205F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Inicijativa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određivanje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privremenog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graničnog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prelaza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podnosi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ministarstvu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nadležnom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unutrašnje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poslove</w:t>
      </w:r>
      <w:r w:rsidR="008318D5" w:rsidRPr="001A7F2E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u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daljem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tekstu</w:t>
      </w:r>
      <w:r w:rsidR="008318D5" w:rsidRPr="001A7F2E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Ministarstvo</w:t>
      </w:r>
      <w:r w:rsidR="008318D5" w:rsidRPr="001A7F2E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najkasnije</w:t>
      </w:r>
      <w:r w:rsidR="008318D5" w:rsidRPr="001A7F2E">
        <w:rPr>
          <w:rFonts w:ascii="Arial" w:hAnsi="Arial" w:cs="Arial"/>
          <w:color w:val="000000"/>
        </w:rPr>
        <w:t xml:space="preserve"> 60 </w:t>
      </w:r>
      <w:r>
        <w:rPr>
          <w:rFonts w:ascii="Arial" w:hAnsi="Arial" w:cs="Arial"/>
          <w:color w:val="000000"/>
        </w:rPr>
        <w:t>dana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roka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predviđenog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početak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rada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privremenog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graničnog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prelaza</w:t>
      </w:r>
      <w:r w:rsidR="008318D5" w:rsidRPr="001A7F2E">
        <w:rPr>
          <w:rFonts w:ascii="Arial" w:hAnsi="Arial" w:cs="Arial"/>
          <w:color w:val="000000"/>
        </w:rPr>
        <w:t>.</w:t>
      </w:r>
    </w:p>
    <w:p w:rsidR="0018334E" w:rsidRPr="001A7F2E" w:rsidRDefault="007D205F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Član</w:t>
      </w:r>
      <w:r w:rsidR="008318D5" w:rsidRPr="001A7F2E">
        <w:rPr>
          <w:rFonts w:ascii="Arial" w:hAnsi="Arial" w:cs="Arial"/>
          <w:color w:val="000000"/>
        </w:rPr>
        <w:t xml:space="preserve"> 4.</w:t>
      </w:r>
    </w:p>
    <w:p w:rsidR="0018334E" w:rsidRPr="001A7F2E" w:rsidRDefault="007D205F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>Radi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odlučivanja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opravdanosti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zahteva</w:t>
      </w:r>
      <w:r w:rsidR="008318D5" w:rsidRPr="001A7F2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Ministarstvo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može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pribaviti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mišljenja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organa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državne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uprave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koji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su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nadležni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integrisano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upravljanje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granicom</w:t>
      </w:r>
      <w:r w:rsidR="008318D5" w:rsidRPr="001A7F2E">
        <w:rPr>
          <w:rFonts w:ascii="Arial" w:hAnsi="Arial" w:cs="Arial"/>
          <w:color w:val="000000"/>
        </w:rPr>
        <w:t>.</w:t>
      </w:r>
    </w:p>
    <w:p w:rsidR="0018334E" w:rsidRPr="001A7F2E" w:rsidRDefault="007D205F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Po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pribavljenim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mišljenjima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saglasnostima</w:t>
      </w:r>
      <w:r w:rsidR="008318D5" w:rsidRPr="001A7F2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ministar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nadležan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unutrašnje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poslove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donosi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rešenje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određivanju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privremenog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graničnog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prelaza</w:t>
      </w:r>
      <w:r w:rsidR="008318D5" w:rsidRPr="001A7F2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koje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bez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odlaganja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dostavlja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graničnoj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policiji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drugim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organima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državne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uprave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koji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vrše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poslove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graničnim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prelazima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skladu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nadležnostima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utvrđenim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zakonom</w:t>
      </w:r>
      <w:r w:rsidR="008318D5" w:rsidRPr="001A7F2E">
        <w:rPr>
          <w:rFonts w:ascii="Arial" w:hAnsi="Arial" w:cs="Arial"/>
          <w:color w:val="000000"/>
        </w:rPr>
        <w:t>.</w:t>
      </w:r>
    </w:p>
    <w:p w:rsidR="0018334E" w:rsidRPr="001A7F2E" w:rsidRDefault="007D205F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Saglasnost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nadležnog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organa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susedne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države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nije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potrebna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ukoliko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podnet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zahtev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radi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određivanja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privremenog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graničnog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prelaza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aerodromu</w:t>
      </w:r>
      <w:r w:rsidR="008318D5" w:rsidRPr="001A7F2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luci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putničkom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pristaništu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otvorenom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međunarodni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saobraćaj</w:t>
      </w:r>
      <w:r w:rsidR="008318D5" w:rsidRPr="001A7F2E">
        <w:rPr>
          <w:rFonts w:ascii="Arial" w:hAnsi="Arial" w:cs="Arial"/>
          <w:color w:val="000000"/>
        </w:rPr>
        <w:t>.</w:t>
      </w:r>
    </w:p>
    <w:p w:rsidR="0018334E" w:rsidRPr="001A7F2E" w:rsidRDefault="007D205F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Član</w:t>
      </w:r>
      <w:r w:rsidR="008318D5" w:rsidRPr="001A7F2E">
        <w:rPr>
          <w:rFonts w:ascii="Arial" w:hAnsi="Arial" w:cs="Arial"/>
          <w:color w:val="000000"/>
        </w:rPr>
        <w:t xml:space="preserve"> 5.</w:t>
      </w:r>
    </w:p>
    <w:p w:rsidR="0018334E" w:rsidRPr="001A7F2E" w:rsidRDefault="007D205F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Rešenje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određivanju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privremenog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graničnog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prelaza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sadrži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podatke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 w:rsidR="008318D5" w:rsidRPr="001A7F2E">
        <w:rPr>
          <w:rFonts w:ascii="Arial" w:hAnsi="Arial" w:cs="Arial"/>
          <w:color w:val="000000"/>
        </w:rPr>
        <w:t>:</w:t>
      </w:r>
    </w:p>
    <w:p w:rsidR="0018334E" w:rsidRPr="001A7F2E" w:rsidRDefault="008318D5">
      <w:pPr>
        <w:spacing w:after="150"/>
        <w:rPr>
          <w:rFonts w:ascii="Arial" w:hAnsi="Arial" w:cs="Arial"/>
        </w:rPr>
      </w:pPr>
      <w:r w:rsidRPr="001A7F2E">
        <w:rPr>
          <w:rFonts w:ascii="Arial" w:hAnsi="Arial" w:cs="Arial"/>
          <w:color w:val="000000"/>
        </w:rPr>
        <w:t xml:space="preserve">1) </w:t>
      </w:r>
      <w:r w:rsidR="007D205F">
        <w:rPr>
          <w:rFonts w:ascii="Arial" w:hAnsi="Arial" w:cs="Arial"/>
          <w:color w:val="000000"/>
        </w:rPr>
        <w:t>nazivu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privremenog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graničnog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prelaza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koji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će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biti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određen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prema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nazivu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katastarske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opštine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na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čijem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području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se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nalazi</w:t>
      </w:r>
      <w:r w:rsidRPr="001A7F2E">
        <w:rPr>
          <w:rFonts w:ascii="Arial" w:hAnsi="Arial" w:cs="Arial"/>
          <w:color w:val="000000"/>
        </w:rPr>
        <w:t>;</w:t>
      </w:r>
    </w:p>
    <w:p w:rsidR="0018334E" w:rsidRPr="001A7F2E" w:rsidRDefault="008318D5">
      <w:pPr>
        <w:spacing w:after="150"/>
        <w:rPr>
          <w:rFonts w:ascii="Arial" w:hAnsi="Arial" w:cs="Arial"/>
        </w:rPr>
      </w:pPr>
      <w:r w:rsidRPr="001A7F2E">
        <w:rPr>
          <w:rFonts w:ascii="Arial" w:hAnsi="Arial" w:cs="Arial"/>
          <w:color w:val="000000"/>
        </w:rPr>
        <w:t xml:space="preserve">2) </w:t>
      </w:r>
      <w:r w:rsidR="007D205F">
        <w:rPr>
          <w:rFonts w:ascii="Arial" w:hAnsi="Arial" w:cs="Arial"/>
          <w:color w:val="000000"/>
        </w:rPr>
        <w:t>mestu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privremenog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graničnog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prelaza</w:t>
      </w:r>
      <w:r w:rsidRPr="001A7F2E">
        <w:rPr>
          <w:rFonts w:ascii="Arial" w:hAnsi="Arial" w:cs="Arial"/>
          <w:color w:val="000000"/>
        </w:rPr>
        <w:t>;</w:t>
      </w:r>
    </w:p>
    <w:p w:rsidR="0018334E" w:rsidRPr="001A7F2E" w:rsidRDefault="008318D5">
      <w:pPr>
        <w:spacing w:after="150"/>
        <w:rPr>
          <w:rFonts w:ascii="Arial" w:hAnsi="Arial" w:cs="Arial"/>
        </w:rPr>
      </w:pPr>
      <w:r w:rsidRPr="001A7F2E">
        <w:rPr>
          <w:rFonts w:ascii="Arial" w:hAnsi="Arial" w:cs="Arial"/>
          <w:color w:val="000000"/>
        </w:rPr>
        <w:t xml:space="preserve">3) </w:t>
      </w:r>
      <w:r w:rsidR="007D205F">
        <w:rPr>
          <w:rFonts w:ascii="Arial" w:hAnsi="Arial" w:cs="Arial"/>
          <w:color w:val="000000"/>
        </w:rPr>
        <w:t>radnom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vremenu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privremenog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graničnog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prelaza</w:t>
      </w:r>
      <w:r w:rsidRPr="001A7F2E">
        <w:rPr>
          <w:rFonts w:ascii="Arial" w:hAnsi="Arial" w:cs="Arial"/>
          <w:color w:val="000000"/>
        </w:rPr>
        <w:t>;</w:t>
      </w:r>
    </w:p>
    <w:p w:rsidR="0018334E" w:rsidRPr="001A7F2E" w:rsidRDefault="008318D5">
      <w:pPr>
        <w:spacing w:after="150"/>
        <w:rPr>
          <w:rFonts w:ascii="Arial" w:hAnsi="Arial" w:cs="Arial"/>
        </w:rPr>
      </w:pPr>
      <w:r w:rsidRPr="001A7F2E">
        <w:rPr>
          <w:rFonts w:ascii="Arial" w:hAnsi="Arial" w:cs="Arial"/>
          <w:color w:val="000000"/>
        </w:rPr>
        <w:t xml:space="preserve">4) </w:t>
      </w:r>
      <w:r w:rsidR="007D205F">
        <w:rPr>
          <w:rFonts w:ascii="Arial" w:hAnsi="Arial" w:cs="Arial"/>
          <w:color w:val="000000"/>
        </w:rPr>
        <w:t>utvrđenom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području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privremenog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graničnog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prelaza</w:t>
      </w:r>
      <w:r w:rsidRPr="001A7F2E">
        <w:rPr>
          <w:rFonts w:ascii="Arial" w:hAnsi="Arial" w:cs="Arial"/>
          <w:color w:val="000000"/>
        </w:rPr>
        <w:t>;</w:t>
      </w:r>
    </w:p>
    <w:p w:rsidR="0018334E" w:rsidRPr="001A7F2E" w:rsidRDefault="008318D5">
      <w:pPr>
        <w:spacing w:after="150"/>
        <w:rPr>
          <w:rFonts w:ascii="Arial" w:hAnsi="Arial" w:cs="Arial"/>
        </w:rPr>
      </w:pPr>
      <w:r w:rsidRPr="001A7F2E">
        <w:rPr>
          <w:rFonts w:ascii="Arial" w:hAnsi="Arial" w:cs="Arial"/>
          <w:color w:val="000000"/>
        </w:rPr>
        <w:t xml:space="preserve">5) </w:t>
      </w:r>
      <w:r w:rsidR="007D205F">
        <w:rPr>
          <w:rFonts w:ascii="Arial" w:hAnsi="Arial" w:cs="Arial"/>
          <w:color w:val="000000"/>
        </w:rPr>
        <w:t>vremenskom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periodu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za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koji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je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određen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privremeni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granični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prelaz</w:t>
      </w:r>
      <w:r w:rsidRPr="001A7F2E">
        <w:rPr>
          <w:rFonts w:ascii="Arial" w:hAnsi="Arial" w:cs="Arial"/>
          <w:color w:val="000000"/>
        </w:rPr>
        <w:t>;</w:t>
      </w:r>
    </w:p>
    <w:p w:rsidR="0018334E" w:rsidRPr="001A7F2E" w:rsidRDefault="008318D5">
      <w:pPr>
        <w:spacing w:after="150"/>
        <w:rPr>
          <w:rFonts w:ascii="Arial" w:hAnsi="Arial" w:cs="Arial"/>
        </w:rPr>
      </w:pPr>
      <w:r w:rsidRPr="001A7F2E">
        <w:rPr>
          <w:rFonts w:ascii="Arial" w:hAnsi="Arial" w:cs="Arial"/>
          <w:color w:val="000000"/>
        </w:rPr>
        <w:t xml:space="preserve">6) </w:t>
      </w:r>
      <w:r w:rsidR="007D205F">
        <w:rPr>
          <w:rFonts w:ascii="Arial" w:hAnsi="Arial" w:cs="Arial"/>
          <w:color w:val="000000"/>
        </w:rPr>
        <w:t>načinu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i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drugim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uslovima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prelaska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državne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granice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na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privremenom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graničnom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prelazu</w:t>
      </w:r>
      <w:r w:rsidRPr="001A7F2E">
        <w:rPr>
          <w:rFonts w:ascii="Arial" w:hAnsi="Arial" w:cs="Arial"/>
          <w:color w:val="000000"/>
        </w:rPr>
        <w:t>;</w:t>
      </w:r>
    </w:p>
    <w:p w:rsidR="0018334E" w:rsidRPr="001A7F2E" w:rsidRDefault="008318D5">
      <w:pPr>
        <w:spacing w:after="150"/>
        <w:rPr>
          <w:rFonts w:ascii="Arial" w:hAnsi="Arial" w:cs="Arial"/>
        </w:rPr>
      </w:pPr>
      <w:r w:rsidRPr="001A7F2E">
        <w:rPr>
          <w:rFonts w:ascii="Arial" w:hAnsi="Arial" w:cs="Arial"/>
          <w:color w:val="000000"/>
        </w:rPr>
        <w:t xml:space="preserve">7) </w:t>
      </w:r>
      <w:r w:rsidR="007D205F">
        <w:rPr>
          <w:rFonts w:ascii="Arial" w:hAnsi="Arial" w:cs="Arial"/>
          <w:color w:val="000000"/>
        </w:rPr>
        <w:t>organizacionoj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jedinici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granične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policije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i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organizacionim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jedinicama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drugih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organa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državne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uprave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koji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vrše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poslove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na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privremenom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graničnom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prelazu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u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skladu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sa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nadležnostima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utvrđenim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zakonom</w:t>
      </w:r>
      <w:r w:rsidRPr="001A7F2E">
        <w:rPr>
          <w:rFonts w:ascii="Arial" w:hAnsi="Arial" w:cs="Arial"/>
          <w:color w:val="000000"/>
        </w:rPr>
        <w:t>;</w:t>
      </w:r>
    </w:p>
    <w:p w:rsidR="0018334E" w:rsidRPr="001A7F2E" w:rsidRDefault="008318D5">
      <w:pPr>
        <w:spacing w:after="150"/>
        <w:rPr>
          <w:rFonts w:ascii="Arial" w:hAnsi="Arial" w:cs="Arial"/>
        </w:rPr>
      </w:pPr>
      <w:r w:rsidRPr="001A7F2E">
        <w:rPr>
          <w:rFonts w:ascii="Arial" w:hAnsi="Arial" w:cs="Arial"/>
          <w:color w:val="000000"/>
        </w:rPr>
        <w:t xml:space="preserve">8) </w:t>
      </w:r>
      <w:r w:rsidR="007D205F">
        <w:rPr>
          <w:rFonts w:ascii="Arial" w:hAnsi="Arial" w:cs="Arial"/>
          <w:color w:val="000000"/>
        </w:rPr>
        <w:t>obezbeđenim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uslovima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koji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su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potrebni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za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smeštaj</w:t>
      </w:r>
      <w:r w:rsidRPr="001A7F2E">
        <w:rPr>
          <w:rFonts w:ascii="Arial" w:hAnsi="Arial" w:cs="Arial"/>
          <w:color w:val="000000"/>
        </w:rPr>
        <w:t xml:space="preserve">, </w:t>
      </w:r>
      <w:r w:rsidR="007D205F">
        <w:rPr>
          <w:rFonts w:ascii="Arial" w:hAnsi="Arial" w:cs="Arial"/>
          <w:color w:val="000000"/>
        </w:rPr>
        <w:t>rad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i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obavljanje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poslova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svih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službi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koje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se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nalaze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na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privremenom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graničnom</w:t>
      </w:r>
      <w:r w:rsidRPr="001A7F2E">
        <w:rPr>
          <w:rFonts w:ascii="Arial" w:hAnsi="Arial" w:cs="Arial"/>
          <w:color w:val="000000"/>
        </w:rPr>
        <w:t xml:space="preserve"> </w:t>
      </w:r>
      <w:r w:rsidR="007D205F">
        <w:rPr>
          <w:rFonts w:ascii="Arial" w:hAnsi="Arial" w:cs="Arial"/>
          <w:color w:val="000000"/>
        </w:rPr>
        <w:t>prelazu</w:t>
      </w:r>
      <w:r w:rsidRPr="001A7F2E">
        <w:rPr>
          <w:rFonts w:ascii="Arial" w:hAnsi="Arial" w:cs="Arial"/>
          <w:color w:val="000000"/>
        </w:rPr>
        <w:t>.</w:t>
      </w:r>
    </w:p>
    <w:p w:rsidR="0018334E" w:rsidRPr="001A7F2E" w:rsidRDefault="007D205F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Član</w:t>
      </w:r>
      <w:r w:rsidR="008318D5" w:rsidRPr="001A7F2E">
        <w:rPr>
          <w:rFonts w:ascii="Arial" w:hAnsi="Arial" w:cs="Arial"/>
          <w:color w:val="000000"/>
        </w:rPr>
        <w:t xml:space="preserve"> 6.</w:t>
      </w:r>
    </w:p>
    <w:p w:rsidR="0018334E" w:rsidRPr="001A7F2E" w:rsidRDefault="007D205F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Danom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stupanja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snagu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ove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uredbe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prestaje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važi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Uredba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uslovima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postupku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donošenje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rešenja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određivanju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privremenog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graničnog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prelaza</w:t>
      </w:r>
      <w:r w:rsidR="008318D5" w:rsidRPr="001A7F2E">
        <w:rPr>
          <w:rFonts w:ascii="Arial" w:hAnsi="Arial" w:cs="Arial"/>
          <w:color w:val="000000"/>
        </w:rPr>
        <w:t xml:space="preserve"> („</w:t>
      </w:r>
      <w:r>
        <w:rPr>
          <w:rFonts w:ascii="Arial" w:hAnsi="Arial" w:cs="Arial"/>
          <w:color w:val="000000"/>
        </w:rPr>
        <w:t>Službeni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glasnik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RS</w:t>
      </w:r>
      <w:r w:rsidR="008318D5" w:rsidRPr="001A7F2E">
        <w:rPr>
          <w:rFonts w:ascii="Arial" w:hAnsi="Arial" w:cs="Arial"/>
          <w:color w:val="000000"/>
        </w:rPr>
        <w:t xml:space="preserve">”, </w:t>
      </w:r>
      <w:r>
        <w:rPr>
          <w:rFonts w:ascii="Arial" w:hAnsi="Arial" w:cs="Arial"/>
          <w:color w:val="000000"/>
        </w:rPr>
        <w:t>broj</w:t>
      </w:r>
      <w:r w:rsidR="008318D5" w:rsidRPr="001A7F2E">
        <w:rPr>
          <w:rFonts w:ascii="Arial" w:hAnsi="Arial" w:cs="Arial"/>
          <w:color w:val="000000"/>
        </w:rPr>
        <w:t xml:space="preserve"> 111/09).</w:t>
      </w:r>
    </w:p>
    <w:p w:rsidR="0018334E" w:rsidRPr="001A7F2E" w:rsidRDefault="007D205F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Član</w:t>
      </w:r>
      <w:r w:rsidR="008318D5" w:rsidRPr="001A7F2E">
        <w:rPr>
          <w:rFonts w:ascii="Arial" w:hAnsi="Arial" w:cs="Arial"/>
          <w:color w:val="000000"/>
        </w:rPr>
        <w:t xml:space="preserve"> 7.</w:t>
      </w:r>
    </w:p>
    <w:p w:rsidR="0018334E" w:rsidRPr="001A7F2E" w:rsidRDefault="007D205F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Ova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uredba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stupa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snagu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osmog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dana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dana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objavljivanja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</w:t>
      </w:r>
      <w:r w:rsidR="008318D5" w:rsidRPr="001A7F2E">
        <w:rPr>
          <w:rFonts w:ascii="Arial" w:hAnsi="Arial" w:cs="Arial"/>
          <w:color w:val="000000"/>
        </w:rPr>
        <w:t xml:space="preserve"> „</w:t>
      </w:r>
      <w:r>
        <w:rPr>
          <w:rFonts w:ascii="Arial" w:hAnsi="Arial" w:cs="Arial"/>
          <w:color w:val="000000"/>
        </w:rPr>
        <w:t>Službenom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glasniku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Republike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Srbije</w:t>
      </w:r>
      <w:r w:rsidR="008318D5" w:rsidRPr="001A7F2E">
        <w:rPr>
          <w:rFonts w:ascii="Arial" w:hAnsi="Arial" w:cs="Arial"/>
          <w:color w:val="000000"/>
        </w:rPr>
        <w:t>”.</w:t>
      </w:r>
    </w:p>
    <w:p w:rsidR="0018334E" w:rsidRPr="001A7F2E" w:rsidRDefault="008318D5">
      <w:pPr>
        <w:spacing w:after="150"/>
        <w:jc w:val="right"/>
        <w:rPr>
          <w:rFonts w:ascii="Arial" w:hAnsi="Arial" w:cs="Arial"/>
        </w:rPr>
      </w:pPr>
      <w:r w:rsidRPr="001A7F2E">
        <w:rPr>
          <w:rFonts w:ascii="Arial" w:hAnsi="Arial" w:cs="Arial"/>
          <w:color w:val="000000"/>
        </w:rPr>
        <w:t xml:space="preserve">05 </w:t>
      </w:r>
      <w:r w:rsidR="007D205F">
        <w:rPr>
          <w:rFonts w:ascii="Arial" w:hAnsi="Arial" w:cs="Arial"/>
          <w:color w:val="000000"/>
        </w:rPr>
        <w:t>broj</w:t>
      </w:r>
      <w:r w:rsidRPr="001A7F2E">
        <w:rPr>
          <w:rFonts w:ascii="Arial" w:hAnsi="Arial" w:cs="Arial"/>
          <w:color w:val="000000"/>
        </w:rPr>
        <w:t xml:space="preserve"> 110-11864/2018</w:t>
      </w:r>
    </w:p>
    <w:p w:rsidR="0018334E" w:rsidRPr="001A7F2E" w:rsidRDefault="007D205F">
      <w:pPr>
        <w:spacing w:after="15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U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Beogradu</w:t>
      </w:r>
      <w:r w:rsidR="008318D5" w:rsidRPr="001A7F2E">
        <w:rPr>
          <w:rFonts w:ascii="Arial" w:hAnsi="Arial" w:cs="Arial"/>
          <w:color w:val="000000"/>
        </w:rPr>
        <w:t xml:space="preserve">, 12. </w:t>
      </w:r>
      <w:r>
        <w:rPr>
          <w:rFonts w:ascii="Arial" w:hAnsi="Arial" w:cs="Arial"/>
          <w:color w:val="000000"/>
        </w:rPr>
        <w:t>decembra</w:t>
      </w:r>
      <w:r w:rsidR="008318D5" w:rsidRPr="001A7F2E">
        <w:rPr>
          <w:rFonts w:ascii="Arial" w:hAnsi="Arial" w:cs="Arial"/>
          <w:color w:val="000000"/>
        </w:rPr>
        <w:t xml:space="preserve"> 2018. </w:t>
      </w:r>
      <w:r>
        <w:rPr>
          <w:rFonts w:ascii="Arial" w:hAnsi="Arial" w:cs="Arial"/>
          <w:color w:val="000000"/>
        </w:rPr>
        <w:t>godine</w:t>
      </w:r>
    </w:p>
    <w:p w:rsidR="0018334E" w:rsidRPr="001A7F2E" w:rsidRDefault="007D205F">
      <w:pPr>
        <w:spacing w:after="150"/>
        <w:jc w:val="right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Vlada</w:t>
      </w:r>
    </w:p>
    <w:p w:rsidR="0018334E" w:rsidRPr="001A7F2E" w:rsidRDefault="007D205F">
      <w:pPr>
        <w:spacing w:after="15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Predsednik</w:t>
      </w:r>
      <w:r w:rsidR="008318D5" w:rsidRPr="001A7F2E">
        <w:rPr>
          <w:rFonts w:ascii="Arial" w:hAnsi="Arial" w:cs="Arial"/>
          <w:color w:val="000000"/>
        </w:rPr>
        <w:t>,</w:t>
      </w:r>
    </w:p>
    <w:p w:rsidR="0018334E" w:rsidRPr="001A7F2E" w:rsidRDefault="007D205F">
      <w:pPr>
        <w:spacing w:after="150"/>
        <w:jc w:val="right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Ana</w:t>
      </w:r>
      <w:r w:rsidR="008318D5" w:rsidRPr="001A7F2E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Brnabić</w:t>
      </w:r>
      <w:r w:rsidR="008318D5" w:rsidRPr="001A7F2E">
        <w:rPr>
          <w:rFonts w:ascii="Arial" w:hAnsi="Arial" w:cs="Arial"/>
          <w:b/>
          <w:color w:val="000000"/>
        </w:rPr>
        <w:t>,</w:t>
      </w:r>
      <w:r w:rsidR="008318D5" w:rsidRPr="001A7F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</w:t>
      </w:r>
      <w:r w:rsidR="008318D5" w:rsidRPr="001A7F2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r</w:t>
      </w:r>
    </w:p>
    <w:p w:rsidR="0018334E" w:rsidRPr="001A7F2E" w:rsidRDefault="008318D5">
      <w:pPr>
        <w:spacing w:after="150"/>
        <w:jc w:val="center"/>
        <w:rPr>
          <w:rFonts w:ascii="Arial" w:hAnsi="Arial" w:cs="Arial"/>
        </w:rPr>
      </w:pPr>
      <w:r w:rsidRPr="001A7F2E">
        <w:rPr>
          <w:rFonts w:ascii="Arial" w:hAnsi="Arial" w:cs="Arial"/>
          <w:noProof/>
        </w:rPr>
        <w:lastRenderedPageBreak/>
        <w:drawing>
          <wp:inline distT="0" distB="0" distL="0" distR="0" wp14:anchorId="35201132" wp14:editId="2A4073C5">
            <wp:extent cx="5732145" cy="80460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34E" w:rsidRPr="001A7F2E" w:rsidRDefault="008318D5">
      <w:pPr>
        <w:spacing w:after="150"/>
        <w:jc w:val="center"/>
        <w:rPr>
          <w:rFonts w:ascii="Arial" w:hAnsi="Arial" w:cs="Arial"/>
        </w:rPr>
      </w:pPr>
      <w:r w:rsidRPr="001A7F2E">
        <w:rPr>
          <w:rFonts w:ascii="Arial" w:hAnsi="Arial" w:cs="Arial"/>
          <w:noProof/>
        </w:rPr>
        <w:lastRenderedPageBreak/>
        <w:drawing>
          <wp:inline distT="0" distB="0" distL="0" distR="0" wp14:anchorId="05A626C9" wp14:editId="522A94CE">
            <wp:extent cx="5732145" cy="80460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8334E" w:rsidRPr="001A7F2E" w:rsidSect="00900911">
      <w:pgSz w:w="11907" w:h="16839" w:code="9"/>
      <w:pgMar w:top="1008" w:right="1008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4E"/>
    <w:rsid w:val="0018334E"/>
    <w:rsid w:val="001A7F2E"/>
    <w:rsid w:val="0021312B"/>
    <w:rsid w:val="007D205F"/>
    <w:rsid w:val="008318D5"/>
    <w:rsid w:val="0090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1833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33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18334E"/>
  </w:style>
  <w:style w:type="paragraph" w:styleId="BalloonText">
    <w:name w:val="Balloon Text"/>
    <w:basedOn w:val="Normal"/>
    <w:link w:val="BalloonTextChar"/>
    <w:uiPriority w:val="99"/>
    <w:semiHidden/>
    <w:unhideWhenUsed/>
    <w:rsid w:val="0090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1833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33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18334E"/>
  </w:style>
  <w:style w:type="paragraph" w:styleId="BalloonText">
    <w:name w:val="Balloon Text"/>
    <w:basedOn w:val="Normal"/>
    <w:link w:val="BalloonTextChar"/>
    <w:uiPriority w:val="99"/>
    <w:semiHidden/>
    <w:unhideWhenUsed/>
    <w:rsid w:val="0090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 Valcic</dc:creator>
  <cp:lastModifiedBy>Beba Valcic</cp:lastModifiedBy>
  <cp:revision>2</cp:revision>
  <cp:lastPrinted>2019-01-31T07:48:00Z</cp:lastPrinted>
  <dcterms:created xsi:type="dcterms:W3CDTF">2019-01-31T07:48:00Z</dcterms:created>
  <dcterms:modified xsi:type="dcterms:W3CDTF">2019-01-31T07:48:00Z</dcterms:modified>
</cp:coreProperties>
</file>