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EEA" w:rsidRDefault="00601030">
      <w:pPr>
        <w:spacing w:after="150"/>
      </w:pPr>
      <w:bookmarkStart w:id="0" w:name="_GoBack"/>
      <w:r>
        <w:rPr>
          <w:rFonts w:ascii="Arial"/>
          <w:color w:val="000000"/>
        </w:rPr>
        <w:t>﻿</w:t>
      </w:r>
      <w:r w:rsidR="008F6046">
        <w:rPr>
          <w:color w:val="000000"/>
        </w:rPr>
        <w:t>Preuzeto</w:t>
      </w:r>
      <w:r>
        <w:rPr>
          <w:color w:val="000000"/>
        </w:rPr>
        <w:t xml:space="preserve"> </w:t>
      </w:r>
      <w:r w:rsidR="008F6046">
        <w:rPr>
          <w:color w:val="000000"/>
        </w:rPr>
        <w:t>sa</w:t>
      </w:r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013EEA" w:rsidRDefault="008F6046">
      <w:pPr>
        <w:spacing w:after="150"/>
      </w:pPr>
      <w:r>
        <w:rPr>
          <w:color w:val="000000"/>
        </w:rPr>
        <w:t>Na</w:t>
      </w:r>
      <w:r w:rsidR="00601030">
        <w:rPr>
          <w:color w:val="000000"/>
        </w:rPr>
        <w:t xml:space="preserve"> </w:t>
      </w:r>
      <w:r>
        <w:rPr>
          <w:color w:val="000000"/>
        </w:rPr>
        <w:t>osnovu</w:t>
      </w:r>
      <w:r w:rsidR="00601030">
        <w:rPr>
          <w:color w:val="000000"/>
        </w:rPr>
        <w:t xml:space="preserve"> </w:t>
      </w:r>
      <w:r>
        <w:rPr>
          <w:color w:val="000000"/>
        </w:rPr>
        <w:t>člana</w:t>
      </w:r>
      <w:r w:rsidR="00601030">
        <w:rPr>
          <w:color w:val="000000"/>
        </w:rPr>
        <w:t xml:space="preserve"> 45. </w:t>
      </w:r>
      <w:r>
        <w:rPr>
          <w:color w:val="000000"/>
        </w:rPr>
        <w:t>stav</w:t>
      </w:r>
      <w:r w:rsidR="00601030">
        <w:rPr>
          <w:color w:val="000000"/>
        </w:rPr>
        <w:t xml:space="preserve"> 3. </w:t>
      </w:r>
      <w:r>
        <w:rPr>
          <w:color w:val="000000"/>
        </w:rPr>
        <w:t>Zakona</w:t>
      </w:r>
      <w:r w:rsidR="00601030">
        <w:rPr>
          <w:color w:val="000000"/>
        </w:rPr>
        <w:t xml:space="preserve"> </w:t>
      </w:r>
      <w:r>
        <w:rPr>
          <w:color w:val="000000"/>
        </w:rPr>
        <w:t>o</w:t>
      </w:r>
      <w:r w:rsidR="00601030">
        <w:rPr>
          <w:color w:val="000000"/>
        </w:rPr>
        <w:t xml:space="preserve"> </w:t>
      </w:r>
      <w:r>
        <w:rPr>
          <w:color w:val="000000"/>
        </w:rPr>
        <w:t>policiji</w:t>
      </w:r>
      <w:r w:rsidR="00601030">
        <w:rPr>
          <w:color w:val="000000"/>
        </w:rPr>
        <w:t xml:space="preserve"> („</w:t>
      </w:r>
      <w:r>
        <w:rPr>
          <w:color w:val="000000"/>
        </w:rPr>
        <w:t>Službeni</w:t>
      </w:r>
      <w:r w:rsidR="00601030">
        <w:rPr>
          <w:color w:val="000000"/>
        </w:rPr>
        <w:t xml:space="preserve"> </w:t>
      </w:r>
      <w:r>
        <w:rPr>
          <w:color w:val="000000"/>
        </w:rPr>
        <w:t>glasnik</w:t>
      </w:r>
      <w:r w:rsidR="00601030">
        <w:rPr>
          <w:color w:val="000000"/>
        </w:rPr>
        <w:t xml:space="preserve"> </w:t>
      </w:r>
      <w:r>
        <w:rPr>
          <w:color w:val="000000"/>
        </w:rPr>
        <w:t>RS</w:t>
      </w:r>
      <w:r w:rsidR="00601030">
        <w:rPr>
          <w:color w:val="000000"/>
        </w:rPr>
        <w:t xml:space="preserve">”, </w:t>
      </w:r>
      <w:r>
        <w:rPr>
          <w:color w:val="000000"/>
        </w:rPr>
        <w:t>br</w:t>
      </w:r>
      <w:r w:rsidR="00601030">
        <w:rPr>
          <w:color w:val="000000"/>
        </w:rPr>
        <w:t xml:space="preserve">. 6/16, 24/18 </w:t>
      </w:r>
      <w:r>
        <w:rPr>
          <w:color w:val="000000"/>
        </w:rPr>
        <w:t>i</w:t>
      </w:r>
      <w:r w:rsidR="00601030">
        <w:rPr>
          <w:color w:val="000000"/>
        </w:rPr>
        <w:t xml:space="preserve"> 87/18),</w:t>
      </w:r>
    </w:p>
    <w:p w:rsidR="00013EEA" w:rsidRDefault="008F6046">
      <w:pPr>
        <w:spacing w:after="150"/>
      </w:pPr>
      <w:r>
        <w:rPr>
          <w:color w:val="000000"/>
        </w:rPr>
        <w:t>Vlada</w:t>
      </w:r>
      <w:r w:rsidR="00601030">
        <w:rPr>
          <w:color w:val="000000"/>
        </w:rPr>
        <w:t xml:space="preserve"> </w:t>
      </w:r>
      <w:r>
        <w:rPr>
          <w:color w:val="000000"/>
        </w:rPr>
        <w:t>donosi</w:t>
      </w:r>
    </w:p>
    <w:p w:rsidR="00013EEA" w:rsidRDefault="008F6046">
      <w:pPr>
        <w:spacing w:after="225"/>
        <w:jc w:val="center"/>
      </w:pPr>
      <w:r>
        <w:rPr>
          <w:b/>
          <w:color w:val="000000"/>
        </w:rPr>
        <w:t>KODEKS</w:t>
      </w:r>
    </w:p>
    <w:p w:rsidR="00013EEA" w:rsidRDefault="008F6046">
      <w:pPr>
        <w:spacing w:after="225"/>
        <w:jc w:val="center"/>
      </w:pPr>
      <w:r>
        <w:rPr>
          <w:b/>
          <w:color w:val="000000"/>
        </w:rPr>
        <w:t>policijske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etike</w:t>
      </w:r>
    </w:p>
    <w:p w:rsidR="00013EEA" w:rsidRDefault="00601030">
      <w:pPr>
        <w:spacing w:after="120"/>
        <w:jc w:val="center"/>
      </w:pPr>
      <w:r>
        <w:rPr>
          <w:color w:val="000000"/>
        </w:rPr>
        <w:t>"</w:t>
      </w:r>
      <w:r w:rsidR="008F6046">
        <w:rPr>
          <w:color w:val="000000"/>
        </w:rPr>
        <w:t>Službeni</w:t>
      </w:r>
      <w:r>
        <w:rPr>
          <w:color w:val="000000"/>
        </w:rPr>
        <w:t xml:space="preserve"> </w:t>
      </w:r>
      <w:r w:rsidR="008F6046">
        <w:rPr>
          <w:color w:val="000000"/>
        </w:rPr>
        <w:t>glasnik</w:t>
      </w:r>
      <w:r>
        <w:rPr>
          <w:color w:val="000000"/>
        </w:rPr>
        <w:t xml:space="preserve"> </w:t>
      </w:r>
      <w:r w:rsidR="008F6046">
        <w:rPr>
          <w:color w:val="000000"/>
        </w:rPr>
        <w:t>RS</w:t>
      </w:r>
      <w:r>
        <w:rPr>
          <w:color w:val="000000"/>
        </w:rPr>
        <w:t xml:space="preserve">", </w:t>
      </w:r>
      <w:r w:rsidR="008F6046">
        <w:rPr>
          <w:color w:val="000000"/>
        </w:rPr>
        <w:t>broj</w:t>
      </w:r>
      <w:r>
        <w:rPr>
          <w:color w:val="000000"/>
        </w:rPr>
        <w:t xml:space="preserve"> 85 </w:t>
      </w:r>
      <w:r w:rsidR="008F6046">
        <w:rPr>
          <w:color w:val="000000"/>
        </w:rPr>
        <w:t>od</w:t>
      </w:r>
      <w:r>
        <w:rPr>
          <w:color w:val="000000"/>
        </w:rPr>
        <w:t xml:space="preserve"> 6. </w:t>
      </w:r>
      <w:r w:rsidR="008F6046">
        <w:rPr>
          <w:color w:val="000000"/>
        </w:rPr>
        <w:t>oktobra</w:t>
      </w:r>
      <w:r>
        <w:rPr>
          <w:color w:val="000000"/>
        </w:rPr>
        <w:t xml:space="preserve"> 2023.</w:t>
      </w:r>
    </w:p>
    <w:p w:rsidR="00013EEA" w:rsidRDefault="00601030">
      <w:pPr>
        <w:spacing w:after="120"/>
        <w:jc w:val="center"/>
      </w:pPr>
      <w:r>
        <w:rPr>
          <w:color w:val="000000"/>
        </w:rPr>
        <w:t xml:space="preserve">I. </w:t>
      </w:r>
      <w:r w:rsidR="008F6046">
        <w:rPr>
          <w:color w:val="000000"/>
        </w:rPr>
        <w:t>UVODNE</w:t>
      </w:r>
      <w:r>
        <w:rPr>
          <w:color w:val="000000"/>
        </w:rPr>
        <w:t xml:space="preserve"> </w:t>
      </w:r>
      <w:r w:rsidR="008F6046">
        <w:rPr>
          <w:color w:val="000000"/>
        </w:rPr>
        <w:t>ODREDBE</w:t>
      </w:r>
    </w:p>
    <w:p w:rsidR="00013EEA" w:rsidRDefault="008F6046">
      <w:pPr>
        <w:spacing w:after="120"/>
        <w:jc w:val="center"/>
      </w:pPr>
      <w:r>
        <w:rPr>
          <w:b/>
          <w:color w:val="000000"/>
        </w:rPr>
        <w:t>Predmet</w:t>
      </w:r>
    </w:p>
    <w:p w:rsidR="00013EEA" w:rsidRDefault="008F6046">
      <w:pPr>
        <w:spacing w:after="120"/>
        <w:jc w:val="center"/>
      </w:pPr>
      <w:r>
        <w:rPr>
          <w:color w:val="000000"/>
        </w:rPr>
        <w:t>Član</w:t>
      </w:r>
      <w:r w:rsidR="00601030">
        <w:rPr>
          <w:color w:val="000000"/>
        </w:rPr>
        <w:t xml:space="preserve"> 1.</w:t>
      </w:r>
    </w:p>
    <w:p w:rsidR="00013EEA" w:rsidRDefault="008F6046">
      <w:pPr>
        <w:spacing w:after="150"/>
      </w:pPr>
      <w:r>
        <w:rPr>
          <w:color w:val="000000"/>
        </w:rPr>
        <w:t>Ovim</w:t>
      </w:r>
      <w:r w:rsidR="00601030">
        <w:rPr>
          <w:color w:val="000000"/>
        </w:rPr>
        <w:t xml:space="preserve"> </w:t>
      </w:r>
      <w:r>
        <w:rPr>
          <w:color w:val="000000"/>
        </w:rPr>
        <w:t>kodeksom</w:t>
      </w:r>
      <w:r w:rsidR="00601030">
        <w:rPr>
          <w:color w:val="000000"/>
        </w:rPr>
        <w:t xml:space="preserve"> </w:t>
      </w:r>
      <w:r>
        <w:rPr>
          <w:color w:val="000000"/>
        </w:rPr>
        <w:t>utvrđuju</w:t>
      </w:r>
      <w:r w:rsidR="00601030">
        <w:rPr>
          <w:color w:val="000000"/>
        </w:rPr>
        <w:t xml:space="preserve"> </w:t>
      </w:r>
      <w:r>
        <w:rPr>
          <w:color w:val="000000"/>
        </w:rPr>
        <w:t>se</w:t>
      </w:r>
      <w:r w:rsidR="00601030">
        <w:rPr>
          <w:color w:val="000000"/>
        </w:rPr>
        <w:t xml:space="preserve"> </w:t>
      </w:r>
      <w:r>
        <w:rPr>
          <w:color w:val="000000"/>
        </w:rPr>
        <w:t>pravila</w:t>
      </w:r>
      <w:r w:rsidR="00601030">
        <w:rPr>
          <w:color w:val="000000"/>
        </w:rPr>
        <w:t xml:space="preserve"> </w:t>
      </w:r>
      <w:r>
        <w:rPr>
          <w:color w:val="000000"/>
        </w:rPr>
        <w:t>o</w:t>
      </w:r>
      <w:r w:rsidR="00601030">
        <w:rPr>
          <w:color w:val="000000"/>
        </w:rPr>
        <w:t xml:space="preserve"> </w:t>
      </w:r>
      <w:r>
        <w:rPr>
          <w:color w:val="000000"/>
        </w:rPr>
        <w:t>etičkom</w:t>
      </w:r>
      <w:r w:rsidR="00601030">
        <w:rPr>
          <w:color w:val="000000"/>
        </w:rPr>
        <w:t xml:space="preserve"> </w:t>
      </w:r>
      <w:r>
        <w:rPr>
          <w:color w:val="000000"/>
        </w:rPr>
        <w:t>postupanju</w:t>
      </w:r>
      <w:r w:rsidR="00601030">
        <w:rPr>
          <w:color w:val="000000"/>
        </w:rPr>
        <w:t xml:space="preserve"> </w:t>
      </w:r>
      <w:r>
        <w:rPr>
          <w:color w:val="000000"/>
        </w:rPr>
        <w:t>policijskih</w:t>
      </w:r>
      <w:r w:rsidR="00601030">
        <w:rPr>
          <w:color w:val="000000"/>
        </w:rPr>
        <w:t xml:space="preserve"> </w:t>
      </w:r>
      <w:r>
        <w:rPr>
          <w:color w:val="000000"/>
        </w:rPr>
        <w:t>službenika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Ministarstvu</w:t>
      </w:r>
      <w:r w:rsidR="00601030">
        <w:rPr>
          <w:color w:val="000000"/>
        </w:rPr>
        <w:t xml:space="preserve"> </w:t>
      </w:r>
      <w:r>
        <w:rPr>
          <w:color w:val="000000"/>
        </w:rPr>
        <w:t>unutrašnjih</w:t>
      </w:r>
      <w:r w:rsidR="00601030">
        <w:rPr>
          <w:color w:val="000000"/>
        </w:rPr>
        <w:t xml:space="preserve"> </w:t>
      </w:r>
      <w:r>
        <w:rPr>
          <w:color w:val="000000"/>
        </w:rPr>
        <w:t>poslova</w:t>
      </w:r>
      <w:r w:rsidR="00601030">
        <w:rPr>
          <w:color w:val="000000"/>
        </w:rPr>
        <w:t xml:space="preserve"> (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dalјem</w:t>
      </w:r>
      <w:r w:rsidR="00601030">
        <w:rPr>
          <w:color w:val="000000"/>
        </w:rPr>
        <w:t xml:space="preserve"> </w:t>
      </w:r>
      <w:r>
        <w:rPr>
          <w:color w:val="000000"/>
        </w:rPr>
        <w:t>tekstu</w:t>
      </w:r>
      <w:r w:rsidR="00601030">
        <w:rPr>
          <w:color w:val="000000"/>
        </w:rPr>
        <w:t xml:space="preserve">: </w:t>
      </w:r>
      <w:r>
        <w:rPr>
          <w:color w:val="000000"/>
        </w:rPr>
        <w:t>Ministarstvo</w:t>
      </w:r>
      <w:r w:rsidR="00601030">
        <w:rPr>
          <w:color w:val="000000"/>
        </w:rPr>
        <w:t xml:space="preserve">),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cilјu</w:t>
      </w:r>
      <w:r w:rsidR="00601030">
        <w:rPr>
          <w:color w:val="000000"/>
        </w:rPr>
        <w:t xml:space="preserve"> </w:t>
      </w:r>
      <w:r>
        <w:rPr>
          <w:color w:val="000000"/>
        </w:rPr>
        <w:t>jačanja</w:t>
      </w:r>
      <w:r w:rsidR="00601030">
        <w:rPr>
          <w:color w:val="000000"/>
        </w:rPr>
        <w:t xml:space="preserve"> </w:t>
      </w:r>
      <w:r>
        <w:rPr>
          <w:color w:val="000000"/>
        </w:rPr>
        <w:t>integriteta</w:t>
      </w:r>
      <w:r w:rsidR="00601030">
        <w:rPr>
          <w:color w:val="000000"/>
        </w:rPr>
        <w:t xml:space="preserve">, </w:t>
      </w:r>
      <w:r>
        <w:rPr>
          <w:color w:val="000000"/>
        </w:rPr>
        <w:t>očuvanja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promovisanja</w:t>
      </w:r>
      <w:r w:rsidR="00601030">
        <w:rPr>
          <w:color w:val="000000"/>
        </w:rPr>
        <w:t xml:space="preserve"> </w:t>
      </w:r>
      <w:r>
        <w:rPr>
          <w:color w:val="000000"/>
        </w:rPr>
        <w:t>dostojanstva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ugleda</w:t>
      </w:r>
      <w:r w:rsidR="00601030">
        <w:rPr>
          <w:color w:val="000000"/>
        </w:rPr>
        <w:t xml:space="preserve"> </w:t>
      </w:r>
      <w:r>
        <w:rPr>
          <w:color w:val="000000"/>
        </w:rPr>
        <w:t>policijskih</w:t>
      </w:r>
      <w:r w:rsidR="00601030">
        <w:rPr>
          <w:color w:val="000000"/>
        </w:rPr>
        <w:t xml:space="preserve"> </w:t>
      </w:r>
      <w:r>
        <w:rPr>
          <w:color w:val="000000"/>
        </w:rPr>
        <w:t>službenika</w:t>
      </w:r>
      <w:r w:rsidR="00601030">
        <w:rPr>
          <w:color w:val="000000"/>
        </w:rPr>
        <w:t xml:space="preserve">, </w:t>
      </w:r>
      <w:r>
        <w:rPr>
          <w:color w:val="000000"/>
        </w:rPr>
        <w:t>kroz</w:t>
      </w:r>
      <w:r w:rsidR="00601030">
        <w:rPr>
          <w:color w:val="000000"/>
        </w:rPr>
        <w:t xml:space="preserve"> </w:t>
      </w:r>
      <w:r>
        <w:rPr>
          <w:color w:val="000000"/>
        </w:rPr>
        <w:t>podizanje</w:t>
      </w:r>
      <w:r w:rsidR="00601030">
        <w:rPr>
          <w:color w:val="000000"/>
        </w:rPr>
        <w:t xml:space="preserve"> </w:t>
      </w:r>
      <w:r>
        <w:rPr>
          <w:color w:val="000000"/>
        </w:rPr>
        <w:t>njihove</w:t>
      </w:r>
      <w:r w:rsidR="00601030">
        <w:rPr>
          <w:color w:val="000000"/>
        </w:rPr>
        <w:t xml:space="preserve"> </w:t>
      </w:r>
      <w:r>
        <w:rPr>
          <w:color w:val="000000"/>
        </w:rPr>
        <w:t>svesti</w:t>
      </w:r>
      <w:r w:rsidR="00601030">
        <w:rPr>
          <w:color w:val="000000"/>
        </w:rPr>
        <w:t xml:space="preserve"> </w:t>
      </w:r>
      <w:r>
        <w:rPr>
          <w:color w:val="000000"/>
        </w:rPr>
        <w:t>o</w:t>
      </w:r>
      <w:r w:rsidR="00601030">
        <w:rPr>
          <w:color w:val="000000"/>
        </w:rPr>
        <w:t xml:space="preserve"> </w:t>
      </w:r>
      <w:r>
        <w:rPr>
          <w:color w:val="000000"/>
        </w:rPr>
        <w:t>značaju</w:t>
      </w:r>
      <w:r w:rsidR="00601030">
        <w:rPr>
          <w:color w:val="000000"/>
        </w:rPr>
        <w:t xml:space="preserve"> </w:t>
      </w:r>
      <w:r>
        <w:rPr>
          <w:color w:val="000000"/>
        </w:rPr>
        <w:t>poštovanja</w:t>
      </w:r>
      <w:r w:rsidR="00601030">
        <w:rPr>
          <w:color w:val="000000"/>
        </w:rPr>
        <w:t xml:space="preserve"> </w:t>
      </w:r>
      <w:r>
        <w:rPr>
          <w:color w:val="000000"/>
        </w:rPr>
        <w:t>etičkih</w:t>
      </w:r>
      <w:r w:rsidR="00601030">
        <w:rPr>
          <w:color w:val="000000"/>
        </w:rPr>
        <w:t xml:space="preserve"> </w:t>
      </w:r>
      <w:r>
        <w:rPr>
          <w:color w:val="000000"/>
        </w:rPr>
        <w:t>principa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standarda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radu</w:t>
      </w:r>
      <w:r w:rsidR="00601030">
        <w:rPr>
          <w:color w:val="000000"/>
        </w:rPr>
        <w:t xml:space="preserve">, </w:t>
      </w:r>
      <w:r>
        <w:rPr>
          <w:color w:val="000000"/>
        </w:rPr>
        <w:t>kao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cilјu</w:t>
      </w:r>
      <w:r w:rsidR="00601030">
        <w:rPr>
          <w:color w:val="000000"/>
        </w:rPr>
        <w:t xml:space="preserve"> </w:t>
      </w:r>
      <w:r>
        <w:rPr>
          <w:color w:val="000000"/>
        </w:rPr>
        <w:t>očuvanja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pružanja</w:t>
      </w:r>
      <w:r w:rsidR="00601030">
        <w:rPr>
          <w:color w:val="000000"/>
        </w:rPr>
        <w:t xml:space="preserve"> </w:t>
      </w:r>
      <w:r>
        <w:rPr>
          <w:color w:val="000000"/>
        </w:rPr>
        <w:t>podrške</w:t>
      </w:r>
      <w:r w:rsidR="00601030">
        <w:rPr>
          <w:color w:val="000000"/>
        </w:rPr>
        <w:t xml:space="preserve"> </w:t>
      </w:r>
      <w:r>
        <w:rPr>
          <w:color w:val="000000"/>
        </w:rPr>
        <w:t>vladavini</w:t>
      </w:r>
      <w:r w:rsidR="00601030">
        <w:rPr>
          <w:color w:val="000000"/>
        </w:rPr>
        <w:t xml:space="preserve"> </w:t>
      </w:r>
      <w:r>
        <w:rPr>
          <w:color w:val="000000"/>
        </w:rPr>
        <w:t>prava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jačanja</w:t>
      </w:r>
      <w:r w:rsidR="00601030">
        <w:rPr>
          <w:color w:val="000000"/>
        </w:rPr>
        <w:t xml:space="preserve"> </w:t>
      </w:r>
      <w:r>
        <w:rPr>
          <w:color w:val="000000"/>
        </w:rPr>
        <w:t>poverenja</w:t>
      </w:r>
      <w:r w:rsidR="00601030">
        <w:rPr>
          <w:color w:val="000000"/>
        </w:rPr>
        <w:t xml:space="preserve"> </w:t>
      </w:r>
      <w:r>
        <w:rPr>
          <w:color w:val="000000"/>
        </w:rPr>
        <w:t>građana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rad</w:t>
      </w:r>
      <w:r w:rsidR="00601030">
        <w:rPr>
          <w:color w:val="000000"/>
        </w:rPr>
        <w:t xml:space="preserve"> </w:t>
      </w:r>
      <w:r>
        <w:rPr>
          <w:color w:val="000000"/>
        </w:rPr>
        <w:t>Ministarstva</w:t>
      </w:r>
      <w:r w:rsidR="00601030">
        <w:rPr>
          <w:color w:val="000000"/>
        </w:rPr>
        <w:t>.</w:t>
      </w:r>
    </w:p>
    <w:p w:rsidR="00013EEA" w:rsidRDefault="008F6046">
      <w:pPr>
        <w:spacing w:after="150"/>
      </w:pPr>
      <w:r>
        <w:rPr>
          <w:color w:val="000000"/>
        </w:rPr>
        <w:t>Pravila</w:t>
      </w:r>
      <w:r w:rsidR="00601030">
        <w:rPr>
          <w:color w:val="000000"/>
        </w:rPr>
        <w:t xml:space="preserve"> </w:t>
      </w:r>
      <w:r>
        <w:rPr>
          <w:color w:val="000000"/>
        </w:rPr>
        <w:t>o</w:t>
      </w:r>
      <w:r w:rsidR="00601030">
        <w:rPr>
          <w:color w:val="000000"/>
        </w:rPr>
        <w:t xml:space="preserve"> </w:t>
      </w:r>
      <w:r>
        <w:rPr>
          <w:color w:val="000000"/>
        </w:rPr>
        <w:t>etičkom</w:t>
      </w:r>
      <w:r w:rsidR="00601030">
        <w:rPr>
          <w:color w:val="000000"/>
        </w:rPr>
        <w:t xml:space="preserve"> </w:t>
      </w:r>
      <w:r>
        <w:rPr>
          <w:color w:val="000000"/>
        </w:rPr>
        <w:t>postupanju</w:t>
      </w:r>
      <w:r w:rsidR="00601030">
        <w:rPr>
          <w:color w:val="000000"/>
        </w:rPr>
        <w:t xml:space="preserve"> </w:t>
      </w:r>
      <w:r>
        <w:rPr>
          <w:color w:val="000000"/>
        </w:rPr>
        <w:t>utvrđena</w:t>
      </w:r>
      <w:r w:rsidR="00601030">
        <w:rPr>
          <w:color w:val="000000"/>
        </w:rPr>
        <w:t xml:space="preserve"> </w:t>
      </w:r>
      <w:r>
        <w:rPr>
          <w:color w:val="000000"/>
        </w:rPr>
        <w:t>ovim</w:t>
      </w:r>
      <w:r w:rsidR="00601030">
        <w:rPr>
          <w:color w:val="000000"/>
        </w:rPr>
        <w:t xml:space="preserve"> </w:t>
      </w:r>
      <w:r>
        <w:rPr>
          <w:color w:val="000000"/>
        </w:rPr>
        <w:t>kodeksom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skladu</w:t>
      </w:r>
      <w:r w:rsidR="00601030">
        <w:rPr>
          <w:color w:val="000000"/>
        </w:rPr>
        <w:t xml:space="preserve"> </w:t>
      </w:r>
      <w:r>
        <w:rPr>
          <w:color w:val="000000"/>
        </w:rPr>
        <w:t>su</w:t>
      </w:r>
      <w:r w:rsidR="00601030">
        <w:rPr>
          <w:color w:val="000000"/>
        </w:rPr>
        <w:t xml:space="preserve"> </w:t>
      </w:r>
      <w:r>
        <w:rPr>
          <w:color w:val="000000"/>
        </w:rPr>
        <w:t>sa</w:t>
      </w:r>
      <w:r w:rsidR="00601030">
        <w:rPr>
          <w:color w:val="000000"/>
        </w:rPr>
        <w:t xml:space="preserve"> </w:t>
      </w:r>
      <w:r>
        <w:rPr>
          <w:color w:val="000000"/>
        </w:rPr>
        <w:t>Evropskim</w:t>
      </w:r>
      <w:r w:rsidR="00601030">
        <w:rPr>
          <w:color w:val="000000"/>
        </w:rPr>
        <w:t xml:space="preserve"> </w:t>
      </w:r>
      <w:r>
        <w:rPr>
          <w:color w:val="000000"/>
        </w:rPr>
        <w:t>kodeksom</w:t>
      </w:r>
      <w:r w:rsidR="00601030">
        <w:rPr>
          <w:color w:val="000000"/>
        </w:rPr>
        <w:t xml:space="preserve"> </w:t>
      </w:r>
      <w:r>
        <w:rPr>
          <w:color w:val="000000"/>
        </w:rPr>
        <w:t>policijske</w:t>
      </w:r>
      <w:r w:rsidR="00601030">
        <w:rPr>
          <w:color w:val="000000"/>
        </w:rPr>
        <w:t xml:space="preserve"> </w:t>
      </w:r>
      <w:r>
        <w:rPr>
          <w:color w:val="000000"/>
        </w:rPr>
        <w:t>etike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međunarodnim</w:t>
      </w:r>
      <w:r w:rsidR="00601030">
        <w:rPr>
          <w:color w:val="000000"/>
        </w:rPr>
        <w:t xml:space="preserve"> </w:t>
      </w:r>
      <w:r>
        <w:rPr>
          <w:color w:val="000000"/>
        </w:rPr>
        <w:t>aktima</w:t>
      </w:r>
      <w:r w:rsidR="00601030">
        <w:rPr>
          <w:color w:val="000000"/>
        </w:rPr>
        <w:t xml:space="preserve"> </w:t>
      </w:r>
      <w:r>
        <w:rPr>
          <w:color w:val="000000"/>
        </w:rPr>
        <w:t>koji</w:t>
      </w:r>
      <w:r w:rsidR="00601030">
        <w:rPr>
          <w:color w:val="000000"/>
        </w:rPr>
        <w:t xml:space="preserve"> </w:t>
      </w:r>
      <w:r>
        <w:rPr>
          <w:color w:val="000000"/>
        </w:rPr>
        <w:t>se</w:t>
      </w:r>
      <w:r w:rsidR="00601030">
        <w:rPr>
          <w:color w:val="000000"/>
        </w:rPr>
        <w:t xml:space="preserve"> </w:t>
      </w:r>
      <w:r>
        <w:rPr>
          <w:color w:val="000000"/>
        </w:rPr>
        <w:t>odnose</w:t>
      </w:r>
      <w:r w:rsidR="00601030">
        <w:rPr>
          <w:color w:val="000000"/>
        </w:rPr>
        <w:t xml:space="preserve"> </w:t>
      </w:r>
      <w:r>
        <w:rPr>
          <w:color w:val="000000"/>
        </w:rPr>
        <w:t>na</w:t>
      </w:r>
      <w:r w:rsidR="00601030">
        <w:rPr>
          <w:color w:val="000000"/>
        </w:rPr>
        <w:t xml:space="preserve"> </w:t>
      </w:r>
      <w:r>
        <w:rPr>
          <w:color w:val="000000"/>
        </w:rPr>
        <w:t>policiju</w:t>
      </w:r>
      <w:r w:rsidR="00601030">
        <w:rPr>
          <w:color w:val="000000"/>
        </w:rPr>
        <w:t>.</w:t>
      </w:r>
    </w:p>
    <w:p w:rsidR="00013EEA" w:rsidRDefault="008F6046">
      <w:pPr>
        <w:spacing w:after="150"/>
      </w:pPr>
      <w:r>
        <w:rPr>
          <w:color w:val="000000"/>
        </w:rPr>
        <w:t>Poštujući</w:t>
      </w:r>
      <w:r w:rsidR="00601030">
        <w:rPr>
          <w:color w:val="000000"/>
        </w:rPr>
        <w:t xml:space="preserve"> </w:t>
      </w:r>
      <w:r>
        <w:rPr>
          <w:color w:val="000000"/>
        </w:rPr>
        <w:t>pravila</w:t>
      </w:r>
      <w:r w:rsidR="00601030">
        <w:rPr>
          <w:color w:val="000000"/>
        </w:rPr>
        <w:t xml:space="preserve"> </w:t>
      </w:r>
      <w:r>
        <w:rPr>
          <w:color w:val="000000"/>
        </w:rPr>
        <w:t>postupanja</w:t>
      </w:r>
      <w:r w:rsidR="00601030">
        <w:rPr>
          <w:color w:val="000000"/>
        </w:rPr>
        <w:t xml:space="preserve"> </w:t>
      </w:r>
      <w:r>
        <w:rPr>
          <w:color w:val="000000"/>
        </w:rPr>
        <w:t>iz</w:t>
      </w:r>
      <w:r w:rsidR="00601030">
        <w:rPr>
          <w:color w:val="000000"/>
        </w:rPr>
        <w:t xml:space="preserve"> </w:t>
      </w:r>
      <w:r>
        <w:rPr>
          <w:color w:val="000000"/>
        </w:rPr>
        <w:t>ovog</w:t>
      </w:r>
      <w:r w:rsidR="00601030">
        <w:rPr>
          <w:color w:val="000000"/>
        </w:rPr>
        <w:t xml:space="preserve"> </w:t>
      </w:r>
      <w:r>
        <w:rPr>
          <w:color w:val="000000"/>
        </w:rPr>
        <w:t>kodeksa</w:t>
      </w:r>
      <w:r w:rsidR="00601030">
        <w:rPr>
          <w:color w:val="000000"/>
        </w:rPr>
        <w:t xml:space="preserve"> </w:t>
      </w:r>
      <w:r>
        <w:rPr>
          <w:color w:val="000000"/>
        </w:rPr>
        <w:t>policijski</w:t>
      </w:r>
      <w:r w:rsidR="00601030">
        <w:rPr>
          <w:color w:val="000000"/>
        </w:rPr>
        <w:t xml:space="preserve"> </w:t>
      </w:r>
      <w:r>
        <w:rPr>
          <w:color w:val="000000"/>
        </w:rPr>
        <w:t>službenici</w:t>
      </w:r>
      <w:r w:rsidR="00601030">
        <w:rPr>
          <w:color w:val="000000"/>
        </w:rPr>
        <w:t xml:space="preserve"> </w:t>
      </w:r>
      <w:r>
        <w:rPr>
          <w:color w:val="000000"/>
        </w:rPr>
        <w:t>izražavaju</w:t>
      </w:r>
      <w:r w:rsidR="00601030">
        <w:rPr>
          <w:color w:val="000000"/>
        </w:rPr>
        <w:t xml:space="preserve"> </w:t>
      </w:r>
      <w:r>
        <w:rPr>
          <w:color w:val="000000"/>
        </w:rPr>
        <w:t>volјu</w:t>
      </w:r>
      <w:r w:rsidR="00601030">
        <w:rPr>
          <w:color w:val="000000"/>
        </w:rPr>
        <w:t xml:space="preserve">, </w:t>
      </w:r>
      <w:r>
        <w:rPr>
          <w:color w:val="000000"/>
        </w:rPr>
        <w:t>spremnost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doslednost</w:t>
      </w:r>
      <w:r w:rsidR="00601030">
        <w:rPr>
          <w:color w:val="000000"/>
        </w:rPr>
        <w:t xml:space="preserve"> </w:t>
      </w:r>
      <w:r>
        <w:rPr>
          <w:color w:val="000000"/>
        </w:rPr>
        <w:t>da</w:t>
      </w:r>
      <w:r w:rsidR="00601030">
        <w:rPr>
          <w:color w:val="000000"/>
        </w:rPr>
        <w:t xml:space="preserve"> </w:t>
      </w:r>
      <w:r>
        <w:rPr>
          <w:color w:val="000000"/>
        </w:rPr>
        <w:t>postupaju</w:t>
      </w:r>
      <w:r w:rsidR="00601030">
        <w:rPr>
          <w:color w:val="000000"/>
        </w:rPr>
        <w:t xml:space="preserve"> </w:t>
      </w:r>
      <w:r>
        <w:rPr>
          <w:color w:val="000000"/>
        </w:rPr>
        <w:t>na</w:t>
      </w:r>
      <w:r w:rsidR="00601030">
        <w:rPr>
          <w:color w:val="000000"/>
        </w:rPr>
        <w:t xml:space="preserve"> </w:t>
      </w:r>
      <w:r>
        <w:rPr>
          <w:color w:val="000000"/>
        </w:rPr>
        <w:t>zakonit</w:t>
      </w:r>
      <w:r w:rsidR="00601030">
        <w:rPr>
          <w:color w:val="000000"/>
        </w:rPr>
        <w:t xml:space="preserve">, </w:t>
      </w:r>
      <w:r>
        <w:rPr>
          <w:color w:val="000000"/>
        </w:rPr>
        <w:t>profesionalan</w:t>
      </w:r>
      <w:r w:rsidR="00601030">
        <w:rPr>
          <w:color w:val="000000"/>
        </w:rPr>
        <w:t xml:space="preserve">, </w:t>
      </w:r>
      <w:r>
        <w:rPr>
          <w:color w:val="000000"/>
        </w:rPr>
        <w:t>pravedan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human</w:t>
      </w:r>
      <w:r w:rsidR="00601030">
        <w:rPr>
          <w:color w:val="000000"/>
        </w:rPr>
        <w:t xml:space="preserve"> </w:t>
      </w:r>
      <w:r>
        <w:rPr>
          <w:color w:val="000000"/>
        </w:rPr>
        <w:t>način</w:t>
      </w:r>
      <w:r w:rsidR="00601030">
        <w:rPr>
          <w:color w:val="000000"/>
        </w:rPr>
        <w:t>.</w:t>
      </w:r>
    </w:p>
    <w:p w:rsidR="00013EEA" w:rsidRDefault="008F6046">
      <w:pPr>
        <w:spacing w:after="120"/>
        <w:jc w:val="center"/>
      </w:pPr>
      <w:r>
        <w:rPr>
          <w:b/>
          <w:color w:val="000000"/>
        </w:rPr>
        <w:t>Upotreba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rodno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osetlјivog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jezika</w:t>
      </w:r>
    </w:p>
    <w:p w:rsidR="00013EEA" w:rsidRDefault="008F6046">
      <w:pPr>
        <w:spacing w:after="120"/>
        <w:jc w:val="center"/>
      </w:pPr>
      <w:r>
        <w:rPr>
          <w:color w:val="000000"/>
        </w:rPr>
        <w:t>Član</w:t>
      </w:r>
      <w:r w:rsidR="00601030">
        <w:rPr>
          <w:color w:val="000000"/>
        </w:rPr>
        <w:t xml:space="preserve"> 2.</w:t>
      </w:r>
    </w:p>
    <w:p w:rsidR="00013EEA" w:rsidRDefault="008F6046">
      <w:pPr>
        <w:spacing w:after="150"/>
      </w:pPr>
      <w:r>
        <w:rPr>
          <w:color w:val="000000"/>
        </w:rPr>
        <w:t>Svi</w:t>
      </w:r>
      <w:r w:rsidR="00601030">
        <w:rPr>
          <w:color w:val="000000"/>
        </w:rPr>
        <w:t xml:space="preserve"> </w:t>
      </w:r>
      <w:r>
        <w:rPr>
          <w:color w:val="000000"/>
        </w:rPr>
        <w:t>izrazi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ovom</w:t>
      </w:r>
      <w:r w:rsidR="00601030">
        <w:rPr>
          <w:color w:val="000000"/>
        </w:rPr>
        <w:t xml:space="preserve"> </w:t>
      </w:r>
      <w:r>
        <w:rPr>
          <w:color w:val="000000"/>
        </w:rPr>
        <w:t>kodeksu</w:t>
      </w:r>
      <w:r w:rsidR="00601030">
        <w:rPr>
          <w:color w:val="000000"/>
        </w:rPr>
        <w:t xml:space="preserve"> </w:t>
      </w:r>
      <w:r>
        <w:rPr>
          <w:color w:val="000000"/>
        </w:rPr>
        <w:t>imaju</w:t>
      </w:r>
      <w:r w:rsidR="00601030">
        <w:rPr>
          <w:color w:val="000000"/>
        </w:rPr>
        <w:t xml:space="preserve"> </w:t>
      </w:r>
      <w:r>
        <w:rPr>
          <w:color w:val="000000"/>
        </w:rPr>
        <w:t>jednako</w:t>
      </w:r>
      <w:r w:rsidR="00601030">
        <w:rPr>
          <w:color w:val="000000"/>
        </w:rPr>
        <w:t xml:space="preserve"> </w:t>
      </w:r>
      <w:r>
        <w:rPr>
          <w:color w:val="000000"/>
        </w:rPr>
        <w:t>rodno</w:t>
      </w:r>
      <w:r w:rsidR="00601030">
        <w:rPr>
          <w:color w:val="000000"/>
        </w:rPr>
        <w:t xml:space="preserve"> </w:t>
      </w:r>
      <w:r>
        <w:rPr>
          <w:color w:val="000000"/>
        </w:rPr>
        <w:t>značenje</w:t>
      </w:r>
      <w:r w:rsidR="00601030">
        <w:rPr>
          <w:color w:val="000000"/>
        </w:rPr>
        <w:t xml:space="preserve">, </w:t>
      </w:r>
      <w:r>
        <w:rPr>
          <w:color w:val="000000"/>
        </w:rPr>
        <w:t>bez</w:t>
      </w:r>
      <w:r w:rsidR="00601030">
        <w:rPr>
          <w:color w:val="000000"/>
        </w:rPr>
        <w:t xml:space="preserve"> </w:t>
      </w:r>
      <w:r>
        <w:rPr>
          <w:color w:val="000000"/>
        </w:rPr>
        <w:t>obzira</w:t>
      </w:r>
      <w:r w:rsidR="00601030">
        <w:rPr>
          <w:color w:val="000000"/>
        </w:rPr>
        <w:t xml:space="preserve"> </w:t>
      </w:r>
      <w:r>
        <w:rPr>
          <w:color w:val="000000"/>
        </w:rPr>
        <w:t>da</w:t>
      </w:r>
      <w:r w:rsidR="00601030">
        <w:rPr>
          <w:color w:val="000000"/>
        </w:rPr>
        <w:t xml:space="preserve"> </w:t>
      </w:r>
      <w:r>
        <w:rPr>
          <w:color w:val="000000"/>
        </w:rPr>
        <w:t>li</w:t>
      </w:r>
      <w:r w:rsidR="00601030">
        <w:rPr>
          <w:color w:val="000000"/>
        </w:rPr>
        <w:t xml:space="preserve"> </w:t>
      </w:r>
      <w:r>
        <w:rPr>
          <w:color w:val="000000"/>
        </w:rPr>
        <w:t>se</w:t>
      </w:r>
      <w:r w:rsidR="00601030">
        <w:rPr>
          <w:color w:val="000000"/>
        </w:rPr>
        <w:t xml:space="preserve"> </w:t>
      </w:r>
      <w:r>
        <w:rPr>
          <w:color w:val="000000"/>
        </w:rPr>
        <w:t>koriste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muškom</w:t>
      </w:r>
      <w:r w:rsidR="00601030">
        <w:rPr>
          <w:color w:val="000000"/>
        </w:rPr>
        <w:t xml:space="preserve"> </w:t>
      </w:r>
      <w:r>
        <w:rPr>
          <w:color w:val="000000"/>
        </w:rPr>
        <w:t>ili</w:t>
      </w:r>
      <w:r w:rsidR="00601030">
        <w:rPr>
          <w:color w:val="000000"/>
        </w:rPr>
        <w:t xml:space="preserve"> </w:t>
      </w:r>
      <w:r>
        <w:rPr>
          <w:color w:val="000000"/>
        </w:rPr>
        <w:t>ženskom</w:t>
      </w:r>
      <w:r w:rsidR="00601030">
        <w:rPr>
          <w:color w:val="000000"/>
        </w:rPr>
        <w:t xml:space="preserve"> </w:t>
      </w:r>
      <w:r>
        <w:rPr>
          <w:color w:val="000000"/>
        </w:rPr>
        <w:t>rodu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odnose</w:t>
      </w:r>
      <w:r w:rsidR="00601030">
        <w:rPr>
          <w:color w:val="000000"/>
        </w:rPr>
        <w:t xml:space="preserve"> </w:t>
      </w:r>
      <w:r>
        <w:rPr>
          <w:color w:val="000000"/>
        </w:rPr>
        <w:t>se</w:t>
      </w:r>
      <w:r w:rsidR="00601030">
        <w:rPr>
          <w:color w:val="000000"/>
        </w:rPr>
        <w:t xml:space="preserve"> </w:t>
      </w:r>
      <w:r>
        <w:rPr>
          <w:color w:val="000000"/>
        </w:rPr>
        <w:t>podjednako</w:t>
      </w:r>
      <w:r w:rsidR="00601030">
        <w:rPr>
          <w:color w:val="000000"/>
        </w:rPr>
        <w:t xml:space="preserve"> </w:t>
      </w:r>
      <w:r>
        <w:rPr>
          <w:color w:val="000000"/>
        </w:rPr>
        <w:t>na</w:t>
      </w:r>
      <w:r w:rsidR="00601030">
        <w:rPr>
          <w:color w:val="000000"/>
        </w:rPr>
        <w:t xml:space="preserve"> </w:t>
      </w:r>
      <w:r>
        <w:rPr>
          <w:color w:val="000000"/>
        </w:rPr>
        <w:t>muški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na</w:t>
      </w:r>
      <w:r w:rsidR="00601030">
        <w:rPr>
          <w:color w:val="000000"/>
        </w:rPr>
        <w:t xml:space="preserve"> </w:t>
      </w:r>
      <w:r>
        <w:rPr>
          <w:color w:val="000000"/>
        </w:rPr>
        <w:t>ženski</w:t>
      </w:r>
      <w:r w:rsidR="00601030">
        <w:rPr>
          <w:color w:val="000000"/>
        </w:rPr>
        <w:t xml:space="preserve"> </w:t>
      </w:r>
      <w:r>
        <w:rPr>
          <w:color w:val="000000"/>
        </w:rPr>
        <w:t>rod</w:t>
      </w:r>
      <w:r w:rsidR="00601030">
        <w:rPr>
          <w:color w:val="000000"/>
        </w:rPr>
        <w:t>.</w:t>
      </w:r>
    </w:p>
    <w:p w:rsidR="00013EEA" w:rsidRDefault="008F6046">
      <w:pPr>
        <w:spacing w:after="120"/>
        <w:jc w:val="center"/>
      </w:pPr>
      <w:r>
        <w:rPr>
          <w:b/>
          <w:color w:val="000000"/>
        </w:rPr>
        <w:t>Sadržina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Kodeksa</w:t>
      </w:r>
    </w:p>
    <w:p w:rsidR="00013EEA" w:rsidRDefault="008F6046">
      <w:pPr>
        <w:spacing w:after="120"/>
        <w:jc w:val="center"/>
      </w:pPr>
      <w:r>
        <w:rPr>
          <w:color w:val="000000"/>
        </w:rPr>
        <w:t>Član</w:t>
      </w:r>
      <w:r w:rsidR="00601030">
        <w:rPr>
          <w:color w:val="000000"/>
        </w:rPr>
        <w:t xml:space="preserve"> 3.</w:t>
      </w:r>
    </w:p>
    <w:p w:rsidR="00013EEA" w:rsidRDefault="008F6046">
      <w:pPr>
        <w:spacing w:after="150"/>
      </w:pPr>
      <w:r>
        <w:rPr>
          <w:color w:val="000000"/>
        </w:rPr>
        <w:t>Ovim</w:t>
      </w:r>
      <w:r w:rsidR="00601030">
        <w:rPr>
          <w:color w:val="000000"/>
        </w:rPr>
        <w:t xml:space="preserve"> </w:t>
      </w:r>
      <w:r>
        <w:rPr>
          <w:color w:val="000000"/>
        </w:rPr>
        <w:t>kodeksom</w:t>
      </w:r>
      <w:r w:rsidR="00601030">
        <w:rPr>
          <w:color w:val="000000"/>
        </w:rPr>
        <w:t xml:space="preserve"> </w:t>
      </w:r>
      <w:r>
        <w:rPr>
          <w:color w:val="000000"/>
        </w:rPr>
        <w:t>se</w:t>
      </w:r>
      <w:r w:rsidR="00601030">
        <w:rPr>
          <w:color w:val="000000"/>
        </w:rPr>
        <w:t xml:space="preserve"> </w:t>
      </w:r>
      <w:r>
        <w:rPr>
          <w:color w:val="000000"/>
        </w:rPr>
        <w:t>uređuje</w:t>
      </w:r>
      <w:r w:rsidR="00601030">
        <w:rPr>
          <w:color w:val="000000"/>
        </w:rPr>
        <w:t xml:space="preserve"> </w:t>
      </w:r>
      <w:r>
        <w:rPr>
          <w:color w:val="000000"/>
        </w:rPr>
        <w:t>odnos</w:t>
      </w:r>
      <w:r w:rsidR="00601030">
        <w:rPr>
          <w:color w:val="000000"/>
        </w:rPr>
        <w:t xml:space="preserve"> </w:t>
      </w:r>
      <w:r>
        <w:rPr>
          <w:color w:val="000000"/>
        </w:rPr>
        <w:t>policijskih</w:t>
      </w:r>
      <w:r w:rsidR="00601030">
        <w:rPr>
          <w:color w:val="000000"/>
        </w:rPr>
        <w:t xml:space="preserve"> </w:t>
      </w:r>
      <w:r>
        <w:rPr>
          <w:color w:val="000000"/>
        </w:rPr>
        <w:t>službenika</w:t>
      </w:r>
      <w:r w:rsidR="00601030">
        <w:rPr>
          <w:color w:val="000000"/>
        </w:rPr>
        <w:t xml:space="preserve"> </w:t>
      </w:r>
      <w:r>
        <w:rPr>
          <w:color w:val="000000"/>
        </w:rPr>
        <w:t>prema</w:t>
      </w:r>
      <w:r w:rsidR="00601030">
        <w:rPr>
          <w:color w:val="000000"/>
        </w:rPr>
        <w:t xml:space="preserve"> </w:t>
      </w:r>
      <w:r>
        <w:rPr>
          <w:color w:val="000000"/>
        </w:rPr>
        <w:t>građanima</w:t>
      </w:r>
      <w:r w:rsidR="00601030">
        <w:rPr>
          <w:color w:val="000000"/>
        </w:rPr>
        <w:t xml:space="preserve">, </w:t>
      </w:r>
      <w:r>
        <w:rPr>
          <w:color w:val="000000"/>
        </w:rPr>
        <w:t>državnim</w:t>
      </w:r>
      <w:r w:rsidR="00601030">
        <w:rPr>
          <w:color w:val="000000"/>
        </w:rPr>
        <w:t xml:space="preserve"> </w:t>
      </w:r>
      <w:r>
        <w:rPr>
          <w:color w:val="000000"/>
        </w:rPr>
        <w:t>organima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drugim</w:t>
      </w:r>
      <w:r w:rsidR="00601030">
        <w:rPr>
          <w:color w:val="000000"/>
        </w:rPr>
        <w:t xml:space="preserve"> </w:t>
      </w:r>
      <w:r>
        <w:rPr>
          <w:color w:val="000000"/>
        </w:rPr>
        <w:t>institucijama</w:t>
      </w:r>
      <w:r w:rsidR="00601030">
        <w:rPr>
          <w:color w:val="000000"/>
        </w:rPr>
        <w:t xml:space="preserve">, </w:t>
      </w:r>
      <w:r>
        <w:rPr>
          <w:color w:val="000000"/>
        </w:rPr>
        <w:t>udruženjima</w:t>
      </w:r>
      <w:r w:rsidR="00601030">
        <w:rPr>
          <w:color w:val="000000"/>
        </w:rPr>
        <w:t xml:space="preserve"> </w:t>
      </w:r>
      <w:r>
        <w:rPr>
          <w:color w:val="000000"/>
        </w:rPr>
        <w:t>građana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pravnim</w:t>
      </w:r>
      <w:r w:rsidR="00601030">
        <w:rPr>
          <w:color w:val="000000"/>
        </w:rPr>
        <w:t xml:space="preserve"> </w:t>
      </w:r>
      <w:r>
        <w:rPr>
          <w:color w:val="000000"/>
        </w:rPr>
        <w:t>licima</w:t>
      </w:r>
      <w:r w:rsidR="00601030">
        <w:rPr>
          <w:color w:val="000000"/>
        </w:rPr>
        <w:t xml:space="preserve">, </w:t>
      </w:r>
      <w:r>
        <w:rPr>
          <w:color w:val="000000"/>
        </w:rPr>
        <w:t>kao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međusobni</w:t>
      </w:r>
      <w:r w:rsidR="00601030">
        <w:rPr>
          <w:color w:val="000000"/>
        </w:rPr>
        <w:t xml:space="preserve"> </w:t>
      </w:r>
      <w:r>
        <w:rPr>
          <w:color w:val="000000"/>
        </w:rPr>
        <w:t>odnosi</w:t>
      </w:r>
      <w:r w:rsidR="00601030">
        <w:rPr>
          <w:color w:val="000000"/>
        </w:rPr>
        <w:t xml:space="preserve"> </w:t>
      </w:r>
      <w:r>
        <w:rPr>
          <w:color w:val="000000"/>
        </w:rPr>
        <w:t>policijskih</w:t>
      </w:r>
      <w:r w:rsidR="00601030">
        <w:rPr>
          <w:color w:val="000000"/>
        </w:rPr>
        <w:t xml:space="preserve"> </w:t>
      </w:r>
      <w:r>
        <w:rPr>
          <w:color w:val="000000"/>
        </w:rPr>
        <w:t>službenika</w:t>
      </w:r>
      <w:r w:rsidR="00601030">
        <w:rPr>
          <w:color w:val="000000"/>
        </w:rPr>
        <w:t xml:space="preserve">,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cilјu</w:t>
      </w:r>
      <w:r w:rsidR="00601030">
        <w:rPr>
          <w:color w:val="000000"/>
        </w:rPr>
        <w:t xml:space="preserve"> </w:t>
      </w:r>
      <w:r>
        <w:rPr>
          <w:color w:val="000000"/>
        </w:rPr>
        <w:t>ostvarivanja</w:t>
      </w:r>
      <w:r w:rsidR="00601030">
        <w:rPr>
          <w:color w:val="000000"/>
        </w:rPr>
        <w:t xml:space="preserve"> </w:t>
      </w:r>
      <w:r>
        <w:rPr>
          <w:color w:val="000000"/>
        </w:rPr>
        <w:t>nacionalnih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međunarodnih</w:t>
      </w:r>
      <w:r w:rsidR="00601030">
        <w:rPr>
          <w:color w:val="000000"/>
        </w:rPr>
        <w:t xml:space="preserve"> </w:t>
      </w:r>
      <w:r>
        <w:rPr>
          <w:color w:val="000000"/>
        </w:rPr>
        <w:t>pravila</w:t>
      </w:r>
      <w:r w:rsidR="00601030">
        <w:rPr>
          <w:color w:val="000000"/>
        </w:rPr>
        <w:t xml:space="preserve"> </w:t>
      </w:r>
      <w:r>
        <w:rPr>
          <w:color w:val="000000"/>
        </w:rPr>
        <w:t>o</w:t>
      </w:r>
      <w:r w:rsidR="00601030">
        <w:rPr>
          <w:color w:val="000000"/>
        </w:rPr>
        <w:t xml:space="preserve"> </w:t>
      </w:r>
      <w:r>
        <w:rPr>
          <w:color w:val="000000"/>
        </w:rPr>
        <w:t>etičkom</w:t>
      </w:r>
      <w:r w:rsidR="00601030">
        <w:rPr>
          <w:color w:val="000000"/>
        </w:rPr>
        <w:t xml:space="preserve"> </w:t>
      </w:r>
      <w:r>
        <w:rPr>
          <w:color w:val="000000"/>
        </w:rPr>
        <w:t>postupanju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pružanja</w:t>
      </w:r>
      <w:r w:rsidR="00601030">
        <w:rPr>
          <w:color w:val="000000"/>
        </w:rPr>
        <w:t xml:space="preserve"> </w:t>
      </w:r>
      <w:r>
        <w:rPr>
          <w:color w:val="000000"/>
        </w:rPr>
        <w:t>podrške</w:t>
      </w:r>
      <w:r w:rsidR="00601030">
        <w:rPr>
          <w:color w:val="000000"/>
        </w:rPr>
        <w:t xml:space="preserve"> </w:t>
      </w:r>
      <w:r>
        <w:rPr>
          <w:color w:val="000000"/>
        </w:rPr>
        <w:t>vladavini</w:t>
      </w:r>
      <w:r w:rsidR="00601030">
        <w:rPr>
          <w:color w:val="000000"/>
        </w:rPr>
        <w:t xml:space="preserve"> </w:t>
      </w:r>
      <w:r>
        <w:rPr>
          <w:color w:val="000000"/>
        </w:rPr>
        <w:t>prava</w:t>
      </w:r>
      <w:r w:rsidR="00601030">
        <w:rPr>
          <w:color w:val="000000"/>
        </w:rPr>
        <w:t>.</w:t>
      </w:r>
    </w:p>
    <w:p w:rsidR="00013EEA" w:rsidRDefault="008F6046">
      <w:pPr>
        <w:spacing w:after="120"/>
        <w:jc w:val="center"/>
      </w:pPr>
      <w:r>
        <w:rPr>
          <w:b/>
          <w:color w:val="000000"/>
        </w:rPr>
        <w:t>Policijsko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postupanje</w:t>
      </w:r>
    </w:p>
    <w:p w:rsidR="00013EEA" w:rsidRDefault="008F6046">
      <w:pPr>
        <w:spacing w:after="120"/>
        <w:jc w:val="center"/>
      </w:pPr>
      <w:r>
        <w:rPr>
          <w:color w:val="000000"/>
        </w:rPr>
        <w:lastRenderedPageBreak/>
        <w:t>Član</w:t>
      </w:r>
      <w:r w:rsidR="00601030">
        <w:rPr>
          <w:color w:val="000000"/>
        </w:rPr>
        <w:t xml:space="preserve"> 4.</w:t>
      </w:r>
    </w:p>
    <w:p w:rsidR="00013EEA" w:rsidRDefault="008F6046">
      <w:pPr>
        <w:spacing w:after="150"/>
      </w:pPr>
      <w:r>
        <w:rPr>
          <w:color w:val="000000"/>
        </w:rPr>
        <w:t>Policijski</w:t>
      </w:r>
      <w:r w:rsidR="00601030">
        <w:rPr>
          <w:color w:val="000000"/>
        </w:rPr>
        <w:t xml:space="preserve"> </w:t>
      </w:r>
      <w:r>
        <w:rPr>
          <w:color w:val="000000"/>
        </w:rPr>
        <w:t>službenici</w:t>
      </w:r>
      <w:r w:rsidR="00601030">
        <w:rPr>
          <w:color w:val="000000"/>
        </w:rPr>
        <w:t xml:space="preserve"> </w:t>
      </w:r>
      <w:r>
        <w:rPr>
          <w:color w:val="000000"/>
        </w:rPr>
        <w:t>se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obavlјanju</w:t>
      </w:r>
      <w:r w:rsidR="00601030">
        <w:rPr>
          <w:color w:val="000000"/>
        </w:rPr>
        <w:t xml:space="preserve"> </w:t>
      </w:r>
      <w:r>
        <w:rPr>
          <w:color w:val="000000"/>
        </w:rPr>
        <w:t>policijskih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drugih</w:t>
      </w:r>
      <w:r w:rsidR="00601030">
        <w:rPr>
          <w:color w:val="000000"/>
        </w:rPr>
        <w:t xml:space="preserve"> </w:t>
      </w:r>
      <w:r>
        <w:rPr>
          <w:color w:val="000000"/>
        </w:rPr>
        <w:t>unutrašnjih</w:t>
      </w:r>
      <w:r w:rsidR="00601030">
        <w:rPr>
          <w:color w:val="000000"/>
        </w:rPr>
        <w:t xml:space="preserve"> </w:t>
      </w:r>
      <w:r>
        <w:rPr>
          <w:color w:val="000000"/>
        </w:rPr>
        <w:t>poslova</w:t>
      </w:r>
      <w:r w:rsidR="00601030">
        <w:rPr>
          <w:color w:val="000000"/>
        </w:rPr>
        <w:t xml:space="preserve"> </w:t>
      </w:r>
      <w:r>
        <w:rPr>
          <w:color w:val="000000"/>
        </w:rPr>
        <w:t>dosledno</w:t>
      </w:r>
      <w:r w:rsidR="00601030">
        <w:rPr>
          <w:color w:val="000000"/>
        </w:rPr>
        <w:t xml:space="preserve"> </w:t>
      </w:r>
      <w:r>
        <w:rPr>
          <w:color w:val="000000"/>
        </w:rPr>
        <w:t>pridržavaju</w:t>
      </w:r>
      <w:r w:rsidR="00601030">
        <w:rPr>
          <w:color w:val="000000"/>
        </w:rPr>
        <w:t xml:space="preserve"> </w:t>
      </w:r>
      <w:r>
        <w:rPr>
          <w:color w:val="000000"/>
        </w:rPr>
        <w:t>odredaba</w:t>
      </w:r>
      <w:r w:rsidR="00601030">
        <w:rPr>
          <w:color w:val="000000"/>
        </w:rPr>
        <w:t xml:space="preserve"> </w:t>
      </w:r>
      <w:r>
        <w:rPr>
          <w:color w:val="000000"/>
        </w:rPr>
        <w:t>Ustava</w:t>
      </w:r>
      <w:r w:rsidR="00601030">
        <w:rPr>
          <w:color w:val="000000"/>
        </w:rPr>
        <w:t xml:space="preserve">, </w:t>
      </w:r>
      <w:r>
        <w:rPr>
          <w:color w:val="000000"/>
        </w:rPr>
        <w:t>zakona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ovog</w:t>
      </w:r>
      <w:r w:rsidR="00601030">
        <w:rPr>
          <w:color w:val="000000"/>
        </w:rPr>
        <w:t xml:space="preserve"> </w:t>
      </w:r>
      <w:r>
        <w:rPr>
          <w:color w:val="000000"/>
        </w:rPr>
        <w:t>kodeksa</w:t>
      </w:r>
      <w:r w:rsidR="00601030">
        <w:rPr>
          <w:color w:val="000000"/>
        </w:rPr>
        <w:t xml:space="preserve">, </w:t>
      </w:r>
      <w:r>
        <w:rPr>
          <w:color w:val="000000"/>
        </w:rPr>
        <w:t>štite</w:t>
      </w:r>
      <w:r w:rsidR="00601030">
        <w:rPr>
          <w:color w:val="000000"/>
        </w:rPr>
        <w:t xml:space="preserve"> </w:t>
      </w:r>
      <w:r>
        <w:rPr>
          <w:color w:val="000000"/>
        </w:rPr>
        <w:t>život</w:t>
      </w:r>
      <w:r w:rsidR="00601030">
        <w:rPr>
          <w:color w:val="000000"/>
        </w:rPr>
        <w:t xml:space="preserve">, </w:t>
      </w:r>
      <w:r>
        <w:rPr>
          <w:color w:val="000000"/>
        </w:rPr>
        <w:t>ličnu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imovinsku</w:t>
      </w:r>
      <w:r w:rsidR="00601030">
        <w:rPr>
          <w:color w:val="000000"/>
        </w:rPr>
        <w:t xml:space="preserve"> </w:t>
      </w:r>
      <w:r>
        <w:rPr>
          <w:color w:val="000000"/>
        </w:rPr>
        <w:t>bezbednost</w:t>
      </w:r>
      <w:r w:rsidR="00601030">
        <w:rPr>
          <w:color w:val="000000"/>
        </w:rPr>
        <w:t xml:space="preserve"> </w:t>
      </w:r>
      <w:r>
        <w:rPr>
          <w:color w:val="000000"/>
        </w:rPr>
        <w:t>lјudi</w:t>
      </w:r>
      <w:r w:rsidR="00601030">
        <w:rPr>
          <w:color w:val="000000"/>
        </w:rPr>
        <w:t xml:space="preserve">, </w:t>
      </w:r>
      <w:r>
        <w:rPr>
          <w:color w:val="000000"/>
        </w:rPr>
        <w:t>pružaju</w:t>
      </w:r>
      <w:r w:rsidR="00601030">
        <w:rPr>
          <w:color w:val="000000"/>
        </w:rPr>
        <w:t xml:space="preserve"> </w:t>
      </w:r>
      <w:r>
        <w:rPr>
          <w:color w:val="000000"/>
        </w:rPr>
        <w:t>podršku</w:t>
      </w:r>
      <w:r w:rsidR="00601030">
        <w:rPr>
          <w:color w:val="000000"/>
        </w:rPr>
        <w:t xml:space="preserve"> </w:t>
      </w:r>
      <w:r>
        <w:rPr>
          <w:color w:val="000000"/>
        </w:rPr>
        <w:t>vladavini</w:t>
      </w:r>
      <w:r w:rsidR="00601030">
        <w:rPr>
          <w:color w:val="000000"/>
        </w:rPr>
        <w:t xml:space="preserve"> </w:t>
      </w:r>
      <w:r>
        <w:rPr>
          <w:color w:val="000000"/>
        </w:rPr>
        <w:t>prava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savesno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odgovorno</w:t>
      </w:r>
      <w:r w:rsidR="00601030">
        <w:rPr>
          <w:color w:val="000000"/>
        </w:rPr>
        <w:t xml:space="preserve"> </w:t>
      </w:r>
      <w:r>
        <w:rPr>
          <w:color w:val="000000"/>
        </w:rPr>
        <w:t>služe</w:t>
      </w:r>
      <w:r w:rsidR="00601030">
        <w:rPr>
          <w:color w:val="000000"/>
        </w:rPr>
        <w:t xml:space="preserve"> </w:t>
      </w:r>
      <w:r>
        <w:rPr>
          <w:color w:val="000000"/>
        </w:rPr>
        <w:t>građanima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zajednici</w:t>
      </w:r>
      <w:r w:rsidR="00601030">
        <w:rPr>
          <w:color w:val="000000"/>
        </w:rPr>
        <w:t xml:space="preserve">, </w:t>
      </w:r>
      <w:r>
        <w:rPr>
          <w:color w:val="000000"/>
        </w:rPr>
        <w:t>kroz</w:t>
      </w:r>
      <w:r w:rsidR="00601030">
        <w:rPr>
          <w:color w:val="000000"/>
        </w:rPr>
        <w:t xml:space="preserve"> </w:t>
      </w:r>
      <w:r>
        <w:rPr>
          <w:color w:val="000000"/>
        </w:rPr>
        <w:t>jednak</w:t>
      </w:r>
      <w:r w:rsidR="00601030">
        <w:rPr>
          <w:color w:val="000000"/>
        </w:rPr>
        <w:t xml:space="preserve"> </w:t>
      </w:r>
      <w:r>
        <w:rPr>
          <w:color w:val="000000"/>
        </w:rPr>
        <w:t>tretman</w:t>
      </w:r>
      <w:r w:rsidR="00601030">
        <w:rPr>
          <w:color w:val="000000"/>
        </w:rPr>
        <w:t xml:space="preserve"> </w:t>
      </w:r>
      <w:r>
        <w:rPr>
          <w:color w:val="000000"/>
        </w:rPr>
        <w:t>bez</w:t>
      </w:r>
      <w:r w:rsidR="00601030">
        <w:rPr>
          <w:color w:val="000000"/>
        </w:rPr>
        <w:t xml:space="preserve"> </w:t>
      </w:r>
      <w:r>
        <w:rPr>
          <w:color w:val="000000"/>
        </w:rPr>
        <w:t>diskriminacije</w:t>
      </w:r>
      <w:r w:rsidR="00601030">
        <w:rPr>
          <w:color w:val="000000"/>
        </w:rPr>
        <w:t xml:space="preserve">, </w:t>
      </w:r>
      <w:r>
        <w:rPr>
          <w:color w:val="000000"/>
        </w:rPr>
        <w:t>bez</w:t>
      </w:r>
      <w:r w:rsidR="00601030">
        <w:rPr>
          <w:color w:val="000000"/>
        </w:rPr>
        <w:t xml:space="preserve"> </w:t>
      </w:r>
      <w:r>
        <w:rPr>
          <w:color w:val="000000"/>
        </w:rPr>
        <w:t>privilegija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bez</w:t>
      </w:r>
      <w:r w:rsidR="00601030">
        <w:rPr>
          <w:color w:val="000000"/>
        </w:rPr>
        <w:t xml:space="preserve"> </w:t>
      </w:r>
      <w:r>
        <w:rPr>
          <w:color w:val="000000"/>
        </w:rPr>
        <w:t>ikakvog</w:t>
      </w:r>
      <w:r w:rsidR="00601030">
        <w:rPr>
          <w:color w:val="000000"/>
        </w:rPr>
        <w:t xml:space="preserve"> </w:t>
      </w:r>
      <w:r>
        <w:rPr>
          <w:color w:val="000000"/>
        </w:rPr>
        <w:t>ličnog</w:t>
      </w:r>
      <w:r w:rsidR="00601030">
        <w:rPr>
          <w:color w:val="000000"/>
        </w:rPr>
        <w:t xml:space="preserve"> </w:t>
      </w:r>
      <w:r>
        <w:rPr>
          <w:color w:val="000000"/>
        </w:rPr>
        <w:t>interesa</w:t>
      </w:r>
      <w:r w:rsidR="00601030">
        <w:rPr>
          <w:color w:val="000000"/>
        </w:rPr>
        <w:t xml:space="preserve">, </w:t>
      </w:r>
      <w:r>
        <w:rPr>
          <w:color w:val="000000"/>
        </w:rPr>
        <w:t>poštujući</w:t>
      </w:r>
      <w:r w:rsidR="00601030">
        <w:rPr>
          <w:color w:val="000000"/>
        </w:rPr>
        <w:t xml:space="preserve"> </w:t>
      </w:r>
      <w:r>
        <w:rPr>
          <w:color w:val="000000"/>
        </w:rPr>
        <w:t>prava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dostojanstvo</w:t>
      </w:r>
      <w:r w:rsidR="00601030">
        <w:rPr>
          <w:color w:val="000000"/>
        </w:rPr>
        <w:t xml:space="preserve"> </w:t>
      </w:r>
      <w:r>
        <w:rPr>
          <w:color w:val="000000"/>
        </w:rPr>
        <w:t>drugih</w:t>
      </w:r>
      <w:r w:rsidR="00601030">
        <w:rPr>
          <w:color w:val="000000"/>
        </w:rPr>
        <w:t>.</w:t>
      </w:r>
    </w:p>
    <w:p w:rsidR="00013EEA" w:rsidRDefault="00601030">
      <w:pPr>
        <w:spacing w:after="120"/>
        <w:jc w:val="center"/>
      </w:pPr>
      <w:r>
        <w:rPr>
          <w:color w:val="000000"/>
        </w:rPr>
        <w:t xml:space="preserve">II. </w:t>
      </w:r>
      <w:r w:rsidR="008F6046">
        <w:rPr>
          <w:color w:val="000000"/>
        </w:rPr>
        <w:t>PRAVILA</w:t>
      </w:r>
      <w:r>
        <w:rPr>
          <w:color w:val="000000"/>
        </w:rPr>
        <w:t xml:space="preserve"> </w:t>
      </w:r>
      <w:r w:rsidR="008F6046">
        <w:rPr>
          <w:color w:val="000000"/>
        </w:rPr>
        <w:t>ETIČKOG</w:t>
      </w:r>
      <w:r>
        <w:rPr>
          <w:color w:val="000000"/>
        </w:rPr>
        <w:t xml:space="preserve"> </w:t>
      </w:r>
      <w:r w:rsidR="008F6046">
        <w:rPr>
          <w:color w:val="000000"/>
        </w:rPr>
        <w:t>POSTUPANјA</w:t>
      </w:r>
    </w:p>
    <w:p w:rsidR="00013EEA" w:rsidRDefault="008F6046">
      <w:pPr>
        <w:spacing w:after="120"/>
        <w:jc w:val="center"/>
      </w:pPr>
      <w:r>
        <w:rPr>
          <w:b/>
          <w:color w:val="000000"/>
        </w:rPr>
        <w:t>Standardi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policijskog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postupanja</w:t>
      </w:r>
    </w:p>
    <w:p w:rsidR="00013EEA" w:rsidRDefault="008F6046">
      <w:pPr>
        <w:spacing w:after="120"/>
        <w:jc w:val="center"/>
      </w:pPr>
      <w:r>
        <w:rPr>
          <w:color w:val="000000"/>
        </w:rPr>
        <w:t>Član</w:t>
      </w:r>
      <w:r w:rsidR="00601030">
        <w:rPr>
          <w:color w:val="000000"/>
        </w:rPr>
        <w:t xml:space="preserve"> 5.</w:t>
      </w:r>
    </w:p>
    <w:p w:rsidR="00013EEA" w:rsidRDefault="008F6046">
      <w:pPr>
        <w:spacing w:after="150"/>
      </w:pPr>
      <w:r>
        <w:rPr>
          <w:color w:val="000000"/>
        </w:rPr>
        <w:t>Policijski</w:t>
      </w:r>
      <w:r w:rsidR="00601030">
        <w:rPr>
          <w:color w:val="000000"/>
        </w:rPr>
        <w:t xml:space="preserve"> </w:t>
      </w:r>
      <w:r>
        <w:rPr>
          <w:color w:val="000000"/>
        </w:rPr>
        <w:t>službenici</w:t>
      </w:r>
      <w:r w:rsidR="00601030">
        <w:rPr>
          <w:color w:val="000000"/>
        </w:rPr>
        <w:t xml:space="preserve"> </w:t>
      </w:r>
      <w:r>
        <w:rPr>
          <w:color w:val="000000"/>
        </w:rPr>
        <w:t>prihvataju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svom</w:t>
      </w:r>
      <w:r w:rsidR="00601030">
        <w:rPr>
          <w:color w:val="000000"/>
        </w:rPr>
        <w:t xml:space="preserve"> </w:t>
      </w:r>
      <w:r>
        <w:rPr>
          <w:color w:val="000000"/>
        </w:rPr>
        <w:t>radu</w:t>
      </w:r>
      <w:r w:rsidR="00601030">
        <w:rPr>
          <w:color w:val="000000"/>
        </w:rPr>
        <w:t xml:space="preserve"> </w:t>
      </w:r>
      <w:r>
        <w:rPr>
          <w:color w:val="000000"/>
        </w:rPr>
        <w:t>primenjuju</w:t>
      </w:r>
      <w:r w:rsidR="00601030">
        <w:rPr>
          <w:color w:val="000000"/>
        </w:rPr>
        <w:t xml:space="preserve"> </w:t>
      </w:r>
      <w:r>
        <w:rPr>
          <w:color w:val="000000"/>
        </w:rPr>
        <w:t>standarde</w:t>
      </w:r>
      <w:r w:rsidR="00601030">
        <w:rPr>
          <w:color w:val="000000"/>
        </w:rPr>
        <w:t xml:space="preserve"> </w:t>
      </w:r>
      <w:r>
        <w:rPr>
          <w:color w:val="000000"/>
        </w:rPr>
        <w:t>policijskog</w:t>
      </w:r>
      <w:r w:rsidR="00601030">
        <w:rPr>
          <w:color w:val="000000"/>
        </w:rPr>
        <w:t xml:space="preserve"> </w:t>
      </w:r>
      <w:r>
        <w:rPr>
          <w:color w:val="000000"/>
        </w:rPr>
        <w:t>postupanja</w:t>
      </w:r>
      <w:r w:rsidR="00601030">
        <w:rPr>
          <w:color w:val="000000"/>
        </w:rPr>
        <w:t xml:space="preserve"> </w:t>
      </w:r>
      <w:r>
        <w:rPr>
          <w:color w:val="000000"/>
        </w:rPr>
        <w:t>koji</w:t>
      </w:r>
      <w:r w:rsidR="00601030">
        <w:rPr>
          <w:color w:val="000000"/>
        </w:rPr>
        <w:t xml:space="preserve"> </w:t>
      </w:r>
      <w:r>
        <w:rPr>
          <w:color w:val="000000"/>
        </w:rPr>
        <w:t>se</w:t>
      </w:r>
      <w:r w:rsidR="00601030">
        <w:rPr>
          <w:color w:val="000000"/>
        </w:rPr>
        <w:t xml:space="preserve"> </w:t>
      </w:r>
      <w:r>
        <w:rPr>
          <w:color w:val="000000"/>
        </w:rPr>
        <w:t>odnose</w:t>
      </w:r>
      <w:r w:rsidR="00601030">
        <w:rPr>
          <w:color w:val="000000"/>
        </w:rPr>
        <w:t xml:space="preserve"> </w:t>
      </w:r>
      <w:r>
        <w:rPr>
          <w:color w:val="000000"/>
        </w:rPr>
        <w:t>na</w:t>
      </w:r>
      <w:r w:rsidR="00601030">
        <w:rPr>
          <w:color w:val="000000"/>
        </w:rPr>
        <w:t xml:space="preserve">: </w:t>
      </w:r>
      <w:r>
        <w:rPr>
          <w:color w:val="000000"/>
        </w:rPr>
        <w:t>služenje</w:t>
      </w:r>
      <w:r w:rsidR="00601030">
        <w:rPr>
          <w:color w:val="000000"/>
        </w:rPr>
        <w:t xml:space="preserve"> </w:t>
      </w:r>
      <w:r>
        <w:rPr>
          <w:color w:val="000000"/>
        </w:rPr>
        <w:t>građanima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zajednici</w:t>
      </w:r>
      <w:r w:rsidR="00601030">
        <w:rPr>
          <w:color w:val="000000"/>
        </w:rPr>
        <w:t xml:space="preserve">, </w:t>
      </w:r>
      <w:r>
        <w:rPr>
          <w:color w:val="000000"/>
        </w:rPr>
        <w:t>odgovaranje</w:t>
      </w:r>
      <w:r w:rsidR="00601030">
        <w:rPr>
          <w:color w:val="000000"/>
        </w:rPr>
        <w:t xml:space="preserve"> </w:t>
      </w:r>
      <w:r>
        <w:rPr>
          <w:color w:val="000000"/>
        </w:rPr>
        <w:t>na</w:t>
      </w:r>
      <w:r w:rsidR="00601030">
        <w:rPr>
          <w:color w:val="000000"/>
        </w:rPr>
        <w:t xml:space="preserve"> </w:t>
      </w:r>
      <w:r>
        <w:rPr>
          <w:color w:val="000000"/>
        </w:rPr>
        <w:t>potrebe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očekivanja</w:t>
      </w:r>
      <w:r w:rsidR="00601030">
        <w:rPr>
          <w:color w:val="000000"/>
        </w:rPr>
        <w:t xml:space="preserve"> </w:t>
      </w:r>
      <w:r>
        <w:rPr>
          <w:color w:val="000000"/>
        </w:rPr>
        <w:t>građana</w:t>
      </w:r>
      <w:r w:rsidR="00601030">
        <w:rPr>
          <w:color w:val="000000"/>
        </w:rPr>
        <w:t xml:space="preserve">, </w:t>
      </w:r>
      <w:r>
        <w:rPr>
          <w:color w:val="000000"/>
        </w:rPr>
        <w:t>poštovanje</w:t>
      </w:r>
      <w:r w:rsidR="00601030">
        <w:rPr>
          <w:color w:val="000000"/>
        </w:rPr>
        <w:t xml:space="preserve"> </w:t>
      </w:r>
      <w:r>
        <w:rPr>
          <w:color w:val="000000"/>
        </w:rPr>
        <w:t>zakonitosti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suzbijanje</w:t>
      </w:r>
      <w:r w:rsidR="00601030">
        <w:rPr>
          <w:color w:val="000000"/>
        </w:rPr>
        <w:t xml:space="preserve"> </w:t>
      </w:r>
      <w:r>
        <w:rPr>
          <w:color w:val="000000"/>
        </w:rPr>
        <w:t>nezakonitosti</w:t>
      </w:r>
      <w:r w:rsidR="00601030">
        <w:rPr>
          <w:color w:val="000000"/>
        </w:rPr>
        <w:t xml:space="preserve">, </w:t>
      </w:r>
      <w:r>
        <w:rPr>
          <w:color w:val="000000"/>
        </w:rPr>
        <w:t>obaveza</w:t>
      </w:r>
      <w:r w:rsidR="00601030">
        <w:rPr>
          <w:color w:val="000000"/>
        </w:rPr>
        <w:t xml:space="preserve"> </w:t>
      </w:r>
      <w:r>
        <w:rPr>
          <w:color w:val="000000"/>
        </w:rPr>
        <w:t>odbijanja</w:t>
      </w:r>
      <w:r w:rsidR="00601030">
        <w:rPr>
          <w:color w:val="000000"/>
        </w:rPr>
        <w:t xml:space="preserve"> </w:t>
      </w:r>
      <w:r>
        <w:rPr>
          <w:color w:val="000000"/>
        </w:rPr>
        <w:t>nezakonitih</w:t>
      </w:r>
      <w:r w:rsidR="00601030">
        <w:rPr>
          <w:color w:val="000000"/>
        </w:rPr>
        <w:t xml:space="preserve"> </w:t>
      </w:r>
      <w:r>
        <w:rPr>
          <w:color w:val="000000"/>
        </w:rPr>
        <w:t>naređenja</w:t>
      </w:r>
      <w:r w:rsidR="00601030">
        <w:rPr>
          <w:color w:val="000000"/>
        </w:rPr>
        <w:t xml:space="preserve">, </w:t>
      </w:r>
      <w:r>
        <w:rPr>
          <w:color w:val="000000"/>
        </w:rPr>
        <w:t>poštovanje</w:t>
      </w:r>
      <w:r w:rsidR="00601030">
        <w:rPr>
          <w:color w:val="000000"/>
        </w:rPr>
        <w:t xml:space="preserve"> </w:t>
      </w:r>
      <w:r>
        <w:rPr>
          <w:color w:val="000000"/>
        </w:rPr>
        <w:t>lјudskih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manjinskih</w:t>
      </w:r>
      <w:r w:rsidR="00601030">
        <w:rPr>
          <w:color w:val="000000"/>
        </w:rPr>
        <w:t xml:space="preserve"> </w:t>
      </w:r>
      <w:r>
        <w:rPr>
          <w:color w:val="000000"/>
        </w:rPr>
        <w:t>prava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sloboda</w:t>
      </w:r>
      <w:r w:rsidR="00601030">
        <w:rPr>
          <w:color w:val="000000"/>
        </w:rPr>
        <w:t xml:space="preserve">, </w:t>
      </w:r>
      <w:r>
        <w:rPr>
          <w:color w:val="000000"/>
        </w:rPr>
        <w:t>zabrana</w:t>
      </w:r>
      <w:r w:rsidR="00601030">
        <w:rPr>
          <w:color w:val="000000"/>
        </w:rPr>
        <w:t xml:space="preserve"> </w:t>
      </w:r>
      <w:r>
        <w:rPr>
          <w:color w:val="000000"/>
        </w:rPr>
        <w:t>diskriminacije</w:t>
      </w:r>
      <w:r w:rsidR="00601030">
        <w:rPr>
          <w:color w:val="000000"/>
        </w:rPr>
        <w:t xml:space="preserve">, </w:t>
      </w:r>
      <w:r>
        <w:rPr>
          <w:color w:val="000000"/>
        </w:rPr>
        <w:t>srazmernost</w:t>
      </w:r>
      <w:r w:rsidR="00601030">
        <w:rPr>
          <w:color w:val="000000"/>
        </w:rPr>
        <w:t xml:space="preserve"> </w:t>
      </w:r>
      <w:r>
        <w:rPr>
          <w:color w:val="000000"/>
        </w:rPr>
        <w:t>postupanja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upotrebi</w:t>
      </w:r>
      <w:r w:rsidR="00601030">
        <w:rPr>
          <w:color w:val="000000"/>
        </w:rPr>
        <w:t xml:space="preserve"> </w:t>
      </w:r>
      <w:r>
        <w:rPr>
          <w:color w:val="000000"/>
        </w:rPr>
        <w:t>sredstava</w:t>
      </w:r>
      <w:r w:rsidR="00601030">
        <w:rPr>
          <w:color w:val="000000"/>
        </w:rPr>
        <w:t xml:space="preserve"> </w:t>
      </w:r>
      <w:r>
        <w:rPr>
          <w:color w:val="000000"/>
        </w:rPr>
        <w:t>prinude</w:t>
      </w:r>
      <w:r w:rsidR="00601030">
        <w:rPr>
          <w:color w:val="000000"/>
        </w:rPr>
        <w:t xml:space="preserve">, </w:t>
      </w:r>
      <w:r>
        <w:rPr>
          <w:color w:val="000000"/>
        </w:rPr>
        <w:t>zabrana</w:t>
      </w:r>
      <w:r w:rsidR="00601030">
        <w:rPr>
          <w:color w:val="000000"/>
        </w:rPr>
        <w:t xml:space="preserve"> </w:t>
      </w:r>
      <w:r>
        <w:rPr>
          <w:color w:val="000000"/>
        </w:rPr>
        <w:t>mučenja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primene</w:t>
      </w:r>
      <w:r w:rsidR="00601030">
        <w:rPr>
          <w:color w:val="000000"/>
        </w:rPr>
        <w:t xml:space="preserve"> </w:t>
      </w:r>
      <w:r>
        <w:rPr>
          <w:color w:val="000000"/>
        </w:rPr>
        <w:t>nečovečnih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ponižavajućih</w:t>
      </w:r>
      <w:r w:rsidR="00601030">
        <w:rPr>
          <w:color w:val="000000"/>
        </w:rPr>
        <w:t xml:space="preserve"> </w:t>
      </w:r>
      <w:r>
        <w:rPr>
          <w:color w:val="000000"/>
        </w:rPr>
        <w:t>postupanja</w:t>
      </w:r>
      <w:r w:rsidR="00601030">
        <w:rPr>
          <w:color w:val="000000"/>
        </w:rPr>
        <w:t xml:space="preserve"> </w:t>
      </w:r>
      <w:r>
        <w:rPr>
          <w:color w:val="000000"/>
        </w:rPr>
        <w:t>ili</w:t>
      </w:r>
      <w:r w:rsidR="00601030">
        <w:rPr>
          <w:color w:val="000000"/>
        </w:rPr>
        <w:t xml:space="preserve"> </w:t>
      </w:r>
      <w:r>
        <w:rPr>
          <w:color w:val="000000"/>
        </w:rPr>
        <w:t>kažnjavanja</w:t>
      </w:r>
      <w:r w:rsidR="00601030">
        <w:rPr>
          <w:color w:val="000000"/>
        </w:rPr>
        <w:t xml:space="preserve">, </w:t>
      </w:r>
      <w:r>
        <w:rPr>
          <w:color w:val="000000"/>
        </w:rPr>
        <w:t>pružanje</w:t>
      </w:r>
      <w:r w:rsidR="00601030">
        <w:rPr>
          <w:color w:val="000000"/>
        </w:rPr>
        <w:t xml:space="preserve"> </w:t>
      </w:r>
      <w:r>
        <w:rPr>
          <w:color w:val="000000"/>
        </w:rPr>
        <w:t>pomoći</w:t>
      </w:r>
      <w:r w:rsidR="00601030">
        <w:rPr>
          <w:color w:val="000000"/>
        </w:rPr>
        <w:t xml:space="preserve"> </w:t>
      </w:r>
      <w:r>
        <w:rPr>
          <w:color w:val="000000"/>
        </w:rPr>
        <w:t>ugroženim</w:t>
      </w:r>
      <w:r w:rsidR="00601030">
        <w:rPr>
          <w:color w:val="000000"/>
        </w:rPr>
        <w:t xml:space="preserve"> </w:t>
      </w:r>
      <w:r>
        <w:rPr>
          <w:color w:val="000000"/>
        </w:rPr>
        <w:t>licima</w:t>
      </w:r>
      <w:r w:rsidR="00601030">
        <w:rPr>
          <w:color w:val="000000"/>
        </w:rPr>
        <w:t xml:space="preserve">, </w:t>
      </w:r>
      <w:r>
        <w:rPr>
          <w:color w:val="000000"/>
        </w:rPr>
        <w:t>pridržavanje</w:t>
      </w:r>
      <w:r w:rsidR="00601030">
        <w:rPr>
          <w:color w:val="000000"/>
        </w:rPr>
        <w:t xml:space="preserve"> </w:t>
      </w:r>
      <w:r>
        <w:rPr>
          <w:color w:val="000000"/>
        </w:rPr>
        <w:t>profesionalnog</w:t>
      </w:r>
      <w:r w:rsidR="00601030">
        <w:rPr>
          <w:color w:val="000000"/>
        </w:rPr>
        <w:t xml:space="preserve"> </w:t>
      </w:r>
      <w:r>
        <w:rPr>
          <w:color w:val="000000"/>
        </w:rPr>
        <w:t>ponašanja</w:t>
      </w:r>
      <w:r w:rsidR="00601030">
        <w:rPr>
          <w:color w:val="000000"/>
        </w:rPr>
        <w:t xml:space="preserve">, </w:t>
      </w:r>
      <w:r>
        <w:rPr>
          <w:color w:val="000000"/>
        </w:rPr>
        <w:t>integriteta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prijavlјivanje</w:t>
      </w:r>
      <w:r w:rsidR="00601030">
        <w:rPr>
          <w:color w:val="000000"/>
        </w:rPr>
        <w:t xml:space="preserve"> </w:t>
      </w:r>
      <w:r>
        <w:rPr>
          <w:color w:val="000000"/>
        </w:rPr>
        <w:t>korupcije</w:t>
      </w:r>
      <w:r w:rsidR="00601030">
        <w:rPr>
          <w:color w:val="000000"/>
        </w:rPr>
        <w:t xml:space="preserve">, </w:t>
      </w:r>
      <w:r>
        <w:rPr>
          <w:color w:val="000000"/>
        </w:rPr>
        <w:t>obaveza</w:t>
      </w:r>
      <w:r w:rsidR="00601030">
        <w:rPr>
          <w:color w:val="000000"/>
        </w:rPr>
        <w:t xml:space="preserve"> </w:t>
      </w:r>
      <w:r>
        <w:rPr>
          <w:color w:val="000000"/>
        </w:rPr>
        <w:t>zaštite</w:t>
      </w:r>
      <w:r w:rsidR="00601030">
        <w:rPr>
          <w:color w:val="000000"/>
        </w:rPr>
        <w:t xml:space="preserve"> </w:t>
      </w:r>
      <w:r>
        <w:rPr>
          <w:color w:val="000000"/>
        </w:rPr>
        <w:t>tajnih</w:t>
      </w:r>
      <w:r w:rsidR="00601030">
        <w:rPr>
          <w:color w:val="000000"/>
        </w:rPr>
        <w:t xml:space="preserve"> </w:t>
      </w:r>
      <w:r>
        <w:rPr>
          <w:color w:val="000000"/>
        </w:rPr>
        <w:t>podataka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podataka</w:t>
      </w:r>
      <w:r w:rsidR="00601030">
        <w:rPr>
          <w:color w:val="000000"/>
        </w:rPr>
        <w:t xml:space="preserve"> </w:t>
      </w:r>
      <w:r>
        <w:rPr>
          <w:color w:val="000000"/>
        </w:rPr>
        <w:t>o</w:t>
      </w:r>
      <w:r w:rsidR="00601030">
        <w:rPr>
          <w:color w:val="000000"/>
        </w:rPr>
        <w:t xml:space="preserve"> </w:t>
      </w:r>
      <w:r>
        <w:rPr>
          <w:color w:val="000000"/>
        </w:rPr>
        <w:t>ličnosti</w:t>
      </w:r>
      <w:r w:rsidR="00601030">
        <w:rPr>
          <w:color w:val="000000"/>
        </w:rPr>
        <w:t>.</w:t>
      </w:r>
    </w:p>
    <w:p w:rsidR="00013EEA" w:rsidRDefault="008F6046">
      <w:pPr>
        <w:spacing w:after="120"/>
        <w:jc w:val="center"/>
      </w:pPr>
      <w:r>
        <w:rPr>
          <w:b/>
          <w:color w:val="000000"/>
        </w:rPr>
        <w:t>Profesionalizam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nepristrasnost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radu</w:t>
      </w:r>
    </w:p>
    <w:p w:rsidR="00013EEA" w:rsidRDefault="008F6046">
      <w:pPr>
        <w:spacing w:after="120"/>
        <w:jc w:val="center"/>
      </w:pPr>
      <w:r>
        <w:rPr>
          <w:color w:val="000000"/>
        </w:rPr>
        <w:t>Član</w:t>
      </w:r>
      <w:r w:rsidR="00601030">
        <w:rPr>
          <w:color w:val="000000"/>
        </w:rPr>
        <w:t xml:space="preserve"> 6.</w:t>
      </w:r>
    </w:p>
    <w:p w:rsidR="00013EEA" w:rsidRDefault="008F6046">
      <w:pPr>
        <w:spacing w:after="150"/>
      </w:pPr>
      <w:r>
        <w:rPr>
          <w:color w:val="000000"/>
        </w:rPr>
        <w:t>Prilikom</w:t>
      </w:r>
      <w:r w:rsidR="00601030">
        <w:rPr>
          <w:color w:val="000000"/>
        </w:rPr>
        <w:t xml:space="preserve"> </w:t>
      </w:r>
      <w:r>
        <w:rPr>
          <w:color w:val="000000"/>
        </w:rPr>
        <w:t>vršenja</w:t>
      </w:r>
      <w:r w:rsidR="00601030">
        <w:rPr>
          <w:color w:val="000000"/>
        </w:rPr>
        <w:t xml:space="preserve"> </w:t>
      </w:r>
      <w:r>
        <w:rPr>
          <w:color w:val="000000"/>
        </w:rPr>
        <w:t>svojih</w:t>
      </w:r>
      <w:r w:rsidR="00601030">
        <w:rPr>
          <w:color w:val="000000"/>
        </w:rPr>
        <w:t xml:space="preserve"> </w:t>
      </w:r>
      <w:r>
        <w:rPr>
          <w:color w:val="000000"/>
        </w:rPr>
        <w:t>dužnosti</w:t>
      </w:r>
      <w:r w:rsidR="00601030">
        <w:rPr>
          <w:color w:val="000000"/>
        </w:rPr>
        <w:t xml:space="preserve">, </w:t>
      </w:r>
      <w:r>
        <w:rPr>
          <w:color w:val="000000"/>
        </w:rPr>
        <w:t>policijski</w:t>
      </w:r>
      <w:r w:rsidR="00601030">
        <w:rPr>
          <w:color w:val="000000"/>
        </w:rPr>
        <w:t xml:space="preserve"> </w:t>
      </w:r>
      <w:r>
        <w:rPr>
          <w:color w:val="000000"/>
        </w:rPr>
        <w:t>službenici</w:t>
      </w:r>
      <w:r w:rsidR="00601030">
        <w:rPr>
          <w:color w:val="000000"/>
        </w:rPr>
        <w:t xml:space="preserve"> </w:t>
      </w:r>
      <w:r>
        <w:rPr>
          <w:color w:val="000000"/>
        </w:rPr>
        <w:t>postupaju</w:t>
      </w:r>
      <w:r w:rsidR="00601030">
        <w:rPr>
          <w:color w:val="000000"/>
        </w:rPr>
        <w:t xml:space="preserve"> </w:t>
      </w:r>
      <w:r>
        <w:rPr>
          <w:color w:val="000000"/>
        </w:rPr>
        <w:t>profesionalno</w:t>
      </w:r>
      <w:r w:rsidR="00601030">
        <w:rPr>
          <w:color w:val="000000"/>
        </w:rPr>
        <w:t xml:space="preserve">, </w:t>
      </w:r>
      <w:r>
        <w:rPr>
          <w:color w:val="000000"/>
        </w:rPr>
        <w:t>odgovorno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nepristrasno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sprovođenju</w:t>
      </w:r>
      <w:r w:rsidR="00601030">
        <w:rPr>
          <w:color w:val="000000"/>
        </w:rPr>
        <w:t xml:space="preserve"> </w:t>
      </w:r>
      <w:r>
        <w:rPr>
          <w:color w:val="000000"/>
        </w:rPr>
        <w:t>zakona</w:t>
      </w:r>
      <w:r w:rsidR="00601030">
        <w:rPr>
          <w:color w:val="000000"/>
        </w:rPr>
        <w:t>.</w:t>
      </w:r>
    </w:p>
    <w:p w:rsidR="00013EEA" w:rsidRDefault="008F6046">
      <w:pPr>
        <w:spacing w:after="150"/>
      </w:pPr>
      <w:r>
        <w:rPr>
          <w:color w:val="000000"/>
        </w:rPr>
        <w:t>Kako</w:t>
      </w:r>
      <w:r w:rsidR="00601030">
        <w:rPr>
          <w:color w:val="000000"/>
        </w:rPr>
        <w:t xml:space="preserve"> </w:t>
      </w:r>
      <w:r>
        <w:rPr>
          <w:color w:val="000000"/>
        </w:rPr>
        <w:t>bi</w:t>
      </w:r>
      <w:r w:rsidR="00601030">
        <w:rPr>
          <w:color w:val="000000"/>
        </w:rPr>
        <w:t xml:space="preserve"> </w:t>
      </w:r>
      <w:r>
        <w:rPr>
          <w:color w:val="000000"/>
        </w:rPr>
        <w:t>na</w:t>
      </w:r>
      <w:r w:rsidR="00601030">
        <w:rPr>
          <w:color w:val="000000"/>
        </w:rPr>
        <w:t xml:space="preserve"> </w:t>
      </w:r>
      <w:r>
        <w:rPr>
          <w:color w:val="000000"/>
        </w:rPr>
        <w:t>profesionalan</w:t>
      </w:r>
      <w:r w:rsidR="00601030">
        <w:rPr>
          <w:color w:val="000000"/>
        </w:rPr>
        <w:t xml:space="preserve"> </w:t>
      </w:r>
      <w:r>
        <w:rPr>
          <w:color w:val="000000"/>
        </w:rPr>
        <w:t>način</w:t>
      </w:r>
      <w:r w:rsidR="00601030">
        <w:rPr>
          <w:color w:val="000000"/>
        </w:rPr>
        <w:t xml:space="preserve"> </w:t>
      </w:r>
      <w:r>
        <w:rPr>
          <w:color w:val="000000"/>
        </w:rPr>
        <w:t>obavlјali</w:t>
      </w:r>
      <w:r w:rsidR="00601030">
        <w:rPr>
          <w:color w:val="000000"/>
        </w:rPr>
        <w:t xml:space="preserve"> </w:t>
      </w:r>
      <w:r>
        <w:rPr>
          <w:color w:val="000000"/>
        </w:rPr>
        <w:t>poslove</w:t>
      </w:r>
      <w:r w:rsidR="00601030">
        <w:rPr>
          <w:color w:val="000000"/>
        </w:rPr>
        <w:t xml:space="preserve"> </w:t>
      </w:r>
      <w:r>
        <w:rPr>
          <w:color w:val="000000"/>
        </w:rPr>
        <w:t>iz</w:t>
      </w:r>
      <w:r w:rsidR="00601030">
        <w:rPr>
          <w:color w:val="000000"/>
        </w:rPr>
        <w:t xml:space="preserve"> </w:t>
      </w:r>
      <w:r>
        <w:rPr>
          <w:color w:val="000000"/>
        </w:rPr>
        <w:t>nadležnosti</w:t>
      </w:r>
      <w:r w:rsidR="00601030">
        <w:rPr>
          <w:color w:val="000000"/>
        </w:rPr>
        <w:t xml:space="preserve"> </w:t>
      </w:r>
      <w:r>
        <w:rPr>
          <w:color w:val="000000"/>
        </w:rPr>
        <w:t>Ministarstva</w:t>
      </w:r>
      <w:r w:rsidR="00601030">
        <w:rPr>
          <w:color w:val="000000"/>
        </w:rPr>
        <w:t xml:space="preserve">, </w:t>
      </w:r>
      <w:r>
        <w:rPr>
          <w:color w:val="000000"/>
        </w:rPr>
        <w:t>policijski</w:t>
      </w:r>
      <w:r w:rsidR="00601030">
        <w:rPr>
          <w:color w:val="000000"/>
        </w:rPr>
        <w:t xml:space="preserve"> </w:t>
      </w:r>
      <w:r>
        <w:rPr>
          <w:color w:val="000000"/>
        </w:rPr>
        <w:t>službenici</w:t>
      </w:r>
      <w:r w:rsidR="00601030">
        <w:rPr>
          <w:color w:val="000000"/>
        </w:rPr>
        <w:t xml:space="preserve">, </w:t>
      </w:r>
      <w:r>
        <w:rPr>
          <w:color w:val="000000"/>
        </w:rPr>
        <w:t>putem</w:t>
      </w:r>
      <w:r w:rsidR="00601030">
        <w:rPr>
          <w:color w:val="000000"/>
        </w:rPr>
        <w:t xml:space="preserve"> </w:t>
      </w:r>
      <w:r>
        <w:rPr>
          <w:color w:val="000000"/>
        </w:rPr>
        <w:t>stručnog</w:t>
      </w:r>
      <w:r w:rsidR="00601030">
        <w:rPr>
          <w:color w:val="000000"/>
        </w:rPr>
        <w:t xml:space="preserve"> </w:t>
      </w:r>
      <w:r>
        <w:rPr>
          <w:color w:val="000000"/>
        </w:rPr>
        <w:t>osposoblјavanja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usavršavanja</w:t>
      </w:r>
      <w:r w:rsidR="00601030">
        <w:rPr>
          <w:color w:val="000000"/>
        </w:rPr>
        <w:t xml:space="preserve">, </w:t>
      </w:r>
      <w:r>
        <w:rPr>
          <w:color w:val="000000"/>
        </w:rPr>
        <w:t>stiču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unapređuju</w:t>
      </w:r>
      <w:r w:rsidR="00601030">
        <w:rPr>
          <w:color w:val="000000"/>
        </w:rPr>
        <w:t xml:space="preserve"> </w:t>
      </w:r>
      <w:r>
        <w:rPr>
          <w:color w:val="000000"/>
        </w:rPr>
        <w:t>znanja</w:t>
      </w:r>
      <w:r w:rsidR="00601030">
        <w:rPr>
          <w:color w:val="000000"/>
        </w:rPr>
        <w:t xml:space="preserve">, </w:t>
      </w:r>
      <w:r>
        <w:rPr>
          <w:color w:val="000000"/>
        </w:rPr>
        <w:t>veštine</w:t>
      </w:r>
      <w:r w:rsidR="00601030">
        <w:rPr>
          <w:color w:val="000000"/>
        </w:rPr>
        <w:t xml:space="preserve">, </w:t>
      </w:r>
      <w:r>
        <w:rPr>
          <w:color w:val="000000"/>
        </w:rPr>
        <w:t>stavove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ponašanja</w:t>
      </w:r>
      <w:r w:rsidR="00601030">
        <w:rPr>
          <w:color w:val="000000"/>
        </w:rPr>
        <w:t>.</w:t>
      </w:r>
    </w:p>
    <w:p w:rsidR="00013EEA" w:rsidRDefault="008F6046">
      <w:pPr>
        <w:spacing w:after="120"/>
        <w:jc w:val="center"/>
      </w:pPr>
      <w:r>
        <w:rPr>
          <w:b/>
          <w:color w:val="000000"/>
        </w:rPr>
        <w:t>Poštovanje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integriteta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pojedinaca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preventivno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delovanje</w:t>
      </w:r>
    </w:p>
    <w:p w:rsidR="00013EEA" w:rsidRDefault="008F6046">
      <w:pPr>
        <w:spacing w:after="120"/>
        <w:jc w:val="center"/>
      </w:pPr>
      <w:r>
        <w:rPr>
          <w:color w:val="000000"/>
        </w:rPr>
        <w:t>Član</w:t>
      </w:r>
      <w:r w:rsidR="00601030">
        <w:rPr>
          <w:color w:val="000000"/>
        </w:rPr>
        <w:t xml:space="preserve"> 7.</w:t>
      </w:r>
    </w:p>
    <w:p w:rsidR="00013EEA" w:rsidRDefault="008F6046">
      <w:pPr>
        <w:spacing w:after="150"/>
      </w:pPr>
      <w:r>
        <w:rPr>
          <w:color w:val="000000"/>
        </w:rPr>
        <w:t>Policijski</w:t>
      </w:r>
      <w:r w:rsidR="00601030">
        <w:rPr>
          <w:color w:val="000000"/>
        </w:rPr>
        <w:t xml:space="preserve"> </w:t>
      </w:r>
      <w:r>
        <w:rPr>
          <w:color w:val="000000"/>
        </w:rPr>
        <w:t>službenici</w:t>
      </w:r>
      <w:r w:rsidR="00601030">
        <w:rPr>
          <w:color w:val="000000"/>
        </w:rPr>
        <w:t xml:space="preserve"> </w:t>
      </w:r>
      <w:r>
        <w:rPr>
          <w:color w:val="000000"/>
        </w:rPr>
        <w:t>bore</w:t>
      </w:r>
      <w:r w:rsidR="00601030">
        <w:rPr>
          <w:color w:val="000000"/>
        </w:rPr>
        <w:t xml:space="preserve"> </w:t>
      </w:r>
      <w:r>
        <w:rPr>
          <w:color w:val="000000"/>
        </w:rPr>
        <w:t>se</w:t>
      </w:r>
      <w:r w:rsidR="00601030">
        <w:rPr>
          <w:color w:val="000000"/>
        </w:rPr>
        <w:t xml:space="preserve"> </w:t>
      </w:r>
      <w:r>
        <w:rPr>
          <w:color w:val="000000"/>
        </w:rPr>
        <w:t>protiv</w:t>
      </w:r>
      <w:r w:rsidR="00601030">
        <w:rPr>
          <w:color w:val="000000"/>
        </w:rPr>
        <w:t xml:space="preserve"> </w:t>
      </w:r>
      <w:r>
        <w:rPr>
          <w:color w:val="000000"/>
        </w:rPr>
        <w:t>svakog</w:t>
      </w:r>
      <w:r w:rsidR="00601030">
        <w:rPr>
          <w:color w:val="000000"/>
        </w:rPr>
        <w:t xml:space="preserve"> </w:t>
      </w:r>
      <w:r>
        <w:rPr>
          <w:color w:val="000000"/>
        </w:rPr>
        <w:t>vida</w:t>
      </w:r>
      <w:r w:rsidR="00601030">
        <w:rPr>
          <w:color w:val="000000"/>
        </w:rPr>
        <w:t xml:space="preserve"> </w:t>
      </w:r>
      <w:r>
        <w:rPr>
          <w:color w:val="000000"/>
        </w:rPr>
        <w:t>kriminala</w:t>
      </w:r>
      <w:r w:rsidR="00601030">
        <w:rPr>
          <w:color w:val="000000"/>
        </w:rPr>
        <w:t xml:space="preserve">, </w:t>
      </w:r>
      <w:r>
        <w:rPr>
          <w:color w:val="000000"/>
        </w:rPr>
        <w:t>održavaju</w:t>
      </w:r>
      <w:r w:rsidR="00601030">
        <w:rPr>
          <w:color w:val="000000"/>
        </w:rPr>
        <w:t xml:space="preserve"> </w:t>
      </w:r>
      <w:r>
        <w:rPr>
          <w:color w:val="000000"/>
        </w:rPr>
        <w:t>javni</w:t>
      </w:r>
      <w:r w:rsidR="00601030">
        <w:rPr>
          <w:color w:val="000000"/>
        </w:rPr>
        <w:t xml:space="preserve"> </w:t>
      </w:r>
      <w:r>
        <w:rPr>
          <w:color w:val="000000"/>
        </w:rPr>
        <w:t>red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mir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obavlјaju</w:t>
      </w:r>
      <w:r w:rsidR="00601030">
        <w:rPr>
          <w:color w:val="000000"/>
        </w:rPr>
        <w:t xml:space="preserve"> </w:t>
      </w:r>
      <w:r>
        <w:rPr>
          <w:color w:val="000000"/>
        </w:rPr>
        <w:t>druge</w:t>
      </w:r>
      <w:r w:rsidR="00601030">
        <w:rPr>
          <w:color w:val="000000"/>
        </w:rPr>
        <w:t xml:space="preserve"> </w:t>
      </w:r>
      <w:r>
        <w:rPr>
          <w:color w:val="000000"/>
        </w:rPr>
        <w:t>policijske</w:t>
      </w:r>
      <w:r w:rsidR="00601030">
        <w:rPr>
          <w:color w:val="000000"/>
        </w:rPr>
        <w:t xml:space="preserve"> </w:t>
      </w:r>
      <w:r>
        <w:rPr>
          <w:color w:val="000000"/>
        </w:rPr>
        <w:t>poslove</w:t>
      </w:r>
      <w:r w:rsidR="00601030">
        <w:rPr>
          <w:color w:val="000000"/>
        </w:rPr>
        <w:t xml:space="preserve">, </w:t>
      </w:r>
      <w:r>
        <w:rPr>
          <w:color w:val="000000"/>
        </w:rPr>
        <w:t>štiteći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poštujući</w:t>
      </w:r>
      <w:r w:rsidR="00601030">
        <w:rPr>
          <w:color w:val="000000"/>
        </w:rPr>
        <w:t xml:space="preserve"> </w:t>
      </w:r>
      <w:r>
        <w:rPr>
          <w:color w:val="000000"/>
        </w:rPr>
        <w:t>lјudska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manjinska</w:t>
      </w:r>
      <w:r w:rsidR="00601030">
        <w:rPr>
          <w:color w:val="000000"/>
        </w:rPr>
        <w:t xml:space="preserve"> </w:t>
      </w:r>
      <w:r>
        <w:rPr>
          <w:color w:val="000000"/>
        </w:rPr>
        <w:t>prava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slobode</w:t>
      </w:r>
      <w:r w:rsidR="00601030">
        <w:rPr>
          <w:color w:val="000000"/>
        </w:rPr>
        <w:t xml:space="preserve">, </w:t>
      </w:r>
      <w:r>
        <w:rPr>
          <w:color w:val="000000"/>
        </w:rPr>
        <w:t>pružaju</w:t>
      </w:r>
      <w:r w:rsidR="00601030">
        <w:rPr>
          <w:color w:val="000000"/>
        </w:rPr>
        <w:t xml:space="preserve"> </w:t>
      </w:r>
      <w:r>
        <w:rPr>
          <w:color w:val="000000"/>
        </w:rPr>
        <w:t>pomoć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služe</w:t>
      </w:r>
      <w:r w:rsidR="00601030">
        <w:rPr>
          <w:color w:val="000000"/>
        </w:rPr>
        <w:t xml:space="preserve"> </w:t>
      </w:r>
      <w:r>
        <w:rPr>
          <w:color w:val="000000"/>
        </w:rPr>
        <w:t>građanima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zajednici</w:t>
      </w:r>
      <w:r w:rsidR="00601030">
        <w:rPr>
          <w:color w:val="000000"/>
        </w:rPr>
        <w:t xml:space="preserve">,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skladu</w:t>
      </w:r>
      <w:r w:rsidR="00601030">
        <w:rPr>
          <w:color w:val="000000"/>
        </w:rPr>
        <w:t xml:space="preserve"> </w:t>
      </w:r>
      <w:r>
        <w:rPr>
          <w:color w:val="000000"/>
        </w:rPr>
        <w:t>sa</w:t>
      </w:r>
      <w:r w:rsidR="00601030">
        <w:rPr>
          <w:color w:val="000000"/>
        </w:rPr>
        <w:t xml:space="preserve"> </w:t>
      </w:r>
      <w:r>
        <w:rPr>
          <w:color w:val="000000"/>
        </w:rPr>
        <w:t>Ustavom</w:t>
      </w:r>
      <w:r w:rsidR="00601030">
        <w:rPr>
          <w:color w:val="000000"/>
        </w:rPr>
        <w:t xml:space="preserve">, </w:t>
      </w:r>
      <w:r>
        <w:rPr>
          <w:color w:val="000000"/>
        </w:rPr>
        <w:t>zakonom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međunarodnim</w:t>
      </w:r>
      <w:r w:rsidR="00601030">
        <w:rPr>
          <w:color w:val="000000"/>
        </w:rPr>
        <w:t xml:space="preserve"> </w:t>
      </w:r>
      <w:r>
        <w:rPr>
          <w:color w:val="000000"/>
        </w:rPr>
        <w:t>standardima</w:t>
      </w:r>
      <w:r w:rsidR="00601030">
        <w:rPr>
          <w:color w:val="000000"/>
        </w:rPr>
        <w:t>.</w:t>
      </w:r>
    </w:p>
    <w:p w:rsidR="00013EEA" w:rsidRDefault="008F6046">
      <w:pPr>
        <w:spacing w:after="150"/>
      </w:pP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slučaju</w:t>
      </w:r>
      <w:r w:rsidR="00601030">
        <w:rPr>
          <w:color w:val="000000"/>
        </w:rPr>
        <w:t xml:space="preserve"> </w:t>
      </w:r>
      <w:r>
        <w:rPr>
          <w:color w:val="000000"/>
        </w:rPr>
        <w:t>ograničenja</w:t>
      </w:r>
      <w:r w:rsidR="00601030">
        <w:rPr>
          <w:color w:val="000000"/>
        </w:rPr>
        <w:t xml:space="preserve"> </w:t>
      </w:r>
      <w:r>
        <w:rPr>
          <w:color w:val="000000"/>
        </w:rPr>
        <w:t>lјudskih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manjinskih</w:t>
      </w:r>
      <w:r w:rsidR="00601030">
        <w:rPr>
          <w:color w:val="000000"/>
        </w:rPr>
        <w:t xml:space="preserve"> </w:t>
      </w:r>
      <w:r>
        <w:rPr>
          <w:color w:val="000000"/>
        </w:rPr>
        <w:t>prava</w:t>
      </w:r>
      <w:r w:rsidR="00601030">
        <w:rPr>
          <w:color w:val="000000"/>
        </w:rPr>
        <w:t xml:space="preserve"> </w:t>
      </w:r>
      <w:r>
        <w:rPr>
          <w:color w:val="000000"/>
        </w:rPr>
        <w:t>policijski</w:t>
      </w:r>
      <w:r w:rsidR="00601030">
        <w:rPr>
          <w:color w:val="000000"/>
        </w:rPr>
        <w:t xml:space="preserve"> </w:t>
      </w:r>
      <w:r>
        <w:rPr>
          <w:color w:val="000000"/>
        </w:rPr>
        <w:t>službenici</w:t>
      </w:r>
      <w:r w:rsidR="00601030">
        <w:rPr>
          <w:color w:val="000000"/>
        </w:rPr>
        <w:t xml:space="preserve"> </w:t>
      </w:r>
      <w:r>
        <w:rPr>
          <w:color w:val="000000"/>
        </w:rPr>
        <w:t>postupaju</w:t>
      </w:r>
      <w:r w:rsidR="00601030">
        <w:rPr>
          <w:color w:val="000000"/>
        </w:rPr>
        <w:t xml:space="preserve"> </w:t>
      </w:r>
      <w:r>
        <w:rPr>
          <w:color w:val="000000"/>
        </w:rPr>
        <w:t>poštujući</w:t>
      </w:r>
      <w:r w:rsidR="00601030">
        <w:rPr>
          <w:color w:val="000000"/>
        </w:rPr>
        <w:t xml:space="preserve"> </w:t>
      </w:r>
      <w:r>
        <w:rPr>
          <w:color w:val="000000"/>
        </w:rPr>
        <w:t>dostojanstvo</w:t>
      </w:r>
      <w:r w:rsidR="00601030">
        <w:rPr>
          <w:color w:val="000000"/>
        </w:rPr>
        <w:t xml:space="preserve">, </w:t>
      </w:r>
      <w:r>
        <w:rPr>
          <w:color w:val="000000"/>
        </w:rPr>
        <w:t>ugled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čast</w:t>
      </w:r>
      <w:r w:rsidR="00601030">
        <w:rPr>
          <w:color w:val="000000"/>
        </w:rPr>
        <w:t xml:space="preserve"> </w:t>
      </w:r>
      <w:r>
        <w:rPr>
          <w:color w:val="000000"/>
        </w:rPr>
        <w:t>svakog</w:t>
      </w:r>
      <w:r w:rsidR="00601030">
        <w:rPr>
          <w:color w:val="000000"/>
        </w:rPr>
        <w:t xml:space="preserve"> </w:t>
      </w:r>
      <w:r>
        <w:rPr>
          <w:color w:val="000000"/>
        </w:rPr>
        <w:t>pojedinca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druga</w:t>
      </w:r>
      <w:r w:rsidR="00601030">
        <w:rPr>
          <w:color w:val="000000"/>
        </w:rPr>
        <w:t xml:space="preserve"> </w:t>
      </w:r>
      <w:r>
        <w:rPr>
          <w:color w:val="000000"/>
        </w:rPr>
        <w:t>osnovna</w:t>
      </w:r>
      <w:r w:rsidR="00601030">
        <w:rPr>
          <w:color w:val="000000"/>
        </w:rPr>
        <w:t xml:space="preserve"> </w:t>
      </w:r>
      <w:r>
        <w:rPr>
          <w:color w:val="000000"/>
        </w:rPr>
        <w:t>prava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slobode</w:t>
      </w:r>
      <w:r w:rsidR="00601030">
        <w:rPr>
          <w:color w:val="000000"/>
        </w:rPr>
        <w:t xml:space="preserve"> </w:t>
      </w:r>
      <w:r>
        <w:rPr>
          <w:color w:val="000000"/>
        </w:rPr>
        <w:t>čoveka</w:t>
      </w:r>
      <w:r w:rsidR="00601030">
        <w:rPr>
          <w:color w:val="000000"/>
        </w:rPr>
        <w:t>.</w:t>
      </w:r>
    </w:p>
    <w:p w:rsidR="00013EEA" w:rsidRDefault="008F6046">
      <w:pPr>
        <w:spacing w:after="150"/>
      </w:pPr>
      <w:r>
        <w:rPr>
          <w:color w:val="000000"/>
        </w:rPr>
        <w:t>Policijski</w:t>
      </w:r>
      <w:r w:rsidR="00601030">
        <w:rPr>
          <w:color w:val="000000"/>
        </w:rPr>
        <w:t xml:space="preserve"> </w:t>
      </w:r>
      <w:r>
        <w:rPr>
          <w:color w:val="000000"/>
        </w:rPr>
        <w:t>službenici</w:t>
      </w:r>
      <w:r w:rsidR="00601030">
        <w:rPr>
          <w:color w:val="000000"/>
        </w:rPr>
        <w:t xml:space="preserve"> </w:t>
      </w:r>
      <w:r>
        <w:rPr>
          <w:color w:val="000000"/>
        </w:rPr>
        <w:t>prilikom</w:t>
      </w:r>
      <w:r w:rsidR="00601030">
        <w:rPr>
          <w:color w:val="000000"/>
        </w:rPr>
        <w:t xml:space="preserve"> </w:t>
      </w:r>
      <w:r>
        <w:rPr>
          <w:color w:val="000000"/>
        </w:rPr>
        <w:t>obavlјanja</w:t>
      </w:r>
      <w:r w:rsidR="00601030">
        <w:rPr>
          <w:color w:val="000000"/>
        </w:rPr>
        <w:t xml:space="preserve"> </w:t>
      </w:r>
      <w:r>
        <w:rPr>
          <w:color w:val="000000"/>
        </w:rPr>
        <w:t>policijskih</w:t>
      </w:r>
      <w:r w:rsidR="00601030">
        <w:rPr>
          <w:color w:val="000000"/>
        </w:rPr>
        <w:t xml:space="preserve"> </w:t>
      </w:r>
      <w:r>
        <w:rPr>
          <w:color w:val="000000"/>
        </w:rPr>
        <w:t>poslova</w:t>
      </w:r>
      <w:r w:rsidR="00601030">
        <w:rPr>
          <w:color w:val="000000"/>
        </w:rPr>
        <w:t xml:space="preserve"> </w:t>
      </w:r>
      <w:r>
        <w:rPr>
          <w:color w:val="000000"/>
        </w:rPr>
        <w:t>daju</w:t>
      </w:r>
      <w:r w:rsidR="00601030">
        <w:rPr>
          <w:color w:val="000000"/>
        </w:rPr>
        <w:t xml:space="preserve"> </w:t>
      </w:r>
      <w:r>
        <w:rPr>
          <w:color w:val="000000"/>
        </w:rPr>
        <w:t>prednost</w:t>
      </w:r>
      <w:r w:rsidR="00601030">
        <w:rPr>
          <w:color w:val="000000"/>
        </w:rPr>
        <w:t xml:space="preserve"> </w:t>
      </w:r>
      <w:r>
        <w:rPr>
          <w:color w:val="000000"/>
        </w:rPr>
        <w:t>preventivnom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odnosu</w:t>
      </w:r>
      <w:r w:rsidR="00601030">
        <w:rPr>
          <w:color w:val="000000"/>
        </w:rPr>
        <w:t xml:space="preserve"> </w:t>
      </w:r>
      <w:r>
        <w:rPr>
          <w:color w:val="000000"/>
        </w:rPr>
        <w:t>na</w:t>
      </w:r>
      <w:r w:rsidR="00601030">
        <w:rPr>
          <w:color w:val="000000"/>
        </w:rPr>
        <w:t xml:space="preserve"> </w:t>
      </w:r>
      <w:r>
        <w:rPr>
          <w:color w:val="000000"/>
        </w:rPr>
        <w:t>represivno</w:t>
      </w:r>
      <w:r w:rsidR="00601030">
        <w:rPr>
          <w:color w:val="000000"/>
        </w:rPr>
        <w:t xml:space="preserve"> </w:t>
      </w:r>
      <w:r>
        <w:rPr>
          <w:color w:val="000000"/>
        </w:rPr>
        <w:t>delovanje</w:t>
      </w:r>
      <w:r w:rsidR="00601030">
        <w:rPr>
          <w:color w:val="000000"/>
        </w:rPr>
        <w:t>.</w:t>
      </w:r>
    </w:p>
    <w:p w:rsidR="00013EEA" w:rsidRDefault="008F6046">
      <w:pPr>
        <w:spacing w:after="120"/>
        <w:jc w:val="center"/>
      </w:pPr>
      <w:r>
        <w:rPr>
          <w:b/>
          <w:color w:val="000000"/>
        </w:rPr>
        <w:lastRenderedPageBreak/>
        <w:t>Poštovanje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prava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jednakost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pred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Ustavom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zakonom</w:t>
      </w:r>
    </w:p>
    <w:p w:rsidR="00013EEA" w:rsidRDefault="008F6046">
      <w:pPr>
        <w:spacing w:after="120"/>
        <w:jc w:val="center"/>
      </w:pPr>
      <w:r>
        <w:rPr>
          <w:color w:val="000000"/>
        </w:rPr>
        <w:t>Član</w:t>
      </w:r>
      <w:r w:rsidR="00601030">
        <w:rPr>
          <w:color w:val="000000"/>
        </w:rPr>
        <w:t xml:space="preserve"> 8.</w:t>
      </w:r>
    </w:p>
    <w:p w:rsidR="00013EEA" w:rsidRDefault="008F6046">
      <w:pPr>
        <w:spacing w:after="150"/>
      </w:pPr>
      <w:r>
        <w:rPr>
          <w:color w:val="000000"/>
        </w:rPr>
        <w:t>Prilikom</w:t>
      </w:r>
      <w:r w:rsidR="00601030">
        <w:rPr>
          <w:color w:val="000000"/>
        </w:rPr>
        <w:t xml:space="preserve"> </w:t>
      </w:r>
      <w:r>
        <w:rPr>
          <w:color w:val="000000"/>
        </w:rPr>
        <w:t>postupanja</w:t>
      </w:r>
      <w:r w:rsidR="00601030">
        <w:rPr>
          <w:color w:val="000000"/>
        </w:rPr>
        <w:t xml:space="preserve"> </w:t>
      </w:r>
      <w:r>
        <w:rPr>
          <w:color w:val="000000"/>
        </w:rPr>
        <w:t>policijski</w:t>
      </w:r>
      <w:r w:rsidR="00601030">
        <w:rPr>
          <w:color w:val="000000"/>
        </w:rPr>
        <w:t xml:space="preserve"> </w:t>
      </w:r>
      <w:r>
        <w:rPr>
          <w:color w:val="000000"/>
        </w:rPr>
        <w:t>službenici</w:t>
      </w:r>
      <w:r w:rsidR="00601030">
        <w:rPr>
          <w:color w:val="000000"/>
        </w:rPr>
        <w:t xml:space="preserve"> </w:t>
      </w:r>
      <w:r>
        <w:rPr>
          <w:color w:val="000000"/>
        </w:rPr>
        <w:t>poštuju</w:t>
      </w:r>
      <w:r w:rsidR="00601030">
        <w:rPr>
          <w:color w:val="000000"/>
        </w:rPr>
        <w:t xml:space="preserve"> </w:t>
      </w:r>
      <w:r>
        <w:rPr>
          <w:color w:val="000000"/>
        </w:rPr>
        <w:t>pravo</w:t>
      </w:r>
      <w:r w:rsidR="00601030">
        <w:rPr>
          <w:color w:val="000000"/>
        </w:rPr>
        <w:t xml:space="preserve"> </w:t>
      </w:r>
      <w:r>
        <w:rPr>
          <w:color w:val="000000"/>
        </w:rPr>
        <w:t>na</w:t>
      </w:r>
      <w:r w:rsidR="00601030">
        <w:rPr>
          <w:color w:val="000000"/>
        </w:rPr>
        <w:t xml:space="preserve"> </w:t>
      </w:r>
      <w:r>
        <w:rPr>
          <w:color w:val="000000"/>
        </w:rPr>
        <w:t>jednaku</w:t>
      </w:r>
      <w:r w:rsidR="00601030">
        <w:rPr>
          <w:color w:val="000000"/>
        </w:rPr>
        <w:t xml:space="preserve"> </w:t>
      </w:r>
      <w:r>
        <w:rPr>
          <w:color w:val="000000"/>
        </w:rPr>
        <w:t>zakonsku</w:t>
      </w:r>
      <w:r w:rsidR="00601030">
        <w:rPr>
          <w:color w:val="000000"/>
        </w:rPr>
        <w:t xml:space="preserve"> </w:t>
      </w:r>
      <w:r>
        <w:rPr>
          <w:color w:val="000000"/>
        </w:rPr>
        <w:t>zaštitu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osiguravaju</w:t>
      </w:r>
      <w:r w:rsidR="00601030">
        <w:rPr>
          <w:color w:val="000000"/>
        </w:rPr>
        <w:t xml:space="preserve"> </w:t>
      </w:r>
      <w:r>
        <w:rPr>
          <w:color w:val="000000"/>
        </w:rPr>
        <w:t>njegovo</w:t>
      </w:r>
      <w:r w:rsidR="00601030">
        <w:rPr>
          <w:color w:val="000000"/>
        </w:rPr>
        <w:t xml:space="preserve"> </w:t>
      </w:r>
      <w:r>
        <w:rPr>
          <w:color w:val="000000"/>
        </w:rPr>
        <w:t>ostvarivanje</w:t>
      </w:r>
      <w:r w:rsidR="00601030">
        <w:rPr>
          <w:color w:val="000000"/>
        </w:rPr>
        <w:t xml:space="preserve">, </w:t>
      </w:r>
      <w:r>
        <w:rPr>
          <w:color w:val="000000"/>
        </w:rPr>
        <w:t>boreći</w:t>
      </w:r>
      <w:r w:rsidR="00601030">
        <w:rPr>
          <w:color w:val="000000"/>
        </w:rPr>
        <w:t xml:space="preserve"> </w:t>
      </w:r>
      <w:r>
        <w:rPr>
          <w:color w:val="000000"/>
        </w:rPr>
        <w:t>se</w:t>
      </w:r>
      <w:r w:rsidR="00601030">
        <w:rPr>
          <w:color w:val="000000"/>
        </w:rPr>
        <w:t xml:space="preserve"> </w:t>
      </w:r>
      <w:r>
        <w:rPr>
          <w:color w:val="000000"/>
        </w:rPr>
        <w:t>protiv</w:t>
      </w:r>
      <w:r w:rsidR="00601030">
        <w:rPr>
          <w:color w:val="000000"/>
        </w:rPr>
        <w:t xml:space="preserve"> </w:t>
      </w:r>
      <w:r>
        <w:rPr>
          <w:color w:val="000000"/>
        </w:rPr>
        <w:t>svakog</w:t>
      </w:r>
      <w:r w:rsidR="00601030">
        <w:rPr>
          <w:color w:val="000000"/>
        </w:rPr>
        <w:t xml:space="preserve"> </w:t>
      </w:r>
      <w:r>
        <w:rPr>
          <w:color w:val="000000"/>
        </w:rPr>
        <w:t>oblika</w:t>
      </w:r>
      <w:r w:rsidR="00601030">
        <w:rPr>
          <w:color w:val="000000"/>
        </w:rPr>
        <w:t xml:space="preserve"> </w:t>
      </w:r>
      <w:r>
        <w:rPr>
          <w:color w:val="000000"/>
        </w:rPr>
        <w:t>diskriminacije</w:t>
      </w:r>
      <w:r w:rsidR="00601030">
        <w:rPr>
          <w:color w:val="000000"/>
        </w:rPr>
        <w:t xml:space="preserve">,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skladu</w:t>
      </w:r>
      <w:r w:rsidR="00601030">
        <w:rPr>
          <w:color w:val="000000"/>
        </w:rPr>
        <w:t xml:space="preserve"> </w:t>
      </w:r>
      <w:r>
        <w:rPr>
          <w:color w:val="000000"/>
        </w:rPr>
        <w:t>sa</w:t>
      </w:r>
      <w:r w:rsidR="00601030">
        <w:rPr>
          <w:color w:val="000000"/>
        </w:rPr>
        <w:t xml:space="preserve"> </w:t>
      </w:r>
      <w:r>
        <w:rPr>
          <w:color w:val="000000"/>
        </w:rPr>
        <w:t>zakonom</w:t>
      </w:r>
      <w:r w:rsidR="00601030">
        <w:rPr>
          <w:color w:val="000000"/>
        </w:rPr>
        <w:t>.</w:t>
      </w:r>
    </w:p>
    <w:p w:rsidR="00013EEA" w:rsidRDefault="008F6046">
      <w:pPr>
        <w:spacing w:after="120"/>
        <w:jc w:val="center"/>
      </w:pPr>
      <w:r>
        <w:rPr>
          <w:b/>
          <w:color w:val="000000"/>
        </w:rPr>
        <w:t>Zaštita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integriteta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</w:p>
    <w:p w:rsidR="00013EEA" w:rsidRDefault="008F6046">
      <w:pPr>
        <w:spacing w:after="120"/>
        <w:jc w:val="center"/>
      </w:pPr>
      <w:r>
        <w:rPr>
          <w:color w:val="000000"/>
        </w:rPr>
        <w:t>Član</w:t>
      </w:r>
      <w:r w:rsidR="00601030">
        <w:rPr>
          <w:color w:val="000000"/>
        </w:rPr>
        <w:t xml:space="preserve"> 9.</w:t>
      </w:r>
    </w:p>
    <w:p w:rsidR="00013EEA" w:rsidRDefault="008F6046">
      <w:pPr>
        <w:spacing w:after="150"/>
      </w:pPr>
      <w:r>
        <w:rPr>
          <w:color w:val="000000"/>
        </w:rPr>
        <w:t>Integritet</w:t>
      </w:r>
      <w:r w:rsidR="00601030">
        <w:rPr>
          <w:color w:val="000000"/>
        </w:rPr>
        <w:t xml:space="preserve"> </w:t>
      </w:r>
      <w:r>
        <w:rPr>
          <w:color w:val="000000"/>
        </w:rPr>
        <w:t>policijskog</w:t>
      </w:r>
      <w:r w:rsidR="00601030">
        <w:rPr>
          <w:color w:val="000000"/>
        </w:rPr>
        <w:t xml:space="preserve"> </w:t>
      </w:r>
      <w:r>
        <w:rPr>
          <w:color w:val="000000"/>
        </w:rPr>
        <w:t>službenika</w:t>
      </w:r>
      <w:r w:rsidR="00601030">
        <w:rPr>
          <w:color w:val="000000"/>
        </w:rPr>
        <w:t xml:space="preserve"> </w:t>
      </w:r>
      <w:r>
        <w:rPr>
          <w:color w:val="000000"/>
        </w:rPr>
        <w:t>podrazumeva</w:t>
      </w:r>
      <w:r w:rsidR="00601030">
        <w:rPr>
          <w:color w:val="000000"/>
        </w:rPr>
        <w:t xml:space="preserve"> </w:t>
      </w:r>
      <w:r>
        <w:rPr>
          <w:color w:val="000000"/>
        </w:rPr>
        <w:t>usaglašenost</w:t>
      </w:r>
      <w:r w:rsidR="00601030">
        <w:rPr>
          <w:color w:val="000000"/>
        </w:rPr>
        <w:t xml:space="preserve"> </w:t>
      </w:r>
      <w:r>
        <w:rPr>
          <w:color w:val="000000"/>
        </w:rPr>
        <w:t>njegovih</w:t>
      </w:r>
      <w:r w:rsidR="00601030">
        <w:rPr>
          <w:color w:val="000000"/>
        </w:rPr>
        <w:t xml:space="preserve"> </w:t>
      </w:r>
      <w:r>
        <w:rPr>
          <w:color w:val="000000"/>
        </w:rPr>
        <w:t>postupaka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dela</w:t>
      </w:r>
      <w:r w:rsidR="00601030">
        <w:rPr>
          <w:color w:val="000000"/>
        </w:rPr>
        <w:t xml:space="preserve"> </w:t>
      </w:r>
      <w:r>
        <w:rPr>
          <w:color w:val="000000"/>
        </w:rPr>
        <w:t>sa</w:t>
      </w:r>
      <w:r w:rsidR="00601030">
        <w:rPr>
          <w:color w:val="000000"/>
        </w:rPr>
        <w:t xml:space="preserve"> </w:t>
      </w:r>
      <w:r>
        <w:rPr>
          <w:color w:val="000000"/>
        </w:rPr>
        <w:t>sistemom</w:t>
      </w:r>
      <w:r w:rsidR="00601030">
        <w:rPr>
          <w:color w:val="000000"/>
        </w:rPr>
        <w:t xml:space="preserve"> </w:t>
      </w:r>
      <w:r>
        <w:rPr>
          <w:color w:val="000000"/>
        </w:rPr>
        <w:t>vrednosti</w:t>
      </w:r>
      <w:r w:rsidR="00601030">
        <w:rPr>
          <w:color w:val="000000"/>
        </w:rPr>
        <w:t xml:space="preserve"> </w:t>
      </w:r>
      <w:r>
        <w:rPr>
          <w:color w:val="000000"/>
        </w:rPr>
        <w:t>ustanovlјenim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ovom</w:t>
      </w:r>
      <w:r w:rsidR="00601030">
        <w:rPr>
          <w:color w:val="000000"/>
        </w:rPr>
        <w:t xml:space="preserve"> </w:t>
      </w:r>
      <w:r>
        <w:rPr>
          <w:color w:val="000000"/>
        </w:rPr>
        <w:t>kodeksu</w:t>
      </w:r>
      <w:r w:rsidR="00601030">
        <w:rPr>
          <w:color w:val="000000"/>
        </w:rPr>
        <w:t>.</w:t>
      </w:r>
    </w:p>
    <w:p w:rsidR="00013EEA" w:rsidRDefault="008F6046">
      <w:pPr>
        <w:spacing w:after="150"/>
      </w:pPr>
      <w:r>
        <w:rPr>
          <w:color w:val="000000"/>
        </w:rPr>
        <w:t>Policijski</w:t>
      </w:r>
      <w:r w:rsidR="00601030">
        <w:rPr>
          <w:color w:val="000000"/>
        </w:rPr>
        <w:t xml:space="preserve"> </w:t>
      </w:r>
      <w:r>
        <w:rPr>
          <w:color w:val="000000"/>
        </w:rPr>
        <w:t>službenik</w:t>
      </w:r>
      <w:r w:rsidR="00601030">
        <w:rPr>
          <w:color w:val="000000"/>
        </w:rPr>
        <w:t xml:space="preserve"> </w:t>
      </w:r>
      <w:r>
        <w:rPr>
          <w:color w:val="000000"/>
        </w:rPr>
        <w:t>štiti</w:t>
      </w:r>
      <w:r w:rsidR="00601030">
        <w:rPr>
          <w:color w:val="000000"/>
        </w:rPr>
        <w:t xml:space="preserve"> </w:t>
      </w:r>
      <w:r>
        <w:rPr>
          <w:color w:val="000000"/>
        </w:rPr>
        <w:t>svoj</w:t>
      </w:r>
      <w:r w:rsidR="00601030">
        <w:rPr>
          <w:color w:val="000000"/>
        </w:rPr>
        <w:t xml:space="preserve"> </w:t>
      </w:r>
      <w:r>
        <w:rPr>
          <w:color w:val="000000"/>
        </w:rPr>
        <w:t>integritet</w:t>
      </w:r>
      <w:r w:rsidR="00601030">
        <w:rPr>
          <w:color w:val="000000"/>
        </w:rPr>
        <w:t xml:space="preserve"> </w:t>
      </w:r>
      <w:r>
        <w:rPr>
          <w:color w:val="000000"/>
        </w:rPr>
        <w:t>tako</w:t>
      </w:r>
      <w:r w:rsidR="00601030">
        <w:rPr>
          <w:color w:val="000000"/>
        </w:rPr>
        <w:t xml:space="preserve"> </w:t>
      </w:r>
      <w:r>
        <w:rPr>
          <w:color w:val="000000"/>
        </w:rPr>
        <w:t>što</w:t>
      </w:r>
      <w:r w:rsidR="00601030">
        <w:rPr>
          <w:color w:val="000000"/>
        </w:rPr>
        <w:t xml:space="preserve"> </w:t>
      </w:r>
      <w:r>
        <w:rPr>
          <w:color w:val="000000"/>
        </w:rPr>
        <w:t>iskreno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svojevolјno</w:t>
      </w:r>
      <w:r w:rsidR="00601030">
        <w:rPr>
          <w:color w:val="000000"/>
        </w:rPr>
        <w:t xml:space="preserve"> </w:t>
      </w:r>
      <w:r>
        <w:rPr>
          <w:color w:val="000000"/>
        </w:rPr>
        <w:t>prihvata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poštuje</w:t>
      </w:r>
      <w:r w:rsidR="00601030">
        <w:rPr>
          <w:color w:val="000000"/>
        </w:rPr>
        <w:t xml:space="preserve"> </w:t>
      </w:r>
      <w:r>
        <w:rPr>
          <w:color w:val="000000"/>
        </w:rPr>
        <w:t>vrednosti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standarde</w:t>
      </w:r>
      <w:r w:rsidR="00601030">
        <w:rPr>
          <w:color w:val="000000"/>
        </w:rPr>
        <w:t xml:space="preserve"> </w:t>
      </w:r>
      <w:r>
        <w:rPr>
          <w:color w:val="000000"/>
        </w:rPr>
        <w:t>policijskog</w:t>
      </w:r>
      <w:r w:rsidR="00601030">
        <w:rPr>
          <w:color w:val="000000"/>
        </w:rPr>
        <w:t xml:space="preserve"> </w:t>
      </w:r>
      <w:r>
        <w:rPr>
          <w:color w:val="000000"/>
        </w:rPr>
        <w:t>rada</w:t>
      </w:r>
      <w:r w:rsidR="00601030">
        <w:rPr>
          <w:color w:val="000000"/>
        </w:rPr>
        <w:t xml:space="preserve"> </w:t>
      </w:r>
      <w:r>
        <w:rPr>
          <w:color w:val="000000"/>
        </w:rPr>
        <w:t>ustanovlјene</w:t>
      </w:r>
      <w:r w:rsidR="00601030">
        <w:rPr>
          <w:color w:val="000000"/>
        </w:rPr>
        <w:t xml:space="preserve"> </w:t>
      </w:r>
      <w:r>
        <w:rPr>
          <w:color w:val="000000"/>
        </w:rPr>
        <w:t>ovim</w:t>
      </w:r>
      <w:r w:rsidR="00601030">
        <w:rPr>
          <w:color w:val="000000"/>
        </w:rPr>
        <w:t xml:space="preserve"> </w:t>
      </w:r>
      <w:r>
        <w:rPr>
          <w:color w:val="000000"/>
        </w:rPr>
        <w:t>kodeksom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neguje</w:t>
      </w:r>
      <w:r w:rsidR="00601030">
        <w:rPr>
          <w:color w:val="000000"/>
        </w:rPr>
        <w:t xml:space="preserve"> </w:t>
      </w:r>
      <w:r>
        <w:rPr>
          <w:color w:val="000000"/>
        </w:rPr>
        <w:t>vrline</w:t>
      </w:r>
      <w:r w:rsidR="00601030">
        <w:rPr>
          <w:color w:val="000000"/>
        </w:rPr>
        <w:t xml:space="preserve"> </w:t>
      </w:r>
      <w:r>
        <w:rPr>
          <w:color w:val="000000"/>
        </w:rPr>
        <w:t>svoje</w:t>
      </w:r>
      <w:r w:rsidR="00601030">
        <w:rPr>
          <w:color w:val="000000"/>
        </w:rPr>
        <w:t xml:space="preserve"> </w:t>
      </w:r>
      <w:r>
        <w:rPr>
          <w:color w:val="000000"/>
        </w:rPr>
        <w:t>profesije</w:t>
      </w:r>
      <w:r w:rsidR="00601030">
        <w:rPr>
          <w:color w:val="000000"/>
        </w:rPr>
        <w:t xml:space="preserve">, </w:t>
      </w:r>
      <w:r>
        <w:rPr>
          <w:color w:val="000000"/>
        </w:rPr>
        <w:t>dosledno</w:t>
      </w:r>
      <w:r w:rsidR="00601030">
        <w:rPr>
          <w:color w:val="000000"/>
        </w:rPr>
        <w:t xml:space="preserve"> </w:t>
      </w:r>
      <w:r>
        <w:rPr>
          <w:color w:val="000000"/>
        </w:rPr>
        <w:t>postupajući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skladu</w:t>
      </w:r>
      <w:r w:rsidR="00601030">
        <w:rPr>
          <w:color w:val="000000"/>
        </w:rPr>
        <w:t xml:space="preserve"> </w:t>
      </w:r>
      <w:r>
        <w:rPr>
          <w:color w:val="000000"/>
        </w:rPr>
        <w:t>sa</w:t>
      </w:r>
      <w:r w:rsidR="00601030">
        <w:rPr>
          <w:color w:val="000000"/>
        </w:rPr>
        <w:t xml:space="preserve"> </w:t>
      </w:r>
      <w:r>
        <w:rPr>
          <w:color w:val="000000"/>
        </w:rPr>
        <w:t>tim</w:t>
      </w:r>
      <w:r w:rsidR="00601030">
        <w:rPr>
          <w:color w:val="000000"/>
        </w:rPr>
        <w:t xml:space="preserve"> </w:t>
      </w:r>
      <w:r>
        <w:rPr>
          <w:color w:val="000000"/>
        </w:rPr>
        <w:t>vrednostima</w:t>
      </w:r>
      <w:r w:rsidR="00601030">
        <w:rPr>
          <w:color w:val="000000"/>
        </w:rPr>
        <w:t xml:space="preserve">, </w:t>
      </w:r>
      <w:r>
        <w:rPr>
          <w:color w:val="000000"/>
        </w:rPr>
        <w:t>standardima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vrlinama</w:t>
      </w:r>
      <w:r w:rsidR="00601030">
        <w:rPr>
          <w:color w:val="000000"/>
        </w:rPr>
        <w:t xml:space="preserve">, </w:t>
      </w:r>
      <w:r>
        <w:rPr>
          <w:color w:val="000000"/>
        </w:rPr>
        <w:t>čak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slučaju</w:t>
      </w:r>
      <w:r w:rsidR="00601030">
        <w:rPr>
          <w:color w:val="000000"/>
        </w:rPr>
        <w:t xml:space="preserve"> </w:t>
      </w:r>
      <w:r>
        <w:rPr>
          <w:color w:val="000000"/>
        </w:rPr>
        <w:t>spolјnih</w:t>
      </w:r>
      <w:r w:rsidR="00601030">
        <w:rPr>
          <w:color w:val="000000"/>
        </w:rPr>
        <w:t xml:space="preserve"> </w:t>
      </w:r>
      <w:r>
        <w:rPr>
          <w:color w:val="000000"/>
        </w:rPr>
        <w:t>pritisaka</w:t>
      </w:r>
      <w:r w:rsidR="00601030">
        <w:rPr>
          <w:color w:val="000000"/>
        </w:rPr>
        <w:t xml:space="preserve">, </w:t>
      </w:r>
      <w:r>
        <w:rPr>
          <w:color w:val="000000"/>
        </w:rPr>
        <w:t>odnosno</w:t>
      </w:r>
      <w:r w:rsidR="00601030">
        <w:rPr>
          <w:color w:val="000000"/>
        </w:rPr>
        <w:t xml:space="preserve"> </w:t>
      </w:r>
      <w:r>
        <w:rPr>
          <w:color w:val="000000"/>
        </w:rPr>
        <w:t>nedozvolјenog</w:t>
      </w:r>
      <w:r w:rsidR="00601030">
        <w:rPr>
          <w:color w:val="000000"/>
        </w:rPr>
        <w:t xml:space="preserve"> </w:t>
      </w:r>
      <w:r>
        <w:rPr>
          <w:color w:val="000000"/>
        </w:rPr>
        <w:t>uticaja</w:t>
      </w:r>
      <w:r w:rsidR="00601030">
        <w:rPr>
          <w:color w:val="000000"/>
        </w:rPr>
        <w:t xml:space="preserve"> </w:t>
      </w:r>
      <w:r>
        <w:rPr>
          <w:color w:val="000000"/>
        </w:rPr>
        <w:t>na</w:t>
      </w:r>
      <w:r w:rsidR="00601030">
        <w:rPr>
          <w:color w:val="000000"/>
        </w:rPr>
        <w:t xml:space="preserve"> </w:t>
      </w:r>
      <w:r>
        <w:rPr>
          <w:color w:val="000000"/>
        </w:rPr>
        <w:t>njegov</w:t>
      </w:r>
      <w:r w:rsidR="00601030">
        <w:rPr>
          <w:color w:val="000000"/>
        </w:rPr>
        <w:t xml:space="preserve"> </w:t>
      </w:r>
      <w:r>
        <w:rPr>
          <w:color w:val="000000"/>
        </w:rPr>
        <w:t>rad</w:t>
      </w:r>
      <w:r w:rsidR="00601030">
        <w:rPr>
          <w:color w:val="000000"/>
        </w:rPr>
        <w:t>.</w:t>
      </w:r>
    </w:p>
    <w:p w:rsidR="00013EEA" w:rsidRDefault="008F6046">
      <w:pPr>
        <w:spacing w:after="120"/>
        <w:jc w:val="center"/>
      </w:pPr>
      <w:r>
        <w:rPr>
          <w:b/>
          <w:color w:val="000000"/>
        </w:rPr>
        <w:t>Sprečavanje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korupcije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nedozvolјeni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uticaj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rad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policije</w:t>
      </w:r>
    </w:p>
    <w:p w:rsidR="00013EEA" w:rsidRDefault="008F6046">
      <w:pPr>
        <w:spacing w:after="120"/>
        <w:jc w:val="center"/>
      </w:pPr>
      <w:r>
        <w:rPr>
          <w:color w:val="000000"/>
        </w:rPr>
        <w:t>Član</w:t>
      </w:r>
      <w:r w:rsidR="00601030">
        <w:rPr>
          <w:color w:val="000000"/>
        </w:rPr>
        <w:t xml:space="preserve"> 10.</w:t>
      </w:r>
    </w:p>
    <w:p w:rsidR="00013EEA" w:rsidRDefault="008F6046">
      <w:pPr>
        <w:spacing w:after="150"/>
      </w:pPr>
      <w:r>
        <w:rPr>
          <w:color w:val="000000"/>
        </w:rPr>
        <w:t>Policijski</w:t>
      </w:r>
      <w:r w:rsidR="00601030">
        <w:rPr>
          <w:color w:val="000000"/>
        </w:rPr>
        <w:t xml:space="preserve"> </w:t>
      </w:r>
      <w:r>
        <w:rPr>
          <w:color w:val="000000"/>
        </w:rPr>
        <w:t>službenik</w:t>
      </w:r>
      <w:r w:rsidR="00601030">
        <w:rPr>
          <w:color w:val="000000"/>
        </w:rPr>
        <w:t xml:space="preserve"> </w:t>
      </w:r>
      <w:r>
        <w:rPr>
          <w:color w:val="000000"/>
        </w:rPr>
        <w:t>se</w:t>
      </w:r>
      <w:r w:rsidR="00601030">
        <w:rPr>
          <w:color w:val="000000"/>
        </w:rPr>
        <w:t xml:space="preserve"> </w:t>
      </w:r>
      <w:r>
        <w:rPr>
          <w:color w:val="000000"/>
        </w:rPr>
        <w:t>bori</w:t>
      </w:r>
      <w:r w:rsidR="00601030">
        <w:rPr>
          <w:color w:val="000000"/>
        </w:rPr>
        <w:t xml:space="preserve"> </w:t>
      </w:r>
      <w:r>
        <w:rPr>
          <w:color w:val="000000"/>
        </w:rPr>
        <w:t>protiv</w:t>
      </w:r>
      <w:r w:rsidR="00601030">
        <w:rPr>
          <w:color w:val="000000"/>
        </w:rPr>
        <w:t xml:space="preserve"> </w:t>
      </w:r>
      <w:r>
        <w:rPr>
          <w:color w:val="000000"/>
        </w:rPr>
        <w:t>svakog</w:t>
      </w:r>
      <w:r w:rsidR="00601030">
        <w:rPr>
          <w:color w:val="000000"/>
        </w:rPr>
        <w:t xml:space="preserve"> </w:t>
      </w:r>
      <w:r>
        <w:rPr>
          <w:color w:val="000000"/>
        </w:rPr>
        <w:t>oblika</w:t>
      </w:r>
      <w:r w:rsidR="00601030">
        <w:rPr>
          <w:color w:val="000000"/>
        </w:rPr>
        <w:t xml:space="preserve"> </w:t>
      </w:r>
      <w:r>
        <w:rPr>
          <w:color w:val="000000"/>
        </w:rPr>
        <w:t>korupcije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drugih</w:t>
      </w:r>
      <w:r w:rsidR="00601030">
        <w:rPr>
          <w:color w:val="000000"/>
        </w:rPr>
        <w:t xml:space="preserve"> </w:t>
      </w:r>
      <w:r>
        <w:rPr>
          <w:color w:val="000000"/>
        </w:rPr>
        <w:t>nezakonitih</w:t>
      </w:r>
      <w:r w:rsidR="00601030">
        <w:rPr>
          <w:color w:val="000000"/>
        </w:rPr>
        <w:t xml:space="preserve"> </w:t>
      </w:r>
      <w:r>
        <w:rPr>
          <w:color w:val="000000"/>
        </w:rPr>
        <w:t>postupanja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odmah</w:t>
      </w:r>
      <w:r w:rsidR="00601030">
        <w:rPr>
          <w:color w:val="000000"/>
        </w:rPr>
        <w:t xml:space="preserve"> </w:t>
      </w:r>
      <w:r>
        <w:rPr>
          <w:color w:val="000000"/>
        </w:rPr>
        <w:t>po</w:t>
      </w:r>
      <w:r w:rsidR="00601030">
        <w:rPr>
          <w:color w:val="000000"/>
        </w:rPr>
        <w:t xml:space="preserve"> </w:t>
      </w:r>
      <w:r>
        <w:rPr>
          <w:color w:val="000000"/>
        </w:rPr>
        <w:t>saznanju</w:t>
      </w:r>
      <w:r w:rsidR="00601030">
        <w:rPr>
          <w:color w:val="000000"/>
        </w:rPr>
        <w:t xml:space="preserve"> </w:t>
      </w:r>
      <w:r>
        <w:rPr>
          <w:color w:val="000000"/>
        </w:rPr>
        <w:t>prijavlјuje</w:t>
      </w:r>
      <w:r w:rsidR="00601030">
        <w:rPr>
          <w:color w:val="000000"/>
        </w:rPr>
        <w:t xml:space="preserve"> </w:t>
      </w:r>
      <w:r>
        <w:rPr>
          <w:color w:val="000000"/>
        </w:rPr>
        <w:t>krivično</w:t>
      </w:r>
      <w:r w:rsidR="00601030">
        <w:rPr>
          <w:color w:val="000000"/>
        </w:rPr>
        <w:t xml:space="preserve"> </w:t>
      </w:r>
      <w:r>
        <w:rPr>
          <w:color w:val="000000"/>
        </w:rPr>
        <w:t>delo</w:t>
      </w:r>
      <w:r w:rsidR="00601030">
        <w:rPr>
          <w:color w:val="000000"/>
        </w:rPr>
        <w:t xml:space="preserve"> </w:t>
      </w:r>
      <w:r>
        <w:rPr>
          <w:color w:val="000000"/>
        </w:rPr>
        <w:t>sa</w:t>
      </w:r>
      <w:r w:rsidR="00601030">
        <w:rPr>
          <w:color w:val="000000"/>
        </w:rPr>
        <w:t xml:space="preserve"> </w:t>
      </w:r>
      <w:r>
        <w:rPr>
          <w:color w:val="000000"/>
        </w:rPr>
        <w:t>elementima</w:t>
      </w:r>
      <w:r w:rsidR="00601030">
        <w:rPr>
          <w:color w:val="000000"/>
        </w:rPr>
        <w:t xml:space="preserve"> </w:t>
      </w:r>
      <w:r>
        <w:rPr>
          <w:color w:val="000000"/>
        </w:rPr>
        <w:t>korupcije</w:t>
      </w:r>
      <w:r w:rsidR="00601030">
        <w:rPr>
          <w:color w:val="000000"/>
        </w:rPr>
        <w:t xml:space="preserve">, </w:t>
      </w:r>
      <w:r>
        <w:rPr>
          <w:color w:val="000000"/>
        </w:rPr>
        <w:t>drugo</w:t>
      </w:r>
      <w:r w:rsidR="00601030">
        <w:rPr>
          <w:color w:val="000000"/>
        </w:rPr>
        <w:t xml:space="preserve"> </w:t>
      </w:r>
      <w:r>
        <w:rPr>
          <w:color w:val="000000"/>
        </w:rPr>
        <w:t>krivično</w:t>
      </w:r>
      <w:r w:rsidR="00601030">
        <w:rPr>
          <w:color w:val="000000"/>
        </w:rPr>
        <w:t xml:space="preserve"> </w:t>
      </w:r>
      <w:r>
        <w:rPr>
          <w:color w:val="000000"/>
        </w:rPr>
        <w:t>delo</w:t>
      </w:r>
      <w:r w:rsidR="00601030">
        <w:rPr>
          <w:color w:val="000000"/>
        </w:rPr>
        <w:t xml:space="preserve">, </w:t>
      </w:r>
      <w:r>
        <w:rPr>
          <w:color w:val="000000"/>
        </w:rPr>
        <w:t>prekršaj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povredu</w:t>
      </w:r>
      <w:r w:rsidR="00601030">
        <w:rPr>
          <w:color w:val="000000"/>
        </w:rPr>
        <w:t xml:space="preserve"> </w:t>
      </w:r>
      <w:r>
        <w:rPr>
          <w:color w:val="000000"/>
        </w:rPr>
        <w:t>službene</w:t>
      </w:r>
      <w:r w:rsidR="00601030">
        <w:rPr>
          <w:color w:val="000000"/>
        </w:rPr>
        <w:t xml:space="preserve"> </w:t>
      </w:r>
      <w:r>
        <w:rPr>
          <w:color w:val="000000"/>
        </w:rPr>
        <w:t>dužnosti</w:t>
      </w:r>
      <w:r w:rsidR="00601030">
        <w:rPr>
          <w:color w:val="000000"/>
        </w:rPr>
        <w:t xml:space="preserve">, </w:t>
      </w:r>
      <w:r>
        <w:rPr>
          <w:color w:val="000000"/>
        </w:rPr>
        <w:t>kao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svaki</w:t>
      </w:r>
      <w:r w:rsidR="00601030">
        <w:rPr>
          <w:color w:val="000000"/>
        </w:rPr>
        <w:t xml:space="preserve"> </w:t>
      </w:r>
      <w:r>
        <w:rPr>
          <w:color w:val="000000"/>
        </w:rPr>
        <w:t>nedozvolјeni</w:t>
      </w:r>
      <w:r w:rsidR="00601030">
        <w:rPr>
          <w:color w:val="000000"/>
        </w:rPr>
        <w:t xml:space="preserve"> </w:t>
      </w:r>
      <w:r>
        <w:rPr>
          <w:color w:val="000000"/>
        </w:rPr>
        <w:t>uticaj</w:t>
      </w:r>
      <w:r w:rsidR="00601030">
        <w:rPr>
          <w:color w:val="000000"/>
        </w:rPr>
        <w:t xml:space="preserve"> </w:t>
      </w:r>
      <w:r>
        <w:rPr>
          <w:color w:val="000000"/>
        </w:rPr>
        <w:t>na</w:t>
      </w:r>
      <w:r w:rsidR="00601030">
        <w:rPr>
          <w:color w:val="000000"/>
        </w:rPr>
        <w:t xml:space="preserve"> </w:t>
      </w:r>
      <w:r>
        <w:rPr>
          <w:color w:val="000000"/>
        </w:rPr>
        <w:t>rad</w:t>
      </w:r>
      <w:r w:rsidR="00601030">
        <w:rPr>
          <w:color w:val="000000"/>
        </w:rPr>
        <w:t xml:space="preserve"> </w:t>
      </w:r>
      <w:r>
        <w:rPr>
          <w:color w:val="000000"/>
        </w:rPr>
        <w:t>policije</w:t>
      </w:r>
      <w:r w:rsidR="00601030">
        <w:rPr>
          <w:color w:val="000000"/>
        </w:rPr>
        <w:t>.</w:t>
      </w:r>
    </w:p>
    <w:p w:rsidR="00013EEA" w:rsidRDefault="008F6046">
      <w:pPr>
        <w:spacing w:after="150"/>
      </w:pPr>
      <w:r>
        <w:rPr>
          <w:color w:val="000000"/>
        </w:rPr>
        <w:t>Policijski</w:t>
      </w:r>
      <w:r w:rsidR="00601030">
        <w:rPr>
          <w:color w:val="000000"/>
        </w:rPr>
        <w:t xml:space="preserve"> </w:t>
      </w:r>
      <w:r>
        <w:rPr>
          <w:color w:val="000000"/>
        </w:rPr>
        <w:t>službenik</w:t>
      </w:r>
      <w:r w:rsidR="00601030">
        <w:rPr>
          <w:color w:val="000000"/>
        </w:rPr>
        <w:t xml:space="preserve"> </w:t>
      </w:r>
      <w:r>
        <w:rPr>
          <w:color w:val="000000"/>
        </w:rPr>
        <w:t>ne</w:t>
      </w:r>
      <w:r w:rsidR="00601030">
        <w:rPr>
          <w:color w:val="000000"/>
        </w:rPr>
        <w:t xml:space="preserve"> </w:t>
      </w:r>
      <w:r>
        <w:rPr>
          <w:color w:val="000000"/>
        </w:rPr>
        <w:t>sme</w:t>
      </w:r>
      <w:r w:rsidR="00601030">
        <w:rPr>
          <w:color w:val="000000"/>
        </w:rPr>
        <w:t xml:space="preserve"> </w:t>
      </w:r>
      <w:r>
        <w:rPr>
          <w:color w:val="000000"/>
        </w:rPr>
        <w:t>da</w:t>
      </w:r>
      <w:r w:rsidR="00601030">
        <w:rPr>
          <w:color w:val="000000"/>
        </w:rPr>
        <w:t xml:space="preserve"> </w:t>
      </w:r>
      <w:r>
        <w:rPr>
          <w:color w:val="000000"/>
        </w:rPr>
        <w:t>traži</w:t>
      </w:r>
      <w:r w:rsidR="00601030">
        <w:rPr>
          <w:color w:val="000000"/>
        </w:rPr>
        <w:t xml:space="preserve">, </w:t>
      </w:r>
      <w:r>
        <w:rPr>
          <w:color w:val="000000"/>
        </w:rPr>
        <w:t>niti</w:t>
      </w:r>
      <w:r w:rsidR="00601030">
        <w:rPr>
          <w:color w:val="000000"/>
        </w:rPr>
        <w:t xml:space="preserve"> </w:t>
      </w:r>
      <w:r>
        <w:rPr>
          <w:color w:val="000000"/>
        </w:rPr>
        <w:t>da</w:t>
      </w:r>
      <w:r w:rsidR="00601030">
        <w:rPr>
          <w:color w:val="000000"/>
        </w:rPr>
        <w:t xml:space="preserve"> </w:t>
      </w:r>
      <w:r>
        <w:rPr>
          <w:color w:val="000000"/>
        </w:rPr>
        <w:t>primi</w:t>
      </w:r>
      <w:r w:rsidR="00601030">
        <w:rPr>
          <w:color w:val="000000"/>
        </w:rPr>
        <w:t xml:space="preserve"> </w:t>
      </w:r>
      <w:r>
        <w:rPr>
          <w:color w:val="000000"/>
        </w:rPr>
        <w:t>stvar</w:t>
      </w:r>
      <w:r w:rsidR="00601030">
        <w:rPr>
          <w:color w:val="000000"/>
        </w:rPr>
        <w:t xml:space="preserve">, </w:t>
      </w:r>
      <w:r>
        <w:rPr>
          <w:color w:val="000000"/>
        </w:rPr>
        <w:t>pravo</w:t>
      </w:r>
      <w:r w:rsidR="00601030">
        <w:rPr>
          <w:color w:val="000000"/>
        </w:rPr>
        <w:t xml:space="preserve">, </w:t>
      </w:r>
      <w:r>
        <w:rPr>
          <w:color w:val="000000"/>
        </w:rPr>
        <w:t>uslugu</w:t>
      </w:r>
      <w:r w:rsidR="00601030">
        <w:rPr>
          <w:color w:val="000000"/>
        </w:rPr>
        <w:t xml:space="preserve"> </w:t>
      </w:r>
      <w:r>
        <w:rPr>
          <w:color w:val="000000"/>
        </w:rPr>
        <w:t>ili</w:t>
      </w:r>
      <w:r w:rsidR="00601030">
        <w:rPr>
          <w:color w:val="000000"/>
        </w:rPr>
        <w:t xml:space="preserve"> </w:t>
      </w:r>
      <w:r>
        <w:rPr>
          <w:color w:val="000000"/>
        </w:rPr>
        <w:t>bilo</w:t>
      </w:r>
      <w:r w:rsidR="00601030">
        <w:rPr>
          <w:color w:val="000000"/>
        </w:rPr>
        <w:t xml:space="preserve"> </w:t>
      </w:r>
      <w:r>
        <w:rPr>
          <w:color w:val="000000"/>
        </w:rPr>
        <w:t>kakvu</w:t>
      </w:r>
      <w:r w:rsidR="00601030">
        <w:rPr>
          <w:color w:val="000000"/>
        </w:rPr>
        <w:t xml:space="preserve"> </w:t>
      </w:r>
      <w:r>
        <w:rPr>
          <w:color w:val="000000"/>
        </w:rPr>
        <w:t>drugu</w:t>
      </w:r>
      <w:r w:rsidR="00601030">
        <w:rPr>
          <w:color w:val="000000"/>
        </w:rPr>
        <w:t xml:space="preserve"> </w:t>
      </w:r>
      <w:r>
        <w:rPr>
          <w:color w:val="000000"/>
        </w:rPr>
        <w:t>korist</w:t>
      </w:r>
      <w:r w:rsidR="00601030">
        <w:rPr>
          <w:color w:val="000000"/>
        </w:rPr>
        <w:t xml:space="preserve"> </w:t>
      </w:r>
      <w:r>
        <w:rPr>
          <w:color w:val="000000"/>
        </w:rPr>
        <w:t>za</w:t>
      </w:r>
      <w:r w:rsidR="00601030">
        <w:rPr>
          <w:color w:val="000000"/>
        </w:rPr>
        <w:t xml:space="preserve"> </w:t>
      </w:r>
      <w:r>
        <w:rPr>
          <w:color w:val="000000"/>
        </w:rPr>
        <w:t>sebe</w:t>
      </w:r>
      <w:r w:rsidR="00601030">
        <w:rPr>
          <w:color w:val="000000"/>
        </w:rPr>
        <w:t xml:space="preserve"> </w:t>
      </w:r>
      <w:r>
        <w:rPr>
          <w:color w:val="000000"/>
        </w:rPr>
        <w:t>ili</w:t>
      </w:r>
      <w:r w:rsidR="00601030">
        <w:rPr>
          <w:color w:val="000000"/>
        </w:rPr>
        <w:t xml:space="preserve"> </w:t>
      </w:r>
      <w:r>
        <w:rPr>
          <w:color w:val="000000"/>
        </w:rPr>
        <w:t>povezana</w:t>
      </w:r>
      <w:r w:rsidR="00601030">
        <w:rPr>
          <w:color w:val="000000"/>
        </w:rPr>
        <w:t xml:space="preserve"> </w:t>
      </w:r>
      <w:r>
        <w:rPr>
          <w:color w:val="000000"/>
        </w:rPr>
        <w:t>lica</w:t>
      </w:r>
      <w:r w:rsidR="00601030">
        <w:rPr>
          <w:color w:val="000000"/>
        </w:rPr>
        <w:t xml:space="preserve">, </w:t>
      </w:r>
      <w:r>
        <w:rPr>
          <w:color w:val="000000"/>
        </w:rPr>
        <w:t>niti</w:t>
      </w:r>
      <w:r w:rsidR="00601030">
        <w:rPr>
          <w:color w:val="000000"/>
        </w:rPr>
        <w:t xml:space="preserve"> </w:t>
      </w:r>
      <w:r>
        <w:rPr>
          <w:color w:val="000000"/>
        </w:rPr>
        <w:t>obećanje</w:t>
      </w:r>
      <w:r w:rsidR="00601030">
        <w:rPr>
          <w:color w:val="000000"/>
        </w:rPr>
        <w:t xml:space="preserve"> </w:t>
      </w:r>
      <w:r>
        <w:rPr>
          <w:color w:val="000000"/>
        </w:rPr>
        <w:t>da</w:t>
      </w:r>
      <w:r w:rsidR="00601030">
        <w:rPr>
          <w:color w:val="000000"/>
        </w:rPr>
        <w:t xml:space="preserve"> </w:t>
      </w:r>
      <w:r>
        <w:rPr>
          <w:color w:val="000000"/>
        </w:rPr>
        <w:t>će</w:t>
      </w:r>
      <w:r w:rsidR="00601030">
        <w:rPr>
          <w:color w:val="000000"/>
        </w:rPr>
        <w:t xml:space="preserve"> </w:t>
      </w:r>
      <w:r>
        <w:rPr>
          <w:color w:val="000000"/>
        </w:rPr>
        <w:t>dobiti</w:t>
      </w:r>
      <w:r w:rsidR="00601030">
        <w:rPr>
          <w:color w:val="000000"/>
        </w:rPr>
        <w:t xml:space="preserve"> </w:t>
      </w:r>
      <w:r>
        <w:rPr>
          <w:color w:val="000000"/>
        </w:rPr>
        <w:t>navedeno</w:t>
      </w:r>
      <w:r w:rsidR="00601030">
        <w:rPr>
          <w:color w:val="000000"/>
        </w:rPr>
        <w:t xml:space="preserve">, </w:t>
      </w:r>
      <w:r>
        <w:rPr>
          <w:color w:val="000000"/>
        </w:rPr>
        <w:t>a</w:t>
      </w:r>
      <w:r w:rsidR="00601030">
        <w:rPr>
          <w:color w:val="000000"/>
        </w:rPr>
        <w:t xml:space="preserve"> </w:t>
      </w:r>
      <w:r>
        <w:rPr>
          <w:color w:val="000000"/>
        </w:rPr>
        <w:t>koji</w:t>
      </w:r>
      <w:r w:rsidR="00601030">
        <w:rPr>
          <w:color w:val="000000"/>
        </w:rPr>
        <w:t xml:space="preserve"> </w:t>
      </w:r>
      <w:r>
        <w:rPr>
          <w:color w:val="000000"/>
        </w:rPr>
        <w:t>utiču</w:t>
      </w:r>
      <w:r w:rsidR="00601030">
        <w:rPr>
          <w:color w:val="000000"/>
        </w:rPr>
        <w:t xml:space="preserve">, </w:t>
      </w:r>
      <w:r>
        <w:rPr>
          <w:color w:val="000000"/>
        </w:rPr>
        <w:t>mogu</w:t>
      </w:r>
      <w:r w:rsidR="00601030">
        <w:rPr>
          <w:color w:val="000000"/>
        </w:rPr>
        <w:t xml:space="preserve"> </w:t>
      </w:r>
      <w:r>
        <w:rPr>
          <w:color w:val="000000"/>
        </w:rPr>
        <w:t>uticati</w:t>
      </w:r>
      <w:r w:rsidR="00601030">
        <w:rPr>
          <w:color w:val="000000"/>
        </w:rPr>
        <w:t xml:space="preserve"> </w:t>
      </w:r>
      <w:r>
        <w:rPr>
          <w:color w:val="000000"/>
        </w:rPr>
        <w:t>ili</w:t>
      </w:r>
      <w:r w:rsidR="00601030">
        <w:rPr>
          <w:color w:val="000000"/>
        </w:rPr>
        <w:t xml:space="preserve"> </w:t>
      </w:r>
      <w:r>
        <w:rPr>
          <w:color w:val="000000"/>
        </w:rPr>
        <w:t>izgleda</w:t>
      </w:r>
      <w:r w:rsidR="00601030">
        <w:rPr>
          <w:color w:val="000000"/>
        </w:rPr>
        <w:t xml:space="preserve"> </w:t>
      </w:r>
      <w:r>
        <w:rPr>
          <w:color w:val="000000"/>
        </w:rPr>
        <w:t>da</w:t>
      </w:r>
      <w:r w:rsidR="00601030">
        <w:rPr>
          <w:color w:val="000000"/>
        </w:rPr>
        <w:t xml:space="preserve"> </w:t>
      </w:r>
      <w:r>
        <w:rPr>
          <w:color w:val="000000"/>
        </w:rPr>
        <w:t>utiču</w:t>
      </w:r>
      <w:r w:rsidR="00601030">
        <w:rPr>
          <w:color w:val="000000"/>
        </w:rPr>
        <w:t xml:space="preserve"> </w:t>
      </w:r>
      <w:r>
        <w:rPr>
          <w:color w:val="000000"/>
        </w:rPr>
        <w:t>na</w:t>
      </w:r>
      <w:r w:rsidR="00601030">
        <w:rPr>
          <w:color w:val="000000"/>
        </w:rPr>
        <w:t xml:space="preserve"> </w:t>
      </w:r>
      <w:r>
        <w:rPr>
          <w:color w:val="000000"/>
        </w:rPr>
        <w:t>nepristrasno</w:t>
      </w:r>
      <w:r w:rsidR="00601030">
        <w:rPr>
          <w:color w:val="000000"/>
        </w:rPr>
        <w:t xml:space="preserve"> </w:t>
      </w:r>
      <w:r>
        <w:rPr>
          <w:color w:val="000000"/>
        </w:rPr>
        <w:t>ili</w:t>
      </w:r>
      <w:r w:rsidR="00601030">
        <w:rPr>
          <w:color w:val="000000"/>
        </w:rPr>
        <w:t xml:space="preserve"> </w:t>
      </w:r>
      <w:r>
        <w:rPr>
          <w:color w:val="000000"/>
        </w:rPr>
        <w:t>profesionalno</w:t>
      </w:r>
      <w:r w:rsidR="00601030">
        <w:rPr>
          <w:color w:val="000000"/>
        </w:rPr>
        <w:t xml:space="preserve"> </w:t>
      </w:r>
      <w:r>
        <w:rPr>
          <w:color w:val="000000"/>
        </w:rPr>
        <w:t>obavlјanje</w:t>
      </w:r>
      <w:r w:rsidR="00601030">
        <w:rPr>
          <w:color w:val="000000"/>
        </w:rPr>
        <w:t xml:space="preserve"> </w:t>
      </w:r>
      <w:r>
        <w:rPr>
          <w:color w:val="000000"/>
        </w:rPr>
        <w:t>dužnosti</w:t>
      </w:r>
      <w:r w:rsidR="00601030">
        <w:rPr>
          <w:color w:val="000000"/>
        </w:rPr>
        <w:t>.</w:t>
      </w:r>
    </w:p>
    <w:p w:rsidR="00013EEA" w:rsidRDefault="008F6046">
      <w:pPr>
        <w:spacing w:after="150"/>
      </w:pPr>
      <w:r>
        <w:rPr>
          <w:color w:val="000000"/>
        </w:rPr>
        <w:t>Policijski</w:t>
      </w:r>
      <w:r w:rsidR="00601030">
        <w:rPr>
          <w:color w:val="000000"/>
        </w:rPr>
        <w:t xml:space="preserve"> </w:t>
      </w:r>
      <w:r>
        <w:rPr>
          <w:color w:val="000000"/>
        </w:rPr>
        <w:t>službenik</w:t>
      </w:r>
      <w:r w:rsidR="00601030">
        <w:rPr>
          <w:color w:val="000000"/>
        </w:rPr>
        <w:t xml:space="preserve"> </w:t>
      </w:r>
      <w:r>
        <w:rPr>
          <w:color w:val="000000"/>
        </w:rPr>
        <w:t>može</w:t>
      </w:r>
      <w:r w:rsidR="00601030">
        <w:rPr>
          <w:color w:val="000000"/>
        </w:rPr>
        <w:t xml:space="preserve"> </w:t>
      </w:r>
      <w:r>
        <w:rPr>
          <w:color w:val="000000"/>
        </w:rPr>
        <w:t>da</w:t>
      </w:r>
      <w:r w:rsidR="00601030">
        <w:rPr>
          <w:color w:val="000000"/>
        </w:rPr>
        <w:t xml:space="preserve"> </w:t>
      </w:r>
      <w:r>
        <w:rPr>
          <w:color w:val="000000"/>
        </w:rPr>
        <w:t>primi</w:t>
      </w:r>
      <w:r w:rsidR="00601030">
        <w:rPr>
          <w:color w:val="000000"/>
        </w:rPr>
        <w:t xml:space="preserve"> </w:t>
      </w:r>
      <w:r>
        <w:rPr>
          <w:color w:val="000000"/>
        </w:rPr>
        <w:t>prigodan</w:t>
      </w:r>
      <w:r w:rsidR="00601030">
        <w:rPr>
          <w:color w:val="000000"/>
        </w:rPr>
        <w:t xml:space="preserve"> </w:t>
      </w:r>
      <w:r>
        <w:rPr>
          <w:color w:val="000000"/>
        </w:rPr>
        <w:t>ili</w:t>
      </w:r>
      <w:r w:rsidR="00601030">
        <w:rPr>
          <w:color w:val="000000"/>
        </w:rPr>
        <w:t xml:space="preserve"> </w:t>
      </w:r>
      <w:r>
        <w:rPr>
          <w:color w:val="000000"/>
        </w:rPr>
        <w:t>protokolarni</w:t>
      </w:r>
      <w:r w:rsidR="00601030">
        <w:rPr>
          <w:color w:val="000000"/>
        </w:rPr>
        <w:t xml:space="preserve"> </w:t>
      </w:r>
      <w:r>
        <w:rPr>
          <w:color w:val="000000"/>
        </w:rPr>
        <w:t>poklon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skladu</w:t>
      </w:r>
      <w:r w:rsidR="00601030">
        <w:rPr>
          <w:color w:val="000000"/>
        </w:rPr>
        <w:t xml:space="preserve"> </w:t>
      </w:r>
      <w:r>
        <w:rPr>
          <w:color w:val="000000"/>
        </w:rPr>
        <w:t>sa</w:t>
      </w:r>
      <w:r w:rsidR="00601030">
        <w:rPr>
          <w:color w:val="000000"/>
        </w:rPr>
        <w:t xml:space="preserve"> </w:t>
      </w:r>
      <w:r>
        <w:rPr>
          <w:color w:val="000000"/>
        </w:rPr>
        <w:t>zakonom</w:t>
      </w:r>
      <w:r w:rsidR="00601030">
        <w:rPr>
          <w:color w:val="000000"/>
        </w:rPr>
        <w:t xml:space="preserve">, </w:t>
      </w:r>
      <w:r>
        <w:rPr>
          <w:color w:val="000000"/>
        </w:rPr>
        <w:t>drugim</w:t>
      </w:r>
      <w:r w:rsidR="00601030">
        <w:rPr>
          <w:color w:val="000000"/>
        </w:rPr>
        <w:t xml:space="preserve"> </w:t>
      </w:r>
      <w:r>
        <w:rPr>
          <w:color w:val="000000"/>
        </w:rPr>
        <w:t>propisom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aktom</w:t>
      </w:r>
      <w:r w:rsidR="00601030">
        <w:rPr>
          <w:color w:val="000000"/>
        </w:rPr>
        <w:t xml:space="preserve"> </w:t>
      </w:r>
      <w:r>
        <w:rPr>
          <w:color w:val="000000"/>
        </w:rPr>
        <w:t>o</w:t>
      </w:r>
      <w:r w:rsidR="00601030">
        <w:rPr>
          <w:color w:val="000000"/>
        </w:rPr>
        <w:t xml:space="preserve"> </w:t>
      </w:r>
      <w:r>
        <w:rPr>
          <w:color w:val="000000"/>
        </w:rPr>
        <w:t>poklonima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Ministarstvu</w:t>
      </w:r>
      <w:r w:rsidR="00601030">
        <w:rPr>
          <w:color w:val="000000"/>
        </w:rPr>
        <w:t>.</w:t>
      </w:r>
    </w:p>
    <w:p w:rsidR="00013EEA" w:rsidRDefault="008F6046">
      <w:pPr>
        <w:spacing w:after="120"/>
        <w:jc w:val="center"/>
      </w:pPr>
      <w:r>
        <w:rPr>
          <w:b/>
          <w:color w:val="000000"/>
        </w:rPr>
        <w:t>Sprečavanje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sukoba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interesa</w:t>
      </w:r>
    </w:p>
    <w:p w:rsidR="00013EEA" w:rsidRDefault="008F6046">
      <w:pPr>
        <w:spacing w:after="120"/>
        <w:jc w:val="center"/>
      </w:pPr>
      <w:r>
        <w:rPr>
          <w:color w:val="000000"/>
        </w:rPr>
        <w:t>Član</w:t>
      </w:r>
      <w:r w:rsidR="00601030">
        <w:rPr>
          <w:color w:val="000000"/>
        </w:rPr>
        <w:t xml:space="preserve"> 11.</w:t>
      </w:r>
    </w:p>
    <w:p w:rsidR="00013EEA" w:rsidRDefault="008F6046">
      <w:pPr>
        <w:spacing w:after="150"/>
      </w:pPr>
      <w:r>
        <w:rPr>
          <w:color w:val="000000"/>
        </w:rPr>
        <w:t>Policijski</w:t>
      </w:r>
      <w:r w:rsidR="00601030">
        <w:rPr>
          <w:color w:val="000000"/>
        </w:rPr>
        <w:t xml:space="preserve"> </w:t>
      </w:r>
      <w:r>
        <w:rPr>
          <w:color w:val="000000"/>
        </w:rPr>
        <w:t>službenik</w:t>
      </w:r>
      <w:r w:rsidR="00601030">
        <w:rPr>
          <w:color w:val="000000"/>
        </w:rPr>
        <w:t xml:space="preserve"> </w:t>
      </w:r>
      <w:r>
        <w:rPr>
          <w:color w:val="000000"/>
        </w:rPr>
        <w:t>je</w:t>
      </w:r>
      <w:r w:rsidR="00601030">
        <w:rPr>
          <w:color w:val="000000"/>
        </w:rPr>
        <w:t xml:space="preserve"> </w:t>
      </w:r>
      <w:r>
        <w:rPr>
          <w:color w:val="000000"/>
        </w:rPr>
        <w:t>dužan</w:t>
      </w:r>
      <w:r w:rsidR="00601030">
        <w:rPr>
          <w:color w:val="000000"/>
        </w:rPr>
        <w:t xml:space="preserve"> </w:t>
      </w:r>
      <w:r>
        <w:rPr>
          <w:color w:val="000000"/>
        </w:rPr>
        <w:t>da</w:t>
      </w:r>
      <w:r w:rsidR="00601030">
        <w:rPr>
          <w:color w:val="000000"/>
        </w:rPr>
        <w:t xml:space="preserve"> </w:t>
      </w:r>
      <w:r>
        <w:rPr>
          <w:color w:val="000000"/>
        </w:rPr>
        <w:t>preduzme</w:t>
      </w:r>
      <w:r w:rsidR="00601030">
        <w:rPr>
          <w:color w:val="000000"/>
        </w:rPr>
        <w:t xml:space="preserve"> </w:t>
      </w:r>
      <w:r>
        <w:rPr>
          <w:color w:val="000000"/>
        </w:rPr>
        <w:t>sve</w:t>
      </w:r>
      <w:r w:rsidR="00601030">
        <w:rPr>
          <w:color w:val="000000"/>
        </w:rPr>
        <w:t xml:space="preserve"> </w:t>
      </w:r>
      <w:r>
        <w:rPr>
          <w:color w:val="000000"/>
        </w:rPr>
        <w:t>što</w:t>
      </w:r>
      <w:r w:rsidR="00601030">
        <w:rPr>
          <w:color w:val="000000"/>
        </w:rPr>
        <w:t xml:space="preserve"> </w:t>
      </w:r>
      <w:r>
        <w:rPr>
          <w:color w:val="000000"/>
        </w:rPr>
        <w:t>je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njegovoj</w:t>
      </w:r>
      <w:r w:rsidR="00601030">
        <w:rPr>
          <w:color w:val="000000"/>
        </w:rPr>
        <w:t xml:space="preserve"> </w:t>
      </w:r>
      <w:r>
        <w:rPr>
          <w:color w:val="000000"/>
        </w:rPr>
        <w:t>mogućnosti</w:t>
      </w:r>
      <w:r w:rsidR="00601030">
        <w:rPr>
          <w:color w:val="000000"/>
        </w:rPr>
        <w:t xml:space="preserve"> </w:t>
      </w:r>
      <w:r>
        <w:rPr>
          <w:color w:val="000000"/>
        </w:rPr>
        <w:t>kako</w:t>
      </w:r>
      <w:r w:rsidR="00601030">
        <w:rPr>
          <w:color w:val="000000"/>
        </w:rPr>
        <w:t xml:space="preserve"> </w:t>
      </w:r>
      <w:r>
        <w:rPr>
          <w:color w:val="000000"/>
        </w:rPr>
        <w:t>bi</w:t>
      </w:r>
      <w:r w:rsidR="00601030">
        <w:rPr>
          <w:color w:val="000000"/>
        </w:rPr>
        <w:t xml:space="preserve"> </w:t>
      </w:r>
      <w:r>
        <w:rPr>
          <w:color w:val="000000"/>
        </w:rPr>
        <w:t>izbegao</w:t>
      </w:r>
      <w:r w:rsidR="00601030">
        <w:rPr>
          <w:color w:val="000000"/>
        </w:rPr>
        <w:t xml:space="preserve"> </w:t>
      </w:r>
      <w:r>
        <w:rPr>
          <w:color w:val="000000"/>
        </w:rPr>
        <w:t>bilo</w:t>
      </w:r>
      <w:r w:rsidR="00601030">
        <w:rPr>
          <w:color w:val="000000"/>
        </w:rPr>
        <w:t xml:space="preserve"> </w:t>
      </w:r>
      <w:r>
        <w:rPr>
          <w:color w:val="000000"/>
        </w:rPr>
        <w:t>kakvu</w:t>
      </w:r>
      <w:r w:rsidR="00601030">
        <w:rPr>
          <w:color w:val="000000"/>
        </w:rPr>
        <w:t xml:space="preserve"> </w:t>
      </w:r>
      <w:r>
        <w:rPr>
          <w:color w:val="000000"/>
        </w:rPr>
        <w:t>situaciju</w:t>
      </w:r>
      <w:r w:rsidR="00601030">
        <w:rPr>
          <w:color w:val="000000"/>
        </w:rPr>
        <w:t xml:space="preserve"> </w:t>
      </w:r>
      <w:r>
        <w:rPr>
          <w:color w:val="000000"/>
        </w:rPr>
        <w:t>sukoba</w:t>
      </w:r>
      <w:r w:rsidR="00601030">
        <w:rPr>
          <w:color w:val="000000"/>
        </w:rPr>
        <w:t xml:space="preserve"> </w:t>
      </w:r>
      <w:r>
        <w:rPr>
          <w:color w:val="000000"/>
        </w:rPr>
        <w:t>interesa</w:t>
      </w:r>
      <w:r w:rsidR="00601030">
        <w:rPr>
          <w:color w:val="000000"/>
        </w:rPr>
        <w:t>.</w:t>
      </w:r>
    </w:p>
    <w:p w:rsidR="00013EEA" w:rsidRDefault="008F6046">
      <w:pPr>
        <w:spacing w:after="150"/>
      </w:pPr>
      <w:r>
        <w:rPr>
          <w:color w:val="000000"/>
        </w:rPr>
        <w:t>Sukob</w:t>
      </w:r>
      <w:r w:rsidR="00601030">
        <w:rPr>
          <w:color w:val="000000"/>
        </w:rPr>
        <w:t xml:space="preserve"> </w:t>
      </w:r>
      <w:r>
        <w:rPr>
          <w:color w:val="000000"/>
        </w:rPr>
        <w:t>interesa</w:t>
      </w:r>
      <w:r w:rsidR="00601030">
        <w:rPr>
          <w:color w:val="000000"/>
        </w:rPr>
        <w:t xml:space="preserve"> </w:t>
      </w:r>
      <w:r>
        <w:rPr>
          <w:color w:val="000000"/>
        </w:rPr>
        <w:t>je</w:t>
      </w:r>
      <w:r w:rsidR="00601030">
        <w:rPr>
          <w:color w:val="000000"/>
        </w:rPr>
        <w:t xml:space="preserve"> </w:t>
      </w:r>
      <w:r>
        <w:rPr>
          <w:color w:val="000000"/>
        </w:rPr>
        <w:t>situacija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kojoj</w:t>
      </w:r>
      <w:r w:rsidR="00601030">
        <w:rPr>
          <w:color w:val="000000"/>
        </w:rPr>
        <w:t xml:space="preserve"> </w:t>
      </w:r>
      <w:r>
        <w:rPr>
          <w:color w:val="000000"/>
        </w:rPr>
        <w:t>policijski</w:t>
      </w:r>
      <w:r w:rsidR="00601030">
        <w:rPr>
          <w:color w:val="000000"/>
        </w:rPr>
        <w:t xml:space="preserve"> </w:t>
      </w:r>
      <w:r>
        <w:rPr>
          <w:color w:val="000000"/>
        </w:rPr>
        <w:t>službenik</w:t>
      </w:r>
      <w:r w:rsidR="00601030">
        <w:rPr>
          <w:color w:val="000000"/>
        </w:rPr>
        <w:t xml:space="preserve"> </w:t>
      </w:r>
      <w:r>
        <w:rPr>
          <w:color w:val="000000"/>
        </w:rPr>
        <w:t>ima</w:t>
      </w:r>
      <w:r w:rsidR="00601030">
        <w:rPr>
          <w:color w:val="000000"/>
        </w:rPr>
        <w:t xml:space="preserve"> </w:t>
      </w:r>
      <w:r>
        <w:rPr>
          <w:color w:val="000000"/>
        </w:rPr>
        <w:t>privatni</w:t>
      </w:r>
      <w:r w:rsidR="00601030">
        <w:rPr>
          <w:color w:val="000000"/>
        </w:rPr>
        <w:t xml:space="preserve"> </w:t>
      </w:r>
      <w:r>
        <w:rPr>
          <w:color w:val="000000"/>
        </w:rPr>
        <w:t>interes</w:t>
      </w:r>
      <w:r w:rsidR="00601030">
        <w:rPr>
          <w:color w:val="000000"/>
        </w:rPr>
        <w:t xml:space="preserve"> </w:t>
      </w:r>
      <w:r>
        <w:rPr>
          <w:color w:val="000000"/>
        </w:rPr>
        <w:t>koji</w:t>
      </w:r>
      <w:r w:rsidR="00601030">
        <w:rPr>
          <w:color w:val="000000"/>
        </w:rPr>
        <w:t xml:space="preserve"> </w:t>
      </w:r>
      <w:r>
        <w:rPr>
          <w:color w:val="000000"/>
        </w:rPr>
        <w:t>utiče</w:t>
      </w:r>
      <w:r w:rsidR="00601030">
        <w:rPr>
          <w:color w:val="000000"/>
        </w:rPr>
        <w:t xml:space="preserve">, </w:t>
      </w:r>
      <w:r>
        <w:rPr>
          <w:color w:val="000000"/>
        </w:rPr>
        <w:t>može</w:t>
      </w:r>
      <w:r w:rsidR="00601030">
        <w:rPr>
          <w:color w:val="000000"/>
        </w:rPr>
        <w:t xml:space="preserve"> </w:t>
      </w:r>
      <w:r>
        <w:rPr>
          <w:color w:val="000000"/>
        </w:rPr>
        <w:t>da</w:t>
      </w:r>
      <w:r w:rsidR="00601030">
        <w:rPr>
          <w:color w:val="000000"/>
        </w:rPr>
        <w:t xml:space="preserve"> </w:t>
      </w:r>
      <w:r>
        <w:rPr>
          <w:color w:val="000000"/>
        </w:rPr>
        <w:t>utiče</w:t>
      </w:r>
      <w:r w:rsidR="00601030">
        <w:rPr>
          <w:color w:val="000000"/>
        </w:rPr>
        <w:t xml:space="preserve"> </w:t>
      </w:r>
      <w:r>
        <w:rPr>
          <w:color w:val="000000"/>
        </w:rPr>
        <w:t>ili</w:t>
      </w:r>
      <w:r w:rsidR="00601030">
        <w:rPr>
          <w:color w:val="000000"/>
        </w:rPr>
        <w:t xml:space="preserve"> </w:t>
      </w:r>
      <w:r>
        <w:rPr>
          <w:color w:val="000000"/>
        </w:rPr>
        <w:t>izgleda</w:t>
      </w:r>
      <w:r w:rsidR="00601030">
        <w:rPr>
          <w:color w:val="000000"/>
        </w:rPr>
        <w:t xml:space="preserve"> </w:t>
      </w:r>
      <w:r>
        <w:rPr>
          <w:color w:val="000000"/>
        </w:rPr>
        <w:t>kao</w:t>
      </w:r>
      <w:r w:rsidR="00601030">
        <w:rPr>
          <w:color w:val="000000"/>
        </w:rPr>
        <w:t xml:space="preserve"> </w:t>
      </w:r>
      <w:r>
        <w:rPr>
          <w:color w:val="000000"/>
        </w:rPr>
        <w:t>da</w:t>
      </w:r>
      <w:r w:rsidR="00601030">
        <w:rPr>
          <w:color w:val="000000"/>
        </w:rPr>
        <w:t xml:space="preserve"> </w:t>
      </w:r>
      <w:r>
        <w:rPr>
          <w:color w:val="000000"/>
        </w:rPr>
        <w:t>utiče</w:t>
      </w:r>
      <w:r w:rsidR="00601030">
        <w:rPr>
          <w:color w:val="000000"/>
        </w:rPr>
        <w:t xml:space="preserve"> </w:t>
      </w:r>
      <w:r>
        <w:rPr>
          <w:color w:val="000000"/>
        </w:rPr>
        <w:t>na</w:t>
      </w:r>
      <w:r w:rsidR="00601030">
        <w:rPr>
          <w:color w:val="000000"/>
        </w:rPr>
        <w:t xml:space="preserve"> </w:t>
      </w:r>
      <w:r>
        <w:rPr>
          <w:color w:val="000000"/>
        </w:rPr>
        <w:t>njegovo</w:t>
      </w:r>
      <w:r w:rsidR="00601030">
        <w:rPr>
          <w:color w:val="000000"/>
        </w:rPr>
        <w:t xml:space="preserve"> </w:t>
      </w:r>
      <w:r>
        <w:rPr>
          <w:color w:val="000000"/>
        </w:rPr>
        <w:t>postupanje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obavlјanju</w:t>
      </w:r>
      <w:r w:rsidR="00601030">
        <w:rPr>
          <w:color w:val="000000"/>
        </w:rPr>
        <w:t xml:space="preserve"> </w:t>
      </w:r>
      <w:r>
        <w:rPr>
          <w:color w:val="000000"/>
        </w:rPr>
        <w:t>poslova</w:t>
      </w:r>
      <w:r w:rsidR="00601030">
        <w:rPr>
          <w:color w:val="000000"/>
        </w:rPr>
        <w:t xml:space="preserve"> </w:t>
      </w:r>
      <w:r>
        <w:rPr>
          <w:color w:val="000000"/>
        </w:rPr>
        <w:t>njegovog</w:t>
      </w:r>
      <w:r w:rsidR="00601030">
        <w:rPr>
          <w:color w:val="000000"/>
        </w:rPr>
        <w:t xml:space="preserve"> </w:t>
      </w:r>
      <w:r>
        <w:rPr>
          <w:color w:val="000000"/>
        </w:rPr>
        <w:t>radnog</w:t>
      </w:r>
      <w:r w:rsidR="00601030">
        <w:rPr>
          <w:color w:val="000000"/>
        </w:rPr>
        <w:t xml:space="preserve"> </w:t>
      </w:r>
      <w:r>
        <w:rPr>
          <w:color w:val="000000"/>
        </w:rPr>
        <w:t>mesta</w:t>
      </w:r>
      <w:r w:rsidR="00601030">
        <w:rPr>
          <w:color w:val="000000"/>
        </w:rPr>
        <w:t xml:space="preserve">, </w:t>
      </w:r>
      <w:r>
        <w:rPr>
          <w:color w:val="000000"/>
        </w:rPr>
        <w:t>na</w:t>
      </w:r>
      <w:r w:rsidR="00601030">
        <w:rPr>
          <w:color w:val="000000"/>
        </w:rPr>
        <w:t xml:space="preserve"> </w:t>
      </w:r>
      <w:r>
        <w:rPr>
          <w:color w:val="000000"/>
        </w:rPr>
        <w:t>način</w:t>
      </w:r>
      <w:r w:rsidR="00601030">
        <w:rPr>
          <w:color w:val="000000"/>
        </w:rPr>
        <w:t xml:space="preserve"> </w:t>
      </w:r>
      <w:r>
        <w:rPr>
          <w:color w:val="000000"/>
        </w:rPr>
        <w:t>koji</w:t>
      </w:r>
      <w:r w:rsidR="00601030">
        <w:rPr>
          <w:color w:val="000000"/>
        </w:rPr>
        <w:t xml:space="preserve"> </w:t>
      </w:r>
      <w:r>
        <w:rPr>
          <w:color w:val="000000"/>
        </w:rPr>
        <w:t>ugrožava</w:t>
      </w:r>
      <w:r w:rsidR="00601030">
        <w:rPr>
          <w:color w:val="000000"/>
        </w:rPr>
        <w:t xml:space="preserve"> </w:t>
      </w:r>
      <w:r>
        <w:rPr>
          <w:color w:val="000000"/>
        </w:rPr>
        <w:t>javni</w:t>
      </w:r>
      <w:r w:rsidR="00601030">
        <w:rPr>
          <w:color w:val="000000"/>
        </w:rPr>
        <w:t xml:space="preserve"> </w:t>
      </w:r>
      <w:r>
        <w:rPr>
          <w:color w:val="000000"/>
        </w:rPr>
        <w:t>interes</w:t>
      </w:r>
      <w:r w:rsidR="00601030">
        <w:rPr>
          <w:color w:val="000000"/>
        </w:rPr>
        <w:t>.</w:t>
      </w:r>
    </w:p>
    <w:p w:rsidR="00013EEA" w:rsidRDefault="008F6046">
      <w:pPr>
        <w:spacing w:after="150"/>
      </w:pPr>
      <w:r>
        <w:rPr>
          <w:color w:val="000000"/>
        </w:rPr>
        <w:t>Privatni</w:t>
      </w:r>
      <w:r w:rsidR="00601030">
        <w:rPr>
          <w:color w:val="000000"/>
        </w:rPr>
        <w:t xml:space="preserve"> </w:t>
      </w:r>
      <w:r>
        <w:rPr>
          <w:color w:val="000000"/>
        </w:rPr>
        <w:t>interes</w:t>
      </w:r>
      <w:r w:rsidR="00601030">
        <w:rPr>
          <w:color w:val="000000"/>
        </w:rPr>
        <w:t xml:space="preserve"> </w:t>
      </w:r>
      <w:r>
        <w:rPr>
          <w:color w:val="000000"/>
        </w:rPr>
        <w:t>policijskog</w:t>
      </w:r>
      <w:r w:rsidR="00601030">
        <w:rPr>
          <w:color w:val="000000"/>
        </w:rPr>
        <w:t xml:space="preserve"> </w:t>
      </w:r>
      <w:r>
        <w:rPr>
          <w:color w:val="000000"/>
        </w:rPr>
        <w:t>službenika</w:t>
      </w:r>
      <w:r w:rsidR="00601030">
        <w:rPr>
          <w:color w:val="000000"/>
        </w:rPr>
        <w:t xml:space="preserve"> </w:t>
      </w:r>
      <w:r>
        <w:rPr>
          <w:color w:val="000000"/>
        </w:rPr>
        <w:t>je</w:t>
      </w:r>
      <w:r w:rsidR="00601030">
        <w:rPr>
          <w:color w:val="000000"/>
        </w:rPr>
        <w:t xml:space="preserve"> </w:t>
      </w:r>
      <w:r>
        <w:rPr>
          <w:color w:val="000000"/>
        </w:rPr>
        <w:t>bilo</w:t>
      </w:r>
      <w:r w:rsidR="00601030">
        <w:rPr>
          <w:color w:val="000000"/>
        </w:rPr>
        <w:t xml:space="preserve"> </w:t>
      </w:r>
      <w:r>
        <w:rPr>
          <w:color w:val="000000"/>
        </w:rPr>
        <w:t>kakva</w:t>
      </w:r>
      <w:r w:rsidR="00601030">
        <w:rPr>
          <w:color w:val="000000"/>
        </w:rPr>
        <w:t xml:space="preserve"> </w:t>
      </w:r>
      <w:r>
        <w:rPr>
          <w:color w:val="000000"/>
        </w:rPr>
        <w:t>korist</w:t>
      </w:r>
      <w:r w:rsidR="00601030">
        <w:rPr>
          <w:color w:val="000000"/>
        </w:rPr>
        <w:t xml:space="preserve"> </w:t>
      </w:r>
      <w:r>
        <w:rPr>
          <w:color w:val="000000"/>
        </w:rPr>
        <w:t>ili</w:t>
      </w:r>
      <w:r w:rsidR="00601030">
        <w:rPr>
          <w:color w:val="000000"/>
        </w:rPr>
        <w:t xml:space="preserve"> </w:t>
      </w:r>
      <w:r>
        <w:rPr>
          <w:color w:val="000000"/>
        </w:rPr>
        <w:t>pogodnost</w:t>
      </w:r>
      <w:r w:rsidR="00601030">
        <w:rPr>
          <w:color w:val="000000"/>
        </w:rPr>
        <w:t xml:space="preserve"> </w:t>
      </w:r>
      <w:r>
        <w:rPr>
          <w:color w:val="000000"/>
        </w:rPr>
        <w:t>za</w:t>
      </w:r>
      <w:r w:rsidR="00601030">
        <w:rPr>
          <w:color w:val="000000"/>
        </w:rPr>
        <w:t xml:space="preserve"> </w:t>
      </w:r>
      <w:r>
        <w:rPr>
          <w:color w:val="000000"/>
        </w:rPr>
        <w:t>policijskog</w:t>
      </w:r>
      <w:r w:rsidR="00601030">
        <w:rPr>
          <w:color w:val="000000"/>
        </w:rPr>
        <w:t xml:space="preserve"> </w:t>
      </w:r>
      <w:r>
        <w:rPr>
          <w:color w:val="000000"/>
        </w:rPr>
        <w:t>službenika</w:t>
      </w:r>
      <w:r w:rsidR="00601030">
        <w:rPr>
          <w:color w:val="000000"/>
        </w:rPr>
        <w:t xml:space="preserve"> </w:t>
      </w:r>
      <w:r>
        <w:rPr>
          <w:color w:val="000000"/>
        </w:rPr>
        <w:t>ili</w:t>
      </w:r>
      <w:r w:rsidR="00601030">
        <w:rPr>
          <w:color w:val="000000"/>
        </w:rPr>
        <w:t xml:space="preserve"> </w:t>
      </w:r>
      <w:r>
        <w:rPr>
          <w:color w:val="000000"/>
        </w:rPr>
        <w:t>sa</w:t>
      </w:r>
      <w:r w:rsidR="00601030">
        <w:rPr>
          <w:color w:val="000000"/>
        </w:rPr>
        <w:t xml:space="preserve"> </w:t>
      </w:r>
      <w:r>
        <w:rPr>
          <w:color w:val="000000"/>
        </w:rPr>
        <w:t>njime</w:t>
      </w:r>
      <w:r w:rsidR="00601030">
        <w:rPr>
          <w:color w:val="000000"/>
        </w:rPr>
        <w:t xml:space="preserve"> </w:t>
      </w:r>
      <w:r>
        <w:rPr>
          <w:color w:val="000000"/>
        </w:rPr>
        <w:t>povezanog</w:t>
      </w:r>
      <w:r w:rsidR="00601030">
        <w:rPr>
          <w:color w:val="000000"/>
        </w:rPr>
        <w:t xml:space="preserve"> </w:t>
      </w:r>
      <w:r>
        <w:rPr>
          <w:color w:val="000000"/>
        </w:rPr>
        <w:t>lica</w:t>
      </w:r>
      <w:r w:rsidR="00601030">
        <w:rPr>
          <w:color w:val="000000"/>
        </w:rPr>
        <w:t>.</w:t>
      </w:r>
    </w:p>
    <w:p w:rsidR="00013EEA" w:rsidRDefault="008F6046">
      <w:pPr>
        <w:spacing w:after="120"/>
        <w:jc w:val="center"/>
      </w:pPr>
      <w:r>
        <w:rPr>
          <w:b/>
          <w:color w:val="000000"/>
        </w:rPr>
        <w:t>Povezana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lica</w:t>
      </w:r>
    </w:p>
    <w:p w:rsidR="00013EEA" w:rsidRDefault="008F6046">
      <w:pPr>
        <w:spacing w:after="120"/>
        <w:jc w:val="center"/>
      </w:pPr>
      <w:r>
        <w:rPr>
          <w:color w:val="000000"/>
        </w:rPr>
        <w:lastRenderedPageBreak/>
        <w:t>Član</w:t>
      </w:r>
      <w:r w:rsidR="00601030">
        <w:rPr>
          <w:color w:val="000000"/>
        </w:rPr>
        <w:t xml:space="preserve"> 12.</w:t>
      </w:r>
    </w:p>
    <w:p w:rsidR="00013EEA" w:rsidRDefault="008F6046">
      <w:pPr>
        <w:spacing w:after="150"/>
      </w:pPr>
      <w:r>
        <w:rPr>
          <w:color w:val="000000"/>
        </w:rPr>
        <w:t>Na</w:t>
      </w:r>
      <w:r w:rsidR="00601030">
        <w:rPr>
          <w:color w:val="000000"/>
        </w:rPr>
        <w:t xml:space="preserve"> </w:t>
      </w:r>
      <w:r>
        <w:rPr>
          <w:color w:val="000000"/>
        </w:rPr>
        <w:t>određivanje</w:t>
      </w:r>
      <w:r w:rsidR="00601030">
        <w:rPr>
          <w:color w:val="000000"/>
        </w:rPr>
        <w:t xml:space="preserve"> </w:t>
      </w:r>
      <w:r>
        <w:rPr>
          <w:color w:val="000000"/>
        </w:rPr>
        <w:t>kruga</w:t>
      </w:r>
      <w:r w:rsidR="00601030">
        <w:rPr>
          <w:color w:val="000000"/>
        </w:rPr>
        <w:t xml:space="preserve"> </w:t>
      </w:r>
      <w:r>
        <w:rPr>
          <w:color w:val="000000"/>
        </w:rPr>
        <w:t>povezanih</w:t>
      </w:r>
      <w:r w:rsidR="00601030">
        <w:rPr>
          <w:color w:val="000000"/>
        </w:rPr>
        <w:t xml:space="preserve"> </w:t>
      </w:r>
      <w:r>
        <w:rPr>
          <w:color w:val="000000"/>
        </w:rPr>
        <w:t>lica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smislu</w:t>
      </w:r>
      <w:r w:rsidR="00601030">
        <w:rPr>
          <w:color w:val="000000"/>
        </w:rPr>
        <w:t xml:space="preserve"> </w:t>
      </w:r>
      <w:r>
        <w:rPr>
          <w:color w:val="000000"/>
        </w:rPr>
        <w:t>ovog</w:t>
      </w:r>
      <w:r w:rsidR="00601030">
        <w:rPr>
          <w:color w:val="000000"/>
        </w:rPr>
        <w:t xml:space="preserve"> </w:t>
      </w:r>
      <w:r>
        <w:rPr>
          <w:color w:val="000000"/>
        </w:rPr>
        <w:t>kodeksa</w:t>
      </w:r>
      <w:r w:rsidR="00601030">
        <w:rPr>
          <w:color w:val="000000"/>
        </w:rPr>
        <w:t xml:space="preserve">, </w:t>
      </w:r>
      <w:r>
        <w:rPr>
          <w:color w:val="000000"/>
        </w:rPr>
        <w:t>primenjuju</w:t>
      </w:r>
      <w:r w:rsidR="00601030">
        <w:rPr>
          <w:color w:val="000000"/>
        </w:rPr>
        <w:t xml:space="preserve"> </w:t>
      </w:r>
      <w:r>
        <w:rPr>
          <w:color w:val="000000"/>
        </w:rPr>
        <w:t>se</w:t>
      </w:r>
      <w:r w:rsidR="00601030">
        <w:rPr>
          <w:color w:val="000000"/>
        </w:rPr>
        <w:t xml:space="preserve"> </w:t>
      </w:r>
      <w:r>
        <w:rPr>
          <w:color w:val="000000"/>
        </w:rPr>
        <w:t>propisi</w:t>
      </w:r>
      <w:r w:rsidR="00601030">
        <w:rPr>
          <w:color w:val="000000"/>
        </w:rPr>
        <w:t xml:space="preserve"> </w:t>
      </w:r>
      <w:r>
        <w:rPr>
          <w:color w:val="000000"/>
        </w:rPr>
        <w:t>kojima</w:t>
      </w:r>
      <w:r w:rsidR="00601030">
        <w:rPr>
          <w:color w:val="000000"/>
        </w:rPr>
        <w:t xml:space="preserve"> </w:t>
      </w:r>
      <w:r>
        <w:rPr>
          <w:color w:val="000000"/>
        </w:rPr>
        <w:t>se</w:t>
      </w:r>
      <w:r w:rsidR="00601030">
        <w:rPr>
          <w:color w:val="000000"/>
        </w:rPr>
        <w:t xml:space="preserve"> </w:t>
      </w:r>
      <w:r>
        <w:rPr>
          <w:color w:val="000000"/>
        </w:rPr>
        <w:t>uređuje</w:t>
      </w:r>
      <w:r w:rsidR="00601030">
        <w:rPr>
          <w:color w:val="000000"/>
        </w:rPr>
        <w:t xml:space="preserve"> </w:t>
      </w:r>
      <w:r>
        <w:rPr>
          <w:color w:val="000000"/>
        </w:rPr>
        <w:t>sprečavanje</w:t>
      </w:r>
      <w:r w:rsidR="00601030">
        <w:rPr>
          <w:color w:val="000000"/>
        </w:rPr>
        <w:t xml:space="preserve"> </w:t>
      </w:r>
      <w:r>
        <w:rPr>
          <w:color w:val="000000"/>
        </w:rPr>
        <w:t>sukoba</w:t>
      </w:r>
      <w:r w:rsidR="00601030">
        <w:rPr>
          <w:color w:val="000000"/>
        </w:rPr>
        <w:t xml:space="preserve"> </w:t>
      </w:r>
      <w:r>
        <w:rPr>
          <w:color w:val="000000"/>
        </w:rPr>
        <w:t>interesa</w:t>
      </w:r>
      <w:r w:rsidR="00601030">
        <w:rPr>
          <w:color w:val="000000"/>
        </w:rPr>
        <w:t xml:space="preserve"> </w:t>
      </w:r>
      <w:r>
        <w:rPr>
          <w:color w:val="000000"/>
        </w:rPr>
        <w:t>pri</w:t>
      </w:r>
      <w:r w:rsidR="00601030">
        <w:rPr>
          <w:color w:val="000000"/>
        </w:rPr>
        <w:t xml:space="preserve"> </w:t>
      </w:r>
      <w:r>
        <w:rPr>
          <w:color w:val="000000"/>
        </w:rPr>
        <w:t>vršenju</w:t>
      </w:r>
      <w:r w:rsidR="00601030">
        <w:rPr>
          <w:color w:val="000000"/>
        </w:rPr>
        <w:t xml:space="preserve"> </w:t>
      </w:r>
      <w:r>
        <w:rPr>
          <w:color w:val="000000"/>
        </w:rPr>
        <w:t>javnih</w:t>
      </w:r>
      <w:r w:rsidR="00601030">
        <w:rPr>
          <w:color w:val="000000"/>
        </w:rPr>
        <w:t xml:space="preserve"> </w:t>
      </w:r>
      <w:r>
        <w:rPr>
          <w:color w:val="000000"/>
        </w:rPr>
        <w:t>funkcija</w:t>
      </w:r>
      <w:r w:rsidR="00601030">
        <w:rPr>
          <w:color w:val="000000"/>
        </w:rPr>
        <w:t>.</w:t>
      </w:r>
    </w:p>
    <w:p w:rsidR="00013EEA" w:rsidRDefault="008F6046">
      <w:pPr>
        <w:spacing w:after="120"/>
        <w:jc w:val="center"/>
      </w:pPr>
      <w:r>
        <w:rPr>
          <w:b/>
          <w:color w:val="000000"/>
        </w:rPr>
        <w:t>Postupanje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podacima</w:t>
      </w:r>
    </w:p>
    <w:p w:rsidR="00013EEA" w:rsidRDefault="008F6046">
      <w:pPr>
        <w:spacing w:after="120"/>
        <w:jc w:val="center"/>
      </w:pPr>
      <w:r>
        <w:rPr>
          <w:color w:val="000000"/>
        </w:rPr>
        <w:t>Član</w:t>
      </w:r>
      <w:r w:rsidR="00601030">
        <w:rPr>
          <w:color w:val="000000"/>
        </w:rPr>
        <w:t xml:space="preserve"> 13.</w:t>
      </w:r>
    </w:p>
    <w:p w:rsidR="00013EEA" w:rsidRDefault="008F6046">
      <w:pPr>
        <w:spacing w:after="150"/>
      </w:pPr>
      <w:r>
        <w:rPr>
          <w:color w:val="000000"/>
        </w:rPr>
        <w:t>Policijski</w:t>
      </w:r>
      <w:r w:rsidR="00601030">
        <w:rPr>
          <w:color w:val="000000"/>
        </w:rPr>
        <w:t xml:space="preserve"> </w:t>
      </w:r>
      <w:r>
        <w:rPr>
          <w:color w:val="000000"/>
        </w:rPr>
        <w:t>službenik</w:t>
      </w:r>
      <w:r w:rsidR="00601030">
        <w:rPr>
          <w:color w:val="000000"/>
        </w:rPr>
        <w:t xml:space="preserve"> </w:t>
      </w:r>
      <w:r>
        <w:rPr>
          <w:color w:val="000000"/>
        </w:rPr>
        <w:t>ne</w:t>
      </w:r>
      <w:r w:rsidR="00601030">
        <w:rPr>
          <w:color w:val="000000"/>
        </w:rPr>
        <w:t xml:space="preserve"> </w:t>
      </w:r>
      <w:r>
        <w:rPr>
          <w:color w:val="000000"/>
        </w:rPr>
        <w:t>koristi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ne</w:t>
      </w:r>
      <w:r w:rsidR="00601030">
        <w:rPr>
          <w:color w:val="000000"/>
        </w:rPr>
        <w:t xml:space="preserve"> </w:t>
      </w:r>
      <w:r>
        <w:rPr>
          <w:color w:val="000000"/>
        </w:rPr>
        <w:t>otkriva</w:t>
      </w:r>
      <w:r w:rsidR="00601030">
        <w:rPr>
          <w:color w:val="000000"/>
        </w:rPr>
        <w:t xml:space="preserve"> </w:t>
      </w:r>
      <w:r>
        <w:rPr>
          <w:color w:val="000000"/>
        </w:rPr>
        <w:t>neovlašćeno</w:t>
      </w:r>
      <w:r w:rsidR="00601030">
        <w:rPr>
          <w:color w:val="000000"/>
        </w:rPr>
        <w:t xml:space="preserve"> </w:t>
      </w:r>
      <w:r>
        <w:rPr>
          <w:color w:val="000000"/>
        </w:rPr>
        <w:t>podatke</w:t>
      </w:r>
      <w:r w:rsidR="00601030">
        <w:rPr>
          <w:color w:val="000000"/>
        </w:rPr>
        <w:t xml:space="preserve"> </w:t>
      </w:r>
      <w:r>
        <w:rPr>
          <w:color w:val="000000"/>
        </w:rPr>
        <w:t>do</w:t>
      </w:r>
      <w:r w:rsidR="00601030">
        <w:rPr>
          <w:color w:val="000000"/>
        </w:rPr>
        <w:t xml:space="preserve"> </w:t>
      </w:r>
      <w:r>
        <w:rPr>
          <w:color w:val="000000"/>
        </w:rPr>
        <w:t>kojih</w:t>
      </w:r>
      <w:r w:rsidR="00601030">
        <w:rPr>
          <w:color w:val="000000"/>
        </w:rPr>
        <w:t xml:space="preserve"> </w:t>
      </w:r>
      <w:r>
        <w:rPr>
          <w:color w:val="000000"/>
        </w:rPr>
        <w:t>je</w:t>
      </w:r>
      <w:r w:rsidR="00601030">
        <w:rPr>
          <w:color w:val="000000"/>
        </w:rPr>
        <w:t xml:space="preserve"> </w:t>
      </w:r>
      <w:r>
        <w:rPr>
          <w:color w:val="000000"/>
        </w:rPr>
        <w:t>došao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službi</w:t>
      </w:r>
      <w:r w:rsidR="00601030">
        <w:rPr>
          <w:color w:val="000000"/>
        </w:rPr>
        <w:t xml:space="preserve"> </w:t>
      </w:r>
      <w:r>
        <w:rPr>
          <w:color w:val="000000"/>
        </w:rPr>
        <w:t>ili</w:t>
      </w:r>
      <w:r w:rsidR="00601030">
        <w:rPr>
          <w:color w:val="000000"/>
        </w:rPr>
        <w:t xml:space="preserve"> </w:t>
      </w:r>
      <w:r>
        <w:rPr>
          <w:color w:val="000000"/>
        </w:rPr>
        <w:t>povodom</w:t>
      </w:r>
      <w:r w:rsidR="00601030">
        <w:rPr>
          <w:color w:val="000000"/>
        </w:rPr>
        <w:t xml:space="preserve"> </w:t>
      </w:r>
      <w:r>
        <w:rPr>
          <w:color w:val="000000"/>
        </w:rPr>
        <w:t>vršenja</w:t>
      </w:r>
      <w:r w:rsidR="00601030">
        <w:rPr>
          <w:color w:val="000000"/>
        </w:rPr>
        <w:t xml:space="preserve"> </w:t>
      </w:r>
      <w:r>
        <w:rPr>
          <w:color w:val="000000"/>
        </w:rPr>
        <w:t>službe</w:t>
      </w:r>
      <w:r w:rsidR="00601030">
        <w:rPr>
          <w:color w:val="000000"/>
        </w:rPr>
        <w:t xml:space="preserve">, </w:t>
      </w:r>
      <w:r>
        <w:rPr>
          <w:color w:val="000000"/>
        </w:rPr>
        <w:t>a</w:t>
      </w:r>
      <w:r w:rsidR="00601030">
        <w:rPr>
          <w:color w:val="000000"/>
        </w:rPr>
        <w:t xml:space="preserve"> </w:t>
      </w:r>
      <w:r>
        <w:rPr>
          <w:color w:val="000000"/>
        </w:rPr>
        <w:t>naročito</w:t>
      </w:r>
      <w:r w:rsidR="00601030">
        <w:rPr>
          <w:color w:val="000000"/>
        </w:rPr>
        <w:t xml:space="preserve"> </w:t>
      </w:r>
      <w:r>
        <w:rPr>
          <w:color w:val="000000"/>
        </w:rPr>
        <w:t>one</w:t>
      </w:r>
      <w:r w:rsidR="00601030">
        <w:rPr>
          <w:color w:val="000000"/>
        </w:rPr>
        <w:t xml:space="preserve"> </w:t>
      </w:r>
      <w:r>
        <w:rPr>
          <w:color w:val="000000"/>
        </w:rPr>
        <w:t>koji</w:t>
      </w:r>
      <w:r w:rsidR="00601030">
        <w:rPr>
          <w:color w:val="000000"/>
        </w:rPr>
        <w:t xml:space="preserve"> </w:t>
      </w:r>
      <w:r>
        <w:rPr>
          <w:color w:val="000000"/>
        </w:rPr>
        <w:t>bi</w:t>
      </w:r>
      <w:r w:rsidR="00601030">
        <w:rPr>
          <w:color w:val="000000"/>
        </w:rPr>
        <w:t xml:space="preserve"> </w:t>
      </w:r>
      <w:r>
        <w:rPr>
          <w:color w:val="000000"/>
        </w:rPr>
        <w:t>mogli</w:t>
      </w:r>
      <w:r w:rsidR="00601030">
        <w:rPr>
          <w:color w:val="000000"/>
        </w:rPr>
        <w:t xml:space="preserve"> </w:t>
      </w:r>
      <w:r>
        <w:rPr>
          <w:color w:val="000000"/>
        </w:rPr>
        <w:t>ugroziti</w:t>
      </w:r>
      <w:r w:rsidR="00601030">
        <w:rPr>
          <w:color w:val="000000"/>
        </w:rPr>
        <w:t xml:space="preserve"> </w:t>
      </w:r>
      <w:r>
        <w:rPr>
          <w:color w:val="000000"/>
        </w:rPr>
        <w:t>tok</w:t>
      </w:r>
      <w:r w:rsidR="00601030">
        <w:rPr>
          <w:color w:val="000000"/>
        </w:rPr>
        <w:t xml:space="preserve"> </w:t>
      </w:r>
      <w:r>
        <w:rPr>
          <w:color w:val="000000"/>
        </w:rPr>
        <w:t>zakonitog</w:t>
      </w:r>
      <w:r w:rsidR="00601030">
        <w:rPr>
          <w:color w:val="000000"/>
        </w:rPr>
        <w:t xml:space="preserve"> </w:t>
      </w:r>
      <w:r>
        <w:rPr>
          <w:color w:val="000000"/>
        </w:rPr>
        <w:t>postupka</w:t>
      </w:r>
      <w:r w:rsidR="00601030">
        <w:rPr>
          <w:color w:val="000000"/>
        </w:rPr>
        <w:t xml:space="preserve">, </w:t>
      </w:r>
      <w:r>
        <w:rPr>
          <w:color w:val="000000"/>
        </w:rPr>
        <w:t>odnosno</w:t>
      </w:r>
      <w:r w:rsidR="00601030">
        <w:rPr>
          <w:color w:val="000000"/>
        </w:rPr>
        <w:t xml:space="preserve"> </w:t>
      </w:r>
      <w:r>
        <w:rPr>
          <w:color w:val="000000"/>
        </w:rPr>
        <w:t>prava</w:t>
      </w:r>
      <w:r w:rsidR="00601030">
        <w:rPr>
          <w:color w:val="000000"/>
        </w:rPr>
        <w:t xml:space="preserve"> </w:t>
      </w:r>
      <w:r>
        <w:rPr>
          <w:color w:val="000000"/>
        </w:rPr>
        <w:t>trećih</w:t>
      </w:r>
      <w:r w:rsidR="00601030">
        <w:rPr>
          <w:color w:val="000000"/>
        </w:rPr>
        <w:t xml:space="preserve"> </w:t>
      </w:r>
      <w:r>
        <w:rPr>
          <w:color w:val="000000"/>
        </w:rPr>
        <w:t>lica</w:t>
      </w:r>
      <w:r w:rsidR="00601030">
        <w:rPr>
          <w:color w:val="000000"/>
        </w:rPr>
        <w:t>.</w:t>
      </w:r>
    </w:p>
    <w:p w:rsidR="00013EEA" w:rsidRDefault="008F6046">
      <w:pPr>
        <w:spacing w:after="150"/>
      </w:pP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skladu</w:t>
      </w:r>
      <w:r w:rsidR="00601030">
        <w:rPr>
          <w:color w:val="000000"/>
        </w:rPr>
        <w:t xml:space="preserve"> </w:t>
      </w:r>
      <w:r>
        <w:rPr>
          <w:color w:val="000000"/>
        </w:rPr>
        <w:t>sa</w:t>
      </w:r>
      <w:r w:rsidR="00601030">
        <w:rPr>
          <w:color w:val="000000"/>
        </w:rPr>
        <w:t xml:space="preserve"> </w:t>
      </w:r>
      <w:r>
        <w:rPr>
          <w:color w:val="000000"/>
        </w:rPr>
        <w:t>stavom</w:t>
      </w:r>
      <w:r w:rsidR="00601030">
        <w:rPr>
          <w:color w:val="000000"/>
        </w:rPr>
        <w:t xml:space="preserve"> 1. </w:t>
      </w:r>
      <w:r>
        <w:rPr>
          <w:color w:val="000000"/>
        </w:rPr>
        <w:t>ovog</w:t>
      </w:r>
      <w:r w:rsidR="00601030">
        <w:rPr>
          <w:color w:val="000000"/>
        </w:rPr>
        <w:t xml:space="preserve"> </w:t>
      </w:r>
      <w:r>
        <w:rPr>
          <w:color w:val="000000"/>
        </w:rPr>
        <w:t>člana</w:t>
      </w:r>
      <w:r w:rsidR="00601030">
        <w:rPr>
          <w:color w:val="000000"/>
        </w:rPr>
        <w:t xml:space="preserve"> </w:t>
      </w:r>
      <w:r>
        <w:rPr>
          <w:color w:val="000000"/>
        </w:rPr>
        <w:t>informaciono</w:t>
      </w:r>
      <w:r w:rsidR="00601030">
        <w:rPr>
          <w:color w:val="000000"/>
        </w:rPr>
        <w:t>-</w:t>
      </w:r>
      <w:r>
        <w:rPr>
          <w:color w:val="000000"/>
        </w:rPr>
        <w:t>komunikacioni</w:t>
      </w:r>
      <w:r w:rsidR="00601030">
        <w:rPr>
          <w:color w:val="000000"/>
        </w:rPr>
        <w:t xml:space="preserve"> </w:t>
      </w:r>
      <w:r>
        <w:rPr>
          <w:color w:val="000000"/>
        </w:rPr>
        <w:t>sistem</w:t>
      </w:r>
      <w:r w:rsidR="00601030">
        <w:rPr>
          <w:color w:val="000000"/>
        </w:rPr>
        <w:t xml:space="preserve"> </w:t>
      </w:r>
      <w:r>
        <w:rPr>
          <w:color w:val="000000"/>
        </w:rPr>
        <w:t>Ministarstva</w:t>
      </w:r>
      <w:r w:rsidR="00601030">
        <w:rPr>
          <w:color w:val="000000"/>
        </w:rPr>
        <w:t xml:space="preserve">, </w:t>
      </w:r>
      <w:r>
        <w:rPr>
          <w:color w:val="000000"/>
        </w:rPr>
        <w:t>odnosno</w:t>
      </w:r>
      <w:r w:rsidR="00601030">
        <w:rPr>
          <w:color w:val="000000"/>
        </w:rPr>
        <w:t xml:space="preserve"> </w:t>
      </w:r>
      <w:r>
        <w:rPr>
          <w:color w:val="000000"/>
        </w:rPr>
        <w:t>sistem</w:t>
      </w:r>
      <w:r w:rsidR="00601030">
        <w:rPr>
          <w:color w:val="000000"/>
        </w:rPr>
        <w:t xml:space="preserve"> </w:t>
      </w:r>
      <w:r>
        <w:rPr>
          <w:color w:val="000000"/>
        </w:rPr>
        <w:t>za</w:t>
      </w:r>
      <w:r w:rsidR="00601030">
        <w:rPr>
          <w:color w:val="000000"/>
        </w:rPr>
        <w:t xml:space="preserve"> </w:t>
      </w:r>
      <w:r>
        <w:rPr>
          <w:color w:val="000000"/>
        </w:rPr>
        <w:t>obradu</w:t>
      </w:r>
      <w:r w:rsidR="00601030">
        <w:rPr>
          <w:color w:val="000000"/>
        </w:rPr>
        <w:t xml:space="preserve"> </w:t>
      </w:r>
      <w:r>
        <w:rPr>
          <w:color w:val="000000"/>
        </w:rPr>
        <w:t>podataka</w:t>
      </w:r>
      <w:r w:rsidR="00601030">
        <w:rPr>
          <w:color w:val="000000"/>
        </w:rPr>
        <w:t xml:space="preserve">, </w:t>
      </w:r>
      <w:r>
        <w:rPr>
          <w:color w:val="000000"/>
        </w:rPr>
        <w:t>policijski</w:t>
      </w:r>
      <w:r w:rsidR="00601030">
        <w:rPr>
          <w:color w:val="000000"/>
        </w:rPr>
        <w:t xml:space="preserve"> </w:t>
      </w:r>
      <w:r>
        <w:rPr>
          <w:color w:val="000000"/>
        </w:rPr>
        <w:t>službenik</w:t>
      </w:r>
      <w:r w:rsidR="00601030">
        <w:rPr>
          <w:color w:val="000000"/>
        </w:rPr>
        <w:t xml:space="preserve"> </w:t>
      </w:r>
      <w:r>
        <w:rPr>
          <w:color w:val="000000"/>
        </w:rPr>
        <w:t>koristi</w:t>
      </w:r>
      <w:r w:rsidR="00601030">
        <w:rPr>
          <w:color w:val="000000"/>
        </w:rPr>
        <w:t xml:space="preserve"> </w:t>
      </w:r>
      <w:r>
        <w:rPr>
          <w:color w:val="000000"/>
        </w:rPr>
        <w:t>isklјučivo</w:t>
      </w:r>
      <w:r w:rsidR="00601030">
        <w:rPr>
          <w:color w:val="000000"/>
        </w:rPr>
        <w:t xml:space="preserve"> </w:t>
      </w:r>
      <w:r>
        <w:rPr>
          <w:color w:val="000000"/>
        </w:rPr>
        <w:t>za</w:t>
      </w:r>
      <w:r w:rsidR="00601030">
        <w:rPr>
          <w:color w:val="000000"/>
        </w:rPr>
        <w:t xml:space="preserve"> </w:t>
      </w:r>
      <w:r>
        <w:rPr>
          <w:color w:val="000000"/>
        </w:rPr>
        <w:t>službeno</w:t>
      </w:r>
      <w:r w:rsidR="00601030">
        <w:rPr>
          <w:color w:val="000000"/>
        </w:rPr>
        <w:t xml:space="preserve"> </w:t>
      </w:r>
      <w:r>
        <w:rPr>
          <w:color w:val="000000"/>
        </w:rPr>
        <w:t>postupanje</w:t>
      </w:r>
      <w:r w:rsidR="00601030">
        <w:rPr>
          <w:color w:val="000000"/>
        </w:rPr>
        <w:t>.</w:t>
      </w:r>
    </w:p>
    <w:p w:rsidR="00013EEA" w:rsidRDefault="008F6046">
      <w:pPr>
        <w:spacing w:after="120"/>
        <w:jc w:val="center"/>
      </w:pPr>
      <w:r>
        <w:rPr>
          <w:b/>
          <w:color w:val="000000"/>
        </w:rPr>
        <w:t>Ponašanje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van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službe</w:t>
      </w:r>
    </w:p>
    <w:p w:rsidR="00013EEA" w:rsidRDefault="008F6046">
      <w:pPr>
        <w:spacing w:after="120"/>
        <w:jc w:val="center"/>
      </w:pPr>
      <w:r>
        <w:rPr>
          <w:color w:val="000000"/>
        </w:rPr>
        <w:t>Član</w:t>
      </w:r>
      <w:r w:rsidR="00601030">
        <w:rPr>
          <w:color w:val="000000"/>
        </w:rPr>
        <w:t xml:space="preserve"> 14.</w:t>
      </w:r>
    </w:p>
    <w:p w:rsidR="00013EEA" w:rsidRDefault="008F6046">
      <w:pPr>
        <w:spacing w:after="150"/>
      </w:pPr>
      <w:r>
        <w:rPr>
          <w:color w:val="000000"/>
        </w:rPr>
        <w:t>Policijski</w:t>
      </w:r>
      <w:r w:rsidR="00601030">
        <w:rPr>
          <w:color w:val="000000"/>
        </w:rPr>
        <w:t xml:space="preserve"> </w:t>
      </w:r>
      <w:r>
        <w:rPr>
          <w:color w:val="000000"/>
        </w:rPr>
        <w:t>službenik</w:t>
      </w:r>
      <w:r w:rsidR="00601030">
        <w:rPr>
          <w:color w:val="000000"/>
        </w:rPr>
        <w:t xml:space="preserve"> </w:t>
      </w:r>
      <w:r>
        <w:rPr>
          <w:color w:val="000000"/>
        </w:rPr>
        <w:t>se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van</w:t>
      </w:r>
      <w:r w:rsidR="00601030">
        <w:rPr>
          <w:color w:val="000000"/>
        </w:rPr>
        <w:t xml:space="preserve"> </w:t>
      </w:r>
      <w:r>
        <w:rPr>
          <w:color w:val="000000"/>
        </w:rPr>
        <w:t>službe</w:t>
      </w:r>
      <w:r w:rsidR="00601030">
        <w:rPr>
          <w:color w:val="000000"/>
        </w:rPr>
        <w:t xml:space="preserve"> </w:t>
      </w:r>
      <w:r>
        <w:rPr>
          <w:color w:val="000000"/>
        </w:rPr>
        <w:t>ponaša</w:t>
      </w:r>
      <w:r w:rsidR="00601030">
        <w:rPr>
          <w:color w:val="000000"/>
        </w:rPr>
        <w:t xml:space="preserve"> </w:t>
      </w:r>
      <w:r>
        <w:rPr>
          <w:color w:val="000000"/>
        </w:rPr>
        <w:t>uzorno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dostojanstveno</w:t>
      </w:r>
      <w:r w:rsidR="00601030">
        <w:rPr>
          <w:color w:val="000000"/>
        </w:rPr>
        <w:t xml:space="preserve">, </w:t>
      </w:r>
      <w:r>
        <w:rPr>
          <w:color w:val="000000"/>
        </w:rPr>
        <w:t>izbegavajući</w:t>
      </w:r>
      <w:r w:rsidR="00601030">
        <w:rPr>
          <w:color w:val="000000"/>
        </w:rPr>
        <w:t xml:space="preserve"> </w:t>
      </w:r>
      <w:r>
        <w:rPr>
          <w:color w:val="000000"/>
        </w:rPr>
        <w:t>radnje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postupke</w:t>
      </w:r>
      <w:r w:rsidR="00601030">
        <w:rPr>
          <w:color w:val="000000"/>
        </w:rPr>
        <w:t xml:space="preserve"> </w:t>
      </w:r>
      <w:r>
        <w:rPr>
          <w:color w:val="000000"/>
        </w:rPr>
        <w:t>koji</w:t>
      </w:r>
      <w:r w:rsidR="00601030">
        <w:rPr>
          <w:color w:val="000000"/>
        </w:rPr>
        <w:t xml:space="preserve"> </w:t>
      </w:r>
      <w:r>
        <w:rPr>
          <w:color w:val="000000"/>
        </w:rPr>
        <w:t>mogu</w:t>
      </w:r>
      <w:r w:rsidR="00601030">
        <w:rPr>
          <w:color w:val="000000"/>
        </w:rPr>
        <w:t xml:space="preserve"> </w:t>
      </w:r>
      <w:r>
        <w:rPr>
          <w:color w:val="000000"/>
        </w:rPr>
        <w:t>narušiti</w:t>
      </w:r>
      <w:r w:rsidR="00601030">
        <w:rPr>
          <w:color w:val="000000"/>
        </w:rPr>
        <w:t xml:space="preserve"> </w:t>
      </w:r>
      <w:r>
        <w:rPr>
          <w:color w:val="000000"/>
        </w:rPr>
        <w:t>poverenje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rad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ugled</w:t>
      </w:r>
      <w:r w:rsidR="00601030">
        <w:rPr>
          <w:color w:val="000000"/>
        </w:rPr>
        <w:t xml:space="preserve"> </w:t>
      </w:r>
      <w:r>
        <w:rPr>
          <w:color w:val="000000"/>
        </w:rPr>
        <w:t>Ministarstva</w:t>
      </w:r>
      <w:r w:rsidR="00601030">
        <w:rPr>
          <w:color w:val="000000"/>
        </w:rPr>
        <w:t>.</w:t>
      </w:r>
    </w:p>
    <w:p w:rsidR="00013EEA" w:rsidRDefault="008F6046">
      <w:pPr>
        <w:spacing w:after="150"/>
      </w:pPr>
      <w:r>
        <w:rPr>
          <w:color w:val="000000"/>
        </w:rPr>
        <w:t>Prilikom</w:t>
      </w:r>
      <w:r w:rsidR="00601030">
        <w:rPr>
          <w:color w:val="000000"/>
        </w:rPr>
        <w:t xml:space="preserve"> </w:t>
      </w:r>
      <w:r>
        <w:rPr>
          <w:color w:val="000000"/>
        </w:rPr>
        <w:t>obavlјanja</w:t>
      </w:r>
      <w:r w:rsidR="00601030">
        <w:rPr>
          <w:color w:val="000000"/>
        </w:rPr>
        <w:t xml:space="preserve"> </w:t>
      </w:r>
      <w:r>
        <w:rPr>
          <w:color w:val="000000"/>
        </w:rPr>
        <w:t>dodatnog</w:t>
      </w:r>
      <w:r w:rsidR="00601030">
        <w:rPr>
          <w:color w:val="000000"/>
        </w:rPr>
        <w:t xml:space="preserve"> </w:t>
      </w:r>
      <w:r>
        <w:rPr>
          <w:color w:val="000000"/>
        </w:rPr>
        <w:t>rada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skladu</w:t>
      </w:r>
      <w:r w:rsidR="00601030">
        <w:rPr>
          <w:color w:val="000000"/>
        </w:rPr>
        <w:t xml:space="preserve"> </w:t>
      </w:r>
      <w:r>
        <w:rPr>
          <w:color w:val="000000"/>
        </w:rPr>
        <w:t>sa</w:t>
      </w:r>
      <w:r w:rsidR="00601030">
        <w:rPr>
          <w:color w:val="000000"/>
        </w:rPr>
        <w:t xml:space="preserve"> </w:t>
      </w:r>
      <w:r>
        <w:rPr>
          <w:color w:val="000000"/>
        </w:rPr>
        <w:t>zakonom</w:t>
      </w:r>
      <w:r w:rsidR="00601030">
        <w:rPr>
          <w:color w:val="000000"/>
        </w:rPr>
        <w:t xml:space="preserve">, </w:t>
      </w:r>
      <w:r>
        <w:rPr>
          <w:color w:val="000000"/>
        </w:rPr>
        <w:t>policijski</w:t>
      </w:r>
      <w:r w:rsidR="00601030">
        <w:rPr>
          <w:color w:val="000000"/>
        </w:rPr>
        <w:t xml:space="preserve"> </w:t>
      </w:r>
      <w:r>
        <w:rPr>
          <w:color w:val="000000"/>
        </w:rPr>
        <w:t>službenik</w:t>
      </w:r>
      <w:r w:rsidR="00601030">
        <w:rPr>
          <w:color w:val="000000"/>
        </w:rPr>
        <w:t xml:space="preserve"> </w:t>
      </w:r>
      <w:r>
        <w:rPr>
          <w:color w:val="000000"/>
        </w:rPr>
        <w:t>vodi</w:t>
      </w:r>
      <w:r w:rsidR="00601030">
        <w:rPr>
          <w:color w:val="000000"/>
        </w:rPr>
        <w:t xml:space="preserve"> </w:t>
      </w:r>
      <w:r>
        <w:rPr>
          <w:color w:val="000000"/>
        </w:rPr>
        <w:t>računa</w:t>
      </w:r>
      <w:r w:rsidR="00601030">
        <w:rPr>
          <w:color w:val="000000"/>
        </w:rPr>
        <w:t xml:space="preserve"> </w:t>
      </w:r>
      <w:r>
        <w:rPr>
          <w:color w:val="000000"/>
        </w:rPr>
        <w:t>da</w:t>
      </w:r>
      <w:r w:rsidR="00601030">
        <w:rPr>
          <w:color w:val="000000"/>
        </w:rPr>
        <w:t xml:space="preserve"> </w:t>
      </w:r>
      <w:r>
        <w:rPr>
          <w:color w:val="000000"/>
        </w:rPr>
        <w:t>ne</w:t>
      </w:r>
      <w:r w:rsidR="00601030">
        <w:rPr>
          <w:color w:val="000000"/>
        </w:rPr>
        <w:t xml:space="preserve"> </w:t>
      </w:r>
      <w:r>
        <w:rPr>
          <w:color w:val="000000"/>
        </w:rPr>
        <w:t>ugrozi</w:t>
      </w:r>
      <w:r w:rsidR="00601030">
        <w:rPr>
          <w:color w:val="000000"/>
        </w:rPr>
        <w:t xml:space="preserve"> </w:t>
      </w:r>
      <w:r>
        <w:rPr>
          <w:color w:val="000000"/>
        </w:rPr>
        <w:t>obavlјanje</w:t>
      </w:r>
      <w:r w:rsidR="00601030">
        <w:rPr>
          <w:color w:val="000000"/>
        </w:rPr>
        <w:t xml:space="preserve"> </w:t>
      </w:r>
      <w:r>
        <w:rPr>
          <w:color w:val="000000"/>
        </w:rPr>
        <w:t>policijskih</w:t>
      </w:r>
      <w:r w:rsidR="00601030">
        <w:rPr>
          <w:color w:val="000000"/>
        </w:rPr>
        <w:t xml:space="preserve"> </w:t>
      </w:r>
      <w:r>
        <w:rPr>
          <w:color w:val="000000"/>
        </w:rPr>
        <w:t>poslova</w:t>
      </w:r>
      <w:r w:rsidR="00601030">
        <w:rPr>
          <w:color w:val="000000"/>
        </w:rPr>
        <w:t xml:space="preserve">, </w:t>
      </w:r>
      <w:r>
        <w:rPr>
          <w:color w:val="000000"/>
        </w:rPr>
        <w:t>da</w:t>
      </w:r>
      <w:r w:rsidR="00601030">
        <w:rPr>
          <w:color w:val="000000"/>
        </w:rPr>
        <w:t xml:space="preserve"> </w:t>
      </w:r>
      <w:r>
        <w:rPr>
          <w:color w:val="000000"/>
        </w:rPr>
        <w:t>dodatni</w:t>
      </w:r>
      <w:r w:rsidR="00601030">
        <w:rPr>
          <w:color w:val="000000"/>
        </w:rPr>
        <w:t xml:space="preserve"> </w:t>
      </w:r>
      <w:r>
        <w:rPr>
          <w:color w:val="000000"/>
        </w:rPr>
        <w:t>rad</w:t>
      </w:r>
      <w:r w:rsidR="00601030">
        <w:rPr>
          <w:color w:val="000000"/>
        </w:rPr>
        <w:t xml:space="preserve"> </w:t>
      </w:r>
      <w:r>
        <w:rPr>
          <w:color w:val="000000"/>
        </w:rPr>
        <w:t>ne</w:t>
      </w:r>
      <w:r w:rsidR="00601030">
        <w:rPr>
          <w:color w:val="000000"/>
        </w:rPr>
        <w:t xml:space="preserve"> </w:t>
      </w:r>
      <w:r>
        <w:rPr>
          <w:color w:val="000000"/>
        </w:rPr>
        <w:t>stvara</w:t>
      </w:r>
      <w:r w:rsidR="00601030">
        <w:rPr>
          <w:color w:val="000000"/>
        </w:rPr>
        <w:t xml:space="preserve"> </w:t>
      </w:r>
      <w:r>
        <w:rPr>
          <w:color w:val="000000"/>
        </w:rPr>
        <w:t>mogućnost</w:t>
      </w:r>
      <w:r w:rsidR="00601030">
        <w:rPr>
          <w:color w:val="000000"/>
        </w:rPr>
        <w:t xml:space="preserve"> </w:t>
      </w:r>
      <w:r>
        <w:rPr>
          <w:color w:val="000000"/>
        </w:rPr>
        <w:t>sukoba</w:t>
      </w:r>
      <w:r w:rsidR="00601030">
        <w:rPr>
          <w:color w:val="000000"/>
        </w:rPr>
        <w:t xml:space="preserve"> </w:t>
      </w:r>
      <w:r>
        <w:rPr>
          <w:color w:val="000000"/>
        </w:rPr>
        <w:t>interesa</w:t>
      </w:r>
      <w:r w:rsidR="00601030">
        <w:rPr>
          <w:color w:val="000000"/>
        </w:rPr>
        <w:t xml:space="preserve"> </w:t>
      </w:r>
      <w:r>
        <w:rPr>
          <w:color w:val="000000"/>
        </w:rPr>
        <w:t>ili</w:t>
      </w:r>
      <w:r w:rsidR="00601030">
        <w:rPr>
          <w:color w:val="000000"/>
        </w:rPr>
        <w:t xml:space="preserve"> </w:t>
      </w:r>
      <w:r>
        <w:rPr>
          <w:color w:val="000000"/>
        </w:rPr>
        <w:t>da</w:t>
      </w:r>
      <w:r w:rsidR="00601030">
        <w:rPr>
          <w:color w:val="000000"/>
        </w:rPr>
        <w:t xml:space="preserve"> </w:t>
      </w:r>
      <w:r>
        <w:rPr>
          <w:color w:val="000000"/>
        </w:rPr>
        <w:t>utiče</w:t>
      </w:r>
      <w:r w:rsidR="00601030">
        <w:rPr>
          <w:color w:val="000000"/>
        </w:rPr>
        <w:t xml:space="preserve"> </w:t>
      </w:r>
      <w:r>
        <w:rPr>
          <w:color w:val="000000"/>
        </w:rPr>
        <w:t>na</w:t>
      </w:r>
      <w:r w:rsidR="00601030">
        <w:rPr>
          <w:color w:val="000000"/>
        </w:rPr>
        <w:t xml:space="preserve"> </w:t>
      </w:r>
      <w:r>
        <w:rPr>
          <w:color w:val="000000"/>
        </w:rPr>
        <w:t>nepristrasnost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radu</w:t>
      </w:r>
      <w:r w:rsidR="00601030">
        <w:rPr>
          <w:color w:val="000000"/>
        </w:rPr>
        <w:t xml:space="preserve">, </w:t>
      </w:r>
      <w:r>
        <w:rPr>
          <w:color w:val="000000"/>
        </w:rPr>
        <w:t>kao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da</w:t>
      </w:r>
      <w:r w:rsidR="00601030">
        <w:rPr>
          <w:color w:val="000000"/>
        </w:rPr>
        <w:t xml:space="preserve"> </w:t>
      </w:r>
      <w:r>
        <w:rPr>
          <w:color w:val="000000"/>
        </w:rPr>
        <w:t>ne</w:t>
      </w:r>
      <w:r w:rsidR="00601030">
        <w:rPr>
          <w:color w:val="000000"/>
        </w:rPr>
        <w:t xml:space="preserve"> </w:t>
      </w:r>
      <w:r>
        <w:rPr>
          <w:color w:val="000000"/>
        </w:rPr>
        <w:t>narušava</w:t>
      </w:r>
      <w:r w:rsidR="00601030">
        <w:rPr>
          <w:color w:val="000000"/>
        </w:rPr>
        <w:t xml:space="preserve"> </w:t>
      </w:r>
      <w:r>
        <w:rPr>
          <w:color w:val="000000"/>
        </w:rPr>
        <w:t>ugled</w:t>
      </w:r>
      <w:r w:rsidR="00601030">
        <w:rPr>
          <w:color w:val="000000"/>
        </w:rPr>
        <w:t xml:space="preserve"> </w:t>
      </w:r>
      <w:r>
        <w:rPr>
          <w:color w:val="000000"/>
        </w:rPr>
        <w:t>Ministarstva</w:t>
      </w:r>
      <w:r w:rsidR="00601030">
        <w:rPr>
          <w:color w:val="000000"/>
        </w:rPr>
        <w:t>.</w:t>
      </w:r>
    </w:p>
    <w:p w:rsidR="00013EEA" w:rsidRDefault="008F6046">
      <w:pPr>
        <w:spacing w:after="150"/>
      </w:pP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kontaktima</w:t>
      </w:r>
      <w:r w:rsidR="00601030">
        <w:rPr>
          <w:color w:val="000000"/>
        </w:rPr>
        <w:t xml:space="preserve"> </w:t>
      </w:r>
      <w:r>
        <w:rPr>
          <w:color w:val="000000"/>
        </w:rPr>
        <w:t>sa</w:t>
      </w:r>
      <w:r w:rsidR="00601030">
        <w:rPr>
          <w:color w:val="000000"/>
        </w:rPr>
        <w:t xml:space="preserve"> </w:t>
      </w:r>
      <w:r>
        <w:rPr>
          <w:color w:val="000000"/>
        </w:rPr>
        <w:t>trećim</w:t>
      </w:r>
      <w:r w:rsidR="00601030">
        <w:rPr>
          <w:color w:val="000000"/>
        </w:rPr>
        <w:t xml:space="preserve"> </w:t>
      </w:r>
      <w:r>
        <w:rPr>
          <w:color w:val="000000"/>
        </w:rPr>
        <w:t>licima</w:t>
      </w:r>
      <w:r w:rsidR="00601030">
        <w:rPr>
          <w:color w:val="000000"/>
        </w:rPr>
        <w:t xml:space="preserve"> </w:t>
      </w:r>
      <w:r>
        <w:rPr>
          <w:color w:val="000000"/>
        </w:rPr>
        <w:t>policijski</w:t>
      </w:r>
      <w:r w:rsidR="00601030">
        <w:rPr>
          <w:color w:val="000000"/>
        </w:rPr>
        <w:t xml:space="preserve"> </w:t>
      </w:r>
      <w:r>
        <w:rPr>
          <w:color w:val="000000"/>
        </w:rPr>
        <w:t>službenik</w:t>
      </w:r>
      <w:r w:rsidR="00601030">
        <w:rPr>
          <w:color w:val="000000"/>
        </w:rPr>
        <w:t xml:space="preserve"> </w:t>
      </w:r>
      <w:r>
        <w:rPr>
          <w:color w:val="000000"/>
        </w:rPr>
        <w:t>nastoji</w:t>
      </w:r>
      <w:r w:rsidR="00601030">
        <w:rPr>
          <w:color w:val="000000"/>
        </w:rPr>
        <w:t xml:space="preserve"> </w:t>
      </w:r>
      <w:r>
        <w:rPr>
          <w:color w:val="000000"/>
        </w:rPr>
        <w:t>da</w:t>
      </w:r>
      <w:r w:rsidR="00601030">
        <w:rPr>
          <w:color w:val="000000"/>
        </w:rPr>
        <w:t xml:space="preserve"> </w:t>
      </w:r>
      <w:r>
        <w:rPr>
          <w:color w:val="000000"/>
        </w:rPr>
        <w:t>bude</w:t>
      </w:r>
      <w:r w:rsidR="00601030">
        <w:rPr>
          <w:color w:val="000000"/>
        </w:rPr>
        <w:t xml:space="preserve"> </w:t>
      </w:r>
      <w:r>
        <w:rPr>
          <w:color w:val="000000"/>
        </w:rPr>
        <w:t>pristojan</w:t>
      </w:r>
      <w:r w:rsidR="00601030">
        <w:rPr>
          <w:color w:val="000000"/>
        </w:rPr>
        <w:t xml:space="preserve">, </w:t>
      </w:r>
      <w:r>
        <w:rPr>
          <w:color w:val="000000"/>
        </w:rPr>
        <w:t>nepristrasan</w:t>
      </w:r>
      <w:r w:rsidR="00601030">
        <w:rPr>
          <w:color w:val="000000"/>
        </w:rPr>
        <w:t xml:space="preserve">, </w:t>
      </w:r>
      <w:r>
        <w:rPr>
          <w:color w:val="000000"/>
        </w:rPr>
        <w:t>objektivan</w:t>
      </w:r>
      <w:r w:rsidR="00601030">
        <w:rPr>
          <w:color w:val="000000"/>
        </w:rPr>
        <w:t xml:space="preserve">, </w:t>
      </w:r>
      <w:r>
        <w:rPr>
          <w:color w:val="000000"/>
        </w:rPr>
        <w:t>odmeren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odlučan</w:t>
      </w:r>
      <w:r w:rsidR="00601030">
        <w:rPr>
          <w:color w:val="000000"/>
        </w:rPr>
        <w:t xml:space="preserve"> </w:t>
      </w:r>
      <w:r>
        <w:rPr>
          <w:color w:val="000000"/>
        </w:rPr>
        <w:t>da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svakoj</w:t>
      </w:r>
      <w:r w:rsidR="00601030">
        <w:rPr>
          <w:color w:val="000000"/>
        </w:rPr>
        <w:t xml:space="preserve"> </w:t>
      </w:r>
      <w:r>
        <w:rPr>
          <w:color w:val="000000"/>
        </w:rPr>
        <w:t>prilici</w:t>
      </w:r>
      <w:r w:rsidR="00601030">
        <w:rPr>
          <w:color w:val="000000"/>
        </w:rPr>
        <w:t xml:space="preserve"> </w:t>
      </w:r>
      <w:r>
        <w:rPr>
          <w:color w:val="000000"/>
        </w:rPr>
        <w:t>čuva</w:t>
      </w:r>
      <w:r w:rsidR="00601030">
        <w:rPr>
          <w:color w:val="000000"/>
        </w:rPr>
        <w:t xml:space="preserve"> </w:t>
      </w:r>
      <w:r>
        <w:rPr>
          <w:color w:val="000000"/>
        </w:rPr>
        <w:t>lični</w:t>
      </w:r>
      <w:r w:rsidR="00601030">
        <w:rPr>
          <w:color w:val="000000"/>
        </w:rPr>
        <w:t xml:space="preserve"> </w:t>
      </w:r>
      <w:r>
        <w:rPr>
          <w:color w:val="000000"/>
        </w:rPr>
        <w:t>ugled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ugled</w:t>
      </w:r>
      <w:r w:rsidR="00601030">
        <w:rPr>
          <w:color w:val="000000"/>
        </w:rPr>
        <w:t xml:space="preserve"> </w:t>
      </w:r>
      <w:r>
        <w:rPr>
          <w:color w:val="000000"/>
        </w:rPr>
        <w:t>Ministarstva</w:t>
      </w:r>
      <w:r w:rsidR="00601030">
        <w:rPr>
          <w:color w:val="000000"/>
        </w:rPr>
        <w:t>.</w:t>
      </w:r>
    </w:p>
    <w:p w:rsidR="00013EEA" w:rsidRDefault="008F6046">
      <w:pPr>
        <w:spacing w:after="150"/>
      </w:pPr>
      <w:r>
        <w:rPr>
          <w:color w:val="000000"/>
        </w:rPr>
        <w:t>Prilikom</w:t>
      </w:r>
      <w:r w:rsidR="00601030">
        <w:rPr>
          <w:color w:val="000000"/>
        </w:rPr>
        <w:t xml:space="preserve"> </w:t>
      </w:r>
      <w:r>
        <w:rPr>
          <w:color w:val="000000"/>
        </w:rPr>
        <w:t>korišćenja</w:t>
      </w:r>
      <w:r w:rsidR="00601030">
        <w:rPr>
          <w:color w:val="000000"/>
        </w:rPr>
        <w:t xml:space="preserve"> </w:t>
      </w:r>
      <w:r>
        <w:rPr>
          <w:color w:val="000000"/>
        </w:rPr>
        <w:t>društvenih</w:t>
      </w:r>
      <w:r w:rsidR="00601030">
        <w:rPr>
          <w:color w:val="000000"/>
        </w:rPr>
        <w:t xml:space="preserve"> </w:t>
      </w:r>
      <w:r>
        <w:rPr>
          <w:color w:val="000000"/>
        </w:rPr>
        <w:t>mreža</w:t>
      </w:r>
      <w:r w:rsidR="00601030">
        <w:rPr>
          <w:color w:val="000000"/>
        </w:rPr>
        <w:t xml:space="preserve">, </w:t>
      </w:r>
      <w:r>
        <w:rPr>
          <w:color w:val="000000"/>
        </w:rPr>
        <w:t>policijski</w:t>
      </w:r>
      <w:r w:rsidR="00601030">
        <w:rPr>
          <w:color w:val="000000"/>
        </w:rPr>
        <w:t xml:space="preserve"> </w:t>
      </w:r>
      <w:r>
        <w:rPr>
          <w:color w:val="000000"/>
        </w:rPr>
        <w:t>službenik</w:t>
      </w:r>
      <w:r w:rsidR="00601030">
        <w:rPr>
          <w:color w:val="000000"/>
        </w:rPr>
        <w:t xml:space="preserve"> </w:t>
      </w:r>
      <w:r>
        <w:rPr>
          <w:color w:val="000000"/>
        </w:rPr>
        <w:t>ne</w:t>
      </w:r>
      <w:r w:rsidR="00601030">
        <w:rPr>
          <w:color w:val="000000"/>
        </w:rPr>
        <w:t xml:space="preserve"> </w:t>
      </w:r>
      <w:r>
        <w:rPr>
          <w:color w:val="000000"/>
        </w:rPr>
        <w:t>objavlјuje</w:t>
      </w:r>
      <w:r w:rsidR="00601030">
        <w:rPr>
          <w:color w:val="000000"/>
        </w:rPr>
        <w:t xml:space="preserve"> </w:t>
      </w:r>
      <w:r>
        <w:rPr>
          <w:color w:val="000000"/>
        </w:rPr>
        <w:t>tekstove</w:t>
      </w:r>
      <w:r w:rsidR="00601030">
        <w:rPr>
          <w:color w:val="000000"/>
        </w:rPr>
        <w:t xml:space="preserve">, </w:t>
      </w:r>
      <w:r>
        <w:rPr>
          <w:color w:val="000000"/>
        </w:rPr>
        <w:t>komentare</w:t>
      </w:r>
      <w:r w:rsidR="00601030">
        <w:rPr>
          <w:color w:val="000000"/>
        </w:rPr>
        <w:t xml:space="preserve">, </w:t>
      </w:r>
      <w:r>
        <w:rPr>
          <w:color w:val="000000"/>
        </w:rPr>
        <w:t>fotografije</w:t>
      </w:r>
      <w:r w:rsidR="00601030">
        <w:rPr>
          <w:color w:val="000000"/>
        </w:rPr>
        <w:t xml:space="preserve">, </w:t>
      </w:r>
      <w:r>
        <w:rPr>
          <w:color w:val="000000"/>
        </w:rPr>
        <w:t>video</w:t>
      </w:r>
      <w:r w:rsidR="00601030">
        <w:rPr>
          <w:color w:val="000000"/>
        </w:rPr>
        <w:t xml:space="preserve"> </w:t>
      </w:r>
      <w:r>
        <w:rPr>
          <w:color w:val="000000"/>
        </w:rPr>
        <w:t>ili</w:t>
      </w:r>
      <w:r w:rsidR="00601030">
        <w:rPr>
          <w:color w:val="000000"/>
        </w:rPr>
        <w:t xml:space="preserve"> </w:t>
      </w:r>
      <w:r>
        <w:rPr>
          <w:color w:val="000000"/>
        </w:rPr>
        <w:t>audio</w:t>
      </w:r>
      <w:r w:rsidR="00601030">
        <w:rPr>
          <w:color w:val="000000"/>
        </w:rPr>
        <w:t xml:space="preserve"> </w:t>
      </w:r>
      <w:r>
        <w:rPr>
          <w:color w:val="000000"/>
        </w:rPr>
        <w:t>snimke</w:t>
      </w:r>
      <w:r w:rsidR="00601030">
        <w:rPr>
          <w:color w:val="000000"/>
        </w:rPr>
        <w:t xml:space="preserve"> </w:t>
      </w:r>
      <w:r>
        <w:rPr>
          <w:color w:val="000000"/>
        </w:rPr>
        <w:t>neprimerenog</w:t>
      </w:r>
      <w:r w:rsidR="00601030">
        <w:rPr>
          <w:color w:val="000000"/>
        </w:rPr>
        <w:t xml:space="preserve"> </w:t>
      </w:r>
      <w:r>
        <w:rPr>
          <w:color w:val="000000"/>
        </w:rPr>
        <w:t>sadržaja</w:t>
      </w:r>
      <w:r w:rsidR="00601030">
        <w:rPr>
          <w:color w:val="000000"/>
        </w:rPr>
        <w:t xml:space="preserve"> </w:t>
      </w:r>
      <w:r>
        <w:rPr>
          <w:color w:val="000000"/>
        </w:rPr>
        <w:t>kojima</w:t>
      </w:r>
      <w:r w:rsidR="00601030">
        <w:rPr>
          <w:color w:val="000000"/>
        </w:rPr>
        <w:t xml:space="preserve"> </w:t>
      </w:r>
      <w:r>
        <w:rPr>
          <w:color w:val="000000"/>
        </w:rPr>
        <w:t>se</w:t>
      </w:r>
      <w:r w:rsidR="00601030">
        <w:rPr>
          <w:color w:val="000000"/>
        </w:rPr>
        <w:t xml:space="preserve"> </w:t>
      </w:r>
      <w:r>
        <w:rPr>
          <w:color w:val="000000"/>
        </w:rPr>
        <w:t>narušava</w:t>
      </w:r>
      <w:r w:rsidR="00601030">
        <w:rPr>
          <w:color w:val="000000"/>
        </w:rPr>
        <w:t xml:space="preserve"> </w:t>
      </w:r>
      <w:r>
        <w:rPr>
          <w:color w:val="000000"/>
        </w:rPr>
        <w:t>ugled</w:t>
      </w:r>
      <w:r w:rsidR="00601030">
        <w:rPr>
          <w:color w:val="000000"/>
        </w:rPr>
        <w:t xml:space="preserve"> </w:t>
      </w:r>
      <w:r>
        <w:rPr>
          <w:color w:val="000000"/>
        </w:rPr>
        <w:t>Ministarstva</w:t>
      </w:r>
      <w:r w:rsidR="00601030">
        <w:rPr>
          <w:color w:val="000000"/>
        </w:rPr>
        <w:t>.</w:t>
      </w:r>
    </w:p>
    <w:p w:rsidR="00013EEA" w:rsidRDefault="008F6046">
      <w:pPr>
        <w:spacing w:after="120"/>
        <w:jc w:val="center"/>
      </w:pPr>
      <w:r>
        <w:rPr>
          <w:b/>
          <w:color w:val="000000"/>
        </w:rPr>
        <w:t>Javnost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</w:p>
    <w:p w:rsidR="00013EEA" w:rsidRDefault="008F6046">
      <w:pPr>
        <w:spacing w:after="120"/>
        <w:jc w:val="center"/>
      </w:pPr>
      <w:r>
        <w:rPr>
          <w:color w:val="000000"/>
        </w:rPr>
        <w:t>Član</w:t>
      </w:r>
      <w:r w:rsidR="00601030">
        <w:rPr>
          <w:color w:val="000000"/>
        </w:rPr>
        <w:t xml:space="preserve"> 15.</w:t>
      </w:r>
    </w:p>
    <w:p w:rsidR="00013EEA" w:rsidRDefault="008F6046">
      <w:pPr>
        <w:spacing w:after="150"/>
      </w:pPr>
      <w:r>
        <w:rPr>
          <w:color w:val="000000"/>
        </w:rPr>
        <w:t>Policijski</w:t>
      </w:r>
      <w:r w:rsidR="00601030">
        <w:rPr>
          <w:color w:val="000000"/>
        </w:rPr>
        <w:t xml:space="preserve"> </w:t>
      </w:r>
      <w:r>
        <w:rPr>
          <w:color w:val="000000"/>
        </w:rPr>
        <w:t>službenici</w:t>
      </w:r>
      <w:r w:rsidR="00601030">
        <w:rPr>
          <w:color w:val="000000"/>
        </w:rPr>
        <w:t xml:space="preserve"> </w:t>
      </w:r>
      <w:r>
        <w:rPr>
          <w:color w:val="000000"/>
        </w:rPr>
        <w:t>prihvatanjem</w:t>
      </w:r>
      <w:r w:rsidR="00601030">
        <w:rPr>
          <w:color w:val="000000"/>
        </w:rPr>
        <w:t xml:space="preserve"> </w:t>
      </w:r>
      <w:r>
        <w:rPr>
          <w:color w:val="000000"/>
        </w:rPr>
        <w:t>javnosti</w:t>
      </w:r>
      <w:r w:rsidR="00601030">
        <w:rPr>
          <w:color w:val="000000"/>
        </w:rPr>
        <w:t xml:space="preserve"> </w:t>
      </w:r>
      <w:r>
        <w:rPr>
          <w:color w:val="000000"/>
        </w:rPr>
        <w:t>kao</w:t>
      </w:r>
      <w:r w:rsidR="00601030">
        <w:rPr>
          <w:color w:val="000000"/>
        </w:rPr>
        <w:t xml:space="preserve"> </w:t>
      </w:r>
      <w:r>
        <w:rPr>
          <w:color w:val="000000"/>
        </w:rPr>
        <w:t>oblika</w:t>
      </w:r>
      <w:r w:rsidR="00601030">
        <w:rPr>
          <w:color w:val="000000"/>
        </w:rPr>
        <w:t xml:space="preserve"> </w:t>
      </w:r>
      <w:r>
        <w:rPr>
          <w:color w:val="000000"/>
        </w:rPr>
        <w:t>kontrole</w:t>
      </w:r>
      <w:r w:rsidR="00601030">
        <w:rPr>
          <w:color w:val="000000"/>
        </w:rPr>
        <w:t xml:space="preserve"> </w:t>
      </w:r>
      <w:r>
        <w:rPr>
          <w:color w:val="000000"/>
        </w:rPr>
        <w:t>nad</w:t>
      </w:r>
      <w:r w:rsidR="00601030">
        <w:rPr>
          <w:color w:val="000000"/>
        </w:rPr>
        <w:t xml:space="preserve"> </w:t>
      </w:r>
      <w:r>
        <w:rPr>
          <w:color w:val="000000"/>
        </w:rPr>
        <w:t>njihovim</w:t>
      </w:r>
      <w:r w:rsidR="00601030">
        <w:rPr>
          <w:color w:val="000000"/>
        </w:rPr>
        <w:t xml:space="preserve"> </w:t>
      </w:r>
      <w:r>
        <w:rPr>
          <w:color w:val="000000"/>
        </w:rPr>
        <w:t>radom</w:t>
      </w:r>
      <w:r w:rsidR="00601030">
        <w:rPr>
          <w:color w:val="000000"/>
        </w:rPr>
        <w:t xml:space="preserve"> </w:t>
      </w:r>
      <w:r>
        <w:rPr>
          <w:color w:val="000000"/>
        </w:rPr>
        <w:t>doprinose</w:t>
      </w:r>
      <w:r w:rsidR="00601030">
        <w:rPr>
          <w:color w:val="000000"/>
        </w:rPr>
        <w:t xml:space="preserve"> </w:t>
      </w:r>
      <w:r>
        <w:rPr>
          <w:color w:val="000000"/>
        </w:rPr>
        <w:t>ostvarivanju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jačanju</w:t>
      </w:r>
      <w:r w:rsidR="00601030">
        <w:rPr>
          <w:color w:val="000000"/>
        </w:rPr>
        <w:t xml:space="preserve"> </w:t>
      </w:r>
      <w:r>
        <w:rPr>
          <w:color w:val="000000"/>
        </w:rPr>
        <w:t>poverenja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rad</w:t>
      </w:r>
      <w:r w:rsidR="00601030">
        <w:rPr>
          <w:color w:val="000000"/>
        </w:rPr>
        <w:t xml:space="preserve"> </w:t>
      </w:r>
      <w:r>
        <w:rPr>
          <w:color w:val="000000"/>
        </w:rPr>
        <w:t>Ministarstva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jačanju</w:t>
      </w:r>
      <w:r w:rsidR="00601030">
        <w:rPr>
          <w:color w:val="000000"/>
        </w:rPr>
        <w:t xml:space="preserve"> </w:t>
      </w:r>
      <w:r>
        <w:rPr>
          <w:color w:val="000000"/>
        </w:rPr>
        <w:t>partnerskog</w:t>
      </w:r>
      <w:r w:rsidR="00601030">
        <w:rPr>
          <w:color w:val="000000"/>
        </w:rPr>
        <w:t xml:space="preserve"> </w:t>
      </w:r>
      <w:r>
        <w:rPr>
          <w:color w:val="000000"/>
        </w:rPr>
        <w:t>odnosa</w:t>
      </w:r>
      <w:r w:rsidR="00601030">
        <w:rPr>
          <w:color w:val="000000"/>
        </w:rPr>
        <w:t xml:space="preserve"> </w:t>
      </w:r>
      <w:r>
        <w:rPr>
          <w:color w:val="000000"/>
        </w:rPr>
        <w:t>sa</w:t>
      </w:r>
      <w:r w:rsidR="00601030">
        <w:rPr>
          <w:color w:val="000000"/>
        </w:rPr>
        <w:t xml:space="preserve"> </w:t>
      </w:r>
      <w:r>
        <w:rPr>
          <w:color w:val="000000"/>
        </w:rPr>
        <w:t>građanima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zajednicom</w:t>
      </w:r>
      <w:r w:rsidR="00601030">
        <w:rPr>
          <w:color w:val="000000"/>
        </w:rPr>
        <w:t>.</w:t>
      </w:r>
    </w:p>
    <w:p w:rsidR="00013EEA" w:rsidRDefault="008F6046">
      <w:pPr>
        <w:spacing w:after="120"/>
        <w:jc w:val="center"/>
      </w:pPr>
      <w:r>
        <w:rPr>
          <w:b/>
          <w:color w:val="000000"/>
        </w:rPr>
        <w:t>Međusobni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odnosi</w:t>
      </w:r>
    </w:p>
    <w:p w:rsidR="00013EEA" w:rsidRDefault="008F6046">
      <w:pPr>
        <w:spacing w:after="120"/>
        <w:jc w:val="center"/>
      </w:pPr>
      <w:r>
        <w:rPr>
          <w:color w:val="000000"/>
        </w:rPr>
        <w:t>Član</w:t>
      </w:r>
      <w:r w:rsidR="00601030">
        <w:rPr>
          <w:color w:val="000000"/>
        </w:rPr>
        <w:t xml:space="preserve"> 16.</w:t>
      </w:r>
    </w:p>
    <w:p w:rsidR="00013EEA" w:rsidRDefault="008F6046">
      <w:pPr>
        <w:spacing w:after="150"/>
      </w:pPr>
      <w:r>
        <w:rPr>
          <w:color w:val="000000"/>
        </w:rPr>
        <w:t>Međusobni</w:t>
      </w:r>
      <w:r w:rsidR="00601030">
        <w:rPr>
          <w:color w:val="000000"/>
        </w:rPr>
        <w:t xml:space="preserve"> </w:t>
      </w:r>
      <w:r>
        <w:rPr>
          <w:color w:val="000000"/>
        </w:rPr>
        <w:t>odnosi</w:t>
      </w:r>
      <w:r w:rsidR="00601030">
        <w:rPr>
          <w:color w:val="000000"/>
        </w:rPr>
        <w:t xml:space="preserve"> </w:t>
      </w:r>
      <w:r>
        <w:rPr>
          <w:color w:val="000000"/>
        </w:rPr>
        <w:t>policijskih</w:t>
      </w:r>
      <w:r w:rsidR="00601030">
        <w:rPr>
          <w:color w:val="000000"/>
        </w:rPr>
        <w:t xml:space="preserve"> </w:t>
      </w:r>
      <w:r>
        <w:rPr>
          <w:color w:val="000000"/>
        </w:rPr>
        <w:t>službenika</w:t>
      </w:r>
      <w:r w:rsidR="00601030">
        <w:rPr>
          <w:color w:val="000000"/>
        </w:rPr>
        <w:t xml:space="preserve"> </w:t>
      </w:r>
      <w:r>
        <w:rPr>
          <w:color w:val="000000"/>
        </w:rPr>
        <w:t>zasnovani</w:t>
      </w:r>
      <w:r w:rsidR="00601030">
        <w:rPr>
          <w:color w:val="000000"/>
        </w:rPr>
        <w:t xml:space="preserve"> </w:t>
      </w:r>
      <w:r>
        <w:rPr>
          <w:color w:val="000000"/>
        </w:rPr>
        <w:t>su</w:t>
      </w:r>
      <w:r w:rsidR="00601030">
        <w:rPr>
          <w:color w:val="000000"/>
        </w:rPr>
        <w:t xml:space="preserve"> </w:t>
      </w:r>
      <w:r>
        <w:rPr>
          <w:color w:val="000000"/>
        </w:rPr>
        <w:t>na</w:t>
      </w:r>
      <w:r w:rsidR="00601030">
        <w:rPr>
          <w:color w:val="000000"/>
        </w:rPr>
        <w:t xml:space="preserve"> </w:t>
      </w:r>
      <w:r>
        <w:rPr>
          <w:color w:val="000000"/>
        </w:rPr>
        <w:t>poverenju</w:t>
      </w:r>
      <w:r w:rsidR="00601030">
        <w:rPr>
          <w:color w:val="000000"/>
        </w:rPr>
        <w:t xml:space="preserve">, </w:t>
      </w:r>
      <w:r>
        <w:rPr>
          <w:color w:val="000000"/>
        </w:rPr>
        <w:t>poštovanju</w:t>
      </w:r>
      <w:r w:rsidR="00601030">
        <w:rPr>
          <w:color w:val="000000"/>
        </w:rPr>
        <w:t xml:space="preserve">, </w:t>
      </w:r>
      <w:r>
        <w:rPr>
          <w:color w:val="000000"/>
        </w:rPr>
        <w:t>iskrenosti</w:t>
      </w:r>
      <w:r w:rsidR="00601030">
        <w:rPr>
          <w:color w:val="000000"/>
        </w:rPr>
        <w:t xml:space="preserve">, </w:t>
      </w:r>
      <w:r>
        <w:rPr>
          <w:color w:val="000000"/>
        </w:rPr>
        <w:t>uzajamnoj</w:t>
      </w:r>
      <w:r w:rsidR="00601030">
        <w:rPr>
          <w:color w:val="000000"/>
        </w:rPr>
        <w:t xml:space="preserve"> </w:t>
      </w:r>
      <w:r>
        <w:rPr>
          <w:color w:val="000000"/>
        </w:rPr>
        <w:t>pomoći</w:t>
      </w:r>
      <w:r w:rsidR="00601030">
        <w:rPr>
          <w:color w:val="000000"/>
        </w:rPr>
        <w:t xml:space="preserve">, </w:t>
      </w:r>
      <w:r>
        <w:rPr>
          <w:color w:val="000000"/>
        </w:rPr>
        <w:t>toleranciji</w:t>
      </w:r>
      <w:r w:rsidR="00601030">
        <w:rPr>
          <w:color w:val="000000"/>
        </w:rPr>
        <w:t xml:space="preserve">, </w:t>
      </w:r>
      <w:r>
        <w:rPr>
          <w:color w:val="000000"/>
        </w:rPr>
        <w:t>solidarnosti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kolegijalnosti</w:t>
      </w:r>
      <w:r w:rsidR="00601030">
        <w:rPr>
          <w:color w:val="000000"/>
        </w:rPr>
        <w:t>.</w:t>
      </w:r>
    </w:p>
    <w:p w:rsidR="00013EEA" w:rsidRDefault="008F6046">
      <w:pPr>
        <w:spacing w:after="150"/>
      </w:pPr>
      <w:r>
        <w:rPr>
          <w:color w:val="000000"/>
        </w:rPr>
        <w:lastRenderedPageBreak/>
        <w:t>Rukovodioci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Ministarstvu</w:t>
      </w:r>
      <w:r w:rsidR="00601030">
        <w:rPr>
          <w:color w:val="000000"/>
        </w:rPr>
        <w:t xml:space="preserve">, </w:t>
      </w:r>
      <w:r>
        <w:rPr>
          <w:color w:val="000000"/>
        </w:rPr>
        <w:t>svojim</w:t>
      </w:r>
      <w:r w:rsidR="00601030">
        <w:rPr>
          <w:color w:val="000000"/>
        </w:rPr>
        <w:t xml:space="preserve"> </w:t>
      </w:r>
      <w:r>
        <w:rPr>
          <w:color w:val="000000"/>
        </w:rPr>
        <w:t>zakonitim</w:t>
      </w:r>
      <w:r w:rsidR="00601030">
        <w:rPr>
          <w:color w:val="000000"/>
        </w:rPr>
        <w:t xml:space="preserve">, </w:t>
      </w:r>
      <w:r>
        <w:rPr>
          <w:color w:val="000000"/>
        </w:rPr>
        <w:t>profesionalnim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etičkim</w:t>
      </w:r>
      <w:r w:rsidR="00601030">
        <w:rPr>
          <w:color w:val="000000"/>
        </w:rPr>
        <w:t xml:space="preserve"> </w:t>
      </w:r>
      <w:r>
        <w:rPr>
          <w:color w:val="000000"/>
        </w:rPr>
        <w:t>ponašanjem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postupanjem</w:t>
      </w:r>
      <w:r w:rsidR="00601030">
        <w:rPr>
          <w:color w:val="000000"/>
        </w:rPr>
        <w:t xml:space="preserve">, </w:t>
      </w:r>
      <w:r>
        <w:rPr>
          <w:color w:val="000000"/>
        </w:rPr>
        <w:t>daju</w:t>
      </w:r>
      <w:r w:rsidR="00601030">
        <w:rPr>
          <w:color w:val="000000"/>
        </w:rPr>
        <w:t xml:space="preserve"> </w:t>
      </w:r>
      <w:r>
        <w:rPr>
          <w:color w:val="000000"/>
        </w:rPr>
        <w:t>podršku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pružaju</w:t>
      </w:r>
      <w:r w:rsidR="00601030">
        <w:rPr>
          <w:color w:val="000000"/>
        </w:rPr>
        <w:t xml:space="preserve"> </w:t>
      </w:r>
      <w:r>
        <w:rPr>
          <w:color w:val="000000"/>
        </w:rPr>
        <w:t>uzoran</w:t>
      </w:r>
      <w:r w:rsidR="00601030">
        <w:rPr>
          <w:color w:val="000000"/>
        </w:rPr>
        <w:t xml:space="preserve"> </w:t>
      </w:r>
      <w:r>
        <w:rPr>
          <w:color w:val="000000"/>
        </w:rPr>
        <w:t>primer</w:t>
      </w:r>
      <w:r w:rsidR="00601030">
        <w:rPr>
          <w:color w:val="000000"/>
        </w:rPr>
        <w:t xml:space="preserve"> </w:t>
      </w:r>
      <w:r>
        <w:rPr>
          <w:color w:val="000000"/>
        </w:rPr>
        <w:t>policijskim</w:t>
      </w:r>
      <w:r w:rsidR="00601030">
        <w:rPr>
          <w:color w:val="000000"/>
        </w:rPr>
        <w:t xml:space="preserve"> </w:t>
      </w:r>
      <w:r>
        <w:rPr>
          <w:color w:val="000000"/>
        </w:rPr>
        <w:t>službenicima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unapređuju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nadograđuju</w:t>
      </w:r>
      <w:r w:rsidR="00601030">
        <w:rPr>
          <w:color w:val="000000"/>
        </w:rPr>
        <w:t xml:space="preserve"> </w:t>
      </w:r>
      <w:r>
        <w:rPr>
          <w:color w:val="000000"/>
        </w:rPr>
        <w:t>njihove</w:t>
      </w:r>
      <w:r w:rsidR="00601030">
        <w:rPr>
          <w:color w:val="000000"/>
        </w:rPr>
        <w:t xml:space="preserve"> </w:t>
      </w:r>
      <w:r>
        <w:rPr>
          <w:color w:val="000000"/>
        </w:rPr>
        <w:t>međusobne</w:t>
      </w:r>
      <w:r w:rsidR="00601030">
        <w:rPr>
          <w:color w:val="000000"/>
        </w:rPr>
        <w:t xml:space="preserve"> </w:t>
      </w:r>
      <w:r>
        <w:rPr>
          <w:color w:val="000000"/>
        </w:rPr>
        <w:t>odnose</w:t>
      </w:r>
      <w:r w:rsidR="00601030">
        <w:rPr>
          <w:color w:val="000000"/>
        </w:rPr>
        <w:t>.</w:t>
      </w:r>
    </w:p>
    <w:p w:rsidR="00013EEA" w:rsidRDefault="008F6046">
      <w:pPr>
        <w:spacing w:after="120"/>
        <w:jc w:val="center"/>
      </w:pPr>
      <w:r>
        <w:rPr>
          <w:b/>
          <w:color w:val="000000"/>
        </w:rPr>
        <w:t>Postupanje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poverenim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sredstvima</w:t>
      </w:r>
      <w:r w:rsidR="00601030">
        <w:rPr>
          <w:b/>
          <w:color w:val="000000"/>
        </w:rPr>
        <w:t xml:space="preserve">, </w:t>
      </w:r>
      <w:r>
        <w:rPr>
          <w:b/>
          <w:color w:val="000000"/>
        </w:rPr>
        <w:t>uniformom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opremom</w:t>
      </w:r>
    </w:p>
    <w:p w:rsidR="00013EEA" w:rsidRDefault="008F6046">
      <w:pPr>
        <w:spacing w:after="120"/>
        <w:jc w:val="center"/>
      </w:pPr>
      <w:r>
        <w:rPr>
          <w:color w:val="000000"/>
        </w:rPr>
        <w:t>Član</w:t>
      </w:r>
      <w:r w:rsidR="00601030">
        <w:rPr>
          <w:color w:val="000000"/>
        </w:rPr>
        <w:t xml:space="preserve"> 17.</w:t>
      </w:r>
    </w:p>
    <w:p w:rsidR="00013EEA" w:rsidRDefault="008F6046">
      <w:pPr>
        <w:spacing w:after="150"/>
      </w:pPr>
      <w:r>
        <w:rPr>
          <w:color w:val="000000"/>
        </w:rPr>
        <w:t>Policijski</w:t>
      </w:r>
      <w:r w:rsidR="00601030">
        <w:rPr>
          <w:color w:val="000000"/>
        </w:rPr>
        <w:t xml:space="preserve"> </w:t>
      </w:r>
      <w:r>
        <w:rPr>
          <w:color w:val="000000"/>
        </w:rPr>
        <w:t>službenik</w:t>
      </w:r>
      <w:r w:rsidR="00601030">
        <w:rPr>
          <w:color w:val="000000"/>
        </w:rPr>
        <w:t xml:space="preserve"> </w:t>
      </w:r>
      <w:r>
        <w:rPr>
          <w:color w:val="000000"/>
        </w:rPr>
        <w:t>je</w:t>
      </w:r>
      <w:r w:rsidR="00601030">
        <w:rPr>
          <w:color w:val="000000"/>
        </w:rPr>
        <w:t xml:space="preserve"> </w:t>
      </w:r>
      <w:r>
        <w:rPr>
          <w:color w:val="000000"/>
        </w:rPr>
        <w:t>dužan</w:t>
      </w:r>
      <w:r w:rsidR="00601030">
        <w:rPr>
          <w:color w:val="000000"/>
        </w:rPr>
        <w:t xml:space="preserve"> </w:t>
      </w:r>
      <w:r>
        <w:rPr>
          <w:color w:val="000000"/>
        </w:rPr>
        <w:t>da</w:t>
      </w:r>
      <w:r w:rsidR="00601030">
        <w:rPr>
          <w:color w:val="000000"/>
        </w:rPr>
        <w:t xml:space="preserve"> </w:t>
      </w:r>
      <w:r>
        <w:rPr>
          <w:color w:val="000000"/>
        </w:rPr>
        <w:t>propisno</w:t>
      </w:r>
      <w:r w:rsidR="00601030">
        <w:rPr>
          <w:color w:val="000000"/>
        </w:rPr>
        <w:t xml:space="preserve">, </w:t>
      </w:r>
      <w:r>
        <w:rPr>
          <w:color w:val="000000"/>
        </w:rPr>
        <w:t>pravilno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namenski</w:t>
      </w:r>
      <w:r w:rsidR="00601030">
        <w:rPr>
          <w:color w:val="000000"/>
        </w:rPr>
        <w:t xml:space="preserve"> </w:t>
      </w:r>
      <w:r>
        <w:rPr>
          <w:color w:val="000000"/>
        </w:rPr>
        <w:t>postupa</w:t>
      </w:r>
      <w:r w:rsidR="00601030">
        <w:rPr>
          <w:color w:val="000000"/>
        </w:rPr>
        <w:t xml:space="preserve"> </w:t>
      </w:r>
      <w:r>
        <w:rPr>
          <w:color w:val="000000"/>
        </w:rPr>
        <w:t>sa</w:t>
      </w:r>
      <w:r w:rsidR="00601030">
        <w:rPr>
          <w:color w:val="000000"/>
        </w:rPr>
        <w:t xml:space="preserve"> </w:t>
      </w:r>
      <w:r>
        <w:rPr>
          <w:color w:val="000000"/>
        </w:rPr>
        <w:t>poverenim</w:t>
      </w:r>
      <w:r w:rsidR="00601030">
        <w:rPr>
          <w:color w:val="000000"/>
        </w:rPr>
        <w:t xml:space="preserve"> </w:t>
      </w:r>
      <w:r>
        <w:rPr>
          <w:color w:val="000000"/>
        </w:rPr>
        <w:t>sredstvima</w:t>
      </w:r>
      <w:r w:rsidR="00601030">
        <w:rPr>
          <w:color w:val="000000"/>
        </w:rPr>
        <w:t xml:space="preserve"> </w:t>
      </w:r>
      <w:r>
        <w:rPr>
          <w:color w:val="000000"/>
        </w:rPr>
        <w:t>za</w:t>
      </w:r>
      <w:r w:rsidR="00601030">
        <w:rPr>
          <w:color w:val="000000"/>
        </w:rPr>
        <w:t xml:space="preserve"> </w:t>
      </w:r>
      <w:r>
        <w:rPr>
          <w:color w:val="000000"/>
        </w:rPr>
        <w:t>rad</w:t>
      </w:r>
      <w:r w:rsidR="00601030">
        <w:rPr>
          <w:color w:val="000000"/>
        </w:rPr>
        <w:t xml:space="preserve">, </w:t>
      </w:r>
      <w:r>
        <w:rPr>
          <w:color w:val="000000"/>
        </w:rPr>
        <w:t>odnosno</w:t>
      </w:r>
      <w:r w:rsidR="00601030">
        <w:rPr>
          <w:color w:val="000000"/>
        </w:rPr>
        <w:t xml:space="preserve"> </w:t>
      </w:r>
      <w:r>
        <w:rPr>
          <w:color w:val="000000"/>
        </w:rPr>
        <w:t>uniformom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opremom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drugim</w:t>
      </w:r>
      <w:r w:rsidR="00601030">
        <w:rPr>
          <w:color w:val="000000"/>
        </w:rPr>
        <w:t xml:space="preserve"> </w:t>
      </w:r>
      <w:r>
        <w:rPr>
          <w:color w:val="000000"/>
        </w:rPr>
        <w:t>sredstvima</w:t>
      </w:r>
      <w:r w:rsidR="00601030">
        <w:rPr>
          <w:color w:val="000000"/>
        </w:rPr>
        <w:t xml:space="preserve"> </w:t>
      </w:r>
      <w:r>
        <w:rPr>
          <w:color w:val="000000"/>
        </w:rPr>
        <w:t>kojima</w:t>
      </w:r>
      <w:r w:rsidR="00601030">
        <w:rPr>
          <w:color w:val="000000"/>
        </w:rPr>
        <w:t xml:space="preserve"> </w:t>
      </w:r>
      <w:r>
        <w:rPr>
          <w:color w:val="000000"/>
        </w:rPr>
        <w:t>je</w:t>
      </w:r>
      <w:r w:rsidR="00601030">
        <w:rPr>
          <w:color w:val="000000"/>
        </w:rPr>
        <w:t xml:space="preserve"> </w:t>
      </w:r>
      <w:r>
        <w:rPr>
          <w:color w:val="000000"/>
        </w:rPr>
        <w:t>zadužen</w:t>
      </w:r>
      <w:r w:rsidR="00601030">
        <w:rPr>
          <w:color w:val="000000"/>
        </w:rPr>
        <w:t>.</w:t>
      </w:r>
    </w:p>
    <w:p w:rsidR="00013EEA" w:rsidRDefault="00601030">
      <w:pPr>
        <w:spacing w:after="120"/>
        <w:jc w:val="center"/>
      </w:pPr>
      <w:r>
        <w:rPr>
          <w:color w:val="000000"/>
        </w:rPr>
        <w:t xml:space="preserve">III. </w:t>
      </w:r>
      <w:r w:rsidR="008F6046">
        <w:rPr>
          <w:color w:val="000000"/>
        </w:rPr>
        <w:t>PRIMENA</w:t>
      </w:r>
      <w:r>
        <w:rPr>
          <w:color w:val="000000"/>
        </w:rPr>
        <w:t xml:space="preserve"> </w:t>
      </w:r>
      <w:r w:rsidR="008F6046">
        <w:rPr>
          <w:color w:val="000000"/>
        </w:rPr>
        <w:t>KODEKSA</w:t>
      </w:r>
    </w:p>
    <w:p w:rsidR="00013EEA" w:rsidRDefault="008F6046">
      <w:pPr>
        <w:spacing w:after="120"/>
        <w:jc w:val="center"/>
      </w:pPr>
      <w:r>
        <w:rPr>
          <w:b/>
          <w:color w:val="000000"/>
        </w:rPr>
        <w:t>Osposoblјavanje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usavršavanje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primenu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Kodeksa</w:t>
      </w:r>
    </w:p>
    <w:p w:rsidR="00013EEA" w:rsidRDefault="008F6046">
      <w:pPr>
        <w:spacing w:after="120"/>
        <w:jc w:val="center"/>
      </w:pPr>
      <w:r>
        <w:rPr>
          <w:color w:val="000000"/>
        </w:rPr>
        <w:t>Član</w:t>
      </w:r>
      <w:r w:rsidR="00601030">
        <w:rPr>
          <w:color w:val="000000"/>
        </w:rPr>
        <w:t xml:space="preserve"> 18.</w:t>
      </w:r>
    </w:p>
    <w:p w:rsidR="00013EEA" w:rsidRDefault="008F6046">
      <w:pPr>
        <w:spacing w:after="150"/>
      </w:pPr>
      <w:r>
        <w:rPr>
          <w:color w:val="000000"/>
        </w:rPr>
        <w:t>Znanja</w:t>
      </w:r>
      <w:r w:rsidR="00601030">
        <w:rPr>
          <w:color w:val="000000"/>
        </w:rPr>
        <w:t xml:space="preserve">, </w:t>
      </w:r>
      <w:r>
        <w:rPr>
          <w:color w:val="000000"/>
        </w:rPr>
        <w:t>veštine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stavove</w:t>
      </w:r>
      <w:r w:rsidR="00601030">
        <w:rPr>
          <w:color w:val="000000"/>
        </w:rPr>
        <w:t xml:space="preserve"> </w:t>
      </w:r>
      <w:r>
        <w:rPr>
          <w:color w:val="000000"/>
        </w:rPr>
        <w:t>neophodne</w:t>
      </w:r>
      <w:r w:rsidR="00601030">
        <w:rPr>
          <w:color w:val="000000"/>
        </w:rPr>
        <w:t xml:space="preserve"> </w:t>
      </w:r>
      <w:r>
        <w:rPr>
          <w:color w:val="000000"/>
        </w:rPr>
        <w:t>za</w:t>
      </w:r>
      <w:r w:rsidR="00601030">
        <w:rPr>
          <w:color w:val="000000"/>
        </w:rPr>
        <w:t xml:space="preserve"> </w:t>
      </w:r>
      <w:r>
        <w:rPr>
          <w:color w:val="000000"/>
        </w:rPr>
        <w:t>primenu</w:t>
      </w:r>
      <w:r w:rsidR="00601030">
        <w:rPr>
          <w:color w:val="000000"/>
        </w:rPr>
        <w:t xml:space="preserve"> </w:t>
      </w:r>
      <w:r>
        <w:rPr>
          <w:color w:val="000000"/>
        </w:rPr>
        <w:t>Kodeksa</w:t>
      </w:r>
      <w:r w:rsidR="00601030">
        <w:rPr>
          <w:color w:val="000000"/>
        </w:rPr>
        <w:t xml:space="preserve"> </w:t>
      </w:r>
      <w:r>
        <w:rPr>
          <w:color w:val="000000"/>
        </w:rPr>
        <w:t>kandidati</w:t>
      </w:r>
      <w:r w:rsidR="00601030">
        <w:rPr>
          <w:color w:val="000000"/>
        </w:rPr>
        <w:t xml:space="preserve"> </w:t>
      </w:r>
      <w:r>
        <w:rPr>
          <w:color w:val="000000"/>
        </w:rPr>
        <w:t>za</w:t>
      </w:r>
      <w:r w:rsidR="00601030">
        <w:rPr>
          <w:color w:val="000000"/>
        </w:rPr>
        <w:t xml:space="preserve"> </w:t>
      </w:r>
      <w:r>
        <w:rPr>
          <w:color w:val="000000"/>
        </w:rPr>
        <w:t>policijske</w:t>
      </w:r>
      <w:r w:rsidR="00601030">
        <w:rPr>
          <w:color w:val="000000"/>
        </w:rPr>
        <w:t xml:space="preserve"> </w:t>
      </w:r>
      <w:r>
        <w:rPr>
          <w:color w:val="000000"/>
        </w:rPr>
        <w:t>službenike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policijski</w:t>
      </w:r>
      <w:r w:rsidR="00601030">
        <w:rPr>
          <w:color w:val="000000"/>
        </w:rPr>
        <w:t xml:space="preserve"> </w:t>
      </w:r>
      <w:r>
        <w:rPr>
          <w:color w:val="000000"/>
        </w:rPr>
        <w:t>službenici</w:t>
      </w:r>
      <w:r w:rsidR="00601030">
        <w:rPr>
          <w:color w:val="000000"/>
        </w:rPr>
        <w:t xml:space="preserve"> </w:t>
      </w:r>
      <w:r>
        <w:rPr>
          <w:color w:val="000000"/>
        </w:rPr>
        <w:t>stiču</w:t>
      </w:r>
      <w:r w:rsidR="00601030">
        <w:rPr>
          <w:color w:val="000000"/>
        </w:rPr>
        <w:t xml:space="preserve"> </w:t>
      </w:r>
      <w:r>
        <w:rPr>
          <w:color w:val="000000"/>
        </w:rPr>
        <w:t>kontinuirano</w:t>
      </w:r>
      <w:r w:rsidR="00601030">
        <w:rPr>
          <w:color w:val="000000"/>
        </w:rPr>
        <w:t xml:space="preserve"> </w:t>
      </w:r>
      <w:r>
        <w:rPr>
          <w:color w:val="000000"/>
        </w:rPr>
        <w:t>kroz</w:t>
      </w:r>
      <w:r w:rsidR="00601030">
        <w:rPr>
          <w:color w:val="000000"/>
        </w:rPr>
        <w:t xml:space="preserve"> </w:t>
      </w:r>
      <w:r>
        <w:rPr>
          <w:color w:val="000000"/>
        </w:rPr>
        <w:t>edukaciju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institucijama</w:t>
      </w:r>
      <w:r w:rsidR="00601030">
        <w:rPr>
          <w:color w:val="000000"/>
        </w:rPr>
        <w:t xml:space="preserve"> </w:t>
      </w:r>
      <w:r>
        <w:rPr>
          <w:color w:val="000000"/>
        </w:rPr>
        <w:t>za</w:t>
      </w:r>
      <w:r w:rsidR="00601030">
        <w:rPr>
          <w:color w:val="000000"/>
        </w:rPr>
        <w:t xml:space="preserve"> </w:t>
      </w:r>
      <w:r>
        <w:rPr>
          <w:color w:val="000000"/>
        </w:rPr>
        <w:t>policijsko</w:t>
      </w:r>
      <w:r w:rsidR="00601030">
        <w:rPr>
          <w:color w:val="000000"/>
        </w:rPr>
        <w:t xml:space="preserve"> </w:t>
      </w:r>
      <w:r>
        <w:rPr>
          <w:color w:val="000000"/>
        </w:rPr>
        <w:t>obrazovanje</w:t>
      </w:r>
      <w:r w:rsidR="00601030">
        <w:rPr>
          <w:color w:val="000000"/>
        </w:rPr>
        <w:t xml:space="preserve">, </w:t>
      </w:r>
      <w:r>
        <w:rPr>
          <w:color w:val="000000"/>
        </w:rPr>
        <w:t>kao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kroz</w:t>
      </w:r>
      <w:r w:rsidR="00601030">
        <w:rPr>
          <w:color w:val="000000"/>
        </w:rPr>
        <w:t xml:space="preserve"> </w:t>
      </w:r>
      <w:r>
        <w:rPr>
          <w:color w:val="000000"/>
        </w:rPr>
        <w:t>obuke</w:t>
      </w:r>
      <w:r w:rsidR="00601030">
        <w:rPr>
          <w:color w:val="000000"/>
        </w:rPr>
        <w:t xml:space="preserve"> </w:t>
      </w:r>
      <w:r>
        <w:rPr>
          <w:color w:val="000000"/>
        </w:rPr>
        <w:t>koje</w:t>
      </w:r>
      <w:r w:rsidR="00601030">
        <w:rPr>
          <w:color w:val="000000"/>
        </w:rPr>
        <w:t xml:space="preserve"> </w:t>
      </w:r>
      <w:r>
        <w:rPr>
          <w:color w:val="000000"/>
        </w:rPr>
        <w:t>se</w:t>
      </w:r>
      <w:r w:rsidR="00601030">
        <w:rPr>
          <w:color w:val="000000"/>
        </w:rPr>
        <w:t xml:space="preserve"> </w:t>
      </w:r>
      <w:r>
        <w:rPr>
          <w:color w:val="000000"/>
        </w:rPr>
        <w:t>realizuju</w:t>
      </w:r>
      <w:r w:rsidR="00601030">
        <w:rPr>
          <w:color w:val="000000"/>
        </w:rPr>
        <w:t xml:space="preserve"> </w:t>
      </w:r>
      <w:r>
        <w:rPr>
          <w:color w:val="000000"/>
        </w:rPr>
        <w:t>putem</w:t>
      </w:r>
      <w:r w:rsidR="00601030">
        <w:rPr>
          <w:color w:val="000000"/>
        </w:rPr>
        <w:t xml:space="preserve"> </w:t>
      </w:r>
      <w:r>
        <w:rPr>
          <w:color w:val="000000"/>
        </w:rPr>
        <w:t>različitih</w:t>
      </w:r>
      <w:r w:rsidR="00601030">
        <w:rPr>
          <w:color w:val="000000"/>
        </w:rPr>
        <w:t xml:space="preserve"> </w:t>
      </w:r>
      <w:r>
        <w:rPr>
          <w:color w:val="000000"/>
        </w:rPr>
        <w:t>vidova</w:t>
      </w:r>
      <w:r w:rsidR="00601030">
        <w:rPr>
          <w:color w:val="000000"/>
        </w:rPr>
        <w:t xml:space="preserve"> </w:t>
      </w:r>
      <w:r>
        <w:rPr>
          <w:color w:val="000000"/>
        </w:rPr>
        <w:t>osposoblјavanja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usavršavanja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Ministarstvu</w:t>
      </w:r>
      <w:r w:rsidR="00601030">
        <w:rPr>
          <w:color w:val="000000"/>
        </w:rPr>
        <w:t>.</w:t>
      </w:r>
    </w:p>
    <w:p w:rsidR="00013EEA" w:rsidRDefault="008F6046">
      <w:pPr>
        <w:spacing w:after="120"/>
        <w:jc w:val="center"/>
      </w:pPr>
      <w:r>
        <w:rPr>
          <w:b/>
          <w:color w:val="000000"/>
        </w:rPr>
        <w:t>Komisija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policijsku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etiku</w:t>
      </w:r>
    </w:p>
    <w:p w:rsidR="00013EEA" w:rsidRDefault="008F6046">
      <w:pPr>
        <w:spacing w:after="120"/>
        <w:jc w:val="center"/>
      </w:pPr>
      <w:r>
        <w:rPr>
          <w:color w:val="000000"/>
        </w:rPr>
        <w:t>Član</w:t>
      </w:r>
      <w:r w:rsidR="00601030">
        <w:rPr>
          <w:color w:val="000000"/>
        </w:rPr>
        <w:t xml:space="preserve"> 19.</w:t>
      </w:r>
    </w:p>
    <w:p w:rsidR="00013EEA" w:rsidRDefault="008F6046">
      <w:pPr>
        <w:spacing w:after="150"/>
      </w:pPr>
      <w:r>
        <w:rPr>
          <w:color w:val="000000"/>
        </w:rPr>
        <w:t>Za</w:t>
      </w:r>
      <w:r w:rsidR="00601030">
        <w:rPr>
          <w:color w:val="000000"/>
        </w:rPr>
        <w:t xml:space="preserve"> </w:t>
      </w:r>
      <w:r>
        <w:rPr>
          <w:color w:val="000000"/>
        </w:rPr>
        <w:t>staranje</w:t>
      </w:r>
      <w:r w:rsidR="00601030">
        <w:rPr>
          <w:color w:val="000000"/>
        </w:rPr>
        <w:t xml:space="preserve"> </w:t>
      </w:r>
      <w:r>
        <w:rPr>
          <w:color w:val="000000"/>
        </w:rPr>
        <w:t>o</w:t>
      </w:r>
      <w:r w:rsidR="00601030">
        <w:rPr>
          <w:color w:val="000000"/>
        </w:rPr>
        <w:t xml:space="preserve"> </w:t>
      </w:r>
      <w:r>
        <w:rPr>
          <w:color w:val="000000"/>
        </w:rPr>
        <w:t>primeni</w:t>
      </w:r>
      <w:r w:rsidR="00601030">
        <w:rPr>
          <w:color w:val="000000"/>
        </w:rPr>
        <w:t xml:space="preserve"> </w:t>
      </w:r>
      <w:r>
        <w:rPr>
          <w:color w:val="000000"/>
        </w:rPr>
        <w:t>Kodeksa</w:t>
      </w:r>
      <w:r w:rsidR="00601030">
        <w:rPr>
          <w:color w:val="000000"/>
        </w:rPr>
        <w:t xml:space="preserve"> </w:t>
      </w:r>
      <w:r>
        <w:rPr>
          <w:color w:val="000000"/>
        </w:rPr>
        <w:t>obrazuje</w:t>
      </w:r>
      <w:r w:rsidR="00601030">
        <w:rPr>
          <w:color w:val="000000"/>
        </w:rPr>
        <w:t xml:space="preserve"> </w:t>
      </w:r>
      <w:r>
        <w:rPr>
          <w:color w:val="000000"/>
        </w:rPr>
        <w:t>se</w:t>
      </w:r>
      <w:r w:rsidR="00601030">
        <w:rPr>
          <w:color w:val="000000"/>
        </w:rPr>
        <w:t xml:space="preserve"> </w:t>
      </w:r>
      <w:r>
        <w:rPr>
          <w:color w:val="000000"/>
        </w:rPr>
        <w:t>Komisija</w:t>
      </w:r>
      <w:r w:rsidR="00601030">
        <w:rPr>
          <w:color w:val="000000"/>
        </w:rPr>
        <w:t xml:space="preserve"> </w:t>
      </w:r>
      <w:r>
        <w:rPr>
          <w:color w:val="000000"/>
        </w:rPr>
        <w:t>za</w:t>
      </w:r>
      <w:r w:rsidR="00601030">
        <w:rPr>
          <w:color w:val="000000"/>
        </w:rPr>
        <w:t xml:space="preserve"> </w:t>
      </w:r>
      <w:r>
        <w:rPr>
          <w:color w:val="000000"/>
        </w:rPr>
        <w:t>policijsku</w:t>
      </w:r>
      <w:r w:rsidR="00601030">
        <w:rPr>
          <w:color w:val="000000"/>
        </w:rPr>
        <w:t xml:space="preserve"> </w:t>
      </w:r>
      <w:r>
        <w:rPr>
          <w:color w:val="000000"/>
        </w:rPr>
        <w:t>etiku</w:t>
      </w:r>
      <w:r w:rsidR="00601030">
        <w:rPr>
          <w:color w:val="000000"/>
        </w:rPr>
        <w:t xml:space="preserve"> (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dalјem</w:t>
      </w:r>
      <w:r w:rsidR="00601030">
        <w:rPr>
          <w:color w:val="000000"/>
        </w:rPr>
        <w:t xml:space="preserve"> </w:t>
      </w:r>
      <w:r>
        <w:rPr>
          <w:color w:val="000000"/>
        </w:rPr>
        <w:t>tekstu</w:t>
      </w:r>
      <w:r w:rsidR="00601030">
        <w:rPr>
          <w:color w:val="000000"/>
        </w:rPr>
        <w:t xml:space="preserve">: </w:t>
      </w:r>
      <w:r>
        <w:rPr>
          <w:color w:val="000000"/>
        </w:rPr>
        <w:t>Komisija</w:t>
      </w:r>
      <w:r w:rsidR="00601030">
        <w:rPr>
          <w:color w:val="000000"/>
        </w:rPr>
        <w:t>).</w:t>
      </w:r>
    </w:p>
    <w:p w:rsidR="00013EEA" w:rsidRDefault="008F6046">
      <w:pPr>
        <w:spacing w:after="150"/>
      </w:pPr>
      <w:r>
        <w:rPr>
          <w:color w:val="000000"/>
        </w:rPr>
        <w:t>Komisija</w:t>
      </w:r>
      <w:r w:rsidR="00601030">
        <w:rPr>
          <w:color w:val="000000"/>
        </w:rPr>
        <w:t xml:space="preserve"> </w:t>
      </w:r>
      <w:r>
        <w:rPr>
          <w:color w:val="000000"/>
        </w:rPr>
        <w:t>iz</w:t>
      </w:r>
      <w:r w:rsidR="00601030">
        <w:rPr>
          <w:color w:val="000000"/>
        </w:rPr>
        <w:t xml:space="preserve"> </w:t>
      </w:r>
      <w:r>
        <w:rPr>
          <w:color w:val="000000"/>
        </w:rPr>
        <w:t>stava</w:t>
      </w:r>
      <w:r w:rsidR="00601030">
        <w:rPr>
          <w:color w:val="000000"/>
        </w:rPr>
        <w:t xml:space="preserve"> 1. </w:t>
      </w:r>
      <w:r>
        <w:rPr>
          <w:color w:val="000000"/>
        </w:rPr>
        <w:t>ovog</w:t>
      </w:r>
      <w:r w:rsidR="00601030">
        <w:rPr>
          <w:color w:val="000000"/>
        </w:rPr>
        <w:t xml:space="preserve"> </w:t>
      </w:r>
      <w:r>
        <w:rPr>
          <w:color w:val="000000"/>
        </w:rPr>
        <w:t>člana</w:t>
      </w:r>
      <w:r w:rsidR="00601030">
        <w:rPr>
          <w:color w:val="000000"/>
        </w:rPr>
        <w:t>:</w:t>
      </w:r>
    </w:p>
    <w:p w:rsidR="00013EEA" w:rsidRDefault="00601030">
      <w:pPr>
        <w:spacing w:after="150"/>
      </w:pPr>
      <w:r>
        <w:rPr>
          <w:color w:val="000000"/>
        </w:rPr>
        <w:t xml:space="preserve">1) </w:t>
      </w:r>
      <w:r w:rsidR="008F6046">
        <w:rPr>
          <w:color w:val="000000"/>
        </w:rPr>
        <w:t>prati</w:t>
      </w:r>
      <w:r>
        <w:rPr>
          <w:color w:val="000000"/>
        </w:rPr>
        <w:t xml:space="preserve"> </w:t>
      </w:r>
      <w:r w:rsidR="008F6046">
        <w:rPr>
          <w:color w:val="000000"/>
        </w:rPr>
        <w:t>primenu</w:t>
      </w:r>
      <w:r>
        <w:rPr>
          <w:color w:val="000000"/>
        </w:rPr>
        <w:t xml:space="preserve"> </w:t>
      </w:r>
      <w:r w:rsidR="008F6046">
        <w:rPr>
          <w:color w:val="000000"/>
        </w:rPr>
        <w:t>ovog</w:t>
      </w:r>
      <w:r>
        <w:rPr>
          <w:color w:val="000000"/>
        </w:rPr>
        <w:t xml:space="preserve"> </w:t>
      </w:r>
      <w:r w:rsidR="008F6046">
        <w:rPr>
          <w:color w:val="000000"/>
        </w:rPr>
        <w:t>kodeksa</w:t>
      </w:r>
      <w:r>
        <w:rPr>
          <w:color w:val="000000"/>
        </w:rPr>
        <w:t xml:space="preserve"> </w:t>
      </w:r>
      <w:r w:rsidR="008F6046">
        <w:rPr>
          <w:color w:val="000000"/>
        </w:rPr>
        <w:t>i</w:t>
      </w:r>
      <w:r>
        <w:rPr>
          <w:color w:val="000000"/>
        </w:rPr>
        <w:t xml:space="preserve"> </w:t>
      </w:r>
      <w:r w:rsidR="008F6046">
        <w:rPr>
          <w:color w:val="000000"/>
        </w:rPr>
        <w:t>dostavlјa</w:t>
      </w:r>
      <w:r>
        <w:rPr>
          <w:color w:val="000000"/>
        </w:rPr>
        <w:t xml:space="preserve"> </w:t>
      </w:r>
      <w:r w:rsidR="008F6046">
        <w:rPr>
          <w:color w:val="000000"/>
        </w:rPr>
        <w:t>periodične</w:t>
      </w:r>
      <w:r>
        <w:rPr>
          <w:color w:val="000000"/>
        </w:rPr>
        <w:t xml:space="preserve"> </w:t>
      </w:r>
      <w:r w:rsidR="008F6046">
        <w:rPr>
          <w:color w:val="000000"/>
        </w:rPr>
        <w:t>izveštaje</w:t>
      </w:r>
      <w:r>
        <w:rPr>
          <w:color w:val="000000"/>
        </w:rPr>
        <w:t xml:space="preserve"> </w:t>
      </w:r>
      <w:r w:rsidR="008F6046">
        <w:rPr>
          <w:color w:val="000000"/>
        </w:rPr>
        <w:t>ministru</w:t>
      </w:r>
      <w:r>
        <w:rPr>
          <w:color w:val="000000"/>
        </w:rPr>
        <w:t xml:space="preserve"> </w:t>
      </w:r>
      <w:r w:rsidR="008F6046">
        <w:rPr>
          <w:color w:val="000000"/>
        </w:rPr>
        <w:t>unutrašnjih</w:t>
      </w:r>
      <w:r>
        <w:rPr>
          <w:color w:val="000000"/>
        </w:rPr>
        <w:t xml:space="preserve"> </w:t>
      </w:r>
      <w:r w:rsidR="008F6046">
        <w:rPr>
          <w:color w:val="000000"/>
        </w:rPr>
        <w:t>poslova</w:t>
      </w:r>
      <w:r>
        <w:rPr>
          <w:color w:val="000000"/>
        </w:rPr>
        <w:t xml:space="preserve"> (</w:t>
      </w:r>
      <w:r w:rsidR="008F6046">
        <w:rPr>
          <w:color w:val="000000"/>
        </w:rPr>
        <w:t>u</w:t>
      </w:r>
      <w:r>
        <w:rPr>
          <w:color w:val="000000"/>
        </w:rPr>
        <w:t xml:space="preserve"> </w:t>
      </w:r>
      <w:r w:rsidR="008F6046">
        <w:rPr>
          <w:color w:val="000000"/>
        </w:rPr>
        <w:t>dalјem</w:t>
      </w:r>
      <w:r>
        <w:rPr>
          <w:color w:val="000000"/>
        </w:rPr>
        <w:t xml:space="preserve"> </w:t>
      </w:r>
      <w:r w:rsidR="008F6046">
        <w:rPr>
          <w:color w:val="000000"/>
        </w:rPr>
        <w:t>tekstu</w:t>
      </w:r>
      <w:r>
        <w:rPr>
          <w:color w:val="000000"/>
        </w:rPr>
        <w:t xml:space="preserve">: </w:t>
      </w:r>
      <w:r w:rsidR="008F6046">
        <w:rPr>
          <w:color w:val="000000"/>
        </w:rPr>
        <w:t>ministar</w:t>
      </w:r>
      <w:r>
        <w:rPr>
          <w:color w:val="000000"/>
        </w:rPr>
        <w:t xml:space="preserve">) </w:t>
      </w:r>
      <w:r w:rsidR="008F6046">
        <w:rPr>
          <w:color w:val="000000"/>
        </w:rPr>
        <w:t>sa</w:t>
      </w:r>
      <w:r>
        <w:rPr>
          <w:color w:val="000000"/>
        </w:rPr>
        <w:t xml:space="preserve"> </w:t>
      </w:r>
      <w:r w:rsidR="008F6046">
        <w:rPr>
          <w:color w:val="000000"/>
        </w:rPr>
        <w:t>preporukama</w:t>
      </w:r>
      <w:r>
        <w:rPr>
          <w:color w:val="000000"/>
        </w:rPr>
        <w:t xml:space="preserve"> </w:t>
      </w:r>
      <w:r w:rsidR="008F6046">
        <w:rPr>
          <w:color w:val="000000"/>
        </w:rPr>
        <w:t>za</w:t>
      </w:r>
      <w:r>
        <w:rPr>
          <w:color w:val="000000"/>
        </w:rPr>
        <w:t xml:space="preserve"> </w:t>
      </w:r>
      <w:r w:rsidR="008F6046">
        <w:rPr>
          <w:color w:val="000000"/>
        </w:rPr>
        <w:t>unapređenje</w:t>
      </w:r>
      <w:r>
        <w:rPr>
          <w:color w:val="000000"/>
        </w:rPr>
        <w:t xml:space="preserve"> </w:t>
      </w:r>
      <w:r w:rsidR="008F6046">
        <w:rPr>
          <w:color w:val="000000"/>
        </w:rPr>
        <w:t>njegove</w:t>
      </w:r>
      <w:r>
        <w:rPr>
          <w:color w:val="000000"/>
        </w:rPr>
        <w:t xml:space="preserve"> </w:t>
      </w:r>
      <w:r w:rsidR="008F6046">
        <w:rPr>
          <w:color w:val="000000"/>
        </w:rPr>
        <w:t>primene</w:t>
      </w:r>
      <w:r>
        <w:rPr>
          <w:color w:val="000000"/>
        </w:rPr>
        <w:t>;</w:t>
      </w:r>
    </w:p>
    <w:p w:rsidR="00013EEA" w:rsidRDefault="00601030">
      <w:pPr>
        <w:spacing w:after="150"/>
      </w:pPr>
      <w:r>
        <w:rPr>
          <w:color w:val="000000"/>
        </w:rPr>
        <w:t xml:space="preserve">2) </w:t>
      </w:r>
      <w:r w:rsidR="008F6046">
        <w:rPr>
          <w:color w:val="000000"/>
        </w:rPr>
        <w:t>od</w:t>
      </w:r>
      <w:r>
        <w:rPr>
          <w:color w:val="000000"/>
        </w:rPr>
        <w:t xml:space="preserve"> </w:t>
      </w:r>
      <w:r w:rsidR="008F6046">
        <w:rPr>
          <w:color w:val="000000"/>
        </w:rPr>
        <w:t>nadležnih</w:t>
      </w:r>
      <w:r>
        <w:rPr>
          <w:color w:val="000000"/>
        </w:rPr>
        <w:t xml:space="preserve"> </w:t>
      </w:r>
      <w:r w:rsidR="008F6046">
        <w:rPr>
          <w:color w:val="000000"/>
        </w:rPr>
        <w:t>organizacionih</w:t>
      </w:r>
      <w:r>
        <w:rPr>
          <w:color w:val="000000"/>
        </w:rPr>
        <w:t xml:space="preserve"> </w:t>
      </w:r>
      <w:r w:rsidR="008F6046">
        <w:rPr>
          <w:color w:val="000000"/>
        </w:rPr>
        <w:t>jedinica</w:t>
      </w:r>
      <w:r>
        <w:rPr>
          <w:color w:val="000000"/>
        </w:rPr>
        <w:t xml:space="preserve"> </w:t>
      </w:r>
      <w:r w:rsidR="008F6046">
        <w:rPr>
          <w:color w:val="000000"/>
        </w:rPr>
        <w:t>Ministarstva</w:t>
      </w:r>
      <w:r>
        <w:rPr>
          <w:color w:val="000000"/>
        </w:rPr>
        <w:t xml:space="preserve"> </w:t>
      </w:r>
      <w:r w:rsidR="008F6046">
        <w:rPr>
          <w:color w:val="000000"/>
        </w:rPr>
        <w:t>pribavlјa</w:t>
      </w:r>
      <w:r>
        <w:rPr>
          <w:color w:val="000000"/>
        </w:rPr>
        <w:t xml:space="preserve"> </w:t>
      </w:r>
      <w:r w:rsidR="008F6046">
        <w:rPr>
          <w:color w:val="000000"/>
        </w:rPr>
        <w:t>podatke</w:t>
      </w:r>
      <w:r>
        <w:rPr>
          <w:color w:val="000000"/>
        </w:rPr>
        <w:t xml:space="preserve"> </w:t>
      </w:r>
      <w:r w:rsidR="008F6046">
        <w:rPr>
          <w:color w:val="000000"/>
        </w:rPr>
        <w:t>relevantne</w:t>
      </w:r>
      <w:r>
        <w:rPr>
          <w:color w:val="000000"/>
        </w:rPr>
        <w:t xml:space="preserve"> </w:t>
      </w:r>
      <w:r w:rsidR="008F6046">
        <w:rPr>
          <w:color w:val="000000"/>
        </w:rPr>
        <w:t>za</w:t>
      </w:r>
      <w:r>
        <w:rPr>
          <w:color w:val="000000"/>
        </w:rPr>
        <w:t xml:space="preserve"> </w:t>
      </w:r>
      <w:r w:rsidR="008F6046">
        <w:rPr>
          <w:color w:val="000000"/>
        </w:rPr>
        <w:t>praćenje</w:t>
      </w:r>
      <w:r>
        <w:rPr>
          <w:color w:val="000000"/>
        </w:rPr>
        <w:t xml:space="preserve"> </w:t>
      </w:r>
      <w:r w:rsidR="008F6046">
        <w:rPr>
          <w:color w:val="000000"/>
        </w:rPr>
        <w:t>primene</w:t>
      </w:r>
      <w:r>
        <w:rPr>
          <w:color w:val="000000"/>
        </w:rPr>
        <w:t xml:space="preserve"> </w:t>
      </w:r>
      <w:r w:rsidR="008F6046">
        <w:rPr>
          <w:color w:val="000000"/>
        </w:rPr>
        <w:t>Kodeksa</w:t>
      </w:r>
      <w:r>
        <w:rPr>
          <w:color w:val="000000"/>
        </w:rPr>
        <w:t>;</w:t>
      </w:r>
    </w:p>
    <w:p w:rsidR="00013EEA" w:rsidRDefault="00601030">
      <w:pPr>
        <w:spacing w:after="150"/>
      </w:pPr>
      <w:r>
        <w:rPr>
          <w:color w:val="000000"/>
        </w:rPr>
        <w:t xml:space="preserve">3) </w:t>
      </w:r>
      <w:r w:rsidR="008F6046">
        <w:rPr>
          <w:color w:val="000000"/>
        </w:rPr>
        <w:t>inicira</w:t>
      </w:r>
      <w:r>
        <w:rPr>
          <w:color w:val="000000"/>
        </w:rPr>
        <w:t xml:space="preserve"> </w:t>
      </w:r>
      <w:r w:rsidR="008F6046">
        <w:rPr>
          <w:color w:val="000000"/>
        </w:rPr>
        <w:t>izmene</w:t>
      </w:r>
      <w:r>
        <w:rPr>
          <w:color w:val="000000"/>
        </w:rPr>
        <w:t xml:space="preserve"> </w:t>
      </w:r>
      <w:r w:rsidR="008F6046">
        <w:rPr>
          <w:color w:val="000000"/>
        </w:rPr>
        <w:t>i</w:t>
      </w:r>
      <w:r>
        <w:rPr>
          <w:color w:val="000000"/>
        </w:rPr>
        <w:t xml:space="preserve"> </w:t>
      </w:r>
      <w:r w:rsidR="008F6046">
        <w:rPr>
          <w:color w:val="000000"/>
        </w:rPr>
        <w:t>dopune</w:t>
      </w:r>
      <w:r>
        <w:rPr>
          <w:color w:val="000000"/>
        </w:rPr>
        <w:t xml:space="preserve"> </w:t>
      </w:r>
      <w:r w:rsidR="008F6046">
        <w:rPr>
          <w:color w:val="000000"/>
        </w:rPr>
        <w:t>Kodeksa</w:t>
      </w:r>
      <w:r>
        <w:rPr>
          <w:color w:val="000000"/>
        </w:rPr>
        <w:t>;</w:t>
      </w:r>
    </w:p>
    <w:p w:rsidR="00013EEA" w:rsidRDefault="00601030">
      <w:pPr>
        <w:spacing w:after="150"/>
      </w:pPr>
      <w:r>
        <w:rPr>
          <w:color w:val="000000"/>
        </w:rPr>
        <w:t xml:space="preserve">4) </w:t>
      </w:r>
      <w:r w:rsidR="008F6046">
        <w:rPr>
          <w:color w:val="000000"/>
        </w:rPr>
        <w:t>daje</w:t>
      </w:r>
      <w:r>
        <w:rPr>
          <w:color w:val="000000"/>
        </w:rPr>
        <w:t xml:space="preserve"> </w:t>
      </w:r>
      <w:r w:rsidR="008F6046">
        <w:rPr>
          <w:color w:val="000000"/>
        </w:rPr>
        <w:t>mišlјenje</w:t>
      </w:r>
      <w:r>
        <w:rPr>
          <w:color w:val="000000"/>
        </w:rPr>
        <w:t xml:space="preserve"> </w:t>
      </w:r>
      <w:r w:rsidR="008F6046">
        <w:rPr>
          <w:color w:val="000000"/>
        </w:rPr>
        <w:t>sa</w:t>
      </w:r>
      <w:r>
        <w:rPr>
          <w:color w:val="000000"/>
        </w:rPr>
        <w:t xml:space="preserve"> </w:t>
      </w:r>
      <w:r w:rsidR="008F6046">
        <w:rPr>
          <w:color w:val="000000"/>
        </w:rPr>
        <w:t>preporukama</w:t>
      </w:r>
      <w:r>
        <w:rPr>
          <w:color w:val="000000"/>
        </w:rPr>
        <w:t xml:space="preserve"> </w:t>
      </w:r>
      <w:r w:rsidR="008F6046">
        <w:rPr>
          <w:color w:val="000000"/>
        </w:rPr>
        <w:t>u</w:t>
      </w:r>
      <w:r>
        <w:rPr>
          <w:color w:val="000000"/>
        </w:rPr>
        <w:t xml:space="preserve"> </w:t>
      </w:r>
      <w:r w:rsidR="008F6046">
        <w:rPr>
          <w:color w:val="000000"/>
        </w:rPr>
        <w:t>vezi</w:t>
      </w:r>
      <w:r>
        <w:rPr>
          <w:color w:val="000000"/>
        </w:rPr>
        <w:t xml:space="preserve"> </w:t>
      </w:r>
      <w:r w:rsidR="008F6046">
        <w:rPr>
          <w:color w:val="000000"/>
        </w:rPr>
        <w:t>sa</w:t>
      </w:r>
      <w:r>
        <w:rPr>
          <w:color w:val="000000"/>
        </w:rPr>
        <w:t xml:space="preserve"> </w:t>
      </w:r>
      <w:r w:rsidR="008F6046">
        <w:rPr>
          <w:color w:val="000000"/>
        </w:rPr>
        <w:t>obraćanjem</w:t>
      </w:r>
      <w:r>
        <w:rPr>
          <w:color w:val="000000"/>
        </w:rPr>
        <w:t xml:space="preserve"> </w:t>
      </w:r>
      <w:r w:rsidR="008F6046">
        <w:rPr>
          <w:color w:val="000000"/>
        </w:rPr>
        <w:t>policijskih</w:t>
      </w:r>
      <w:r>
        <w:rPr>
          <w:color w:val="000000"/>
        </w:rPr>
        <w:t xml:space="preserve"> </w:t>
      </w:r>
      <w:r w:rsidR="008F6046">
        <w:rPr>
          <w:color w:val="000000"/>
        </w:rPr>
        <w:t>službenika</w:t>
      </w:r>
      <w:r>
        <w:rPr>
          <w:color w:val="000000"/>
        </w:rPr>
        <w:t xml:space="preserve"> </w:t>
      </w:r>
      <w:r w:rsidR="008F6046">
        <w:rPr>
          <w:color w:val="000000"/>
        </w:rPr>
        <w:t>za</w:t>
      </w:r>
      <w:r>
        <w:rPr>
          <w:color w:val="000000"/>
        </w:rPr>
        <w:t xml:space="preserve"> </w:t>
      </w:r>
      <w:r w:rsidR="008F6046">
        <w:rPr>
          <w:color w:val="000000"/>
        </w:rPr>
        <w:t>poverlјivo</w:t>
      </w:r>
      <w:r>
        <w:rPr>
          <w:color w:val="000000"/>
        </w:rPr>
        <w:t xml:space="preserve"> </w:t>
      </w:r>
      <w:r w:rsidR="008F6046">
        <w:rPr>
          <w:color w:val="000000"/>
        </w:rPr>
        <w:t>savetovanje</w:t>
      </w:r>
      <w:r>
        <w:rPr>
          <w:color w:val="000000"/>
        </w:rPr>
        <w:t xml:space="preserve"> </w:t>
      </w:r>
      <w:r w:rsidR="008F6046">
        <w:rPr>
          <w:color w:val="000000"/>
        </w:rPr>
        <w:t>povodom</w:t>
      </w:r>
      <w:r>
        <w:rPr>
          <w:color w:val="000000"/>
        </w:rPr>
        <w:t xml:space="preserve"> </w:t>
      </w:r>
      <w:r w:rsidR="008F6046">
        <w:rPr>
          <w:color w:val="000000"/>
        </w:rPr>
        <w:t>primene</w:t>
      </w:r>
      <w:r>
        <w:rPr>
          <w:color w:val="000000"/>
        </w:rPr>
        <w:t xml:space="preserve"> </w:t>
      </w:r>
      <w:r w:rsidR="008F6046">
        <w:rPr>
          <w:color w:val="000000"/>
        </w:rPr>
        <w:t>ovog</w:t>
      </w:r>
      <w:r>
        <w:rPr>
          <w:color w:val="000000"/>
        </w:rPr>
        <w:t xml:space="preserve"> </w:t>
      </w:r>
      <w:r w:rsidR="008F6046">
        <w:rPr>
          <w:color w:val="000000"/>
        </w:rPr>
        <w:t>kodeksa</w:t>
      </w:r>
      <w:r>
        <w:rPr>
          <w:color w:val="000000"/>
        </w:rPr>
        <w:t>.</w:t>
      </w:r>
    </w:p>
    <w:p w:rsidR="00013EEA" w:rsidRDefault="008F6046">
      <w:pPr>
        <w:spacing w:after="120"/>
        <w:jc w:val="center"/>
      </w:pPr>
      <w:r>
        <w:rPr>
          <w:b/>
          <w:color w:val="000000"/>
        </w:rPr>
        <w:t>Sastav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Komisije</w:t>
      </w:r>
    </w:p>
    <w:p w:rsidR="00013EEA" w:rsidRDefault="008F6046">
      <w:pPr>
        <w:spacing w:after="120"/>
        <w:jc w:val="center"/>
      </w:pPr>
      <w:r>
        <w:rPr>
          <w:color w:val="000000"/>
        </w:rPr>
        <w:t>Član</w:t>
      </w:r>
      <w:r w:rsidR="00601030">
        <w:rPr>
          <w:color w:val="000000"/>
        </w:rPr>
        <w:t xml:space="preserve"> 20.</w:t>
      </w:r>
    </w:p>
    <w:p w:rsidR="00013EEA" w:rsidRDefault="008F6046">
      <w:pPr>
        <w:spacing w:after="150"/>
      </w:pPr>
      <w:r>
        <w:rPr>
          <w:color w:val="000000"/>
        </w:rPr>
        <w:t>Sastav</w:t>
      </w:r>
      <w:r w:rsidR="00601030">
        <w:rPr>
          <w:color w:val="000000"/>
        </w:rPr>
        <w:t xml:space="preserve"> </w:t>
      </w:r>
      <w:r>
        <w:rPr>
          <w:color w:val="000000"/>
        </w:rPr>
        <w:t>Komisije</w:t>
      </w:r>
      <w:r w:rsidR="00601030">
        <w:rPr>
          <w:color w:val="000000"/>
        </w:rPr>
        <w:t xml:space="preserve"> </w:t>
      </w:r>
      <w:r>
        <w:rPr>
          <w:color w:val="000000"/>
        </w:rPr>
        <w:t>utvrđuje</w:t>
      </w:r>
      <w:r w:rsidR="00601030">
        <w:rPr>
          <w:color w:val="000000"/>
        </w:rPr>
        <w:t xml:space="preserve"> </w:t>
      </w:r>
      <w:r>
        <w:rPr>
          <w:color w:val="000000"/>
        </w:rPr>
        <w:t>se</w:t>
      </w:r>
      <w:r w:rsidR="00601030">
        <w:rPr>
          <w:color w:val="000000"/>
        </w:rPr>
        <w:t xml:space="preserve"> </w:t>
      </w:r>
      <w:r>
        <w:rPr>
          <w:color w:val="000000"/>
        </w:rPr>
        <w:t>rešenjem</w:t>
      </w:r>
      <w:r w:rsidR="00601030">
        <w:rPr>
          <w:color w:val="000000"/>
        </w:rPr>
        <w:t xml:space="preserve"> </w:t>
      </w:r>
      <w:r>
        <w:rPr>
          <w:color w:val="000000"/>
        </w:rPr>
        <w:t>ministra</w:t>
      </w:r>
      <w:r w:rsidR="00601030">
        <w:rPr>
          <w:color w:val="000000"/>
        </w:rPr>
        <w:t>.</w:t>
      </w:r>
    </w:p>
    <w:p w:rsidR="00013EEA" w:rsidRDefault="008F6046">
      <w:pPr>
        <w:spacing w:after="150"/>
      </w:pPr>
      <w:r>
        <w:rPr>
          <w:color w:val="000000"/>
        </w:rPr>
        <w:t>Komisiju</w:t>
      </w:r>
      <w:r w:rsidR="00601030">
        <w:rPr>
          <w:color w:val="000000"/>
        </w:rPr>
        <w:t xml:space="preserve"> </w:t>
      </w:r>
      <w:r>
        <w:rPr>
          <w:color w:val="000000"/>
        </w:rPr>
        <w:t>čine</w:t>
      </w:r>
      <w:r w:rsidR="00601030">
        <w:rPr>
          <w:color w:val="000000"/>
        </w:rPr>
        <w:t xml:space="preserve"> </w:t>
      </w:r>
      <w:r>
        <w:rPr>
          <w:color w:val="000000"/>
        </w:rPr>
        <w:t>dva</w:t>
      </w:r>
      <w:r w:rsidR="00601030">
        <w:rPr>
          <w:color w:val="000000"/>
        </w:rPr>
        <w:t xml:space="preserve"> </w:t>
      </w:r>
      <w:r>
        <w:rPr>
          <w:color w:val="000000"/>
        </w:rPr>
        <w:t>predstavnika</w:t>
      </w:r>
      <w:r w:rsidR="00601030">
        <w:rPr>
          <w:color w:val="000000"/>
        </w:rPr>
        <w:t xml:space="preserve"> </w:t>
      </w:r>
      <w:r>
        <w:rPr>
          <w:color w:val="000000"/>
        </w:rPr>
        <w:t>nastavnog</w:t>
      </w:r>
      <w:r w:rsidR="00601030">
        <w:rPr>
          <w:color w:val="000000"/>
        </w:rPr>
        <w:t xml:space="preserve"> </w:t>
      </w:r>
      <w:r>
        <w:rPr>
          <w:color w:val="000000"/>
        </w:rPr>
        <w:t>osoblјa</w:t>
      </w:r>
      <w:r w:rsidR="00601030">
        <w:rPr>
          <w:color w:val="000000"/>
        </w:rPr>
        <w:t xml:space="preserve"> </w:t>
      </w:r>
      <w:r>
        <w:rPr>
          <w:color w:val="000000"/>
        </w:rPr>
        <w:t>koji</w:t>
      </w:r>
      <w:r w:rsidR="00601030">
        <w:rPr>
          <w:color w:val="000000"/>
        </w:rPr>
        <w:t xml:space="preserve"> </w:t>
      </w:r>
      <w:r>
        <w:rPr>
          <w:color w:val="000000"/>
        </w:rPr>
        <w:t>su</w:t>
      </w:r>
      <w:r w:rsidR="00601030">
        <w:rPr>
          <w:color w:val="000000"/>
        </w:rPr>
        <w:t xml:space="preserve"> </w:t>
      </w:r>
      <w:r>
        <w:rPr>
          <w:color w:val="000000"/>
        </w:rPr>
        <w:t>angažovani</w:t>
      </w:r>
      <w:r w:rsidR="00601030">
        <w:rPr>
          <w:color w:val="000000"/>
        </w:rPr>
        <w:t xml:space="preserve"> </w:t>
      </w:r>
      <w:r>
        <w:rPr>
          <w:color w:val="000000"/>
        </w:rPr>
        <w:t>ili</w:t>
      </w:r>
      <w:r w:rsidR="00601030">
        <w:rPr>
          <w:color w:val="000000"/>
        </w:rPr>
        <w:t xml:space="preserve"> </w:t>
      </w:r>
      <w:r>
        <w:rPr>
          <w:color w:val="000000"/>
        </w:rPr>
        <w:t>su</w:t>
      </w:r>
      <w:r w:rsidR="00601030">
        <w:rPr>
          <w:color w:val="000000"/>
        </w:rPr>
        <w:t xml:space="preserve"> </w:t>
      </w:r>
      <w:r>
        <w:rPr>
          <w:color w:val="000000"/>
        </w:rPr>
        <w:t>bili</w:t>
      </w:r>
      <w:r w:rsidR="00601030">
        <w:rPr>
          <w:color w:val="000000"/>
        </w:rPr>
        <w:t xml:space="preserve"> </w:t>
      </w:r>
      <w:r>
        <w:rPr>
          <w:color w:val="000000"/>
        </w:rPr>
        <w:t>angažovani</w:t>
      </w:r>
      <w:r w:rsidR="00601030">
        <w:rPr>
          <w:color w:val="000000"/>
        </w:rPr>
        <w:t xml:space="preserve"> </w:t>
      </w:r>
      <w:r>
        <w:rPr>
          <w:color w:val="000000"/>
        </w:rPr>
        <w:t>na</w:t>
      </w:r>
      <w:r w:rsidR="00601030">
        <w:rPr>
          <w:color w:val="000000"/>
        </w:rPr>
        <w:t xml:space="preserve"> </w:t>
      </w:r>
      <w:r>
        <w:rPr>
          <w:color w:val="000000"/>
        </w:rPr>
        <w:t>osnovnim</w:t>
      </w:r>
      <w:r w:rsidR="00601030">
        <w:rPr>
          <w:color w:val="000000"/>
        </w:rPr>
        <w:t xml:space="preserve"> </w:t>
      </w:r>
      <w:r>
        <w:rPr>
          <w:color w:val="000000"/>
        </w:rPr>
        <w:t>ili</w:t>
      </w:r>
      <w:r w:rsidR="00601030">
        <w:rPr>
          <w:color w:val="000000"/>
        </w:rPr>
        <w:t xml:space="preserve"> </w:t>
      </w:r>
      <w:r>
        <w:rPr>
          <w:color w:val="000000"/>
        </w:rPr>
        <w:t>master</w:t>
      </w:r>
      <w:r w:rsidR="00601030">
        <w:rPr>
          <w:color w:val="000000"/>
        </w:rPr>
        <w:t xml:space="preserve"> </w:t>
      </w:r>
      <w:r>
        <w:rPr>
          <w:color w:val="000000"/>
        </w:rPr>
        <w:t>studijama</w:t>
      </w:r>
      <w:r w:rsidR="00601030">
        <w:rPr>
          <w:color w:val="000000"/>
        </w:rPr>
        <w:t xml:space="preserve"> </w:t>
      </w:r>
      <w:r>
        <w:rPr>
          <w:color w:val="000000"/>
        </w:rPr>
        <w:t>na</w:t>
      </w:r>
      <w:r w:rsidR="00601030">
        <w:rPr>
          <w:color w:val="000000"/>
        </w:rPr>
        <w:t xml:space="preserve"> </w:t>
      </w:r>
      <w:r>
        <w:rPr>
          <w:color w:val="000000"/>
        </w:rPr>
        <w:t>visokoškolskoj</w:t>
      </w:r>
      <w:r w:rsidR="00601030">
        <w:rPr>
          <w:color w:val="000000"/>
        </w:rPr>
        <w:t xml:space="preserve"> </w:t>
      </w:r>
      <w:r>
        <w:rPr>
          <w:color w:val="000000"/>
        </w:rPr>
        <w:t>ustanovi</w:t>
      </w:r>
      <w:r w:rsidR="00601030">
        <w:rPr>
          <w:color w:val="000000"/>
        </w:rPr>
        <w:t xml:space="preserve"> </w:t>
      </w:r>
      <w:r>
        <w:rPr>
          <w:color w:val="000000"/>
        </w:rPr>
        <w:t>osnovanoj</w:t>
      </w:r>
      <w:r w:rsidR="00601030">
        <w:rPr>
          <w:color w:val="000000"/>
        </w:rPr>
        <w:t xml:space="preserve"> </w:t>
      </w:r>
      <w:r>
        <w:rPr>
          <w:color w:val="000000"/>
        </w:rPr>
        <w:t>za</w:t>
      </w:r>
      <w:r w:rsidR="00601030">
        <w:rPr>
          <w:color w:val="000000"/>
        </w:rPr>
        <w:t xml:space="preserve"> </w:t>
      </w:r>
      <w:r>
        <w:rPr>
          <w:color w:val="000000"/>
        </w:rPr>
        <w:t>potrebe</w:t>
      </w:r>
      <w:r w:rsidR="00601030">
        <w:rPr>
          <w:color w:val="000000"/>
        </w:rPr>
        <w:t xml:space="preserve"> </w:t>
      </w:r>
      <w:r>
        <w:rPr>
          <w:color w:val="000000"/>
        </w:rPr>
        <w:t>policijskog</w:t>
      </w:r>
      <w:r w:rsidR="00601030">
        <w:rPr>
          <w:color w:val="000000"/>
        </w:rPr>
        <w:t xml:space="preserve"> </w:t>
      </w:r>
      <w:r>
        <w:rPr>
          <w:color w:val="000000"/>
        </w:rPr>
        <w:t>obrazovanja</w:t>
      </w:r>
      <w:r w:rsidR="00601030">
        <w:rPr>
          <w:color w:val="000000"/>
        </w:rPr>
        <w:t xml:space="preserve">, </w:t>
      </w:r>
      <w:r>
        <w:rPr>
          <w:color w:val="000000"/>
        </w:rPr>
        <w:t>po</w:t>
      </w:r>
      <w:r w:rsidR="00601030">
        <w:rPr>
          <w:color w:val="000000"/>
        </w:rPr>
        <w:t xml:space="preserve"> </w:t>
      </w:r>
      <w:r>
        <w:rPr>
          <w:color w:val="000000"/>
        </w:rPr>
        <w:t>jedan</w:t>
      </w:r>
      <w:r w:rsidR="00601030">
        <w:rPr>
          <w:color w:val="000000"/>
        </w:rPr>
        <w:t xml:space="preserve"> </w:t>
      </w:r>
      <w:r>
        <w:rPr>
          <w:color w:val="000000"/>
        </w:rPr>
        <w:t>od</w:t>
      </w:r>
      <w:r w:rsidR="00601030">
        <w:rPr>
          <w:color w:val="000000"/>
        </w:rPr>
        <w:t xml:space="preserve"> </w:t>
      </w:r>
      <w:r>
        <w:rPr>
          <w:color w:val="000000"/>
        </w:rPr>
        <w:t>predstavnika</w:t>
      </w:r>
      <w:r w:rsidR="00601030">
        <w:rPr>
          <w:color w:val="000000"/>
        </w:rPr>
        <w:t xml:space="preserve"> </w:t>
      </w:r>
      <w:r>
        <w:rPr>
          <w:color w:val="000000"/>
        </w:rPr>
        <w:t>reprezentativnih</w:t>
      </w:r>
      <w:r w:rsidR="00601030">
        <w:rPr>
          <w:color w:val="000000"/>
        </w:rPr>
        <w:t xml:space="preserve"> </w:t>
      </w:r>
      <w:r>
        <w:rPr>
          <w:color w:val="000000"/>
        </w:rPr>
        <w:t>sindikata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to</w:t>
      </w:r>
      <w:r w:rsidR="00601030">
        <w:rPr>
          <w:color w:val="000000"/>
        </w:rPr>
        <w:t xml:space="preserve">: </w:t>
      </w:r>
      <w:r>
        <w:rPr>
          <w:color w:val="000000"/>
        </w:rPr>
        <w:t>predsednik</w:t>
      </w:r>
      <w:r w:rsidR="00601030">
        <w:rPr>
          <w:color w:val="000000"/>
        </w:rPr>
        <w:t xml:space="preserve">, </w:t>
      </w:r>
      <w:r>
        <w:rPr>
          <w:color w:val="000000"/>
        </w:rPr>
        <w:t>odnosno</w:t>
      </w:r>
      <w:r w:rsidR="00601030">
        <w:rPr>
          <w:color w:val="000000"/>
        </w:rPr>
        <w:t xml:space="preserve"> </w:t>
      </w:r>
      <w:r>
        <w:rPr>
          <w:color w:val="000000"/>
        </w:rPr>
        <w:t>predsedavajući</w:t>
      </w:r>
      <w:r w:rsidR="00601030">
        <w:rPr>
          <w:color w:val="000000"/>
        </w:rPr>
        <w:t xml:space="preserve"> </w:t>
      </w:r>
      <w:r>
        <w:rPr>
          <w:color w:val="000000"/>
        </w:rPr>
        <w:t>predsedništva</w:t>
      </w:r>
      <w:r w:rsidR="00601030">
        <w:rPr>
          <w:color w:val="000000"/>
        </w:rPr>
        <w:t xml:space="preserve"> </w:t>
      </w:r>
      <w:r>
        <w:rPr>
          <w:color w:val="000000"/>
        </w:rPr>
        <w:t>sindikata</w:t>
      </w:r>
      <w:r w:rsidR="00601030">
        <w:rPr>
          <w:color w:val="000000"/>
        </w:rPr>
        <w:t xml:space="preserve"> </w:t>
      </w:r>
      <w:r>
        <w:rPr>
          <w:color w:val="000000"/>
        </w:rPr>
        <w:t>ili</w:t>
      </w:r>
      <w:r w:rsidR="00601030">
        <w:rPr>
          <w:color w:val="000000"/>
        </w:rPr>
        <w:t xml:space="preserve"> </w:t>
      </w:r>
      <w:r>
        <w:rPr>
          <w:color w:val="000000"/>
        </w:rPr>
        <w:t>ovlašćeni</w:t>
      </w:r>
      <w:r w:rsidR="00601030">
        <w:rPr>
          <w:color w:val="000000"/>
        </w:rPr>
        <w:t xml:space="preserve"> </w:t>
      </w:r>
      <w:r>
        <w:rPr>
          <w:color w:val="000000"/>
        </w:rPr>
        <w:t>član</w:t>
      </w:r>
      <w:r w:rsidR="00601030">
        <w:rPr>
          <w:color w:val="000000"/>
        </w:rPr>
        <w:t xml:space="preserve"> </w:t>
      </w:r>
      <w:r>
        <w:rPr>
          <w:color w:val="000000"/>
        </w:rPr>
        <w:t>sindikata</w:t>
      </w:r>
      <w:r w:rsidR="00601030">
        <w:rPr>
          <w:color w:val="000000"/>
        </w:rPr>
        <w:t xml:space="preserve"> </w:t>
      </w:r>
      <w:r>
        <w:rPr>
          <w:color w:val="000000"/>
        </w:rPr>
        <w:t>sa</w:t>
      </w:r>
      <w:r w:rsidR="00601030">
        <w:rPr>
          <w:color w:val="000000"/>
        </w:rPr>
        <w:t xml:space="preserve"> </w:t>
      </w:r>
      <w:r>
        <w:rPr>
          <w:color w:val="000000"/>
        </w:rPr>
        <w:t>odgovarajućim</w:t>
      </w:r>
      <w:r w:rsidR="00601030">
        <w:rPr>
          <w:color w:val="000000"/>
        </w:rPr>
        <w:t xml:space="preserve"> </w:t>
      </w:r>
      <w:r>
        <w:rPr>
          <w:color w:val="000000"/>
        </w:rPr>
        <w:t>stručnim</w:t>
      </w:r>
      <w:r w:rsidR="00601030">
        <w:rPr>
          <w:color w:val="000000"/>
        </w:rPr>
        <w:t xml:space="preserve"> </w:t>
      </w:r>
      <w:r>
        <w:rPr>
          <w:color w:val="000000"/>
        </w:rPr>
        <w:t>kvalifikacijama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tri</w:t>
      </w:r>
      <w:r w:rsidR="00601030">
        <w:rPr>
          <w:color w:val="000000"/>
        </w:rPr>
        <w:t xml:space="preserve"> </w:t>
      </w:r>
      <w:r>
        <w:rPr>
          <w:color w:val="000000"/>
        </w:rPr>
        <w:t>predstavnika</w:t>
      </w:r>
      <w:r w:rsidR="00601030">
        <w:rPr>
          <w:color w:val="000000"/>
        </w:rPr>
        <w:t xml:space="preserve"> </w:t>
      </w:r>
      <w:r>
        <w:rPr>
          <w:color w:val="000000"/>
        </w:rPr>
        <w:t>Ministarstva</w:t>
      </w:r>
      <w:r w:rsidR="00601030">
        <w:rPr>
          <w:color w:val="000000"/>
        </w:rPr>
        <w:t xml:space="preserve">, </w:t>
      </w:r>
      <w:r>
        <w:rPr>
          <w:color w:val="000000"/>
        </w:rPr>
        <w:t>od</w:t>
      </w:r>
      <w:r w:rsidR="00601030">
        <w:rPr>
          <w:color w:val="000000"/>
        </w:rPr>
        <w:t xml:space="preserve"> </w:t>
      </w:r>
      <w:r>
        <w:rPr>
          <w:color w:val="000000"/>
        </w:rPr>
        <w:t>kojih</w:t>
      </w:r>
      <w:r w:rsidR="00601030">
        <w:rPr>
          <w:color w:val="000000"/>
        </w:rPr>
        <w:t xml:space="preserve"> </w:t>
      </w:r>
      <w:r>
        <w:rPr>
          <w:color w:val="000000"/>
        </w:rPr>
        <w:t>je</w:t>
      </w:r>
      <w:r w:rsidR="00601030">
        <w:rPr>
          <w:color w:val="000000"/>
        </w:rPr>
        <w:t xml:space="preserve"> </w:t>
      </w:r>
      <w:r>
        <w:rPr>
          <w:color w:val="000000"/>
        </w:rPr>
        <w:t>predsednik</w:t>
      </w:r>
      <w:r w:rsidR="00601030">
        <w:rPr>
          <w:color w:val="000000"/>
        </w:rPr>
        <w:t xml:space="preserve"> </w:t>
      </w:r>
      <w:r>
        <w:rPr>
          <w:color w:val="000000"/>
        </w:rPr>
        <w:t>rukovodilac</w:t>
      </w:r>
      <w:r w:rsidR="00601030">
        <w:rPr>
          <w:color w:val="000000"/>
        </w:rPr>
        <w:t xml:space="preserve"> </w:t>
      </w:r>
      <w:r>
        <w:rPr>
          <w:color w:val="000000"/>
        </w:rPr>
        <w:t>iz</w:t>
      </w:r>
      <w:r w:rsidR="00601030">
        <w:rPr>
          <w:color w:val="000000"/>
        </w:rPr>
        <w:t xml:space="preserve"> </w:t>
      </w:r>
      <w:r>
        <w:rPr>
          <w:color w:val="000000"/>
        </w:rPr>
        <w:t>sedišta</w:t>
      </w:r>
      <w:r w:rsidR="00601030">
        <w:rPr>
          <w:color w:val="000000"/>
        </w:rPr>
        <w:t xml:space="preserve"> </w:t>
      </w:r>
      <w:r>
        <w:rPr>
          <w:color w:val="000000"/>
        </w:rPr>
        <w:t>Ministarstva</w:t>
      </w:r>
      <w:r w:rsidR="00601030">
        <w:rPr>
          <w:color w:val="000000"/>
        </w:rPr>
        <w:t>.</w:t>
      </w:r>
    </w:p>
    <w:p w:rsidR="00013EEA" w:rsidRDefault="008F6046">
      <w:pPr>
        <w:spacing w:after="150"/>
      </w:pPr>
      <w:r>
        <w:rPr>
          <w:color w:val="000000"/>
        </w:rPr>
        <w:t>Komisija</w:t>
      </w:r>
      <w:r w:rsidR="00601030">
        <w:rPr>
          <w:color w:val="000000"/>
        </w:rPr>
        <w:t xml:space="preserve"> </w:t>
      </w:r>
      <w:r>
        <w:rPr>
          <w:color w:val="000000"/>
        </w:rPr>
        <w:t>ima</w:t>
      </w:r>
      <w:r w:rsidR="00601030">
        <w:rPr>
          <w:color w:val="000000"/>
        </w:rPr>
        <w:t xml:space="preserve"> </w:t>
      </w:r>
      <w:r>
        <w:rPr>
          <w:color w:val="000000"/>
        </w:rPr>
        <w:t>sekretara</w:t>
      </w:r>
      <w:r w:rsidR="00601030">
        <w:rPr>
          <w:color w:val="000000"/>
        </w:rPr>
        <w:t xml:space="preserve"> </w:t>
      </w:r>
      <w:r>
        <w:rPr>
          <w:color w:val="000000"/>
        </w:rPr>
        <w:t>koga</w:t>
      </w:r>
      <w:r w:rsidR="00601030">
        <w:rPr>
          <w:color w:val="000000"/>
        </w:rPr>
        <w:t xml:space="preserve"> </w:t>
      </w:r>
      <w:r>
        <w:rPr>
          <w:color w:val="000000"/>
        </w:rPr>
        <w:t>određuje</w:t>
      </w:r>
      <w:r w:rsidR="00601030">
        <w:rPr>
          <w:color w:val="000000"/>
        </w:rPr>
        <w:t xml:space="preserve"> </w:t>
      </w:r>
      <w:r>
        <w:rPr>
          <w:color w:val="000000"/>
        </w:rPr>
        <w:t>ministar</w:t>
      </w:r>
      <w:r w:rsidR="00601030">
        <w:rPr>
          <w:color w:val="000000"/>
        </w:rPr>
        <w:t xml:space="preserve"> </w:t>
      </w:r>
      <w:r>
        <w:rPr>
          <w:color w:val="000000"/>
        </w:rPr>
        <w:t>rešenjem</w:t>
      </w:r>
      <w:r w:rsidR="00601030">
        <w:rPr>
          <w:color w:val="000000"/>
        </w:rPr>
        <w:t xml:space="preserve"> </w:t>
      </w:r>
      <w:r>
        <w:rPr>
          <w:color w:val="000000"/>
        </w:rPr>
        <w:t>iz</w:t>
      </w:r>
      <w:r w:rsidR="00601030">
        <w:rPr>
          <w:color w:val="000000"/>
        </w:rPr>
        <w:t xml:space="preserve"> </w:t>
      </w:r>
      <w:r>
        <w:rPr>
          <w:color w:val="000000"/>
        </w:rPr>
        <w:t>stav</w:t>
      </w:r>
      <w:r w:rsidR="00601030">
        <w:rPr>
          <w:color w:val="000000"/>
        </w:rPr>
        <w:t xml:space="preserve"> 1. </w:t>
      </w:r>
      <w:r>
        <w:rPr>
          <w:color w:val="000000"/>
        </w:rPr>
        <w:t>ovog</w:t>
      </w:r>
      <w:r w:rsidR="00601030">
        <w:rPr>
          <w:color w:val="000000"/>
        </w:rPr>
        <w:t xml:space="preserve"> </w:t>
      </w:r>
      <w:r>
        <w:rPr>
          <w:color w:val="000000"/>
        </w:rPr>
        <w:t>člana</w:t>
      </w:r>
      <w:r w:rsidR="00601030">
        <w:rPr>
          <w:color w:val="000000"/>
        </w:rPr>
        <w:t>.</w:t>
      </w:r>
    </w:p>
    <w:p w:rsidR="00013EEA" w:rsidRDefault="008F6046">
      <w:pPr>
        <w:spacing w:after="120"/>
        <w:jc w:val="center"/>
      </w:pPr>
      <w:r>
        <w:rPr>
          <w:b/>
          <w:color w:val="000000"/>
        </w:rPr>
        <w:t>Poslovnik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radu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Komisije</w:t>
      </w:r>
    </w:p>
    <w:p w:rsidR="00013EEA" w:rsidRDefault="008F6046">
      <w:pPr>
        <w:spacing w:after="120"/>
        <w:jc w:val="center"/>
      </w:pPr>
      <w:r>
        <w:rPr>
          <w:color w:val="000000"/>
        </w:rPr>
        <w:t>Član</w:t>
      </w:r>
      <w:r w:rsidR="00601030">
        <w:rPr>
          <w:color w:val="000000"/>
        </w:rPr>
        <w:t xml:space="preserve"> 21.</w:t>
      </w:r>
    </w:p>
    <w:p w:rsidR="00013EEA" w:rsidRDefault="008F6046">
      <w:pPr>
        <w:spacing w:after="150"/>
      </w:pPr>
      <w:r>
        <w:rPr>
          <w:color w:val="000000"/>
        </w:rPr>
        <w:t>Komisija</w:t>
      </w:r>
      <w:r w:rsidR="00601030">
        <w:rPr>
          <w:color w:val="000000"/>
        </w:rPr>
        <w:t xml:space="preserve"> </w:t>
      </w:r>
      <w:r>
        <w:rPr>
          <w:color w:val="000000"/>
        </w:rPr>
        <w:t>donosi</w:t>
      </w:r>
      <w:r w:rsidR="00601030">
        <w:rPr>
          <w:color w:val="000000"/>
        </w:rPr>
        <w:t xml:space="preserve"> </w:t>
      </w:r>
      <w:r>
        <w:rPr>
          <w:color w:val="000000"/>
        </w:rPr>
        <w:t>Poslovnik</w:t>
      </w:r>
      <w:r w:rsidR="00601030">
        <w:rPr>
          <w:color w:val="000000"/>
        </w:rPr>
        <w:t xml:space="preserve"> </w:t>
      </w:r>
      <w:r>
        <w:rPr>
          <w:color w:val="000000"/>
        </w:rPr>
        <w:t>o</w:t>
      </w:r>
      <w:r w:rsidR="00601030">
        <w:rPr>
          <w:color w:val="000000"/>
        </w:rPr>
        <w:t xml:space="preserve"> </w:t>
      </w:r>
      <w:r>
        <w:rPr>
          <w:color w:val="000000"/>
        </w:rPr>
        <w:t>radu</w:t>
      </w:r>
      <w:r w:rsidR="00601030">
        <w:rPr>
          <w:color w:val="000000"/>
        </w:rPr>
        <w:t>.</w:t>
      </w:r>
    </w:p>
    <w:p w:rsidR="00013EEA" w:rsidRDefault="008F6046">
      <w:pPr>
        <w:spacing w:after="120"/>
        <w:jc w:val="center"/>
      </w:pPr>
      <w:r>
        <w:rPr>
          <w:b/>
          <w:color w:val="000000"/>
        </w:rPr>
        <w:t>Poverlјivo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savetovanje</w:t>
      </w:r>
    </w:p>
    <w:p w:rsidR="00013EEA" w:rsidRDefault="008F6046">
      <w:pPr>
        <w:spacing w:after="120"/>
        <w:jc w:val="center"/>
      </w:pPr>
      <w:r>
        <w:rPr>
          <w:color w:val="000000"/>
        </w:rPr>
        <w:t>Član</w:t>
      </w:r>
      <w:r w:rsidR="00601030">
        <w:rPr>
          <w:color w:val="000000"/>
        </w:rPr>
        <w:t xml:space="preserve"> 22.</w:t>
      </w:r>
    </w:p>
    <w:p w:rsidR="00013EEA" w:rsidRDefault="008F6046">
      <w:pPr>
        <w:spacing w:after="150"/>
      </w:pPr>
      <w:r>
        <w:rPr>
          <w:color w:val="000000"/>
        </w:rPr>
        <w:t>Policijski</w:t>
      </w:r>
      <w:r w:rsidR="00601030">
        <w:rPr>
          <w:color w:val="000000"/>
        </w:rPr>
        <w:t xml:space="preserve"> </w:t>
      </w:r>
      <w:r>
        <w:rPr>
          <w:color w:val="000000"/>
        </w:rPr>
        <w:t>službenik</w:t>
      </w:r>
      <w:r w:rsidR="00601030">
        <w:rPr>
          <w:color w:val="000000"/>
        </w:rPr>
        <w:t xml:space="preserve"> </w:t>
      </w:r>
      <w:r>
        <w:rPr>
          <w:color w:val="000000"/>
        </w:rPr>
        <w:t>se</w:t>
      </w:r>
      <w:r w:rsidR="00601030">
        <w:rPr>
          <w:color w:val="000000"/>
        </w:rPr>
        <w:t xml:space="preserve"> </w:t>
      </w:r>
      <w:r>
        <w:rPr>
          <w:color w:val="000000"/>
        </w:rPr>
        <w:t>pisanim</w:t>
      </w:r>
      <w:r w:rsidR="00601030">
        <w:rPr>
          <w:color w:val="000000"/>
        </w:rPr>
        <w:t xml:space="preserve"> </w:t>
      </w:r>
      <w:r>
        <w:rPr>
          <w:color w:val="000000"/>
        </w:rPr>
        <w:t>putem</w:t>
      </w:r>
      <w:r w:rsidR="00601030">
        <w:rPr>
          <w:color w:val="000000"/>
        </w:rPr>
        <w:t xml:space="preserve"> </w:t>
      </w:r>
      <w:r>
        <w:rPr>
          <w:color w:val="000000"/>
        </w:rPr>
        <w:t>obraća</w:t>
      </w:r>
      <w:r w:rsidR="00601030">
        <w:rPr>
          <w:color w:val="000000"/>
        </w:rPr>
        <w:t xml:space="preserve"> </w:t>
      </w:r>
      <w:r>
        <w:rPr>
          <w:color w:val="000000"/>
        </w:rPr>
        <w:t>Komisiji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slučaju</w:t>
      </w:r>
      <w:r w:rsidR="00601030">
        <w:rPr>
          <w:color w:val="000000"/>
        </w:rPr>
        <w:t xml:space="preserve"> </w:t>
      </w:r>
      <w:r>
        <w:rPr>
          <w:color w:val="000000"/>
        </w:rPr>
        <w:t>nedoumice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vezi</w:t>
      </w:r>
      <w:r w:rsidR="00601030">
        <w:rPr>
          <w:color w:val="000000"/>
        </w:rPr>
        <w:t xml:space="preserve"> </w:t>
      </w:r>
      <w:r>
        <w:rPr>
          <w:color w:val="000000"/>
        </w:rPr>
        <w:t>sa</w:t>
      </w:r>
      <w:r w:rsidR="00601030">
        <w:rPr>
          <w:color w:val="000000"/>
        </w:rPr>
        <w:t xml:space="preserve"> </w:t>
      </w:r>
      <w:r>
        <w:rPr>
          <w:color w:val="000000"/>
        </w:rPr>
        <w:t>sopstvenim</w:t>
      </w:r>
      <w:r w:rsidR="00601030">
        <w:rPr>
          <w:color w:val="000000"/>
        </w:rPr>
        <w:t xml:space="preserve"> </w:t>
      </w:r>
      <w:r>
        <w:rPr>
          <w:color w:val="000000"/>
        </w:rPr>
        <w:t>postupanjem</w:t>
      </w:r>
      <w:r w:rsidR="00601030">
        <w:rPr>
          <w:color w:val="000000"/>
        </w:rPr>
        <w:t xml:space="preserve"> </w:t>
      </w:r>
      <w:r>
        <w:rPr>
          <w:color w:val="000000"/>
        </w:rPr>
        <w:t>po</w:t>
      </w:r>
      <w:r w:rsidR="00601030">
        <w:rPr>
          <w:color w:val="000000"/>
        </w:rPr>
        <w:t xml:space="preserve"> </w:t>
      </w:r>
      <w:r>
        <w:rPr>
          <w:color w:val="000000"/>
        </w:rPr>
        <w:t>odredbama</w:t>
      </w:r>
      <w:r w:rsidR="00601030">
        <w:rPr>
          <w:color w:val="000000"/>
        </w:rPr>
        <w:t xml:space="preserve"> </w:t>
      </w:r>
      <w:r>
        <w:rPr>
          <w:color w:val="000000"/>
        </w:rPr>
        <w:t>Kodeksa</w:t>
      </w:r>
      <w:r w:rsidR="00601030">
        <w:rPr>
          <w:color w:val="000000"/>
        </w:rPr>
        <w:t>.</w:t>
      </w:r>
    </w:p>
    <w:p w:rsidR="00013EEA" w:rsidRDefault="008F6046">
      <w:pPr>
        <w:spacing w:after="150"/>
      </w:pPr>
      <w:r>
        <w:rPr>
          <w:color w:val="000000"/>
        </w:rPr>
        <w:t>Komisija</w:t>
      </w:r>
      <w:r w:rsidR="00601030">
        <w:rPr>
          <w:color w:val="000000"/>
        </w:rPr>
        <w:t xml:space="preserve"> </w:t>
      </w:r>
      <w:r>
        <w:rPr>
          <w:color w:val="000000"/>
        </w:rPr>
        <w:t>po</w:t>
      </w:r>
      <w:r w:rsidR="00601030">
        <w:rPr>
          <w:color w:val="000000"/>
        </w:rPr>
        <w:t xml:space="preserve"> </w:t>
      </w:r>
      <w:r>
        <w:rPr>
          <w:color w:val="000000"/>
        </w:rPr>
        <w:t>obraćanju</w:t>
      </w:r>
      <w:r w:rsidR="00601030">
        <w:rPr>
          <w:color w:val="000000"/>
        </w:rPr>
        <w:t xml:space="preserve"> </w:t>
      </w:r>
      <w:r>
        <w:rPr>
          <w:color w:val="000000"/>
        </w:rPr>
        <w:t>policijskog</w:t>
      </w:r>
      <w:r w:rsidR="00601030">
        <w:rPr>
          <w:color w:val="000000"/>
        </w:rPr>
        <w:t xml:space="preserve"> </w:t>
      </w:r>
      <w:r>
        <w:rPr>
          <w:color w:val="000000"/>
        </w:rPr>
        <w:t>službenika</w:t>
      </w:r>
      <w:r w:rsidR="00601030">
        <w:rPr>
          <w:color w:val="000000"/>
        </w:rPr>
        <w:t xml:space="preserve"> </w:t>
      </w:r>
      <w:r>
        <w:rPr>
          <w:color w:val="000000"/>
        </w:rPr>
        <w:t>za</w:t>
      </w:r>
      <w:r w:rsidR="00601030">
        <w:rPr>
          <w:color w:val="000000"/>
        </w:rPr>
        <w:t xml:space="preserve"> </w:t>
      </w:r>
      <w:r>
        <w:rPr>
          <w:color w:val="000000"/>
        </w:rPr>
        <w:t>poverlјivo</w:t>
      </w:r>
      <w:r w:rsidR="00601030">
        <w:rPr>
          <w:color w:val="000000"/>
        </w:rPr>
        <w:t xml:space="preserve"> </w:t>
      </w:r>
      <w:r>
        <w:rPr>
          <w:color w:val="000000"/>
        </w:rPr>
        <w:t>savetovanje</w:t>
      </w:r>
      <w:r w:rsidR="00601030">
        <w:rPr>
          <w:color w:val="000000"/>
        </w:rPr>
        <w:t xml:space="preserve"> </w:t>
      </w:r>
      <w:r>
        <w:rPr>
          <w:color w:val="000000"/>
        </w:rPr>
        <w:t>za</w:t>
      </w:r>
      <w:r w:rsidR="00601030">
        <w:rPr>
          <w:color w:val="000000"/>
        </w:rPr>
        <w:t xml:space="preserve"> </w:t>
      </w:r>
      <w:r>
        <w:rPr>
          <w:color w:val="000000"/>
        </w:rPr>
        <w:t>konkretno</w:t>
      </w:r>
      <w:r w:rsidR="00601030">
        <w:rPr>
          <w:color w:val="000000"/>
        </w:rPr>
        <w:t xml:space="preserve"> </w:t>
      </w:r>
      <w:r>
        <w:rPr>
          <w:color w:val="000000"/>
        </w:rPr>
        <w:t>pitanje</w:t>
      </w:r>
      <w:r w:rsidR="00601030">
        <w:rPr>
          <w:color w:val="000000"/>
        </w:rPr>
        <w:t xml:space="preserve"> </w:t>
      </w:r>
      <w:r>
        <w:rPr>
          <w:color w:val="000000"/>
        </w:rPr>
        <w:t>daje</w:t>
      </w:r>
      <w:r w:rsidR="00601030">
        <w:rPr>
          <w:color w:val="000000"/>
        </w:rPr>
        <w:t xml:space="preserve"> </w:t>
      </w:r>
      <w:r>
        <w:rPr>
          <w:color w:val="000000"/>
        </w:rPr>
        <w:t>mišlјenje</w:t>
      </w:r>
      <w:r w:rsidR="00601030">
        <w:rPr>
          <w:color w:val="000000"/>
        </w:rPr>
        <w:t xml:space="preserve"> </w:t>
      </w:r>
      <w:r>
        <w:rPr>
          <w:color w:val="000000"/>
        </w:rPr>
        <w:t>sa</w:t>
      </w:r>
      <w:r w:rsidR="00601030">
        <w:rPr>
          <w:color w:val="000000"/>
        </w:rPr>
        <w:t xml:space="preserve"> </w:t>
      </w:r>
      <w:r>
        <w:rPr>
          <w:color w:val="000000"/>
        </w:rPr>
        <w:t>preporukama</w:t>
      </w:r>
      <w:r w:rsidR="00601030">
        <w:rPr>
          <w:color w:val="000000"/>
        </w:rPr>
        <w:t>.</w:t>
      </w:r>
    </w:p>
    <w:p w:rsidR="00013EEA" w:rsidRDefault="008F6046">
      <w:pPr>
        <w:spacing w:after="150"/>
      </w:pPr>
      <w:r>
        <w:rPr>
          <w:color w:val="000000"/>
        </w:rPr>
        <w:t>Mišlјenje</w:t>
      </w:r>
      <w:r w:rsidR="00601030">
        <w:rPr>
          <w:color w:val="000000"/>
        </w:rPr>
        <w:t xml:space="preserve"> </w:t>
      </w:r>
      <w:r>
        <w:rPr>
          <w:color w:val="000000"/>
        </w:rPr>
        <w:t>iz</w:t>
      </w:r>
      <w:r w:rsidR="00601030">
        <w:rPr>
          <w:color w:val="000000"/>
        </w:rPr>
        <w:t xml:space="preserve"> </w:t>
      </w:r>
      <w:r>
        <w:rPr>
          <w:color w:val="000000"/>
        </w:rPr>
        <w:t>stava</w:t>
      </w:r>
      <w:r w:rsidR="00601030">
        <w:rPr>
          <w:color w:val="000000"/>
        </w:rPr>
        <w:t xml:space="preserve"> 2. </w:t>
      </w:r>
      <w:r>
        <w:rPr>
          <w:color w:val="000000"/>
        </w:rPr>
        <w:t>ovog</w:t>
      </w:r>
      <w:r w:rsidR="00601030">
        <w:rPr>
          <w:color w:val="000000"/>
        </w:rPr>
        <w:t xml:space="preserve"> </w:t>
      </w:r>
      <w:r>
        <w:rPr>
          <w:color w:val="000000"/>
        </w:rPr>
        <w:t>člana</w:t>
      </w:r>
      <w:r w:rsidR="00601030">
        <w:rPr>
          <w:color w:val="000000"/>
        </w:rPr>
        <w:t xml:space="preserve"> </w:t>
      </w:r>
      <w:r>
        <w:rPr>
          <w:color w:val="000000"/>
        </w:rPr>
        <w:t>Komisija</w:t>
      </w:r>
      <w:r w:rsidR="00601030">
        <w:rPr>
          <w:color w:val="000000"/>
        </w:rPr>
        <w:t xml:space="preserve"> </w:t>
      </w:r>
      <w:r>
        <w:rPr>
          <w:color w:val="000000"/>
        </w:rPr>
        <w:t>daje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roku</w:t>
      </w:r>
      <w:r w:rsidR="00601030">
        <w:rPr>
          <w:color w:val="000000"/>
        </w:rPr>
        <w:t xml:space="preserve"> </w:t>
      </w:r>
      <w:r>
        <w:rPr>
          <w:color w:val="000000"/>
        </w:rPr>
        <w:t>od</w:t>
      </w:r>
      <w:r w:rsidR="00601030">
        <w:rPr>
          <w:color w:val="000000"/>
        </w:rPr>
        <w:t xml:space="preserve"> 30 </w:t>
      </w:r>
      <w:r>
        <w:rPr>
          <w:color w:val="000000"/>
        </w:rPr>
        <w:t>dana</w:t>
      </w:r>
      <w:r w:rsidR="00601030">
        <w:rPr>
          <w:color w:val="000000"/>
        </w:rPr>
        <w:t xml:space="preserve"> </w:t>
      </w:r>
      <w:r>
        <w:rPr>
          <w:color w:val="000000"/>
        </w:rPr>
        <w:t>od</w:t>
      </w:r>
      <w:r w:rsidR="00601030">
        <w:rPr>
          <w:color w:val="000000"/>
        </w:rPr>
        <w:t xml:space="preserve"> </w:t>
      </w:r>
      <w:r>
        <w:rPr>
          <w:color w:val="000000"/>
        </w:rPr>
        <w:t>dana</w:t>
      </w:r>
      <w:r w:rsidR="00601030">
        <w:rPr>
          <w:color w:val="000000"/>
        </w:rPr>
        <w:t xml:space="preserve"> </w:t>
      </w:r>
      <w:r>
        <w:rPr>
          <w:color w:val="000000"/>
        </w:rPr>
        <w:t>obraćanja</w:t>
      </w:r>
      <w:r w:rsidR="00601030">
        <w:rPr>
          <w:color w:val="000000"/>
        </w:rPr>
        <w:t xml:space="preserve"> </w:t>
      </w:r>
      <w:r>
        <w:rPr>
          <w:color w:val="000000"/>
        </w:rPr>
        <w:t>policijskog</w:t>
      </w:r>
      <w:r w:rsidR="00601030">
        <w:rPr>
          <w:color w:val="000000"/>
        </w:rPr>
        <w:t xml:space="preserve"> </w:t>
      </w:r>
      <w:r>
        <w:rPr>
          <w:color w:val="000000"/>
        </w:rPr>
        <w:t>službenika</w:t>
      </w:r>
      <w:r w:rsidR="00601030">
        <w:rPr>
          <w:color w:val="000000"/>
        </w:rPr>
        <w:t>.</w:t>
      </w:r>
    </w:p>
    <w:p w:rsidR="00013EEA" w:rsidRDefault="008F6046">
      <w:pPr>
        <w:spacing w:after="150"/>
      </w:pPr>
      <w:r>
        <w:rPr>
          <w:color w:val="000000"/>
        </w:rPr>
        <w:t>Karakter</w:t>
      </w:r>
      <w:r w:rsidR="00601030">
        <w:rPr>
          <w:color w:val="000000"/>
        </w:rPr>
        <w:t xml:space="preserve"> </w:t>
      </w:r>
      <w:r>
        <w:rPr>
          <w:color w:val="000000"/>
        </w:rPr>
        <w:t>poverlјivosti</w:t>
      </w:r>
      <w:r w:rsidR="00601030">
        <w:rPr>
          <w:color w:val="000000"/>
        </w:rPr>
        <w:t xml:space="preserve"> </w:t>
      </w:r>
      <w:r>
        <w:rPr>
          <w:color w:val="000000"/>
        </w:rPr>
        <w:t>savetovanja</w:t>
      </w:r>
      <w:r w:rsidR="00601030">
        <w:rPr>
          <w:color w:val="000000"/>
        </w:rPr>
        <w:t xml:space="preserve"> </w:t>
      </w:r>
      <w:r>
        <w:rPr>
          <w:color w:val="000000"/>
        </w:rPr>
        <w:t>podrazumeva</w:t>
      </w:r>
      <w:r w:rsidR="00601030">
        <w:rPr>
          <w:color w:val="000000"/>
        </w:rPr>
        <w:t xml:space="preserve"> </w:t>
      </w:r>
      <w:r>
        <w:rPr>
          <w:color w:val="000000"/>
        </w:rPr>
        <w:t>zaštitu</w:t>
      </w:r>
      <w:r w:rsidR="00601030">
        <w:rPr>
          <w:color w:val="000000"/>
        </w:rPr>
        <w:t xml:space="preserve"> </w:t>
      </w:r>
      <w:r>
        <w:rPr>
          <w:color w:val="000000"/>
        </w:rPr>
        <w:t>privatnosti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komunikaciji</w:t>
      </w:r>
      <w:r w:rsidR="00601030">
        <w:rPr>
          <w:color w:val="000000"/>
        </w:rPr>
        <w:t xml:space="preserve"> </w:t>
      </w:r>
      <w:r>
        <w:rPr>
          <w:color w:val="000000"/>
        </w:rPr>
        <w:t>policijskog</w:t>
      </w:r>
      <w:r w:rsidR="00601030">
        <w:rPr>
          <w:color w:val="000000"/>
        </w:rPr>
        <w:t xml:space="preserve"> </w:t>
      </w:r>
      <w:r>
        <w:rPr>
          <w:color w:val="000000"/>
        </w:rPr>
        <w:t>službenika</w:t>
      </w:r>
      <w:r w:rsidR="00601030">
        <w:rPr>
          <w:color w:val="000000"/>
        </w:rPr>
        <w:t xml:space="preserve"> </w:t>
      </w:r>
      <w:r>
        <w:rPr>
          <w:color w:val="000000"/>
        </w:rPr>
        <w:t>sa</w:t>
      </w:r>
      <w:r w:rsidR="00601030">
        <w:rPr>
          <w:color w:val="000000"/>
        </w:rPr>
        <w:t xml:space="preserve"> </w:t>
      </w:r>
      <w:r>
        <w:rPr>
          <w:color w:val="000000"/>
        </w:rPr>
        <w:t>Komisijom</w:t>
      </w:r>
      <w:r w:rsidR="00601030">
        <w:rPr>
          <w:color w:val="000000"/>
        </w:rPr>
        <w:t>.</w:t>
      </w:r>
    </w:p>
    <w:p w:rsidR="00013EEA" w:rsidRDefault="008F6046">
      <w:pPr>
        <w:spacing w:after="150"/>
      </w:pPr>
      <w:r>
        <w:rPr>
          <w:color w:val="000000"/>
        </w:rPr>
        <w:t>Komisija</w:t>
      </w:r>
      <w:r w:rsidR="00601030">
        <w:rPr>
          <w:color w:val="000000"/>
        </w:rPr>
        <w:t xml:space="preserve"> </w:t>
      </w:r>
      <w:r>
        <w:rPr>
          <w:color w:val="000000"/>
        </w:rPr>
        <w:t>neće</w:t>
      </w:r>
      <w:r w:rsidR="00601030">
        <w:rPr>
          <w:color w:val="000000"/>
        </w:rPr>
        <w:t xml:space="preserve"> </w:t>
      </w:r>
      <w:r>
        <w:rPr>
          <w:color w:val="000000"/>
        </w:rPr>
        <w:t>razmatrati</w:t>
      </w:r>
      <w:r w:rsidR="00601030">
        <w:rPr>
          <w:color w:val="000000"/>
        </w:rPr>
        <w:t xml:space="preserve"> </w:t>
      </w:r>
      <w:r>
        <w:rPr>
          <w:color w:val="000000"/>
        </w:rPr>
        <w:t>anonimna</w:t>
      </w:r>
      <w:r w:rsidR="00601030">
        <w:rPr>
          <w:color w:val="000000"/>
        </w:rPr>
        <w:t xml:space="preserve"> </w:t>
      </w:r>
      <w:r>
        <w:rPr>
          <w:color w:val="000000"/>
        </w:rPr>
        <w:t>obraćanja</w:t>
      </w:r>
      <w:r w:rsidR="00601030">
        <w:rPr>
          <w:color w:val="000000"/>
        </w:rPr>
        <w:t>.</w:t>
      </w:r>
    </w:p>
    <w:p w:rsidR="00013EEA" w:rsidRDefault="008F6046">
      <w:pPr>
        <w:spacing w:after="150"/>
      </w:pPr>
      <w:r>
        <w:rPr>
          <w:color w:val="000000"/>
        </w:rPr>
        <w:t>Godišnje</w:t>
      </w:r>
      <w:r w:rsidR="00601030">
        <w:rPr>
          <w:color w:val="000000"/>
        </w:rPr>
        <w:t xml:space="preserve"> </w:t>
      </w:r>
      <w:r>
        <w:rPr>
          <w:color w:val="000000"/>
        </w:rPr>
        <w:t>izveštaje</w:t>
      </w:r>
      <w:r w:rsidR="00601030">
        <w:rPr>
          <w:color w:val="000000"/>
        </w:rPr>
        <w:t xml:space="preserve"> </w:t>
      </w:r>
      <w:r>
        <w:rPr>
          <w:color w:val="000000"/>
        </w:rPr>
        <w:t>sa</w:t>
      </w:r>
      <w:r w:rsidR="00601030">
        <w:rPr>
          <w:color w:val="000000"/>
        </w:rPr>
        <w:t xml:space="preserve"> </w:t>
      </w:r>
      <w:r>
        <w:rPr>
          <w:color w:val="000000"/>
        </w:rPr>
        <w:t>statističkim</w:t>
      </w:r>
      <w:r w:rsidR="00601030">
        <w:rPr>
          <w:color w:val="000000"/>
        </w:rPr>
        <w:t xml:space="preserve"> </w:t>
      </w:r>
      <w:r>
        <w:rPr>
          <w:color w:val="000000"/>
        </w:rPr>
        <w:t>podacima</w:t>
      </w:r>
      <w:r w:rsidR="00601030">
        <w:rPr>
          <w:color w:val="000000"/>
        </w:rPr>
        <w:t xml:space="preserve"> </w:t>
      </w:r>
      <w:r>
        <w:rPr>
          <w:color w:val="000000"/>
        </w:rPr>
        <w:t>i</w:t>
      </w:r>
      <w:r w:rsidR="00601030">
        <w:rPr>
          <w:color w:val="000000"/>
        </w:rPr>
        <w:t xml:space="preserve"> </w:t>
      </w:r>
      <w:r>
        <w:rPr>
          <w:color w:val="000000"/>
        </w:rPr>
        <w:t>opštim</w:t>
      </w:r>
      <w:r w:rsidR="00601030">
        <w:rPr>
          <w:color w:val="000000"/>
        </w:rPr>
        <w:t xml:space="preserve"> </w:t>
      </w:r>
      <w:r>
        <w:rPr>
          <w:color w:val="000000"/>
        </w:rPr>
        <w:t>preporukama</w:t>
      </w:r>
      <w:r w:rsidR="00601030">
        <w:rPr>
          <w:color w:val="000000"/>
        </w:rPr>
        <w:t xml:space="preserve"> </w:t>
      </w:r>
      <w:r>
        <w:rPr>
          <w:color w:val="000000"/>
        </w:rPr>
        <w:t>Komisija</w:t>
      </w:r>
      <w:r w:rsidR="00601030">
        <w:rPr>
          <w:color w:val="000000"/>
        </w:rPr>
        <w:t xml:space="preserve"> </w:t>
      </w:r>
      <w:r>
        <w:rPr>
          <w:color w:val="000000"/>
        </w:rPr>
        <w:t>objavlјuje</w:t>
      </w:r>
      <w:r w:rsidR="00601030">
        <w:rPr>
          <w:color w:val="000000"/>
        </w:rPr>
        <w:t xml:space="preserve"> </w:t>
      </w:r>
      <w:r>
        <w:rPr>
          <w:color w:val="000000"/>
        </w:rPr>
        <w:t>na</w:t>
      </w:r>
      <w:r w:rsidR="00601030">
        <w:rPr>
          <w:color w:val="000000"/>
        </w:rPr>
        <w:t xml:space="preserve"> </w:t>
      </w:r>
      <w:r>
        <w:rPr>
          <w:color w:val="000000"/>
        </w:rPr>
        <w:t>zvaničnoj</w:t>
      </w:r>
      <w:r w:rsidR="00601030">
        <w:rPr>
          <w:color w:val="000000"/>
        </w:rPr>
        <w:t xml:space="preserve"> </w:t>
      </w:r>
      <w:r>
        <w:rPr>
          <w:color w:val="000000"/>
        </w:rPr>
        <w:t>internet</w:t>
      </w:r>
      <w:r w:rsidR="00601030">
        <w:rPr>
          <w:color w:val="000000"/>
        </w:rPr>
        <w:t xml:space="preserve"> </w:t>
      </w:r>
      <w:r>
        <w:rPr>
          <w:color w:val="000000"/>
        </w:rPr>
        <w:t>stranici</w:t>
      </w:r>
      <w:r w:rsidR="00601030">
        <w:rPr>
          <w:color w:val="000000"/>
        </w:rPr>
        <w:t xml:space="preserve"> </w:t>
      </w:r>
      <w:r>
        <w:rPr>
          <w:color w:val="000000"/>
        </w:rPr>
        <w:t>Ministarstva</w:t>
      </w:r>
      <w:r w:rsidR="00601030">
        <w:rPr>
          <w:color w:val="000000"/>
        </w:rPr>
        <w:t>.</w:t>
      </w:r>
    </w:p>
    <w:p w:rsidR="00013EEA" w:rsidRDefault="008F6046">
      <w:pPr>
        <w:spacing w:after="120"/>
        <w:jc w:val="center"/>
      </w:pPr>
      <w:r>
        <w:rPr>
          <w:b/>
          <w:color w:val="000000"/>
        </w:rPr>
        <w:t>Poštovanje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Kodeksa</w:t>
      </w:r>
    </w:p>
    <w:p w:rsidR="00013EEA" w:rsidRDefault="008F6046">
      <w:pPr>
        <w:spacing w:after="120"/>
        <w:jc w:val="center"/>
      </w:pPr>
      <w:r>
        <w:rPr>
          <w:color w:val="000000"/>
        </w:rPr>
        <w:t>Član</w:t>
      </w:r>
      <w:r w:rsidR="00601030">
        <w:rPr>
          <w:color w:val="000000"/>
        </w:rPr>
        <w:t xml:space="preserve"> 23.</w:t>
      </w:r>
    </w:p>
    <w:p w:rsidR="00013EEA" w:rsidRDefault="008F6046">
      <w:pPr>
        <w:spacing w:after="150"/>
      </w:pPr>
      <w:r>
        <w:rPr>
          <w:color w:val="000000"/>
        </w:rPr>
        <w:t>Postupanje</w:t>
      </w:r>
      <w:r w:rsidR="00601030">
        <w:rPr>
          <w:color w:val="000000"/>
        </w:rPr>
        <w:t xml:space="preserve"> </w:t>
      </w:r>
      <w:r>
        <w:rPr>
          <w:color w:val="000000"/>
        </w:rPr>
        <w:t>suprotno</w:t>
      </w:r>
      <w:r w:rsidR="00601030">
        <w:rPr>
          <w:color w:val="000000"/>
        </w:rPr>
        <w:t xml:space="preserve"> </w:t>
      </w:r>
      <w:r>
        <w:rPr>
          <w:color w:val="000000"/>
        </w:rPr>
        <w:t>odredbama</w:t>
      </w:r>
      <w:r w:rsidR="00601030">
        <w:rPr>
          <w:color w:val="000000"/>
        </w:rPr>
        <w:t xml:space="preserve"> </w:t>
      </w:r>
      <w:r>
        <w:rPr>
          <w:color w:val="000000"/>
        </w:rPr>
        <w:t>ovog</w:t>
      </w:r>
      <w:r w:rsidR="00601030">
        <w:rPr>
          <w:color w:val="000000"/>
        </w:rPr>
        <w:t xml:space="preserve"> </w:t>
      </w:r>
      <w:r>
        <w:rPr>
          <w:color w:val="000000"/>
        </w:rPr>
        <w:t>kodeksa</w:t>
      </w:r>
      <w:r w:rsidR="00601030">
        <w:rPr>
          <w:color w:val="000000"/>
        </w:rPr>
        <w:t xml:space="preserve"> </w:t>
      </w:r>
      <w:r>
        <w:rPr>
          <w:color w:val="000000"/>
        </w:rPr>
        <w:t>predstavlјa</w:t>
      </w:r>
      <w:r w:rsidR="00601030">
        <w:rPr>
          <w:color w:val="000000"/>
        </w:rPr>
        <w:t xml:space="preserve"> </w:t>
      </w:r>
      <w:r>
        <w:rPr>
          <w:color w:val="000000"/>
        </w:rPr>
        <w:t>povredu</w:t>
      </w:r>
      <w:r w:rsidR="00601030">
        <w:rPr>
          <w:color w:val="000000"/>
        </w:rPr>
        <w:t xml:space="preserve"> </w:t>
      </w:r>
      <w:r>
        <w:rPr>
          <w:color w:val="000000"/>
        </w:rPr>
        <w:t>službene</w:t>
      </w:r>
      <w:r w:rsidR="00601030">
        <w:rPr>
          <w:color w:val="000000"/>
        </w:rPr>
        <w:t xml:space="preserve"> </w:t>
      </w:r>
      <w:r>
        <w:rPr>
          <w:color w:val="000000"/>
        </w:rPr>
        <w:t>dužnosti</w:t>
      </w:r>
      <w:r w:rsidR="00601030">
        <w:rPr>
          <w:color w:val="000000"/>
        </w:rPr>
        <w:t xml:space="preserve">, </w:t>
      </w: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skladu</w:t>
      </w:r>
      <w:r w:rsidR="00601030">
        <w:rPr>
          <w:color w:val="000000"/>
        </w:rPr>
        <w:t xml:space="preserve"> </w:t>
      </w:r>
      <w:r>
        <w:rPr>
          <w:color w:val="000000"/>
        </w:rPr>
        <w:t>sa</w:t>
      </w:r>
      <w:r w:rsidR="00601030">
        <w:rPr>
          <w:color w:val="000000"/>
        </w:rPr>
        <w:t xml:space="preserve"> </w:t>
      </w:r>
      <w:r>
        <w:rPr>
          <w:color w:val="000000"/>
        </w:rPr>
        <w:t>zakonom</w:t>
      </w:r>
      <w:r w:rsidR="00601030">
        <w:rPr>
          <w:color w:val="000000"/>
        </w:rPr>
        <w:t>.</w:t>
      </w:r>
    </w:p>
    <w:p w:rsidR="00013EEA" w:rsidRDefault="00601030">
      <w:pPr>
        <w:spacing w:after="120"/>
        <w:jc w:val="center"/>
      </w:pPr>
      <w:r>
        <w:rPr>
          <w:color w:val="000000"/>
        </w:rPr>
        <w:t xml:space="preserve">IV. </w:t>
      </w:r>
      <w:r w:rsidR="008F6046">
        <w:rPr>
          <w:color w:val="000000"/>
        </w:rPr>
        <w:t>ZAVRŠNE</w:t>
      </w:r>
      <w:r>
        <w:rPr>
          <w:color w:val="000000"/>
        </w:rPr>
        <w:t xml:space="preserve"> </w:t>
      </w:r>
      <w:r w:rsidR="008F6046">
        <w:rPr>
          <w:color w:val="000000"/>
        </w:rPr>
        <w:t>ODREDBE</w:t>
      </w:r>
    </w:p>
    <w:p w:rsidR="00013EEA" w:rsidRDefault="008F6046">
      <w:pPr>
        <w:spacing w:after="120"/>
        <w:jc w:val="center"/>
      </w:pPr>
      <w:r>
        <w:rPr>
          <w:b/>
          <w:color w:val="000000"/>
        </w:rPr>
        <w:t>Prestanak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važenja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ranijeg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propisa</w:t>
      </w:r>
    </w:p>
    <w:p w:rsidR="00013EEA" w:rsidRDefault="008F6046">
      <w:pPr>
        <w:spacing w:after="120"/>
        <w:jc w:val="center"/>
      </w:pPr>
      <w:r>
        <w:rPr>
          <w:color w:val="000000"/>
        </w:rPr>
        <w:t>Član</w:t>
      </w:r>
      <w:r w:rsidR="00601030">
        <w:rPr>
          <w:color w:val="000000"/>
        </w:rPr>
        <w:t xml:space="preserve"> 24.</w:t>
      </w:r>
    </w:p>
    <w:p w:rsidR="00013EEA" w:rsidRDefault="008F6046">
      <w:pPr>
        <w:spacing w:after="150"/>
      </w:pPr>
      <w:r>
        <w:rPr>
          <w:color w:val="000000"/>
        </w:rPr>
        <w:t>Danom</w:t>
      </w:r>
      <w:r w:rsidR="00601030">
        <w:rPr>
          <w:color w:val="000000"/>
        </w:rPr>
        <w:t xml:space="preserve"> </w:t>
      </w:r>
      <w:r>
        <w:rPr>
          <w:color w:val="000000"/>
        </w:rPr>
        <w:t>stupanja</w:t>
      </w:r>
      <w:r w:rsidR="00601030">
        <w:rPr>
          <w:color w:val="000000"/>
        </w:rPr>
        <w:t xml:space="preserve"> </w:t>
      </w:r>
      <w:r>
        <w:rPr>
          <w:color w:val="000000"/>
        </w:rPr>
        <w:t>na</w:t>
      </w:r>
      <w:r w:rsidR="00601030">
        <w:rPr>
          <w:color w:val="000000"/>
        </w:rPr>
        <w:t xml:space="preserve"> </w:t>
      </w:r>
      <w:r>
        <w:rPr>
          <w:color w:val="000000"/>
        </w:rPr>
        <w:t>snagu</w:t>
      </w:r>
      <w:r w:rsidR="00601030">
        <w:rPr>
          <w:color w:val="000000"/>
        </w:rPr>
        <w:t xml:space="preserve"> </w:t>
      </w:r>
      <w:r>
        <w:rPr>
          <w:color w:val="000000"/>
        </w:rPr>
        <w:t>ovog</w:t>
      </w:r>
      <w:r w:rsidR="00601030">
        <w:rPr>
          <w:color w:val="000000"/>
        </w:rPr>
        <w:t xml:space="preserve"> </w:t>
      </w:r>
      <w:r>
        <w:rPr>
          <w:color w:val="000000"/>
        </w:rPr>
        <w:t>kodeksa</w:t>
      </w:r>
      <w:r w:rsidR="00601030">
        <w:rPr>
          <w:color w:val="000000"/>
        </w:rPr>
        <w:t xml:space="preserve"> </w:t>
      </w:r>
      <w:r>
        <w:rPr>
          <w:color w:val="000000"/>
        </w:rPr>
        <w:t>prestaje</w:t>
      </w:r>
      <w:r w:rsidR="00601030">
        <w:rPr>
          <w:color w:val="000000"/>
        </w:rPr>
        <w:t xml:space="preserve"> </w:t>
      </w:r>
      <w:r>
        <w:rPr>
          <w:color w:val="000000"/>
        </w:rPr>
        <w:t>da</w:t>
      </w:r>
      <w:r w:rsidR="00601030">
        <w:rPr>
          <w:color w:val="000000"/>
        </w:rPr>
        <w:t xml:space="preserve"> </w:t>
      </w:r>
      <w:r>
        <w:rPr>
          <w:color w:val="000000"/>
        </w:rPr>
        <w:t>važi</w:t>
      </w:r>
      <w:r w:rsidR="00601030">
        <w:rPr>
          <w:color w:val="000000"/>
        </w:rPr>
        <w:t xml:space="preserve"> </w:t>
      </w:r>
      <w:r>
        <w:rPr>
          <w:color w:val="000000"/>
        </w:rPr>
        <w:t>Kodeks</w:t>
      </w:r>
      <w:r w:rsidR="00601030">
        <w:rPr>
          <w:color w:val="000000"/>
        </w:rPr>
        <w:t xml:space="preserve"> </w:t>
      </w:r>
      <w:r>
        <w:rPr>
          <w:color w:val="000000"/>
        </w:rPr>
        <w:t>policijske</w:t>
      </w:r>
      <w:r w:rsidR="00601030">
        <w:rPr>
          <w:color w:val="000000"/>
        </w:rPr>
        <w:t xml:space="preserve"> </w:t>
      </w:r>
      <w:r>
        <w:rPr>
          <w:color w:val="000000"/>
        </w:rPr>
        <w:t>etike</w:t>
      </w:r>
      <w:r w:rsidR="00601030">
        <w:rPr>
          <w:color w:val="000000"/>
        </w:rPr>
        <w:t xml:space="preserve"> („</w:t>
      </w:r>
      <w:r>
        <w:rPr>
          <w:color w:val="000000"/>
        </w:rPr>
        <w:t>Službeni</w:t>
      </w:r>
      <w:r w:rsidR="00601030">
        <w:rPr>
          <w:color w:val="000000"/>
        </w:rPr>
        <w:t xml:space="preserve"> </w:t>
      </w:r>
      <w:r>
        <w:rPr>
          <w:color w:val="000000"/>
        </w:rPr>
        <w:t>glasnik</w:t>
      </w:r>
      <w:r w:rsidR="00601030">
        <w:rPr>
          <w:color w:val="000000"/>
        </w:rPr>
        <w:t xml:space="preserve"> </w:t>
      </w:r>
      <w:r>
        <w:rPr>
          <w:color w:val="000000"/>
        </w:rPr>
        <w:t>RS</w:t>
      </w:r>
      <w:r w:rsidR="00601030">
        <w:rPr>
          <w:color w:val="000000"/>
        </w:rPr>
        <w:t xml:space="preserve">”, </w:t>
      </w:r>
      <w:r>
        <w:rPr>
          <w:color w:val="000000"/>
        </w:rPr>
        <w:t>broj</w:t>
      </w:r>
      <w:r w:rsidR="00601030">
        <w:rPr>
          <w:color w:val="000000"/>
        </w:rPr>
        <w:t xml:space="preserve"> 17/17).</w:t>
      </w:r>
    </w:p>
    <w:p w:rsidR="00013EEA" w:rsidRDefault="008F6046">
      <w:pPr>
        <w:spacing w:after="120"/>
        <w:jc w:val="center"/>
      </w:pPr>
      <w:r>
        <w:rPr>
          <w:b/>
          <w:color w:val="000000"/>
        </w:rPr>
        <w:t>Stupanje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</w:p>
    <w:p w:rsidR="00013EEA" w:rsidRDefault="008F6046">
      <w:pPr>
        <w:spacing w:after="120"/>
        <w:jc w:val="center"/>
      </w:pPr>
      <w:r>
        <w:rPr>
          <w:color w:val="000000"/>
        </w:rPr>
        <w:t>Član</w:t>
      </w:r>
      <w:r w:rsidR="00601030">
        <w:rPr>
          <w:color w:val="000000"/>
        </w:rPr>
        <w:t xml:space="preserve"> 25.</w:t>
      </w:r>
    </w:p>
    <w:p w:rsidR="00013EEA" w:rsidRDefault="008F6046">
      <w:pPr>
        <w:spacing w:after="150"/>
      </w:pPr>
      <w:r>
        <w:rPr>
          <w:color w:val="000000"/>
        </w:rPr>
        <w:t>Ovaj</w:t>
      </w:r>
      <w:r w:rsidR="00601030">
        <w:rPr>
          <w:color w:val="000000"/>
        </w:rPr>
        <w:t xml:space="preserve"> </w:t>
      </w:r>
      <w:r>
        <w:rPr>
          <w:color w:val="000000"/>
        </w:rPr>
        <w:t>kodeks</w:t>
      </w:r>
      <w:r w:rsidR="00601030">
        <w:rPr>
          <w:color w:val="000000"/>
        </w:rPr>
        <w:t xml:space="preserve"> </w:t>
      </w:r>
      <w:r>
        <w:rPr>
          <w:color w:val="000000"/>
        </w:rPr>
        <w:t>stupa</w:t>
      </w:r>
      <w:r w:rsidR="00601030">
        <w:rPr>
          <w:color w:val="000000"/>
        </w:rPr>
        <w:t xml:space="preserve"> </w:t>
      </w:r>
      <w:r>
        <w:rPr>
          <w:color w:val="000000"/>
        </w:rPr>
        <w:t>na</w:t>
      </w:r>
      <w:r w:rsidR="00601030">
        <w:rPr>
          <w:color w:val="000000"/>
        </w:rPr>
        <w:t xml:space="preserve"> </w:t>
      </w:r>
      <w:r>
        <w:rPr>
          <w:color w:val="000000"/>
        </w:rPr>
        <w:t>snagu</w:t>
      </w:r>
      <w:r w:rsidR="00601030">
        <w:rPr>
          <w:color w:val="000000"/>
        </w:rPr>
        <w:t xml:space="preserve"> </w:t>
      </w:r>
      <w:r>
        <w:rPr>
          <w:color w:val="000000"/>
        </w:rPr>
        <w:t>osmog</w:t>
      </w:r>
      <w:r w:rsidR="00601030">
        <w:rPr>
          <w:color w:val="000000"/>
        </w:rPr>
        <w:t xml:space="preserve"> </w:t>
      </w:r>
      <w:r>
        <w:rPr>
          <w:color w:val="000000"/>
        </w:rPr>
        <w:t>dana</w:t>
      </w:r>
      <w:r w:rsidR="00601030">
        <w:rPr>
          <w:color w:val="000000"/>
        </w:rPr>
        <w:t xml:space="preserve"> </w:t>
      </w:r>
      <w:r>
        <w:rPr>
          <w:color w:val="000000"/>
        </w:rPr>
        <w:t>od</w:t>
      </w:r>
      <w:r w:rsidR="00601030">
        <w:rPr>
          <w:color w:val="000000"/>
        </w:rPr>
        <w:t xml:space="preserve"> </w:t>
      </w:r>
      <w:r>
        <w:rPr>
          <w:color w:val="000000"/>
        </w:rPr>
        <w:t>dana</w:t>
      </w:r>
      <w:r w:rsidR="00601030">
        <w:rPr>
          <w:color w:val="000000"/>
        </w:rPr>
        <w:t xml:space="preserve"> </w:t>
      </w:r>
      <w:r>
        <w:rPr>
          <w:color w:val="000000"/>
        </w:rPr>
        <w:t>objavlјivanja</w:t>
      </w:r>
      <w:r w:rsidR="00601030">
        <w:rPr>
          <w:color w:val="000000"/>
        </w:rPr>
        <w:t xml:space="preserve"> </w:t>
      </w:r>
      <w:r>
        <w:rPr>
          <w:color w:val="000000"/>
        </w:rPr>
        <w:t>u</w:t>
      </w:r>
      <w:r w:rsidR="00601030">
        <w:rPr>
          <w:color w:val="000000"/>
        </w:rPr>
        <w:t xml:space="preserve"> „</w:t>
      </w:r>
      <w:r>
        <w:rPr>
          <w:color w:val="000000"/>
        </w:rPr>
        <w:t>Službenom</w:t>
      </w:r>
      <w:r w:rsidR="00601030">
        <w:rPr>
          <w:color w:val="000000"/>
        </w:rPr>
        <w:t xml:space="preserve"> </w:t>
      </w:r>
      <w:r>
        <w:rPr>
          <w:color w:val="000000"/>
        </w:rPr>
        <w:t>glasniku</w:t>
      </w:r>
      <w:r w:rsidR="00601030">
        <w:rPr>
          <w:color w:val="000000"/>
        </w:rPr>
        <w:t xml:space="preserve"> </w:t>
      </w:r>
      <w:r>
        <w:rPr>
          <w:color w:val="000000"/>
        </w:rPr>
        <w:t>Republike</w:t>
      </w:r>
      <w:r w:rsidR="00601030">
        <w:rPr>
          <w:color w:val="000000"/>
        </w:rPr>
        <w:t xml:space="preserve"> </w:t>
      </w:r>
      <w:r>
        <w:rPr>
          <w:color w:val="000000"/>
        </w:rPr>
        <w:t>Srbije</w:t>
      </w:r>
      <w:r w:rsidR="00601030">
        <w:rPr>
          <w:color w:val="000000"/>
        </w:rPr>
        <w:t>”.</w:t>
      </w:r>
    </w:p>
    <w:p w:rsidR="00013EEA" w:rsidRDefault="00601030">
      <w:pPr>
        <w:spacing w:after="150"/>
        <w:jc w:val="right"/>
      </w:pPr>
      <w:r>
        <w:rPr>
          <w:color w:val="000000"/>
        </w:rPr>
        <w:t xml:space="preserve">05 </w:t>
      </w:r>
      <w:r w:rsidR="008F6046">
        <w:rPr>
          <w:color w:val="000000"/>
        </w:rPr>
        <w:t>broj</w:t>
      </w:r>
      <w:r>
        <w:rPr>
          <w:color w:val="000000"/>
        </w:rPr>
        <w:t xml:space="preserve"> 110-8882/2023-1</w:t>
      </w:r>
    </w:p>
    <w:p w:rsidR="00013EEA" w:rsidRDefault="008F6046">
      <w:pPr>
        <w:spacing w:after="150"/>
        <w:jc w:val="right"/>
      </w:pPr>
      <w:r>
        <w:rPr>
          <w:color w:val="000000"/>
        </w:rPr>
        <w:t>U</w:t>
      </w:r>
      <w:r w:rsidR="00601030">
        <w:rPr>
          <w:color w:val="000000"/>
        </w:rPr>
        <w:t xml:space="preserve"> </w:t>
      </w:r>
      <w:r>
        <w:rPr>
          <w:color w:val="000000"/>
        </w:rPr>
        <w:t>Beogradu</w:t>
      </w:r>
      <w:r w:rsidR="00601030">
        <w:rPr>
          <w:color w:val="000000"/>
        </w:rPr>
        <w:t xml:space="preserve">, 5. </w:t>
      </w:r>
      <w:r>
        <w:rPr>
          <w:color w:val="000000"/>
        </w:rPr>
        <w:t>oktobra</w:t>
      </w:r>
      <w:r w:rsidR="00601030">
        <w:rPr>
          <w:color w:val="000000"/>
        </w:rPr>
        <w:t xml:space="preserve"> 2023. </w:t>
      </w:r>
      <w:r>
        <w:rPr>
          <w:color w:val="000000"/>
        </w:rPr>
        <w:t>godine</w:t>
      </w:r>
    </w:p>
    <w:p w:rsidR="00013EEA" w:rsidRDefault="008F6046">
      <w:pPr>
        <w:spacing w:after="150"/>
        <w:jc w:val="right"/>
      </w:pPr>
      <w:r>
        <w:rPr>
          <w:b/>
          <w:color w:val="000000"/>
        </w:rPr>
        <w:t>Vlada</w:t>
      </w:r>
    </w:p>
    <w:p w:rsidR="00013EEA" w:rsidRDefault="008F6046">
      <w:pPr>
        <w:spacing w:after="150"/>
        <w:jc w:val="right"/>
      </w:pPr>
      <w:r>
        <w:rPr>
          <w:color w:val="000000"/>
        </w:rPr>
        <w:t>Predsednik</w:t>
      </w:r>
      <w:r w:rsidR="00601030">
        <w:rPr>
          <w:color w:val="000000"/>
        </w:rPr>
        <w:t>,</w:t>
      </w:r>
    </w:p>
    <w:p w:rsidR="00013EEA" w:rsidRDefault="008F6046">
      <w:pPr>
        <w:spacing w:after="150"/>
        <w:jc w:val="right"/>
      </w:pPr>
      <w:r>
        <w:rPr>
          <w:b/>
          <w:color w:val="000000"/>
        </w:rPr>
        <w:t>Ana</w:t>
      </w:r>
      <w:r w:rsidR="00601030">
        <w:rPr>
          <w:b/>
          <w:color w:val="000000"/>
        </w:rPr>
        <w:t xml:space="preserve"> </w:t>
      </w:r>
      <w:r>
        <w:rPr>
          <w:b/>
          <w:color w:val="000000"/>
        </w:rPr>
        <w:t>Brnabić</w:t>
      </w:r>
      <w:r w:rsidR="00601030">
        <w:rPr>
          <w:b/>
          <w:color w:val="000000"/>
        </w:rPr>
        <w:t>,</w:t>
      </w:r>
      <w:r w:rsidR="00601030">
        <w:rPr>
          <w:color w:val="000000"/>
        </w:rPr>
        <w:t xml:space="preserve"> </w:t>
      </w:r>
      <w:r>
        <w:rPr>
          <w:color w:val="000000"/>
        </w:rPr>
        <w:t>s</w:t>
      </w:r>
      <w:r w:rsidR="00601030">
        <w:rPr>
          <w:color w:val="000000"/>
        </w:rPr>
        <w:t>.</w:t>
      </w:r>
      <w:r>
        <w:rPr>
          <w:color w:val="000000"/>
        </w:rPr>
        <w:t>r</w:t>
      </w:r>
      <w:r w:rsidR="00601030">
        <w:rPr>
          <w:color w:val="000000"/>
        </w:rPr>
        <w:t>.</w:t>
      </w:r>
      <w:bookmarkEnd w:id="0"/>
    </w:p>
    <w:sectPr w:rsidR="00013EE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EA"/>
    <w:rsid w:val="00013EEA"/>
    <w:rsid w:val="00601030"/>
    <w:rsid w:val="008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85598-C971-40F3-B175-752AE73A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1537</Words>
  <Characters>9517</Characters>
  <Application>Microsoft Office Word</Application>
  <DocSecurity>0</DocSecurity>
  <Lines>232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Mileva Zenović</dc:creator>
  <cp:lastModifiedBy>Zoran Zivkovic</cp:lastModifiedBy>
  <cp:revision>2</cp:revision>
  <cp:lastPrinted>2023-12-15T09:03:00Z</cp:lastPrinted>
  <dcterms:created xsi:type="dcterms:W3CDTF">2023-12-15T09:04:00Z</dcterms:created>
  <dcterms:modified xsi:type="dcterms:W3CDTF">2023-12-15T09:04:00Z</dcterms:modified>
</cp:coreProperties>
</file>