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420" w:rsidRDefault="009A3A2F">
      <w:pPr>
        <w:spacing w:after="150"/>
      </w:pPr>
      <w:bookmarkStart w:id="0" w:name="_GoBack"/>
      <w:r>
        <w:rPr>
          <w:color w:val="000000"/>
        </w:rPr>
        <w:t>Preuzeto</w:t>
      </w:r>
      <w:r w:rsidR="00390724">
        <w:rPr>
          <w:color w:val="000000"/>
        </w:rPr>
        <w:t xml:space="preserve"> </w:t>
      </w:r>
      <w:r>
        <w:rPr>
          <w:color w:val="000000"/>
        </w:rPr>
        <w:t>sa</w:t>
      </w:r>
      <w:r w:rsidR="00390724">
        <w:rPr>
          <w:color w:val="000000"/>
        </w:rPr>
        <w:t xml:space="preserve"> </w:t>
      </w:r>
      <w:hyperlink r:id="rId4">
        <w:r w:rsidR="00390724">
          <w:rPr>
            <w:rStyle w:val="Hyperlink"/>
            <w:color w:val="337AB7"/>
          </w:rPr>
          <w:t>www.pravno-informacioni-sistem.rs</w:t>
        </w:r>
      </w:hyperlink>
    </w:p>
    <w:p w:rsidR="002E5420" w:rsidRDefault="009A3A2F">
      <w:pPr>
        <w:spacing w:after="150"/>
      </w:pPr>
      <w:r>
        <w:rPr>
          <w:color w:val="000000"/>
        </w:rPr>
        <w:t>Na</w:t>
      </w:r>
      <w:r w:rsidR="00390724">
        <w:rPr>
          <w:color w:val="000000"/>
        </w:rPr>
        <w:t xml:space="preserve"> </w:t>
      </w:r>
      <w:r>
        <w:rPr>
          <w:color w:val="000000"/>
        </w:rPr>
        <w:t>osnovu</w:t>
      </w:r>
      <w:r w:rsidR="00390724">
        <w:rPr>
          <w:color w:val="000000"/>
        </w:rPr>
        <w:t xml:space="preserve"> </w:t>
      </w:r>
      <w:r>
        <w:rPr>
          <w:color w:val="000000"/>
        </w:rPr>
        <w:t>člana</w:t>
      </w:r>
      <w:r w:rsidR="00390724">
        <w:rPr>
          <w:color w:val="000000"/>
        </w:rPr>
        <w:t xml:space="preserve"> 135. </w:t>
      </w:r>
      <w:r>
        <w:rPr>
          <w:color w:val="000000"/>
        </w:rPr>
        <w:t>stav</w:t>
      </w:r>
      <w:r w:rsidR="00390724">
        <w:rPr>
          <w:color w:val="000000"/>
        </w:rPr>
        <w:t xml:space="preserve"> 5. </w:t>
      </w:r>
      <w:r>
        <w:rPr>
          <w:color w:val="000000"/>
        </w:rPr>
        <w:t>i</w:t>
      </w:r>
      <w:r w:rsidR="00390724">
        <w:rPr>
          <w:color w:val="000000"/>
        </w:rPr>
        <w:t xml:space="preserve"> </w:t>
      </w:r>
      <w:r>
        <w:rPr>
          <w:color w:val="000000"/>
        </w:rPr>
        <w:t>člana</w:t>
      </w:r>
      <w:r w:rsidR="00390724">
        <w:rPr>
          <w:color w:val="000000"/>
        </w:rPr>
        <w:t xml:space="preserve"> 149. </w:t>
      </w:r>
      <w:r>
        <w:rPr>
          <w:color w:val="000000"/>
        </w:rPr>
        <w:t>stav</w:t>
      </w:r>
      <w:r w:rsidR="00390724">
        <w:rPr>
          <w:color w:val="000000"/>
        </w:rPr>
        <w:t xml:space="preserve"> 1. </w:t>
      </w:r>
      <w:r>
        <w:rPr>
          <w:color w:val="000000"/>
        </w:rPr>
        <w:t>Zakona</w:t>
      </w:r>
      <w:r w:rsidR="00390724">
        <w:rPr>
          <w:color w:val="000000"/>
        </w:rPr>
        <w:t xml:space="preserve"> </w:t>
      </w:r>
      <w:r>
        <w:rPr>
          <w:color w:val="000000"/>
        </w:rPr>
        <w:t>o</w:t>
      </w:r>
      <w:r w:rsidR="00390724">
        <w:rPr>
          <w:color w:val="000000"/>
        </w:rPr>
        <w:t xml:space="preserve"> </w:t>
      </w:r>
      <w:r>
        <w:rPr>
          <w:color w:val="000000"/>
        </w:rPr>
        <w:t>policiji</w:t>
      </w:r>
      <w:r w:rsidR="00390724">
        <w:rPr>
          <w:color w:val="000000"/>
        </w:rPr>
        <w:t xml:space="preserve"> („</w:t>
      </w:r>
      <w:r>
        <w:rPr>
          <w:color w:val="000000"/>
        </w:rPr>
        <w:t>Službeni</w:t>
      </w:r>
      <w:r w:rsidR="00390724">
        <w:rPr>
          <w:color w:val="000000"/>
        </w:rPr>
        <w:t xml:space="preserve"> </w:t>
      </w:r>
      <w:r>
        <w:rPr>
          <w:color w:val="000000"/>
        </w:rPr>
        <w:t>glasnik</w:t>
      </w:r>
      <w:r w:rsidR="00390724">
        <w:rPr>
          <w:color w:val="000000"/>
        </w:rPr>
        <w:t xml:space="preserve"> </w:t>
      </w:r>
      <w:r>
        <w:rPr>
          <w:color w:val="000000"/>
        </w:rPr>
        <w:t>RS</w:t>
      </w:r>
      <w:r w:rsidR="00390724">
        <w:rPr>
          <w:color w:val="000000"/>
        </w:rPr>
        <w:t xml:space="preserve">”, </w:t>
      </w:r>
      <w:r>
        <w:rPr>
          <w:color w:val="000000"/>
        </w:rPr>
        <w:t>br</w:t>
      </w:r>
      <w:r w:rsidR="00390724">
        <w:rPr>
          <w:color w:val="000000"/>
        </w:rPr>
        <w:t xml:space="preserve">. 6/16, 24/18 </w:t>
      </w:r>
      <w:r>
        <w:rPr>
          <w:color w:val="000000"/>
        </w:rPr>
        <w:t>i</w:t>
      </w:r>
      <w:r w:rsidR="00390724">
        <w:rPr>
          <w:color w:val="000000"/>
        </w:rPr>
        <w:t xml:space="preserve"> 87/18),</w:t>
      </w:r>
    </w:p>
    <w:p w:rsidR="002E5420" w:rsidRDefault="009A3A2F">
      <w:pPr>
        <w:spacing w:after="150"/>
      </w:pPr>
      <w:r>
        <w:rPr>
          <w:color w:val="000000"/>
        </w:rPr>
        <w:t>Vlada</w:t>
      </w:r>
      <w:r w:rsidR="00390724">
        <w:rPr>
          <w:color w:val="000000"/>
        </w:rPr>
        <w:t xml:space="preserve"> </w:t>
      </w:r>
      <w:r>
        <w:rPr>
          <w:color w:val="000000"/>
        </w:rPr>
        <w:t>donosi</w:t>
      </w:r>
    </w:p>
    <w:p w:rsidR="002E5420" w:rsidRDefault="009A3A2F">
      <w:pPr>
        <w:spacing w:after="225"/>
        <w:jc w:val="center"/>
      </w:pPr>
      <w:r>
        <w:rPr>
          <w:b/>
          <w:color w:val="000000"/>
        </w:rPr>
        <w:t>UREDBU</w:t>
      </w:r>
    </w:p>
    <w:p w:rsidR="002E5420" w:rsidRDefault="009A3A2F">
      <w:pPr>
        <w:spacing w:after="225"/>
        <w:jc w:val="center"/>
      </w:pPr>
      <w:r>
        <w:rPr>
          <w:b/>
          <w:color w:val="000000"/>
        </w:rPr>
        <w:t>o</w:t>
      </w:r>
      <w:r w:rsidR="00390724">
        <w:rPr>
          <w:b/>
          <w:color w:val="000000"/>
        </w:rPr>
        <w:t xml:space="preserve"> </w:t>
      </w:r>
      <w:r>
        <w:rPr>
          <w:b/>
          <w:color w:val="000000"/>
        </w:rPr>
        <w:t>sprovođenju</w:t>
      </w:r>
      <w:r w:rsidR="00390724">
        <w:rPr>
          <w:b/>
          <w:color w:val="000000"/>
        </w:rPr>
        <w:t xml:space="preserve"> </w:t>
      </w:r>
      <w:r>
        <w:rPr>
          <w:b/>
          <w:color w:val="000000"/>
        </w:rPr>
        <w:t>javnog</w:t>
      </w:r>
      <w:r w:rsidR="00390724">
        <w:rPr>
          <w:b/>
          <w:color w:val="000000"/>
        </w:rPr>
        <w:t xml:space="preserve"> </w:t>
      </w:r>
      <w:r>
        <w:rPr>
          <w:b/>
          <w:color w:val="000000"/>
        </w:rPr>
        <w:t>konkursa</w:t>
      </w:r>
      <w:r w:rsidR="00390724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390724">
        <w:rPr>
          <w:b/>
          <w:color w:val="000000"/>
        </w:rPr>
        <w:t xml:space="preserve"> </w:t>
      </w:r>
      <w:r>
        <w:rPr>
          <w:b/>
          <w:color w:val="000000"/>
        </w:rPr>
        <w:t>popunjavanje</w:t>
      </w:r>
      <w:r w:rsidR="00390724">
        <w:rPr>
          <w:b/>
          <w:color w:val="000000"/>
        </w:rPr>
        <w:t xml:space="preserve"> </w:t>
      </w:r>
      <w:r>
        <w:rPr>
          <w:b/>
          <w:color w:val="000000"/>
        </w:rPr>
        <w:t>radnih</w:t>
      </w:r>
      <w:r w:rsidR="00390724">
        <w:rPr>
          <w:b/>
          <w:color w:val="000000"/>
        </w:rPr>
        <w:t xml:space="preserve"> </w:t>
      </w:r>
      <w:r>
        <w:rPr>
          <w:b/>
          <w:color w:val="000000"/>
        </w:rPr>
        <w:t>mesta</w:t>
      </w:r>
      <w:r w:rsidR="00390724">
        <w:rPr>
          <w:b/>
          <w:color w:val="000000"/>
        </w:rPr>
        <w:t xml:space="preserve"> </w:t>
      </w:r>
      <w:r>
        <w:rPr>
          <w:b/>
          <w:color w:val="000000"/>
        </w:rPr>
        <w:t>policijskih</w:t>
      </w:r>
      <w:r w:rsidR="00390724">
        <w:rPr>
          <w:b/>
          <w:color w:val="000000"/>
        </w:rPr>
        <w:t xml:space="preserve"> </w:t>
      </w:r>
      <w:r>
        <w:rPr>
          <w:b/>
          <w:color w:val="000000"/>
        </w:rPr>
        <w:t>službenika</w:t>
      </w:r>
      <w:r w:rsidR="00390724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390724">
        <w:rPr>
          <w:b/>
          <w:color w:val="000000"/>
        </w:rPr>
        <w:t xml:space="preserve"> </w:t>
      </w:r>
      <w:r>
        <w:rPr>
          <w:b/>
          <w:color w:val="000000"/>
        </w:rPr>
        <w:t>Ministarstvu</w:t>
      </w:r>
      <w:r w:rsidR="00390724">
        <w:rPr>
          <w:b/>
          <w:color w:val="000000"/>
        </w:rPr>
        <w:t xml:space="preserve"> </w:t>
      </w:r>
      <w:r>
        <w:rPr>
          <w:b/>
          <w:color w:val="000000"/>
        </w:rPr>
        <w:t>unutrašnjih</w:t>
      </w:r>
      <w:r w:rsidR="00390724">
        <w:rPr>
          <w:b/>
          <w:color w:val="000000"/>
        </w:rPr>
        <w:t xml:space="preserve"> </w:t>
      </w:r>
      <w:r>
        <w:rPr>
          <w:b/>
          <w:color w:val="000000"/>
        </w:rPr>
        <w:t>poslova</w:t>
      </w:r>
    </w:p>
    <w:p w:rsidR="002E5420" w:rsidRDefault="00390724">
      <w:pPr>
        <w:spacing w:after="120"/>
        <w:jc w:val="center"/>
      </w:pPr>
      <w:r>
        <w:rPr>
          <w:color w:val="000000"/>
        </w:rPr>
        <w:t>"</w:t>
      </w:r>
      <w:r w:rsidR="009A3A2F">
        <w:rPr>
          <w:color w:val="000000"/>
        </w:rPr>
        <w:t>Službeni</w:t>
      </w:r>
      <w:r>
        <w:rPr>
          <w:color w:val="000000"/>
        </w:rPr>
        <w:t xml:space="preserve"> </w:t>
      </w:r>
      <w:r w:rsidR="009A3A2F">
        <w:rPr>
          <w:color w:val="000000"/>
        </w:rPr>
        <w:t>glasnik</w:t>
      </w:r>
      <w:r>
        <w:rPr>
          <w:color w:val="000000"/>
        </w:rPr>
        <w:t xml:space="preserve"> </w:t>
      </w:r>
      <w:r w:rsidR="009A3A2F">
        <w:rPr>
          <w:color w:val="000000"/>
        </w:rPr>
        <w:t>RS</w:t>
      </w:r>
      <w:r>
        <w:rPr>
          <w:color w:val="000000"/>
        </w:rPr>
        <w:t xml:space="preserve">", </w:t>
      </w:r>
      <w:r w:rsidR="009A3A2F">
        <w:rPr>
          <w:color w:val="000000"/>
        </w:rPr>
        <w:t>broj</w:t>
      </w:r>
      <w:r>
        <w:rPr>
          <w:color w:val="000000"/>
        </w:rPr>
        <w:t xml:space="preserve"> 18 </w:t>
      </w:r>
      <w:r w:rsidR="009A3A2F">
        <w:rPr>
          <w:color w:val="000000"/>
        </w:rPr>
        <w:t>od</w:t>
      </w:r>
      <w:r>
        <w:rPr>
          <w:color w:val="000000"/>
        </w:rPr>
        <w:t xml:space="preserve"> 15. </w:t>
      </w:r>
      <w:r w:rsidR="009A3A2F">
        <w:rPr>
          <w:color w:val="000000"/>
        </w:rPr>
        <w:t>marta</w:t>
      </w:r>
      <w:r>
        <w:rPr>
          <w:color w:val="000000"/>
        </w:rPr>
        <w:t xml:space="preserve"> 2019.</w:t>
      </w:r>
    </w:p>
    <w:p w:rsidR="002E5420" w:rsidRDefault="009A3A2F">
      <w:pPr>
        <w:spacing w:after="120"/>
        <w:jc w:val="center"/>
      </w:pPr>
      <w:r>
        <w:rPr>
          <w:b/>
          <w:color w:val="000000"/>
        </w:rPr>
        <w:t>Predmet</w:t>
      </w:r>
    </w:p>
    <w:p w:rsidR="002E5420" w:rsidRDefault="009A3A2F">
      <w:pPr>
        <w:spacing w:after="120"/>
        <w:jc w:val="center"/>
      </w:pPr>
      <w:r>
        <w:rPr>
          <w:color w:val="000000"/>
        </w:rPr>
        <w:t>Član</w:t>
      </w:r>
      <w:r w:rsidR="00390724">
        <w:rPr>
          <w:color w:val="000000"/>
        </w:rPr>
        <w:t xml:space="preserve"> 1.</w:t>
      </w:r>
    </w:p>
    <w:p w:rsidR="002E5420" w:rsidRDefault="009A3A2F">
      <w:pPr>
        <w:spacing w:after="150"/>
      </w:pPr>
      <w:r>
        <w:rPr>
          <w:color w:val="000000"/>
        </w:rPr>
        <w:t>Ovom</w:t>
      </w:r>
      <w:r w:rsidR="00390724">
        <w:rPr>
          <w:color w:val="000000"/>
        </w:rPr>
        <w:t xml:space="preserve"> </w:t>
      </w:r>
      <w:r>
        <w:rPr>
          <w:color w:val="000000"/>
        </w:rPr>
        <w:t>uredbom</w:t>
      </w:r>
      <w:r w:rsidR="00390724">
        <w:rPr>
          <w:color w:val="000000"/>
        </w:rPr>
        <w:t xml:space="preserve"> </w:t>
      </w:r>
      <w:r>
        <w:rPr>
          <w:color w:val="000000"/>
        </w:rPr>
        <w:t>uređuju</w:t>
      </w:r>
      <w:r w:rsidR="00390724">
        <w:rPr>
          <w:color w:val="000000"/>
        </w:rPr>
        <w:t xml:space="preserve"> </w:t>
      </w:r>
      <w:r>
        <w:rPr>
          <w:color w:val="000000"/>
        </w:rPr>
        <w:t>se</w:t>
      </w:r>
      <w:r w:rsidR="00390724">
        <w:rPr>
          <w:color w:val="000000"/>
        </w:rPr>
        <w:t xml:space="preserve"> </w:t>
      </w:r>
      <w:r>
        <w:rPr>
          <w:color w:val="000000"/>
        </w:rPr>
        <w:t>postupak</w:t>
      </w:r>
      <w:r w:rsidR="00390724">
        <w:rPr>
          <w:color w:val="000000"/>
        </w:rPr>
        <w:t xml:space="preserve"> </w:t>
      </w:r>
      <w:r>
        <w:rPr>
          <w:color w:val="000000"/>
        </w:rPr>
        <w:t>i</w:t>
      </w:r>
      <w:r w:rsidR="00390724">
        <w:rPr>
          <w:color w:val="000000"/>
        </w:rPr>
        <w:t xml:space="preserve"> </w:t>
      </w:r>
      <w:r>
        <w:rPr>
          <w:color w:val="000000"/>
        </w:rPr>
        <w:t>način</w:t>
      </w:r>
      <w:r w:rsidR="00390724">
        <w:rPr>
          <w:color w:val="000000"/>
        </w:rPr>
        <w:t xml:space="preserve"> </w:t>
      </w:r>
      <w:r>
        <w:rPr>
          <w:color w:val="000000"/>
        </w:rPr>
        <w:t>sprovođenja</w:t>
      </w:r>
      <w:r w:rsidR="00390724">
        <w:rPr>
          <w:color w:val="000000"/>
        </w:rPr>
        <w:t xml:space="preserve"> </w:t>
      </w:r>
      <w:r>
        <w:rPr>
          <w:color w:val="000000"/>
        </w:rPr>
        <w:t>javnog</w:t>
      </w:r>
      <w:r w:rsidR="00390724">
        <w:rPr>
          <w:color w:val="000000"/>
        </w:rPr>
        <w:t xml:space="preserve"> </w:t>
      </w:r>
      <w:r>
        <w:rPr>
          <w:color w:val="000000"/>
        </w:rPr>
        <w:t>konkursa</w:t>
      </w:r>
      <w:r w:rsidR="00390724">
        <w:rPr>
          <w:color w:val="000000"/>
        </w:rPr>
        <w:t xml:space="preserve"> </w:t>
      </w:r>
      <w:r>
        <w:rPr>
          <w:color w:val="000000"/>
        </w:rPr>
        <w:t>za</w:t>
      </w:r>
      <w:r w:rsidR="00390724">
        <w:rPr>
          <w:color w:val="000000"/>
        </w:rPr>
        <w:t xml:space="preserve"> </w:t>
      </w:r>
      <w:r>
        <w:rPr>
          <w:color w:val="000000"/>
        </w:rPr>
        <w:t>popunjavanje</w:t>
      </w:r>
      <w:r w:rsidR="00390724">
        <w:rPr>
          <w:color w:val="000000"/>
        </w:rPr>
        <w:t xml:space="preserve"> </w:t>
      </w:r>
      <w:r>
        <w:rPr>
          <w:color w:val="000000"/>
        </w:rPr>
        <w:t>radnih</w:t>
      </w:r>
      <w:r w:rsidR="00390724">
        <w:rPr>
          <w:color w:val="000000"/>
        </w:rPr>
        <w:t xml:space="preserve"> </w:t>
      </w:r>
      <w:r>
        <w:rPr>
          <w:color w:val="000000"/>
        </w:rPr>
        <w:t>mesta</w:t>
      </w:r>
      <w:r w:rsidR="00390724">
        <w:rPr>
          <w:color w:val="000000"/>
        </w:rPr>
        <w:t xml:space="preserve"> </w:t>
      </w:r>
      <w:r>
        <w:rPr>
          <w:color w:val="000000"/>
        </w:rPr>
        <w:t>policijskih</w:t>
      </w:r>
      <w:r w:rsidR="00390724">
        <w:rPr>
          <w:color w:val="000000"/>
        </w:rPr>
        <w:t xml:space="preserve"> </w:t>
      </w:r>
      <w:r>
        <w:rPr>
          <w:color w:val="000000"/>
        </w:rPr>
        <w:t>službenika</w:t>
      </w:r>
      <w:r w:rsidR="00390724">
        <w:rPr>
          <w:color w:val="000000"/>
        </w:rPr>
        <w:t xml:space="preserve"> </w:t>
      </w:r>
      <w:r>
        <w:rPr>
          <w:color w:val="000000"/>
        </w:rPr>
        <w:t>u</w:t>
      </w:r>
      <w:r w:rsidR="00390724">
        <w:rPr>
          <w:color w:val="000000"/>
        </w:rPr>
        <w:t xml:space="preserve"> </w:t>
      </w:r>
      <w:r>
        <w:rPr>
          <w:color w:val="000000"/>
        </w:rPr>
        <w:t>Ministarstvu</w:t>
      </w:r>
      <w:r w:rsidR="00390724">
        <w:rPr>
          <w:color w:val="000000"/>
        </w:rPr>
        <w:t xml:space="preserve"> </w:t>
      </w:r>
      <w:r>
        <w:rPr>
          <w:color w:val="000000"/>
        </w:rPr>
        <w:t>unutrašnjih</w:t>
      </w:r>
      <w:r w:rsidR="00390724">
        <w:rPr>
          <w:color w:val="000000"/>
        </w:rPr>
        <w:t xml:space="preserve"> </w:t>
      </w:r>
      <w:r>
        <w:rPr>
          <w:color w:val="000000"/>
        </w:rPr>
        <w:t>poslova</w:t>
      </w:r>
      <w:r w:rsidR="00390724">
        <w:rPr>
          <w:color w:val="000000"/>
        </w:rPr>
        <w:t xml:space="preserve"> (</w:t>
      </w:r>
      <w:r>
        <w:rPr>
          <w:color w:val="000000"/>
        </w:rPr>
        <w:t>u</w:t>
      </w:r>
      <w:r w:rsidR="00390724">
        <w:rPr>
          <w:color w:val="000000"/>
        </w:rPr>
        <w:t xml:space="preserve"> </w:t>
      </w:r>
      <w:r>
        <w:rPr>
          <w:color w:val="000000"/>
        </w:rPr>
        <w:t>dalјem</w:t>
      </w:r>
      <w:r w:rsidR="00390724">
        <w:rPr>
          <w:color w:val="000000"/>
        </w:rPr>
        <w:t xml:space="preserve"> </w:t>
      </w:r>
      <w:r>
        <w:rPr>
          <w:color w:val="000000"/>
        </w:rPr>
        <w:t>tekstu</w:t>
      </w:r>
      <w:r w:rsidR="00390724">
        <w:rPr>
          <w:color w:val="000000"/>
        </w:rPr>
        <w:t xml:space="preserve">: </w:t>
      </w:r>
      <w:r>
        <w:rPr>
          <w:color w:val="000000"/>
        </w:rPr>
        <w:t>konkurs</w:t>
      </w:r>
      <w:r w:rsidR="00390724">
        <w:rPr>
          <w:color w:val="000000"/>
        </w:rPr>
        <w:t xml:space="preserve">), </w:t>
      </w:r>
      <w:r>
        <w:rPr>
          <w:color w:val="000000"/>
        </w:rPr>
        <w:t>izuzev</w:t>
      </w:r>
      <w:r w:rsidR="00390724">
        <w:rPr>
          <w:color w:val="000000"/>
        </w:rPr>
        <w:t xml:space="preserve"> </w:t>
      </w:r>
      <w:r>
        <w:rPr>
          <w:color w:val="000000"/>
        </w:rPr>
        <w:t>za</w:t>
      </w:r>
      <w:r w:rsidR="00390724">
        <w:rPr>
          <w:color w:val="000000"/>
        </w:rPr>
        <w:t xml:space="preserve"> </w:t>
      </w:r>
      <w:r>
        <w:rPr>
          <w:color w:val="000000"/>
        </w:rPr>
        <w:t>radna</w:t>
      </w:r>
      <w:r w:rsidR="00390724">
        <w:rPr>
          <w:color w:val="000000"/>
        </w:rPr>
        <w:t xml:space="preserve"> </w:t>
      </w:r>
      <w:r>
        <w:rPr>
          <w:color w:val="000000"/>
        </w:rPr>
        <w:t>mesta</w:t>
      </w:r>
      <w:r w:rsidR="00390724">
        <w:rPr>
          <w:color w:val="000000"/>
        </w:rPr>
        <w:t xml:space="preserve"> </w:t>
      </w:r>
      <w:r>
        <w:rPr>
          <w:color w:val="000000"/>
        </w:rPr>
        <w:t>u</w:t>
      </w:r>
      <w:r w:rsidR="00390724">
        <w:rPr>
          <w:color w:val="000000"/>
        </w:rPr>
        <w:t xml:space="preserve"> </w:t>
      </w:r>
      <w:r>
        <w:rPr>
          <w:color w:val="000000"/>
        </w:rPr>
        <w:t>specijalnoj</w:t>
      </w:r>
      <w:r w:rsidR="00390724">
        <w:rPr>
          <w:color w:val="000000"/>
        </w:rPr>
        <w:t xml:space="preserve"> </w:t>
      </w:r>
      <w:r>
        <w:rPr>
          <w:color w:val="000000"/>
        </w:rPr>
        <w:t>i</w:t>
      </w:r>
      <w:r w:rsidR="00390724">
        <w:rPr>
          <w:color w:val="000000"/>
        </w:rPr>
        <w:t xml:space="preserve"> </w:t>
      </w:r>
      <w:r>
        <w:rPr>
          <w:color w:val="000000"/>
        </w:rPr>
        <w:t>posebnim</w:t>
      </w:r>
      <w:r w:rsidR="00390724">
        <w:rPr>
          <w:color w:val="000000"/>
        </w:rPr>
        <w:t xml:space="preserve"> </w:t>
      </w:r>
      <w:r>
        <w:rPr>
          <w:color w:val="000000"/>
        </w:rPr>
        <w:t>jedinicama</w:t>
      </w:r>
      <w:r w:rsidR="00390724">
        <w:rPr>
          <w:color w:val="000000"/>
        </w:rPr>
        <w:t xml:space="preserve"> </w:t>
      </w:r>
      <w:r>
        <w:rPr>
          <w:color w:val="000000"/>
        </w:rPr>
        <w:t>policije</w:t>
      </w:r>
      <w:r w:rsidR="00390724">
        <w:rPr>
          <w:color w:val="000000"/>
        </w:rPr>
        <w:t xml:space="preserve">, </w:t>
      </w:r>
      <w:r>
        <w:rPr>
          <w:color w:val="000000"/>
        </w:rPr>
        <w:t>čiji</w:t>
      </w:r>
      <w:r w:rsidR="00390724">
        <w:rPr>
          <w:color w:val="000000"/>
        </w:rPr>
        <w:t xml:space="preserve"> </w:t>
      </w:r>
      <w:r>
        <w:rPr>
          <w:color w:val="000000"/>
        </w:rPr>
        <w:t>je</w:t>
      </w:r>
      <w:r w:rsidR="00390724">
        <w:rPr>
          <w:color w:val="000000"/>
        </w:rPr>
        <w:t xml:space="preserve"> </w:t>
      </w:r>
      <w:r>
        <w:rPr>
          <w:color w:val="000000"/>
        </w:rPr>
        <w:t>način</w:t>
      </w:r>
      <w:r w:rsidR="00390724">
        <w:rPr>
          <w:color w:val="000000"/>
        </w:rPr>
        <w:t xml:space="preserve"> </w:t>
      </w:r>
      <w:r>
        <w:rPr>
          <w:color w:val="000000"/>
        </w:rPr>
        <w:t>popunjavanja</w:t>
      </w:r>
      <w:r w:rsidR="00390724">
        <w:rPr>
          <w:color w:val="000000"/>
        </w:rPr>
        <w:t xml:space="preserve"> </w:t>
      </w:r>
      <w:r>
        <w:rPr>
          <w:color w:val="000000"/>
        </w:rPr>
        <w:t>propisan</w:t>
      </w:r>
      <w:r w:rsidR="00390724">
        <w:rPr>
          <w:color w:val="000000"/>
        </w:rPr>
        <w:t xml:space="preserve"> </w:t>
      </w:r>
      <w:r>
        <w:rPr>
          <w:color w:val="000000"/>
        </w:rPr>
        <w:t>aktom</w:t>
      </w:r>
      <w:r w:rsidR="00390724">
        <w:rPr>
          <w:color w:val="000000"/>
        </w:rPr>
        <w:t xml:space="preserve"> </w:t>
      </w:r>
      <w:r>
        <w:rPr>
          <w:color w:val="000000"/>
        </w:rPr>
        <w:t>Vlade</w:t>
      </w:r>
      <w:r w:rsidR="00390724">
        <w:rPr>
          <w:color w:val="000000"/>
        </w:rPr>
        <w:t>.</w:t>
      </w:r>
    </w:p>
    <w:p w:rsidR="002E5420" w:rsidRDefault="009A3A2F">
      <w:pPr>
        <w:spacing w:after="120"/>
        <w:jc w:val="center"/>
      </w:pPr>
      <w:r>
        <w:rPr>
          <w:b/>
          <w:color w:val="000000"/>
        </w:rPr>
        <w:t>Kad</w:t>
      </w:r>
      <w:r w:rsidR="00390724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390724">
        <w:rPr>
          <w:b/>
          <w:color w:val="000000"/>
        </w:rPr>
        <w:t xml:space="preserve"> </w:t>
      </w:r>
      <w:r>
        <w:rPr>
          <w:b/>
          <w:color w:val="000000"/>
        </w:rPr>
        <w:t>sprovodi</w:t>
      </w:r>
      <w:r w:rsidR="00390724">
        <w:rPr>
          <w:b/>
          <w:color w:val="000000"/>
        </w:rPr>
        <w:t xml:space="preserve"> </w:t>
      </w:r>
      <w:r>
        <w:rPr>
          <w:b/>
          <w:color w:val="000000"/>
        </w:rPr>
        <w:t>konkurs</w:t>
      </w:r>
    </w:p>
    <w:p w:rsidR="002E5420" w:rsidRDefault="009A3A2F">
      <w:pPr>
        <w:spacing w:after="120"/>
        <w:jc w:val="center"/>
      </w:pPr>
      <w:r>
        <w:rPr>
          <w:color w:val="000000"/>
        </w:rPr>
        <w:t>Član</w:t>
      </w:r>
      <w:r w:rsidR="00390724">
        <w:rPr>
          <w:color w:val="000000"/>
        </w:rPr>
        <w:t xml:space="preserve"> 2.</w:t>
      </w:r>
    </w:p>
    <w:p w:rsidR="002E5420" w:rsidRDefault="009A3A2F">
      <w:pPr>
        <w:spacing w:after="150"/>
      </w:pPr>
      <w:r>
        <w:rPr>
          <w:color w:val="000000"/>
        </w:rPr>
        <w:t>Konkurs</w:t>
      </w:r>
      <w:r w:rsidR="00390724">
        <w:rPr>
          <w:color w:val="000000"/>
        </w:rPr>
        <w:t xml:space="preserve"> </w:t>
      </w:r>
      <w:r>
        <w:rPr>
          <w:color w:val="000000"/>
        </w:rPr>
        <w:t>se</w:t>
      </w:r>
      <w:r w:rsidR="00390724">
        <w:rPr>
          <w:color w:val="000000"/>
        </w:rPr>
        <w:t xml:space="preserve"> </w:t>
      </w:r>
      <w:r>
        <w:rPr>
          <w:color w:val="000000"/>
        </w:rPr>
        <w:t>sprovodi</w:t>
      </w:r>
      <w:r w:rsidR="00390724">
        <w:rPr>
          <w:color w:val="000000"/>
        </w:rPr>
        <w:t xml:space="preserve"> </w:t>
      </w:r>
      <w:r>
        <w:rPr>
          <w:color w:val="000000"/>
        </w:rPr>
        <w:t>ako</w:t>
      </w:r>
      <w:r w:rsidR="00390724">
        <w:rPr>
          <w:color w:val="000000"/>
        </w:rPr>
        <w:t xml:space="preserve"> </w:t>
      </w:r>
      <w:r>
        <w:rPr>
          <w:color w:val="000000"/>
        </w:rPr>
        <w:t>radno</w:t>
      </w:r>
      <w:r w:rsidR="00390724">
        <w:rPr>
          <w:color w:val="000000"/>
        </w:rPr>
        <w:t xml:space="preserve"> </w:t>
      </w:r>
      <w:r>
        <w:rPr>
          <w:color w:val="000000"/>
        </w:rPr>
        <w:t>mesto</w:t>
      </w:r>
      <w:r w:rsidR="00390724">
        <w:rPr>
          <w:color w:val="000000"/>
        </w:rPr>
        <w:t xml:space="preserve"> </w:t>
      </w:r>
      <w:r>
        <w:rPr>
          <w:color w:val="000000"/>
        </w:rPr>
        <w:t>policijskog</w:t>
      </w:r>
      <w:r w:rsidR="00390724">
        <w:rPr>
          <w:color w:val="000000"/>
        </w:rPr>
        <w:t xml:space="preserve"> </w:t>
      </w:r>
      <w:r>
        <w:rPr>
          <w:color w:val="000000"/>
        </w:rPr>
        <w:t>službenika</w:t>
      </w:r>
      <w:r w:rsidR="00390724">
        <w:rPr>
          <w:color w:val="000000"/>
        </w:rPr>
        <w:t xml:space="preserve"> </w:t>
      </w:r>
      <w:r>
        <w:rPr>
          <w:color w:val="000000"/>
        </w:rPr>
        <w:t>u</w:t>
      </w:r>
      <w:r w:rsidR="00390724">
        <w:rPr>
          <w:color w:val="000000"/>
        </w:rPr>
        <w:t xml:space="preserve"> </w:t>
      </w:r>
      <w:r>
        <w:rPr>
          <w:color w:val="000000"/>
        </w:rPr>
        <w:t>Ministarstvu</w:t>
      </w:r>
      <w:r w:rsidR="00390724">
        <w:rPr>
          <w:color w:val="000000"/>
        </w:rPr>
        <w:t xml:space="preserve"> </w:t>
      </w:r>
      <w:r>
        <w:rPr>
          <w:color w:val="000000"/>
        </w:rPr>
        <w:t>unutrašnjih</w:t>
      </w:r>
      <w:r w:rsidR="00390724">
        <w:rPr>
          <w:color w:val="000000"/>
        </w:rPr>
        <w:t xml:space="preserve"> </w:t>
      </w:r>
      <w:r>
        <w:rPr>
          <w:color w:val="000000"/>
        </w:rPr>
        <w:t>poslova</w:t>
      </w:r>
      <w:r w:rsidR="00390724">
        <w:rPr>
          <w:color w:val="000000"/>
        </w:rPr>
        <w:t xml:space="preserve"> (</w:t>
      </w:r>
      <w:r>
        <w:rPr>
          <w:color w:val="000000"/>
        </w:rPr>
        <w:t>u</w:t>
      </w:r>
      <w:r w:rsidR="00390724">
        <w:rPr>
          <w:color w:val="000000"/>
        </w:rPr>
        <w:t xml:space="preserve"> </w:t>
      </w:r>
      <w:r>
        <w:rPr>
          <w:color w:val="000000"/>
        </w:rPr>
        <w:t>dalјem</w:t>
      </w:r>
      <w:r w:rsidR="00390724">
        <w:rPr>
          <w:color w:val="000000"/>
        </w:rPr>
        <w:t xml:space="preserve"> </w:t>
      </w:r>
      <w:r>
        <w:rPr>
          <w:color w:val="000000"/>
        </w:rPr>
        <w:t>tekstu</w:t>
      </w:r>
      <w:r w:rsidR="00390724">
        <w:rPr>
          <w:color w:val="000000"/>
        </w:rPr>
        <w:t xml:space="preserve">: </w:t>
      </w:r>
      <w:r>
        <w:rPr>
          <w:color w:val="000000"/>
        </w:rPr>
        <w:t>Ministarstvo</w:t>
      </w:r>
      <w:r w:rsidR="00390724">
        <w:rPr>
          <w:color w:val="000000"/>
        </w:rPr>
        <w:t xml:space="preserve">) </w:t>
      </w:r>
      <w:r>
        <w:rPr>
          <w:color w:val="000000"/>
        </w:rPr>
        <w:t>nije</w:t>
      </w:r>
      <w:r w:rsidR="00390724">
        <w:rPr>
          <w:color w:val="000000"/>
        </w:rPr>
        <w:t xml:space="preserve"> </w:t>
      </w:r>
      <w:r>
        <w:rPr>
          <w:color w:val="000000"/>
        </w:rPr>
        <w:t>popunjeno</w:t>
      </w:r>
      <w:r w:rsidR="00390724">
        <w:rPr>
          <w:color w:val="000000"/>
        </w:rPr>
        <w:t xml:space="preserve"> </w:t>
      </w:r>
      <w:r>
        <w:rPr>
          <w:color w:val="000000"/>
        </w:rPr>
        <w:t>putem</w:t>
      </w:r>
      <w:r w:rsidR="00390724">
        <w:rPr>
          <w:color w:val="000000"/>
        </w:rPr>
        <w:t xml:space="preserve"> </w:t>
      </w:r>
      <w:r>
        <w:rPr>
          <w:color w:val="000000"/>
        </w:rPr>
        <w:t>internog</w:t>
      </w:r>
      <w:r w:rsidR="00390724">
        <w:rPr>
          <w:color w:val="000000"/>
        </w:rPr>
        <w:t xml:space="preserve"> </w:t>
      </w:r>
      <w:r>
        <w:rPr>
          <w:color w:val="000000"/>
        </w:rPr>
        <w:t>konkursa</w:t>
      </w:r>
      <w:r w:rsidR="00390724">
        <w:rPr>
          <w:color w:val="000000"/>
        </w:rPr>
        <w:t xml:space="preserve">, </w:t>
      </w:r>
      <w:r>
        <w:rPr>
          <w:color w:val="000000"/>
        </w:rPr>
        <w:t>kada</w:t>
      </w:r>
      <w:r w:rsidR="00390724">
        <w:rPr>
          <w:color w:val="000000"/>
        </w:rPr>
        <w:t xml:space="preserve"> </w:t>
      </w:r>
      <w:r>
        <w:rPr>
          <w:color w:val="000000"/>
        </w:rPr>
        <w:t>je</w:t>
      </w:r>
      <w:r w:rsidR="00390724">
        <w:rPr>
          <w:color w:val="000000"/>
        </w:rPr>
        <w:t xml:space="preserve"> </w:t>
      </w:r>
      <w:r>
        <w:rPr>
          <w:color w:val="000000"/>
        </w:rPr>
        <w:t>njegovo</w:t>
      </w:r>
      <w:r w:rsidR="00390724">
        <w:rPr>
          <w:color w:val="000000"/>
        </w:rPr>
        <w:t xml:space="preserve"> </w:t>
      </w:r>
      <w:r>
        <w:rPr>
          <w:color w:val="000000"/>
        </w:rPr>
        <w:t>sprovođenje</w:t>
      </w:r>
      <w:r w:rsidR="00390724">
        <w:rPr>
          <w:color w:val="000000"/>
        </w:rPr>
        <w:t xml:space="preserve"> </w:t>
      </w:r>
      <w:r>
        <w:rPr>
          <w:color w:val="000000"/>
        </w:rPr>
        <w:t>obavezno</w:t>
      </w:r>
      <w:r w:rsidR="00390724">
        <w:rPr>
          <w:color w:val="000000"/>
        </w:rPr>
        <w:t xml:space="preserve"> </w:t>
      </w:r>
      <w:r>
        <w:rPr>
          <w:color w:val="000000"/>
        </w:rPr>
        <w:t>utvrđeno</w:t>
      </w:r>
      <w:r w:rsidR="00390724">
        <w:rPr>
          <w:color w:val="000000"/>
        </w:rPr>
        <w:t xml:space="preserve"> </w:t>
      </w:r>
      <w:r>
        <w:rPr>
          <w:color w:val="000000"/>
        </w:rPr>
        <w:t>aktom</w:t>
      </w:r>
      <w:r w:rsidR="00390724">
        <w:rPr>
          <w:color w:val="000000"/>
        </w:rPr>
        <w:t xml:space="preserve"> </w:t>
      </w:r>
      <w:r>
        <w:rPr>
          <w:color w:val="000000"/>
        </w:rPr>
        <w:t>o</w:t>
      </w:r>
      <w:r w:rsidR="00390724">
        <w:rPr>
          <w:color w:val="000000"/>
        </w:rPr>
        <w:t xml:space="preserve"> </w:t>
      </w:r>
      <w:r>
        <w:rPr>
          <w:color w:val="000000"/>
        </w:rPr>
        <w:t>unutrašnjem</w:t>
      </w:r>
      <w:r w:rsidR="00390724">
        <w:rPr>
          <w:color w:val="000000"/>
        </w:rPr>
        <w:t xml:space="preserve"> </w:t>
      </w:r>
      <w:r>
        <w:rPr>
          <w:color w:val="000000"/>
        </w:rPr>
        <w:t>uređenju</w:t>
      </w:r>
      <w:r w:rsidR="00390724">
        <w:rPr>
          <w:color w:val="000000"/>
        </w:rPr>
        <w:t xml:space="preserve"> </w:t>
      </w:r>
      <w:r>
        <w:rPr>
          <w:color w:val="000000"/>
        </w:rPr>
        <w:t>i</w:t>
      </w:r>
      <w:r w:rsidR="00390724">
        <w:rPr>
          <w:color w:val="000000"/>
        </w:rPr>
        <w:t xml:space="preserve"> </w:t>
      </w:r>
      <w:r>
        <w:rPr>
          <w:color w:val="000000"/>
        </w:rPr>
        <w:t>sistematizaciji</w:t>
      </w:r>
      <w:r w:rsidR="00390724">
        <w:rPr>
          <w:color w:val="000000"/>
        </w:rPr>
        <w:t xml:space="preserve"> </w:t>
      </w:r>
      <w:r>
        <w:rPr>
          <w:color w:val="000000"/>
        </w:rPr>
        <w:t>radnih</w:t>
      </w:r>
      <w:r w:rsidR="00390724">
        <w:rPr>
          <w:color w:val="000000"/>
        </w:rPr>
        <w:t xml:space="preserve"> </w:t>
      </w:r>
      <w:r>
        <w:rPr>
          <w:color w:val="000000"/>
        </w:rPr>
        <w:t>mesta</w:t>
      </w:r>
      <w:r w:rsidR="00390724">
        <w:rPr>
          <w:color w:val="000000"/>
        </w:rPr>
        <w:t xml:space="preserve"> </w:t>
      </w:r>
      <w:r>
        <w:rPr>
          <w:color w:val="000000"/>
        </w:rPr>
        <w:t>i</w:t>
      </w:r>
      <w:r w:rsidR="00390724">
        <w:rPr>
          <w:color w:val="000000"/>
        </w:rPr>
        <w:t xml:space="preserve"> </w:t>
      </w:r>
      <w:r>
        <w:rPr>
          <w:color w:val="000000"/>
        </w:rPr>
        <w:t>za</w:t>
      </w:r>
      <w:r w:rsidR="00390724">
        <w:rPr>
          <w:color w:val="000000"/>
        </w:rPr>
        <w:t xml:space="preserve"> </w:t>
      </w:r>
      <w:r>
        <w:rPr>
          <w:color w:val="000000"/>
        </w:rPr>
        <w:t>popunjavanje</w:t>
      </w:r>
      <w:r w:rsidR="00390724">
        <w:rPr>
          <w:color w:val="000000"/>
        </w:rPr>
        <w:t xml:space="preserve"> </w:t>
      </w:r>
      <w:r>
        <w:rPr>
          <w:color w:val="000000"/>
        </w:rPr>
        <w:t>radnog</w:t>
      </w:r>
      <w:r w:rsidR="00390724">
        <w:rPr>
          <w:color w:val="000000"/>
        </w:rPr>
        <w:t xml:space="preserve"> </w:t>
      </w:r>
      <w:r>
        <w:rPr>
          <w:color w:val="000000"/>
        </w:rPr>
        <w:t>mesta</w:t>
      </w:r>
      <w:r w:rsidR="00390724">
        <w:rPr>
          <w:color w:val="000000"/>
        </w:rPr>
        <w:t xml:space="preserve"> </w:t>
      </w:r>
      <w:r>
        <w:rPr>
          <w:color w:val="000000"/>
        </w:rPr>
        <w:t>direktora</w:t>
      </w:r>
      <w:r w:rsidR="00390724">
        <w:rPr>
          <w:color w:val="000000"/>
        </w:rPr>
        <w:t xml:space="preserve"> </w:t>
      </w:r>
      <w:r>
        <w:rPr>
          <w:color w:val="000000"/>
        </w:rPr>
        <w:t>policije</w:t>
      </w:r>
      <w:r w:rsidR="00390724">
        <w:rPr>
          <w:color w:val="000000"/>
        </w:rPr>
        <w:t>.</w:t>
      </w:r>
    </w:p>
    <w:p w:rsidR="002E5420" w:rsidRDefault="009A3A2F">
      <w:pPr>
        <w:spacing w:after="120"/>
        <w:jc w:val="center"/>
      </w:pPr>
      <w:r>
        <w:rPr>
          <w:b/>
          <w:color w:val="000000"/>
        </w:rPr>
        <w:t>Predlog</w:t>
      </w:r>
      <w:r w:rsidR="00390724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390724">
        <w:rPr>
          <w:b/>
          <w:color w:val="000000"/>
        </w:rPr>
        <w:t xml:space="preserve"> </w:t>
      </w:r>
      <w:r>
        <w:rPr>
          <w:b/>
          <w:color w:val="000000"/>
        </w:rPr>
        <w:t>popunjavanje</w:t>
      </w:r>
      <w:r w:rsidR="00390724">
        <w:rPr>
          <w:b/>
          <w:color w:val="000000"/>
        </w:rPr>
        <w:t xml:space="preserve"> </w:t>
      </w:r>
      <w:r>
        <w:rPr>
          <w:b/>
          <w:color w:val="000000"/>
        </w:rPr>
        <w:t>radnog</w:t>
      </w:r>
      <w:r w:rsidR="00390724">
        <w:rPr>
          <w:b/>
          <w:color w:val="000000"/>
        </w:rPr>
        <w:t xml:space="preserve"> </w:t>
      </w:r>
      <w:r>
        <w:rPr>
          <w:b/>
          <w:color w:val="000000"/>
        </w:rPr>
        <w:t>mesta</w:t>
      </w:r>
    </w:p>
    <w:p w:rsidR="002E5420" w:rsidRDefault="009A3A2F">
      <w:pPr>
        <w:spacing w:after="120"/>
        <w:jc w:val="center"/>
      </w:pPr>
      <w:r>
        <w:rPr>
          <w:color w:val="000000"/>
        </w:rPr>
        <w:t>Član</w:t>
      </w:r>
      <w:r w:rsidR="00390724">
        <w:rPr>
          <w:color w:val="000000"/>
        </w:rPr>
        <w:t xml:space="preserve"> 3.</w:t>
      </w:r>
    </w:p>
    <w:p w:rsidR="002E5420" w:rsidRDefault="009A3A2F">
      <w:pPr>
        <w:spacing w:after="150"/>
      </w:pPr>
      <w:r>
        <w:rPr>
          <w:color w:val="000000"/>
        </w:rPr>
        <w:t>Pisani</w:t>
      </w:r>
      <w:r w:rsidR="00390724">
        <w:rPr>
          <w:color w:val="000000"/>
        </w:rPr>
        <w:t xml:space="preserve"> </w:t>
      </w:r>
      <w:r>
        <w:rPr>
          <w:color w:val="000000"/>
        </w:rPr>
        <w:t>predlog</w:t>
      </w:r>
      <w:r w:rsidR="00390724">
        <w:rPr>
          <w:color w:val="000000"/>
        </w:rPr>
        <w:t xml:space="preserve"> </w:t>
      </w:r>
      <w:r>
        <w:rPr>
          <w:color w:val="000000"/>
        </w:rPr>
        <w:t>za</w:t>
      </w:r>
      <w:r w:rsidR="00390724">
        <w:rPr>
          <w:color w:val="000000"/>
        </w:rPr>
        <w:t xml:space="preserve"> </w:t>
      </w:r>
      <w:r>
        <w:rPr>
          <w:color w:val="000000"/>
        </w:rPr>
        <w:t>popunjavanje</w:t>
      </w:r>
      <w:r w:rsidR="00390724">
        <w:rPr>
          <w:color w:val="000000"/>
        </w:rPr>
        <w:t xml:space="preserve"> </w:t>
      </w:r>
      <w:r>
        <w:rPr>
          <w:color w:val="000000"/>
        </w:rPr>
        <w:t>radnog</w:t>
      </w:r>
      <w:r w:rsidR="00390724">
        <w:rPr>
          <w:color w:val="000000"/>
        </w:rPr>
        <w:t xml:space="preserve"> </w:t>
      </w:r>
      <w:r>
        <w:rPr>
          <w:color w:val="000000"/>
        </w:rPr>
        <w:t>mesta</w:t>
      </w:r>
      <w:r w:rsidR="00390724">
        <w:rPr>
          <w:color w:val="000000"/>
        </w:rPr>
        <w:t xml:space="preserve"> </w:t>
      </w:r>
      <w:r>
        <w:rPr>
          <w:color w:val="000000"/>
        </w:rPr>
        <w:t>putem</w:t>
      </w:r>
      <w:r w:rsidR="00390724">
        <w:rPr>
          <w:color w:val="000000"/>
        </w:rPr>
        <w:t xml:space="preserve"> </w:t>
      </w:r>
      <w:r>
        <w:rPr>
          <w:color w:val="000000"/>
        </w:rPr>
        <w:t>konkursa</w:t>
      </w:r>
      <w:r w:rsidR="00390724">
        <w:rPr>
          <w:color w:val="000000"/>
        </w:rPr>
        <w:t xml:space="preserve">, </w:t>
      </w:r>
      <w:r>
        <w:rPr>
          <w:color w:val="000000"/>
        </w:rPr>
        <w:t>rukovodilac</w:t>
      </w:r>
      <w:r w:rsidR="00390724">
        <w:rPr>
          <w:color w:val="000000"/>
        </w:rPr>
        <w:t xml:space="preserve"> </w:t>
      </w:r>
      <w:r>
        <w:rPr>
          <w:color w:val="000000"/>
        </w:rPr>
        <w:t>unutrašnje</w:t>
      </w:r>
      <w:r w:rsidR="00390724">
        <w:rPr>
          <w:color w:val="000000"/>
        </w:rPr>
        <w:t xml:space="preserve"> </w:t>
      </w:r>
      <w:r>
        <w:rPr>
          <w:color w:val="000000"/>
        </w:rPr>
        <w:t>organizacione</w:t>
      </w:r>
      <w:r w:rsidR="00390724">
        <w:rPr>
          <w:color w:val="000000"/>
        </w:rPr>
        <w:t xml:space="preserve"> </w:t>
      </w:r>
      <w:r>
        <w:rPr>
          <w:color w:val="000000"/>
        </w:rPr>
        <w:t>jedinice</w:t>
      </w:r>
      <w:r w:rsidR="00390724">
        <w:rPr>
          <w:color w:val="000000"/>
        </w:rPr>
        <w:t xml:space="preserve"> </w:t>
      </w:r>
      <w:r>
        <w:rPr>
          <w:color w:val="000000"/>
        </w:rPr>
        <w:t>i</w:t>
      </w:r>
      <w:r w:rsidR="00390724">
        <w:rPr>
          <w:color w:val="000000"/>
        </w:rPr>
        <w:t xml:space="preserve"> </w:t>
      </w:r>
      <w:r>
        <w:rPr>
          <w:color w:val="000000"/>
        </w:rPr>
        <w:t>organizacione</w:t>
      </w:r>
      <w:r w:rsidR="00390724">
        <w:rPr>
          <w:color w:val="000000"/>
        </w:rPr>
        <w:t xml:space="preserve"> </w:t>
      </w:r>
      <w:r>
        <w:rPr>
          <w:color w:val="000000"/>
        </w:rPr>
        <w:t>jedinice</w:t>
      </w:r>
      <w:r w:rsidR="00390724">
        <w:rPr>
          <w:color w:val="000000"/>
        </w:rPr>
        <w:t xml:space="preserve"> </w:t>
      </w:r>
      <w:r>
        <w:rPr>
          <w:color w:val="000000"/>
        </w:rPr>
        <w:t>u</w:t>
      </w:r>
      <w:r w:rsidR="00390724">
        <w:rPr>
          <w:color w:val="000000"/>
        </w:rPr>
        <w:t xml:space="preserve"> </w:t>
      </w:r>
      <w:r>
        <w:rPr>
          <w:color w:val="000000"/>
        </w:rPr>
        <w:t>sedištu</w:t>
      </w:r>
      <w:r w:rsidR="00390724">
        <w:rPr>
          <w:color w:val="000000"/>
        </w:rPr>
        <w:t xml:space="preserve"> </w:t>
      </w:r>
      <w:r>
        <w:rPr>
          <w:color w:val="000000"/>
        </w:rPr>
        <w:t>i</w:t>
      </w:r>
      <w:r w:rsidR="00390724">
        <w:rPr>
          <w:color w:val="000000"/>
        </w:rPr>
        <w:t xml:space="preserve"> </w:t>
      </w:r>
      <w:r>
        <w:rPr>
          <w:color w:val="000000"/>
        </w:rPr>
        <w:t>van</w:t>
      </w:r>
      <w:r w:rsidR="00390724">
        <w:rPr>
          <w:color w:val="000000"/>
        </w:rPr>
        <w:t xml:space="preserve"> </w:t>
      </w:r>
      <w:r>
        <w:rPr>
          <w:color w:val="000000"/>
        </w:rPr>
        <w:t>sedišta</w:t>
      </w:r>
      <w:r w:rsidR="00390724">
        <w:rPr>
          <w:color w:val="000000"/>
        </w:rPr>
        <w:t xml:space="preserve"> </w:t>
      </w:r>
      <w:r>
        <w:rPr>
          <w:color w:val="000000"/>
        </w:rPr>
        <w:t>Direkcije</w:t>
      </w:r>
      <w:r w:rsidR="00390724">
        <w:rPr>
          <w:color w:val="000000"/>
        </w:rPr>
        <w:t xml:space="preserve"> </w:t>
      </w:r>
      <w:r>
        <w:rPr>
          <w:color w:val="000000"/>
        </w:rPr>
        <w:t>policije</w:t>
      </w:r>
      <w:r w:rsidR="00390724">
        <w:rPr>
          <w:color w:val="000000"/>
        </w:rPr>
        <w:t xml:space="preserve"> (</w:t>
      </w:r>
      <w:r>
        <w:rPr>
          <w:color w:val="000000"/>
        </w:rPr>
        <w:t>u</w:t>
      </w:r>
      <w:r w:rsidR="00390724">
        <w:rPr>
          <w:color w:val="000000"/>
        </w:rPr>
        <w:t xml:space="preserve"> </w:t>
      </w:r>
      <w:r>
        <w:rPr>
          <w:color w:val="000000"/>
        </w:rPr>
        <w:t>dalјem</w:t>
      </w:r>
      <w:r w:rsidR="00390724">
        <w:rPr>
          <w:color w:val="000000"/>
        </w:rPr>
        <w:t xml:space="preserve"> </w:t>
      </w:r>
      <w:r>
        <w:rPr>
          <w:color w:val="000000"/>
        </w:rPr>
        <w:t>tekstu</w:t>
      </w:r>
      <w:r w:rsidR="00390724">
        <w:rPr>
          <w:color w:val="000000"/>
        </w:rPr>
        <w:t xml:space="preserve">: </w:t>
      </w:r>
      <w:r>
        <w:rPr>
          <w:color w:val="000000"/>
        </w:rPr>
        <w:t>nadležni</w:t>
      </w:r>
      <w:r w:rsidR="00390724">
        <w:rPr>
          <w:color w:val="000000"/>
        </w:rPr>
        <w:t xml:space="preserve"> </w:t>
      </w:r>
      <w:r>
        <w:rPr>
          <w:color w:val="000000"/>
        </w:rPr>
        <w:t>rukovodilac</w:t>
      </w:r>
      <w:r w:rsidR="00390724">
        <w:rPr>
          <w:color w:val="000000"/>
        </w:rPr>
        <w:t xml:space="preserve">), </w:t>
      </w:r>
      <w:r>
        <w:rPr>
          <w:color w:val="000000"/>
        </w:rPr>
        <w:t>podnosi</w:t>
      </w:r>
      <w:r w:rsidR="00390724">
        <w:rPr>
          <w:color w:val="000000"/>
        </w:rPr>
        <w:t xml:space="preserve"> </w:t>
      </w:r>
      <w:r>
        <w:rPr>
          <w:color w:val="000000"/>
        </w:rPr>
        <w:t>organizacionoj</w:t>
      </w:r>
      <w:r w:rsidR="00390724">
        <w:rPr>
          <w:color w:val="000000"/>
        </w:rPr>
        <w:t xml:space="preserve"> </w:t>
      </w:r>
      <w:r>
        <w:rPr>
          <w:color w:val="000000"/>
        </w:rPr>
        <w:t>jedinici</w:t>
      </w:r>
      <w:r w:rsidR="00390724">
        <w:rPr>
          <w:color w:val="000000"/>
        </w:rPr>
        <w:t xml:space="preserve"> </w:t>
      </w:r>
      <w:r>
        <w:rPr>
          <w:color w:val="000000"/>
        </w:rPr>
        <w:t>nadležnoj</w:t>
      </w:r>
      <w:r w:rsidR="00390724">
        <w:rPr>
          <w:color w:val="000000"/>
        </w:rPr>
        <w:t xml:space="preserve"> </w:t>
      </w:r>
      <w:r>
        <w:rPr>
          <w:color w:val="000000"/>
        </w:rPr>
        <w:t>za</w:t>
      </w:r>
      <w:r w:rsidR="00390724">
        <w:rPr>
          <w:color w:val="000000"/>
        </w:rPr>
        <w:t xml:space="preserve"> </w:t>
      </w:r>
      <w:r>
        <w:rPr>
          <w:color w:val="000000"/>
        </w:rPr>
        <w:t>upravlјanje</w:t>
      </w:r>
      <w:r w:rsidR="00390724">
        <w:rPr>
          <w:color w:val="000000"/>
        </w:rPr>
        <w:t xml:space="preserve"> </w:t>
      </w:r>
      <w:r>
        <w:rPr>
          <w:color w:val="000000"/>
        </w:rPr>
        <w:t>lјudskim</w:t>
      </w:r>
      <w:r w:rsidR="00390724">
        <w:rPr>
          <w:color w:val="000000"/>
        </w:rPr>
        <w:t xml:space="preserve"> </w:t>
      </w:r>
      <w:r>
        <w:rPr>
          <w:color w:val="000000"/>
        </w:rPr>
        <w:t>resursima</w:t>
      </w:r>
      <w:r w:rsidR="00390724">
        <w:rPr>
          <w:color w:val="000000"/>
        </w:rPr>
        <w:t>.</w:t>
      </w:r>
    </w:p>
    <w:p w:rsidR="002E5420" w:rsidRDefault="009A3A2F">
      <w:pPr>
        <w:spacing w:after="150"/>
      </w:pPr>
      <w:r>
        <w:rPr>
          <w:color w:val="000000"/>
        </w:rPr>
        <w:t>Za</w:t>
      </w:r>
      <w:r w:rsidR="00390724">
        <w:rPr>
          <w:color w:val="000000"/>
        </w:rPr>
        <w:t xml:space="preserve"> </w:t>
      </w:r>
      <w:r>
        <w:rPr>
          <w:color w:val="000000"/>
        </w:rPr>
        <w:t>popunjavanje</w:t>
      </w:r>
      <w:r w:rsidR="00390724">
        <w:rPr>
          <w:color w:val="000000"/>
        </w:rPr>
        <w:t xml:space="preserve"> </w:t>
      </w:r>
      <w:r>
        <w:rPr>
          <w:color w:val="000000"/>
        </w:rPr>
        <w:t>radnog</w:t>
      </w:r>
      <w:r w:rsidR="00390724">
        <w:rPr>
          <w:color w:val="000000"/>
        </w:rPr>
        <w:t xml:space="preserve"> </w:t>
      </w:r>
      <w:r>
        <w:rPr>
          <w:color w:val="000000"/>
        </w:rPr>
        <w:t>mesta</w:t>
      </w:r>
      <w:r w:rsidR="00390724">
        <w:rPr>
          <w:color w:val="000000"/>
        </w:rPr>
        <w:t xml:space="preserve"> </w:t>
      </w:r>
      <w:r>
        <w:rPr>
          <w:color w:val="000000"/>
        </w:rPr>
        <w:t>direktora</w:t>
      </w:r>
      <w:r w:rsidR="00390724">
        <w:rPr>
          <w:color w:val="000000"/>
        </w:rPr>
        <w:t xml:space="preserve"> </w:t>
      </w:r>
      <w:r>
        <w:rPr>
          <w:color w:val="000000"/>
        </w:rPr>
        <w:t>policije</w:t>
      </w:r>
      <w:r w:rsidR="00390724">
        <w:rPr>
          <w:color w:val="000000"/>
        </w:rPr>
        <w:t xml:space="preserve">, </w:t>
      </w:r>
      <w:r>
        <w:rPr>
          <w:color w:val="000000"/>
        </w:rPr>
        <w:t>predlog</w:t>
      </w:r>
      <w:r w:rsidR="00390724">
        <w:rPr>
          <w:color w:val="000000"/>
        </w:rPr>
        <w:t xml:space="preserve"> </w:t>
      </w:r>
      <w:r>
        <w:rPr>
          <w:color w:val="000000"/>
        </w:rPr>
        <w:t>iz</w:t>
      </w:r>
      <w:r w:rsidR="00390724">
        <w:rPr>
          <w:color w:val="000000"/>
        </w:rPr>
        <w:t xml:space="preserve"> </w:t>
      </w:r>
      <w:r>
        <w:rPr>
          <w:color w:val="000000"/>
        </w:rPr>
        <w:t>stava</w:t>
      </w:r>
      <w:r w:rsidR="00390724">
        <w:rPr>
          <w:color w:val="000000"/>
        </w:rPr>
        <w:t xml:space="preserve"> 1. </w:t>
      </w:r>
      <w:r>
        <w:rPr>
          <w:color w:val="000000"/>
        </w:rPr>
        <w:t>ovog</w:t>
      </w:r>
      <w:r w:rsidR="00390724">
        <w:rPr>
          <w:color w:val="000000"/>
        </w:rPr>
        <w:t xml:space="preserve"> </w:t>
      </w:r>
      <w:r>
        <w:rPr>
          <w:color w:val="000000"/>
        </w:rPr>
        <w:t>člana</w:t>
      </w:r>
      <w:r w:rsidR="00390724">
        <w:rPr>
          <w:color w:val="000000"/>
        </w:rPr>
        <w:t xml:space="preserve">, </w:t>
      </w:r>
      <w:r>
        <w:rPr>
          <w:color w:val="000000"/>
        </w:rPr>
        <w:t>podnosi</w:t>
      </w:r>
      <w:r w:rsidR="00390724">
        <w:rPr>
          <w:color w:val="000000"/>
        </w:rPr>
        <w:t xml:space="preserve"> </w:t>
      </w:r>
      <w:r>
        <w:rPr>
          <w:color w:val="000000"/>
        </w:rPr>
        <w:t>ministar</w:t>
      </w:r>
      <w:r w:rsidR="00390724">
        <w:rPr>
          <w:color w:val="000000"/>
        </w:rPr>
        <w:t xml:space="preserve"> </w:t>
      </w:r>
      <w:r>
        <w:rPr>
          <w:color w:val="000000"/>
        </w:rPr>
        <w:t>unutrašnjih</w:t>
      </w:r>
      <w:r w:rsidR="00390724">
        <w:rPr>
          <w:color w:val="000000"/>
        </w:rPr>
        <w:t xml:space="preserve"> </w:t>
      </w:r>
      <w:r>
        <w:rPr>
          <w:color w:val="000000"/>
        </w:rPr>
        <w:t>poslova</w:t>
      </w:r>
      <w:r w:rsidR="00390724">
        <w:rPr>
          <w:color w:val="000000"/>
        </w:rPr>
        <w:t xml:space="preserve"> (</w:t>
      </w:r>
      <w:r>
        <w:rPr>
          <w:color w:val="000000"/>
        </w:rPr>
        <w:t>u</w:t>
      </w:r>
      <w:r w:rsidR="00390724">
        <w:rPr>
          <w:color w:val="000000"/>
        </w:rPr>
        <w:t xml:space="preserve"> </w:t>
      </w:r>
      <w:r>
        <w:rPr>
          <w:color w:val="000000"/>
        </w:rPr>
        <w:t>dalјem</w:t>
      </w:r>
      <w:r w:rsidR="00390724">
        <w:rPr>
          <w:color w:val="000000"/>
        </w:rPr>
        <w:t xml:space="preserve"> </w:t>
      </w:r>
      <w:r>
        <w:rPr>
          <w:color w:val="000000"/>
        </w:rPr>
        <w:t>tekstu</w:t>
      </w:r>
      <w:r w:rsidR="00390724">
        <w:rPr>
          <w:color w:val="000000"/>
        </w:rPr>
        <w:t xml:space="preserve">: </w:t>
      </w:r>
      <w:r>
        <w:rPr>
          <w:color w:val="000000"/>
        </w:rPr>
        <w:t>ministar</w:t>
      </w:r>
      <w:r w:rsidR="00390724">
        <w:rPr>
          <w:color w:val="000000"/>
        </w:rPr>
        <w:t>).</w:t>
      </w:r>
    </w:p>
    <w:p w:rsidR="002E5420" w:rsidRDefault="009A3A2F">
      <w:pPr>
        <w:spacing w:after="150"/>
      </w:pPr>
      <w:r>
        <w:rPr>
          <w:color w:val="000000"/>
        </w:rPr>
        <w:t>Predlog</w:t>
      </w:r>
      <w:r w:rsidR="00390724">
        <w:rPr>
          <w:color w:val="000000"/>
        </w:rPr>
        <w:t xml:space="preserve"> </w:t>
      </w:r>
      <w:r>
        <w:rPr>
          <w:color w:val="000000"/>
        </w:rPr>
        <w:t>za</w:t>
      </w:r>
      <w:r w:rsidR="00390724">
        <w:rPr>
          <w:color w:val="000000"/>
        </w:rPr>
        <w:t xml:space="preserve"> </w:t>
      </w:r>
      <w:r>
        <w:rPr>
          <w:color w:val="000000"/>
        </w:rPr>
        <w:t>popunjavanje</w:t>
      </w:r>
      <w:r w:rsidR="00390724">
        <w:rPr>
          <w:color w:val="000000"/>
        </w:rPr>
        <w:t xml:space="preserve"> </w:t>
      </w:r>
      <w:r>
        <w:rPr>
          <w:color w:val="000000"/>
        </w:rPr>
        <w:t>radnog</w:t>
      </w:r>
      <w:r w:rsidR="00390724">
        <w:rPr>
          <w:color w:val="000000"/>
        </w:rPr>
        <w:t xml:space="preserve"> </w:t>
      </w:r>
      <w:r>
        <w:rPr>
          <w:color w:val="000000"/>
        </w:rPr>
        <w:t>mesta</w:t>
      </w:r>
      <w:r w:rsidR="00390724">
        <w:rPr>
          <w:color w:val="000000"/>
        </w:rPr>
        <w:t xml:space="preserve"> </w:t>
      </w:r>
      <w:r>
        <w:rPr>
          <w:color w:val="000000"/>
        </w:rPr>
        <w:t>putem</w:t>
      </w:r>
      <w:r w:rsidR="00390724">
        <w:rPr>
          <w:color w:val="000000"/>
        </w:rPr>
        <w:t xml:space="preserve"> </w:t>
      </w:r>
      <w:r>
        <w:rPr>
          <w:color w:val="000000"/>
        </w:rPr>
        <w:t>konkursa</w:t>
      </w:r>
      <w:r w:rsidR="00390724">
        <w:rPr>
          <w:color w:val="000000"/>
        </w:rPr>
        <w:t xml:space="preserve"> </w:t>
      </w:r>
      <w:r>
        <w:rPr>
          <w:color w:val="000000"/>
        </w:rPr>
        <w:t>sadrži</w:t>
      </w:r>
      <w:r w:rsidR="00390724">
        <w:rPr>
          <w:color w:val="000000"/>
        </w:rPr>
        <w:t xml:space="preserve">: </w:t>
      </w:r>
      <w:r>
        <w:rPr>
          <w:color w:val="000000"/>
        </w:rPr>
        <w:t>naziv</w:t>
      </w:r>
      <w:r w:rsidR="00390724">
        <w:rPr>
          <w:color w:val="000000"/>
        </w:rPr>
        <w:t xml:space="preserve"> </w:t>
      </w:r>
      <w:r>
        <w:rPr>
          <w:color w:val="000000"/>
        </w:rPr>
        <w:t>radnog</w:t>
      </w:r>
      <w:r w:rsidR="00390724">
        <w:rPr>
          <w:color w:val="000000"/>
        </w:rPr>
        <w:t xml:space="preserve"> </w:t>
      </w:r>
      <w:r>
        <w:rPr>
          <w:color w:val="000000"/>
        </w:rPr>
        <w:t>mesta</w:t>
      </w:r>
      <w:r w:rsidR="00390724">
        <w:rPr>
          <w:color w:val="000000"/>
        </w:rPr>
        <w:t xml:space="preserve"> </w:t>
      </w:r>
      <w:r>
        <w:rPr>
          <w:color w:val="000000"/>
        </w:rPr>
        <w:t>koje</w:t>
      </w:r>
      <w:r w:rsidR="00390724">
        <w:rPr>
          <w:color w:val="000000"/>
        </w:rPr>
        <w:t xml:space="preserve"> </w:t>
      </w:r>
      <w:r>
        <w:rPr>
          <w:color w:val="000000"/>
        </w:rPr>
        <w:t>se</w:t>
      </w:r>
      <w:r w:rsidR="00390724">
        <w:rPr>
          <w:color w:val="000000"/>
        </w:rPr>
        <w:t xml:space="preserve"> </w:t>
      </w:r>
      <w:r>
        <w:rPr>
          <w:color w:val="000000"/>
        </w:rPr>
        <w:t>popunjava</w:t>
      </w:r>
      <w:r w:rsidR="00390724">
        <w:rPr>
          <w:color w:val="000000"/>
        </w:rPr>
        <w:t xml:space="preserve">, </w:t>
      </w:r>
      <w:r>
        <w:rPr>
          <w:color w:val="000000"/>
        </w:rPr>
        <w:t>opšte</w:t>
      </w:r>
      <w:r w:rsidR="00390724">
        <w:rPr>
          <w:color w:val="000000"/>
        </w:rPr>
        <w:t xml:space="preserve"> </w:t>
      </w:r>
      <w:r>
        <w:rPr>
          <w:color w:val="000000"/>
        </w:rPr>
        <w:t>i</w:t>
      </w:r>
      <w:r w:rsidR="00390724">
        <w:rPr>
          <w:color w:val="000000"/>
        </w:rPr>
        <w:t xml:space="preserve"> </w:t>
      </w:r>
      <w:r>
        <w:rPr>
          <w:color w:val="000000"/>
        </w:rPr>
        <w:t>posebne</w:t>
      </w:r>
      <w:r w:rsidR="00390724">
        <w:rPr>
          <w:color w:val="000000"/>
        </w:rPr>
        <w:t xml:space="preserve"> </w:t>
      </w:r>
      <w:r>
        <w:rPr>
          <w:color w:val="000000"/>
        </w:rPr>
        <w:t>uslove</w:t>
      </w:r>
      <w:r w:rsidR="00390724">
        <w:rPr>
          <w:color w:val="000000"/>
        </w:rPr>
        <w:t xml:space="preserve"> </w:t>
      </w:r>
      <w:r>
        <w:rPr>
          <w:color w:val="000000"/>
        </w:rPr>
        <w:t>potrebne</w:t>
      </w:r>
      <w:r w:rsidR="00390724">
        <w:rPr>
          <w:color w:val="000000"/>
        </w:rPr>
        <w:t xml:space="preserve"> </w:t>
      </w:r>
      <w:r>
        <w:rPr>
          <w:color w:val="000000"/>
        </w:rPr>
        <w:t>za</w:t>
      </w:r>
      <w:r w:rsidR="00390724">
        <w:rPr>
          <w:color w:val="000000"/>
        </w:rPr>
        <w:t xml:space="preserve"> </w:t>
      </w:r>
      <w:r>
        <w:rPr>
          <w:color w:val="000000"/>
        </w:rPr>
        <w:t>obavlјanje</w:t>
      </w:r>
      <w:r w:rsidR="00390724">
        <w:rPr>
          <w:color w:val="000000"/>
        </w:rPr>
        <w:t xml:space="preserve"> </w:t>
      </w:r>
      <w:r>
        <w:rPr>
          <w:color w:val="000000"/>
        </w:rPr>
        <w:t>poslova</w:t>
      </w:r>
      <w:r w:rsidR="00390724">
        <w:rPr>
          <w:color w:val="000000"/>
        </w:rPr>
        <w:t xml:space="preserve"> </w:t>
      </w:r>
      <w:r>
        <w:rPr>
          <w:color w:val="000000"/>
        </w:rPr>
        <w:t>radnog</w:t>
      </w:r>
      <w:r w:rsidR="00390724">
        <w:rPr>
          <w:color w:val="000000"/>
        </w:rPr>
        <w:t xml:space="preserve"> </w:t>
      </w:r>
      <w:r>
        <w:rPr>
          <w:color w:val="000000"/>
        </w:rPr>
        <w:t>mesta</w:t>
      </w:r>
      <w:r w:rsidR="00390724">
        <w:rPr>
          <w:color w:val="000000"/>
        </w:rPr>
        <w:t xml:space="preserve">, </w:t>
      </w:r>
      <w:r>
        <w:rPr>
          <w:color w:val="000000"/>
        </w:rPr>
        <w:t>vrstu</w:t>
      </w:r>
      <w:r w:rsidR="00390724">
        <w:rPr>
          <w:color w:val="000000"/>
        </w:rPr>
        <w:t xml:space="preserve"> </w:t>
      </w:r>
      <w:r>
        <w:rPr>
          <w:color w:val="000000"/>
        </w:rPr>
        <w:t>radnog</w:t>
      </w:r>
      <w:r w:rsidR="00390724">
        <w:rPr>
          <w:color w:val="000000"/>
        </w:rPr>
        <w:t xml:space="preserve"> </w:t>
      </w:r>
      <w:r>
        <w:rPr>
          <w:color w:val="000000"/>
        </w:rPr>
        <w:t>odnosa</w:t>
      </w:r>
      <w:r w:rsidR="00390724">
        <w:rPr>
          <w:color w:val="000000"/>
        </w:rPr>
        <w:t xml:space="preserve">, </w:t>
      </w:r>
      <w:r>
        <w:rPr>
          <w:color w:val="000000"/>
        </w:rPr>
        <w:t>potrebna</w:t>
      </w:r>
      <w:r w:rsidR="00390724">
        <w:rPr>
          <w:color w:val="000000"/>
        </w:rPr>
        <w:t xml:space="preserve"> </w:t>
      </w:r>
      <w:r>
        <w:rPr>
          <w:color w:val="000000"/>
        </w:rPr>
        <w:t>znanja</w:t>
      </w:r>
      <w:r w:rsidR="00390724">
        <w:rPr>
          <w:color w:val="000000"/>
        </w:rPr>
        <w:t xml:space="preserve"> </w:t>
      </w:r>
      <w:r>
        <w:rPr>
          <w:color w:val="000000"/>
        </w:rPr>
        <w:t>i</w:t>
      </w:r>
      <w:r w:rsidR="00390724">
        <w:rPr>
          <w:color w:val="000000"/>
        </w:rPr>
        <w:t xml:space="preserve"> </w:t>
      </w:r>
      <w:r>
        <w:rPr>
          <w:color w:val="000000"/>
        </w:rPr>
        <w:t>veštine</w:t>
      </w:r>
      <w:r w:rsidR="00390724">
        <w:rPr>
          <w:color w:val="000000"/>
        </w:rPr>
        <w:t xml:space="preserve">, </w:t>
      </w:r>
      <w:r>
        <w:rPr>
          <w:color w:val="000000"/>
        </w:rPr>
        <w:t>odnosno</w:t>
      </w:r>
      <w:r w:rsidR="00390724">
        <w:rPr>
          <w:color w:val="000000"/>
        </w:rPr>
        <w:t xml:space="preserve"> </w:t>
      </w:r>
      <w:r>
        <w:rPr>
          <w:color w:val="000000"/>
        </w:rPr>
        <w:t>stručnu</w:t>
      </w:r>
      <w:r w:rsidR="00390724">
        <w:rPr>
          <w:color w:val="000000"/>
        </w:rPr>
        <w:t xml:space="preserve"> </w:t>
      </w:r>
      <w:r>
        <w:rPr>
          <w:color w:val="000000"/>
        </w:rPr>
        <w:t>osposoblјenost</w:t>
      </w:r>
      <w:r w:rsidR="00390724">
        <w:rPr>
          <w:color w:val="000000"/>
        </w:rPr>
        <w:t xml:space="preserve"> </w:t>
      </w:r>
      <w:r>
        <w:rPr>
          <w:color w:val="000000"/>
        </w:rPr>
        <w:t>koja</w:t>
      </w:r>
      <w:r w:rsidR="00390724">
        <w:rPr>
          <w:color w:val="000000"/>
        </w:rPr>
        <w:t xml:space="preserve"> </w:t>
      </w:r>
      <w:r>
        <w:rPr>
          <w:color w:val="000000"/>
        </w:rPr>
        <w:t>će</w:t>
      </w:r>
      <w:r w:rsidR="00390724">
        <w:rPr>
          <w:color w:val="000000"/>
        </w:rPr>
        <w:t xml:space="preserve"> </w:t>
      </w:r>
      <w:r>
        <w:rPr>
          <w:color w:val="000000"/>
        </w:rPr>
        <w:t>se</w:t>
      </w:r>
      <w:r w:rsidR="00390724">
        <w:rPr>
          <w:color w:val="000000"/>
        </w:rPr>
        <w:t xml:space="preserve"> </w:t>
      </w:r>
      <w:r>
        <w:rPr>
          <w:color w:val="000000"/>
        </w:rPr>
        <w:t>proveravati</w:t>
      </w:r>
      <w:r w:rsidR="00390724">
        <w:rPr>
          <w:color w:val="000000"/>
        </w:rPr>
        <w:t xml:space="preserve"> </w:t>
      </w:r>
      <w:r>
        <w:rPr>
          <w:color w:val="000000"/>
        </w:rPr>
        <w:t>u</w:t>
      </w:r>
      <w:r w:rsidR="00390724">
        <w:rPr>
          <w:color w:val="000000"/>
        </w:rPr>
        <w:t xml:space="preserve"> </w:t>
      </w:r>
      <w:r>
        <w:rPr>
          <w:color w:val="000000"/>
        </w:rPr>
        <w:t>izbornom</w:t>
      </w:r>
      <w:r w:rsidR="00390724">
        <w:rPr>
          <w:color w:val="000000"/>
        </w:rPr>
        <w:t xml:space="preserve"> </w:t>
      </w:r>
      <w:r>
        <w:rPr>
          <w:color w:val="000000"/>
        </w:rPr>
        <w:t>postupku</w:t>
      </w:r>
      <w:r w:rsidR="00390724">
        <w:rPr>
          <w:color w:val="000000"/>
        </w:rPr>
        <w:t xml:space="preserve">, </w:t>
      </w:r>
      <w:r>
        <w:rPr>
          <w:color w:val="000000"/>
        </w:rPr>
        <w:t>opis</w:t>
      </w:r>
      <w:r w:rsidR="00390724">
        <w:rPr>
          <w:color w:val="000000"/>
        </w:rPr>
        <w:t xml:space="preserve"> </w:t>
      </w:r>
      <w:r>
        <w:rPr>
          <w:color w:val="000000"/>
        </w:rPr>
        <w:t>posla</w:t>
      </w:r>
      <w:r w:rsidR="00390724">
        <w:rPr>
          <w:color w:val="000000"/>
        </w:rPr>
        <w:t xml:space="preserve"> </w:t>
      </w:r>
      <w:r>
        <w:rPr>
          <w:color w:val="000000"/>
        </w:rPr>
        <w:t>radnog</w:t>
      </w:r>
      <w:r w:rsidR="00390724">
        <w:rPr>
          <w:color w:val="000000"/>
        </w:rPr>
        <w:t xml:space="preserve"> </w:t>
      </w:r>
      <w:r>
        <w:rPr>
          <w:color w:val="000000"/>
        </w:rPr>
        <w:t>mesta</w:t>
      </w:r>
      <w:r w:rsidR="00390724">
        <w:rPr>
          <w:color w:val="000000"/>
        </w:rPr>
        <w:t xml:space="preserve">, </w:t>
      </w:r>
      <w:r>
        <w:rPr>
          <w:color w:val="000000"/>
        </w:rPr>
        <w:t>obrazloženje</w:t>
      </w:r>
      <w:r w:rsidR="00390724">
        <w:rPr>
          <w:color w:val="000000"/>
        </w:rPr>
        <w:t xml:space="preserve"> </w:t>
      </w:r>
      <w:r>
        <w:rPr>
          <w:color w:val="000000"/>
        </w:rPr>
        <w:t>potreba</w:t>
      </w:r>
      <w:r w:rsidR="00390724">
        <w:rPr>
          <w:color w:val="000000"/>
        </w:rPr>
        <w:t xml:space="preserve"> </w:t>
      </w:r>
      <w:r>
        <w:rPr>
          <w:color w:val="000000"/>
        </w:rPr>
        <w:t>za</w:t>
      </w:r>
      <w:r w:rsidR="00390724">
        <w:rPr>
          <w:color w:val="000000"/>
        </w:rPr>
        <w:t xml:space="preserve"> </w:t>
      </w:r>
      <w:r>
        <w:rPr>
          <w:color w:val="000000"/>
        </w:rPr>
        <w:t>popunjavanjem</w:t>
      </w:r>
      <w:r w:rsidR="00390724">
        <w:rPr>
          <w:color w:val="000000"/>
        </w:rPr>
        <w:t xml:space="preserve"> </w:t>
      </w:r>
      <w:r>
        <w:rPr>
          <w:color w:val="000000"/>
        </w:rPr>
        <w:t>radnog</w:t>
      </w:r>
      <w:r w:rsidR="00390724">
        <w:rPr>
          <w:color w:val="000000"/>
        </w:rPr>
        <w:t xml:space="preserve"> </w:t>
      </w:r>
      <w:r>
        <w:rPr>
          <w:color w:val="000000"/>
        </w:rPr>
        <w:t>mesta</w:t>
      </w:r>
      <w:r w:rsidR="00390724">
        <w:rPr>
          <w:color w:val="000000"/>
        </w:rPr>
        <w:t xml:space="preserve">, </w:t>
      </w:r>
      <w:r>
        <w:rPr>
          <w:color w:val="000000"/>
        </w:rPr>
        <w:t>kao</w:t>
      </w:r>
      <w:r w:rsidR="00390724">
        <w:rPr>
          <w:color w:val="000000"/>
        </w:rPr>
        <w:t xml:space="preserve"> </w:t>
      </w:r>
      <w:r>
        <w:rPr>
          <w:color w:val="000000"/>
        </w:rPr>
        <w:t>i</w:t>
      </w:r>
      <w:r w:rsidR="00390724">
        <w:rPr>
          <w:color w:val="000000"/>
        </w:rPr>
        <w:t xml:space="preserve"> </w:t>
      </w:r>
      <w:r>
        <w:rPr>
          <w:color w:val="000000"/>
        </w:rPr>
        <w:t>predlog</w:t>
      </w:r>
      <w:r w:rsidR="00390724">
        <w:rPr>
          <w:color w:val="000000"/>
        </w:rPr>
        <w:t xml:space="preserve"> </w:t>
      </w:r>
      <w:r>
        <w:rPr>
          <w:color w:val="000000"/>
        </w:rPr>
        <w:t>članova</w:t>
      </w:r>
      <w:r w:rsidR="00390724">
        <w:rPr>
          <w:color w:val="000000"/>
        </w:rPr>
        <w:t xml:space="preserve"> </w:t>
      </w:r>
      <w:r>
        <w:rPr>
          <w:color w:val="000000"/>
        </w:rPr>
        <w:t>konkursne</w:t>
      </w:r>
      <w:r w:rsidR="00390724">
        <w:rPr>
          <w:color w:val="000000"/>
        </w:rPr>
        <w:t xml:space="preserve"> </w:t>
      </w:r>
      <w:r>
        <w:rPr>
          <w:color w:val="000000"/>
        </w:rPr>
        <w:t>komisije</w:t>
      </w:r>
      <w:r w:rsidR="00390724">
        <w:rPr>
          <w:color w:val="000000"/>
        </w:rPr>
        <w:t xml:space="preserve"> </w:t>
      </w:r>
      <w:r>
        <w:rPr>
          <w:color w:val="000000"/>
        </w:rPr>
        <w:t>i</w:t>
      </w:r>
      <w:r w:rsidR="00390724">
        <w:rPr>
          <w:color w:val="000000"/>
        </w:rPr>
        <w:t xml:space="preserve"> </w:t>
      </w:r>
      <w:r>
        <w:rPr>
          <w:color w:val="000000"/>
        </w:rPr>
        <w:t>njihovih</w:t>
      </w:r>
      <w:r w:rsidR="00390724">
        <w:rPr>
          <w:color w:val="000000"/>
        </w:rPr>
        <w:t xml:space="preserve"> </w:t>
      </w:r>
      <w:r>
        <w:rPr>
          <w:color w:val="000000"/>
        </w:rPr>
        <w:t>zamenika</w:t>
      </w:r>
      <w:r w:rsidR="00390724">
        <w:rPr>
          <w:color w:val="000000"/>
        </w:rPr>
        <w:t>.</w:t>
      </w:r>
    </w:p>
    <w:p w:rsidR="002E5420" w:rsidRDefault="009A3A2F">
      <w:pPr>
        <w:spacing w:after="120"/>
        <w:jc w:val="center"/>
      </w:pPr>
      <w:r>
        <w:rPr>
          <w:b/>
          <w:color w:val="000000"/>
        </w:rPr>
        <w:t>Donošenje</w:t>
      </w:r>
      <w:r w:rsidR="00390724">
        <w:rPr>
          <w:b/>
          <w:color w:val="000000"/>
        </w:rPr>
        <w:t xml:space="preserve"> </w:t>
      </w:r>
      <w:r>
        <w:rPr>
          <w:b/>
          <w:color w:val="000000"/>
        </w:rPr>
        <w:t>odluke</w:t>
      </w:r>
      <w:r w:rsidR="00390724">
        <w:rPr>
          <w:b/>
          <w:color w:val="000000"/>
        </w:rPr>
        <w:t xml:space="preserve"> </w:t>
      </w:r>
      <w:r>
        <w:rPr>
          <w:b/>
          <w:color w:val="000000"/>
        </w:rPr>
        <w:t>o</w:t>
      </w:r>
      <w:r w:rsidR="00390724">
        <w:rPr>
          <w:b/>
          <w:color w:val="000000"/>
        </w:rPr>
        <w:t xml:space="preserve"> </w:t>
      </w:r>
      <w:r>
        <w:rPr>
          <w:b/>
          <w:color w:val="000000"/>
        </w:rPr>
        <w:t>popunjavanju</w:t>
      </w:r>
      <w:r w:rsidR="00390724">
        <w:rPr>
          <w:b/>
          <w:color w:val="000000"/>
        </w:rPr>
        <w:t xml:space="preserve"> </w:t>
      </w:r>
      <w:r>
        <w:rPr>
          <w:b/>
          <w:color w:val="000000"/>
        </w:rPr>
        <w:t>radnog</w:t>
      </w:r>
      <w:r w:rsidR="00390724">
        <w:rPr>
          <w:b/>
          <w:color w:val="000000"/>
        </w:rPr>
        <w:t xml:space="preserve"> </w:t>
      </w:r>
      <w:r>
        <w:rPr>
          <w:b/>
          <w:color w:val="000000"/>
        </w:rPr>
        <w:t>mesta</w:t>
      </w:r>
    </w:p>
    <w:p w:rsidR="002E5420" w:rsidRDefault="009A3A2F">
      <w:pPr>
        <w:spacing w:after="120"/>
        <w:jc w:val="center"/>
      </w:pPr>
      <w:r>
        <w:rPr>
          <w:color w:val="000000"/>
        </w:rPr>
        <w:t>Član</w:t>
      </w:r>
      <w:r w:rsidR="00390724">
        <w:rPr>
          <w:color w:val="000000"/>
        </w:rPr>
        <w:t xml:space="preserve"> 4.</w:t>
      </w:r>
    </w:p>
    <w:p w:rsidR="002E5420" w:rsidRDefault="009A3A2F">
      <w:pPr>
        <w:spacing w:after="150"/>
      </w:pPr>
      <w:r>
        <w:rPr>
          <w:color w:val="000000"/>
        </w:rPr>
        <w:lastRenderedPageBreak/>
        <w:t>Ispunjenost</w:t>
      </w:r>
      <w:r w:rsidR="00390724">
        <w:rPr>
          <w:color w:val="000000"/>
        </w:rPr>
        <w:t xml:space="preserve"> </w:t>
      </w:r>
      <w:r>
        <w:rPr>
          <w:color w:val="000000"/>
        </w:rPr>
        <w:t>uslova</w:t>
      </w:r>
      <w:r w:rsidR="00390724">
        <w:rPr>
          <w:color w:val="000000"/>
        </w:rPr>
        <w:t xml:space="preserve"> </w:t>
      </w:r>
      <w:r>
        <w:rPr>
          <w:color w:val="000000"/>
        </w:rPr>
        <w:t>za</w:t>
      </w:r>
      <w:r w:rsidR="00390724">
        <w:rPr>
          <w:color w:val="000000"/>
        </w:rPr>
        <w:t xml:space="preserve"> </w:t>
      </w:r>
      <w:r>
        <w:rPr>
          <w:color w:val="000000"/>
        </w:rPr>
        <w:t>popunjavanje</w:t>
      </w:r>
      <w:r w:rsidR="00390724">
        <w:rPr>
          <w:color w:val="000000"/>
        </w:rPr>
        <w:t xml:space="preserve"> </w:t>
      </w:r>
      <w:r>
        <w:rPr>
          <w:color w:val="000000"/>
        </w:rPr>
        <w:t>radnog</w:t>
      </w:r>
      <w:r w:rsidR="00390724">
        <w:rPr>
          <w:color w:val="000000"/>
        </w:rPr>
        <w:t xml:space="preserve"> </w:t>
      </w:r>
      <w:r>
        <w:rPr>
          <w:color w:val="000000"/>
        </w:rPr>
        <w:t>mesta</w:t>
      </w:r>
      <w:r w:rsidR="00390724">
        <w:rPr>
          <w:color w:val="000000"/>
        </w:rPr>
        <w:t xml:space="preserve"> </w:t>
      </w:r>
      <w:r>
        <w:rPr>
          <w:color w:val="000000"/>
        </w:rPr>
        <w:t>utvrđuje</w:t>
      </w:r>
      <w:r w:rsidR="00390724">
        <w:rPr>
          <w:color w:val="000000"/>
        </w:rPr>
        <w:t xml:space="preserve"> </w:t>
      </w:r>
      <w:r>
        <w:rPr>
          <w:color w:val="000000"/>
        </w:rPr>
        <w:t>rukovodilac</w:t>
      </w:r>
      <w:r w:rsidR="00390724">
        <w:rPr>
          <w:color w:val="000000"/>
        </w:rPr>
        <w:t xml:space="preserve"> </w:t>
      </w:r>
      <w:r>
        <w:rPr>
          <w:color w:val="000000"/>
        </w:rPr>
        <w:t>organizacione</w:t>
      </w:r>
      <w:r w:rsidR="00390724">
        <w:rPr>
          <w:color w:val="000000"/>
        </w:rPr>
        <w:t xml:space="preserve"> </w:t>
      </w:r>
      <w:r>
        <w:rPr>
          <w:color w:val="000000"/>
        </w:rPr>
        <w:t>jedinice</w:t>
      </w:r>
      <w:r w:rsidR="00390724">
        <w:rPr>
          <w:color w:val="000000"/>
        </w:rPr>
        <w:t xml:space="preserve"> </w:t>
      </w:r>
      <w:r>
        <w:rPr>
          <w:color w:val="000000"/>
        </w:rPr>
        <w:t>nadležne</w:t>
      </w:r>
      <w:r w:rsidR="00390724">
        <w:rPr>
          <w:color w:val="000000"/>
        </w:rPr>
        <w:t xml:space="preserve"> </w:t>
      </w:r>
      <w:r>
        <w:rPr>
          <w:color w:val="000000"/>
        </w:rPr>
        <w:t>za</w:t>
      </w:r>
      <w:r w:rsidR="00390724">
        <w:rPr>
          <w:color w:val="000000"/>
        </w:rPr>
        <w:t xml:space="preserve"> </w:t>
      </w:r>
      <w:r>
        <w:rPr>
          <w:color w:val="000000"/>
        </w:rPr>
        <w:t>upravlјanje</w:t>
      </w:r>
      <w:r w:rsidR="00390724">
        <w:rPr>
          <w:color w:val="000000"/>
        </w:rPr>
        <w:t xml:space="preserve"> </w:t>
      </w:r>
      <w:r>
        <w:rPr>
          <w:color w:val="000000"/>
        </w:rPr>
        <w:t>lјudskim</w:t>
      </w:r>
      <w:r w:rsidR="00390724">
        <w:rPr>
          <w:color w:val="000000"/>
        </w:rPr>
        <w:t xml:space="preserve"> </w:t>
      </w:r>
      <w:r>
        <w:rPr>
          <w:color w:val="000000"/>
        </w:rPr>
        <w:t>resursima</w:t>
      </w:r>
      <w:r w:rsidR="00390724">
        <w:rPr>
          <w:color w:val="000000"/>
        </w:rPr>
        <w:t>.</w:t>
      </w:r>
    </w:p>
    <w:p w:rsidR="002E5420" w:rsidRDefault="009A3A2F">
      <w:pPr>
        <w:spacing w:after="150"/>
      </w:pPr>
      <w:r>
        <w:rPr>
          <w:color w:val="000000"/>
        </w:rPr>
        <w:t>O</w:t>
      </w:r>
      <w:r w:rsidR="00390724">
        <w:rPr>
          <w:color w:val="000000"/>
        </w:rPr>
        <w:t xml:space="preserve"> </w:t>
      </w:r>
      <w:r>
        <w:rPr>
          <w:color w:val="000000"/>
        </w:rPr>
        <w:t>popunjavanju</w:t>
      </w:r>
      <w:r w:rsidR="00390724">
        <w:rPr>
          <w:color w:val="000000"/>
        </w:rPr>
        <w:t xml:space="preserve"> </w:t>
      </w:r>
      <w:r>
        <w:rPr>
          <w:color w:val="000000"/>
        </w:rPr>
        <w:t>radnog</w:t>
      </w:r>
      <w:r w:rsidR="00390724">
        <w:rPr>
          <w:color w:val="000000"/>
        </w:rPr>
        <w:t xml:space="preserve"> </w:t>
      </w:r>
      <w:r>
        <w:rPr>
          <w:color w:val="000000"/>
        </w:rPr>
        <w:t>mesta</w:t>
      </w:r>
      <w:r w:rsidR="00390724">
        <w:rPr>
          <w:color w:val="000000"/>
        </w:rPr>
        <w:t xml:space="preserve"> </w:t>
      </w:r>
      <w:r>
        <w:rPr>
          <w:color w:val="000000"/>
        </w:rPr>
        <w:t>putem</w:t>
      </w:r>
      <w:r w:rsidR="00390724">
        <w:rPr>
          <w:color w:val="000000"/>
        </w:rPr>
        <w:t xml:space="preserve"> </w:t>
      </w:r>
      <w:r>
        <w:rPr>
          <w:color w:val="000000"/>
        </w:rPr>
        <w:t>konkursa</w:t>
      </w:r>
      <w:r w:rsidR="00390724">
        <w:rPr>
          <w:color w:val="000000"/>
        </w:rPr>
        <w:t xml:space="preserve"> </w:t>
      </w:r>
      <w:r>
        <w:rPr>
          <w:color w:val="000000"/>
        </w:rPr>
        <w:t>rešenjem</w:t>
      </w:r>
      <w:r w:rsidR="00390724">
        <w:rPr>
          <w:color w:val="000000"/>
        </w:rPr>
        <w:t xml:space="preserve"> </w:t>
      </w:r>
      <w:r>
        <w:rPr>
          <w:color w:val="000000"/>
        </w:rPr>
        <w:t>odlučuje</w:t>
      </w:r>
      <w:r w:rsidR="00390724">
        <w:rPr>
          <w:color w:val="000000"/>
        </w:rPr>
        <w:t xml:space="preserve"> </w:t>
      </w:r>
      <w:r>
        <w:rPr>
          <w:color w:val="000000"/>
        </w:rPr>
        <w:t>ministar</w:t>
      </w:r>
      <w:r w:rsidR="00390724">
        <w:rPr>
          <w:color w:val="000000"/>
        </w:rPr>
        <w:t>.</w:t>
      </w:r>
    </w:p>
    <w:p w:rsidR="002E5420" w:rsidRDefault="009A3A2F">
      <w:pPr>
        <w:spacing w:after="120"/>
        <w:jc w:val="center"/>
      </w:pPr>
      <w:r>
        <w:rPr>
          <w:b/>
          <w:color w:val="000000"/>
        </w:rPr>
        <w:t>Sastav</w:t>
      </w:r>
      <w:r w:rsidR="00390724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390724">
        <w:rPr>
          <w:b/>
          <w:color w:val="000000"/>
        </w:rPr>
        <w:t xml:space="preserve"> </w:t>
      </w:r>
      <w:r>
        <w:rPr>
          <w:b/>
          <w:color w:val="000000"/>
        </w:rPr>
        <w:t>način</w:t>
      </w:r>
      <w:r w:rsidR="00390724">
        <w:rPr>
          <w:b/>
          <w:color w:val="000000"/>
        </w:rPr>
        <w:t xml:space="preserve"> </w:t>
      </w:r>
      <w:r>
        <w:rPr>
          <w:b/>
          <w:color w:val="000000"/>
        </w:rPr>
        <w:t>rada</w:t>
      </w:r>
      <w:r w:rsidR="00390724">
        <w:rPr>
          <w:b/>
          <w:color w:val="000000"/>
        </w:rPr>
        <w:t xml:space="preserve"> </w:t>
      </w:r>
      <w:r>
        <w:rPr>
          <w:b/>
          <w:color w:val="000000"/>
        </w:rPr>
        <w:t>Konkursne</w:t>
      </w:r>
      <w:r w:rsidR="00390724">
        <w:rPr>
          <w:b/>
          <w:color w:val="000000"/>
        </w:rPr>
        <w:t xml:space="preserve"> </w:t>
      </w:r>
      <w:r>
        <w:rPr>
          <w:b/>
          <w:color w:val="000000"/>
        </w:rPr>
        <w:t>komisije</w:t>
      </w:r>
    </w:p>
    <w:p w:rsidR="002E5420" w:rsidRDefault="009A3A2F">
      <w:pPr>
        <w:spacing w:after="120"/>
        <w:jc w:val="center"/>
      </w:pPr>
      <w:r>
        <w:rPr>
          <w:color w:val="000000"/>
        </w:rPr>
        <w:t>Član</w:t>
      </w:r>
      <w:r w:rsidR="00390724">
        <w:rPr>
          <w:color w:val="000000"/>
        </w:rPr>
        <w:t xml:space="preserve"> 5.</w:t>
      </w:r>
    </w:p>
    <w:p w:rsidR="002E5420" w:rsidRDefault="009A3A2F">
      <w:pPr>
        <w:spacing w:after="150"/>
      </w:pPr>
      <w:r>
        <w:rPr>
          <w:color w:val="000000"/>
        </w:rPr>
        <w:t>Konkurs</w:t>
      </w:r>
      <w:r w:rsidR="00390724">
        <w:rPr>
          <w:color w:val="000000"/>
        </w:rPr>
        <w:t xml:space="preserve"> </w:t>
      </w:r>
      <w:r>
        <w:rPr>
          <w:color w:val="000000"/>
        </w:rPr>
        <w:t>sprovodi</w:t>
      </w:r>
      <w:r w:rsidR="00390724">
        <w:rPr>
          <w:color w:val="000000"/>
        </w:rPr>
        <w:t xml:space="preserve"> </w:t>
      </w:r>
      <w:r>
        <w:rPr>
          <w:color w:val="000000"/>
        </w:rPr>
        <w:t>Konkursna</w:t>
      </w:r>
      <w:r w:rsidR="00390724">
        <w:rPr>
          <w:color w:val="000000"/>
        </w:rPr>
        <w:t xml:space="preserve"> </w:t>
      </w:r>
      <w:r>
        <w:rPr>
          <w:color w:val="000000"/>
        </w:rPr>
        <w:t>komisija</w:t>
      </w:r>
      <w:r w:rsidR="00390724">
        <w:rPr>
          <w:color w:val="000000"/>
        </w:rPr>
        <w:t xml:space="preserve"> </w:t>
      </w:r>
      <w:r>
        <w:rPr>
          <w:color w:val="000000"/>
        </w:rPr>
        <w:t>čije</w:t>
      </w:r>
      <w:r w:rsidR="00390724">
        <w:rPr>
          <w:color w:val="000000"/>
        </w:rPr>
        <w:t xml:space="preserve"> </w:t>
      </w:r>
      <w:r>
        <w:rPr>
          <w:color w:val="000000"/>
        </w:rPr>
        <w:t>članove</w:t>
      </w:r>
      <w:r w:rsidR="00390724">
        <w:rPr>
          <w:color w:val="000000"/>
        </w:rPr>
        <w:t xml:space="preserve"> </w:t>
      </w:r>
      <w:r>
        <w:rPr>
          <w:color w:val="000000"/>
        </w:rPr>
        <w:t>i</w:t>
      </w:r>
      <w:r w:rsidR="00390724">
        <w:rPr>
          <w:color w:val="000000"/>
        </w:rPr>
        <w:t xml:space="preserve"> </w:t>
      </w:r>
      <w:r>
        <w:rPr>
          <w:color w:val="000000"/>
        </w:rPr>
        <w:t>njihove</w:t>
      </w:r>
      <w:r w:rsidR="00390724">
        <w:rPr>
          <w:color w:val="000000"/>
        </w:rPr>
        <w:t xml:space="preserve"> </w:t>
      </w:r>
      <w:r>
        <w:rPr>
          <w:color w:val="000000"/>
        </w:rPr>
        <w:t>zamenike</w:t>
      </w:r>
      <w:r w:rsidR="00390724">
        <w:rPr>
          <w:color w:val="000000"/>
        </w:rPr>
        <w:t xml:space="preserve"> </w:t>
      </w:r>
      <w:r>
        <w:rPr>
          <w:color w:val="000000"/>
        </w:rPr>
        <w:t>imenuje</w:t>
      </w:r>
      <w:r w:rsidR="00390724">
        <w:rPr>
          <w:color w:val="000000"/>
        </w:rPr>
        <w:t xml:space="preserve"> </w:t>
      </w:r>
      <w:r>
        <w:rPr>
          <w:color w:val="000000"/>
        </w:rPr>
        <w:t>ministar</w:t>
      </w:r>
      <w:r w:rsidR="00390724">
        <w:rPr>
          <w:color w:val="000000"/>
        </w:rPr>
        <w:t xml:space="preserve"> (</w:t>
      </w:r>
      <w:r>
        <w:rPr>
          <w:color w:val="000000"/>
        </w:rPr>
        <w:t>u</w:t>
      </w:r>
      <w:r w:rsidR="00390724">
        <w:rPr>
          <w:color w:val="000000"/>
        </w:rPr>
        <w:t xml:space="preserve"> </w:t>
      </w:r>
      <w:r>
        <w:rPr>
          <w:color w:val="000000"/>
        </w:rPr>
        <w:t>dalјem</w:t>
      </w:r>
      <w:r w:rsidR="00390724">
        <w:rPr>
          <w:color w:val="000000"/>
        </w:rPr>
        <w:t xml:space="preserve"> </w:t>
      </w:r>
      <w:r>
        <w:rPr>
          <w:color w:val="000000"/>
        </w:rPr>
        <w:t>tekstu</w:t>
      </w:r>
      <w:r w:rsidR="00390724">
        <w:rPr>
          <w:color w:val="000000"/>
        </w:rPr>
        <w:t xml:space="preserve">: </w:t>
      </w:r>
      <w:r>
        <w:rPr>
          <w:color w:val="000000"/>
        </w:rPr>
        <w:t>Komisija</w:t>
      </w:r>
      <w:r w:rsidR="00390724">
        <w:rPr>
          <w:color w:val="000000"/>
        </w:rPr>
        <w:t>).</w:t>
      </w:r>
    </w:p>
    <w:p w:rsidR="002E5420" w:rsidRDefault="009A3A2F">
      <w:pPr>
        <w:spacing w:after="150"/>
      </w:pPr>
      <w:r>
        <w:rPr>
          <w:color w:val="000000"/>
        </w:rPr>
        <w:t>Komisiju</w:t>
      </w:r>
      <w:r w:rsidR="00390724">
        <w:rPr>
          <w:color w:val="000000"/>
        </w:rPr>
        <w:t xml:space="preserve"> </w:t>
      </w:r>
      <w:r>
        <w:rPr>
          <w:color w:val="000000"/>
        </w:rPr>
        <w:t>čine</w:t>
      </w:r>
      <w:r w:rsidR="00390724">
        <w:rPr>
          <w:color w:val="000000"/>
        </w:rPr>
        <w:t xml:space="preserve"> </w:t>
      </w:r>
      <w:r>
        <w:rPr>
          <w:color w:val="000000"/>
        </w:rPr>
        <w:t>tri</w:t>
      </w:r>
      <w:r w:rsidR="00390724">
        <w:rPr>
          <w:color w:val="000000"/>
        </w:rPr>
        <w:t xml:space="preserve"> </w:t>
      </w:r>
      <w:r>
        <w:rPr>
          <w:color w:val="000000"/>
        </w:rPr>
        <w:t>člana</w:t>
      </w:r>
      <w:r w:rsidR="00390724">
        <w:rPr>
          <w:color w:val="000000"/>
        </w:rPr>
        <w:t xml:space="preserve"> </w:t>
      </w:r>
      <w:r>
        <w:rPr>
          <w:color w:val="000000"/>
        </w:rPr>
        <w:t>od</w:t>
      </w:r>
      <w:r w:rsidR="00390724">
        <w:rPr>
          <w:color w:val="000000"/>
        </w:rPr>
        <w:t xml:space="preserve"> </w:t>
      </w:r>
      <w:r>
        <w:rPr>
          <w:color w:val="000000"/>
        </w:rPr>
        <w:t>kojih</w:t>
      </w:r>
      <w:r w:rsidR="00390724">
        <w:rPr>
          <w:color w:val="000000"/>
        </w:rPr>
        <w:t xml:space="preserve"> </w:t>
      </w:r>
      <w:r>
        <w:rPr>
          <w:color w:val="000000"/>
        </w:rPr>
        <w:t>je</w:t>
      </w:r>
      <w:r w:rsidR="00390724">
        <w:rPr>
          <w:color w:val="000000"/>
        </w:rPr>
        <w:t xml:space="preserve"> </w:t>
      </w:r>
      <w:r>
        <w:rPr>
          <w:color w:val="000000"/>
        </w:rPr>
        <w:t>predsednik</w:t>
      </w:r>
      <w:r w:rsidR="00390724">
        <w:rPr>
          <w:color w:val="000000"/>
        </w:rPr>
        <w:t xml:space="preserve"> </w:t>
      </w:r>
      <w:r>
        <w:rPr>
          <w:color w:val="000000"/>
        </w:rPr>
        <w:t>Komisije</w:t>
      </w:r>
      <w:r w:rsidR="00390724">
        <w:rPr>
          <w:color w:val="000000"/>
        </w:rPr>
        <w:t xml:space="preserve"> </w:t>
      </w:r>
      <w:r>
        <w:rPr>
          <w:color w:val="000000"/>
        </w:rPr>
        <w:t>zaposleni</w:t>
      </w:r>
      <w:r w:rsidR="00390724">
        <w:rPr>
          <w:color w:val="000000"/>
        </w:rPr>
        <w:t xml:space="preserve"> </w:t>
      </w:r>
      <w:r>
        <w:rPr>
          <w:color w:val="000000"/>
        </w:rPr>
        <w:t>u</w:t>
      </w:r>
      <w:r w:rsidR="00390724">
        <w:rPr>
          <w:color w:val="000000"/>
        </w:rPr>
        <w:t xml:space="preserve"> </w:t>
      </w:r>
      <w:r>
        <w:rPr>
          <w:color w:val="000000"/>
        </w:rPr>
        <w:t>organizacionoj</w:t>
      </w:r>
      <w:r w:rsidR="00390724">
        <w:rPr>
          <w:color w:val="000000"/>
        </w:rPr>
        <w:t xml:space="preserve"> </w:t>
      </w:r>
      <w:r>
        <w:rPr>
          <w:color w:val="000000"/>
        </w:rPr>
        <w:t>jedinici</w:t>
      </w:r>
      <w:r w:rsidR="00390724">
        <w:rPr>
          <w:color w:val="000000"/>
        </w:rPr>
        <w:t xml:space="preserve"> </w:t>
      </w:r>
      <w:r>
        <w:rPr>
          <w:color w:val="000000"/>
        </w:rPr>
        <w:t>nadležnoj</w:t>
      </w:r>
      <w:r w:rsidR="00390724">
        <w:rPr>
          <w:color w:val="000000"/>
        </w:rPr>
        <w:t xml:space="preserve"> </w:t>
      </w:r>
      <w:r>
        <w:rPr>
          <w:color w:val="000000"/>
        </w:rPr>
        <w:t>za</w:t>
      </w:r>
      <w:r w:rsidR="00390724">
        <w:rPr>
          <w:color w:val="000000"/>
        </w:rPr>
        <w:t xml:space="preserve"> </w:t>
      </w:r>
      <w:r>
        <w:rPr>
          <w:color w:val="000000"/>
        </w:rPr>
        <w:t>upravlјanje</w:t>
      </w:r>
      <w:r w:rsidR="00390724">
        <w:rPr>
          <w:color w:val="000000"/>
        </w:rPr>
        <w:t xml:space="preserve"> </w:t>
      </w:r>
      <w:r>
        <w:rPr>
          <w:color w:val="000000"/>
        </w:rPr>
        <w:t>lјudskim</w:t>
      </w:r>
      <w:r w:rsidR="00390724">
        <w:rPr>
          <w:color w:val="000000"/>
        </w:rPr>
        <w:t xml:space="preserve"> </w:t>
      </w:r>
      <w:r>
        <w:rPr>
          <w:color w:val="000000"/>
        </w:rPr>
        <w:t>resursima</w:t>
      </w:r>
      <w:r w:rsidR="00390724">
        <w:rPr>
          <w:color w:val="000000"/>
        </w:rPr>
        <w:t>.</w:t>
      </w:r>
    </w:p>
    <w:p w:rsidR="002E5420" w:rsidRDefault="009A3A2F">
      <w:pPr>
        <w:spacing w:after="150"/>
      </w:pPr>
      <w:r>
        <w:rPr>
          <w:color w:val="000000"/>
        </w:rPr>
        <w:t>U</w:t>
      </w:r>
      <w:r w:rsidR="00390724">
        <w:rPr>
          <w:color w:val="000000"/>
        </w:rPr>
        <w:t xml:space="preserve"> </w:t>
      </w:r>
      <w:r>
        <w:rPr>
          <w:color w:val="000000"/>
        </w:rPr>
        <w:t>Komisiji</w:t>
      </w:r>
      <w:r w:rsidR="00390724">
        <w:rPr>
          <w:color w:val="000000"/>
        </w:rPr>
        <w:t xml:space="preserve"> </w:t>
      </w:r>
      <w:r>
        <w:rPr>
          <w:color w:val="000000"/>
        </w:rPr>
        <w:t>bar</w:t>
      </w:r>
      <w:r w:rsidR="00390724">
        <w:rPr>
          <w:color w:val="000000"/>
        </w:rPr>
        <w:t xml:space="preserve"> </w:t>
      </w:r>
      <w:r>
        <w:rPr>
          <w:color w:val="000000"/>
        </w:rPr>
        <w:t>jedan</w:t>
      </w:r>
      <w:r w:rsidR="00390724">
        <w:rPr>
          <w:color w:val="000000"/>
        </w:rPr>
        <w:t xml:space="preserve"> </w:t>
      </w:r>
      <w:r>
        <w:rPr>
          <w:color w:val="000000"/>
        </w:rPr>
        <w:t>član</w:t>
      </w:r>
      <w:r w:rsidR="00390724">
        <w:rPr>
          <w:color w:val="000000"/>
        </w:rPr>
        <w:t xml:space="preserve"> </w:t>
      </w:r>
      <w:r>
        <w:rPr>
          <w:color w:val="000000"/>
        </w:rPr>
        <w:t>mora</w:t>
      </w:r>
      <w:r w:rsidR="00390724">
        <w:rPr>
          <w:color w:val="000000"/>
        </w:rPr>
        <w:t xml:space="preserve"> </w:t>
      </w:r>
      <w:r>
        <w:rPr>
          <w:color w:val="000000"/>
        </w:rPr>
        <w:t>biti</w:t>
      </w:r>
      <w:r w:rsidR="00390724">
        <w:rPr>
          <w:color w:val="000000"/>
        </w:rPr>
        <w:t xml:space="preserve"> </w:t>
      </w:r>
      <w:r>
        <w:rPr>
          <w:color w:val="000000"/>
        </w:rPr>
        <w:t>pripadnik</w:t>
      </w:r>
      <w:r w:rsidR="00390724">
        <w:rPr>
          <w:color w:val="000000"/>
        </w:rPr>
        <w:t xml:space="preserve"> </w:t>
      </w:r>
      <w:r>
        <w:rPr>
          <w:color w:val="000000"/>
        </w:rPr>
        <w:t>manje</w:t>
      </w:r>
      <w:r w:rsidR="00390724">
        <w:rPr>
          <w:color w:val="000000"/>
        </w:rPr>
        <w:t xml:space="preserve"> </w:t>
      </w:r>
      <w:r>
        <w:rPr>
          <w:color w:val="000000"/>
        </w:rPr>
        <w:t>zastuplјenog</w:t>
      </w:r>
      <w:r w:rsidR="00390724">
        <w:rPr>
          <w:color w:val="000000"/>
        </w:rPr>
        <w:t xml:space="preserve"> </w:t>
      </w:r>
      <w:r>
        <w:rPr>
          <w:color w:val="000000"/>
        </w:rPr>
        <w:t>pola</w:t>
      </w:r>
      <w:r w:rsidR="00390724">
        <w:rPr>
          <w:color w:val="000000"/>
        </w:rPr>
        <w:t>.</w:t>
      </w:r>
    </w:p>
    <w:p w:rsidR="002E5420" w:rsidRDefault="009A3A2F">
      <w:pPr>
        <w:spacing w:after="150"/>
      </w:pPr>
      <w:r>
        <w:rPr>
          <w:color w:val="000000"/>
        </w:rPr>
        <w:t>Članove</w:t>
      </w:r>
      <w:r w:rsidR="00390724">
        <w:rPr>
          <w:color w:val="000000"/>
        </w:rPr>
        <w:t xml:space="preserve"> </w:t>
      </w:r>
      <w:r>
        <w:rPr>
          <w:color w:val="000000"/>
        </w:rPr>
        <w:t>Komisije</w:t>
      </w:r>
      <w:r w:rsidR="00390724">
        <w:rPr>
          <w:color w:val="000000"/>
        </w:rPr>
        <w:t xml:space="preserve">, </w:t>
      </w:r>
      <w:r>
        <w:rPr>
          <w:color w:val="000000"/>
        </w:rPr>
        <w:t>u</w:t>
      </w:r>
      <w:r w:rsidR="00390724">
        <w:rPr>
          <w:color w:val="000000"/>
        </w:rPr>
        <w:t xml:space="preserve"> </w:t>
      </w:r>
      <w:r>
        <w:rPr>
          <w:color w:val="000000"/>
        </w:rPr>
        <w:t>njihovom</w:t>
      </w:r>
      <w:r w:rsidR="00390724">
        <w:rPr>
          <w:color w:val="000000"/>
        </w:rPr>
        <w:t xml:space="preserve"> </w:t>
      </w:r>
      <w:r>
        <w:rPr>
          <w:color w:val="000000"/>
        </w:rPr>
        <w:t>odsustvu</w:t>
      </w:r>
      <w:r w:rsidR="00390724">
        <w:rPr>
          <w:color w:val="000000"/>
        </w:rPr>
        <w:t xml:space="preserve">, </w:t>
      </w:r>
      <w:r>
        <w:rPr>
          <w:color w:val="000000"/>
        </w:rPr>
        <w:t>menjaju</w:t>
      </w:r>
      <w:r w:rsidR="00390724">
        <w:rPr>
          <w:color w:val="000000"/>
        </w:rPr>
        <w:t xml:space="preserve"> </w:t>
      </w:r>
      <w:r>
        <w:rPr>
          <w:color w:val="000000"/>
        </w:rPr>
        <w:t>zamenici</w:t>
      </w:r>
      <w:r w:rsidR="00390724">
        <w:rPr>
          <w:color w:val="000000"/>
        </w:rPr>
        <w:t>.</w:t>
      </w:r>
    </w:p>
    <w:p w:rsidR="002E5420" w:rsidRDefault="009A3A2F">
      <w:pPr>
        <w:spacing w:after="150"/>
      </w:pPr>
      <w:r>
        <w:rPr>
          <w:color w:val="000000"/>
        </w:rPr>
        <w:t>Komisija</w:t>
      </w:r>
      <w:r w:rsidR="00390724">
        <w:rPr>
          <w:color w:val="000000"/>
        </w:rPr>
        <w:t xml:space="preserve"> </w:t>
      </w:r>
      <w:r>
        <w:rPr>
          <w:color w:val="000000"/>
        </w:rPr>
        <w:t>odluke</w:t>
      </w:r>
      <w:r w:rsidR="00390724">
        <w:rPr>
          <w:color w:val="000000"/>
        </w:rPr>
        <w:t xml:space="preserve"> </w:t>
      </w:r>
      <w:r>
        <w:rPr>
          <w:color w:val="000000"/>
        </w:rPr>
        <w:t>donosi</w:t>
      </w:r>
      <w:r w:rsidR="00390724">
        <w:rPr>
          <w:color w:val="000000"/>
        </w:rPr>
        <w:t xml:space="preserve"> </w:t>
      </w:r>
      <w:r>
        <w:rPr>
          <w:color w:val="000000"/>
        </w:rPr>
        <w:t>većinom</w:t>
      </w:r>
      <w:r w:rsidR="00390724">
        <w:rPr>
          <w:color w:val="000000"/>
        </w:rPr>
        <w:t xml:space="preserve"> </w:t>
      </w:r>
      <w:r>
        <w:rPr>
          <w:color w:val="000000"/>
        </w:rPr>
        <w:t>glasova</w:t>
      </w:r>
      <w:r w:rsidR="00390724">
        <w:rPr>
          <w:color w:val="000000"/>
        </w:rPr>
        <w:t>.</w:t>
      </w:r>
    </w:p>
    <w:p w:rsidR="002E5420" w:rsidRDefault="009A3A2F">
      <w:pPr>
        <w:spacing w:after="150"/>
      </w:pPr>
      <w:r>
        <w:rPr>
          <w:color w:val="000000"/>
        </w:rPr>
        <w:t>Komisija</w:t>
      </w:r>
      <w:r w:rsidR="00390724">
        <w:rPr>
          <w:color w:val="000000"/>
        </w:rPr>
        <w:t xml:space="preserve"> </w:t>
      </w:r>
      <w:r>
        <w:rPr>
          <w:color w:val="000000"/>
        </w:rPr>
        <w:t>vodi</w:t>
      </w:r>
      <w:r w:rsidR="00390724">
        <w:rPr>
          <w:color w:val="000000"/>
        </w:rPr>
        <w:t xml:space="preserve"> </w:t>
      </w:r>
      <w:r>
        <w:rPr>
          <w:color w:val="000000"/>
        </w:rPr>
        <w:t>Zapisnik</w:t>
      </w:r>
      <w:r w:rsidR="00390724">
        <w:rPr>
          <w:color w:val="000000"/>
        </w:rPr>
        <w:t xml:space="preserve"> </w:t>
      </w:r>
      <w:r>
        <w:rPr>
          <w:color w:val="000000"/>
        </w:rPr>
        <w:t>o</w:t>
      </w:r>
      <w:r w:rsidR="00390724">
        <w:rPr>
          <w:color w:val="000000"/>
        </w:rPr>
        <w:t xml:space="preserve"> </w:t>
      </w:r>
      <w:r>
        <w:rPr>
          <w:color w:val="000000"/>
        </w:rPr>
        <w:t>radu</w:t>
      </w:r>
      <w:r w:rsidR="00390724">
        <w:rPr>
          <w:color w:val="000000"/>
        </w:rPr>
        <w:t>.</w:t>
      </w:r>
    </w:p>
    <w:p w:rsidR="002E5420" w:rsidRDefault="009A3A2F">
      <w:pPr>
        <w:spacing w:after="150"/>
      </w:pPr>
      <w:r>
        <w:rPr>
          <w:color w:val="000000"/>
        </w:rPr>
        <w:t>Stručn</w:t>
      </w:r>
      <w:r w:rsidR="00390724">
        <w:rPr>
          <w:color w:val="000000"/>
        </w:rPr>
        <w:t xml:space="preserve">e </w:t>
      </w:r>
      <w:r>
        <w:rPr>
          <w:color w:val="000000"/>
        </w:rPr>
        <w:t>i</w:t>
      </w:r>
      <w:r w:rsidR="00390724">
        <w:rPr>
          <w:color w:val="000000"/>
        </w:rPr>
        <w:t xml:space="preserve"> </w:t>
      </w:r>
      <w:r>
        <w:rPr>
          <w:color w:val="000000"/>
        </w:rPr>
        <w:t>administrativno</w:t>
      </w:r>
      <w:r w:rsidR="00390724">
        <w:rPr>
          <w:color w:val="000000"/>
        </w:rPr>
        <w:t>-</w:t>
      </w:r>
      <w:r>
        <w:rPr>
          <w:color w:val="000000"/>
        </w:rPr>
        <w:t>tehničke</w:t>
      </w:r>
      <w:r w:rsidR="00390724">
        <w:rPr>
          <w:color w:val="000000"/>
        </w:rPr>
        <w:t xml:space="preserve"> </w:t>
      </w:r>
      <w:r>
        <w:rPr>
          <w:color w:val="000000"/>
        </w:rPr>
        <w:t>poslove</w:t>
      </w:r>
      <w:r w:rsidR="00390724">
        <w:rPr>
          <w:color w:val="000000"/>
        </w:rPr>
        <w:t xml:space="preserve"> </w:t>
      </w:r>
      <w:r>
        <w:rPr>
          <w:color w:val="000000"/>
        </w:rPr>
        <w:t>za</w:t>
      </w:r>
      <w:r w:rsidR="00390724">
        <w:rPr>
          <w:color w:val="000000"/>
        </w:rPr>
        <w:t xml:space="preserve"> </w:t>
      </w:r>
      <w:r>
        <w:rPr>
          <w:color w:val="000000"/>
        </w:rPr>
        <w:t>Komisiju</w:t>
      </w:r>
      <w:r w:rsidR="00390724">
        <w:rPr>
          <w:color w:val="000000"/>
        </w:rPr>
        <w:t xml:space="preserve"> </w:t>
      </w:r>
      <w:r>
        <w:rPr>
          <w:color w:val="000000"/>
        </w:rPr>
        <w:t>obavlјa</w:t>
      </w:r>
      <w:r w:rsidR="00390724">
        <w:rPr>
          <w:color w:val="000000"/>
        </w:rPr>
        <w:t xml:space="preserve"> </w:t>
      </w:r>
      <w:r>
        <w:rPr>
          <w:color w:val="000000"/>
        </w:rPr>
        <w:t>organizaciona</w:t>
      </w:r>
      <w:r w:rsidR="00390724">
        <w:rPr>
          <w:color w:val="000000"/>
        </w:rPr>
        <w:t xml:space="preserve"> </w:t>
      </w:r>
      <w:r>
        <w:rPr>
          <w:color w:val="000000"/>
        </w:rPr>
        <w:t>jedinica</w:t>
      </w:r>
      <w:r w:rsidR="00390724">
        <w:rPr>
          <w:color w:val="000000"/>
        </w:rPr>
        <w:t xml:space="preserve"> </w:t>
      </w:r>
      <w:r>
        <w:rPr>
          <w:color w:val="000000"/>
        </w:rPr>
        <w:t>nadležna</w:t>
      </w:r>
      <w:r w:rsidR="00390724">
        <w:rPr>
          <w:color w:val="000000"/>
        </w:rPr>
        <w:t xml:space="preserve"> </w:t>
      </w:r>
      <w:r>
        <w:rPr>
          <w:color w:val="000000"/>
        </w:rPr>
        <w:t>za</w:t>
      </w:r>
      <w:r w:rsidR="00390724">
        <w:rPr>
          <w:color w:val="000000"/>
        </w:rPr>
        <w:t xml:space="preserve"> </w:t>
      </w:r>
      <w:r>
        <w:rPr>
          <w:color w:val="000000"/>
        </w:rPr>
        <w:t>upravlјanje</w:t>
      </w:r>
      <w:r w:rsidR="00390724">
        <w:rPr>
          <w:color w:val="000000"/>
        </w:rPr>
        <w:t xml:space="preserve"> </w:t>
      </w:r>
      <w:r>
        <w:rPr>
          <w:color w:val="000000"/>
        </w:rPr>
        <w:t>lјudskim</w:t>
      </w:r>
      <w:r w:rsidR="00390724">
        <w:rPr>
          <w:color w:val="000000"/>
        </w:rPr>
        <w:t xml:space="preserve"> </w:t>
      </w:r>
      <w:r>
        <w:rPr>
          <w:color w:val="000000"/>
        </w:rPr>
        <w:t>resursima</w:t>
      </w:r>
      <w:r w:rsidR="00390724">
        <w:rPr>
          <w:color w:val="000000"/>
        </w:rPr>
        <w:t>.</w:t>
      </w:r>
    </w:p>
    <w:p w:rsidR="002E5420" w:rsidRDefault="009A3A2F">
      <w:pPr>
        <w:spacing w:after="120"/>
        <w:jc w:val="center"/>
      </w:pPr>
      <w:r>
        <w:rPr>
          <w:b/>
          <w:color w:val="000000"/>
        </w:rPr>
        <w:t>Sadržina</w:t>
      </w:r>
      <w:r w:rsidR="00390724">
        <w:rPr>
          <w:b/>
          <w:color w:val="000000"/>
        </w:rPr>
        <w:t xml:space="preserve"> </w:t>
      </w:r>
      <w:r>
        <w:rPr>
          <w:b/>
          <w:color w:val="000000"/>
        </w:rPr>
        <w:t>oglasa</w:t>
      </w:r>
      <w:r w:rsidR="00390724">
        <w:rPr>
          <w:b/>
          <w:color w:val="000000"/>
        </w:rPr>
        <w:t xml:space="preserve"> </w:t>
      </w:r>
      <w:r>
        <w:rPr>
          <w:b/>
          <w:color w:val="000000"/>
        </w:rPr>
        <w:t>o</w:t>
      </w:r>
      <w:r w:rsidR="00390724">
        <w:rPr>
          <w:b/>
          <w:color w:val="000000"/>
        </w:rPr>
        <w:t xml:space="preserve"> </w:t>
      </w:r>
      <w:r>
        <w:rPr>
          <w:b/>
          <w:color w:val="000000"/>
        </w:rPr>
        <w:t>konkursu</w:t>
      </w:r>
    </w:p>
    <w:p w:rsidR="002E5420" w:rsidRDefault="009A3A2F">
      <w:pPr>
        <w:spacing w:after="120"/>
        <w:jc w:val="center"/>
      </w:pPr>
      <w:r>
        <w:rPr>
          <w:color w:val="000000"/>
        </w:rPr>
        <w:t>Član</w:t>
      </w:r>
      <w:r w:rsidR="00390724">
        <w:rPr>
          <w:color w:val="000000"/>
        </w:rPr>
        <w:t xml:space="preserve"> 6.</w:t>
      </w:r>
    </w:p>
    <w:p w:rsidR="002E5420" w:rsidRDefault="009A3A2F">
      <w:pPr>
        <w:spacing w:after="150"/>
      </w:pPr>
      <w:r>
        <w:rPr>
          <w:color w:val="000000"/>
        </w:rPr>
        <w:t>Tekst</w:t>
      </w:r>
      <w:r w:rsidR="00390724">
        <w:rPr>
          <w:color w:val="000000"/>
        </w:rPr>
        <w:t xml:space="preserve"> </w:t>
      </w:r>
      <w:r>
        <w:rPr>
          <w:color w:val="000000"/>
        </w:rPr>
        <w:t>oglasa</w:t>
      </w:r>
      <w:r w:rsidR="00390724">
        <w:rPr>
          <w:color w:val="000000"/>
        </w:rPr>
        <w:t xml:space="preserve"> </w:t>
      </w:r>
      <w:r>
        <w:rPr>
          <w:color w:val="000000"/>
        </w:rPr>
        <w:t>o</w:t>
      </w:r>
      <w:r w:rsidR="00390724">
        <w:rPr>
          <w:color w:val="000000"/>
        </w:rPr>
        <w:t xml:space="preserve"> </w:t>
      </w:r>
      <w:r>
        <w:rPr>
          <w:color w:val="000000"/>
        </w:rPr>
        <w:t>konkursu</w:t>
      </w:r>
      <w:r w:rsidR="00390724">
        <w:rPr>
          <w:color w:val="000000"/>
        </w:rPr>
        <w:t xml:space="preserve"> </w:t>
      </w:r>
      <w:r>
        <w:rPr>
          <w:color w:val="000000"/>
        </w:rPr>
        <w:t>sačinjava</w:t>
      </w:r>
      <w:r w:rsidR="00390724">
        <w:rPr>
          <w:color w:val="000000"/>
        </w:rPr>
        <w:t xml:space="preserve"> </w:t>
      </w:r>
      <w:r>
        <w:rPr>
          <w:color w:val="000000"/>
        </w:rPr>
        <w:t>Komisija</w:t>
      </w:r>
      <w:r w:rsidR="00390724">
        <w:rPr>
          <w:color w:val="000000"/>
        </w:rPr>
        <w:t>.</w:t>
      </w:r>
    </w:p>
    <w:p w:rsidR="002E5420" w:rsidRDefault="009A3A2F">
      <w:pPr>
        <w:spacing w:after="150"/>
      </w:pPr>
      <w:r>
        <w:rPr>
          <w:color w:val="000000"/>
        </w:rPr>
        <w:t>U</w:t>
      </w:r>
      <w:r w:rsidR="00390724">
        <w:rPr>
          <w:color w:val="000000"/>
        </w:rPr>
        <w:t xml:space="preserve"> </w:t>
      </w:r>
      <w:r>
        <w:rPr>
          <w:color w:val="000000"/>
        </w:rPr>
        <w:t>oglasu</w:t>
      </w:r>
      <w:r w:rsidR="00390724">
        <w:rPr>
          <w:color w:val="000000"/>
        </w:rPr>
        <w:t xml:space="preserve"> </w:t>
      </w:r>
      <w:r>
        <w:rPr>
          <w:color w:val="000000"/>
        </w:rPr>
        <w:t>o</w:t>
      </w:r>
      <w:r w:rsidR="00390724">
        <w:rPr>
          <w:color w:val="000000"/>
        </w:rPr>
        <w:t xml:space="preserve"> </w:t>
      </w:r>
      <w:r>
        <w:rPr>
          <w:color w:val="000000"/>
        </w:rPr>
        <w:t>konkursu</w:t>
      </w:r>
      <w:r w:rsidR="00390724">
        <w:rPr>
          <w:color w:val="000000"/>
        </w:rPr>
        <w:t xml:space="preserve"> </w:t>
      </w:r>
      <w:r>
        <w:rPr>
          <w:color w:val="000000"/>
        </w:rPr>
        <w:t>navode</w:t>
      </w:r>
      <w:r w:rsidR="00390724">
        <w:rPr>
          <w:color w:val="000000"/>
        </w:rPr>
        <w:t xml:space="preserve"> </w:t>
      </w:r>
      <w:r>
        <w:rPr>
          <w:color w:val="000000"/>
        </w:rPr>
        <w:t>se</w:t>
      </w:r>
      <w:r w:rsidR="00390724">
        <w:rPr>
          <w:color w:val="000000"/>
        </w:rPr>
        <w:t xml:space="preserve">: </w:t>
      </w:r>
      <w:r>
        <w:rPr>
          <w:color w:val="000000"/>
        </w:rPr>
        <w:t>podaci</w:t>
      </w:r>
      <w:r w:rsidR="00390724">
        <w:rPr>
          <w:color w:val="000000"/>
        </w:rPr>
        <w:t xml:space="preserve"> </w:t>
      </w:r>
      <w:r>
        <w:rPr>
          <w:color w:val="000000"/>
        </w:rPr>
        <w:t>o</w:t>
      </w:r>
      <w:r w:rsidR="00390724">
        <w:rPr>
          <w:color w:val="000000"/>
        </w:rPr>
        <w:t xml:space="preserve"> </w:t>
      </w:r>
      <w:r>
        <w:rPr>
          <w:color w:val="000000"/>
        </w:rPr>
        <w:t>organu</w:t>
      </w:r>
      <w:r w:rsidR="00390724">
        <w:rPr>
          <w:color w:val="000000"/>
        </w:rPr>
        <w:t xml:space="preserve"> </w:t>
      </w:r>
      <w:r>
        <w:rPr>
          <w:color w:val="000000"/>
        </w:rPr>
        <w:t>i</w:t>
      </w:r>
      <w:r w:rsidR="00390724">
        <w:rPr>
          <w:color w:val="000000"/>
        </w:rPr>
        <w:t xml:space="preserve"> </w:t>
      </w:r>
      <w:r>
        <w:rPr>
          <w:color w:val="000000"/>
        </w:rPr>
        <w:t>unutrašnjoj</w:t>
      </w:r>
      <w:r w:rsidR="00390724">
        <w:rPr>
          <w:color w:val="000000"/>
        </w:rPr>
        <w:t xml:space="preserve"> </w:t>
      </w:r>
      <w:r>
        <w:rPr>
          <w:color w:val="000000"/>
        </w:rPr>
        <w:t>organizacionoj</w:t>
      </w:r>
      <w:r w:rsidR="00390724">
        <w:rPr>
          <w:color w:val="000000"/>
        </w:rPr>
        <w:t xml:space="preserve"> </w:t>
      </w:r>
      <w:r>
        <w:rPr>
          <w:color w:val="000000"/>
        </w:rPr>
        <w:t>jedinici</w:t>
      </w:r>
      <w:r w:rsidR="00390724">
        <w:rPr>
          <w:color w:val="000000"/>
        </w:rPr>
        <w:t xml:space="preserve">: – </w:t>
      </w:r>
      <w:r>
        <w:rPr>
          <w:color w:val="000000"/>
        </w:rPr>
        <w:t>naziv</w:t>
      </w:r>
      <w:r w:rsidR="00390724">
        <w:rPr>
          <w:color w:val="000000"/>
        </w:rPr>
        <w:t xml:space="preserve"> </w:t>
      </w:r>
      <w:r>
        <w:rPr>
          <w:color w:val="000000"/>
        </w:rPr>
        <w:t>uže</w:t>
      </w:r>
      <w:r w:rsidR="00390724">
        <w:rPr>
          <w:color w:val="000000"/>
        </w:rPr>
        <w:t xml:space="preserve"> </w:t>
      </w:r>
      <w:r>
        <w:rPr>
          <w:color w:val="000000"/>
        </w:rPr>
        <w:t>organizacione</w:t>
      </w:r>
      <w:r w:rsidR="00390724">
        <w:rPr>
          <w:color w:val="000000"/>
        </w:rPr>
        <w:t xml:space="preserve"> </w:t>
      </w:r>
      <w:r>
        <w:rPr>
          <w:color w:val="000000"/>
        </w:rPr>
        <w:t>jedinice</w:t>
      </w:r>
      <w:r w:rsidR="00390724">
        <w:rPr>
          <w:color w:val="000000"/>
        </w:rPr>
        <w:t xml:space="preserve"> </w:t>
      </w:r>
      <w:r>
        <w:rPr>
          <w:color w:val="000000"/>
        </w:rPr>
        <w:t>i</w:t>
      </w:r>
      <w:r w:rsidR="00390724">
        <w:rPr>
          <w:color w:val="000000"/>
        </w:rPr>
        <w:t xml:space="preserve"> </w:t>
      </w:r>
      <w:r>
        <w:rPr>
          <w:color w:val="000000"/>
        </w:rPr>
        <w:t>mesto</w:t>
      </w:r>
      <w:r w:rsidR="00390724">
        <w:rPr>
          <w:color w:val="000000"/>
        </w:rPr>
        <w:t xml:space="preserve"> </w:t>
      </w:r>
      <w:r>
        <w:rPr>
          <w:color w:val="000000"/>
        </w:rPr>
        <w:t>rada</w:t>
      </w:r>
      <w:r w:rsidR="00390724">
        <w:rPr>
          <w:color w:val="000000"/>
        </w:rPr>
        <w:t xml:space="preserve">, </w:t>
      </w:r>
      <w:r>
        <w:rPr>
          <w:color w:val="000000"/>
        </w:rPr>
        <w:t>podaci</w:t>
      </w:r>
      <w:r w:rsidR="00390724">
        <w:rPr>
          <w:color w:val="000000"/>
        </w:rPr>
        <w:t xml:space="preserve"> </w:t>
      </w:r>
      <w:r>
        <w:rPr>
          <w:color w:val="000000"/>
        </w:rPr>
        <w:t>o</w:t>
      </w:r>
      <w:r w:rsidR="00390724">
        <w:rPr>
          <w:color w:val="000000"/>
        </w:rPr>
        <w:t xml:space="preserve"> </w:t>
      </w:r>
      <w:r>
        <w:rPr>
          <w:color w:val="000000"/>
        </w:rPr>
        <w:t>radnom</w:t>
      </w:r>
      <w:r w:rsidR="00390724">
        <w:rPr>
          <w:color w:val="000000"/>
        </w:rPr>
        <w:t xml:space="preserve"> </w:t>
      </w:r>
      <w:r>
        <w:rPr>
          <w:color w:val="000000"/>
        </w:rPr>
        <w:t>mestu</w:t>
      </w:r>
      <w:r w:rsidR="00390724">
        <w:rPr>
          <w:color w:val="000000"/>
        </w:rPr>
        <w:t xml:space="preserve">: – </w:t>
      </w:r>
      <w:r>
        <w:rPr>
          <w:color w:val="000000"/>
        </w:rPr>
        <w:t>naziv</w:t>
      </w:r>
      <w:r w:rsidR="00390724">
        <w:rPr>
          <w:color w:val="000000"/>
        </w:rPr>
        <w:t xml:space="preserve"> </w:t>
      </w:r>
      <w:r>
        <w:rPr>
          <w:color w:val="000000"/>
        </w:rPr>
        <w:t>radnog</w:t>
      </w:r>
      <w:r w:rsidR="00390724">
        <w:rPr>
          <w:color w:val="000000"/>
        </w:rPr>
        <w:t xml:space="preserve"> </w:t>
      </w:r>
      <w:r>
        <w:rPr>
          <w:color w:val="000000"/>
        </w:rPr>
        <w:t>mesta</w:t>
      </w:r>
      <w:r w:rsidR="00390724">
        <w:rPr>
          <w:color w:val="000000"/>
        </w:rPr>
        <w:t xml:space="preserve">, </w:t>
      </w:r>
      <w:r>
        <w:rPr>
          <w:color w:val="000000"/>
        </w:rPr>
        <w:t>redni</w:t>
      </w:r>
      <w:r w:rsidR="00390724">
        <w:rPr>
          <w:color w:val="000000"/>
        </w:rPr>
        <w:t xml:space="preserve"> </w:t>
      </w:r>
      <w:r>
        <w:rPr>
          <w:color w:val="000000"/>
        </w:rPr>
        <w:t>broj</w:t>
      </w:r>
      <w:r w:rsidR="00390724">
        <w:rPr>
          <w:color w:val="000000"/>
        </w:rPr>
        <w:t xml:space="preserve"> </w:t>
      </w:r>
      <w:r>
        <w:rPr>
          <w:color w:val="000000"/>
        </w:rPr>
        <w:t>radnog</w:t>
      </w:r>
      <w:r w:rsidR="00390724">
        <w:rPr>
          <w:color w:val="000000"/>
        </w:rPr>
        <w:t xml:space="preserve"> </w:t>
      </w:r>
      <w:r>
        <w:rPr>
          <w:color w:val="000000"/>
        </w:rPr>
        <w:t>mesta</w:t>
      </w:r>
      <w:r w:rsidR="00390724">
        <w:rPr>
          <w:color w:val="000000"/>
        </w:rPr>
        <w:t xml:space="preserve">, </w:t>
      </w:r>
      <w:r>
        <w:rPr>
          <w:color w:val="000000"/>
        </w:rPr>
        <w:t>broj</w:t>
      </w:r>
      <w:r w:rsidR="00390724">
        <w:rPr>
          <w:color w:val="000000"/>
        </w:rPr>
        <w:t xml:space="preserve"> </w:t>
      </w:r>
      <w:r>
        <w:rPr>
          <w:color w:val="000000"/>
        </w:rPr>
        <w:t>izvršilaca</w:t>
      </w:r>
      <w:r w:rsidR="00390724">
        <w:rPr>
          <w:color w:val="000000"/>
        </w:rPr>
        <w:t xml:space="preserve"> </w:t>
      </w:r>
      <w:r>
        <w:rPr>
          <w:color w:val="000000"/>
        </w:rPr>
        <w:t>kojima</w:t>
      </w:r>
      <w:r w:rsidR="00390724">
        <w:rPr>
          <w:color w:val="000000"/>
        </w:rPr>
        <w:t xml:space="preserve"> </w:t>
      </w:r>
      <w:r>
        <w:rPr>
          <w:color w:val="000000"/>
        </w:rPr>
        <w:t>se</w:t>
      </w:r>
      <w:r w:rsidR="00390724">
        <w:rPr>
          <w:color w:val="000000"/>
        </w:rPr>
        <w:t xml:space="preserve"> </w:t>
      </w:r>
      <w:r>
        <w:rPr>
          <w:color w:val="000000"/>
        </w:rPr>
        <w:t>radno</w:t>
      </w:r>
      <w:r w:rsidR="00390724">
        <w:rPr>
          <w:color w:val="000000"/>
        </w:rPr>
        <w:t xml:space="preserve"> </w:t>
      </w:r>
      <w:r>
        <w:rPr>
          <w:color w:val="000000"/>
        </w:rPr>
        <w:t>mesto</w:t>
      </w:r>
      <w:r w:rsidR="00390724">
        <w:rPr>
          <w:color w:val="000000"/>
        </w:rPr>
        <w:t xml:space="preserve"> </w:t>
      </w:r>
      <w:r>
        <w:rPr>
          <w:color w:val="000000"/>
        </w:rPr>
        <w:t>popunjava</w:t>
      </w:r>
      <w:r w:rsidR="00390724">
        <w:rPr>
          <w:color w:val="000000"/>
        </w:rPr>
        <w:t xml:space="preserve">, </w:t>
      </w:r>
      <w:r>
        <w:rPr>
          <w:color w:val="000000"/>
        </w:rPr>
        <w:t>vrsta</w:t>
      </w:r>
      <w:r w:rsidR="00390724">
        <w:rPr>
          <w:color w:val="000000"/>
        </w:rPr>
        <w:t xml:space="preserve"> </w:t>
      </w:r>
      <w:r>
        <w:rPr>
          <w:color w:val="000000"/>
        </w:rPr>
        <w:t>radnog</w:t>
      </w:r>
      <w:r w:rsidR="00390724">
        <w:rPr>
          <w:color w:val="000000"/>
        </w:rPr>
        <w:t xml:space="preserve"> </w:t>
      </w:r>
      <w:r>
        <w:rPr>
          <w:color w:val="000000"/>
        </w:rPr>
        <w:t>odnosa</w:t>
      </w:r>
      <w:r w:rsidR="00390724">
        <w:rPr>
          <w:color w:val="000000"/>
        </w:rPr>
        <w:t xml:space="preserve">; </w:t>
      </w:r>
      <w:r>
        <w:rPr>
          <w:color w:val="000000"/>
        </w:rPr>
        <w:t>podaci</w:t>
      </w:r>
      <w:r w:rsidR="00390724">
        <w:rPr>
          <w:color w:val="000000"/>
        </w:rPr>
        <w:t xml:space="preserve"> </w:t>
      </w:r>
      <w:r>
        <w:rPr>
          <w:color w:val="000000"/>
        </w:rPr>
        <w:t>o</w:t>
      </w:r>
      <w:r w:rsidR="00390724">
        <w:rPr>
          <w:color w:val="000000"/>
        </w:rPr>
        <w:t xml:space="preserve"> </w:t>
      </w:r>
      <w:r>
        <w:rPr>
          <w:color w:val="000000"/>
        </w:rPr>
        <w:t>uslovima</w:t>
      </w:r>
      <w:r w:rsidR="00390724">
        <w:rPr>
          <w:color w:val="000000"/>
        </w:rPr>
        <w:t xml:space="preserve"> </w:t>
      </w:r>
      <w:r>
        <w:rPr>
          <w:color w:val="000000"/>
        </w:rPr>
        <w:t>za</w:t>
      </w:r>
      <w:r w:rsidR="00390724">
        <w:rPr>
          <w:color w:val="000000"/>
        </w:rPr>
        <w:t xml:space="preserve"> </w:t>
      </w:r>
      <w:r>
        <w:rPr>
          <w:color w:val="000000"/>
        </w:rPr>
        <w:t>rad</w:t>
      </w:r>
      <w:r w:rsidR="00390724">
        <w:rPr>
          <w:color w:val="000000"/>
        </w:rPr>
        <w:t xml:space="preserve"> </w:t>
      </w:r>
      <w:r>
        <w:rPr>
          <w:color w:val="000000"/>
        </w:rPr>
        <w:t>na</w:t>
      </w:r>
      <w:r w:rsidR="00390724">
        <w:rPr>
          <w:color w:val="000000"/>
        </w:rPr>
        <w:t xml:space="preserve"> </w:t>
      </w:r>
      <w:r>
        <w:rPr>
          <w:color w:val="000000"/>
        </w:rPr>
        <w:t>radnom</w:t>
      </w:r>
      <w:r w:rsidR="00390724">
        <w:rPr>
          <w:color w:val="000000"/>
        </w:rPr>
        <w:t xml:space="preserve"> </w:t>
      </w:r>
      <w:r>
        <w:rPr>
          <w:color w:val="000000"/>
        </w:rPr>
        <w:t>mestu</w:t>
      </w:r>
      <w:r w:rsidR="00390724">
        <w:rPr>
          <w:color w:val="000000"/>
        </w:rPr>
        <w:t xml:space="preserve">: – </w:t>
      </w:r>
      <w:r>
        <w:rPr>
          <w:color w:val="000000"/>
        </w:rPr>
        <w:t>obrazovanje</w:t>
      </w:r>
      <w:r w:rsidR="00390724">
        <w:rPr>
          <w:color w:val="000000"/>
        </w:rPr>
        <w:t xml:space="preserve">, </w:t>
      </w:r>
      <w:r>
        <w:rPr>
          <w:color w:val="000000"/>
        </w:rPr>
        <w:t>posebni</w:t>
      </w:r>
      <w:r w:rsidR="00390724">
        <w:rPr>
          <w:color w:val="000000"/>
        </w:rPr>
        <w:t xml:space="preserve"> </w:t>
      </w:r>
      <w:r>
        <w:rPr>
          <w:color w:val="000000"/>
        </w:rPr>
        <w:t>uslovi</w:t>
      </w:r>
      <w:r w:rsidR="00390724">
        <w:rPr>
          <w:color w:val="000000"/>
        </w:rPr>
        <w:t xml:space="preserve">, </w:t>
      </w:r>
      <w:r>
        <w:rPr>
          <w:color w:val="000000"/>
        </w:rPr>
        <w:t>radno</w:t>
      </w:r>
      <w:r w:rsidR="00390724">
        <w:rPr>
          <w:color w:val="000000"/>
        </w:rPr>
        <w:t xml:space="preserve"> </w:t>
      </w:r>
      <w:r>
        <w:rPr>
          <w:color w:val="000000"/>
        </w:rPr>
        <w:t>iskustvo</w:t>
      </w:r>
      <w:r w:rsidR="00390724">
        <w:rPr>
          <w:color w:val="000000"/>
        </w:rPr>
        <w:t xml:space="preserve"> </w:t>
      </w:r>
      <w:r>
        <w:rPr>
          <w:color w:val="000000"/>
        </w:rPr>
        <w:t>potrebno</w:t>
      </w:r>
      <w:r w:rsidR="00390724">
        <w:rPr>
          <w:color w:val="000000"/>
        </w:rPr>
        <w:t xml:space="preserve"> </w:t>
      </w:r>
      <w:r>
        <w:rPr>
          <w:color w:val="000000"/>
        </w:rPr>
        <w:t>za</w:t>
      </w:r>
      <w:r w:rsidR="00390724">
        <w:rPr>
          <w:color w:val="000000"/>
        </w:rPr>
        <w:t xml:space="preserve"> </w:t>
      </w:r>
      <w:r>
        <w:rPr>
          <w:color w:val="000000"/>
        </w:rPr>
        <w:t>rad</w:t>
      </w:r>
      <w:r w:rsidR="00390724">
        <w:rPr>
          <w:color w:val="000000"/>
        </w:rPr>
        <w:t xml:space="preserve"> </w:t>
      </w:r>
      <w:r>
        <w:rPr>
          <w:color w:val="000000"/>
        </w:rPr>
        <w:t>na</w:t>
      </w:r>
      <w:r w:rsidR="00390724">
        <w:rPr>
          <w:color w:val="000000"/>
        </w:rPr>
        <w:t xml:space="preserve"> </w:t>
      </w:r>
      <w:r>
        <w:rPr>
          <w:color w:val="000000"/>
        </w:rPr>
        <w:t>radnom</w:t>
      </w:r>
      <w:r w:rsidR="00390724">
        <w:rPr>
          <w:color w:val="000000"/>
        </w:rPr>
        <w:t xml:space="preserve"> </w:t>
      </w:r>
      <w:r>
        <w:rPr>
          <w:color w:val="000000"/>
        </w:rPr>
        <w:t>mestu</w:t>
      </w:r>
      <w:r w:rsidR="00390724">
        <w:rPr>
          <w:color w:val="000000"/>
        </w:rPr>
        <w:t xml:space="preserve">, </w:t>
      </w:r>
      <w:r>
        <w:rPr>
          <w:color w:val="000000"/>
        </w:rPr>
        <w:t>državlјanstvo</w:t>
      </w:r>
      <w:r w:rsidR="00390724">
        <w:rPr>
          <w:color w:val="000000"/>
        </w:rPr>
        <w:t xml:space="preserve">, </w:t>
      </w:r>
      <w:r>
        <w:rPr>
          <w:color w:val="000000"/>
        </w:rPr>
        <w:t>opis</w:t>
      </w:r>
      <w:r w:rsidR="00390724">
        <w:rPr>
          <w:color w:val="000000"/>
        </w:rPr>
        <w:t xml:space="preserve"> </w:t>
      </w:r>
      <w:r>
        <w:rPr>
          <w:color w:val="000000"/>
        </w:rPr>
        <w:t>poslova</w:t>
      </w:r>
      <w:r w:rsidR="00390724">
        <w:rPr>
          <w:color w:val="000000"/>
        </w:rPr>
        <w:t xml:space="preserve">, </w:t>
      </w:r>
      <w:r>
        <w:rPr>
          <w:color w:val="000000"/>
        </w:rPr>
        <w:t>znanja</w:t>
      </w:r>
      <w:r w:rsidR="00390724">
        <w:rPr>
          <w:color w:val="000000"/>
        </w:rPr>
        <w:t xml:space="preserve"> </w:t>
      </w:r>
      <w:r>
        <w:rPr>
          <w:color w:val="000000"/>
        </w:rPr>
        <w:t>i</w:t>
      </w:r>
      <w:r w:rsidR="00390724">
        <w:rPr>
          <w:color w:val="000000"/>
        </w:rPr>
        <w:t xml:space="preserve"> </w:t>
      </w:r>
      <w:r>
        <w:rPr>
          <w:color w:val="000000"/>
        </w:rPr>
        <w:t>veštine</w:t>
      </w:r>
      <w:r w:rsidR="00390724">
        <w:rPr>
          <w:color w:val="000000"/>
        </w:rPr>
        <w:t xml:space="preserve"> </w:t>
      </w:r>
      <w:r>
        <w:rPr>
          <w:color w:val="000000"/>
        </w:rPr>
        <w:t>koje</w:t>
      </w:r>
      <w:r w:rsidR="00390724">
        <w:rPr>
          <w:color w:val="000000"/>
        </w:rPr>
        <w:t xml:space="preserve"> </w:t>
      </w:r>
      <w:r>
        <w:rPr>
          <w:color w:val="000000"/>
        </w:rPr>
        <w:t>se</w:t>
      </w:r>
      <w:r w:rsidR="00390724">
        <w:rPr>
          <w:color w:val="000000"/>
        </w:rPr>
        <w:t xml:space="preserve"> </w:t>
      </w:r>
      <w:r>
        <w:rPr>
          <w:color w:val="000000"/>
        </w:rPr>
        <w:t>ocenjuju</w:t>
      </w:r>
      <w:r w:rsidR="00390724">
        <w:rPr>
          <w:color w:val="000000"/>
        </w:rPr>
        <w:t xml:space="preserve"> </w:t>
      </w:r>
      <w:r>
        <w:rPr>
          <w:color w:val="000000"/>
        </w:rPr>
        <w:t>u</w:t>
      </w:r>
      <w:r w:rsidR="00390724">
        <w:rPr>
          <w:color w:val="000000"/>
        </w:rPr>
        <w:t xml:space="preserve"> </w:t>
      </w:r>
      <w:r>
        <w:rPr>
          <w:color w:val="000000"/>
        </w:rPr>
        <w:t>izbornom</w:t>
      </w:r>
      <w:r w:rsidR="00390724">
        <w:rPr>
          <w:color w:val="000000"/>
        </w:rPr>
        <w:t xml:space="preserve"> </w:t>
      </w:r>
      <w:r>
        <w:rPr>
          <w:color w:val="000000"/>
        </w:rPr>
        <w:t>postupku</w:t>
      </w:r>
      <w:r w:rsidR="00390724">
        <w:rPr>
          <w:color w:val="000000"/>
        </w:rPr>
        <w:t xml:space="preserve">, </w:t>
      </w:r>
      <w:r>
        <w:rPr>
          <w:color w:val="000000"/>
        </w:rPr>
        <w:t>način</w:t>
      </w:r>
      <w:r w:rsidR="00390724">
        <w:rPr>
          <w:color w:val="000000"/>
        </w:rPr>
        <w:t xml:space="preserve"> </w:t>
      </w:r>
      <w:r>
        <w:rPr>
          <w:color w:val="000000"/>
        </w:rPr>
        <w:t>njihove</w:t>
      </w:r>
      <w:r w:rsidR="00390724">
        <w:rPr>
          <w:color w:val="000000"/>
        </w:rPr>
        <w:t xml:space="preserve"> </w:t>
      </w:r>
      <w:r>
        <w:rPr>
          <w:color w:val="000000"/>
        </w:rPr>
        <w:t>provere</w:t>
      </w:r>
      <w:r w:rsidR="00390724">
        <w:rPr>
          <w:color w:val="000000"/>
        </w:rPr>
        <w:t xml:space="preserve">; </w:t>
      </w:r>
      <w:r>
        <w:rPr>
          <w:color w:val="000000"/>
        </w:rPr>
        <w:t>datum</w:t>
      </w:r>
      <w:r w:rsidR="00390724">
        <w:rPr>
          <w:color w:val="000000"/>
        </w:rPr>
        <w:t xml:space="preserve"> </w:t>
      </w:r>
      <w:r>
        <w:rPr>
          <w:color w:val="000000"/>
        </w:rPr>
        <w:t>oglašavanja</w:t>
      </w:r>
      <w:r w:rsidR="00390724">
        <w:rPr>
          <w:color w:val="000000"/>
        </w:rPr>
        <w:t xml:space="preserve">; </w:t>
      </w:r>
      <w:r>
        <w:rPr>
          <w:color w:val="000000"/>
        </w:rPr>
        <w:t>rok</w:t>
      </w:r>
      <w:r w:rsidR="00390724">
        <w:rPr>
          <w:color w:val="000000"/>
        </w:rPr>
        <w:t xml:space="preserve"> </w:t>
      </w:r>
      <w:r>
        <w:rPr>
          <w:color w:val="000000"/>
        </w:rPr>
        <w:t>u</w:t>
      </w:r>
      <w:r w:rsidR="00390724">
        <w:rPr>
          <w:color w:val="000000"/>
        </w:rPr>
        <w:t xml:space="preserve"> </w:t>
      </w:r>
      <w:r>
        <w:rPr>
          <w:color w:val="000000"/>
        </w:rPr>
        <w:t>kome</w:t>
      </w:r>
      <w:r w:rsidR="00390724">
        <w:rPr>
          <w:color w:val="000000"/>
        </w:rPr>
        <w:t xml:space="preserve"> </w:t>
      </w:r>
      <w:r>
        <w:rPr>
          <w:color w:val="000000"/>
        </w:rPr>
        <w:t>se</w:t>
      </w:r>
      <w:r w:rsidR="00390724">
        <w:rPr>
          <w:color w:val="000000"/>
        </w:rPr>
        <w:t xml:space="preserve"> </w:t>
      </w:r>
      <w:r>
        <w:rPr>
          <w:color w:val="000000"/>
        </w:rPr>
        <w:t>podnose</w:t>
      </w:r>
      <w:r w:rsidR="00390724">
        <w:rPr>
          <w:color w:val="000000"/>
        </w:rPr>
        <w:t xml:space="preserve"> </w:t>
      </w:r>
      <w:r>
        <w:rPr>
          <w:color w:val="000000"/>
        </w:rPr>
        <w:t>prijave</w:t>
      </w:r>
      <w:r w:rsidR="00390724">
        <w:rPr>
          <w:color w:val="000000"/>
        </w:rPr>
        <w:t xml:space="preserve"> </w:t>
      </w:r>
      <w:r>
        <w:rPr>
          <w:color w:val="000000"/>
        </w:rPr>
        <w:t>na</w:t>
      </w:r>
      <w:r w:rsidR="00390724">
        <w:rPr>
          <w:color w:val="000000"/>
        </w:rPr>
        <w:t xml:space="preserve"> </w:t>
      </w:r>
      <w:r>
        <w:rPr>
          <w:color w:val="000000"/>
        </w:rPr>
        <w:t>konkurs</w:t>
      </w:r>
      <w:r w:rsidR="00390724">
        <w:rPr>
          <w:color w:val="000000"/>
        </w:rPr>
        <w:t xml:space="preserve">; </w:t>
      </w:r>
      <w:r>
        <w:rPr>
          <w:color w:val="000000"/>
        </w:rPr>
        <w:t>adresa</w:t>
      </w:r>
      <w:r w:rsidR="00390724">
        <w:rPr>
          <w:color w:val="000000"/>
        </w:rPr>
        <w:t xml:space="preserve"> </w:t>
      </w:r>
      <w:r>
        <w:rPr>
          <w:color w:val="000000"/>
        </w:rPr>
        <w:t>na</w:t>
      </w:r>
      <w:r w:rsidR="00390724">
        <w:rPr>
          <w:color w:val="000000"/>
        </w:rPr>
        <w:t xml:space="preserve"> </w:t>
      </w:r>
      <w:r>
        <w:rPr>
          <w:color w:val="000000"/>
        </w:rPr>
        <w:t>koju</w:t>
      </w:r>
      <w:r w:rsidR="00390724">
        <w:rPr>
          <w:color w:val="000000"/>
        </w:rPr>
        <w:t xml:space="preserve"> </w:t>
      </w:r>
      <w:r>
        <w:rPr>
          <w:color w:val="000000"/>
        </w:rPr>
        <w:t>se</w:t>
      </w:r>
      <w:r w:rsidR="00390724">
        <w:rPr>
          <w:color w:val="000000"/>
        </w:rPr>
        <w:t xml:space="preserve"> </w:t>
      </w:r>
      <w:r>
        <w:rPr>
          <w:color w:val="000000"/>
        </w:rPr>
        <w:t>podnose</w:t>
      </w:r>
      <w:r w:rsidR="00390724">
        <w:rPr>
          <w:color w:val="000000"/>
        </w:rPr>
        <w:t xml:space="preserve"> </w:t>
      </w:r>
      <w:r>
        <w:rPr>
          <w:color w:val="000000"/>
        </w:rPr>
        <w:t>prijave</w:t>
      </w:r>
      <w:r w:rsidR="00390724">
        <w:rPr>
          <w:color w:val="000000"/>
        </w:rPr>
        <w:t xml:space="preserve">; </w:t>
      </w:r>
      <w:r>
        <w:rPr>
          <w:color w:val="000000"/>
        </w:rPr>
        <w:t>kontakt</w:t>
      </w:r>
      <w:r w:rsidR="00390724">
        <w:rPr>
          <w:color w:val="000000"/>
        </w:rPr>
        <w:t xml:space="preserve"> </w:t>
      </w:r>
      <w:r>
        <w:rPr>
          <w:color w:val="000000"/>
        </w:rPr>
        <w:t>osoba</w:t>
      </w:r>
      <w:r w:rsidR="00390724">
        <w:rPr>
          <w:color w:val="000000"/>
        </w:rPr>
        <w:t xml:space="preserve"> </w:t>
      </w:r>
      <w:r>
        <w:rPr>
          <w:color w:val="000000"/>
        </w:rPr>
        <w:t>zadužena</w:t>
      </w:r>
      <w:r w:rsidR="00390724">
        <w:rPr>
          <w:color w:val="000000"/>
        </w:rPr>
        <w:t xml:space="preserve"> </w:t>
      </w:r>
      <w:r>
        <w:rPr>
          <w:color w:val="000000"/>
        </w:rPr>
        <w:t>za</w:t>
      </w:r>
      <w:r w:rsidR="00390724">
        <w:rPr>
          <w:color w:val="000000"/>
        </w:rPr>
        <w:t xml:space="preserve"> </w:t>
      </w:r>
      <w:r>
        <w:rPr>
          <w:color w:val="000000"/>
        </w:rPr>
        <w:t>davanje</w:t>
      </w:r>
      <w:r w:rsidR="00390724">
        <w:rPr>
          <w:color w:val="000000"/>
        </w:rPr>
        <w:t xml:space="preserve"> </w:t>
      </w:r>
      <w:r>
        <w:rPr>
          <w:color w:val="000000"/>
        </w:rPr>
        <w:t>obaveštenja</w:t>
      </w:r>
      <w:r w:rsidR="00390724">
        <w:rPr>
          <w:color w:val="000000"/>
        </w:rPr>
        <w:t xml:space="preserve"> </w:t>
      </w:r>
      <w:r>
        <w:rPr>
          <w:color w:val="000000"/>
        </w:rPr>
        <w:t>o</w:t>
      </w:r>
      <w:r w:rsidR="00390724">
        <w:rPr>
          <w:color w:val="000000"/>
        </w:rPr>
        <w:t xml:space="preserve"> </w:t>
      </w:r>
      <w:r>
        <w:rPr>
          <w:color w:val="000000"/>
        </w:rPr>
        <w:t>konkursu</w:t>
      </w:r>
      <w:r w:rsidR="00390724">
        <w:rPr>
          <w:color w:val="000000"/>
        </w:rPr>
        <w:t xml:space="preserve">; </w:t>
      </w:r>
      <w:r>
        <w:rPr>
          <w:color w:val="000000"/>
        </w:rPr>
        <w:t>dokazi</w:t>
      </w:r>
      <w:r w:rsidR="00390724">
        <w:rPr>
          <w:color w:val="000000"/>
        </w:rPr>
        <w:t xml:space="preserve"> </w:t>
      </w:r>
      <w:r>
        <w:rPr>
          <w:color w:val="000000"/>
        </w:rPr>
        <w:t>koji</w:t>
      </w:r>
      <w:r w:rsidR="00390724">
        <w:rPr>
          <w:color w:val="000000"/>
        </w:rPr>
        <w:t xml:space="preserve"> </w:t>
      </w:r>
      <w:r>
        <w:rPr>
          <w:color w:val="000000"/>
        </w:rPr>
        <w:t>se</w:t>
      </w:r>
      <w:r w:rsidR="00390724">
        <w:rPr>
          <w:color w:val="000000"/>
        </w:rPr>
        <w:t xml:space="preserve"> </w:t>
      </w:r>
      <w:r>
        <w:rPr>
          <w:color w:val="000000"/>
        </w:rPr>
        <w:t>obavezno</w:t>
      </w:r>
      <w:r w:rsidR="00390724">
        <w:rPr>
          <w:color w:val="000000"/>
        </w:rPr>
        <w:t xml:space="preserve"> </w:t>
      </w:r>
      <w:r>
        <w:rPr>
          <w:color w:val="000000"/>
        </w:rPr>
        <w:t>prilažu</w:t>
      </w:r>
      <w:r w:rsidR="00390724">
        <w:rPr>
          <w:color w:val="000000"/>
        </w:rPr>
        <w:t xml:space="preserve"> </w:t>
      </w:r>
      <w:r>
        <w:rPr>
          <w:color w:val="000000"/>
        </w:rPr>
        <w:t>uz</w:t>
      </w:r>
      <w:r w:rsidR="00390724">
        <w:rPr>
          <w:color w:val="000000"/>
        </w:rPr>
        <w:t xml:space="preserve"> </w:t>
      </w:r>
      <w:r>
        <w:rPr>
          <w:color w:val="000000"/>
        </w:rPr>
        <w:t>prijavu</w:t>
      </w:r>
      <w:r w:rsidR="00390724">
        <w:rPr>
          <w:color w:val="000000"/>
        </w:rPr>
        <w:t xml:space="preserve">; </w:t>
      </w:r>
      <w:r>
        <w:rPr>
          <w:color w:val="000000"/>
        </w:rPr>
        <w:t>datum</w:t>
      </w:r>
      <w:r w:rsidR="00390724">
        <w:rPr>
          <w:color w:val="000000"/>
        </w:rPr>
        <w:t xml:space="preserve"> </w:t>
      </w:r>
      <w:r>
        <w:rPr>
          <w:color w:val="000000"/>
        </w:rPr>
        <w:t>otpočinjanja</w:t>
      </w:r>
      <w:r w:rsidR="00390724">
        <w:rPr>
          <w:color w:val="000000"/>
        </w:rPr>
        <w:t xml:space="preserve"> </w:t>
      </w:r>
      <w:r>
        <w:rPr>
          <w:color w:val="000000"/>
        </w:rPr>
        <w:t>izbornog</w:t>
      </w:r>
      <w:r w:rsidR="00390724">
        <w:rPr>
          <w:color w:val="000000"/>
        </w:rPr>
        <w:t xml:space="preserve"> </w:t>
      </w:r>
      <w:r>
        <w:rPr>
          <w:color w:val="000000"/>
        </w:rPr>
        <w:t>postupka</w:t>
      </w:r>
      <w:r w:rsidR="00390724">
        <w:rPr>
          <w:color w:val="000000"/>
        </w:rPr>
        <w:t xml:space="preserve"> </w:t>
      </w:r>
      <w:r>
        <w:rPr>
          <w:color w:val="000000"/>
        </w:rPr>
        <w:t>i</w:t>
      </w:r>
      <w:r w:rsidR="00390724">
        <w:rPr>
          <w:color w:val="000000"/>
        </w:rPr>
        <w:t xml:space="preserve"> </w:t>
      </w:r>
      <w:r>
        <w:rPr>
          <w:color w:val="000000"/>
        </w:rPr>
        <w:t>napomene</w:t>
      </w:r>
      <w:r w:rsidR="00390724">
        <w:rPr>
          <w:color w:val="000000"/>
        </w:rPr>
        <w:t>.</w:t>
      </w:r>
    </w:p>
    <w:p w:rsidR="002E5420" w:rsidRDefault="009A3A2F">
      <w:pPr>
        <w:spacing w:after="150"/>
      </w:pPr>
      <w:r>
        <w:rPr>
          <w:color w:val="000000"/>
        </w:rPr>
        <w:t>U</w:t>
      </w:r>
      <w:r w:rsidR="00390724">
        <w:rPr>
          <w:color w:val="000000"/>
        </w:rPr>
        <w:t xml:space="preserve"> </w:t>
      </w:r>
      <w:r>
        <w:rPr>
          <w:color w:val="000000"/>
        </w:rPr>
        <w:t>oglasu</w:t>
      </w:r>
      <w:r w:rsidR="00390724">
        <w:rPr>
          <w:color w:val="000000"/>
        </w:rPr>
        <w:t xml:space="preserve"> </w:t>
      </w:r>
      <w:r>
        <w:rPr>
          <w:color w:val="000000"/>
        </w:rPr>
        <w:t>o</w:t>
      </w:r>
      <w:r w:rsidR="00390724">
        <w:rPr>
          <w:color w:val="000000"/>
        </w:rPr>
        <w:t xml:space="preserve"> </w:t>
      </w:r>
      <w:r>
        <w:rPr>
          <w:color w:val="000000"/>
        </w:rPr>
        <w:t>konkursu</w:t>
      </w:r>
      <w:r w:rsidR="00390724">
        <w:rPr>
          <w:color w:val="000000"/>
        </w:rPr>
        <w:t xml:space="preserve"> </w:t>
      </w:r>
      <w:r>
        <w:rPr>
          <w:color w:val="000000"/>
        </w:rPr>
        <w:t>za</w:t>
      </w:r>
      <w:r w:rsidR="00390724">
        <w:rPr>
          <w:color w:val="000000"/>
        </w:rPr>
        <w:t xml:space="preserve"> </w:t>
      </w:r>
      <w:r>
        <w:rPr>
          <w:color w:val="000000"/>
        </w:rPr>
        <w:t>izbor</w:t>
      </w:r>
      <w:r w:rsidR="00390724">
        <w:rPr>
          <w:color w:val="000000"/>
        </w:rPr>
        <w:t xml:space="preserve"> </w:t>
      </w:r>
      <w:r>
        <w:rPr>
          <w:color w:val="000000"/>
        </w:rPr>
        <w:t>direktora</w:t>
      </w:r>
      <w:r w:rsidR="00390724">
        <w:rPr>
          <w:color w:val="000000"/>
        </w:rPr>
        <w:t xml:space="preserve"> </w:t>
      </w:r>
      <w:r>
        <w:rPr>
          <w:color w:val="000000"/>
        </w:rPr>
        <w:t>policije</w:t>
      </w:r>
      <w:r w:rsidR="00390724">
        <w:rPr>
          <w:color w:val="000000"/>
        </w:rPr>
        <w:t xml:space="preserve"> </w:t>
      </w:r>
      <w:r>
        <w:rPr>
          <w:color w:val="000000"/>
        </w:rPr>
        <w:t>navode</w:t>
      </w:r>
      <w:r w:rsidR="00390724">
        <w:rPr>
          <w:color w:val="000000"/>
        </w:rPr>
        <w:t xml:space="preserve"> </w:t>
      </w:r>
      <w:r>
        <w:rPr>
          <w:color w:val="000000"/>
        </w:rPr>
        <w:t>se</w:t>
      </w:r>
      <w:r w:rsidR="00390724">
        <w:rPr>
          <w:color w:val="000000"/>
        </w:rPr>
        <w:t xml:space="preserve"> </w:t>
      </w:r>
      <w:r>
        <w:rPr>
          <w:color w:val="000000"/>
        </w:rPr>
        <w:t>podaci</w:t>
      </w:r>
      <w:r w:rsidR="00390724">
        <w:rPr>
          <w:color w:val="000000"/>
        </w:rPr>
        <w:t xml:space="preserve"> </w:t>
      </w:r>
      <w:r>
        <w:rPr>
          <w:color w:val="000000"/>
        </w:rPr>
        <w:t>o</w:t>
      </w:r>
      <w:r w:rsidR="00390724">
        <w:rPr>
          <w:color w:val="000000"/>
        </w:rPr>
        <w:t xml:space="preserve"> </w:t>
      </w:r>
      <w:r>
        <w:rPr>
          <w:color w:val="000000"/>
        </w:rPr>
        <w:t>uslovima</w:t>
      </w:r>
      <w:r w:rsidR="00390724">
        <w:rPr>
          <w:color w:val="000000"/>
        </w:rPr>
        <w:t xml:space="preserve"> </w:t>
      </w:r>
      <w:r>
        <w:rPr>
          <w:color w:val="000000"/>
        </w:rPr>
        <w:t>iz</w:t>
      </w:r>
      <w:r w:rsidR="00390724">
        <w:rPr>
          <w:color w:val="000000"/>
        </w:rPr>
        <w:t xml:space="preserve"> </w:t>
      </w:r>
      <w:r>
        <w:rPr>
          <w:color w:val="000000"/>
        </w:rPr>
        <w:t>Zakona</w:t>
      </w:r>
      <w:r w:rsidR="00390724">
        <w:rPr>
          <w:color w:val="000000"/>
        </w:rPr>
        <w:t xml:space="preserve"> </w:t>
      </w:r>
      <w:r>
        <w:rPr>
          <w:color w:val="000000"/>
        </w:rPr>
        <w:t>o</w:t>
      </w:r>
      <w:r w:rsidR="00390724">
        <w:rPr>
          <w:color w:val="000000"/>
        </w:rPr>
        <w:t xml:space="preserve"> </w:t>
      </w:r>
      <w:r>
        <w:rPr>
          <w:color w:val="000000"/>
        </w:rPr>
        <w:t>policiji</w:t>
      </w:r>
      <w:r w:rsidR="00390724">
        <w:rPr>
          <w:color w:val="000000"/>
        </w:rPr>
        <w:t xml:space="preserve">, </w:t>
      </w:r>
      <w:r>
        <w:rPr>
          <w:color w:val="000000"/>
        </w:rPr>
        <w:t>kao</w:t>
      </w:r>
      <w:r w:rsidR="00390724">
        <w:rPr>
          <w:color w:val="000000"/>
        </w:rPr>
        <w:t xml:space="preserve"> </w:t>
      </w:r>
      <w:r>
        <w:rPr>
          <w:color w:val="000000"/>
        </w:rPr>
        <w:t>i</w:t>
      </w:r>
      <w:r w:rsidR="00390724">
        <w:rPr>
          <w:color w:val="000000"/>
        </w:rPr>
        <w:t xml:space="preserve"> </w:t>
      </w:r>
      <w:r>
        <w:rPr>
          <w:color w:val="000000"/>
        </w:rPr>
        <w:t>drugi</w:t>
      </w:r>
      <w:r w:rsidR="00390724">
        <w:rPr>
          <w:color w:val="000000"/>
        </w:rPr>
        <w:t xml:space="preserve"> </w:t>
      </w:r>
      <w:r>
        <w:rPr>
          <w:color w:val="000000"/>
        </w:rPr>
        <w:t>uslovi</w:t>
      </w:r>
      <w:r w:rsidR="00390724">
        <w:rPr>
          <w:color w:val="000000"/>
        </w:rPr>
        <w:t xml:space="preserve"> </w:t>
      </w:r>
      <w:r>
        <w:rPr>
          <w:color w:val="000000"/>
        </w:rPr>
        <w:t>za</w:t>
      </w:r>
      <w:r w:rsidR="00390724">
        <w:rPr>
          <w:color w:val="000000"/>
        </w:rPr>
        <w:t xml:space="preserve"> </w:t>
      </w:r>
      <w:r>
        <w:rPr>
          <w:color w:val="000000"/>
        </w:rPr>
        <w:t>rad</w:t>
      </w:r>
      <w:r w:rsidR="00390724">
        <w:rPr>
          <w:color w:val="000000"/>
        </w:rPr>
        <w:t xml:space="preserve"> </w:t>
      </w:r>
      <w:r>
        <w:rPr>
          <w:color w:val="000000"/>
        </w:rPr>
        <w:t>u</w:t>
      </w:r>
      <w:r w:rsidR="00390724">
        <w:rPr>
          <w:color w:val="000000"/>
        </w:rPr>
        <w:t xml:space="preserve"> </w:t>
      </w:r>
      <w:r>
        <w:rPr>
          <w:color w:val="000000"/>
        </w:rPr>
        <w:t>Ministarstvu</w:t>
      </w:r>
      <w:r w:rsidR="00390724">
        <w:rPr>
          <w:color w:val="000000"/>
        </w:rPr>
        <w:t>.</w:t>
      </w:r>
    </w:p>
    <w:p w:rsidR="002E5420" w:rsidRDefault="009A3A2F">
      <w:pPr>
        <w:spacing w:after="120"/>
        <w:jc w:val="center"/>
      </w:pPr>
      <w:r>
        <w:rPr>
          <w:b/>
          <w:color w:val="000000"/>
        </w:rPr>
        <w:t>Objavlјivanje</w:t>
      </w:r>
      <w:r w:rsidR="00390724">
        <w:rPr>
          <w:b/>
          <w:color w:val="000000"/>
        </w:rPr>
        <w:t xml:space="preserve"> </w:t>
      </w:r>
      <w:r>
        <w:rPr>
          <w:b/>
          <w:color w:val="000000"/>
        </w:rPr>
        <w:t>konkursa</w:t>
      </w:r>
    </w:p>
    <w:p w:rsidR="002E5420" w:rsidRDefault="009A3A2F">
      <w:pPr>
        <w:spacing w:after="120"/>
        <w:jc w:val="center"/>
      </w:pPr>
      <w:r>
        <w:rPr>
          <w:color w:val="000000"/>
        </w:rPr>
        <w:t>Član</w:t>
      </w:r>
      <w:r w:rsidR="00390724">
        <w:rPr>
          <w:color w:val="000000"/>
        </w:rPr>
        <w:t xml:space="preserve"> 7.</w:t>
      </w:r>
    </w:p>
    <w:p w:rsidR="002E5420" w:rsidRDefault="009A3A2F">
      <w:pPr>
        <w:spacing w:after="150"/>
      </w:pPr>
      <w:r>
        <w:rPr>
          <w:color w:val="000000"/>
        </w:rPr>
        <w:t>Oglas</w:t>
      </w:r>
      <w:r w:rsidR="00390724">
        <w:rPr>
          <w:color w:val="000000"/>
        </w:rPr>
        <w:t xml:space="preserve"> </w:t>
      </w:r>
      <w:r>
        <w:rPr>
          <w:color w:val="000000"/>
        </w:rPr>
        <w:t>o</w:t>
      </w:r>
      <w:r w:rsidR="00390724">
        <w:rPr>
          <w:color w:val="000000"/>
        </w:rPr>
        <w:t xml:space="preserve"> </w:t>
      </w:r>
      <w:r>
        <w:rPr>
          <w:color w:val="000000"/>
        </w:rPr>
        <w:t>konkursu</w:t>
      </w:r>
      <w:r w:rsidR="00390724">
        <w:rPr>
          <w:color w:val="000000"/>
        </w:rPr>
        <w:t xml:space="preserve"> </w:t>
      </w:r>
      <w:r>
        <w:rPr>
          <w:color w:val="000000"/>
        </w:rPr>
        <w:t>objavlјuje</w:t>
      </w:r>
      <w:r w:rsidR="00390724">
        <w:rPr>
          <w:color w:val="000000"/>
        </w:rPr>
        <w:t xml:space="preserve"> </w:t>
      </w:r>
      <w:r>
        <w:rPr>
          <w:color w:val="000000"/>
        </w:rPr>
        <w:t>se</w:t>
      </w:r>
      <w:r w:rsidR="00390724">
        <w:rPr>
          <w:color w:val="000000"/>
        </w:rPr>
        <w:t xml:space="preserve"> </w:t>
      </w:r>
      <w:r>
        <w:rPr>
          <w:color w:val="000000"/>
        </w:rPr>
        <w:t>u</w:t>
      </w:r>
      <w:r w:rsidR="00390724">
        <w:rPr>
          <w:color w:val="000000"/>
        </w:rPr>
        <w:t xml:space="preserve"> </w:t>
      </w:r>
      <w:r>
        <w:rPr>
          <w:color w:val="000000"/>
        </w:rPr>
        <w:t>roku</w:t>
      </w:r>
      <w:r w:rsidR="00390724">
        <w:rPr>
          <w:color w:val="000000"/>
        </w:rPr>
        <w:t xml:space="preserve"> </w:t>
      </w:r>
      <w:r>
        <w:rPr>
          <w:color w:val="000000"/>
        </w:rPr>
        <w:t>od</w:t>
      </w:r>
      <w:r w:rsidR="00390724">
        <w:rPr>
          <w:color w:val="000000"/>
        </w:rPr>
        <w:t xml:space="preserve"> </w:t>
      </w:r>
      <w:r>
        <w:rPr>
          <w:color w:val="000000"/>
        </w:rPr>
        <w:t>osam</w:t>
      </w:r>
      <w:r w:rsidR="00390724">
        <w:rPr>
          <w:color w:val="000000"/>
        </w:rPr>
        <w:t xml:space="preserve"> </w:t>
      </w:r>
      <w:r>
        <w:rPr>
          <w:color w:val="000000"/>
        </w:rPr>
        <w:t>dana</w:t>
      </w:r>
      <w:r w:rsidR="00390724">
        <w:rPr>
          <w:color w:val="000000"/>
        </w:rPr>
        <w:t xml:space="preserve"> </w:t>
      </w:r>
      <w:r>
        <w:rPr>
          <w:color w:val="000000"/>
        </w:rPr>
        <w:t>od</w:t>
      </w:r>
      <w:r w:rsidR="00390724">
        <w:rPr>
          <w:color w:val="000000"/>
        </w:rPr>
        <w:t xml:space="preserve"> </w:t>
      </w:r>
      <w:r>
        <w:rPr>
          <w:color w:val="000000"/>
        </w:rPr>
        <w:t>dana</w:t>
      </w:r>
      <w:r w:rsidR="00390724">
        <w:rPr>
          <w:color w:val="000000"/>
        </w:rPr>
        <w:t xml:space="preserve"> </w:t>
      </w:r>
      <w:r>
        <w:rPr>
          <w:color w:val="000000"/>
        </w:rPr>
        <w:t>donošenja</w:t>
      </w:r>
      <w:r w:rsidR="00390724">
        <w:rPr>
          <w:color w:val="000000"/>
        </w:rPr>
        <w:t xml:space="preserve"> </w:t>
      </w:r>
      <w:r>
        <w:rPr>
          <w:color w:val="000000"/>
        </w:rPr>
        <w:t>rešenja</w:t>
      </w:r>
      <w:r w:rsidR="00390724">
        <w:rPr>
          <w:color w:val="000000"/>
        </w:rPr>
        <w:t xml:space="preserve"> </w:t>
      </w:r>
      <w:r>
        <w:rPr>
          <w:color w:val="000000"/>
        </w:rPr>
        <w:t>o</w:t>
      </w:r>
      <w:r w:rsidR="00390724">
        <w:rPr>
          <w:color w:val="000000"/>
        </w:rPr>
        <w:t xml:space="preserve"> </w:t>
      </w:r>
      <w:r>
        <w:rPr>
          <w:color w:val="000000"/>
        </w:rPr>
        <w:t>popunjavanju</w:t>
      </w:r>
      <w:r w:rsidR="00390724">
        <w:rPr>
          <w:color w:val="000000"/>
        </w:rPr>
        <w:t xml:space="preserve"> </w:t>
      </w:r>
      <w:r>
        <w:rPr>
          <w:color w:val="000000"/>
        </w:rPr>
        <w:t>radnog</w:t>
      </w:r>
      <w:r w:rsidR="00390724">
        <w:rPr>
          <w:color w:val="000000"/>
        </w:rPr>
        <w:t xml:space="preserve"> </w:t>
      </w:r>
      <w:r>
        <w:rPr>
          <w:color w:val="000000"/>
        </w:rPr>
        <w:t>mesta</w:t>
      </w:r>
      <w:r w:rsidR="00390724">
        <w:rPr>
          <w:color w:val="000000"/>
        </w:rPr>
        <w:t xml:space="preserve"> ‒ </w:t>
      </w:r>
      <w:r>
        <w:rPr>
          <w:color w:val="000000"/>
        </w:rPr>
        <w:t>na</w:t>
      </w:r>
      <w:r w:rsidR="00390724">
        <w:rPr>
          <w:color w:val="000000"/>
        </w:rPr>
        <w:t xml:space="preserve"> </w:t>
      </w:r>
      <w:r>
        <w:rPr>
          <w:color w:val="000000"/>
        </w:rPr>
        <w:t>intranet</w:t>
      </w:r>
      <w:r w:rsidR="00390724">
        <w:rPr>
          <w:color w:val="000000"/>
        </w:rPr>
        <w:t xml:space="preserve"> </w:t>
      </w:r>
      <w:r>
        <w:rPr>
          <w:color w:val="000000"/>
        </w:rPr>
        <w:t>i</w:t>
      </w:r>
      <w:r w:rsidR="00390724">
        <w:rPr>
          <w:color w:val="000000"/>
        </w:rPr>
        <w:t xml:space="preserve"> </w:t>
      </w:r>
      <w:r>
        <w:rPr>
          <w:color w:val="000000"/>
        </w:rPr>
        <w:t>internet</w:t>
      </w:r>
      <w:r w:rsidR="00390724">
        <w:rPr>
          <w:color w:val="000000"/>
        </w:rPr>
        <w:t xml:space="preserve"> </w:t>
      </w:r>
      <w:r>
        <w:rPr>
          <w:color w:val="000000"/>
        </w:rPr>
        <w:t>stranici</w:t>
      </w:r>
      <w:r w:rsidR="00390724">
        <w:rPr>
          <w:color w:val="000000"/>
        </w:rPr>
        <w:t xml:space="preserve"> </w:t>
      </w:r>
      <w:r>
        <w:rPr>
          <w:color w:val="000000"/>
        </w:rPr>
        <w:t>Ministarstva</w:t>
      </w:r>
      <w:r w:rsidR="00390724">
        <w:rPr>
          <w:color w:val="000000"/>
        </w:rPr>
        <w:t xml:space="preserve">, </w:t>
      </w:r>
      <w:r>
        <w:rPr>
          <w:color w:val="000000"/>
        </w:rPr>
        <w:t>oglasnoj</w:t>
      </w:r>
      <w:r w:rsidR="00390724">
        <w:rPr>
          <w:color w:val="000000"/>
        </w:rPr>
        <w:t xml:space="preserve"> </w:t>
      </w:r>
      <w:r>
        <w:rPr>
          <w:color w:val="000000"/>
        </w:rPr>
        <w:t>tabli</w:t>
      </w:r>
      <w:r w:rsidR="00390724">
        <w:rPr>
          <w:color w:val="000000"/>
        </w:rPr>
        <w:t xml:space="preserve"> </w:t>
      </w:r>
      <w:r>
        <w:rPr>
          <w:color w:val="000000"/>
        </w:rPr>
        <w:t>organizacione</w:t>
      </w:r>
      <w:r w:rsidR="00390724">
        <w:rPr>
          <w:color w:val="000000"/>
        </w:rPr>
        <w:t xml:space="preserve"> </w:t>
      </w:r>
      <w:r>
        <w:rPr>
          <w:color w:val="000000"/>
        </w:rPr>
        <w:t>jedinice</w:t>
      </w:r>
      <w:r w:rsidR="00390724">
        <w:rPr>
          <w:color w:val="000000"/>
        </w:rPr>
        <w:t xml:space="preserve"> </w:t>
      </w:r>
      <w:r>
        <w:rPr>
          <w:color w:val="000000"/>
        </w:rPr>
        <w:t>nadležne</w:t>
      </w:r>
      <w:r w:rsidR="00390724">
        <w:rPr>
          <w:color w:val="000000"/>
        </w:rPr>
        <w:t xml:space="preserve"> </w:t>
      </w:r>
      <w:r>
        <w:rPr>
          <w:color w:val="000000"/>
        </w:rPr>
        <w:t>za</w:t>
      </w:r>
      <w:r w:rsidR="00390724">
        <w:rPr>
          <w:color w:val="000000"/>
        </w:rPr>
        <w:t xml:space="preserve"> </w:t>
      </w:r>
      <w:r>
        <w:rPr>
          <w:color w:val="000000"/>
        </w:rPr>
        <w:t>upravlјanje</w:t>
      </w:r>
      <w:r w:rsidR="00390724">
        <w:rPr>
          <w:color w:val="000000"/>
        </w:rPr>
        <w:t xml:space="preserve"> </w:t>
      </w:r>
      <w:r>
        <w:rPr>
          <w:color w:val="000000"/>
        </w:rPr>
        <w:t>lјudskim</w:t>
      </w:r>
      <w:r w:rsidR="00390724">
        <w:rPr>
          <w:color w:val="000000"/>
        </w:rPr>
        <w:t xml:space="preserve"> </w:t>
      </w:r>
      <w:r>
        <w:rPr>
          <w:color w:val="000000"/>
        </w:rPr>
        <w:t>resursima</w:t>
      </w:r>
      <w:r w:rsidR="00390724">
        <w:rPr>
          <w:color w:val="000000"/>
        </w:rPr>
        <w:t xml:space="preserve">, </w:t>
      </w:r>
      <w:r>
        <w:rPr>
          <w:color w:val="000000"/>
        </w:rPr>
        <w:t>oglasnoj</w:t>
      </w:r>
      <w:r w:rsidR="00390724">
        <w:rPr>
          <w:color w:val="000000"/>
        </w:rPr>
        <w:t xml:space="preserve"> </w:t>
      </w:r>
      <w:r>
        <w:rPr>
          <w:color w:val="000000"/>
        </w:rPr>
        <w:t>tabli</w:t>
      </w:r>
      <w:r w:rsidR="00390724">
        <w:rPr>
          <w:color w:val="000000"/>
        </w:rPr>
        <w:t xml:space="preserve"> </w:t>
      </w:r>
      <w:r>
        <w:rPr>
          <w:color w:val="000000"/>
        </w:rPr>
        <w:t>organizacione</w:t>
      </w:r>
      <w:r w:rsidR="00390724">
        <w:rPr>
          <w:color w:val="000000"/>
        </w:rPr>
        <w:t xml:space="preserve"> </w:t>
      </w:r>
      <w:r>
        <w:rPr>
          <w:color w:val="000000"/>
        </w:rPr>
        <w:t>jedinice</w:t>
      </w:r>
      <w:r w:rsidR="00390724">
        <w:rPr>
          <w:color w:val="000000"/>
        </w:rPr>
        <w:t xml:space="preserve"> </w:t>
      </w:r>
      <w:r>
        <w:rPr>
          <w:color w:val="000000"/>
        </w:rPr>
        <w:t>u</w:t>
      </w:r>
      <w:r w:rsidR="00390724">
        <w:rPr>
          <w:color w:val="000000"/>
        </w:rPr>
        <w:t xml:space="preserve"> </w:t>
      </w:r>
      <w:r>
        <w:rPr>
          <w:color w:val="000000"/>
        </w:rPr>
        <w:t>kojoj</w:t>
      </w:r>
      <w:r w:rsidR="00390724">
        <w:rPr>
          <w:color w:val="000000"/>
        </w:rPr>
        <w:t xml:space="preserve"> </w:t>
      </w:r>
      <w:r>
        <w:rPr>
          <w:color w:val="000000"/>
        </w:rPr>
        <w:t>se</w:t>
      </w:r>
      <w:r w:rsidR="00390724">
        <w:rPr>
          <w:color w:val="000000"/>
        </w:rPr>
        <w:t xml:space="preserve"> </w:t>
      </w:r>
      <w:r>
        <w:rPr>
          <w:color w:val="000000"/>
        </w:rPr>
        <w:t>popunjava</w:t>
      </w:r>
      <w:r w:rsidR="00390724">
        <w:rPr>
          <w:color w:val="000000"/>
        </w:rPr>
        <w:t xml:space="preserve"> </w:t>
      </w:r>
      <w:r>
        <w:rPr>
          <w:color w:val="000000"/>
        </w:rPr>
        <w:t>radno</w:t>
      </w:r>
      <w:r w:rsidR="00390724">
        <w:rPr>
          <w:color w:val="000000"/>
        </w:rPr>
        <w:t xml:space="preserve"> </w:t>
      </w:r>
      <w:r>
        <w:rPr>
          <w:color w:val="000000"/>
        </w:rPr>
        <w:t>mesto</w:t>
      </w:r>
      <w:r w:rsidR="00390724">
        <w:rPr>
          <w:color w:val="000000"/>
        </w:rPr>
        <w:t xml:space="preserve">, </w:t>
      </w:r>
      <w:r>
        <w:rPr>
          <w:color w:val="000000"/>
        </w:rPr>
        <w:t>u</w:t>
      </w:r>
      <w:r w:rsidR="00390724">
        <w:rPr>
          <w:color w:val="000000"/>
        </w:rPr>
        <w:t xml:space="preserve"> </w:t>
      </w:r>
      <w:r>
        <w:rPr>
          <w:color w:val="000000"/>
        </w:rPr>
        <w:t>jednim</w:t>
      </w:r>
      <w:r w:rsidR="00390724">
        <w:rPr>
          <w:color w:val="000000"/>
        </w:rPr>
        <w:t xml:space="preserve"> </w:t>
      </w:r>
      <w:r>
        <w:rPr>
          <w:color w:val="000000"/>
        </w:rPr>
        <w:t>od</w:t>
      </w:r>
      <w:r w:rsidR="00390724">
        <w:rPr>
          <w:color w:val="000000"/>
        </w:rPr>
        <w:t xml:space="preserve"> </w:t>
      </w:r>
      <w:r>
        <w:rPr>
          <w:color w:val="000000"/>
        </w:rPr>
        <w:t>dnevnih</w:t>
      </w:r>
      <w:r w:rsidR="00390724">
        <w:rPr>
          <w:color w:val="000000"/>
        </w:rPr>
        <w:t xml:space="preserve"> </w:t>
      </w:r>
      <w:r>
        <w:rPr>
          <w:color w:val="000000"/>
        </w:rPr>
        <w:t>novina</w:t>
      </w:r>
      <w:r w:rsidR="00390724">
        <w:rPr>
          <w:color w:val="000000"/>
        </w:rPr>
        <w:t xml:space="preserve"> </w:t>
      </w:r>
      <w:r>
        <w:rPr>
          <w:color w:val="000000"/>
        </w:rPr>
        <w:t>koje</w:t>
      </w:r>
      <w:r w:rsidR="00390724">
        <w:rPr>
          <w:color w:val="000000"/>
        </w:rPr>
        <w:t xml:space="preserve"> </w:t>
      </w:r>
      <w:r>
        <w:rPr>
          <w:color w:val="000000"/>
        </w:rPr>
        <w:t>se</w:t>
      </w:r>
      <w:r w:rsidR="00390724">
        <w:rPr>
          <w:color w:val="000000"/>
        </w:rPr>
        <w:t xml:space="preserve"> </w:t>
      </w:r>
      <w:r>
        <w:rPr>
          <w:color w:val="000000"/>
        </w:rPr>
        <w:t>distribuiraju</w:t>
      </w:r>
      <w:r w:rsidR="00390724">
        <w:rPr>
          <w:color w:val="000000"/>
        </w:rPr>
        <w:t xml:space="preserve"> </w:t>
      </w:r>
      <w:r>
        <w:rPr>
          <w:color w:val="000000"/>
        </w:rPr>
        <w:t>na</w:t>
      </w:r>
      <w:r w:rsidR="00390724">
        <w:rPr>
          <w:color w:val="000000"/>
        </w:rPr>
        <w:t xml:space="preserve"> </w:t>
      </w:r>
      <w:r>
        <w:rPr>
          <w:color w:val="000000"/>
        </w:rPr>
        <w:t>teritoriji</w:t>
      </w:r>
      <w:r w:rsidR="00390724">
        <w:rPr>
          <w:color w:val="000000"/>
        </w:rPr>
        <w:t xml:space="preserve"> </w:t>
      </w:r>
      <w:r>
        <w:rPr>
          <w:color w:val="000000"/>
        </w:rPr>
        <w:t>Republike</w:t>
      </w:r>
      <w:r w:rsidR="00390724">
        <w:rPr>
          <w:color w:val="000000"/>
        </w:rPr>
        <w:t xml:space="preserve"> </w:t>
      </w:r>
      <w:r>
        <w:rPr>
          <w:color w:val="000000"/>
        </w:rPr>
        <w:t>Srbije</w:t>
      </w:r>
      <w:r w:rsidR="00390724">
        <w:rPr>
          <w:color w:val="000000"/>
        </w:rPr>
        <w:t xml:space="preserve">, </w:t>
      </w:r>
      <w:r>
        <w:rPr>
          <w:color w:val="000000"/>
        </w:rPr>
        <w:t>kao</w:t>
      </w:r>
      <w:r w:rsidR="00390724">
        <w:rPr>
          <w:color w:val="000000"/>
        </w:rPr>
        <w:t xml:space="preserve"> </w:t>
      </w:r>
      <w:r>
        <w:rPr>
          <w:color w:val="000000"/>
        </w:rPr>
        <w:t>i</w:t>
      </w:r>
      <w:r w:rsidR="00390724">
        <w:rPr>
          <w:color w:val="000000"/>
        </w:rPr>
        <w:t xml:space="preserve"> </w:t>
      </w:r>
      <w:r>
        <w:rPr>
          <w:color w:val="000000"/>
        </w:rPr>
        <w:t>na</w:t>
      </w:r>
      <w:r w:rsidR="00390724">
        <w:rPr>
          <w:color w:val="000000"/>
        </w:rPr>
        <w:t xml:space="preserve"> </w:t>
      </w:r>
      <w:r>
        <w:rPr>
          <w:color w:val="000000"/>
        </w:rPr>
        <w:lastRenderedPageBreak/>
        <w:t>internet</w:t>
      </w:r>
      <w:r w:rsidR="00390724">
        <w:rPr>
          <w:color w:val="000000"/>
        </w:rPr>
        <w:t xml:space="preserve"> </w:t>
      </w:r>
      <w:r>
        <w:rPr>
          <w:color w:val="000000"/>
        </w:rPr>
        <w:t>prezentaciji</w:t>
      </w:r>
      <w:r w:rsidR="00390724">
        <w:rPr>
          <w:color w:val="000000"/>
        </w:rPr>
        <w:t xml:space="preserve"> </w:t>
      </w:r>
      <w:r>
        <w:rPr>
          <w:color w:val="000000"/>
        </w:rPr>
        <w:t>i</w:t>
      </w:r>
      <w:r w:rsidR="00390724">
        <w:rPr>
          <w:color w:val="000000"/>
        </w:rPr>
        <w:t xml:space="preserve"> </w:t>
      </w:r>
      <w:r>
        <w:rPr>
          <w:color w:val="000000"/>
        </w:rPr>
        <w:t>periodičnom</w:t>
      </w:r>
      <w:r w:rsidR="00390724">
        <w:rPr>
          <w:color w:val="000000"/>
        </w:rPr>
        <w:t xml:space="preserve"> </w:t>
      </w:r>
      <w:r>
        <w:rPr>
          <w:color w:val="000000"/>
        </w:rPr>
        <w:t>izdanju</w:t>
      </w:r>
      <w:r w:rsidR="00390724">
        <w:rPr>
          <w:color w:val="000000"/>
        </w:rPr>
        <w:t xml:space="preserve"> </w:t>
      </w:r>
      <w:r>
        <w:rPr>
          <w:color w:val="000000"/>
        </w:rPr>
        <w:t>oglasa</w:t>
      </w:r>
      <w:r w:rsidR="00390724">
        <w:rPr>
          <w:color w:val="000000"/>
        </w:rPr>
        <w:t xml:space="preserve"> </w:t>
      </w:r>
      <w:r>
        <w:rPr>
          <w:color w:val="000000"/>
        </w:rPr>
        <w:t>Nacionalne</w:t>
      </w:r>
      <w:r w:rsidR="00390724">
        <w:rPr>
          <w:color w:val="000000"/>
        </w:rPr>
        <w:t xml:space="preserve"> </w:t>
      </w:r>
      <w:r>
        <w:rPr>
          <w:color w:val="000000"/>
        </w:rPr>
        <w:t>službe</w:t>
      </w:r>
      <w:r w:rsidR="00390724">
        <w:rPr>
          <w:color w:val="000000"/>
        </w:rPr>
        <w:t xml:space="preserve"> </w:t>
      </w:r>
      <w:r>
        <w:rPr>
          <w:color w:val="000000"/>
        </w:rPr>
        <w:t>za</w:t>
      </w:r>
      <w:r w:rsidR="00390724">
        <w:rPr>
          <w:color w:val="000000"/>
        </w:rPr>
        <w:t xml:space="preserve"> </w:t>
      </w:r>
      <w:r>
        <w:rPr>
          <w:color w:val="000000"/>
        </w:rPr>
        <w:t>zapošlјavanje</w:t>
      </w:r>
      <w:r w:rsidR="00390724">
        <w:rPr>
          <w:color w:val="000000"/>
        </w:rPr>
        <w:t>.</w:t>
      </w:r>
    </w:p>
    <w:p w:rsidR="002E5420" w:rsidRDefault="009A3A2F">
      <w:pPr>
        <w:spacing w:after="120"/>
        <w:jc w:val="center"/>
      </w:pPr>
      <w:r>
        <w:rPr>
          <w:b/>
          <w:color w:val="000000"/>
        </w:rPr>
        <w:t>Prijava</w:t>
      </w:r>
    </w:p>
    <w:p w:rsidR="002E5420" w:rsidRDefault="009A3A2F">
      <w:pPr>
        <w:spacing w:after="120"/>
        <w:jc w:val="center"/>
      </w:pPr>
      <w:r>
        <w:rPr>
          <w:color w:val="000000"/>
        </w:rPr>
        <w:t>Član</w:t>
      </w:r>
      <w:r w:rsidR="00390724">
        <w:rPr>
          <w:color w:val="000000"/>
        </w:rPr>
        <w:t xml:space="preserve"> 8.</w:t>
      </w:r>
    </w:p>
    <w:p w:rsidR="002E5420" w:rsidRDefault="009A3A2F">
      <w:pPr>
        <w:spacing w:after="150"/>
      </w:pPr>
      <w:r>
        <w:rPr>
          <w:color w:val="000000"/>
        </w:rPr>
        <w:t>Prijava</w:t>
      </w:r>
      <w:r w:rsidR="00390724">
        <w:rPr>
          <w:color w:val="000000"/>
        </w:rPr>
        <w:t xml:space="preserve"> </w:t>
      </w:r>
      <w:r>
        <w:rPr>
          <w:color w:val="000000"/>
        </w:rPr>
        <w:t>na</w:t>
      </w:r>
      <w:r w:rsidR="00390724">
        <w:rPr>
          <w:color w:val="000000"/>
        </w:rPr>
        <w:t xml:space="preserve"> </w:t>
      </w:r>
      <w:r>
        <w:rPr>
          <w:color w:val="000000"/>
        </w:rPr>
        <w:t>javni</w:t>
      </w:r>
      <w:r w:rsidR="00390724">
        <w:rPr>
          <w:color w:val="000000"/>
        </w:rPr>
        <w:t xml:space="preserve"> </w:t>
      </w:r>
      <w:r>
        <w:rPr>
          <w:color w:val="000000"/>
        </w:rPr>
        <w:t>konkurs</w:t>
      </w:r>
      <w:r w:rsidR="00390724">
        <w:rPr>
          <w:color w:val="000000"/>
        </w:rPr>
        <w:t xml:space="preserve"> </w:t>
      </w:r>
      <w:r>
        <w:rPr>
          <w:color w:val="000000"/>
        </w:rPr>
        <w:t>za</w:t>
      </w:r>
      <w:r w:rsidR="00390724">
        <w:rPr>
          <w:color w:val="000000"/>
        </w:rPr>
        <w:t xml:space="preserve"> </w:t>
      </w:r>
      <w:r>
        <w:rPr>
          <w:color w:val="000000"/>
        </w:rPr>
        <w:t>popunjavanje</w:t>
      </w:r>
      <w:r w:rsidR="00390724">
        <w:rPr>
          <w:color w:val="000000"/>
        </w:rPr>
        <w:t xml:space="preserve"> </w:t>
      </w:r>
      <w:r>
        <w:rPr>
          <w:color w:val="000000"/>
        </w:rPr>
        <w:t>radnog</w:t>
      </w:r>
      <w:r w:rsidR="00390724">
        <w:rPr>
          <w:color w:val="000000"/>
        </w:rPr>
        <w:t xml:space="preserve"> </w:t>
      </w:r>
      <w:r>
        <w:rPr>
          <w:color w:val="000000"/>
        </w:rPr>
        <w:t>mesta</w:t>
      </w:r>
      <w:r w:rsidR="00390724">
        <w:rPr>
          <w:color w:val="000000"/>
        </w:rPr>
        <w:t xml:space="preserve"> </w:t>
      </w:r>
      <w:r>
        <w:rPr>
          <w:color w:val="000000"/>
        </w:rPr>
        <w:t>policijskog</w:t>
      </w:r>
      <w:r w:rsidR="00390724">
        <w:rPr>
          <w:color w:val="000000"/>
        </w:rPr>
        <w:t xml:space="preserve"> </w:t>
      </w:r>
      <w:r>
        <w:rPr>
          <w:color w:val="000000"/>
        </w:rPr>
        <w:t>službenika</w:t>
      </w:r>
      <w:r w:rsidR="00390724">
        <w:rPr>
          <w:color w:val="000000"/>
        </w:rPr>
        <w:t xml:space="preserve"> </w:t>
      </w:r>
      <w:r>
        <w:rPr>
          <w:color w:val="000000"/>
        </w:rPr>
        <w:t>u</w:t>
      </w:r>
      <w:r w:rsidR="00390724">
        <w:rPr>
          <w:color w:val="000000"/>
        </w:rPr>
        <w:t xml:space="preserve"> </w:t>
      </w:r>
      <w:r>
        <w:rPr>
          <w:color w:val="000000"/>
        </w:rPr>
        <w:t>Ministarstvu</w:t>
      </w:r>
      <w:r w:rsidR="00390724">
        <w:rPr>
          <w:color w:val="000000"/>
        </w:rPr>
        <w:t xml:space="preserve"> </w:t>
      </w:r>
      <w:r>
        <w:rPr>
          <w:color w:val="000000"/>
        </w:rPr>
        <w:t>unutrašnjih</w:t>
      </w:r>
      <w:r w:rsidR="00390724">
        <w:rPr>
          <w:color w:val="000000"/>
        </w:rPr>
        <w:t xml:space="preserve"> </w:t>
      </w:r>
      <w:r>
        <w:rPr>
          <w:color w:val="000000"/>
        </w:rPr>
        <w:t>poslova</w:t>
      </w:r>
      <w:r w:rsidR="00390724">
        <w:rPr>
          <w:color w:val="000000"/>
        </w:rPr>
        <w:t xml:space="preserve"> (</w:t>
      </w:r>
      <w:r>
        <w:rPr>
          <w:color w:val="000000"/>
        </w:rPr>
        <w:t>Obrazac</w:t>
      </w:r>
      <w:r w:rsidR="00390724">
        <w:rPr>
          <w:color w:val="000000"/>
        </w:rPr>
        <w:t xml:space="preserve"> 1), </w:t>
      </w:r>
      <w:r>
        <w:rPr>
          <w:color w:val="000000"/>
        </w:rPr>
        <w:t>odštampan</w:t>
      </w:r>
      <w:r w:rsidR="00390724">
        <w:rPr>
          <w:color w:val="000000"/>
        </w:rPr>
        <w:t xml:space="preserve"> </w:t>
      </w:r>
      <w:r>
        <w:rPr>
          <w:color w:val="000000"/>
        </w:rPr>
        <w:t>je</w:t>
      </w:r>
      <w:r w:rsidR="00390724">
        <w:rPr>
          <w:color w:val="000000"/>
        </w:rPr>
        <w:t xml:space="preserve"> </w:t>
      </w:r>
      <w:r>
        <w:rPr>
          <w:color w:val="000000"/>
        </w:rPr>
        <w:t>uz</w:t>
      </w:r>
      <w:r w:rsidR="00390724">
        <w:rPr>
          <w:color w:val="000000"/>
        </w:rPr>
        <w:t xml:space="preserve"> </w:t>
      </w:r>
      <w:r>
        <w:rPr>
          <w:color w:val="000000"/>
        </w:rPr>
        <w:t>ovu</w:t>
      </w:r>
      <w:r w:rsidR="00390724">
        <w:rPr>
          <w:color w:val="000000"/>
        </w:rPr>
        <w:t xml:space="preserve"> </w:t>
      </w:r>
      <w:r>
        <w:rPr>
          <w:color w:val="000000"/>
        </w:rPr>
        <w:t>uredbu</w:t>
      </w:r>
      <w:r w:rsidR="00390724">
        <w:rPr>
          <w:color w:val="000000"/>
        </w:rPr>
        <w:t xml:space="preserve"> </w:t>
      </w:r>
      <w:r>
        <w:rPr>
          <w:color w:val="000000"/>
        </w:rPr>
        <w:t>i</w:t>
      </w:r>
      <w:r w:rsidR="00390724">
        <w:rPr>
          <w:color w:val="000000"/>
        </w:rPr>
        <w:t xml:space="preserve"> </w:t>
      </w:r>
      <w:r>
        <w:rPr>
          <w:color w:val="000000"/>
        </w:rPr>
        <w:t>čini</w:t>
      </w:r>
      <w:r w:rsidR="00390724">
        <w:rPr>
          <w:color w:val="000000"/>
        </w:rPr>
        <w:t xml:space="preserve"> </w:t>
      </w:r>
      <w:r>
        <w:rPr>
          <w:color w:val="000000"/>
        </w:rPr>
        <w:t>njen</w:t>
      </w:r>
      <w:r w:rsidR="00390724">
        <w:rPr>
          <w:color w:val="000000"/>
        </w:rPr>
        <w:t xml:space="preserve"> </w:t>
      </w:r>
      <w:r>
        <w:rPr>
          <w:color w:val="000000"/>
        </w:rPr>
        <w:t>sastavni</w:t>
      </w:r>
      <w:r w:rsidR="00390724">
        <w:rPr>
          <w:color w:val="000000"/>
        </w:rPr>
        <w:t xml:space="preserve"> </w:t>
      </w:r>
      <w:r>
        <w:rPr>
          <w:color w:val="000000"/>
        </w:rPr>
        <w:t>deo</w:t>
      </w:r>
      <w:r w:rsidR="00390724">
        <w:rPr>
          <w:color w:val="000000"/>
        </w:rPr>
        <w:t>.</w:t>
      </w:r>
    </w:p>
    <w:p w:rsidR="002E5420" w:rsidRDefault="009A3A2F">
      <w:pPr>
        <w:spacing w:after="150"/>
      </w:pPr>
      <w:r>
        <w:rPr>
          <w:color w:val="000000"/>
        </w:rPr>
        <w:t>Prilikom</w:t>
      </w:r>
      <w:r w:rsidR="00390724">
        <w:rPr>
          <w:color w:val="000000"/>
        </w:rPr>
        <w:t xml:space="preserve"> </w:t>
      </w:r>
      <w:r>
        <w:rPr>
          <w:color w:val="000000"/>
        </w:rPr>
        <w:t>predaje</w:t>
      </w:r>
      <w:r w:rsidR="00390724">
        <w:rPr>
          <w:color w:val="000000"/>
        </w:rPr>
        <w:t xml:space="preserve">, </w:t>
      </w:r>
      <w:r>
        <w:rPr>
          <w:color w:val="000000"/>
        </w:rPr>
        <w:t>prijava</w:t>
      </w:r>
      <w:r w:rsidR="00390724">
        <w:rPr>
          <w:color w:val="000000"/>
        </w:rPr>
        <w:t xml:space="preserve"> </w:t>
      </w:r>
      <w:r>
        <w:rPr>
          <w:color w:val="000000"/>
        </w:rPr>
        <w:t>dobija</w:t>
      </w:r>
      <w:r w:rsidR="00390724">
        <w:rPr>
          <w:color w:val="000000"/>
        </w:rPr>
        <w:t xml:space="preserve"> </w:t>
      </w:r>
      <w:r>
        <w:rPr>
          <w:color w:val="000000"/>
        </w:rPr>
        <w:t>broj</w:t>
      </w:r>
      <w:r w:rsidR="00390724">
        <w:rPr>
          <w:color w:val="000000"/>
        </w:rPr>
        <w:t xml:space="preserve"> </w:t>
      </w:r>
      <w:r>
        <w:rPr>
          <w:color w:val="000000"/>
        </w:rPr>
        <w:t>pod</w:t>
      </w:r>
      <w:r w:rsidR="00390724">
        <w:rPr>
          <w:color w:val="000000"/>
        </w:rPr>
        <w:t xml:space="preserve"> </w:t>
      </w:r>
      <w:r>
        <w:rPr>
          <w:color w:val="000000"/>
        </w:rPr>
        <w:t>kojom</w:t>
      </w:r>
      <w:r w:rsidR="00390724">
        <w:rPr>
          <w:color w:val="000000"/>
        </w:rPr>
        <w:t xml:space="preserve"> </w:t>
      </w:r>
      <w:r>
        <w:rPr>
          <w:color w:val="000000"/>
        </w:rPr>
        <w:t>lice</w:t>
      </w:r>
      <w:r w:rsidR="00390724">
        <w:rPr>
          <w:color w:val="000000"/>
        </w:rPr>
        <w:t xml:space="preserve"> </w:t>
      </w:r>
      <w:r>
        <w:rPr>
          <w:color w:val="000000"/>
        </w:rPr>
        <w:t>učestvuje</w:t>
      </w:r>
      <w:r w:rsidR="00390724">
        <w:rPr>
          <w:color w:val="000000"/>
        </w:rPr>
        <w:t xml:space="preserve"> </w:t>
      </w:r>
      <w:r>
        <w:rPr>
          <w:color w:val="000000"/>
        </w:rPr>
        <w:t>u</w:t>
      </w:r>
      <w:r w:rsidR="00390724">
        <w:rPr>
          <w:color w:val="000000"/>
        </w:rPr>
        <w:t xml:space="preserve"> </w:t>
      </w:r>
      <w:r>
        <w:rPr>
          <w:color w:val="000000"/>
        </w:rPr>
        <w:t>dalјem</w:t>
      </w:r>
      <w:r w:rsidR="00390724">
        <w:rPr>
          <w:color w:val="000000"/>
        </w:rPr>
        <w:t xml:space="preserve"> </w:t>
      </w:r>
      <w:r>
        <w:rPr>
          <w:color w:val="000000"/>
        </w:rPr>
        <w:t>izbornom</w:t>
      </w:r>
      <w:r w:rsidR="00390724">
        <w:rPr>
          <w:color w:val="000000"/>
        </w:rPr>
        <w:t xml:space="preserve"> </w:t>
      </w:r>
      <w:r>
        <w:rPr>
          <w:color w:val="000000"/>
        </w:rPr>
        <w:t>postupku</w:t>
      </w:r>
      <w:r w:rsidR="00390724">
        <w:rPr>
          <w:color w:val="000000"/>
        </w:rPr>
        <w:t xml:space="preserve"> (</w:t>
      </w:r>
      <w:r>
        <w:rPr>
          <w:color w:val="000000"/>
        </w:rPr>
        <w:t>u</w:t>
      </w:r>
      <w:r w:rsidR="00390724">
        <w:rPr>
          <w:color w:val="000000"/>
        </w:rPr>
        <w:t xml:space="preserve"> </w:t>
      </w:r>
      <w:r>
        <w:rPr>
          <w:color w:val="000000"/>
        </w:rPr>
        <w:t>dalјem</w:t>
      </w:r>
      <w:r w:rsidR="00390724">
        <w:rPr>
          <w:color w:val="000000"/>
        </w:rPr>
        <w:t xml:space="preserve"> </w:t>
      </w:r>
      <w:r>
        <w:rPr>
          <w:color w:val="000000"/>
        </w:rPr>
        <w:t>tekstu</w:t>
      </w:r>
      <w:r w:rsidR="00390724">
        <w:rPr>
          <w:color w:val="000000"/>
        </w:rPr>
        <w:t xml:space="preserve">: </w:t>
      </w:r>
      <w:r>
        <w:rPr>
          <w:color w:val="000000"/>
        </w:rPr>
        <w:t>šifra</w:t>
      </w:r>
      <w:r w:rsidR="00390724">
        <w:rPr>
          <w:color w:val="000000"/>
        </w:rPr>
        <w:t>).</w:t>
      </w:r>
    </w:p>
    <w:p w:rsidR="002E5420" w:rsidRDefault="009A3A2F">
      <w:pPr>
        <w:spacing w:after="120"/>
        <w:jc w:val="center"/>
      </w:pPr>
      <w:r>
        <w:rPr>
          <w:b/>
          <w:color w:val="000000"/>
        </w:rPr>
        <w:t>Rok</w:t>
      </w:r>
      <w:r w:rsidR="00390724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390724">
        <w:rPr>
          <w:b/>
          <w:color w:val="000000"/>
        </w:rPr>
        <w:t xml:space="preserve"> </w:t>
      </w:r>
      <w:r>
        <w:rPr>
          <w:b/>
          <w:color w:val="000000"/>
        </w:rPr>
        <w:t>podnošenje</w:t>
      </w:r>
      <w:r w:rsidR="00390724">
        <w:rPr>
          <w:b/>
          <w:color w:val="000000"/>
        </w:rPr>
        <w:t xml:space="preserve"> </w:t>
      </w:r>
      <w:r>
        <w:rPr>
          <w:b/>
          <w:color w:val="000000"/>
        </w:rPr>
        <w:t>prijave</w:t>
      </w:r>
    </w:p>
    <w:p w:rsidR="002E5420" w:rsidRDefault="009A3A2F">
      <w:pPr>
        <w:spacing w:after="120"/>
        <w:jc w:val="center"/>
      </w:pPr>
      <w:r>
        <w:rPr>
          <w:color w:val="000000"/>
        </w:rPr>
        <w:t>Član</w:t>
      </w:r>
      <w:r w:rsidR="00390724">
        <w:rPr>
          <w:color w:val="000000"/>
        </w:rPr>
        <w:t xml:space="preserve"> 9.</w:t>
      </w:r>
    </w:p>
    <w:p w:rsidR="002E5420" w:rsidRDefault="009A3A2F">
      <w:pPr>
        <w:spacing w:after="150"/>
      </w:pPr>
      <w:r>
        <w:rPr>
          <w:color w:val="000000"/>
        </w:rPr>
        <w:t>Rok</w:t>
      </w:r>
      <w:r w:rsidR="00390724">
        <w:rPr>
          <w:color w:val="000000"/>
        </w:rPr>
        <w:t xml:space="preserve"> </w:t>
      </w:r>
      <w:r>
        <w:rPr>
          <w:color w:val="000000"/>
        </w:rPr>
        <w:t>za</w:t>
      </w:r>
      <w:r w:rsidR="00390724">
        <w:rPr>
          <w:color w:val="000000"/>
        </w:rPr>
        <w:t xml:space="preserve"> </w:t>
      </w:r>
      <w:r>
        <w:rPr>
          <w:color w:val="000000"/>
        </w:rPr>
        <w:t>podnošenje</w:t>
      </w:r>
      <w:r w:rsidR="00390724">
        <w:rPr>
          <w:color w:val="000000"/>
        </w:rPr>
        <w:t xml:space="preserve"> </w:t>
      </w:r>
      <w:r>
        <w:rPr>
          <w:color w:val="000000"/>
        </w:rPr>
        <w:t>prijave</w:t>
      </w:r>
      <w:r w:rsidR="00390724">
        <w:rPr>
          <w:color w:val="000000"/>
        </w:rPr>
        <w:t xml:space="preserve"> </w:t>
      </w:r>
      <w:r>
        <w:rPr>
          <w:color w:val="000000"/>
        </w:rPr>
        <w:t>je</w:t>
      </w:r>
      <w:r w:rsidR="00390724">
        <w:rPr>
          <w:color w:val="000000"/>
        </w:rPr>
        <w:t xml:space="preserve"> </w:t>
      </w:r>
      <w:r>
        <w:rPr>
          <w:color w:val="000000"/>
        </w:rPr>
        <w:t>deset</w:t>
      </w:r>
      <w:r w:rsidR="00390724">
        <w:rPr>
          <w:color w:val="000000"/>
        </w:rPr>
        <w:t xml:space="preserve"> </w:t>
      </w:r>
      <w:r>
        <w:rPr>
          <w:color w:val="000000"/>
        </w:rPr>
        <w:t>dana</w:t>
      </w:r>
      <w:r w:rsidR="00390724">
        <w:rPr>
          <w:color w:val="000000"/>
        </w:rPr>
        <w:t xml:space="preserve"> </w:t>
      </w:r>
      <w:r>
        <w:rPr>
          <w:color w:val="000000"/>
        </w:rPr>
        <w:t>od</w:t>
      </w:r>
      <w:r w:rsidR="00390724">
        <w:rPr>
          <w:color w:val="000000"/>
        </w:rPr>
        <w:t xml:space="preserve"> </w:t>
      </w:r>
      <w:r>
        <w:rPr>
          <w:color w:val="000000"/>
        </w:rPr>
        <w:t>dana</w:t>
      </w:r>
      <w:r w:rsidR="00390724">
        <w:rPr>
          <w:color w:val="000000"/>
        </w:rPr>
        <w:t xml:space="preserve"> </w:t>
      </w:r>
      <w:r>
        <w:rPr>
          <w:color w:val="000000"/>
        </w:rPr>
        <w:t>objavlјivanja</w:t>
      </w:r>
      <w:r w:rsidR="00390724">
        <w:rPr>
          <w:color w:val="000000"/>
        </w:rPr>
        <w:t xml:space="preserve"> </w:t>
      </w:r>
      <w:r>
        <w:rPr>
          <w:color w:val="000000"/>
        </w:rPr>
        <w:t>konkursa</w:t>
      </w:r>
      <w:r w:rsidR="00390724">
        <w:rPr>
          <w:color w:val="000000"/>
        </w:rPr>
        <w:t xml:space="preserve"> </w:t>
      </w:r>
      <w:r>
        <w:rPr>
          <w:color w:val="000000"/>
        </w:rPr>
        <w:t>u</w:t>
      </w:r>
      <w:r w:rsidR="00390724">
        <w:rPr>
          <w:color w:val="000000"/>
        </w:rPr>
        <w:t xml:space="preserve"> </w:t>
      </w:r>
      <w:r>
        <w:rPr>
          <w:color w:val="000000"/>
        </w:rPr>
        <w:t>dnevnim</w:t>
      </w:r>
      <w:r w:rsidR="00390724">
        <w:rPr>
          <w:color w:val="000000"/>
        </w:rPr>
        <w:t xml:space="preserve"> </w:t>
      </w:r>
      <w:r>
        <w:rPr>
          <w:color w:val="000000"/>
        </w:rPr>
        <w:t>novinama</w:t>
      </w:r>
      <w:r w:rsidR="00390724">
        <w:rPr>
          <w:color w:val="000000"/>
        </w:rPr>
        <w:t>.</w:t>
      </w:r>
    </w:p>
    <w:p w:rsidR="002E5420" w:rsidRDefault="009A3A2F">
      <w:pPr>
        <w:spacing w:after="120"/>
        <w:jc w:val="center"/>
      </w:pPr>
      <w:r>
        <w:rPr>
          <w:b/>
          <w:color w:val="000000"/>
        </w:rPr>
        <w:t>Razmatranje</w:t>
      </w:r>
      <w:r w:rsidR="00390724">
        <w:rPr>
          <w:b/>
          <w:color w:val="000000"/>
        </w:rPr>
        <w:t xml:space="preserve"> </w:t>
      </w:r>
      <w:r>
        <w:rPr>
          <w:b/>
          <w:color w:val="000000"/>
        </w:rPr>
        <w:t>pristiglih</w:t>
      </w:r>
      <w:r w:rsidR="00390724">
        <w:rPr>
          <w:b/>
          <w:color w:val="000000"/>
        </w:rPr>
        <w:t xml:space="preserve"> </w:t>
      </w:r>
      <w:r>
        <w:rPr>
          <w:b/>
          <w:color w:val="000000"/>
        </w:rPr>
        <w:t>prijava</w:t>
      </w:r>
      <w:r w:rsidR="00390724">
        <w:rPr>
          <w:b/>
          <w:color w:val="000000"/>
        </w:rPr>
        <w:t xml:space="preserve"> – </w:t>
      </w:r>
      <w:r>
        <w:rPr>
          <w:b/>
          <w:color w:val="000000"/>
        </w:rPr>
        <w:t>predfaza</w:t>
      </w:r>
      <w:r w:rsidR="00390724">
        <w:rPr>
          <w:b/>
          <w:color w:val="000000"/>
        </w:rPr>
        <w:t xml:space="preserve"> </w:t>
      </w:r>
      <w:r>
        <w:rPr>
          <w:b/>
          <w:color w:val="000000"/>
        </w:rPr>
        <w:t>izbornog</w:t>
      </w:r>
      <w:r w:rsidR="00390724">
        <w:rPr>
          <w:b/>
          <w:color w:val="000000"/>
        </w:rPr>
        <w:t xml:space="preserve"> </w:t>
      </w:r>
      <w:r>
        <w:rPr>
          <w:b/>
          <w:color w:val="000000"/>
        </w:rPr>
        <w:t>postupka</w:t>
      </w:r>
    </w:p>
    <w:p w:rsidR="002E5420" w:rsidRDefault="009A3A2F">
      <w:pPr>
        <w:spacing w:after="120"/>
        <w:jc w:val="center"/>
      </w:pPr>
      <w:r>
        <w:rPr>
          <w:color w:val="000000"/>
        </w:rPr>
        <w:t>Član</w:t>
      </w:r>
      <w:r w:rsidR="00390724">
        <w:rPr>
          <w:color w:val="000000"/>
        </w:rPr>
        <w:t xml:space="preserve"> 10.</w:t>
      </w:r>
    </w:p>
    <w:p w:rsidR="002E5420" w:rsidRDefault="009A3A2F">
      <w:pPr>
        <w:spacing w:after="150"/>
      </w:pPr>
      <w:r>
        <w:rPr>
          <w:color w:val="000000"/>
        </w:rPr>
        <w:t>Po</w:t>
      </w:r>
      <w:r w:rsidR="00390724">
        <w:rPr>
          <w:color w:val="000000"/>
        </w:rPr>
        <w:t xml:space="preserve"> </w:t>
      </w:r>
      <w:r>
        <w:rPr>
          <w:color w:val="000000"/>
        </w:rPr>
        <w:t>isteku</w:t>
      </w:r>
      <w:r w:rsidR="00390724">
        <w:rPr>
          <w:color w:val="000000"/>
        </w:rPr>
        <w:t xml:space="preserve"> </w:t>
      </w:r>
      <w:r>
        <w:rPr>
          <w:color w:val="000000"/>
        </w:rPr>
        <w:t>roka</w:t>
      </w:r>
      <w:r w:rsidR="00390724">
        <w:rPr>
          <w:color w:val="000000"/>
        </w:rPr>
        <w:t xml:space="preserve"> </w:t>
      </w:r>
      <w:r>
        <w:rPr>
          <w:color w:val="000000"/>
        </w:rPr>
        <w:t>za</w:t>
      </w:r>
      <w:r w:rsidR="00390724">
        <w:rPr>
          <w:color w:val="000000"/>
        </w:rPr>
        <w:t xml:space="preserve"> </w:t>
      </w:r>
      <w:r>
        <w:rPr>
          <w:color w:val="000000"/>
        </w:rPr>
        <w:t>podnošenje</w:t>
      </w:r>
      <w:r w:rsidR="00390724">
        <w:rPr>
          <w:color w:val="000000"/>
        </w:rPr>
        <w:t xml:space="preserve"> </w:t>
      </w:r>
      <w:r>
        <w:rPr>
          <w:color w:val="000000"/>
        </w:rPr>
        <w:t>prijava</w:t>
      </w:r>
      <w:r w:rsidR="00390724">
        <w:rPr>
          <w:color w:val="000000"/>
        </w:rPr>
        <w:t xml:space="preserve"> </w:t>
      </w:r>
      <w:r>
        <w:rPr>
          <w:color w:val="000000"/>
        </w:rPr>
        <w:t>na</w:t>
      </w:r>
      <w:r w:rsidR="00390724">
        <w:rPr>
          <w:color w:val="000000"/>
        </w:rPr>
        <w:t xml:space="preserve"> </w:t>
      </w:r>
      <w:r>
        <w:rPr>
          <w:color w:val="000000"/>
        </w:rPr>
        <w:t>konkurs</w:t>
      </w:r>
      <w:r w:rsidR="00390724">
        <w:rPr>
          <w:color w:val="000000"/>
        </w:rPr>
        <w:t xml:space="preserve">, </w:t>
      </w:r>
      <w:r>
        <w:rPr>
          <w:color w:val="000000"/>
        </w:rPr>
        <w:t>Komisija</w:t>
      </w:r>
      <w:r w:rsidR="00390724">
        <w:rPr>
          <w:color w:val="000000"/>
        </w:rPr>
        <w:t xml:space="preserve">, </w:t>
      </w:r>
      <w:r>
        <w:rPr>
          <w:color w:val="000000"/>
        </w:rPr>
        <w:t>bez</w:t>
      </w:r>
      <w:r w:rsidR="00390724">
        <w:rPr>
          <w:color w:val="000000"/>
        </w:rPr>
        <w:t xml:space="preserve"> </w:t>
      </w:r>
      <w:r>
        <w:rPr>
          <w:color w:val="000000"/>
        </w:rPr>
        <w:t>odlaganja</w:t>
      </w:r>
      <w:r w:rsidR="00390724">
        <w:rPr>
          <w:color w:val="000000"/>
        </w:rPr>
        <w:t xml:space="preserve">, </w:t>
      </w:r>
      <w:r>
        <w:rPr>
          <w:color w:val="000000"/>
        </w:rPr>
        <w:t>pregleda</w:t>
      </w:r>
      <w:r w:rsidR="00390724">
        <w:rPr>
          <w:color w:val="000000"/>
        </w:rPr>
        <w:t xml:space="preserve"> </w:t>
      </w:r>
      <w:r>
        <w:rPr>
          <w:color w:val="000000"/>
        </w:rPr>
        <w:t>sve</w:t>
      </w:r>
      <w:r w:rsidR="00390724">
        <w:rPr>
          <w:color w:val="000000"/>
        </w:rPr>
        <w:t xml:space="preserve"> </w:t>
      </w:r>
      <w:r>
        <w:rPr>
          <w:color w:val="000000"/>
        </w:rPr>
        <w:t>prispele</w:t>
      </w:r>
      <w:r w:rsidR="00390724">
        <w:rPr>
          <w:color w:val="000000"/>
        </w:rPr>
        <w:t xml:space="preserve"> </w:t>
      </w:r>
      <w:r>
        <w:rPr>
          <w:color w:val="000000"/>
        </w:rPr>
        <w:t>prijave</w:t>
      </w:r>
      <w:r w:rsidR="00390724">
        <w:rPr>
          <w:color w:val="000000"/>
        </w:rPr>
        <w:t xml:space="preserve"> </w:t>
      </w:r>
      <w:r>
        <w:rPr>
          <w:color w:val="000000"/>
        </w:rPr>
        <w:t>i</w:t>
      </w:r>
      <w:r w:rsidR="00390724">
        <w:rPr>
          <w:color w:val="000000"/>
        </w:rPr>
        <w:t xml:space="preserve"> </w:t>
      </w:r>
      <w:r>
        <w:rPr>
          <w:color w:val="000000"/>
        </w:rPr>
        <w:t>podnete</w:t>
      </w:r>
      <w:r w:rsidR="00390724">
        <w:rPr>
          <w:color w:val="000000"/>
        </w:rPr>
        <w:t xml:space="preserve"> </w:t>
      </w:r>
      <w:r>
        <w:rPr>
          <w:color w:val="000000"/>
        </w:rPr>
        <w:t>dokaze</w:t>
      </w:r>
      <w:r w:rsidR="00390724">
        <w:rPr>
          <w:color w:val="000000"/>
        </w:rPr>
        <w:t xml:space="preserve"> </w:t>
      </w:r>
      <w:r>
        <w:rPr>
          <w:color w:val="000000"/>
        </w:rPr>
        <w:t>radi</w:t>
      </w:r>
      <w:r w:rsidR="00390724">
        <w:rPr>
          <w:color w:val="000000"/>
        </w:rPr>
        <w:t xml:space="preserve"> </w:t>
      </w:r>
      <w:r>
        <w:rPr>
          <w:color w:val="000000"/>
        </w:rPr>
        <w:t>provere</w:t>
      </w:r>
      <w:r w:rsidR="00390724">
        <w:rPr>
          <w:color w:val="000000"/>
        </w:rPr>
        <w:t xml:space="preserve"> </w:t>
      </w:r>
      <w:r>
        <w:rPr>
          <w:color w:val="000000"/>
        </w:rPr>
        <w:t>ispunjenosti</w:t>
      </w:r>
      <w:r w:rsidR="00390724">
        <w:rPr>
          <w:color w:val="000000"/>
        </w:rPr>
        <w:t xml:space="preserve"> </w:t>
      </w:r>
      <w:r>
        <w:rPr>
          <w:color w:val="000000"/>
        </w:rPr>
        <w:t>uslova</w:t>
      </w:r>
      <w:r w:rsidR="00390724">
        <w:rPr>
          <w:color w:val="000000"/>
        </w:rPr>
        <w:t xml:space="preserve"> </w:t>
      </w:r>
      <w:r>
        <w:rPr>
          <w:color w:val="000000"/>
        </w:rPr>
        <w:t>za</w:t>
      </w:r>
      <w:r w:rsidR="00390724">
        <w:rPr>
          <w:color w:val="000000"/>
        </w:rPr>
        <w:t xml:space="preserve"> </w:t>
      </w:r>
      <w:r>
        <w:rPr>
          <w:color w:val="000000"/>
        </w:rPr>
        <w:t>učešće</w:t>
      </w:r>
      <w:r w:rsidR="00390724">
        <w:rPr>
          <w:color w:val="000000"/>
        </w:rPr>
        <w:t xml:space="preserve"> </w:t>
      </w:r>
      <w:r>
        <w:rPr>
          <w:color w:val="000000"/>
        </w:rPr>
        <w:t>kandidata</w:t>
      </w:r>
      <w:r w:rsidR="00390724">
        <w:rPr>
          <w:color w:val="000000"/>
        </w:rPr>
        <w:t xml:space="preserve"> </w:t>
      </w:r>
      <w:r>
        <w:rPr>
          <w:color w:val="000000"/>
        </w:rPr>
        <w:t>na</w:t>
      </w:r>
      <w:r w:rsidR="00390724">
        <w:rPr>
          <w:color w:val="000000"/>
        </w:rPr>
        <w:t xml:space="preserve"> </w:t>
      </w:r>
      <w:r>
        <w:rPr>
          <w:color w:val="000000"/>
        </w:rPr>
        <w:t>konkursu</w:t>
      </w:r>
      <w:r w:rsidR="00390724">
        <w:rPr>
          <w:color w:val="000000"/>
        </w:rPr>
        <w:t xml:space="preserve"> </w:t>
      </w:r>
      <w:r>
        <w:rPr>
          <w:color w:val="000000"/>
        </w:rPr>
        <w:t>i</w:t>
      </w:r>
      <w:r w:rsidR="00390724">
        <w:rPr>
          <w:color w:val="000000"/>
        </w:rPr>
        <w:t xml:space="preserve"> </w:t>
      </w:r>
      <w:r>
        <w:rPr>
          <w:color w:val="000000"/>
        </w:rPr>
        <w:t>utvrđuje</w:t>
      </w:r>
      <w:r w:rsidR="00390724">
        <w:rPr>
          <w:color w:val="000000"/>
        </w:rPr>
        <w:t xml:space="preserve"> </w:t>
      </w:r>
      <w:r>
        <w:rPr>
          <w:color w:val="000000"/>
        </w:rPr>
        <w:t>Spisak</w:t>
      </w:r>
      <w:r w:rsidR="00390724">
        <w:rPr>
          <w:color w:val="000000"/>
        </w:rPr>
        <w:t xml:space="preserve"> </w:t>
      </w:r>
      <w:r>
        <w:rPr>
          <w:color w:val="000000"/>
        </w:rPr>
        <w:t>kandidata</w:t>
      </w:r>
      <w:r w:rsidR="00390724">
        <w:rPr>
          <w:color w:val="000000"/>
        </w:rPr>
        <w:t xml:space="preserve"> </w:t>
      </w:r>
      <w:r>
        <w:rPr>
          <w:color w:val="000000"/>
        </w:rPr>
        <w:t>koji</w:t>
      </w:r>
      <w:r w:rsidR="00390724">
        <w:rPr>
          <w:color w:val="000000"/>
        </w:rPr>
        <w:t xml:space="preserve"> </w:t>
      </w:r>
      <w:r>
        <w:rPr>
          <w:color w:val="000000"/>
        </w:rPr>
        <w:t>ulaze</w:t>
      </w:r>
      <w:r w:rsidR="00390724">
        <w:rPr>
          <w:color w:val="000000"/>
        </w:rPr>
        <w:t xml:space="preserve"> </w:t>
      </w:r>
      <w:r>
        <w:rPr>
          <w:color w:val="000000"/>
        </w:rPr>
        <w:t>u</w:t>
      </w:r>
      <w:r w:rsidR="00390724">
        <w:rPr>
          <w:color w:val="000000"/>
        </w:rPr>
        <w:t xml:space="preserve"> </w:t>
      </w:r>
      <w:r>
        <w:rPr>
          <w:color w:val="000000"/>
        </w:rPr>
        <w:t>izborni</w:t>
      </w:r>
      <w:r w:rsidR="00390724">
        <w:rPr>
          <w:color w:val="000000"/>
        </w:rPr>
        <w:t xml:space="preserve"> </w:t>
      </w:r>
      <w:r>
        <w:rPr>
          <w:color w:val="000000"/>
        </w:rPr>
        <w:t>postupak</w:t>
      </w:r>
      <w:r w:rsidR="00390724">
        <w:rPr>
          <w:color w:val="000000"/>
        </w:rPr>
        <w:t xml:space="preserve">, </w:t>
      </w:r>
      <w:r>
        <w:rPr>
          <w:color w:val="000000"/>
        </w:rPr>
        <w:t>odnosno</w:t>
      </w:r>
      <w:r w:rsidR="00390724">
        <w:rPr>
          <w:color w:val="000000"/>
        </w:rPr>
        <w:t xml:space="preserve"> </w:t>
      </w:r>
      <w:r>
        <w:rPr>
          <w:color w:val="000000"/>
        </w:rPr>
        <w:t>koji</w:t>
      </w:r>
      <w:r w:rsidR="00390724">
        <w:rPr>
          <w:color w:val="000000"/>
        </w:rPr>
        <w:t xml:space="preserve"> </w:t>
      </w:r>
      <w:r>
        <w:rPr>
          <w:color w:val="000000"/>
        </w:rPr>
        <w:t>će</w:t>
      </w:r>
      <w:r w:rsidR="00390724">
        <w:rPr>
          <w:color w:val="000000"/>
        </w:rPr>
        <w:t xml:space="preserve"> </w:t>
      </w:r>
      <w:r>
        <w:rPr>
          <w:color w:val="000000"/>
        </w:rPr>
        <w:t>se</w:t>
      </w:r>
      <w:r w:rsidR="00390724">
        <w:rPr>
          <w:color w:val="000000"/>
        </w:rPr>
        <w:t xml:space="preserve"> </w:t>
      </w:r>
      <w:r>
        <w:rPr>
          <w:color w:val="000000"/>
        </w:rPr>
        <w:t>proveravati</w:t>
      </w:r>
      <w:r w:rsidR="00390724">
        <w:rPr>
          <w:color w:val="000000"/>
        </w:rPr>
        <w:t>.</w:t>
      </w:r>
    </w:p>
    <w:p w:rsidR="002E5420" w:rsidRDefault="009A3A2F">
      <w:pPr>
        <w:spacing w:after="150"/>
      </w:pPr>
      <w:r>
        <w:rPr>
          <w:color w:val="000000"/>
        </w:rPr>
        <w:t>Ispunjenost</w:t>
      </w:r>
      <w:r w:rsidR="00390724">
        <w:rPr>
          <w:color w:val="000000"/>
        </w:rPr>
        <w:t xml:space="preserve"> </w:t>
      </w:r>
      <w:r>
        <w:rPr>
          <w:color w:val="000000"/>
        </w:rPr>
        <w:t>uslova</w:t>
      </w:r>
      <w:r w:rsidR="00390724">
        <w:rPr>
          <w:color w:val="000000"/>
        </w:rPr>
        <w:t xml:space="preserve"> </w:t>
      </w:r>
      <w:r>
        <w:rPr>
          <w:color w:val="000000"/>
        </w:rPr>
        <w:t>iz</w:t>
      </w:r>
      <w:r w:rsidR="00390724">
        <w:rPr>
          <w:color w:val="000000"/>
        </w:rPr>
        <w:t xml:space="preserve"> </w:t>
      </w:r>
      <w:r>
        <w:rPr>
          <w:color w:val="000000"/>
        </w:rPr>
        <w:t>stava</w:t>
      </w:r>
      <w:r w:rsidR="00390724">
        <w:rPr>
          <w:color w:val="000000"/>
        </w:rPr>
        <w:t xml:space="preserve"> 1. </w:t>
      </w:r>
      <w:r>
        <w:rPr>
          <w:color w:val="000000"/>
        </w:rPr>
        <w:t>ovog</w:t>
      </w:r>
      <w:r w:rsidR="00390724">
        <w:rPr>
          <w:color w:val="000000"/>
        </w:rPr>
        <w:t xml:space="preserve"> </w:t>
      </w:r>
      <w:r>
        <w:rPr>
          <w:color w:val="000000"/>
        </w:rPr>
        <w:t>člana</w:t>
      </w:r>
      <w:r w:rsidR="00390724">
        <w:rPr>
          <w:color w:val="000000"/>
        </w:rPr>
        <w:t xml:space="preserve"> </w:t>
      </w:r>
      <w:r>
        <w:rPr>
          <w:color w:val="000000"/>
        </w:rPr>
        <w:t>podrazumeva</w:t>
      </w:r>
      <w:r w:rsidR="00390724">
        <w:rPr>
          <w:color w:val="000000"/>
        </w:rPr>
        <w:t xml:space="preserve"> </w:t>
      </w:r>
      <w:r>
        <w:rPr>
          <w:color w:val="000000"/>
        </w:rPr>
        <w:t>prethodnu</w:t>
      </w:r>
      <w:r w:rsidR="00390724">
        <w:rPr>
          <w:color w:val="000000"/>
        </w:rPr>
        <w:t xml:space="preserve"> </w:t>
      </w:r>
      <w:r>
        <w:rPr>
          <w:color w:val="000000"/>
        </w:rPr>
        <w:t>proveru</w:t>
      </w:r>
      <w:r w:rsidR="00390724">
        <w:rPr>
          <w:color w:val="000000"/>
        </w:rPr>
        <w:t xml:space="preserve"> </w:t>
      </w:r>
      <w:r>
        <w:rPr>
          <w:color w:val="000000"/>
        </w:rPr>
        <w:t>blagovremenosti</w:t>
      </w:r>
      <w:r w:rsidR="00390724">
        <w:rPr>
          <w:color w:val="000000"/>
        </w:rPr>
        <w:t xml:space="preserve">, </w:t>
      </w:r>
      <w:r>
        <w:rPr>
          <w:color w:val="000000"/>
        </w:rPr>
        <w:t>dopuštenosti</w:t>
      </w:r>
      <w:r w:rsidR="00390724">
        <w:rPr>
          <w:color w:val="000000"/>
        </w:rPr>
        <w:t xml:space="preserve">, </w:t>
      </w:r>
      <w:r>
        <w:rPr>
          <w:color w:val="000000"/>
        </w:rPr>
        <w:t>razumlјivosti</w:t>
      </w:r>
      <w:r w:rsidR="00390724">
        <w:rPr>
          <w:color w:val="000000"/>
        </w:rPr>
        <w:t xml:space="preserve"> </w:t>
      </w:r>
      <w:r>
        <w:rPr>
          <w:color w:val="000000"/>
        </w:rPr>
        <w:t>i</w:t>
      </w:r>
      <w:r w:rsidR="00390724">
        <w:rPr>
          <w:color w:val="000000"/>
        </w:rPr>
        <w:t xml:space="preserve"> </w:t>
      </w:r>
      <w:r>
        <w:rPr>
          <w:color w:val="000000"/>
        </w:rPr>
        <w:t>potpunosti</w:t>
      </w:r>
      <w:r w:rsidR="00390724">
        <w:rPr>
          <w:color w:val="000000"/>
        </w:rPr>
        <w:t xml:space="preserve"> </w:t>
      </w:r>
      <w:r>
        <w:rPr>
          <w:color w:val="000000"/>
        </w:rPr>
        <w:t>prijave</w:t>
      </w:r>
      <w:r w:rsidR="00390724">
        <w:rPr>
          <w:color w:val="000000"/>
        </w:rPr>
        <w:t>.</w:t>
      </w:r>
    </w:p>
    <w:p w:rsidR="002E5420" w:rsidRDefault="009A3A2F">
      <w:pPr>
        <w:spacing w:after="150"/>
      </w:pPr>
      <w:r>
        <w:rPr>
          <w:color w:val="000000"/>
        </w:rPr>
        <w:t>Neblagovremene</w:t>
      </w:r>
      <w:r w:rsidR="00390724">
        <w:rPr>
          <w:color w:val="000000"/>
        </w:rPr>
        <w:t xml:space="preserve">, </w:t>
      </w:r>
      <w:r>
        <w:rPr>
          <w:color w:val="000000"/>
        </w:rPr>
        <w:t>nedopuštene</w:t>
      </w:r>
      <w:r w:rsidR="00390724">
        <w:rPr>
          <w:color w:val="000000"/>
        </w:rPr>
        <w:t xml:space="preserve">, </w:t>
      </w:r>
      <w:r>
        <w:rPr>
          <w:color w:val="000000"/>
        </w:rPr>
        <w:t>nerazumlјive</w:t>
      </w:r>
      <w:r w:rsidR="00390724">
        <w:rPr>
          <w:color w:val="000000"/>
        </w:rPr>
        <w:t xml:space="preserve"> </w:t>
      </w:r>
      <w:r>
        <w:rPr>
          <w:color w:val="000000"/>
        </w:rPr>
        <w:t>ili</w:t>
      </w:r>
      <w:r w:rsidR="00390724">
        <w:rPr>
          <w:color w:val="000000"/>
        </w:rPr>
        <w:t xml:space="preserve"> </w:t>
      </w:r>
      <w:r>
        <w:rPr>
          <w:color w:val="000000"/>
        </w:rPr>
        <w:t>nepotpune</w:t>
      </w:r>
      <w:r w:rsidR="00390724">
        <w:rPr>
          <w:color w:val="000000"/>
        </w:rPr>
        <w:t xml:space="preserve"> </w:t>
      </w:r>
      <w:r>
        <w:rPr>
          <w:color w:val="000000"/>
        </w:rPr>
        <w:t>prijave</w:t>
      </w:r>
      <w:r w:rsidR="00390724">
        <w:rPr>
          <w:color w:val="000000"/>
        </w:rPr>
        <w:t xml:space="preserve"> </w:t>
      </w:r>
      <w:r>
        <w:rPr>
          <w:color w:val="000000"/>
        </w:rPr>
        <w:t>Konkursna</w:t>
      </w:r>
      <w:r w:rsidR="00390724">
        <w:rPr>
          <w:color w:val="000000"/>
        </w:rPr>
        <w:t xml:space="preserve"> </w:t>
      </w:r>
      <w:r>
        <w:rPr>
          <w:color w:val="000000"/>
        </w:rPr>
        <w:t>komisija</w:t>
      </w:r>
      <w:r w:rsidR="00390724">
        <w:rPr>
          <w:color w:val="000000"/>
        </w:rPr>
        <w:t xml:space="preserve"> </w:t>
      </w:r>
      <w:r>
        <w:rPr>
          <w:color w:val="000000"/>
        </w:rPr>
        <w:t>odbacuje</w:t>
      </w:r>
      <w:r w:rsidR="00390724">
        <w:rPr>
          <w:color w:val="000000"/>
        </w:rPr>
        <w:t xml:space="preserve"> </w:t>
      </w:r>
      <w:r>
        <w:rPr>
          <w:color w:val="000000"/>
        </w:rPr>
        <w:t>rešenjem</w:t>
      </w:r>
      <w:r w:rsidR="00390724">
        <w:rPr>
          <w:color w:val="000000"/>
        </w:rPr>
        <w:t xml:space="preserve"> </w:t>
      </w:r>
      <w:r>
        <w:rPr>
          <w:color w:val="000000"/>
        </w:rPr>
        <w:t>protiv</w:t>
      </w:r>
      <w:r w:rsidR="00390724">
        <w:rPr>
          <w:color w:val="000000"/>
        </w:rPr>
        <w:t xml:space="preserve"> </w:t>
      </w:r>
      <w:r>
        <w:rPr>
          <w:color w:val="000000"/>
        </w:rPr>
        <w:t>koga</w:t>
      </w:r>
      <w:r w:rsidR="00390724">
        <w:rPr>
          <w:color w:val="000000"/>
        </w:rPr>
        <w:t xml:space="preserve"> </w:t>
      </w:r>
      <w:r>
        <w:rPr>
          <w:color w:val="000000"/>
        </w:rPr>
        <w:t>se</w:t>
      </w:r>
      <w:r w:rsidR="00390724">
        <w:rPr>
          <w:color w:val="000000"/>
        </w:rPr>
        <w:t xml:space="preserve"> </w:t>
      </w:r>
      <w:r>
        <w:rPr>
          <w:color w:val="000000"/>
        </w:rPr>
        <w:t>može</w:t>
      </w:r>
      <w:r w:rsidR="00390724">
        <w:rPr>
          <w:color w:val="000000"/>
        </w:rPr>
        <w:t xml:space="preserve"> </w:t>
      </w:r>
      <w:r>
        <w:rPr>
          <w:color w:val="000000"/>
        </w:rPr>
        <w:t>izjaviti</w:t>
      </w:r>
      <w:r w:rsidR="00390724">
        <w:rPr>
          <w:color w:val="000000"/>
        </w:rPr>
        <w:t xml:space="preserve"> </w:t>
      </w:r>
      <w:r>
        <w:rPr>
          <w:color w:val="000000"/>
        </w:rPr>
        <w:t>žalba</w:t>
      </w:r>
      <w:r w:rsidR="00390724">
        <w:rPr>
          <w:color w:val="000000"/>
        </w:rPr>
        <w:t xml:space="preserve"> </w:t>
      </w:r>
      <w:r>
        <w:rPr>
          <w:color w:val="000000"/>
        </w:rPr>
        <w:t>žalbenoj</w:t>
      </w:r>
      <w:r w:rsidR="00390724">
        <w:rPr>
          <w:color w:val="000000"/>
        </w:rPr>
        <w:t xml:space="preserve"> </w:t>
      </w:r>
      <w:r>
        <w:rPr>
          <w:color w:val="000000"/>
        </w:rPr>
        <w:t>komisiji</w:t>
      </w:r>
      <w:r w:rsidR="00390724">
        <w:rPr>
          <w:color w:val="000000"/>
        </w:rPr>
        <w:t xml:space="preserve"> </w:t>
      </w:r>
      <w:r>
        <w:rPr>
          <w:color w:val="000000"/>
        </w:rPr>
        <w:t>u</w:t>
      </w:r>
      <w:r w:rsidR="00390724">
        <w:rPr>
          <w:color w:val="000000"/>
        </w:rPr>
        <w:t xml:space="preserve"> </w:t>
      </w:r>
      <w:r>
        <w:rPr>
          <w:color w:val="000000"/>
        </w:rPr>
        <w:t>roku</w:t>
      </w:r>
      <w:r w:rsidR="00390724">
        <w:rPr>
          <w:color w:val="000000"/>
        </w:rPr>
        <w:t xml:space="preserve"> </w:t>
      </w:r>
      <w:r>
        <w:rPr>
          <w:color w:val="000000"/>
        </w:rPr>
        <w:t>od</w:t>
      </w:r>
      <w:r w:rsidR="00390724">
        <w:rPr>
          <w:color w:val="000000"/>
        </w:rPr>
        <w:t xml:space="preserve"> </w:t>
      </w:r>
      <w:r>
        <w:rPr>
          <w:color w:val="000000"/>
        </w:rPr>
        <w:t>osam</w:t>
      </w:r>
      <w:r w:rsidR="00390724">
        <w:rPr>
          <w:color w:val="000000"/>
        </w:rPr>
        <w:t xml:space="preserve"> </w:t>
      </w:r>
      <w:r>
        <w:rPr>
          <w:color w:val="000000"/>
        </w:rPr>
        <w:t>dana</w:t>
      </w:r>
      <w:r w:rsidR="00390724">
        <w:rPr>
          <w:color w:val="000000"/>
        </w:rPr>
        <w:t xml:space="preserve"> </w:t>
      </w:r>
      <w:r>
        <w:rPr>
          <w:color w:val="000000"/>
        </w:rPr>
        <w:t>od</w:t>
      </w:r>
      <w:r w:rsidR="00390724">
        <w:rPr>
          <w:color w:val="000000"/>
        </w:rPr>
        <w:t xml:space="preserve"> </w:t>
      </w:r>
      <w:r>
        <w:rPr>
          <w:color w:val="000000"/>
        </w:rPr>
        <w:t>dana</w:t>
      </w:r>
      <w:r w:rsidR="00390724">
        <w:rPr>
          <w:color w:val="000000"/>
        </w:rPr>
        <w:t xml:space="preserve"> </w:t>
      </w:r>
      <w:r>
        <w:rPr>
          <w:color w:val="000000"/>
        </w:rPr>
        <w:t>prijema</w:t>
      </w:r>
      <w:r w:rsidR="00390724">
        <w:rPr>
          <w:color w:val="000000"/>
        </w:rPr>
        <w:t xml:space="preserve"> </w:t>
      </w:r>
      <w:r>
        <w:rPr>
          <w:color w:val="000000"/>
        </w:rPr>
        <w:t>rešenja</w:t>
      </w:r>
      <w:r w:rsidR="00390724">
        <w:rPr>
          <w:color w:val="000000"/>
        </w:rPr>
        <w:t>.</w:t>
      </w:r>
    </w:p>
    <w:p w:rsidR="002E5420" w:rsidRDefault="009A3A2F">
      <w:pPr>
        <w:spacing w:after="120"/>
        <w:jc w:val="center"/>
      </w:pPr>
      <w:r>
        <w:rPr>
          <w:b/>
          <w:color w:val="000000"/>
        </w:rPr>
        <w:t>Faze</w:t>
      </w:r>
      <w:r w:rsidR="00390724">
        <w:rPr>
          <w:b/>
          <w:color w:val="000000"/>
        </w:rPr>
        <w:t xml:space="preserve"> </w:t>
      </w:r>
      <w:r>
        <w:rPr>
          <w:b/>
          <w:color w:val="000000"/>
        </w:rPr>
        <w:t>izbornog</w:t>
      </w:r>
      <w:r w:rsidR="00390724">
        <w:rPr>
          <w:b/>
          <w:color w:val="000000"/>
        </w:rPr>
        <w:t xml:space="preserve"> </w:t>
      </w:r>
      <w:r>
        <w:rPr>
          <w:b/>
          <w:color w:val="000000"/>
        </w:rPr>
        <w:t>postupka</w:t>
      </w:r>
    </w:p>
    <w:p w:rsidR="002E5420" w:rsidRDefault="009A3A2F">
      <w:pPr>
        <w:spacing w:after="120"/>
        <w:jc w:val="center"/>
      </w:pPr>
      <w:r>
        <w:rPr>
          <w:color w:val="000000"/>
        </w:rPr>
        <w:t>Član</w:t>
      </w:r>
      <w:r w:rsidR="00390724">
        <w:rPr>
          <w:color w:val="000000"/>
        </w:rPr>
        <w:t xml:space="preserve"> 11.</w:t>
      </w:r>
    </w:p>
    <w:p w:rsidR="002E5420" w:rsidRDefault="009A3A2F">
      <w:pPr>
        <w:spacing w:after="150"/>
      </w:pPr>
      <w:r>
        <w:rPr>
          <w:color w:val="000000"/>
        </w:rPr>
        <w:t>U</w:t>
      </w:r>
      <w:r w:rsidR="00390724">
        <w:rPr>
          <w:color w:val="000000"/>
        </w:rPr>
        <w:t xml:space="preserve"> </w:t>
      </w:r>
      <w:r>
        <w:rPr>
          <w:color w:val="000000"/>
        </w:rPr>
        <w:t>izbornom</w:t>
      </w:r>
      <w:r w:rsidR="00390724">
        <w:rPr>
          <w:color w:val="000000"/>
        </w:rPr>
        <w:t xml:space="preserve"> </w:t>
      </w:r>
      <w:r>
        <w:rPr>
          <w:color w:val="000000"/>
        </w:rPr>
        <w:t>postupku</w:t>
      </w:r>
      <w:r w:rsidR="00390724">
        <w:rPr>
          <w:color w:val="000000"/>
        </w:rPr>
        <w:t xml:space="preserve"> </w:t>
      </w:r>
      <w:r>
        <w:rPr>
          <w:color w:val="000000"/>
        </w:rPr>
        <w:t>Komisija</w:t>
      </w:r>
      <w:r w:rsidR="00390724">
        <w:rPr>
          <w:color w:val="000000"/>
        </w:rPr>
        <w:t xml:space="preserve"> </w:t>
      </w:r>
      <w:r>
        <w:rPr>
          <w:color w:val="000000"/>
        </w:rPr>
        <w:t>proverava</w:t>
      </w:r>
      <w:r w:rsidR="00390724">
        <w:rPr>
          <w:color w:val="000000"/>
        </w:rPr>
        <w:t xml:space="preserve"> </w:t>
      </w:r>
      <w:r>
        <w:rPr>
          <w:color w:val="000000"/>
        </w:rPr>
        <w:t>i</w:t>
      </w:r>
      <w:r w:rsidR="00390724">
        <w:rPr>
          <w:color w:val="000000"/>
        </w:rPr>
        <w:t xml:space="preserve"> </w:t>
      </w:r>
      <w:r>
        <w:rPr>
          <w:color w:val="000000"/>
        </w:rPr>
        <w:t>ocenjuje</w:t>
      </w:r>
      <w:r w:rsidR="00390724">
        <w:rPr>
          <w:color w:val="000000"/>
        </w:rPr>
        <w:t xml:space="preserve"> </w:t>
      </w:r>
      <w:r>
        <w:rPr>
          <w:color w:val="000000"/>
        </w:rPr>
        <w:t>stručne</w:t>
      </w:r>
      <w:r w:rsidR="00390724">
        <w:rPr>
          <w:color w:val="000000"/>
        </w:rPr>
        <w:t xml:space="preserve"> </w:t>
      </w:r>
      <w:r>
        <w:rPr>
          <w:color w:val="000000"/>
        </w:rPr>
        <w:t>osposoblјenosti</w:t>
      </w:r>
      <w:r w:rsidR="00390724">
        <w:rPr>
          <w:color w:val="000000"/>
        </w:rPr>
        <w:t xml:space="preserve">, </w:t>
      </w:r>
      <w:r>
        <w:rPr>
          <w:color w:val="000000"/>
        </w:rPr>
        <w:t>znanja</w:t>
      </w:r>
      <w:r w:rsidR="00390724">
        <w:rPr>
          <w:color w:val="000000"/>
        </w:rPr>
        <w:t xml:space="preserve"> </w:t>
      </w:r>
      <w:r>
        <w:rPr>
          <w:color w:val="000000"/>
        </w:rPr>
        <w:t>i</w:t>
      </w:r>
      <w:r w:rsidR="00390724">
        <w:rPr>
          <w:color w:val="000000"/>
        </w:rPr>
        <w:t xml:space="preserve"> </w:t>
      </w:r>
      <w:r>
        <w:rPr>
          <w:color w:val="000000"/>
        </w:rPr>
        <w:t>veštine</w:t>
      </w:r>
      <w:r w:rsidR="00390724">
        <w:rPr>
          <w:color w:val="000000"/>
        </w:rPr>
        <w:t xml:space="preserve"> </w:t>
      </w:r>
      <w:r>
        <w:rPr>
          <w:color w:val="000000"/>
        </w:rPr>
        <w:t>kandidata</w:t>
      </w:r>
      <w:r w:rsidR="00390724">
        <w:rPr>
          <w:color w:val="000000"/>
        </w:rPr>
        <w:t xml:space="preserve"> </w:t>
      </w:r>
      <w:r>
        <w:rPr>
          <w:color w:val="000000"/>
        </w:rPr>
        <w:t>i</w:t>
      </w:r>
      <w:r w:rsidR="00390724">
        <w:rPr>
          <w:color w:val="000000"/>
        </w:rPr>
        <w:t xml:space="preserve"> </w:t>
      </w:r>
      <w:r>
        <w:rPr>
          <w:color w:val="000000"/>
        </w:rPr>
        <w:t>druge</w:t>
      </w:r>
      <w:r w:rsidR="00390724">
        <w:rPr>
          <w:color w:val="000000"/>
        </w:rPr>
        <w:t xml:space="preserve"> </w:t>
      </w:r>
      <w:r>
        <w:rPr>
          <w:color w:val="000000"/>
        </w:rPr>
        <w:t>potrebne</w:t>
      </w:r>
      <w:r w:rsidR="00390724">
        <w:rPr>
          <w:color w:val="000000"/>
        </w:rPr>
        <w:t xml:space="preserve"> </w:t>
      </w:r>
      <w:r>
        <w:rPr>
          <w:color w:val="000000"/>
        </w:rPr>
        <w:t>uslove</w:t>
      </w:r>
      <w:r w:rsidR="00390724">
        <w:rPr>
          <w:color w:val="000000"/>
        </w:rPr>
        <w:t xml:space="preserve">, </w:t>
      </w:r>
      <w:r>
        <w:rPr>
          <w:color w:val="000000"/>
        </w:rPr>
        <w:t>koji</w:t>
      </w:r>
      <w:r w:rsidR="00390724">
        <w:rPr>
          <w:color w:val="000000"/>
        </w:rPr>
        <w:t xml:space="preserve"> </w:t>
      </w:r>
      <w:r>
        <w:rPr>
          <w:color w:val="000000"/>
        </w:rPr>
        <w:t>su</w:t>
      </w:r>
      <w:r w:rsidR="00390724">
        <w:rPr>
          <w:color w:val="000000"/>
        </w:rPr>
        <w:t xml:space="preserve"> </w:t>
      </w:r>
      <w:r>
        <w:rPr>
          <w:color w:val="000000"/>
        </w:rPr>
        <w:t>navedeni</w:t>
      </w:r>
      <w:r w:rsidR="00390724">
        <w:rPr>
          <w:color w:val="000000"/>
        </w:rPr>
        <w:t xml:space="preserve"> </w:t>
      </w:r>
      <w:r>
        <w:rPr>
          <w:color w:val="000000"/>
        </w:rPr>
        <w:t>u</w:t>
      </w:r>
      <w:r w:rsidR="00390724">
        <w:rPr>
          <w:color w:val="000000"/>
        </w:rPr>
        <w:t xml:space="preserve"> </w:t>
      </w:r>
      <w:r>
        <w:rPr>
          <w:color w:val="000000"/>
        </w:rPr>
        <w:t>oglasu</w:t>
      </w:r>
      <w:r w:rsidR="00390724">
        <w:rPr>
          <w:color w:val="000000"/>
        </w:rPr>
        <w:t>.</w:t>
      </w:r>
    </w:p>
    <w:p w:rsidR="002E5420" w:rsidRDefault="009A3A2F">
      <w:pPr>
        <w:spacing w:after="150"/>
      </w:pPr>
      <w:r>
        <w:rPr>
          <w:color w:val="000000"/>
        </w:rPr>
        <w:t>Izborni</w:t>
      </w:r>
      <w:r w:rsidR="00390724">
        <w:rPr>
          <w:color w:val="000000"/>
        </w:rPr>
        <w:t xml:space="preserve"> </w:t>
      </w:r>
      <w:r>
        <w:rPr>
          <w:color w:val="000000"/>
        </w:rPr>
        <w:t>postupak</w:t>
      </w:r>
      <w:r w:rsidR="00390724">
        <w:rPr>
          <w:color w:val="000000"/>
        </w:rPr>
        <w:t xml:space="preserve"> </w:t>
      </w:r>
      <w:r>
        <w:rPr>
          <w:color w:val="000000"/>
        </w:rPr>
        <w:t>se</w:t>
      </w:r>
      <w:r w:rsidR="00390724">
        <w:rPr>
          <w:color w:val="000000"/>
        </w:rPr>
        <w:t xml:space="preserve"> </w:t>
      </w:r>
      <w:r>
        <w:rPr>
          <w:color w:val="000000"/>
        </w:rPr>
        <w:t>sastoji</w:t>
      </w:r>
      <w:r w:rsidR="00390724">
        <w:rPr>
          <w:color w:val="000000"/>
        </w:rPr>
        <w:t xml:space="preserve"> </w:t>
      </w:r>
      <w:r>
        <w:rPr>
          <w:color w:val="000000"/>
        </w:rPr>
        <w:t>iz</w:t>
      </w:r>
      <w:r w:rsidR="00390724">
        <w:rPr>
          <w:color w:val="000000"/>
        </w:rPr>
        <w:t xml:space="preserve"> </w:t>
      </w:r>
      <w:r>
        <w:rPr>
          <w:color w:val="000000"/>
        </w:rPr>
        <w:t>sledećih</w:t>
      </w:r>
      <w:r w:rsidR="00390724">
        <w:rPr>
          <w:color w:val="000000"/>
        </w:rPr>
        <w:t xml:space="preserve"> </w:t>
      </w:r>
      <w:r>
        <w:rPr>
          <w:color w:val="000000"/>
        </w:rPr>
        <w:t>faza</w:t>
      </w:r>
      <w:r w:rsidR="00390724">
        <w:rPr>
          <w:color w:val="000000"/>
        </w:rPr>
        <w:t>:</w:t>
      </w:r>
    </w:p>
    <w:p w:rsidR="002E5420" w:rsidRDefault="00390724">
      <w:pPr>
        <w:spacing w:after="150"/>
      </w:pPr>
      <w:r>
        <w:rPr>
          <w:color w:val="000000"/>
        </w:rPr>
        <w:t xml:space="preserve">1) </w:t>
      </w:r>
      <w:r w:rsidR="009A3A2F">
        <w:rPr>
          <w:color w:val="000000"/>
        </w:rPr>
        <w:t>provera</w:t>
      </w:r>
      <w:r>
        <w:rPr>
          <w:color w:val="000000"/>
        </w:rPr>
        <w:t xml:space="preserve"> </w:t>
      </w:r>
      <w:r w:rsidR="009A3A2F">
        <w:rPr>
          <w:color w:val="000000"/>
        </w:rPr>
        <w:t>ispunjenosti</w:t>
      </w:r>
      <w:r>
        <w:rPr>
          <w:color w:val="000000"/>
        </w:rPr>
        <w:t xml:space="preserve"> </w:t>
      </w:r>
      <w:r w:rsidR="009A3A2F">
        <w:rPr>
          <w:color w:val="000000"/>
        </w:rPr>
        <w:t>formalno</w:t>
      </w:r>
      <w:r>
        <w:rPr>
          <w:color w:val="000000"/>
        </w:rPr>
        <w:t>-</w:t>
      </w:r>
      <w:r w:rsidR="009A3A2F">
        <w:rPr>
          <w:color w:val="000000"/>
        </w:rPr>
        <w:t>pravnih</w:t>
      </w:r>
      <w:r>
        <w:rPr>
          <w:color w:val="000000"/>
        </w:rPr>
        <w:t xml:space="preserve"> </w:t>
      </w:r>
      <w:r w:rsidR="009A3A2F">
        <w:rPr>
          <w:color w:val="000000"/>
        </w:rPr>
        <w:t>uslova</w:t>
      </w:r>
      <w:r>
        <w:rPr>
          <w:color w:val="000000"/>
        </w:rPr>
        <w:t>;</w:t>
      </w:r>
    </w:p>
    <w:p w:rsidR="002E5420" w:rsidRDefault="00390724">
      <w:pPr>
        <w:spacing w:after="150"/>
      </w:pPr>
      <w:r>
        <w:rPr>
          <w:color w:val="000000"/>
        </w:rPr>
        <w:t xml:space="preserve">2) </w:t>
      </w:r>
      <w:r w:rsidR="009A3A2F">
        <w:rPr>
          <w:color w:val="000000"/>
        </w:rPr>
        <w:t>provera</w:t>
      </w:r>
      <w:r>
        <w:rPr>
          <w:color w:val="000000"/>
        </w:rPr>
        <w:t xml:space="preserve"> </w:t>
      </w:r>
      <w:r w:rsidR="009A3A2F">
        <w:rPr>
          <w:color w:val="000000"/>
        </w:rPr>
        <w:t>tehničkih</w:t>
      </w:r>
      <w:r>
        <w:rPr>
          <w:color w:val="000000"/>
        </w:rPr>
        <w:t xml:space="preserve"> </w:t>
      </w:r>
      <w:r w:rsidR="009A3A2F">
        <w:rPr>
          <w:color w:val="000000"/>
        </w:rPr>
        <w:t>kompetencija</w:t>
      </w:r>
      <w:r>
        <w:rPr>
          <w:color w:val="000000"/>
        </w:rPr>
        <w:t xml:space="preserve"> (</w:t>
      </w:r>
      <w:r w:rsidR="009A3A2F">
        <w:rPr>
          <w:color w:val="000000"/>
        </w:rPr>
        <w:t>znanja</w:t>
      </w:r>
      <w:r>
        <w:rPr>
          <w:color w:val="000000"/>
        </w:rPr>
        <w:t xml:space="preserve"> </w:t>
      </w:r>
      <w:r w:rsidR="009A3A2F">
        <w:rPr>
          <w:color w:val="000000"/>
        </w:rPr>
        <w:t>i</w:t>
      </w:r>
      <w:r>
        <w:rPr>
          <w:color w:val="000000"/>
        </w:rPr>
        <w:t xml:space="preserve"> </w:t>
      </w:r>
      <w:r w:rsidR="009A3A2F">
        <w:rPr>
          <w:color w:val="000000"/>
        </w:rPr>
        <w:t>veština</w:t>
      </w:r>
      <w:r>
        <w:rPr>
          <w:color w:val="000000"/>
        </w:rPr>
        <w:t>);</w:t>
      </w:r>
    </w:p>
    <w:p w:rsidR="002E5420" w:rsidRDefault="00390724">
      <w:pPr>
        <w:spacing w:after="150"/>
      </w:pPr>
      <w:r>
        <w:rPr>
          <w:color w:val="000000"/>
        </w:rPr>
        <w:t xml:space="preserve">3) </w:t>
      </w:r>
      <w:r w:rsidR="009A3A2F">
        <w:rPr>
          <w:color w:val="000000"/>
        </w:rPr>
        <w:t>procena</w:t>
      </w:r>
      <w:r>
        <w:rPr>
          <w:color w:val="000000"/>
        </w:rPr>
        <w:t xml:space="preserve"> </w:t>
      </w:r>
      <w:r w:rsidR="009A3A2F">
        <w:rPr>
          <w:color w:val="000000"/>
        </w:rPr>
        <w:t>psiholoških</w:t>
      </w:r>
      <w:r>
        <w:rPr>
          <w:color w:val="000000"/>
        </w:rPr>
        <w:t xml:space="preserve"> </w:t>
      </w:r>
      <w:r w:rsidR="009A3A2F">
        <w:rPr>
          <w:color w:val="000000"/>
        </w:rPr>
        <w:t>zahteva</w:t>
      </w:r>
      <w:r>
        <w:rPr>
          <w:color w:val="000000"/>
        </w:rPr>
        <w:t xml:space="preserve"> </w:t>
      </w:r>
      <w:r w:rsidR="009A3A2F">
        <w:rPr>
          <w:color w:val="000000"/>
        </w:rPr>
        <w:t>i</w:t>
      </w:r>
      <w:r>
        <w:rPr>
          <w:color w:val="000000"/>
        </w:rPr>
        <w:t xml:space="preserve"> </w:t>
      </w:r>
      <w:r w:rsidR="009A3A2F">
        <w:rPr>
          <w:color w:val="000000"/>
        </w:rPr>
        <w:t>bazičnih</w:t>
      </w:r>
      <w:r>
        <w:rPr>
          <w:color w:val="000000"/>
        </w:rPr>
        <w:t xml:space="preserve"> </w:t>
      </w:r>
      <w:r w:rsidR="009A3A2F">
        <w:rPr>
          <w:color w:val="000000"/>
        </w:rPr>
        <w:t>kompetencija</w:t>
      </w:r>
      <w:r>
        <w:rPr>
          <w:color w:val="000000"/>
        </w:rPr>
        <w:t>;</w:t>
      </w:r>
    </w:p>
    <w:p w:rsidR="002E5420" w:rsidRDefault="00390724">
      <w:pPr>
        <w:spacing w:after="150"/>
      </w:pPr>
      <w:r>
        <w:rPr>
          <w:color w:val="000000"/>
        </w:rPr>
        <w:t xml:space="preserve">4) </w:t>
      </w:r>
      <w:r w:rsidR="009A3A2F">
        <w:rPr>
          <w:color w:val="000000"/>
        </w:rPr>
        <w:t>lekarski</w:t>
      </w:r>
      <w:r>
        <w:rPr>
          <w:color w:val="000000"/>
        </w:rPr>
        <w:t xml:space="preserve"> </w:t>
      </w:r>
      <w:r w:rsidR="009A3A2F">
        <w:rPr>
          <w:color w:val="000000"/>
        </w:rPr>
        <w:t>pregled</w:t>
      </w:r>
      <w:r>
        <w:rPr>
          <w:color w:val="000000"/>
        </w:rPr>
        <w:t>;</w:t>
      </w:r>
    </w:p>
    <w:p w:rsidR="002E5420" w:rsidRDefault="00390724">
      <w:pPr>
        <w:spacing w:after="150"/>
      </w:pPr>
      <w:r>
        <w:rPr>
          <w:color w:val="000000"/>
        </w:rPr>
        <w:t xml:space="preserve">5) </w:t>
      </w:r>
      <w:r w:rsidR="009A3A2F">
        <w:rPr>
          <w:color w:val="000000"/>
        </w:rPr>
        <w:t>intervju</w:t>
      </w:r>
      <w:r>
        <w:rPr>
          <w:color w:val="000000"/>
        </w:rPr>
        <w:t>.</w:t>
      </w:r>
    </w:p>
    <w:p w:rsidR="002E5420" w:rsidRDefault="009A3A2F">
      <w:pPr>
        <w:spacing w:after="150"/>
      </w:pPr>
      <w:r>
        <w:rPr>
          <w:color w:val="000000"/>
        </w:rPr>
        <w:lastRenderedPageBreak/>
        <w:t>Redosled</w:t>
      </w:r>
      <w:r w:rsidR="00390724">
        <w:rPr>
          <w:color w:val="000000"/>
        </w:rPr>
        <w:t xml:space="preserve"> </w:t>
      </w:r>
      <w:r>
        <w:rPr>
          <w:color w:val="000000"/>
        </w:rPr>
        <w:t>provere</w:t>
      </w:r>
      <w:r w:rsidR="00390724">
        <w:rPr>
          <w:color w:val="000000"/>
        </w:rPr>
        <w:t xml:space="preserve"> </w:t>
      </w:r>
      <w:r>
        <w:rPr>
          <w:color w:val="000000"/>
        </w:rPr>
        <w:t>i</w:t>
      </w:r>
      <w:r w:rsidR="00390724">
        <w:rPr>
          <w:color w:val="000000"/>
        </w:rPr>
        <w:t xml:space="preserve"> </w:t>
      </w:r>
      <w:r>
        <w:rPr>
          <w:color w:val="000000"/>
        </w:rPr>
        <w:t>ocenjivanja</w:t>
      </w:r>
      <w:r w:rsidR="00390724">
        <w:rPr>
          <w:color w:val="000000"/>
        </w:rPr>
        <w:t xml:space="preserve"> </w:t>
      </w:r>
      <w:r>
        <w:rPr>
          <w:color w:val="000000"/>
        </w:rPr>
        <w:t>ispunjenosti</w:t>
      </w:r>
      <w:r w:rsidR="00390724">
        <w:rPr>
          <w:color w:val="000000"/>
        </w:rPr>
        <w:t xml:space="preserve"> </w:t>
      </w:r>
      <w:r>
        <w:rPr>
          <w:color w:val="000000"/>
        </w:rPr>
        <w:t>uslova</w:t>
      </w:r>
      <w:r w:rsidR="00390724">
        <w:rPr>
          <w:color w:val="000000"/>
        </w:rPr>
        <w:t xml:space="preserve"> </w:t>
      </w:r>
      <w:r>
        <w:rPr>
          <w:color w:val="000000"/>
        </w:rPr>
        <w:t>iz</w:t>
      </w:r>
      <w:r w:rsidR="00390724">
        <w:rPr>
          <w:color w:val="000000"/>
        </w:rPr>
        <w:t xml:space="preserve"> </w:t>
      </w:r>
      <w:r>
        <w:rPr>
          <w:color w:val="000000"/>
        </w:rPr>
        <w:t>stava</w:t>
      </w:r>
      <w:r w:rsidR="00390724">
        <w:rPr>
          <w:color w:val="000000"/>
        </w:rPr>
        <w:t xml:space="preserve"> 2. </w:t>
      </w:r>
      <w:r>
        <w:rPr>
          <w:color w:val="000000"/>
        </w:rPr>
        <w:t>ovog</w:t>
      </w:r>
      <w:r w:rsidR="00390724">
        <w:rPr>
          <w:color w:val="000000"/>
        </w:rPr>
        <w:t xml:space="preserve"> </w:t>
      </w:r>
      <w:r>
        <w:rPr>
          <w:color w:val="000000"/>
        </w:rPr>
        <w:t>člana</w:t>
      </w:r>
      <w:r w:rsidR="00390724">
        <w:rPr>
          <w:color w:val="000000"/>
        </w:rPr>
        <w:t xml:space="preserve"> </w:t>
      </w:r>
      <w:r>
        <w:rPr>
          <w:color w:val="000000"/>
        </w:rPr>
        <w:t>može</w:t>
      </w:r>
      <w:r w:rsidR="00390724">
        <w:rPr>
          <w:color w:val="000000"/>
        </w:rPr>
        <w:t xml:space="preserve"> </w:t>
      </w:r>
      <w:r>
        <w:rPr>
          <w:color w:val="000000"/>
        </w:rPr>
        <w:t>biti</w:t>
      </w:r>
      <w:r w:rsidR="00390724">
        <w:rPr>
          <w:color w:val="000000"/>
        </w:rPr>
        <w:t xml:space="preserve"> </w:t>
      </w:r>
      <w:r>
        <w:rPr>
          <w:color w:val="000000"/>
        </w:rPr>
        <w:t>drugačiji</w:t>
      </w:r>
      <w:r w:rsidR="00390724">
        <w:rPr>
          <w:color w:val="000000"/>
        </w:rPr>
        <w:t xml:space="preserve"> </w:t>
      </w:r>
      <w:r>
        <w:rPr>
          <w:color w:val="000000"/>
        </w:rPr>
        <w:t>u</w:t>
      </w:r>
      <w:r w:rsidR="00390724">
        <w:rPr>
          <w:color w:val="000000"/>
        </w:rPr>
        <w:t xml:space="preserve"> </w:t>
      </w:r>
      <w:r>
        <w:rPr>
          <w:color w:val="000000"/>
        </w:rPr>
        <w:t>zavisnosti</w:t>
      </w:r>
      <w:r w:rsidR="00390724">
        <w:rPr>
          <w:color w:val="000000"/>
        </w:rPr>
        <w:t xml:space="preserve"> </w:t>
      </w:r>
      <w:r>
        <w:rPr>
          <w:color w:val="000000"/>
        </w:rPr>
        <w:t>od</w:t>
      </w:r>
      <w:r w:rsidR="00390724">
        <w:rPr>
          <w:color w:val="000000"/>
        </w:rPr>
        <w:t xml:space="preserve"> </w:t>
      </w:r>
      <w:r>
        <w:rPr>
          <w:color w:val="000000"/>
        </w:rPr>
        <w:t>posebnih</w:t>
      </w:r>
      <w:r w:rsidR="00390724">
        <w:rPr>
          <w:color w:val="000000"/>
        </w:rPr>
        <w:t xml:space="preserve"> </w:t>
      </w:r>
      <w:r>
        <w:rPr>
          <w:color w:val="000000"/>
        </w:rPr>
        <w:t>uslova</w:t>
      </w:r>
      <w:r w:rsidR="00390724">
        <w:rPr>
          <w:color w:val="000000"/>
        </w:rPr>
        <w:t xml:space="preserve"> </w:t>
      </w:r>
      <w:r>
        <w:rPr>
          <w:color w:val="000000"/>
        </w:rPr>
        <w:t>radnog</w:t>
      </w:r>
      <w:r w:rsidR="00390724">
        <w:rPr>
          <w:color w:val="000000"/>
        </w:rPr>
        <w:t xml:space="preserve"> </w:t>
      </w:r>
      <w:r>
        <w:rPr>
          <w:color w:val="000000"/>
        </w:rPr>
        <w:t>mesta</w:t>
      </w:r>
      <w:r w:rsidR="00390724">
        <w:rPr>
          <w:color w:val="000000"/>
        </w:rPr>
        <w:t xml:space="preserve"> </w:t>
      </w:r>
      <w:r>
        <w:rPr>
          <w:color w:val="000000"/>
        </w:rPr>
        <w:t>utvrđenih</w:t>
      </w:r>
      <w:r w:rsidR="00390724">
        <w:rPr>
          <w:color w:val="000000"/>
        </w:rPr>
        <w:t xml:space="preserve"> </w:t>
      </w:r>
      <w:r>
        <w:rPr>
          <w:color w:val="000000"/>
        </w:rPr>
        <w:t>aktom</w:t>
      </w:r>
      <w:r w:rsidR="00390724">
        <w:rPr>
          <w:color w:val="000000"/>
        </w:rPr>
        <w:t xml:space="preserve"> </w:t>
      </w:r>
      <w:r>
        <w:rPr>
          <w:color w:val="000000"/>
        </w:rPr>
        <w:t>o</w:t>
      </w:r>
      <w:r w:rsidR="00390724">
        <w:rPr>
          <w:color w:val="000000"/>
        </w:rPr>
        <w:t xml:space="preserve"> </w:t>
      </w:r>
      <w:r>
        <w:rPr>
          <w:color w:val="000000"/>
        </w:rPr>
        <w:t>unutrašnjem</w:t>
      </w:r>
      <w:r w:rsidR="00390724">
        <w:rPr>
          <w:color w:val="000000"/>
        </w:rPr>
        <w:t xml:space="preserve"> </w:t>
      </w:r>
      <w:r>
        <w:rPr>
          <w:color w:val="000000"/>
        </w:rPr>
        <w:t>uređenju</w:t>
      </w:r>
      <w:r w:rsidR="00390724">
        <w:rPr>
          <w:color w:val="000000"/>
        </w:rPr>
        <w:t xml:space="preserve"> </w:t>
      </w:r>
      <w:r>
        <w:rPr>
          <w:color w:val="000000"/>
        </w:rPr>
        <w:t>i</w:t>
      </w:r>
      <w:r w:rsidR="00390724">
        <w:rPr>
          <w:color w:val="000000"/>
        </w:rPr>
        <w:t xml:space="preserve"> </w:t>
      </w:r>
      <w:r>
        <w:rPr>
          <w:color w:val="000000"/>
        </w:rPr>
        <w:t>sistematizaciji</w:t>
      </w:r>
      <w:r w:rsidR="00390724">
        <w:rPr>
          <w:color w:val="000000"/>
        </w:rPr>
        <w:t xml:space="preserve"> </w:t>
      </w:r>
      <w:r>
        <w:rPr>
          <w:color w:val="000000"/>
        </w:rPr>
        <w:t>radnih</w:t>
      </w:r>
      <w:r w:rsidR="00390724">
        <w:rPr>
          <w:color w:val="000000"/>
        </w:rPr>
        <w:t xml:space="preserve"> </w:t>
      </w:r>
      <w:r>
        <w:rPr>
          <w:color w:val="000000"/>
        </w:rPr>
        <w:t>mesta</w:t>
      </w:r>
      <w:r w:rsidR="00390724">
        <w:rPr>
          <w:color w:val="000000"/>
        </w:rPr>
        <w:t xml:space="preserve"> </w:t>
      </w:r>
      <w:r>
        <w:rPr>
          <w:color w:val="000000"/>
        </w:rPr>
        <w:t>u</w:t>
      </w:r>
      <w:r w:rsidR="00390724">
        <w:rPr>
          <w:color w:val="000000"/>
        </w:rPr>
        <w:t xml:space="preserve"> </w:t>
      </w:r>
      <w:r>
        <w:rPr>
          <w:color w:val="000000"/>
        </w:rPr>
        <w:t>Ministarstvu</w:t>
      </w:r>
      <w:r w:rsidR="00390724">
        <w:rPr>
          <w:color w:val="000000"/>
        </w:rPr>
        <w:t>.</w:t>
      </w:r>
    </w:p>
    <w:p w:rsidR="002E5420" w:rsidRDefault="009A3A2F">
      <w:pPr>
        <w:spacing w:after="120"/>
        <w:jc w:val="center"/>
      </w:pPr>
      <w:r>
        <w:rPr>
          <w:b/>
          <w:color w:val="000000"/>
        </w:rPr>
        <w:t>Formalno</w:t>
      </w:r>
      <w:r w:rsidR="00390724">
        <w:rPr>
          <w:b/>
          <w:color w:val="000000"/>
        </w:rPr>
        <w:t>-</w:t>
      </w:r>
      <w:r>
        <w:rPr>
          <w:b/>
          <w:color w:val="000000"/>
        </w:rPr>
        <w:t>pravni</w:t>
      </w:r>
      <w:r w:rsidR="00390724">
        <w:rPr>
          <w:b/>
          <w:color w:val="000000"/>
        </w:rPr>
        <w:t xml:space="preserve"> </w:t>
      </w:r>
      <w:r>
        <w:rPr>
          <w:b/>
          <w:color w:val="000000"/>
        </w:rPr>
        <w:t>uslovi</w:t>
      </w:r>
    </w:p>
    <w:p w:rsidR="002E5420" w:rsidRDefault="009A3A2F">
      <w:pPr>
        <w:spacing w:after="120"/>
        <w:jc w:val="center"/>
      </w:pPr>
      <w:r>
        <w:rPr>
          <w:color w:val="000000"/>
        </w:rPr>
        <w:t>Član</w:t>
      </w:r>
      <w:r w:rsidR="00390724">
        <w:rPr>
          <w:color w:val="000000"/>
        </w:rPr>
        <w:t xml:space="preserve"> 12.</w:t>
      </w:r>
    </w:p>
    <w:p w:rsidR="002E5420" w:rsidRDefault="009A3A2F">
      <w:pPr>
        <w:spacing w:after="150"/>
      </w:pPr>
      <w:r>
        <w:rPr>
          <w:color w:val="000000"/>
        </w:rPr>
        <w:t>Provera</w:t>
      </w:r>
      <w:r w:rsidR="00390724">
        <w:rPr>
          <w:color w:val="000000"/>
        </w:rPr>
        <w:t xml:space="preserve"> </w:t>
      </w:r>
      <w:r>
        <w:rPr>
          <w:color w:val="000000"/>
        </w:rPr>
        <w:t>formalno</w:t>
      </w:r>
      <w:r w:rsidR="00390724">
        <w:rPr>
          <w:color w:val="000000"/>
        </w:rPr>
        <w:t>-</w:t>
      </w:r>
      <w:r>
        <w:rPr>
          <w:color w:val="000000"/>
        </w:rPr>
        <w:t>pravnih</w:t>
      </w:r>
      <w:r w:rsidR="00390724">
        <w:rPr>
          <w:color w:val="000000"/>
        </w:rPr>
        <w:t xml:space="preserve"> </w:t>
      </w:r>
      <w:r>
        <w:rPr>
          <w:color w:val="000000"/>
        </w:rPr>
        <w:t>uslova</w:t>
      </w:r>
      <w:r w:rsidR="00390724">
        <w:rPr>
          <w:color w:val="000000"/>
        </w:rPr>
        <w:t xml:space="preserve">, </w:t>
      </w:r>
      <w:r>
        <w:rPr>
          <w:color w:val="000000"/>
        </w:rPr>
        <w:t>pored</w:t>
      </w:r>
      <w:r w:rsidR="00390724">
        <w:rPr>
          <w:color w:val="000000"/>
        </w:rPr>
        <w:t xml:space="preserve"> </w:t>
      </w:r>
      <w:r>
        <w:rPr>
          <w:color w:val="000000"/>
        </w:rPr>
        <w:t>opštih</w:t>
      </w:r>
      <w:r w:rsidR="00390724">
        <w:rPr>
          <w:color w:val="000000"/>
        </w:rPr>
        <w:t xml:space="preserve"> </w:t>
      </w:r>
      <w:r>
        <w:rPr>
          <w:color w:val="000000"/>
        </w:rPr>
        <w:t>uslova</w:t>
      </w:r>
      <w:r w:rsidR="00390724">
        <w:rPr>
          <w:color w:val="000000"/>
        </w:rPr>
        <w:t xml:space="preserve"> </w:t>
      </w:r>
      <w:r>
        <w:rPr>
          <w:color w:val="000000"/>
        </w:rPr>
        <w:t>za</w:t>
      </w:r>
      <w:r w:rsidR="00390724">
        <w:rPr>
          <w:color w:val="000000"/>
        </w:rPr>
        <w:t xml:space="preserve"> </w:t>
      </w:r>
      <w:r>
        <w:rPr>
          <w:color w:val="000000"/>
        </w:rPr>
        <w:t>zasnivanje</w:t>
      </w:r>
      <w:r w:rsidR="00390724">
        <w:rPr>
          <w:color w:val="000000"/>
        </w:rPr>
        <w:t xml:space="preserve"> </w:t>
      </w:r>
      <w:r>
        <w:rPr>
          <w:color w:val="000000"/>
        </w:rPr>
        <w:t>radnog</w:t>
      </w:r>
      <w:r w:rsidR="00390724">
        <w:rPr>
          <w:color w:val="000000"/>
        </w:rPr>
        <w:t xml:space="preserve"> </w:t>
      </w:r>
      <w:r>
        <w:rPr>
          <w:color w:val="000000"/>
        </w:rPr>
        <w:t>odnosa</w:t>
      </w:r>
      <w:r w:rsidR="00390724">
        <w:rPr>
          <w:color w:val="000000"/>
        </w:rPr>
        <w:t xml:space="preserve"> </w:t>
      </w:r>
      <w:r>
        <w:rPr>
          <w:color w:val="000000"/>
        </w:rPr>
        <w:t>u</w:t>
      </w:r>
      <w:r w:rsidR="00390724">
        <w:rPr>
          <w:color w:val="000000"/>
        </w:rPr>
        <w:t xml:space="preserve"> </w:t>
      </w:r>
      <w:r>
        <w:rPr>
          <w:color w:val="000000"/>
        </w:rPr>
        <w:t>državnom</w:t>
      </w:r>
      <w:r w:rsidR="00390724">
        <w:rPr>
          <w:color w:val="000000"/>
        </w:rPr>
        <w:t xml:space="preserve"> </w:t>
      </w:r>
      <w:r>
        <w:rPr>
          <w:color w:val="000000"/>
        </w:rPr>
        <w:t>organu</w:t>
      </w:r>
      <w:r w:rsidR="00390724">
        <w:rPr>
          <w:color w:val="000000"/>
        </w:rPr>
        <w:t xml:space="preserve"> </w:t>
      </w:r>
      <w:r>
        <w:rPr>
          <w:color w:val="000000"/>
        </w:rPr>
        <w:t>i</w:t>
      </w:r>
      <w:r w:rsidR="00390724">
        <w:rPr>
          <w:color w:val="000000"/>
        </w:rPr>
        <w:t xml:space="preserve"> </w:t>
      </w:r>
      <w:r>
        <w:rPr>
          <w:color w:val="000000"/>
        </w:rPr>
        <w:t>posebnih</w:t>
      </w:r>
      <w:r w:rsidR="00390724">
        <w:rPr>
          <w:color w:val="000000"/>
        </w:rPr>
        <w:t xml:space="preserve"> </w:t>
      </w:r>
      <w:r>
        <w:rPr>
          <w:color w:val="000000"/>
        </w:rPr>
        <w:t>uslova</w:t>
      </w:r>
      <w:r w:rsidR="00390724">
        <w:rPr>
          <w:color w:val="000000"/>
        </w:rPr>
        <w:t xml:space="preserve"> </w:t>
      </w:r>
      <w:r>
        <w:rPr>
          <w:color w:val="000000"/>
        </w:rPr>
        <w:t>za</w:t>
      </w:r>
      <w:r w:rsidR="00390724">
        <w:rPr>
          <w:color w:val="000000"/>
        </w:rPr>
        <w:t xml:space="preserve"> </w:t>
      </w:r>
      <w:r>
        <w:rPr>
          <w:color w:val="000000"/>
        </w:rPr>
        <w:t>zasnivanje</w:t>
      </w:r>
      <w:r w:rsidR="00390724">
        <w:rPr>
          <w:color w:val="000000"/>
        </w:rPr>
        <w:t xml:space="preserve"> </w:t>
      </w:r>
      <w:r>
        <w:rPr>
          <w:color w:val="000000"/>
        </w:rPr>
        <w:t>radnog</w:t>
      </w:r>
      <w:r w:rsidR="00390724">
        <w:rPr>
          <w:color w:val="000000"/>
        </w:rPr>
        <w:t xml:space="preserve"> </w:t>
      </w:r>
      <w:r>
        <w:rPr>
          <w:color w:val="000000"/>
        </w:rPr>
        <w:t>odnosa</w:t>
      </w:r>
      <w:r w:rsidR="00390724">
        <w:rPr>
          <w:color w:val="000000"/>
        </w:rPr>
        <w:t xml:space="preserve"> </w:t>
      </w:r>
      <w:r>
        <w:rPr>
          <w:color w:val="000000"/>
        </w:rPr>
        <w:t>u</w:t>
      </w:r>
      <w:r w:rsidR="00390724">
        <w:rPr>
          <w:color w:val="000000"/>
        </w:rPr>
        <w:t xml:space="preserve"> </w:t>
      </w:r>
      <w:r>
        <w:rPr>
          <w:color w:val="000000"/>
        </w:rPr>
        <w:t>Ministarstvu</w:t>
      </w:r>
      <w:r w:rsidR="00390724">
        <w:rPr>
          <w:color w:val="000000"/>
        </w:rPr>
        <w:t xml:space="preserve"> </w:t>
      </w:r>
      <w:r>
        <w:rPr>
          <w:color w:val="000000"/>
        </w:rPr>
        <w:t>unutrašnjih</w:t>
      </w:r>
      <w:r w:rsidR="00390724">
        <w:rPr>
          <w:color w:val="000000"/>
        </w:rPr>
        <w:t xml:space="preserve"> </w:t>
      </w:r>
      <w:r>
        <w:rPr>
          <w:color w:val="000000"/>
        </w:rPr>
        <w:t>poslova</w:t>
      </w:r>
      <w:r w:rsidR="00390724">
        <w:rPr>
          <w:color w:val="000000"/>
        </w:rPr>
        <w:t xml:space="preserve"> </w:t>
      </w:r>
      <w:r>
        <w:rPr>
          <w:color w:val="000000"/>
        </w:rPr>
        <w:t>iz</w:t>
      </w:r>
      <w:r w:rsidR="00390724">
        <w:rPr>
          <w:color w:val="000000"/>
        </w:rPr>
        <w:t xml:space="preserve"> </w:t>
      </w:r>
      <w:r>
        <w:rPr>
          <w:color w:val="000000"/>
        </w:rPr>
        <w:t>Zakona</w:t>
      </w:r>
      <w:r w:rsidR="00390724">
        <w:rPr>
          <w:color w:val="000000"/>
        </w:rPr>
        <w:t xml:space="preserve"> </w:t>
      </w:r>
      <w:r>
        <w:rPr>
          <w:color w:val="000000"/>
        </w:rPr>
        <w:t>o</w:t>
      </w:r>
      <w:r w:rsidR="00390724">
        <w:rPr>
          <w:color w:val="000000"/>
        </w:rPr>
        <w:t xml:space="preserve"> </w:t>
      </w:r>
      <w:r>
        <w:rPr>
          <w:color w:val="000000"/>
        </w:rPr>
        <w:t>policiji</w:t>
      </w:r>
      <w:r w:rsidR="00390724">
        <w:rPr>
          <w:color w:val="000000"/>
        </w:rPr>
        <w:t xml:space="preserve">, </w:t>
      </w:r>
      <w:r>
        <w:rPr>
          <w:color w:val="000000"/>
        </w:rPr>
        <w:t>obuhvata</w:t>
      </w:r>
      <w:r w:rsidR="00390724">
        <w:rPr>
          <w:color w:val="000000"/>
        </w:rPr>
        <w:t xml:space="preserve"> </w:t>
      </w:r>
      <w:r>
        <w:rPr>
          <w:color w:val="000000"/>
        </w:rPr>
        <w:t>proveru</w:t>
      </w:r>
      <w:r w:rsidR="00390724">
        <w:rPr>
          <w:color w:val="000000"/>
        </w:rPr>
        <w:t xml:space="preserve"> </w:t>
      </w:r>
      <w:r>
        <w:rPr>
          <w:color w:val="000000"/>
        </w:rPr>
        <w:t>dokaza</w:t>
      </w:r>
      <w:r w:rsidR="00390724">
        <w:rPr>
          <w:color w:val="000000"/>
        </w:rPr>
        <w:t xml:space="preserve"> </w:t>
      </w:r>
      <w:r>
        <w:rPr>
          <w:color w:val="000000"/>
        </w:rPr>
        <w:t>o</w:t>
      </w:r>
      <w:r w:rsidR="00390724">
        <w:rPr>
          <w:color w:val="000000"/>
        </w:rPr>
        <w:t>:</w:t>
      </w:r>
    </w:p>
    <w:p w:rsidR="002E5420" w:rsidRDefault="00390724">
      <w:pPr>
        <w:spacing w:after="150"/>
      </w:pPr>
      <w:r>
        <w:rPr>
          <w:color w:val="000000"/>
        </w:rPr>
        <w:t xml:space="preserve">1) </w:t>
      </w:r>
      <w:r w:rsidR="009A3A2F">
        <w:rPr>
          <w:color w:val="000000"/>
        </w:rPr>
        <w:t>obrazovanju</w:t>
      </w:r>
      <w:r>
        <w:rPr>
          <w:color w:val="000000"/>
        </w:rPr>
        <w:t>;</w:t>
      </w:r>
    </w:p>
    <w:p w:rsidR="002E5420" w:rsidRDefault="00390724">
      <w:pPr>
        <w:spacing w:after="150"/>
      </w:pPr>
      <w:r>
        <w:rPr>
          <w:color w:val="000000"/>
        </w:rPr>
        <w:t xml:space="preserve">2) </w:t>
      </w:r>
      <w:r w:rsidR="009A3A2F">
        <w:rPr>
          <w:color w:val="000000"/>
        </w:rPr>
        <w:t>vrsti</w:t>
      </w:r>
      <w:r>
        <w:rPr>
          <w:color w:val="000000"/>
        </w:rPr>
        <w:t xml:space="preserve"> </w:t>
      </w:r>
      <w:r w:rsidR="009A3A2F">
        <w:rPr>
          <w:color w:val="000000"/>
        </w:rPr>
        <w:t>i</w:t>
      </w:r>
      <w:r>
        <w:rPr>
          <w:color w:val="000000"/>
        </w:rPr>
        <w:t xml:space="preserve"> </w:t>
      </w:r>
      <w:r w:rsidR="009A3A2F">
        <w:rPr>
          <w:color w:val="000000"/>
        </w:rPr>
        <w:t>dužini</w:t>
      </w:r>
      <w:r>
        <w:rPr>
          <w:color w:val="000000"/>
        </w:rPr>
        <w:t xml:space="preserve"> </w:t>
      </w:r>
      <w:r w:rsidR="009A3A2F">
        <w:rPr>
          <w:color w:val="000000"/>
        </w:rPr>
        <w:t>radnog</w:t>
      </w:r>
      <w:r>
        <w:rPr>
          <w:color w:val="000000"/>
        </w:rPr>
        <w:t xml:space="preserve"> </w:t>
      </w:r>
      <w:r w:rsidR="009A3A2F">
        <w:rPr>
          <w:color w:val="000000"/>
        </w:rPr>
        <w:t>iskustva</w:t>
      </w:r>
      <w:r>
        <w:rPr>
          <w:color w:val="000000"/>
        </w:rPr>
        <w:t xml:space="preserve"> </w:t>
      </w:r>
      <w:r w:rsidR="009A3A2F">
        <w:rPr>
          <w:color w:val="000000"/>
        </w:rPr>
        <w:t>i</w:t>
      </w:r>
      <w:r>
        <w:rPr>
          <w:color w:val="000000"/>
        </w:rPr>
        <w:t xml:space="preserve"> </w:t>
      </w:r>
      <w:r w:rsidR="009A3A2F">
        <w:rPr>
          <w:color w:val="000000"/>
        </w:rPr>
        <w:t>poslova</w:t>
      </w:r>
      <w:r>
        <w:rPr>
          <w:color w:val="000000"/>
        </w:rPr>
        <w:t xml:space="preserve"> </w:t>
      </w:r>
      <w:r w:rsidR="009A3A2F">
        <w:rPr>
          <w:color w:val="000000"/>
        </w:rPr>
        <w:t>na</w:t>
      </w:r>
      <w:r>
        <w:rPr>
          <w:color w:val="000000"/>
        </w:rPr>
        <w:t xml:space="preserve"> </w:t>
      </w:r>
      <w:r w:rsidR="009A3A2F">
        <w:rPr>
          <w:color w:val="000000"/>
        </w:rPr>
        <w:t>kojima</w:t>
      </w:r>
      <w:r>
        <w:rPr>
          <w:color w:val="000000"/>
        </w:rPr>
        <w:t xml:space="preserve"> </w:t>
      </w:r>
      <w:r w:rsidR="009A3A2F">
        <w:rPr>
          <w:color w:val="000000"/>
        </w:rPr>
        <w:t>je</w:t>
      </w:r>
      <w:r>
        <w:rPr>
          <w:color w:val="000000"/>
        </w:rPr>
        <w:t xml:space="preserve"> </w:t>
      </w:r>
      <w:r w:rsidR="009A3A2F">
        <w:rPr>
          <w:color w:val="000000"/>
        </w:rPr>
        <w:t>kandidat</w:t>
      </w:r>
      <w:r>
        <w:rPr>
          <w:color w:val="000000"/>
        </w:rPr>
        <w:t xml:space="preserve"> </w:t>
      </w:r>
      <w:r w:rsidR="009A3A2F">
        <w:rPr>
          <w:color w:val="000000"/>
        </w:rPr>
        <w:t>radio</w:t>
      </w:r>
      <w:r>
        <w:rPr>
          <w:color w:val="000000"/>
        </w:rPr>
        <w:t>;</w:t>
      </w:r>
    </w:p>
    <w:p w:rsidR="002E5420" w:rsidRDefault="00390724">
      <w:pPr>
        <w:spacing w:after="150"/>
      </w:pPr>
      <w:r>
        <w:rPr>
          <w:color w:val="000000"/>
        </w:rPr>
        <w:t xml:space="preserve">3) </w:t>
      </w:r>
      <w:r w:rsidR="009A3A2F">
        <w:rPr>
          <w:color w:val="000000"/>
        </w:rPr>
        <w:t>ispunjenosti</w:t>
      </w:r>
      <w:r>
        <w:rPr>
          <w:color w:val="000000"/>
        </w:rPr>
        <w:t xml:space="preserve"> </w:t>
      </w:r>
      <w:r w:rsidR="009A3A2F">
        <w:rPr>
          <w:color w:val="000000"/>
        </w:rPr>
        <w:t>posebnih</w:t>
      </w:r>
      <w:r>
        <w:rPr>
          <w:color w:val="000000"/>
        </w:rPr>
        <w:t xml:space="preserve"> </w:t>
      </w:r>
      <w:r w:rsidR="009A3A2F">
        <w:rPr>
          <w:color w:val="000000"/>
        </w:rPr>
        <w:t>uslova</w:t>
      </w:r>
      <w:r>
        <w:rPr>
          <w:color w:val="000000"/>
        </w:rPr>
        <w:t xml:space="preserve">, </w:t>
      </w:r>
      <w:r w:rsidR="009A3A2F">
        <w:rPr>
          <w:color w:val="000000"/>
        </w:rPr>
        <w:t>ako</w:t>
      </w:r>
      <w:r>
        <w:rPr>
          <w:color w:val="000000"/>
        </w:rPr>
        <w:t xml:space="preserve"> </w:t>
      </w:r>
      <w:r w:rsidR="009A3A2F">
        <w:rPr>
          <w:color w:val="000000"/>
        </w:rPr>
        <w:t>su</w:t>
      </w:r>
      <w:r>
        <w:rPr>
          <w:color w:val="000000"/>
        </w:rPr>
        <w:t xml:space="preserve"> </w:t>
      </w:r>
      <w:r w:rsidR="009A3A2F">
        <w:rPr>
          <w:color w:val="000000"/>
        </w:rPr>
        <w:t>isti</w:t>
      </w:r>
      <w:r>
        <w:rPr>
          <w:color w:val="000000"/>
        </w:rPr>
        <w:t xml:space="preserve"> </w:t>
      </w:r>
      <w:r w:rsidR="009A3A2F">
        <w:rPr>
          <w:color w:val="000000"/>
        </w:rPr>
        <w:t>kao</w:t>
      </w:r>
      <w:r>
        <w:rPr>
          <w:color w:val="000000"/>
        </w:rPr>
        <w:t xml:space="preserve"> </w:t>
      </w:r>
      <w:r w:rsidR="009A3A2F">
        <w:rPr>
          <w:color w:val="000000"/>
        </w:rPr>
        <w:t>uslov</w:t>
      </w:r>
      <w:r>
        <w:rPr>
          <w:color w:val="000000"/>
        </w:rPr>
        <w:t xml:space="preserve"> </w:t>
      </w:r>
      <w:r w:rsidR="009A3A2F">
        <w:rPr>
          <w:color w:val="000000"/>
        </w:rPr>
        <w:t>za</w:t>
      </w:r>
      <w:r>
        <w:rPr>
          <w:color w:val="000000"/>
        </w:rPr>
        <w:t xml:space="preserve"> </w:t>
      </w:r>
      <w:r w:rsidR="009A3A2F">
        <w:rPr>
          <w:color w:val="000000"/>
        </w:rPr>
        <w:t>obavlјanje</w:t>
      </w:r>
      <w:r>
        <w:rPr>
          <w:color w:val="000000"/>
        </w:rPr>
        <w:t xml:space="preserve"> </w:t>
      </w:r>
      <w:r w:rsidR="009A3A2F">
        <w:rPr>
          <w:color w:val="000000"/>
        </w:rPr>
        <w:t>poslova</w:t>
      </w:r>
      <w:r>
        <w:rPr>
          <w:color w:val="000000"/>
        </w:rPr>
        <w:t xml:space="preserve"> </w:t>
      </w:r>
      <w:r w:rsidR="009A3A2F">
        <w:rPr>
          <w:color w:val="000000"/>
        </w:rPr>
        <w:t>radnog</w:t>
      </w:r>
      <w:r>
        <w:rPr>
          <w:color w:val="000000"/>
        </w:rPr>
        <w:t xml:space="preserve"> </w:t>
      </w:r>
      <w:r w:rsidR="009A3A2F">
        <w:rPr>
          <w:color w:val="000000"/>
        </w:rPr>
        <w:t>mesta</w:t>
      </w:r>
      <w:r>
        <w:rPr>
          <w:color w:val="000000"/>
        </w:rPr>
        <w:t xml:space="preserve"> </w:t>
      </w:r>
      <w:r w:rsidR="009A3A2F">
        <w:rPr>
          <w:color w:val="000000"/>
        </w:rPr>
        <w:t>koje</w:t>
      </w:r>
      <w:r>
        <w:rPr>
          <w:color w:val="000000"/>
        </w:rPr>
        <w:t xml:space="preserve"> </w:t>
      </w:r>
      <w:r w:rsidR="009A3A2F">
        <w:rPr>
          <w:color w:val="000000"/>
        </w:rPr>
        <w:t>se</w:t>
      </w:r>
      <w:r>
        <w:rPr>
          <w:color w:val="000000"/>
        </w:rPr>
        <w:t xml:space="preserve"> </w:t>
      </w:r>
      <w:r w:rsidR="009A3A2F">
        <w:rPr>
          <w:color w:val="000000"/>
        </w:rPr>
        <w:t>popunjava</w:t>
      </w:r>
      <w:r>
        <w:rPr>
          <w:color w:val="000000"/>
        </w:rPr>
        <w:t xml:space="preserve">, </w:t>
      </w:r>
      <w:r w:rsidR="009A3A2F">
        <w:rPr>
          <w:color w:val="000000"/>
        </w:rPr>
        <w:t>predviđeni</w:t>
      </w:r>
      <w:r>
        <w:rPr>
          <w:color w:val="000000"/>
        </w:rPr>
        <w:t xml:space="preserve"> </w:t>
      </w:r>
      <w:r w:rsidR="009A3A2F">
        <w:rPr>
          <w:color w:val="000000"/>
        </w:rPr>
        <w:t>aktom</w:t>
      </w:r>
      <w:r>
        <w:rPr>
          <w:color w:val="000000"/>
        </w:rPr>
        <w:t xml:space="preserve"> </w:t>
      </w:r>
      <w:r w:rsidR="009A3A2F">
        <w:rPr>
          <w:color w:val="000000"/>
        </w:rPr>
        <w:t>o</w:t>
      </w:r>
      <w:r>
        <w:rPr>
          <w:color w:val="000000"/>
        </w:rPr>
        <w:t xml:space="preserve"> </w:t>
      </w:r>
      <w:r w:rsidR="009A3A2F">
        <w:rPr>
          <w:color w:val="000000"/>
        </w:rPr>
        <w:t>sistematizaciji</w:t>
      </w:r>
      <w:r>
        <w:rPr>
          <w:color w:val="000000"/>
        </w:rPr>
        <w:t xml:space="preserve"> </w:t>
      </w:r>
      <w:r w:rsidR="009A3A2F">
        <w:rPr>
          <w:color w:val="000000"/>
        </w:rPr>
        <w:t>radnih</w:t>
      </w:r>
      <w:r>
        <w:rPr>
          <w:color w:val="000000"/>
        </w:rPr>
        <w:t xml:space="preserve"> </w:t>
      </w:r>
      <w:r w:rsidR="009A3A2F">
        <w:rPr>
          <w:color w:val="000000"/>
        </w:rPr>
        <w:t>mesta</w:t>
      </w:r>
      <w:r>
        <w:rPr>
          <w:color w:val="000000"/>
        </w:rPr>
        <w:t>.</w:t>
      </w:r>
    </w:p>
    <w:p w:rsidR="002E5420" w:rsidRDefault="009A3A2F">
      <w:pPr>
        <w:spacing w:after="120"/>
        <w:jc w:val="center"/>
      </w:pPr>
      <w:r>
        <w:rPr>
          <w:b/>
          <w:color w:val="000000"/>
        </w:rPr>
        <w:t>Tehničke</w:t>
      </w:r>
      <w:r w:rsidR="00390724">
        <w:rPr>
          <w:b/>
          <w:color w:val="000000"/>
        </w:rPr>
        <w:t xml:space="preserve"> </w:t>
      </w:r>
      <w:r>
        <w:rPr>
          <w:b/>
          <w:color w:val="000000"/>
        </w:rPr>
        <w:t>kompetencije</w:t>
      </w:r>
      <w:r w:rsidR="00390724">
        <w:rPr>
          <w:b/>
          <w:color w:val="000000"/>
        </w:rPr>
        <w:t xml:space="preserve"> (</w:t>
      </w:r>
      <w:r>
        <w:rPr>
          <w:b/>
          <w:color w:val="000000"/>
        </w:rPr>
        <w:t>znanja</w:t>
      </w:r>
      <w:r w:rsidR="00390724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390724">
        <w:rPr>
          <w:b/>
          <w:color w:val="000000"/>
        </w:rPr>
        <w:t xml:space="preserve"> </w:t>
      </w:r>
      <w:r>
        <w:rPr>
          <w:b/>
          <w:color w:val="000000"/>
        </w:rPr>
        <w:t>veštine</w:t>
      </w:r>
      <w:r w:rsidR="00390724">
        <w:rPr>
          <w:b/>
          <w:color w:val="000000"/>
        </w:rPr>
        <w:t>)</w:t>
      </w:r>
    </w:p>
    <w:p w:rsidR="002E5420" w:rsidRDefault="009A3A2F">
      <w:pPr>
        <w:spacing w:after="120"/>
        <w:jc w:val="center"/>
      </w:pPr>
      <w:r>
        <w:rPr>
          <w:color w:val="000000"/>
        </w:rPr>
        <w:t>Član</w:t>
      </w:r>
      <w:r w:rsidR="00390724">
        <w:rPr>
          <w:color w:val="000000"/>
        </w:rPr>
        <w:t xml:space="preserve"> 13.</w:t>
      </w:r>
    </w:p>
    <w:p w:rsidR="002E5420" w:rsidRDefault="009A3A2F">
      <w:pPr>
        <w:spacing w:after="150"/>
      </w:pPr>
      <w:r>
        <w:rPr>
          <w:color w:val="000000"/>
        </w:rPr>
        <w:t>Proveru</w:t>
      </w:r>
      <w:r w:rsidR="00390724">
        <w:rPr>
          <w:color w:val="000000"/>
        </w:rPr>
        <w:t xml:space="preserve"> </w:t>
      </w:r>
      <w:r>
        <w:rPr>
          <w:color w:val="000000"/>
        </w:rPr>
        <w:t>tehničkih</w:t>
      </w:r>
      <w:r w:rsidR="00390724">
        <w:rPr>
          <w:color w:val="000000"/>
        </w:rPr>
        <w:t xml:space="preserve"> </w:t>
      </w:r>
      <w:r>
        <w:rPr>
          <w:color w:val="000000"/>
        </w:rPr>
        <w:t>kompetencija</w:t>
      </w:r>
      <w:r w:rsidR="00390724">
        <w:rPr>
          <w:color w:val="000000"/>
        </w:rPr>
        <w:t xml:space="preserve"> (</w:t>
      </w:r>
      <w:r>
        <w:rPr>
          <w:color w:val="000000"/>
        </w:rPr>
        <w:t>znanja</w:t>
      </w:r>
      <w:r w:rsidR="00390724">
        <w:rPr>
          <w:color w:val="000000"/>
        </w:rPr>
        <w:t xml:space="preserve"> </w:t>
      </w:r>
      <w:r>
        <w:rPr>
          <w:color w:val="000000"/>
        </w:rPr>
        <w:t>i</w:t>
      </w:r>
      <w:r w:rsidR="00390724">
        <w:rPr>
          <w:color w:val="000000"/>
        </w:rPr>
        <w:t xml:space="preserve"> </w:t>
      </w:r>
      <w:r>
        <w:rPr>
          <w:color w:val="000000"/>
        </w:rPr>
        <w:t>veština</w:t>
      </w:r>
      <w:r w:rsidR="00390724">
        <w:rPr>
          <w:color w:val="000000"/>
        </w:rPr>
        <w:t xml:space="preserve">) </w:t>
      </w:r>
      <w:r>
        <w:rPr>
          <w:color w:val="000000"/>
        </w:rPr>
        <w:t>vrši</w:t>
      </w:r>
      <w:r w:rsidR="00390724">
        <w:rPr>
          <w:color w:val="000000"/>
        </w:rPr>
        <w:t xml:space="preserve"> </w:t>
      </w:r>
      <w:r>
        <w:rPr>
          <w:color w:val="000000"/>
        </w:rPr>
        <w:t>Komisija</w:t>
      </w:r>
      <w:r w:rsidR="00390724">
        <w:rPr>
          <w:color w:val="000000"/>
        </w:rPr>
        <w:t xml:space="preserve"> </w:t>
      </w:r>
      <w:r>
        <w:rPr>
          <w:color w:val="000000"/>
        </w:rPr>
        <w:t>na</w:t>
      </w:r>
      <w:r w:rsidR="00390724">
        <w:rPr>
          <w:color w:val="000000"/>
        </w:rPr>
        <w:t xml:space="preserve"> </w:t>
      </w:r>
      <w:r>
        <w:rPr>
          <w:color w:val="000000"/>
        </w:rPr>
        <w:t>osnovu</w:t>
      </w:r>
      <w:r w:rsidR="00390724">
        <w:rPr>
          <w:color w:val="000000"/>
        </w:rPr>
        <w:t xml:space="preserve"> </w:t>
      </w:r>
      <w:r>
        <w:rPr>
          <w:color w:val="000000"/>
        </w:rPr>
        <w:t>pisanog</w:t>
      </w:r>
      <w:r w:rsidR="00390724">
        <w:rPr>
          <w:color w:val="000000"/>
        </w:rPr>
        <w:t xml:space="preserve"> </w:t>
      </w:r>
      <w:r>
        <w:rPr>
          <w:color w:val="000000"/>
        </w:rPr>
        <w:t>testa</w:t>
      </w:r>
      <w:r w:rsidR="00390724">
        <w:rPr>
          <w:color w:val="000000"/>
        </w:rPr>
        <w:t xml:space="preserve"> </w:t>
      </w:r>
      <w:r>
        <w:rPr>
          <w:color w:val="000000"/>
        </w:rPr>
        <w:t>znanja</w:t>
      </w:r>
      <w:r w:rsidR="00390724">
        <w:rPr>
          <w:color w:val="000000"/>
        </w:rPr>
        <w:t xml:space="preserve">, </w:t>
      </w:r>
      <w:r>
        <w:rPr>
          <w:color w:val="000000"/>
        </w:rPr>
        <w:t>koji</w:t>
      </w:r>
      <w:r w:rsidR="00390724">
        <w:rPr>
          <w:color w:val="000000"/>
        </w:rPr>
        <w:t xml:space="preserve"> </w:t>
      </w:r>
      <w:r>
        <w:rPr>
          <w:color w:val="000000"/>
        </w:rPr>
        <w:t>obavezno</w:t>
      </w:r>
      <w:r w:rsidR="00390724">
        <w:rPr>
          <w:color w:val="000000"/>
        </w:rPr>
        <w:t xml:space="preserve"> </w:t>
      </w:r>
      <w:r>
        <w:rPr>
          <w:color w:val="000000"/>
        </w:rPr>
        <w:t>sadrži</w:t>
      </w:r>
      <w:r w:rsidR="00390724">
        <w:rPr>
          <w:color w:val="000000"/>
        </w:rPr>
        <w:t xml:space="preserve"> </w:t>
      </w:r>
      <w:r>
        <w:rPr>
          <w:color w:val="000000"/>
        </w:rPr>
        <w:t>i</w:t>
      </w:r>
      <w:r w:rsidR="00390724">
        <w:rPr>
          <w:color w:val="000000"/>
        </w:rPr>
        <w:t xml:space="preserve"> </w:t>
      </w:r>
      <w:r>
        <w:rPr>
          <w:color w:val="000000"/>
        </w:rPr>
        <w:t>pitanje</w:t>
      </w:r>
      <w:r w:rsidR="00390724">
        <w:rPr>
          <w:color w:val="000000"/>
        </w:rPr>
        <w:t xml:space="preserve"> </w:t>
      </w:r>
      <w:r>
        <w:rPr>
          <w:color w:val="000000"/>
        </w:rPr>
        <w:t>u</w:t>
      </w:r>
      <w:r w:rsidR="00390724">
        <w:rPr>
          <w:color w:val="000000"/>
        </w:rPr>
        <w:t xml:space="preserve"> </w:t>
      </w:r>
      <w:r>
        <w:rPr>
          <w:color w:val="000000"/>
        </w:rPr>
        <w:t>vidu</w:t>
      </w:r>
      <w:r w:rsidR="00390724">
        <w:rPr>
          <w:color w:val="000000"/>
        </w:rPr>
        <w:t xml:space="preserve"> </w:t>
      </w:r>
      <w:r>
        <w:rPr>
          <w:color w:val="000000"/>
        </w:rPr>
        <w:t>rešavanja</w:t>
      </w:r>
      <w:r w:rsidR="00390724">
        <w:rPr>
          <w:color w:val="000000"/>
        </w:rPr>
        <w:t xml:space="preserve"> </w:t>
      </w:r>
      <w:r>
        <w:rPr>
          <w:color w:val="000000"/>
        </w:rPr>
        <w:t>konkretnog</w:t>
      </w:r>
      <w:r w:rsidR="00390724">
        <w:rPr>
          <w:color w:val="000000"/>
        </w:rPr>
        <w:t xml:space="preserve"> </w:t>
      </w:r>
      <w:r>
        <w:rPr>
          <w:color w:val="000000"/>
        </w:rPr>
        <w:t>problema</w:t>
      </w:r>
      <w:r w:rsidR="00390724">
        <w:rPr>
          <w:color w:val="000000"/>
        </w:rPr>
        <w:t xml:space="preserve">, </w:t>
      </w:r>
      <w:r>
        <w:rPr>
          <w:color w:val="000000"/>
        </w:rPr>
        <w:t>zadatka</w:t>
      </w:r>
      <w:r w:rsidR="00390724">
        <w:rPr>
          <w:color w:val="000000"/>
        </w:rPr>
        <w:t xml:space="preserve"> </w:t>
      </w:r>
      <w:r>
        <w:rPr>
          <w:color w:val="000000"/>
        </w:rPr>
        <w:t>i</w:t>
      </w:r>
      <w:r w:rsidR="00390724">
        <w:rPr>
          <w:color w:val="000000"/>
        </w:rPr>
        <w:t xml:space="preserve"> </w:t>
      </w:r>
      <w:r>
        <w:rPr>
          <w:color w:val="000000"/>
        </w:rPr>
        <w:t>situacije</w:t>
      </w:r>
      <w:r w:rsidR="00390724">
        <w:rPr>
          <w:color w:val="000000"/>
        </w:rPr>
        <w:t xml:space="preserve"> – </w:t>
      </w:r>
      <w:r>
        <w:rPr>
          <w:color w:val="000000"/>
        </w:rPr>
        <w:t>studije</w:t>
      </w:r>
      <w:r w:rsidR="00390724">
        <w:rPr>
          <w:color w:val="000000"/>
        </w:rPr>
        <w:t xml:space="preserve"> </w:t>
      </w:r>
      <w:r>
        <w:rPr>
          <w:color w:val="000000"/>
        </w:rPr>
        <w:t>slučaja</w:t>
      </w:r>
      <w:r w:rsidR="00390724">
        <w:rPr>
          <w:color w:val="000000"/>
        </w:rPr>
        <w:t>.</w:t>
      </w:r>
    </w:p>
    <w:p w:rsidR="002E5420" w:rsidRDefault="009A3A2F">
      <w:pPr>
        <w:spacing w:after="150"/>
      </w:pPr>
      <w:r>
        <w:rPr>
          <w:color w:val="000000"/>
        </w:rPr>
        <w:t>Izuzetno</w:t>
      </w:r>
      <w:r w:rsidR="00390724">
        <w:rPr>
          <w:color w:val="000000"/>
        </w:rPr>
        <w:t xml:space="preserve">, </w:t>
      </w:r>
      <w:r>
        <w:rPr>
          <w:color w:val="000000"/>
        </w:rPr>
        <w:t>za</w:t>
      </w:r>
      <w:r w:rsidR="00390724">
        <w:rPr>
          <w:color w:val="000000"/>
        </w:rPr>
        <w:t xml:space="preserve"> </w:t>
      </w:r>
      <w:r>
        <w:rPr>
          <w:color w:val="000000"/>
        </w:rPr>
        <w:t>pojedina</w:t>
      </w:r>
      <w:r w:rsidR="00390724">
        <w:rPr>
          <w:color w:val="000000"/>
        </w:rPr>
        <w:t xml:space="preserve"> </w:t>
      </w:r>
      <w:r>
        <w:rPr>
          <w:color w:val="000000"/>
        </w:rPr>
        <w:t>radna</w:t>
      </w:r>
      <w:r w:rsidR="00390724">
        <w:rPr>
          <w:color w:val="000000"/>
        </w:rPr>
        <w:t xml:space="preserve"> </w:t>
      </w:r>
      <w:r>
        <w:rPr>
          <w:color w:val="000000"/>
        </w:rPr>
        <w:t>mesta</w:t>
      </w:r>
      <w:r w:rsidR="00390724">
        <w:rPr>
          <w:color w:val="000000"/>
        </w:rPr>
        <w:t xml:space="preserve"> </w:t>
      </w:r>
      <w:r>
        <w:rPr>
          <w:color w:val="000000"/>
        </w:rPr>
        <w:t>kod</w:t>
      </w:r>
      <w:r w:rsidR="00390724">
        <w:rPr>
          <w:color w:val="000000"/>
        </w:rPr>
        <w:t xml:space="preserve"> </w:t>
      </w:r>
      <w:r>
        <w:rPr>
          <w:color w:val="000000"/>
        </w:rPr>
        <w:t>kojih</w:t>
      </w:r>
      <w:r w:rsidR="00390724">
        <w:rPr>
          <w:color w:val="000000"/>
        </w:rPr>
        <w:t xml:space="preserve"> </w:t>
      </w:r>
      <w:r>
        <w:rPr>
          <w:color w:val="000000"/>
        </w:rPr>
        <w:t>se</w:t>
      </w:r>
      <w:r w:rsidR="00390724">
        <w:rPr>
          <w:color w:val="000000"/>
        </w:rPr>
        <w:t xml:space="preserve"> </w:t>
      </w:r>
      <w:r>
        <w:rPr>
          <w:color w:val="000000"/>
        </w:rPr>
        <w:t>zahteva</w:t>
      </w:r>
      <w:r w:rsidR="00390724">
        <w:rPr>
          <w:color w:val="000000"/>
        </w:rPr>
        <w:t xml:space="preserve"> </w:t>
      </w:r>
      <w:r>
        <w:rPr>
          <w:color w:val="000000"/>
        </w:rPr>
        <w:t>provera</w:t>
      </w:r>
      <w:r w:rsidR="00390724">
        <w:rPr>
          <w:color w:val="000000"/>
        </w:rPr>
        <w:t xml:space="preserve"> </w:t>
      </w:r>
      <w:r>
        <w:rPr>
          <w:color w:val="000000"/>
        </w:rPr>
        <w:t>fizičkih</w:t>
      </w:r>
      <w:r w:rsidR="00390724">
        <w:rPr>
          <w:color w:val="000000"/>
        </w:rPr>
        <w:t xml:space="preserve"> </w:t>
      </w:r>
      <w:r>
        <w:rPr>
          <w:color w:val="000000"/>
        </w:rPr>
        <w:t>sposobnosti</w:t>
      </w:r>
      <w:r w:rsidR="00390724">
        <w:rPr>
          <w:color w:val="000000"/>
        </w:rPr>
        <w:t xml:space="preserve"> </w:t>
      </w:r>
      <w:r>
        <w:rPr>
          <w:color w:val="000000"/>
        </w:rPr>
        <w:t>i</w:t>
      </w:r>
      <w:r w:rsidR="00390724">
        <w:rPr>
          <w:color w:val="000000"/>
        </w:rPr>
        <w:t xml:space="preserve"> </w:t>
      </w:r>
      <w:r>
        <w:rPr>
          <w:color w:val="000000"/>
        </w:rPr>
        <w:t>veština</w:t>
      </w:r>
      <w:r w:rsidR="00390724">
        <w:rPr>
          <w:color w:val="000000"/>
        </w:rPr>
        <w:t xml:space="preserve"> </w:t>
      </w:r>
      <w:r>
        <w:rPr>
          <w:color w:val="000000"/>
        </w:rPr>
        <w:t>kandidata</w:t>
      </w:r>
      <w:r w:rsidR="00390724">
        <w:rPr>
          <w:color w:val="000000"/>
        </w:rPr>
        <w:t xml:space="preserve">, </w:t>
      </w:r>
      <w:r>
        <w:rPr>
          <w:color w:val="000000"/>
        </w:rPr>
        <w:t>provera</w:t>
      </w:r>
      <w:r w:rsidR="00390724">
        <w:rPr>
          <w:color w:val="000000"/>
        </w:rPr>
        <w:t xml:space="preserve"> </w:t>
      </w:r>
      <w:r>
        <w:rPr>
          <w:color w:val="000000"/>
        </w:rPr>
        <w:t>tehničkih</w:t>
      </w:r>
      <w:r w:rsidR="00390724">
        <w:rPr>
          <w:color w:val="000000"/>
        </w:rPr>
        <w:t xml:space="preserve"> </w:t>
      </w:r>
      <w:r>
        <w:rPr>
          <w:color w:val="000000"/>
        </w:rPr>
        <w:t>kompetencija</w:t>
      </w:r>
      <w:r w:rsidR="00390724">
        <w:rPr>
          <w:color w:val="000000"/>
        </w:rPr>
        <w:t xml:space="preserve"> (</w:t>
      </w:r>
      <w:r>
        <w:rPr>
          <w:color w:val="000000"/>
        </w:rPr>
        <w:t>znanja</w:t>
      </w:r>
      <w:r w:rsidR="00390724">
        <w:rPr>
          <w:color w:val="000000"/>
        </w:rPr>
        <w:t xml:space="preserve"> </w:t>
      </w:r>
      <w:r>
        <w:rPr>
          <w:color w:val="000000"/>
        </w:rPr>
        <w:t>i</w:t>
      </w:r>
      <w:r w:rsidR="00390724">
        <w:rPr>
          <w:color w:val="000000"/>
        </w:rPr>
        <w:t xml:space="preserve"> </w:t>
      </w:r>
      <w:r>
        <w:rPr>
          <w:color w:val="000000"/>
        </w:rPr>
        <w:t>veština</w:t>
      </w:r>
      <w:r w:rsidR="00390724">
        <w:rPr>
          <w:color w:val="000000"/>
        </w:rPr>
        <w:t xml:space="preserve">) </w:t>
      </w:r>
      <w:r>
        <w:rPr>
          <w:color w:val="000000"/>
        </w:rPr>
        <w:t>vrši</w:t>
      </w:r>
      <w:r w:rsidR="00390724">
        <w:rPr>
          <w:color w:val="000000"/>
        </w:rPr>
        <w:t xml:space="preserve"> </w:t>
      </w:r>
      <w:r>
        <w:rPr>
          <w:color w:val="000000"/>
        </w:rPr>
        <w:t>se</w:t>
      </w:r>
      <w:r w:rsidR="00390724">
        <w:rPr>
          <w:color w:val="000000"/>
        </w:rPr>
        <w:t xml:space="preserve"> </w:t>
      </w:r>
      <w:r>
        <w:rPr>
          <w:color w:val="000000"/>
        </w:rPr>
        <w:t>i</w:t>
      </w:r>
      <w:r w:rsidR="00390724">
        <w:rPr>
          <w:color w:val="000000"/>
        </w:rPr>
        <w:t xml:space="preserve"> </w:t>
      </w:r>
      <w:r>
        <w:rPr>
          <w:color w:val="000000"/>
        </w:rPr>
        <w:t>putem</w:t>
      </w:r>
      <w:r w:rsidR="00390724">
        <w:rPr>
          <w:color w:val="000000"/>
        </w:rPr>
        <w:t xml:space="preserve"> </w:t>
      </w:r>
      <w:r>
        <w:rPr>
          <w:color w:val="000000"/>
        </w:rPr>
        <w:t>testa</w:t>
      </w:r>
      <w:r w:rsidR="00390724">
        <w:rPr>
          <w:color w:val="000000"/>
        </w:rPr>
        <w:t xml:space="preserve"> </w:t>
      </w:r>
      <w:r>
        <w:rPr>
          <w:color w:val="000000"/>
        </w:rPr>
        <w:t>kojim</w:t>
      </w:r>
      <w:r w:rsidR="00390724">
        <w:rPr>
          <w:color w:val="000000"/>
        </w:rPr>
        <w:t xml:space="preserve"> </w:t>
      </w:r>
      <w:r>
        <w:rPr>
          <w:color w:val="000000"/>
        </w:rPr>
        <w:t>se</w:t>
      </w:r>
      <w:r w:rsidR="00390724">
        <w:rPr>
          <w:color w:val="000000"/>
        </w:rPr>
        <w:t xml:space="preserve"> </w:t>
      </w:r>
      <w:r>
        <w:rPr>
          <w:color w:val="000000"/>
        </w:rPr>
        <w:t>proveravaju</w:t>
      </w:r>
      <w:r w:rsidR="00390724">
        <w:rPr>
          <w:color w:val="000000"/>
        </w:rPr>
        <w:t xml:space="preserve"> </w:t>
      </w:r>
      <w:r>
        <w:rPr>
          <w:color w:val="000000"/>
        </w:rPr>
        <w:t>fizička</w:t>
      </w:r>
      <w:r w:rsidR="00390724">
        <w:rPr>
          <w:color w:val="000000"/>
        </w:rPr>
        <w:t xml:space="preserve"> </w:t>
      </w:r>
      <w:r>
        <w:rPr>
          <w:color w:val="000000"/>
        </w:rPr>
        <w:t>sposobnost</w:t>
      </w:r>
      <w:r w:rsidR="00390724">
        <w:rPr>
          <w:color w:val="000000"/>
        </w:rPr>
        <w:t xml:space="preserve"> </w:t>
      </w:r>
      <w:r>
        <w:rPr>
          <w:color w:val="000000"/>
        </w:rPr>
        <w:t>i</w:t>
      </w:r>
      <w:r w:rsidR="00390724">
        <w:rPr>
          <w:color w:val="000000"/>
        </w:rPr>
        <w:t xml:space="preserve"> </w:t>
      </w:r>
      <w:r>
        <w:rPr>
          <w:color w:val="000000"/>
        </w:rPr>
        <w:t>veštine</w:t>
      </w:r>
      <w:r w:rsidR="00390724">
        <w:rPr>
          <w:color w:val="000000"/>
        </w:rPr>
        <w:t xml:space="preserve"> </w:t>
      </w:r>
      <w:r>
        <w:rPr>
          <w:color w:val="000000"/>
        </w:rPr>
        <w:t>kandidata</w:t>
      </w:r>
      <w:r w:rsidR="00390724">
        <w:rPr>
          <w:color w:val="000000"/>
        </w:rPr>
        <w:t>.</w:t>
      </w:r>
    </w:p>
    <w:p w:rsidR="002E5420" w:rsidRDefault="009A3A2F">
      <w:pPr>
        <w:spacing w:after="150"/>
      </w:pPr>
      <w:r>
        <w:rPr>
          <w:color w:val="000000"/>
        </w:rPr>
        <w:t>Komisija</w:t>
      </w:r>
      <w:r w:rsidR="00390724">
        <w:rPr>
          <w:color w:val="000000"/>
        </w:rPr>
        <w:t xml:space="preserve"> </w:t>
      </w:r>
      <w:r>
        <w:rPr>
          <w:color w:val="000000"/>
        </w:rPr>
        <w:t>može</w:t>
      </w:r>
      <w:r w:rsidR="00390724">
        <w:rPr>
          <w:color w:val="000000"/>
        </w:rPr>
        <w:t xml:space="preserve">, </w:t>
      </w:r>
      <w:r>
        <w:rPr>
          <w:color w:val="000000"/>
        </w:rPr>
        <w:t>po</w:t>
      </w:r>
      <w:r w:rsidR="00390724">
        <w:rPr>
          <w:color w:val="000000"/>
        </w:rPr>
        <w:t xml:space="preserve"> </w:t>
      </w:r>
      <w:r>
        <w:rPr>
          <w:color w:val="000000"/>
        </w:rPr>
        <w:t>potrebi</w:t>
      </w:r>
      <w:r w:rsidR="00390724">
        <w:rPr>
          <w:color w:val="000000"/>
        </w:rPr>
        <w:t xml:space="preserve">, </w:t>
      </w:r>
      <w:r>
        <w:rPr>
          <w:color w:val="000000"/>
        </w:rPr>
        <w:t>za</w:t>
      </w:r>
      <w:r w:rsidR="00390724">
        <w:rPr>
          <w:color w:val="000000"/>
        </w:rPr>
        <w:t xml:space="preserve"> </w:t>
      </w:r>
      <w:r>
        <w:rPr>
          <w:color w:val="000000"/>
        </w:rPr>
        <w:t>proveru</w:t>
      </w:r>
      <w:r w:rsidR="00390724">
        <w:rPr>
          <w:color w:val="000000"/>
        </w:rPr>
        <w:t xml:space="preserve"> </w:t>
      </w:r>
      <w:r>
        <w:rPr>
          <w:color w:val="000000"/>
        </w:rPr>
        <w:t>iz</w:t>
      </w:r>
      <w:r w:rsidR="00390724">
        <w:rPr>
          <w:color w:val="000000"/>
        </w:rPr>
        <w:t xml:space="preserve"> </w:t>
      </w:r>
      <w:r>
        <w:rPr>
          <w:color w:val="000000"/>
        </w:rPr>
        <w:t>stava</w:t>
      </w:r>
      <w:r w:rsidR="00390724">
        <w:rPr>
          <w:color w:val="000000"/>
        </w:rPr>
        <w:t xml:space="preserve"> 2. </w:t>
      </w:r>
      <w:r>
        <w:rPr>
          <w:color w:val="000000"/>
        </w:rPr>
        <w:t>ovog</w:t>
      </w:r>
      <w:r w:rsidR="00390724">
        <w:rPr>
          <w:color w:val="000000"/>
        </w:rPr>
        <w:t xml:space="preserve"> </w:t>
      </w:r>
      <w:r>
        <w:rPr>
          <w:color w:val="000000"/>
        </w:rPr>
        <w:t>člana</w:t>
      </w:r>
      <w:r w:rsidR="00390724">
        <w:rPr>
          <w:color w:val="000000"/>
        </w:rPr>
        <w:t xml:space="preserve"> </w:t>
      </w:r>
      <w:r>
        <w:rPr>
          <w:color w:val="000000"/>
        </w:rPr>
        <w:t>da</w:t>
      </w:r>
      <w:r w:rsidR="00390724">
        <w:rPr>
          <w:color w:val="000000"/>
        </w:rPr>
        <w:t xml:space="preserve"> </w:t>
      </w:r>
      <w:r>
        <w:rPr>
          <w:color w:val="000000"/>
        </w:rPr>
        <w:t>angažuje</w:t>
      </w:r>
      <w:r w:rsidR="00390724">
        <w:rPr>
          <w:color w:val="000000"/>
        </w:rPr>
        <w:t xml:space="preserve"> </w:t>
      </w:r>
      <w:r>
        <w:rPr>
          <w:color w:val="000000"/>
        </w:rPr>
        <w:t>i</w:t>
      </w:r>
      <w:r w:rsidR="00390724">
        <w:rPr>
          <w:color w:val="000000"/>
        </w:rPr>
        <w:t xml:space="preserve"> </w:t>
      </w:r>
      <w:r>
        <w:rPr>
          <w:color w:val="000000"/>
        </w:rPr>
        <w:t>druga</w:t>
      </w:r>
      <w:r w:rsidR="00390724">
        <w:rPr>
          <w:color w:val="000000"/>
        </w:rPr>
        <w:t xml:space="preserve"> </w:t>
      </w:r>
      <w:r>
        <w:rPr>
          <w:color w:val="000000"/>
        </w:rPr>
        <w:t>lica</w:t>
      </w:r>
      <w:r w:rsidR="00390724">
        <w:rPr>
          <w:color w:val="000000"/>
        </w:rPr>
        <w:t xml:space="preserve"> </w:t>
      </w:r>
      <w:r>
        <w:rPr>
          <w:color w:val="000000"/>
        </w:rPr>
        <w:t>koja</w:t>
      </w:r>
      <w:r w:rsidR="00390724">
        <w:rPr>
          <w:color w:val="000000"/>
        </w:rPr>
        <w:t xml:space="preserve"> </w:t>
      </w:r>
      <w:r>
        <w:rPr>
          <w:color w:val="000000"/>
        </w:rPr>
        <w:t>poseduju</w:t>
      </w:r>
      <w:r w:rsidR="00390724">
        <w:rPr>
          <w:color w:val="000000"/>
        </w:rPr>
        <w:t xml:space="preserve"> </w:t>
      </w:r>
      <w:r>
        <w:rPr>
          <w:color w:val="000000"/>
        </w:rPr>
        <w:t>posebna</w:t>
      </w:r>
      <w:r w:rsidR="00390724">
        <w:rPr>
          <w:color w:val="000000"/>
        </w:rPr>
        <w:t xml:space="preserve"> </w:t>
      </w:r>
      <w:r>
        <w:rPr>
          <w:color w:val="000000"/>
        </w:rPr>
        <w:t>znanja</w:t>
      </w:r>
      <w:r w:rsidR="00390724">
        <w:rPr>
          <w:color w:val="000000"/>
        </w:rPr>
        <w:t xml:space="preserve"> </w:t>
      </w:r>
      <w:r>
        <w:rPr>
          <w:color w:val="000000"/>
        </w:rPr>
        <w:t>i</w:t>
      </w:r>
      <w:r w:rsidR="00390724">
        <w:rPr>
          <w:color w:val="000000"/>
        </w:rPr>
        <w:t xml:space="preserve"> </w:t>
      </w:r>
      <w:r>
        <w:rPr>
          <w:color w:val="000000"/>
        </w:rPr>
        <w:t>veštine</w:t>
      </w:r>
      <w:r w:rsidR="00390724">
        <w:rPr>
          <w:color w:val="000000"/>
        </w:rPr>
        <w:t xml:space="preserve"> </w:t>
      </w:r>
      <w:r>
        <w:rPr>
          <w:color w:val="000000"/>
        </w:rPr>
        <w:t>koje</w:t>
      </w:r>
      <w:r w:rsidR="00390724">
        <w:rPr>
          <w:color w:val="000000"/>
        </w:rPr>
        <w:t xml:space="preserve"> </w:t>
      </w:r>
      <w:r>
        <w:rPr>
          <w:color w:val="000000"/>
        </w:rPr>
        <w:t>se</w:t>
      </w:r>
      <w:r w:rsidR="00390724">
        <w:rPr>
          <w:color w:val="000000"/>
        </w:rPr>
        <w:t xml:space="preserve"> </w:t>
      </w:r>
      <w:r>
        <w:rPr>
          <w:color w:val="000000"/>
        </w:rPr>
        <w:t>proveravaju</w:t>
      </w:r>
      <w:r w:rsidR="00390724">
        <w:rPr>
          <w:color w:val="000000"/>
        </w:rPr>
        <w:t>.</w:t>
      </w:r>
    </w:p>
    <w:p w:rsidR="002E5420" w:rsidRDefault="009A3A2F">
      <w:pPr>
        <w:spacing w:after="120"/>
        <w:jc w:val="center"/>
      </w:pPr>
      <w:r>
        <w:rPr>
          <w:b/>
          <w:color w:val="000000"/>
        </w:rPr>
        <w:t>Psihološki</w:t>
      </w:r>
      <w:r w:rsidR="00390724">
        <w:rPr>
          <w:b/>
          <w:color w:val="000000"/>
        </w:rPr>
        <w:t xml:space="preserve"> </w:t>
      </w:r>
      <w:r>
        <w:rPr>
          <w:b/>
          <w:color w:val="000000"/>
        </w:rPr>
        <w:t>zahtevi</w:t>
      </w:r>
      <w:r w:rsidR="00390724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390724">
        <w:rPr>
          <w:b/>
          <w:color w:val="000000"/>
        </w:rPr>
        <w:t xml:space="preserve"> </w:t>
      </w:r>
      <w:r>
        <w:rPr>
          <w:b/>
          <w:color w:val="000000"/>
        </w:rPr>
        <w:t>bazične</w:t>
      </w:r>
      <w:r w:rsidR="00390724">
        <w:rPr>
          <w:b/>
          <w:color w:val="000000"/>
        </w:rPr>
        <w:t xml:space="preserve"> </w:t>
      </w:r>
      <w:r>
        <w:rPr>
          <w:b/>
          <w:color w:val="000000"/>
        </w:rPr>
        <w:t>kompetencije</w:t>
      </w:r>
    </w:p>
    <w:p w:rsidR="002E5420" w:rsidRDefault="009A3A2F">
      <w:pPr>
        <w:spacing w:after="120"/>
        <w:jc w:val="center"/>
      </w:pPr>
      <w:r>
        <w:rPr>
          <w:color w:val="000000"/>
        </w:rPr>
        <w:t>Član</w:t>
      </w:r>
      <w:r w:rsidR="00390724">
        <w:rPr>
          <w:color w:val="000000"/>
        </w:rPr>
        <w:t xml:space="preserve"> 14.</w:t>
      </w:r>
    </w:p>
    <w:p w:rsidR="002E5420" w:rsidRDefault="009A3A2F">
      <w:pPr>
        <w:spacing w:after="150"/>
      </w:pPr>
      <w:r>
        <w:rPr>
          <w:color w:val="000000"/>
        </w:rPr>
        <w:t>Postupak</w:t>
      </w:r>
      <w:r w:rsidR="00390724">
        <w:rPr>
          <w:color w:val="000000"/>
        </w:rPr>
        <w:t xml:space="preserve"> </w:t>
      </w:r>
      <w:r>
        <w:rPr>
          <w:color w:val="000000"/>
        </w:rPr>
        <w:t>utvrđivanja</w:t>
      </w:r>
      <w:r w:rsidR="00390724">
        <w:rPr>
          <w:color w:val="000000"/>
        </w:rPr>
        <w:t xml:space="preserve"> </w:t>
      </w:r>
      <w:r>
        <w:rPr>
          <w:color w:val="000000"/>
        </w:rPr>
        <w:t>ispunjenosti</w:t>
      </w:r>
      <w:r w:rsidR="00390724">
        <w:rPr>
          <w:color w:val="000000"/>
        </w:rPr>
        <w:t xml:space="preserve"> </w:t>
      </w:r>
      <w:r>
        <w:rPr>
          <w:color w:val="000000"/>
        </w:rPr>
        <w:t>psiholoških</w:t>
      </w:r>
      <w:r w:rsidR="00390724">
        <w:rPr>
          <w:color w:val="000000"/>
        </w:rPr>
        <w:t xml:space="preserve"> </w:t>
      </w:r>
      <w:r>
        <w:rPr>
          <w:color w:val="000000"/>
        </w:rPr>
        <w:t>zahteva</w:t>
      </w:r>
      <w:r w:rsidR="00390724">
        <w:rPr>
          <w:color w:val="000000"/>
        </w:rPr>
        <w:t xml:space="preserve"> </w:t>
      </w:r>
      <w:r>
        <w:rPr>
          <w:color w:val="000000"/>
        </w:rPr>
        <w:t>i</w:t>
      </w:r>
      <w:r w:rsidR="00390724">
        <w:rPr>
          <w:color w:val="000000"/>
        </w:rPr>
        <w:t xml:space="preserve"> </w:t>
      </w:r>
      <w:r>
        <w:rPr>
          <w:color w:val="000000"/>
        </w:rPr>
        <w:t>procenu</w:t>
      </w:r>
      <w:r w:rsidR="00390724">
        <w:rPr>
          <w:color w:val="000000"/>
        </w:rPr>
        <w:t xml:space="preserve"> </w:t>
      </w:r>
      <w:r>
        <w:rPr>
          <w:color w:val="000000"/>
        </w:rPr>
        <w:t>bazičnih</w:t>
      </w:r>
      <w:r w:rsidR="00390724">
        <w:rPr>
          <w:color w:val="000000"/>
        </w:rPr>
        <w:t xml:space="preserve"> </w:t>
      </w:r>
      <w:r>
        <w:rPr>
          <w:color w:val="000000"/>
        </w:rPr>
        <w:t>kompetencija</w:t>
      </w:r>
      <w:r w:rsidR="00390724">
        <w:rPr>
          <w:color w:val="000000"/>
        </w:rPr>
        <w:t xml:space="preserve"> </w:t>
      </w:r>
      <w:r>
        <w:rPr>
          <w:color w:val="000000"/>
        </w:rPr>
        <w:t>kandidata</w:t>
      </w:r>
      <w:r w:rsidR="00390724">
        <w:rPr>
          <w:color w:val="000000"/>
        </w:rPr>
        <w:t xml:space="preserve">, </w:t>
      </w:r>
      <w:r>
        <w:rPr>
          <w:color w:val="000000"/>
        </w:rPr>
        <w:t>Komisija</w:t>
      </w:r>
      <w:r w:rsidR="00390724">
        <w:rPr>
          <w:color w:val="000000"/>
        </w:rPr>
        <w:t xml:space="preserve"> </w:t>
      </w:r>
      <w:r>
        <w:rPr>
          <w:color w:val="000000"/>
        </w:rPr>
        <w:t>obavlјa</w:t>
      </w:r>
      <w:r w:rsidR="00390724">
        <w:rPr>
          <w:color w:val="000000"/>
        </w:rPr>
        <w:t xml:space="preserve"> </w:t>
      </w:r>
      <w:r>
        <w:rPr>
          <w:color w:val="000000"/>
        </w:rPr>
        <w:t>preko</w:t>
      </w:r>
      <w:r w:rsidR="00390724">
        <w:rPr>
          <w:color w:val="000000"/>
        </w:rPr>
        <w:t xml:space="preserve"> </w:t>
      </w:r>
      <w:r>
        <w:rPr>
          <w:color w:val="000000"/>
        </w:rPr>
        <w:t>organizacione</w:t>
      </w:r>
      <w:r w:rsidR="00390724">
        <w:rPr>
          <w:color w:val="000000"/>
        </w:rPr>
        <w:t xml:space="preserve"> </w:t>
      </w:r>
      <w:r>
        <w:rPr>
          <w:color w:val="000000"/>
        </w:rPr>
        <w:t>jedinice</w:t>
      </w:r>
      <w:r w:rsidR="00390724">
        <w:rPr>
          <w:color w:val="000000"/>
        </w:rPr>
        <w:t xml:space="preserve"> </w:t>
      </w:r>
      <w:r>
        <w:rPr>
          <w:color w:val="000000"/>
        </w:rPr>
        <w:t>nadležne</w:t>
      </w:r>
      <w:r w:rsidR="00390724">
        <w:rPr>
          <w:color w:val="000000"/>
        </w:rPr>
        <w:t xml:space="preserve"> </w:t>
      </w:r>
      <w:r>
        <w:rPr>
          <w:color w:val="000000"/>
        </w:rPr>
        <w:t>za</w:t>
      </w:r>
      <w:r w:rsidR="00390724">
        <w:rPr>
          <w:color w:val="000000"/>
        </w:rPr>
        <w:t xml:space="preserve"> </w:t>
      </w:r>
      <w:r>
        <w:rPr>
          <w:color w:val="000000"/>
        </w:rPr>
        <w:t>upravlјanje</w:t>
      </w:r>
      <w:r w:rsidR="00390724">
        <w:rPr>
          <w:color w:val="000000"/>
        </w:rPr>
        <w:t xml:space="preserve"> </w:t>
      </w:r>
      <w:r>
        <w:rPr>
          <w:color w:val="000000"/>
        </w:rPr>
        <w:t>lјudskim</w:t>
      </w:r>
      <w:r w:rsidR="00390724">
        <w:rPr>
          <w:color w:val="000000"/>
        </w:rPr>
        <w:t xml:space="preserve"> </w:t>
      </w:r>
      <w:r>
        <w:rPr>
          <w:color w:val="000000"/>
        </w:rPr>
        <w:t>resursima</w:t>
      </w:r>
      <w:r w:rsidR="00390724">
        <w:rPr>
          <w:color w:val="000000"/>
        </w:rPr>
        <w:t>.</w:t>
      </w:r>
    </w:p>
    <w:p w:rsidR="002E5420" w:rsidRDefault="009A3A2F">
      <w:pPr>
        <w:spacing w:after="150"/>
      </w:pPr>
      <w:r>
        <w:rPr>
          <w:color w:val="000000"/>
        </w:rPr>
        <w:t>Nakon</w:t>
      </w:r>
      <w:r w:rsidR="00390724">
        <w:rPr>
          <w:color w:val="000000"/>
        </w:rPr>
        <w:t xml:space="preserve"> </w:t>
      </w:r>
      <w:r>
        <w:rPr>
          <w:color w:val="000000"/>
        </w:rPr>
        <w:t>sprovedenog</w:t>
      </w:r>
      <w:r w:rsidR="00390724">
        <w:rPr>
          <w:color w:val="000000"/>
        </w:rPr>
        <w:t xml:space="preserve"> </w:t>
      </w:r>
      <w:r>
        <w:rPr>
          <w:color w:val="000000"/>
        </w:rPr>
        <w:t>postupka</w:t>
      </w:r>
      <w:r w:rsidR="00390724">
        <w:rPr>
          <w:color w:val="000000"/>
        </w:rPr>
        <w:t xml:space="preserve"> </w:t>
      </w:r>
      <w:r>
        <w:rPr>
          <w:color w:val="000000"/>
        </w:rPr>
        <w:t>iz</w:t>
      </w:r>
      <w:r w:rsidR="00390724">
        <w:rPr>
          <w:color w:val="000000"/>
        </w:rPr>
        <w:t xml:space="preserve"> </w:t>
      </w:r>
      <w:r>
        <w:rPr>
          <w:color w:val="000000"/>
        </w:rPr>
        <w:t>stava</w:t>
      </w:r>
      <w:r w:rsidR="00390724">
        <w:rPr>
          <w:color w:val="000000"/>
        </w:rPr>
        <w:t xml:space="preserve"> 1. </w:t>
      </w:r>
      <w:r>
        <w:rPr>
          <w:color w:val="000000"/>
        </w:rPr>
        <w:t>ovog</w:t>
      </w:r>
      <w:r w:rsidR="00390724">
        <w:rPr>
          <w:color w:val="000000"/>
        </w:rPr>
        <w:t xml:space="preserve"> </w:t>
      </w:r>
      <w:r>
        <w:rPr>
          <w:color w:val="000000"/>
        </w:rPr>
        <w:t>člana</w:t>
      </w:r>
      <w:r w:rsidR="00390724">
        <w:rPr>
          <w:color w:val="000000"/>
        </w:rPr>
        <w:t xml:space="preserve">, </w:t>
      </w:r>
      <w:r>
        <w:rPr>
          <w:color w:val="000000"/>
        </w:rPr>
        <w:t>organizaciona</w:t>
      </w:r>
      <w:r w:rsidR="00390724">
        <w:rPr>
          <w:color w:val="000000"/>
        </w:rPr>
        <w:t xml:space="preserve"> </w:t>
      </w:r>
      <w:r>
        <w:rPr>
          <w:color w:val="000000"/>
        </w:rPr>
        <w:t>jedinica</w:t>
      </w:r>
      <w:r w:rsidR="00390724">
        <w:rPr>
          <w:color w:val="000000"/>
        </w:rPr>
        <w:t xml:space="preserve"> </w:t>
      </w:r>
      <w:r>
        <w:rPr>
          <w:color w:val="000000"/>
        </w:rPr>
        <w:t>nadležna</w:t>
      </w:r>
      <w:r w:rsidR="00390724">
        <w:rPr>
          <w:color w:val="000000"/>
        </w:rPr>
        <w:t xml:space="preserve"> </w:t>
      </w:r>
      <w:r>
        <w:rPr>
          <w:color w:val="000000"/>
        </w:rPr>
        <w:t>za</w:t>
      </w:r>
      <w:r w:rsidR="00390724">
        <w:rPr>
          <w:color w:val="000000"/>
        </w:rPr>
        <w:t xml:space="preserve"> </w:t>
      </w:r>
      <w:r>
        <w:rPr>
          <w:color w:val="000000"/>
        </w:rPr>
        <w:t>upravlјanje</w:t>
      </w:r>
      <w:r w:rsidR="00390724">
        <w:rPr>
          <w:color w:val="000000"/>
        </w:rPr>
        <w:t xml:space="preserve"> </w:t>
      </w:r>
      <w:r>
        <w:rPr>
          <w:color w:val="000000"/>
        </w:rPr>
        <w:t>lјudskim</w:t>
      </w:r>
      <w:r w:rsidR="00390724">
        <w:rPr>
          <w:color w:val="000000"/>
        </w:rPr>
        <w:t xml:space="preserve"> </w:t>
      </w:r>
      <w:r>
        <w:rPr>
          <w:color w:val="000000"/>
        </w:rPr>
        <w:t>resursima</w:t>
      </w:r>
      <w:r w:rsidR="00390724">
        <w:rPr>
          <w:color w:val="000000"/>
        </w:rPr>
        <w:t xml:space="preserve"> </w:t>
      </w:r>
      <w:r>
        <w:rPr>
          <w:color w:val="000000"/>
        </w:rPr>
        <w:t>dostavlјa</w:t>
      </w:r>
      <w:r w:rsidR="00390724">
        <w:rPr>
          <w:color w:val="000000"/>
        </w:rPr>
        <w:t xml:space="preserve"> </w:t>
      </w:r>
      <w:r>
        <w:rPr>
          <w:color w:val="000000"/>
        </w:rPr>
        <w:t>Komisiji</w:t>
      </w:r>
      <w:r w:rsidR="00390724">
        <w:rPr>
          <w:color w:val="000000"/>
        </w:rPr>
        <w:t xml:space="preserve"> </w:t>
      </w:r>
      <w:r>
        <w:rPr>
          <w:color w:val="000000"/>
        </w:rPr>
        <w:t>rezultate</w:t>
      </w:r>
      <w:r w:rsidR="00390724">
        <w:rPr>
          <w:color w:val="000000"/>
        </w:rPr>
        <w:t xml:space="preserve"> </w:t>
      </w:r>
      <w:r>
        <w:rPr>
          <w:color w:val="000000"/>
        </w:rPr>
        <w:t>ocenjivanja</w:t>
      </w:r>
      <w:r w:rsidR="00390724">
        <w:rPr>
          <w:color w:val="000000"/>
        </w:rPr>
        <w:t>.</w:t>
      </w:r>
    </w:p>
    <w:p w:rsidR="002E5420" w:rsidRDefault="009A3A2F">
      <w:pPr>
        <w:spacing w:after="120"/>
        <w:jc w:val="center"/>
      </w:pPr>
      <w:r>
        <w:rPr>
          <w:b/>
          <w:color w:val="000000"/>
        </w:rPr>
        <w:t>Lekarski</w:t>
      </w:r>
      <w:r w:rsidR="00390724">
        <w:rPr>
          <w:b/>
          <w:color w:val="000000"/>
        </w:rPr>
        <w:t xml:space="preserve"> </w:t>
      </w:r>
      <w:r>
        <w:rPr>
          <w:b/>
          <w:color w:val="000000"/>
        </w:rPr>
        <w:t>pregled</w:t>
      </w:r>
    </w:p>
    <w:p w:rsidR="002E5420" w:rsidRDefault="009A3A2F">
      <w:pPr>
        <w:spacing w:after="120"/>
        <w:jc w:val="center"/>
      </w:pPr>
      <w:r>
        <w:rPr>
          <w:color w:val="000000"/>
        </w:rPr>
        <w:t>Član</w:t>
      </w:r>
      <w:r w:rsidR="00390724">
        <w:rPr>
          <w:color w:val="000000"/>
        </w:rPr>
        <w:t xml:space="preserve"> 15.</w:t>
      </w:r>
    </w:p>
    <w:p w:rsidR="002E5420" w:rsidRDefault="009A3A2F">
      <w:pPr>
        <w:spacing w:after="150"/>
      </w:pPr>
      <w:r>
        <w:rPr>
          <w:color w:val="000000"/>
        </w:rPr>
        <w:t>Radi</w:t>
      </w:r>
      <w:r w:rsidR="00390724">
        <w:rPr>
          <w:color w:val="000000"/>
        </w:rPr>
        <w:t xml:space="preserve"> </w:t>
      </w:r>
      <w:r>
        <w:rPr>
          <w:color w:val="000000"/>
        </w:rPr>
        <w:t>obavlјanja</w:t>
      </w:r>
      <w:r w:rsidR="00390724">
        <w:rPr>
          <w:color w:val="000000"/>
        </w:rPr>
        <w:t xml:space="preserve"> </w:t>
      </w:r>
      <w:r>
        <w:rPr>
          <w:color w:val="000000"/>
        </w:rPr>
        <w:t>prethodnog</w:t>
      </w:r>
      <w:r w:rsidR="00390724">
        <w:rPr>
          <w:color w:val="000000"/>
        </w:rPr>
        <w:t xml:space="preserve"> </w:t>
      </w:r>
      <w:r>
        <w:rPr>
          <w:color w:val="000000"/>
        </w:rPr>
        <w:t>lekarskog</w:t>
      </w:r>
      <w:r w:rsidR="00390724">
        <w:rPr>
          <w:color w:val="000000"/>
        </w:rPr>
        <w:t xml:space="preserve"> </w:t>
      </w:r>
      <w:r>
        <w:rPr>
          <w:color w:val="000000"/>
        </w:rPr>
        <w:t>pregleda</w:t>
      </w:r>
      <w:r w:rsidR="00390724">
        <w:rPr>
          <w:color w:val="000000"/>
        </w:rPr>
        <w:t xml:space="preserve"> </w:t>
      </w:r>
      <w:r>
        <w:rPr>
          <w:color w:val="000000"/>
        </w:rPr>
        <w:t>kandidat</w:t>
      </w:r>
      <w:r w:rsidR="00390724">
        <w:rPr>
          <w:color w:val="000000"/>
        </w:rPr>
        <w:t xml:space="preserve"> </w:t>
      </w:r>
      <w:r>
        <w:rPr>
          <w:color w:val="000000"/>
        </w:rPr>
        <w:t>se</w:t>
      </w:r>
      <w:r w:rsidR="00390724">
        <w:rPr>
          <w:color w:val="000000"/>
        </w:rPr>
        <w:t xml:space="preserve"> </w:t>
      </w:r>
      <w:r>
        <w:rPr>
          <w:color w:val="000000"/>
        </w:rPr>
        <w:t>upućuje</w:t>
      </w:r>
      <w:r w:rsidR="00390724">
        <w:rPr>
          <w:color w:val="000000"/>
        </w:rPr>
        <w:t xml:space="preserve"> </w:t>
      </w:r>
      <w:r>
        <w:rPr>
          <w:color w:val="000000"/>
        </w:rPr>
        <w:t>u</w:t>
      </w:r>
      <w:r w:rsidR="00390724">
        <w:rPr>
          <w:color w:val="000000"/>
        </w:rPr>
        <w:t xml:space="preserve"> </w:t>
      </w:r>
      <w:r>
        <w:rPr>
          <w:color w:val="000000"/>
        </w:rPr>
        <w:t>referentnu</w:t>
      </w:r>
      <w:r w:rsidR="00390724">
        <w:rPr>
          <w:color w:val="000000"/>
        </w:rPr>
        <w:t xml:space="preserve"> </w:t>
      </w:r>
      <w:r>
        <w:rPr>
          <w:color w:val="000000"/>
        </w:rPr>
        <w:t>zdravstvenu</w:t>
      </w:r>
      <w:r w:rsidR="00390724">
        <w:rPr>
          <w:color w:val="000000"/>
        </w:rPr>
        <w:t xml:space="preserve"> </w:t>
      </w:r>
      <w:r>
        <w:rPr>
          <w:color w:val="000000"/>
        </w:rPr>
        <w:t>ustanovu</w:t>
      </w:r>
      <w:r w:rsidR="00390724">
        <w:rPr>
          <w:color w:val="000000"/>
        </w:rPr>
        <w:t>.</w:t>
      </w:r>
    </w:p>
    <w:p w:rsidR="002E5420" w:rsidRDefault="009A3A2F">
      <w:pPr>
        <w:spacing w:after="150"/>
      </w:pPr>
      <w:r>
        <w:rPr>
          <w:color w:val="000000"/>
        </w:rPr>
        <w:lastRenderedPageBreak/>
        <w:t>Nakon</w:t>
      </w:r>
      <w:r w:rsidR="00390724">
        <w:rPr>
          <w:color w:val="000000"/>
        </w:rPr>
        <w:t xml:space="preserve"> </w:t>
      </w:r>
      <w:r>
        <w:rPr>
          <w:color w:val="000000"/>
        </w:rPr>
        <w:t>sprovedenog</w:t>
      </w:r>
      <w:r w:rsidR="00390724">
        <w:rPr>
          <w:color w:val="000000"/>
        </w:rPr>
        <w:t xml:space="preserve"> </w:t>
      </w:r>
      <w:r>
        <w:rPr>
          <w:color w:val="000000"/>
        </w:rPr>
        <w:t>prethodnog</w:t>
      </w:r>
      <w:r w:rsidR="00390724">
        <w:rPr>
          <w:color w:val="000000"/>
        </w:rPr>
        <w:t xml:space="preserve"> </w:t>
      </w:r>
      <w:r>
        <w:rPr>
          <w:color w:val="000000"/>
        </w:rPr>
        <w:t>lekarskog</w:t>
      </w:r>
      <w:r w:rsidR="00390724">
        <w:rPr>
          <w:color w:val="000000"/>
        </w:rPr>
        <w:t xml:space="preserve"> </w:t>
      </w:r>
      <w:r>
        <w:rPr>
          <w:color w:val="000000"/>
        </w:rPr>
        <w:t>pregleda</w:t>
      </w:r>
      <w:r w:rsidR="00390724">
        <w:rPr>
          <w:color w:val="000000"/>
        </w:rPr>
        <w:t xml:space="preserve">, </w:t>
      </w:r>
      <w:r>
        <w:rPr>
          <w:color w:val="000000"/>
        </w:rPr>
        <w:t>referentna</w:t>
      </w:r>
      <w:r w:rsidR="00390724">
        <w:rPr>
          <w:color w:val="000000"/>
        </w:rPr>
        <w:t xml:space="preserve"> </w:t>
      </w:r>
      <w:r>
        <w:rPr>
          <w:color w:val="000000"/>
        </w:rPr>
        <w:t>zdravstvena</w:t>
      </w:r>
      <w:r w:rsidR="00390724">
        <w:rPr>
          <w:color w:val="000000"/>
        </w:rPr>
        <w:t xml:space="preserve"> </w:t>
      </w:r>
      <w:r>
        <w:rPr>
          <w:color w:val="000000"/>
        </w:rPr>
        <w:t>ustanova</w:t>
      </w:r>
      <w:r w:rsidR="00390724">
        <w:rPr>
          <w:color w:val="000000"/>
        </w:rPr>
        <w:t xml:space="preserve"> </w:t>
      </w:r>
      <w:r>
        <w:rPr>
          <w:color w:val="000000"/>
        </w:rPr>
        <w:t>dostavlјa</w:t>
      </w:r>
      <w:r w:rsidR="00390724">
        <w:rPr>
          <w:color w:val="000000"/>
        </w:rPr>
        <w:t xml:space="preserve"> </w:t>
      </w:r>
      <w:r>
        <w:rPr>
          <w:color w:val="000000"/>
        </w:rPr>
        <w:t>izveštaj</w:t>
      </w:r>
      <w:r w:rsidR="00390724">
        <w:rPr>
          <w:color w:val="000000"/>
        </w:rPr>
        <w:t xml:space="preserve"> </w:t>
      </w:r>
      <w:r>
        <w:rPr>
          <w:color w:val="000000"/>
        </w:rPr>
        <w:t>organizacionoj</w:t>
      </w:r>
      <w:r w:rsidR="00390724">
        <w:rPr>
          <w:color w:val="000000"/>
        </w:rPr>
        <w:t xml:space="preserve"> </w:t>
      </w:r>
      <w:r>
        <w:rPr>
          <w:color w:val="000000"/>
        </w:rPr>
        <w:t>jedinici</w:t>
      </w:r>
      <w:r w:rsidR="00390724">
        <w:rPr>
          <w:color w:val="000000"/>
        </w:rPr>
        <w:t xml:space="preserve"> </w:t>
      </w:r>
      <w:r>
        <w:rPr>
          <w:color w:val="000000"/>
        </w:rPr>
        <w:t>nadležnoj</w:t>
      </w:r>
      <w:r w:rsidR="00390724">
        <w:rPr>
          <w:color w:val="000000"/>
        </w:rPr>
        <w:t xml:space="preserve"> </w:t>
      </w:r>
      <w:r>
        <w:rPr>
          <w:color w:val="000000"/>
        </w:rPr>
        <w:t>za</w:t>
      </w:r>
      <w:r w:rsidR="00390724">
        <w:rPr>
          <w:color w:val="000000"/>
        </w:rPr>
        <w:t xml:space="preserve"> </w:t>
      </w:r>
      <w:r>
        <w:rPr>
          <w:color w:val="000000"/>
        </w:rPr>
        <w:t>upravlјanje</w:t>
      </w:r>
      <w:r w:rsidR="00390724">
        <w:rPr>
          <w:color w:val="000000"/>
        </w:rPr>
        <w:t xml:space="preserve"> </w:t>
      </w:r>
      <w:r>
        <w:rPr>
          <w:color w:val="000000"/>
        </w:rPr>
        <w:t>lјudskim</w:t>
      </w:r>
      <w:r w:rsidR="00390724">
        <w:rPr>
          <w:color w:val="000000"/>
        </w:rPr>
        <w:t xml:space="preserve"> </w:t>
      </w:r>
      <w:r>
        <w:rPr>
          <w:color w:val="000000"/>
        </w:rPr>
        <w:t>resursima</w:t>
      </w:r>
      <w:r w:rsidR="00390724">
        <w:rPr>
          <w:color w:val="000000"/>
        </w:rPr>
        <w:t xml:space="preserve">, </w:t>
      </w:r>
      <w:r>
        <w:rPr>
          <w:color w:val="000000"/>
        </w:rPr>
        <w:t>koja</w:t>
      </w:r>
      <w:r w:rsidR="00390724">
        <w:rPr>
          <w:color w:val="000000"/>
        </w:rPr>
        <w:t xml:space="preserve"> </w:t>
      </w:r>
      <w:r>
        <w:rPr>
          <w:color w:val="000000"/>
        </w:rPr>
        <w:t>isti</w:t>
      </w:r>
      <w:r w:rsidR="00390724">
        <w:rPr>
          <w:color w:val="000000"/>
        </w:rPr>
        <w:t xml:space="preserve"> </w:t>
      </w:r>
      <w:r>
        <w:rPr>
          <w:color w:val="000000"/>
        </w:rPr>
        <w:t>prosleđuje</w:t>
      </w:r>
      <w:r w:rsidR="00390724">
        <w:rPr>
          <w:color w:val="000000"/>
        </w:rPr>
        <w:t xml:space="preserve"> </w:t>
      </w:r>
      <w:r>
        <w:rPr>
          <w:color w:val="000000"/>
        </w:rPr>
        <w:t>Komisiji</w:t>
      </w:r>
      <w:r w:rsidR="00390724">
        <w:rPr>
          <w:color w:val="000000"/>
        </w:rPr>
        <w:t>.</w:t>
      </w:r>
    </w:p>
    <w:p w:rsidR="002E5420" w:rsidRDefault="009A3A2F">
      <w:pPr>
        <w:spacing w:after="120"/>
        <w:jc w:val="center"/>
      </w:pPr>
      <w:r>
        <w:rPr>
          <w:b/>
          <w:color w:val="000000"/>
        </w:rPr>
        <w:t>Intervju</w:t>
      </w:r>
    </w:p>
    <w:p w:rsidR="002E5420" w:rsidRDefault="009A3A2F">
      <w:pPr>
        <w:spacing w:after="120"/>
        <w:jc w:val="center"/>
      </w:pPr>
      <w:r>
        <w:rPr>
          <w:color w:val="000000"/>
        </w:rPr>
        <w:t>Član</w:t>
      </w:r>
      <w:r w:rsidR="00390724">
        <w:rPr>
          <w:color w:val="000000"/>
        </w:rPr>
        <w:t xml:space="preserve"> 16.</w:t>
      </w:r>
    </w:p>
    <w:p w:rsidR="002E5420" w:rsidRDefault="009A3A2F">
      <w:pPr>
        <w:spacing w:after="150"/>
      </w:pPr>
      <w:r>
        <w:rPr>
          <w:color w:val="000000"/>
        </w:rPr>
        <w:t>Komisija</w:t>
      </w:r>
      <w:r w:rsidR="00390724">
        <w:rPr>
          <w:color w:val="000000"/>
        </w:rPr>
        <w:t xml:space="preserve"> </w:t>
      </w:r>
      <w:r>
        <w:rPr>
          <w:color w:val="000000"/>
        </w:rPr>
        <w:t>u</w:t>
      </w:r>
      <w:r w:rsidR="00390724">
        <w:rPr>
          <w:color w:val="000000"/>
        </w:rPr>
        <w:t xml:space="preserve"> </w:t>
      </w:r>
      <w:r>
        <w:rPr>
          <w:color w:val="000000"/>
        </w:rPr>
        <w:t>pojedinačnom</w:t>
      </w:r>
      <w:r w:rsidR="00390724">
        <w:rPr>
          <w:color w:val="000000"/>
        </w:rPr>
        <w:t xml:space="preserve"> </w:t>
      </w:r>
      <w:r>
        <w:rPr>
          <w:color w:val="000000"/>
        </w:rPr>
        <w:t>razgovoru</w:t>
      </w:r>
      <w:r w:rsidR="00390724">
        <w:rPr>
          <w:color w:val="000000"/>
        </w:rPr>
        <w:t xml:space="preserve"> </w:t>
      </w:r>
      <w:r>
        <w:rPr>
          <w:color w:val="000000"/>
        </w:rPr>
        <w:t>sa</w:t>
      </w:r>
      <w:r w:rsidR="00390724">
        <w:rPr>
          <w:color w:val="000000"/>
        </w:rPr>
        <w:t xml:space="preserve"> </w:t>
      </w:r>
      <w:r>
        <w:rPr>
          <w:color w:val="000000"/>
        </w:rPr>
        <w:t>kandidatima</w:t>
      </w:r>
      <w:r w:rsidR="00390724">
        <w:rPr>
          <w:color w:val="000000"/>
        </w:rPr>
        <w:t xml:space="preserve"> </w:t>
      </w:r>
      <w:r>
        <w:rPr>
          <w:color w:val="000000"/>
        </w:rPr>
        <w:t>obavlјa</w:t>
      </w:r>
      <w:r w:rsidR="00390724">
        <w:rPr>
          <w:color w:val="000000"/>
        </w:rPr>
        <w:t xml:space="preserve"> </w:t>
      </w:r>
      <w:r>
        <w:rPr>
          <w:color w:val="000000"/>
        </w:rPr>
        <w:t>polustrukturisani</w:t>
      </w:r>
      <w:r w:rsidR="00390724">
        <w:rPr>
          <w:color w:val="000000"/>
        </w:rPr>
        <w:t xml:space="preserve"> </w:t>
      </w:r>
      <w:r>
        <w:rPr>
          <w:color w:val="000000"/>
        </w:rPr>
        <w:t>intervju</w:t>
      </w:r>
      <w:r w:rsidR="00390724">
        <w:rPr>
          <w:color w:val="000000"/>
        </w:rPr>
        <w:t>.</w:t>
      </w:r>
    </w:p>
    <w:p w:rsidR="002E5420" w:rsidRDefault="009A3A2F">
      <w:pPr>
        <w:spacing w:after="120"/>
        <w:jc w:val="center"/>
      </w:pPr>
      <w:r>
        <w:rPr>
          <w:b/>
          <w:color w:val="000000"/>
        </w:rPr>
        <w:t>Obaveštavanje</w:t>
      </w:r>
      <w:r w:rsidR="00390724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390724">
        <w:rPr>
          <w:b/>
          <w:color w:val="000000"/>
        </w:rPr>
        <w:t xml:space="preserve"> </w:t>
      </w:r>
      <w:r>
        <w:rPr>
          <w:b/>
          <w:color w:val="000000"/>
        </w:rPr>
        <w:t>obaveznost</w:t>
      </w:r>
      <w:r w:rsidR="00390724">
        <w:rPr>
          <w:b/>
          <w:color w:val="000000"/>
        </w:rPr>
        <w:t xml:space="preserve"> </w:t>
      </w:r>
      <w:r>
        <w:rPr>
          <w:b/>
          <w:color w:val="000000"/>
        </w:rPr>
        <w:t>prisustva</w:t>
      </w:r>
      <w:r w:rsidR="00390724">
        <w:rPr>
          <w:b/>
          <w:color w:val="000000"/>
        </w:rPr>
        <w:t xml:space="preserve"> </w:t>
      </w:r>
      <w:r>
        <w:rPr>
          <w:b/>
          <w:color w:val="000000"/>
        </w:rPr>
        <w:t>kandidata</w:t>
      </w:r>
      <w:r w:rsidR="00390724">
        <w:rPr>
          <w:b/>
          <w:color w:val="000000"/>
        </w:rPr>
        <w:t xml:space="preserve"> </w:t>
      </w:r>
      <w:r>
        <w:rPr>
          <w:b/>
          <w:color w:val="000000"/>
        </w:rPr>
        <w:t>fazama</w:t>
      </w:r>
      <w:r w:rsidR="00390724">
        <w:rPr>
          <w:b/>
          <w:color w:val="000000"/>
        </w:rPr>
        <w:t xml:space="preserve"> </w:t>
      </w:r>
      <w:r>
        <w:rPr>
          <w:b/>
          <w:color w:val="000000"/>
        </w:rPr>
        <w:t>izbornog</w:t>
      </w:r>
      <w:r w:rsidR="00390724">
        <w:rPr>
          <w:b/>
          <w:color w:val="000000"/>
        </w:rPr>
        <w:t xml:space="preserve"> </w:t>
      </w:r>
      <w:r>
        <w:rPr>
          <w:b/>
          <w:color w:val="000000"/>
        </w:rPr>
        <w:t>postupka</w:t>
      </w:r>
    </w:p>
    <w:p w:rsidR="002E5420" w:rsidRDefault="009A3A2F">
      <w:pPr>
        <w:spacing w:after="120"/>
        <w:jc w:val="center"/>
      </w:pPr>
      <w:r>
        <w:rPr>
          <w:color w:val="000000"/>
        </w:rPr>
        <w:t>Član</w:t>
      </w:r>
      <w:r w:rsidR="00390724">
        <w:rPr>
          <w:color w:val="000000"/>
        </w:rPr>
        <w:t xml:space="preserve"> 17.</w:t>
      </w:r>
    </w:p>
    <w:p w:rsidR="002E5420" w:rsidRDefault="009A3A2F">
      <w:pPr>
        <w:spacing w:after="150"/>
      </w:pPr>
      <w:r>
        <w:rPr>
          <w:color w:val="000000"/>
        </w:rPr>
        <w:t>Pre</w:t>
      </w:r>
      <w:r w:rsidR="00390724">
        <w:rPr>
          <w:color w:val="000000"/>
        </w:rPr>
        <w:t xml:space="preserve"> </w:t>
      </w:r>
      <w:r>
        <w:rPr>
          <w:color w:val="000000"/>
        </w:rPr>
        <w:t>otpočinjanja</w:t>
      </w:r>
      <w:r w:rsidR="00390724">
        <w:rPr>
          <w:color w:val="000000"/>
        </w:rPr>
        <w:t xml:space="preserve"> </w:t>
      </w:r>
      <w:r>
        <w:rPr>
          <w:color w:val="000000"/>
        </w:rPr>
        <w:t>faze</w:t>
      </w:r>
      <w:r w:rsidR="00390724">
        <w:rPr>
          <w:color w:val="000000"/>
        </w:rPr>
        <w:t xml:space="preserve"> </w:t>
      </w:r>
      <w:r>
        <w:rPr>
          <w:color w:val="000000"/>
        </w:rPr>
        <w:t>izbornog</w:t>
      </w:r>
      <w:r w:rsidR="00390724">
        <w:rPr>
          <w:color w:val="000000"/>
        </w:rPr>
        <w:t xml:space="preserve"> </w:t>
      </w:r>
      <w:r>
        <w:rPr>
          <w:color w:val="000000"/>
        </w:rPr>
        <w:t>postupka</w:t>
      </w:r>
      <w:r w:rsidR="00390724">
        <w:rPr>
          <w:color w:val="000000"/>
        </w:rPr>
        <w:t xml:space="preserve"> </w:t>
      </w:r>
      <w:r>
        <w:rPr>
          <w:color w:val="000000"/>
        </w:rPr>
        <w:t>gde</w:t>
      </w:r>
      <w:r w:rsidR="00390724">
        <w:rPr>
          <w:color w:val="000000"/>
        </w:rPr>
        <w:t xml:space="preserve"> </w:t>
      </w:r>
      <w:r>
        <w:rPr>
          <w:color w:val="000000"/>
        </w:rPr>
        <w:t>je</w:t>
      </w:r>
      <w:r w:rsidR="00390724">
        <w:rPr>
          <w:color w:val="000000"/>
        </w:rPr>
        <w:t xml:space="preserve"> </w:t>
      </w:r>
      <w:r>
        <w:rPr>
          <w:color w:val="000000"/>
        </w:rPr>
        <w:t>prisustvo</w:t>
      </w:r>
      <w:r w:rsidR="00390724">
        <w:rPr>
          <w:color w:val="000000"/>
        </w:rPr>
        <w:t xml:space="preserve"> </w:t>
      </w:r>
      <w:r>
        <w:rPr>
          <w:color w:val="000000"/>
        </w:rPr>
        <w:t>kandidata</w:t>
      </w:r>
      <w:r w:rsidR="00390724">
        <w:rPr>
          <w:color w:val="000000"/>
        </w:rPr>
        <w:t xml:space="preserve"> </w:t>
      </w:r>
      <w:r>
        <w:rPr>
          <w:color w:val="000000"/>
        </w:rPr>
        <w:t>obavezno</w:t>
      </w:r>
      <w:r w:rsidR="00390724">
        <w:rPr>
          <w:color w:val="000000"/>
        </w:rPr>
        <w:t xml:space="preserve">, </w:t>
      </w:r>
      <w:r>
        <w:rPr>
          <w:color w:val="000000"/>
        </w:rPr>
        <w:t>kandidati</w:t>
      </w:r>
      <w:r w:rsidR="00390724">
        <w:rPr>
          <w:color w:val="000000"/>
        </w:rPr>
        <w:t xml:space="preserve"> </w:t>
      </w:r>
      <w:r>
        <w:rPr>
          <w:color w:val="000000"/>
        </w:rPr>
        <w:t>se</w:t>
      </w:r>
      <w:r w:rsidR="00390724">
        <w:rPr>
          <w:color w:val="000000"/>
        </w:rPr>
        <w:t xml:space="preserve"> </w:t>
      </w:r>
      <w:r>
        <w:rPr>
          <w:color w:val="000000"/>
        </w:rPr>
        <w:t>telefonskim</w:t>
      </w:r>
      <w:r w:rsidR="00390724">
        <w:rPr>
          <w:color w:val="000000"/>
        </w:rPr>
        <w:t xml:space="preserve"> </w:t>
      </w:r>
      <w:r>
        <w:rPr>
          <w:color w:val="000000"/>
        </w:rPr>
        <w:t>putem</w:t>
      </w:r>
      <w:r w:rsidR="00390724">
        <w:rPr>
          <w:color w:val="000000"/>
        </w:rPr>
        <w:t xml:space="preserve"> </w:t>
      </w:r>
      <w:r>
        <w:rPr>
          <w:color w:val="000000"/>
        </w:rPr>
        <w:t>obaveštavaju</w:t>
      </w:r>
      <w:r w:rsidR="00390724">
        <w:rPr>
          <w:color w:val="000000"/>
        </w:rPr>
        <w:t xml:space="preserve"> </w:t>
      </w:r>
      <w:r>
        <w:rPr>
          <w:color w:val="000000"/>
        </w:rPr>
        <w:t>o</w:t>
      </w:r>
      <w:r w:rsidR="00390724">
        <w:rPr>
          <w:color w:val="000000"/>
        </w:rPr>
        <w:t xml:space="preserve"> </w:t>
      </w:r>
      <w:r>
        <w:rPr>
          <w:color w:val="000000"/>
        </w:rPr>
        <w:t>tome</w:t>
      </w:r>
      <w:r w:rsidR="00390724">
        <w:rPr>
          <w:color w:val="000000"/>
        </w:rPr>
        <w:t xml:space="preserve"> </w:t>
      </w:r>
      <w:r>
        <w:rPr>
          <w:color w:val="000000"/>
        </w:rPr>
        <w:t>kada</w:t>
      </w:r>
      <w:r w:rsidR="00390724">
        <w:rPr>
          <w:color w:val="000000"/>
        </w:rPr>
        <w:t xml:space="preserve"> </w:t>
      </w:r>
      <w:r>
        <w:rPr>
          <w:color w:val="000000"/>
        </w:rPr>
        <w:t>ista</w:t>
      </w:r>
      <w:r w:rsidR="00390724">
        <w:rPr>
          <w:color w:val="000000"/>
        </w:rPr>
        <w:t xml:space="preserve"> </w:t>
      </w:r>
      <w:r>
        <w:rPr>
          <w:color w:val="000000"/>
        </w:rPr>
        <w:t>počinje</w:t>
      </w:r>
      <w:r w:rsidR="00390724">
        <w:rPr>
          <w:color w:val="000000"/>
        </w:rPr>
        <w:t xml:space="preserve">, </w:t>
      </w:r>
      <w:r>
        <w:rPr>
          <w:color w:val="000000"/>
        </w:rPr>
        <w:t>gde</w:t>
      </w:r>
      <w:r w:rsidR="00390724">
        <w:rPr>
          <w:color w:val="000000"/>
        </w:rPr>
        <w:t xml:space="preserve"> </w:t>
      </w:r>
      <w:r>
        <w:rPr>
          <w:color w:val="000000"/>
        </w:rPr>
        <w:t>i</w:t>
      </w:r>
      <w:r w:rsidR="00390724">
        <w:rPr>
          <w:color w:val="000000"/>
        </w:rPr>
        <w:t xml:space="preserve"> </w:t>
      </w:r>
      <w:r>
        <w:rPr>
          <w:color w:val="000000"/>
        </w:rPr>
        <w:t>ko</w:t>
      </w:r>
      <w:r w:rsidR="00390724">
        <w:rPr>
          <w:color w:val="000000"/>
        </w:rPr>
        <w:t xml:space="preserve"> </w:t>
      </w:r>
      <w:r>
        <w:rPr>
          <w:color w:val="000000"/>
        </w:rPr>
        <w:t>je</w:t>
      </w:r>
      <w:r w:rsidR="00390724">
        <w:rPr>
          <w:color w:val="000000"/>
        </w:rPr>
        <w:t xml:space="preserve"> </w:t>
      </w:r>
      <w:r>
        <w:rPr>
          <w:color w:val="000000"/>
        </w:rPr>
        <w:t>sprovodi</w:t>
      </w:r>
      <w:r w:rsidR="00390724">
        <w:rPr>
          <w:color w:val="000000"/>
        </w:rPr>
        <w:t>.</w:t>
      </w:r>
    </w:p>
    <w:p w:rsidR="002E5420" w:rsidRDefault="009A3A2F">
      <w:pPr>
        <w:spacing w:after="150"/>
      </w:pPr>
      <w:r>
        <w:rPr>
          <w:color w:val="000000"/>
        </w:rPr>
        <w:t>Ako</w:t>
      </w:r>
      <w:r w:rsidR="00390724">
        <w:rPr>
          <w:color w:val="000000"/>
        </w:rPr>
        <w:t xml:space="preserve"> </w:t>
      </w:r>
      <w:r>
        <w:rPr>
          <w:color w:val="000000"/>
        </w:rPr>
        <w:t>kandidat</w:t>
      </w:r>
      <w:r w:rsidR="00390724">
        <w:rPr>
          <w:color w:val="000000"/>
        </w:rPr>
        <w:t xml:space="preserve"> </w:t>
      </w:r>
      <w:r>
        <w:rPr>
          <w:color w:val="000000"/>
        </w:rPr>
        <w:t>izostane</w:t>
      </w:r>
      <w:r w:rsidR="00390724">
        <w:rPr>
          <w:color w:val="000000"/>
        </w:rPr>
        <w:t xml:space="preserve"> </w:t>
      </w:r>
      <w:r>
        <w:rPr>
          <w:color w:val="000000"/>
        </w:rPr>
        <w:t>sa</w:t>
      </w:r>
      <w:r w:rsidR="00390724">
        <w:rPr>
          <w:color w:val="000000"/>
        </w:rPr>
        <w:t xml:space="preserve"> </w:t>
      </w:r>
      <w:r>
        <w:rPr>
          <w:color w:val="000000"/>
        </w:rPr>
        <w:t>provere</w:t>
      </w:r>
      <w:r w:rsidR="00390724">
        <w:rPr>
          <w:color w:val="000000"/>
        </w:rPr>
        <w:t xml:space="preserve"> </w:t>
      </w:r>
      <w:r>
        <w:rPr>
          <w:color w:val="000000"/>
        </w:rPr>
        <w:t>u</w:t>
      </w:r>
      <w:r w:rsidR="00390724">
        <w:rPr>
          <w:color w:val="000000"/>
        </w:rPr>
        <w:t xml:space="preserve"> </w:t>
      </w:r>
      <w:r>
        <w:rPr>
          <w:color w:val="000000"/>
        </w:rPr>
        <w:t>nekoj</w:t>
      </w:r>
      <w:r w:rsidR="00390724">
        <w:rPr>
          <w:color w:val="000000"/>
        </w:rPr>
        <w:t xml:space="preserve"> </w:t>
      </w:r>
      <w:r>
        <w:rPr>
          <w:color w:val="000000"/>
        </w:rPr>
        <w:t>od</w:t>
      </w:r>
      <w:r w:rsidR="00390724">
        <w:rPr>
          <w:color w:val="000000"/>
        </w:rPr>
        <w:t xml:space="preserve"> </w:t>
      </w:r>
      <w:r>
        <w:rPr>
          <w:color w:val="000000"/>
        </w:rPr>
        <w:t>faza</w:t>
      </w:r>
      <w:r w:rsidR="00390724">
        <w:rPr>
          <w:color w:val="000000"/>
        </w:rPr>
        <w:t xml:space="preserve"> </w:t>
      </w:r>
      <w:r>
        <w:rPr>
          <w:color w:val="000000"/>
        </w:rPr>
        <w:t>izbornog</w:t>
      </w:r>
      <w:r w:rsidR="00390724">
        <w:rPr>
          <w:color w:val="000000"/>
        </w:rPr>
        <w:t xml:space="preserve"> </w:t>
      </w:r>
      <w:r>
        <w:rPr>
          <w:color w:val="000000"/>
        </w:rPr>
        <w:t>postupka</w:t>
      </w:r>
      <w:r w:rsidR="00390724">
        <w:rPr>
          <w:color w:val="000000"/>
        </w:rPr>
        <w:t xml:space="preserve"> </w:t>
      </w:r>
      <w:r>
        <w:rPr>
          <w:color w:val="000000"/>
        </w:rPr>
        <w:t>iz</w:t>
      </w:r>
      <w:r w:rsidR="00390724">
        <w:rPr>
          <w:color w:val="000000"/>
        </w:rPr>
        <w:t xml:space="preserve"> </w:t>
      </w:r>
      <w:r>
        <w:rPr>
          <w:color w:val="000000"/>
        </w:rPr>
        <w:t>stava</w:t>
      </w:r>
      <w:r w:rsidR="00390724">
        <w:rPr>
          <w:color w:val="000000"/>
        </w:rPr>
        <w:t xml:space="preserve"> 1. </w:t>
      </w:r>
      <w:r>
        <w:rPr>
          <w:color w:val="000000"/>
        </w:rPr>
        <w:t>ovog</w:t>
      </w:r>
      <w:r w:rsidR="00390724">
        <w:rPr>
          <w:color w:val="000000"/>
        </w:rPr>
        <w:t xml:space="preserve"> </w:t>
      </w:r>
      <w:r>
        <w:rPr>
          <w:color w:val="000000"/>
        </w:rPr>
        <w:t>člana</w:t>
      </w:r>
      <w:r w:rsidR="00390724">
        <w:rPr>
          <w:color w:val="000000"/>
        </w:rPr>
        <w:t xml:space="preserve"> </w:t>
      </w:r>
      <w:r>
        <w:rPr>
          <w:color w:val="000000"/>
        </w:rPr>
        <w:t>smatra</w:t>
      </w:r>
      <w:r w:rsidR="00390724">
        <w:rPr>
          <w:color w:val="000000"/>
        </w:rPr>
        <w:t xml:space="preserve"> </w:t>
      </w:r>
      <w:r>
        <w:rPr>
          <w:color w:val="000000"/>
        </w:rPr>
        <w:t>se</w:t>
      </w:r>
      <w:r w:rsidR="00390724">
        <w:rPr>
          <w:color w:val="000000"/>
        </w:rPr>
        <w:t xml:space="preserve"> </w:t>
      </w:r>
      <w:r>
        <w:rPr>
          <w:color w:val="000000"/>
        </w:rPr>
        <w:t>da</w:t>
      </w:r>
      <w:r w:rsidR="00390724">
        <w:rPr>
          <w:color w:val="000000"/>
        </w:rPr>
        <w:t xml:space="preserve"> </w:t>
      </w:r>
      <w:r>
        <w:rPr>
          <w:color w:val="000000"/>
        </w:rPr>
        <w:t>je</w:t>
      </w:r>
      <w:r w:rsidR="00390724">
        <w:rPr>
          <w:color w:val="000000"/>
        </w:rPr>
        <w:t xml:space="preserve"> </w:t>
      </w:r>
      <w:r>
        <w:rPr>
          <w:color w:val="000000"/>
        </w:rPr>
        <w:t>odustao</w:t>
      </w:r>
      <w:r w:rsidR="00390724">
        <w:rPr>
          <w:color w:val="000000"/>
        </w:rPr>
        <w:t xml:space="preserve"> </w:t>
      </w:r>
      <w:r>
        <w:rPr>
          <w:color w:val="000000"/>
        </w:rPr>
        <w:t>od</w:t>
      </w:r>
      <w:r w:rsidR="00390724">
        <w:rPr>
          <w:color w:val="000000"/>
        </w:rPr>
        <w:t xml:space="preserve"> </w:t>
      </w:r>
      <w:r>
        <w:rPr>
          <w:color w:val="000000"/>
        </w:rPr>
        <w:t>učešća</w:t>
      </w:r>
      <w:r w:rsidR="00390724">
        <w:rPr>
          <w:color w:val="000000"/>
        </w:rPr>
        <w:t xml:space="preserve"> </w:t>
      </w:r>
      <w:r>
        <w:rPr>
          <w:color w:val="000000"/>
        </w:rPr>
        <w:t>u</w:t>
      </w:r>
      <w:r w:rsidR="00390724">
        <w:rPr>
          <w:color w:val="000000"/>
        </w:rPr>
        <w:t xml:space="preserve"> </w:t>
      </w:r>
      <w:r>
        <w:rPr>
          <w:color w:val="000000"/>
        </w:rPr>
        <w:t>dalјem</w:t>
      </w:r>
      <w:r w:rsidR="00390724">
        <w:rPr>
          <w:color w:val="000000"/>
        </w:rPr>
        <w:t xml:space="preserve"> </w:t>
      </w:r>
      <w:r>
        <w:rPr>
          <w:color w:val="000000"/>
        </w:rPr>
        <w:t>toku</w:t>
      </w:r>
      <w:r w:rsidR="00390724">
        <w:rPr>
          <w:color w:val="000000"/>
        </w:rPr>
        <w:t xml:space="preserve"> </w:t>
      </w:r>
      <w:r>
        <w:rPr>
          <w:color w:val="000000"/>
        </w:rPr>
        <w:t>izbornog</w:t>
      </w:r>
      <w:r w:rsidR="00390724">
        <w:rPr>
          <w:color w:val="000000"/>
        </w:rPr>
        <w:t xml:space="preserve"> </w:t>
      </w:r>
      <w:r>
        <w:rPr>
          <w:color w:val="000000"/>
        </w:rPr>
        <w:t>postupka</w:t>
      </w:r>
      <w:r w:rsidR="00390724">
        <w:rPr>
          <w:color w:val="000000"/>
        </w:rPr>
        <w:t>.</w:t>
      </w:r>
    </w:p>
    <w:p w:rsidR="002E5420" w:rsidRDefault="009A3A2F">
      <w:pPr>
        <w:spacing w:after="120"/>
        <w:jc w:val="center"/>
      </w:pPr>
      <w:r>
        <w:rPr>
          <w:b/>
          <w:color w:val="000000"/>
        </w:rPr>
        <w:t>Način</w:t>
      </w:r>
      <w:r w:rsidR="00390724">
        <w:rPr>
          <w:b/>
          <w:color w:val="000000"/>
        </w:rPr>
        <w:t xml:space="preserve"> </w:t>
      </w:r>
      <w:r>
        <w:rPr>
          <w:b/>
          <w:color w:val="000000"/>
        </w:rPr>
        <w:t>ocenjivanja</w:t>
      </w:r>
      <w:r w:rsidR="00390724">
        <w:rPr>
          <w:b/>
          <w:color w:val="000000"/>
        </w:rPr>
        <w:t xml:space="preserve"> </w:t>
      </w:r>
      <w:r>
        <w:rPr>
          <w:b/>
          <w:color w:val="000000"/>
        </w:rPr>
        <w:t>kandidata</w:t>
      </w:r>
    </w:p>
    <w:p w:rsidR="002E5420" w:rsidRDefault="009A3A2F">
      <w:pPr>
        <w:spacing w:after="120"/>
        <w:jc w:val="center"/>
      </w:pPr>
      <w:r>
        <w:rPr>
          <w:color w:val="000000"/>
        </w:rPr>
        <w:t>Član</w:t>
      </w:r>
      <w:r w:rsidR="00390724">
        <w:rPr>
          <w:color w:val="000000"/>
        </w:rPr>
        <w:t xml:space="preserve"> 18.</w:t>
      </w:r>
    </w:p>
    <w:p w:rsidR="002E5420" w:rsidRDefault="009A3A2F">
      <w:pPr>
        <w:spacing w:after="150"/>
      </w:pPr>
      <w:r>
        <w:rPr>
          <w:color w:val="000000"/>
        </w:rPr>
        <w:t>U</w:t>
      </w:r>
      <w:r w:rsidR="00390724">
        <w:rPr>
          <w:color w:val="000000"/>
        </w:rPr>
        <w:t xml:space="preserve"> </w:t>
      </w:r>
      <w:r>
        <w:rPr>
          <w:color w:val="000000"/>
        </w:rPr>
        <w:t>fazi</w:t>
      </w:r>
      <w:r w:rsidR="00390724">
        <w:rPr>
          <w:color w:val="000000"/>
        </w:rPr>
        <w:t xml:space="preserve"> </w:t>
      </w:r>
      <w:r>
        <w:rPr>
          <w:color w:val="000000"/>
        </w:rPr>
        <w:t>izbornog</w:t>
      </w:r>
      <w:r w:rsidR="00390724">
        <w:rPr>
          <w:color w:val="000000"/>
        </w:rPr>
        <w:t xml:space="preserve"> </w:t>
      </w:r>
      <w:r>
        <w:rPr>
          <w:color w:val="000000"/>
        </w:rPr>
        <w:t>postupka</w:t>
      </w:r>
      <w:r w:rsidR="00390724">
        <w:rPr>
          <w:color w:val="000000"/>
        </w:rPr>
        <w:t xml:space="preserve"> </w:t>
      </w:r>
      <w:r>
        <w:rPr>
          <w:color w:val="000000"/>
        </w:rPr>
        <w:t>formalno</w:t>
      </w:r>
      <w:r w:rsidR="00390724">
        <w:rPr>
          <w:color w:val="000000"/>
        </w:rPr>
        <w:t>-</w:t>
      </w:r>
      <w:r>
        <w:rPr>
          <w:color w:val="000000"/>
        </w:rPr>
        <w:t>pravni</w:t>
      </w:r>
      <w:r w:rsidR="00390724">
        <w:rPr>
          <w:color w:val="000000"/>
        </w:rPr>
        <w:t xml:space="preserve"> </w:t>
      </w:r>
      <w:r>
        <w:rPr>
          <w:color w:val="000000"/>
        </w:rPr>
        <w:t>uslovi</w:t>
      </w:r>
      <w:r w:rsidR="00390724">
        <w:rPr>
          <w:color w:val="000000"/>
        </w:rPr>
        <w:t xml:space="preserve">, </w:t>
      </w:r>
      <w:r>
        <w:rPr>
          <w:color w:val="000000"/>
        </w:rPr>
        <w:t>utvrđuje</w:t>
      </w:r>
      <w:r w:rsidR="00390724">
        <w:rPr>
          <w:color w:val="000000"/>
        </w:rPr>
        <w:t xml:space="preserve"> </w:t>
      </w:r>
      <w:r>
        <w:rPr>
          <w:color w:val="000000"/>
        </w:rPr>
        <w:t>se</w:t>
      </w:r>
      <w:r w:rsidR="00390724">
        <w:rPr>
          <w:color w:val="000000"/>
        </w:rPr>
        <w:t xml:space="preserve"> </w:t>
      </w:r>
      <w:r>
        <w:rPr>
          <w:color w:val="000000"/>
        </w:rPr>
        <w:t>da</w:t>
      </w:r>
      <w:r w:rsidR="00390724">
        <w:rPr>
          <w:color w:val="000000"/>
        </w:rPr>
        <w:t xml:space="preserve"> </w:t>
      </w:r>
      <w:r>
        <w:rPr>
          <w:color w:val="000000"/>
        </w:rPr>
        <w:t>kandidat</w:t>
      </w:r>
      <w:r w:rsidR="00390724">
        <w:rPr>
          <w:color w:val="000000"/>
        </w:rPr>
        <w:t xml:space="preserve"> „</w:t>
      </w:r>
      <w:r>
        <w:rPr>
          <w:color w:val="000000"/>
        </w:rPr>
        <w:t>ispunjava</w:t>
      </w:r>
      <w:r w:rsidR="00390724">
        <w:rPr>
          <w:color w:val="000000"/>
        </w:rPr>
        <w:t xml:space="preserve">” </w:t>
      </w:r>
      <w:r>
        <w:rPr>
          <w:color w:val="000000"/>
        </w:rPr>
        <w:t>ili</w:t>
      </w:r>
      <w:r w:rsidR="00390724">
        <w:rPr>
          <w:color w:val="000000"/>
        </w:rPr>
        <w:t xml:space="preserve"> </w:t>
      </w:r>
      <w:r>
        <w:rPr>
          <w:color w:val="000000"/>
        </w:rPr>
        <w:t>da</w:t>
      </w:r>
      <w:r w:rsidR="00390724">
        <w:rPr>
          <w:color w:val="000000"/>
        </w:rPr>
        <w:t xml:space="preserve"> „</w:t>
      </w:r>
      <w:r>
        <w:rPr>
          <w:color w:val="000000"/>
        </w:rPr>
        <w:t>ne</w:t>
      </w:r>
      <w:r w:rsidR="00390724">
        <w:rPr>
          <w:color w:val="000000"/>
        </w:rPr>
        <w:t xml:space="preserve"> </w:t>
      </w:r>
      <w:r>
        <w:rPr>
          <w:color w:val="000000"/>
        </w:rPr>
        <w:t>ispunjava</w:t>
      </w:r>
      <w:r w:rsidR="00390724">
        <w:rPr>
          <w:color w:val="000000"/>
        </w:rPr>
        <w:t xml:space="preserve">” </w:t>
      </w:r>
      <w:r>
        <w:rPr>
          <w:color w:val="000000"/>
        </w:rPr>
        <w:t>uslove</w:t>
      </w:r>
      <w:r w:rsidR="00390724">
        <w:rPr>
          <w:color w:val="000000"/>
        </w:rPr>
        <w:t>.</w:t>
      </w:r>
    </w:p>
    <w:p w:rsidR="002E5420" w:rsidRDefault="009A3A2F">
      <w:pPr>
        <w:spacing w:after="150"/>
      </w:pPr>
      <w:r>
        <w:rPr>
          <w:color w:val="000000"/>
        </w:rPr>
        <w:t>Ocene</w:t>
      </w:r>
      <w:r w:rsidR="00390724">
        <w:rPr>
          <w:color w:val="000000"/>
        </w:rPr>
        <w:t xml:space="preserve"> </w:t>
      </w:r>
      <w:r>
        <w:rPr>
          <w:color w:val="000000"/>
        </w:rPr>
        <w:t>kandidata</w:t>
      </w:r>
      <w:r w:rsidR="00390724">
        <w:rPr>
          <w:color w:val="000000"/>
        </w:rPr>
        <w:t xml:space="preserve"> </w:t>
      </w:r>
      <w:r>
        <w:rPr>
          <w:color w:val="000000"/>
        </w:rPr>
        <w:t>u</w:t>
      </w:r>
      <w:r w:rsidR="00390724">
        <w:rPr>
          <w:color w:val="000000"/>
        </w:rPr>
        <w:t xml:space="preserve"> </w:t>
      </w:r>
      <w:r>
        <w:rPr>
          <w:color w:val="000000"/>
        </w:rPr>
        <w:t>fazi</w:t>
      </w:r>
      <w:r w:rsidR="00390724">
        <w:rPr>
          <w:color w:val="000000"/>
        </w:rPr>
        <w:t xml:space="preserve"> </w:t>
      </w:r>
      <w:r>
        <w:rPr>
          <w:color w:val="000000"/>
        </w:rPr>
        <w:t>izbornog</w:t>
      </w:r>
      <w:r w:rsidR="00390724">
        <w:rPr>
          <w:color w:val="000000"/>
        </w:rPr>
        <w:t xml:space="preserve"> </w:t>
      </w:r>
      <w:r>
        <w:rPr>
          <w:color w:val="000000"/>
        </w:rPr>
        <w:t>postupka</w:t>
      </w:r>
      <w:r w:rsidR="00390724">
        <w:rPr>
          <w:color w:val="000000"/>
        </w:rPr>
        <w:t xml:space="preserve"> </w:t>
      </w:r>
      <w:r>
        <w:rPr>
          <w:color w:val="000000"/>
        </w:rPr>
        <w:t>tehničke</w:t>
      </w:r>
      <w:r w:rsidR="00390724">
        <w:rPr>
          <w:color w:val="000000"/>
        </w:rPr>
        <w:t xml:space="preserve"> </w:t>
      </w:r>
      <w:r>
        <w:rPr>
          <w:color w:val="000000"/>
        </w:rPr>
        <w:t>kompetencije</w:t>
      </w:r>
      <w:r w:rsidR="00390724">
        <w:rPr>
          <w:color w:val="000000"/>
        </w:rPr>
        <w:t xml:space="preserve"> (</w:t>
      </w:r>
      <w:r>
        <w:rPr>
          <w:color w:val="000000"/>
        </w:rPr>
        <w:t>znanja</w:t>
      </w:r>
      <w:r w:rsidR="00390724">
        <w:rPr>
          <w:color w:val="000000"/>
        </w:rPr>
        <w:t xml:space="preserve"> </w:t>
      </w:r>
      <w:r>
        <w:rPr>
          <w:color w:val="000000"/>
        </w:rPr>
        <w:t>i</w:t>
      </w:r>
      <w:r w:rsidR="00390724">
        <w:rPr>
          <w:color w:val="000000"/>
        </w:rPr>
        <w:t xml:space="preserve"> </w:t>
      </w:r>
      <w:r>
        <w:rPr>
          <w:color w:val="000000"/>
        </w:rPr>
        <w:t>veštine</w:t>
      </w:r>
      <w:r w:rsidR="00390724">
        <w:rPr>
          <w:color w:val="000000"/>
        </w:rPr>
        <w:t xml:space="preserve">) </w:t>
      </w:r>
      <w:r>
        <w:rPr>
          <w:color w:val="000000"/>
        </w:rPr>
        <w:t>su</w:t>
      </w:r>
      <w:r w:rsidR="00390724">
        <w:rPr>
          <w:color w:val="000000"/>
        </w:rPr>
        <w:t xml:space="preserve"> </w:t>
      </w:r>
      <w:r>
        <w:rPr>
          <w:color w:val="000000"/>
        </w:rPr>
        <w:t>od</w:t>
      </w:r>
      <w:r w:rsidR="00390724">
        <w:rPr>
          <w:color w:val="000000"/>
        </w:rPr>
        <w:t xml:space="preserve"> 0 </w:t>
      </w:r>
      <w:r>
        <w:rPr>
          <w:color w:val="000000"/>
        </w:rPr>
        <w:t>do</w:t>
      </w:r>
      <w:r w:rsidR="00390724">
        <w:rPr>
          <w:color w:val="000000"/>
        </w:rPr>
        <w:t xml:space="preserve"> 4.</w:t>
      </w:r>
    </w:p>
    <w:p w:rsidR="002E5420" w:rsidRDefault="009A3A2F">
      <w:pPr>
        <w:spacing w:after="150"/>
      </w:pPr>
      <w:r>
        <w:rPr>
          <w:color w:val="000000"/>
        </w:rPr>
        <w:t>U</w:t>
      </w:r>
      <w:r w:rsidR="00390724">
        <w:rPr>
          <w:color w:val="000000"/>
        </w:rPr>
        <w:t xml:space="preserve"> </w:t>
      </w:r>
      <w:r>
        <w:rPr>
          <w:color w:val="000000"/>
        </w:rPr>
        <w:t>fazi</w:t>
      </w:r>
      <w:r w:rsidR="00390724">
        <w:rPr>
          <w:color w:val="000000"/>
        </w:rPr>
        <w:t xml:space="preserve"> </w:t>
      </w:r>
      <w:r>
        <w:rPr>
          <w:color w:val="000000"/>
        </w:rPr>
        <w:t>izbornog</w:t>
      </w:r>
      <w:r w:rsidR="00390724">
        <w:rPr>
          <w:color w:val="000000"/>
        </w:rPr>
        <w:t xml:space="preserve"> </w:t>
      </w:r>
      <w:r>
        <w:rPr>
          <w:color w:val="000000"/>
        </w:rPr>
        <w:t>postupka</w:t>
      </w:r>
      <w:r w:rsidR="00390724">
        <w:rPr>
          <w:color w:val="000000"/>
        </w:rPr>
        <w:t xml:space="preserve"> </w:t>
      </w:r>
      <w:r>
        <w:rPr>
          <w:color w:val="000000"/>
        </w:rPr>
        <w:t>psihološki</w:t>
      </w:r>
      <w:r w:rsidR="00390724">
        <w:rPr>
          <w:color w:val="000000"/>
        </w:rPr>
        <w:t xml:space="preserve"> </w:t>
      </w:r>
      <w:r>
        <w:rPr>
          <w:color w:val="000000"/>
        </w:rPr>
        <w:t>zahtevi</w:t>
      </w:r>
      <w:r w:rsidR="00390724">
        <w:rPr>
          <w:color w:val="000000"/>
        </w:rPr>
        <w:t xml:space="preserve"> </w:t>
      </w:r>
      <w:r>
        <w:rPr>
          <w:color w:val="000000"/>
        </w:rPr>
        <w:t>i</w:t>
      </w:r>
      <w:r w:rsidR="00390724">
        <w:rPr>
          <w:color w:val="000000"/>
        </w:rPr>
        <w:t xml:space="preserve"> </w:t>
      </w:r>
      <w:r>
        <w:rPr>
          <w:color w:val="000000"/>
        </w:rPr>
        <w:t>bazične</w:t>
      </w:r>
      <w:r w:rsidR="00390724">
        <w:rPr>
          <w:color w:val="000000"/>
        </w:rPr>
        <w:t xml:space="preserve"> </w:t>
      </w:r>
      <w:r>
        <w:rPr>
          <w:color w:val="000000"/>
        </w:rPr>
        <w:t>kompetencije</w:t>
      </w:r>
      <w:r w:rsidR="00390724">
        <w:rPr>
          <w:color w:val="000000"/>
        </w:rPr>
        <w:t xml:space="preserve"> </w:t>
      </w:r>
      <w:r>
        <w:rPr>
          <w:color w:val="000000"/>
        </w:rPr>
        <w:t>utvrđuje</w:t>
      </w:r>
      <w:r w:rsidR="00390724">
        <w:rPr>
          <w:color w:val="000000"/>
        </w:rPr>
        <w:t xml:space="preserve"> </w:t>
      </w:r>
      <w:r>
        <w:rPr>
          <w:color w:val="000000"/>
        </w:rPr>
        <w:t>se</w:t>
      </w:r>
      <w:r w:rsidR="00390724">
        <w:rPr>
          <w:color w:val="000000"/>
        </w:rPr>
        <w:t xml:space="preserve"> </w:t>
      </w:r>
      <w:r>
        <w:rPr>
          <w:color w:val="000000"/>
        </w:rPr>
        <w:t>da</w:t>
      </w:r>
      <w:r w:rsidR="00390724">
        <w:rPr>
          <w:color w:val="000000"/>
        </w:rPr>
        <w:t xml:space="preserve"> </w:t>
      </w:r>
      <w:r>
        <w:rPr>
          <w:color w:val="000000"/>
        </w:rPr>
        <w:t>kandidat</w:t>
      </w:r>
      <w:r w:rsidR="00390724">
        <w:rPr>
          <w:color w:val="000000"/>
        </w:rPr>
        <w:t xml:space="preserve"> „</w:t>
      </w:r>
      <w:r>
        <w:rPr>
          <w:color w:val="000000"/>
        </w:rPr>
        <w:t>ispunjava</w:t>
      </w:r>
      <w:r w:rsidR="00390724">
        <w:rPr>
          <w:color w:val="000000"/>
        </w:rPr>
        <w:t xml:space="preserve">” </w:t>
      </w:r>
      <w:r>
        <w:rPr>
          <w:color w:val="000000"/>
        </w:rPr>
        <w:t>ili</w:t>
      </w:r>
      <w:r w:rsidR="00390724">
        <w:rPr>
          <w:color w:val="000000"/>
        </w:rPr>
        <w:t xml:space="preserve"> </w:t>
      </w:r>
      <w:r>
        <w:rPr>
          <w:color w:val="000000"/>
        </w:rPr>
        <w:t>da</w:t>
      </w:r>
      <w:r w:rsidR="00390724">
        <w:rPr>
          <w:color w:val="000000"/>
        </w:rPr>
        <w:t xml:space="preserve"> „</w:t>
      </w:r>
      <w:r>
        <w:rPr>
          <w:color w:val="000000"/>
        </w:rPr>
        <w:t>ne</w:t>
      </w:r>
      <w:r w:rsidR="00390724">
        <w:rPr>
          <w:color w:val="000000"/>
        </w:rPr>
        <w:t xml:space="preserve"> </w:t>
      </w:r>
      <w:r>
        <w:rPr>
          <w:color w:val="000000"/>
        </w:rPr>
        <w:t>ispunjava</w:t>
      </w:r>
      <w:r w:rsidR="00390724">
        <w:rPr>
          <w:color w:val="000000"/>
        </w:rPr>
        <w:t xml:space="preserve">” </w:t>
      </w:r>
      <w:r>
        <w:rPr>
          <w:color w:val="000000"/>
        </w:rPr>
        <w:t>psihološke</w:t>
      </w:r>
      <w:r w:rsidR="00390724">
        <w:rPr>
          <w:color w:val="000000"/>
        </w:rPr>
        <w:t xml:space="preserve"> </w:t>
      </w:r>
      <w:r>
        <w:rPr>
          <w:color w:val="000000"/>
        </w:rPr>
        <w:t>zahteve</w:t>
      </w:r>
      <w:r w:rsidR="00390724">
        <w:rPr>
          <w:color w:val="000000"/>
        </w:rPr>
        <w:t xml:space="preserve">, </w:t>
      </w:r>
      <w:r>
        <w:rPr>
          <w:color w:val="000000"/>
        </w:rPr>
        <w:t>a</w:t>
      </w:r>
      <w:r w:rsidR="00390724">
        <w:rPr>
          <w:color w:val="000000"/>
        </w:rPr>
        <w:t xml:space="preserve"> </w:t>
      </w:r>
      <w:r>
        <w:rPr>
          <w:color w:val="000000"/>
        </w:rPr>
        <w:t>ocene</w:t>
      </w:r>
      <w:r w:rsidR="00390724">
        <w:rPr>
          <w:color w:val="000000"/>
        </w:rPr>
        <w:t xml:space="preserve"> </w:t>
      </w:r>
      <w:r>
        <w:rPr>
          <w:color w:val="000000"/>
        </w:rPr>
        <w:t>za</w:t>
      </w:r>
      <w:r w:rsidR="00390724">
        <w:rPr>
          <w:color w:val="000000"/>
        </w:rPr>
        <w:t xml:space="preserve"> </w:t>
      </w:r>
      <w:r>
        <w:rPr>
          <w:color w:val="000000"/>
        </w:rPr>
        <w:t>bazične</w:t>
      </w:r>
      <w:r w:rsidR="00390724">
        <w:rPr>
          <w:color w:val="000000"/>
        </w:rPr>
        <w:t xml:space="preserve"> </w:t>
      </w:r>
      <w:r>
        <w:rPr>
          <w:color w:val="000000"/>
        </w:rPr>
        <w:t>kompetencije</w:t>
      </w:r>
      <w:r w:rsidR="00390724">
        <w:rPr>
          <w:color w:val="000000"/>
        </w:rPr>
        <w:t xml:space="preserve"> </w:t>
      </w:r>
      <w:r>
        <w:rPr>
          <w:color w:val="000000"/>
        </w:rPr>
        <w:t>su</w:t>
      </w:r>
      <w:r w:rsidR="00390724">
        <w:rPr>
          <w:color w:val="000000"/>
        </w:rPr>
        <w:t xml:space="preserve"> </w:t>
      </w:r>
      <w:r>
        <w:rPr>
          <w:color w:val="000000"/>
        </w:rPr>
        <w:t>od</w:t>
      </w:r>
      <w:r w:rsidR="00390724">
        <w:rPr>
          <w:color w:val="000000"/>
        </w:rPr>
        <w:t xml:space="preserve"> 1 </w:t>
      </w:r>
      <w:r>
        <w:rPr>
          <w:color w:val="000000"/>
        </w:rPr>
        <w:t>do</w:t>
      </w:r>
      <w:r w:rsidR="00390724">
        <w:rPr>
          <w:color w:val="000000"/>
        </w:rPr>
        <w:t xml:space="preserve"> 4.</w:t>
      </w:r>
    </w:p>
    <w:p w:rsidR="002E5420" w:rsidRDefault="009A3A2F">
      <w:pPr>
        <w:spacing w:after="150"/>
      </w:pPr>
      <w:r>
        <w:rPr>
          <w:color w:val="000000"/>
        </w:rPr>
        <w:t>U</w:t>
      </w:r>
      <w:r w:rsidR="00390724">
        <w:rPr>
          <w:color w:val="000000"/>
        </w:rPr>
        <w:t xml:space="preserve"> </w:t>
      </w:r>
      <w:r>
        <w:rPr>
          <w:color w:val="000000"/>
        </w:rPr>
        <w:t>fazi</w:t>
      </w:r>
      <w:r w:rsidR="00390724">
        <w:rPr>
          <w:color w:val="000000"/>
        </w:rPr>
        <w:t xml:space="preserve"> </w:t>
      </w:r>
      <w:r>
        <w:rPr>
          <w:color w:val="000000"/>
        </w:rPr>
        <w:t>izbornog</w:t>
      </w:r>
      <w:r w:rsidR="00390724">
        <w:rPr>
          <w:color w:val="000000"/>
        </w:rPr>
        <w:t xml:space="preserve"> </w:t>
      </w:r>
      <w:r>
        <w:rPr>
          <w:color w:val="000000"/>
        </w:rPr>
        <w:t>postupka</w:t>
      </w:r>
      <w:r w:rsidR="00390724">
        <w:rPr>
          <w:color w:val="000000"/>
        </w:rPr>
        <w:t xml:space="preserve"> </w:t>
      </w:r>
      <w:r>
        <w:rPr>
          <w:color w:val="000000"/>
        </w:rPr>
        <w:t>lekarski</w:t>
      </w:r>
      <w:r w:rsidR="00390724">
        <w:rPr>
          <w:color w:val="000000"/>
        </w:rPr>
        <w:t xml:space="preserve"> </w:t>
      </w:r>
      <w:r>
        <w:rPr>
          <w:color w:val="000000"/>
        </w:rPr>
        <w:t>pregled</w:t>
      </w:r>
      <w:r w:rsidR="00390724">
        <w:rPr>
          <w:color w:val="000000"/>
        </w:rPr>
        <w:t xml:space="preserve">, </w:t>
      </w:r>
      <w:r>
        <w:rPr>
          <w:color w:val="000000"/>
        </w:rPr>
        <w:t>utvrđuje</w:t>
      </w:r>
      <w:r w:rsidR="00390724">
        <w:rPr>
          <w:color w:val="000000"/>
        </w:rPr>
        <w:t xml:space="preserve"> </w:t>
      </w:r>
      <w:r>
        <w:rPr>
          <w:color w:val="000000"/>
        </w:rPr>
        <w:t>se</w:t>
      </w:r>
      <w:r w:rsidR="00390724">
        <w:rPr>
          <w:color w:val="000000"/>
        </w:rPr>
        <w:t xml:space="preserve"> </w:t>
      </w:r>
      <w:r>
        <w:rPr>
          <w:color w:val="000000"/>
        </w:rPr>
        <w:t>da</w:t>
      </w:r>
      <w:r w:rsidR="00390724">
        <w:rPr>
          <w:color w:val="000000"/>
        </w:rPr>
        <w:t xml:space="preserve"> </w:t>
      </w:r>
      <w:r>
        <w:rPr>
          <w:color w:val="000000"/>
        </w:rPr>
        <w:t>kandidat</w:t>
      </w:r>
      <w:r w:rsidR="00390724">
        <w:rPr>
          <w:color w:val="000000"/>
        </w:rPr>
        <w:t xml:space="preserve"> „</w:t>
      </w:r>
      <w:r>
        <w:rPr>
          <w:color w:val="000000"/>
        </w:rPr>
        <w:t>zadovolјava</w:t>
      </w:r>
      <w:r w:rsidR="00390724">
        <w:rPr>
          <w:color w:val="000000"/>
        </w:rPr>
        <w:t xml:space="preserve">” </w:t>
      </w:r>
      <w:r>
        <w:rPr>
          <w:color w:val="000000"/>
        </w:rPr>
        <w:t>ili</w:t>
      </w:r>
      <w:r w:rsidR="00390724">
        <w:rPr>
          <w:color w:val="000000"/>
        </w:rPr>
        <w:t xml:space="preserve"> </w:t>
      </w:r>
      <w:r>
        <w:rPr>
          <w:color w:val="000000"/>
        </w:rPr>
        <w:t>da</w:t>
      </w:r>
      <w:r w:rsidR="00390724">
        <w:rPr>
          <w:color w:val="000000"/>
        </w:rPr>
        <w:t xml:space="preserve"> „</w:t>
      </w:r>
      <w:r>
        <w:rPr>
          <w:color w:val="000000"/>
        </w:rPr>
        <w:t>ne</w:t>
      </w:r>
      <w:r w:rsidR="00390724">
        <w:rPr>
          <w:color w:val="000000"/>
        </w:rPr>
        <w:t xml:space="preserve"> </w:t>
      </w:r>
      <w:r>
        <w:rPr>
          <w:color w:val="000000"/>
        </w:rPr>
        <w:t>zadovolјava</w:t>
      </w:r>
      <w:r w:rsidR="00390724">
        <w:rPr>
          <w:color w:val="000000"/>
        </w:rPr>
        <w:t xml:space="preserve">” </w:t>
      </w:r>
      <w:r>
        <w:rPr>
          <w:color w:val="000000"/>
        </w:rPr>
        <w:t>zdravstvene</w:t>
      </w:r>
      <w:r w:rsidR="00390724">
        <w:rPr>
          <w:color w:val="000000"/>
        </w:rPr>
        <w:t xml:space="preserve"> </w:t>
      </w:r>
      <w:r>
        <w:rPr>
          <w:color w:val="000000"/>
        </w:rPr>
        <w:t>uslove</w:t>
      </w:r>
      <w:r w:rsidR="00390724">
        <w:rPr>
          <w:color w:val="000000"/>
        </w:rPr>
        <w:t>.</w:t>
      </w:r>
    </w:p>
    <w:p w:rsidR="002E5420" w:rsidRDefault="009A3A2F">
      <w:pPr>
        <w:spacing w:after="150"/>
      </w:pPr>
      <w:r>
        <w:rPr>
          <w:color w:val="000000"/>
        </w:rPr>
        <w:t>Ocene</w:t>
      </w:r>
      <w:r w:rsidR="00390724">
        <w:rPr>
          <w:color w:val="000000"/>
        </w:rPr>
        <w:t xml:space="preserve"> </w:t>
      </w:r>
      <w:r>
        <w:rPr>
          <w:color w:val="000000"/>
        </w:rPr>
        <w:t>kandidata</w:t>
      </w:r>
      <w:r w:rsidR="00390724">
        <w:rPr>
          <w:color w:val="000000"/>
        </w:rPr>
        <w:t xml:space="preserve"> </w:t>
      </w:r>
      <w:r>
        <w:rPr>
          <w:color w:val="000000"/>
        </w:rPr>
        <w:t>u</w:t>
      </w:r>
      <w:r w:rsidR="00390724">
        <w:rPr>
          <w:color w:val="000000"/>
        </w:rPr>
        <w:t xml:space="preserve"> </w:t>
      </w:r>
      <w:r>
        <w:rPr>
          <w:color w:val="000000"/>
        </w:rPr>
        <w:t>fazi</w:t>
      </w:r>
      <w:r w:rsidR="00390724">
        <w:rPr>
          <w:color w:val="000000"/>
        </w:rPr>
        <w:t xml:space="preserve"> </w:t>
      </w:r>
      <w:r>
        <w:rPr>
          <w:color w:val="000000"/>
        </w:rPr>
        <w:t>izbornog</w:t>
      </w:r>
      <w:r w:rsidR="00390724">
        <w:rPr>
          <w:color w:val="000000"/>
        </w:rPr>
        <w:t xml:space="preserve"> </w:t>
      </w:r>
      <w:r>
        <w:rPr>
          <w:color w:val="000000"/>
        </w:rPr>
        <w:t>postupka</w:t>
      </w:r>
      <w:r w:rsidR="00390724">
        <w:rPr>
          <w:color w:val="000000"/>
        </w:rPr>
        <w:t xml:space="preserve"> </w:t>
      </w:r>
      <w:r>
        <w:rPr>
          <w:color w:val="000000"/>
        </w:rPr>
        <w:t>intervju</w:t>
      </w:r>
      <w:r w:rsidR="00390724">
        <w:rPr>
          <w:color w:val="000000"/>
        </w:rPr>
        <w:t xml:space="preserve"> </w:t>
      </w:r>
      <w:r>
        <w:rPr>
          <w:color w:val="000000"/>
        </w:rPr>
        <w:t>su</w:t>
      </w:r>
      <w:r w:rsidR="00390724">
        <w:rPr>
          <w:color w:val="000000"/>
        </w:rPr>
        <w:t xml:space="preserve"> </w:t>
      </w:r>
      <w:r>
        <w:rPr>
          <w:color w:val="000000"/>
        </w:rPr>
        <w:t>od</w:t>
      </w:r>
      <w:r w:rsidR="00390724">
        <w:rPr>
          <w:color w:val="000000"/>
        </w:rPr>
        <w:t xml:space="preserve"> 1 </w:t>
      </w:r>
      <w:r>
        <w:rPr>
          <w:color w:val="000000"/>
        </w:rPr>
        <w:t>do</w:t>
      </w:r>
      <w:r w:rsidR="00390724">
        <w:rPr>
          <w:color w:val="000000"/>
        </w:rPr>
        <w:t xml:space="preserve"> 4.</w:t>
      </w:r>
    </w:p>
    <w:p w:rsidR="002E5420" w:rsidRDefault="009A3A2F">
      <w:pPr>
        <w:spacing w:after="150"/>
      </w:pPr>
      <w:r>
        <w:rPr>
          <w:color w:val="000000"/>
        </w:rPr>
        <w:t>U</w:t>
      </w:r>
      <w:r w:rsidR="00390724">
        <w:rPr>
          <w:color w:val="000000"/>
        </w:rPr>
        <w:t xml:space="preserve"> </w:t>
      </w:r>
      <w:r>
        <w:rPr>
          <w:color w:val="000000"/>
        </w:rPr>
        <w:t>fazi</w:t>
      </w:r>
      <w:r w:rsidR="00390724">
        <w:rPr>
          <w:color w:val="000000"/>
        </w:rPr>
        <w:t xml:space="preserve"> </w:t>
      </w:r>
      <w:r>
        <w:rPr>
          <w:color w:val="000000"/>
        </w:rPr>
        <w:t>izbornog</w:t>
      </w:r>
      <w:r w:rsidR="00390724">
        <w:rPr>
          <w:color w:val="000000"/>
        </w:rPr>
        <w:t xml:space="preserve"> </w:t>
      </w:r>
      <w:r>
        <w:rPr>
          <w:color w:val="000000"/>
        </w:rPr>
        <w:t>postupka</w:t>
      </w:r>
      <w:r w:rsidR="00390724">
        <w:rPr>
          <w:color w:val="000000"/>
        </w:rPr>
        <w:t xml:space="preserve"> </w:t>
      </w:r>
      <w:r>
        <w:rPr>
          <w:color w:val="000000"/>
        </w:rPr>
        <w:t>provera</w:t>
      </w:r>
      <w:r w:rsidR="00390724">
        <w:rPr>
          <w:color w:val="000000"/>
        </w:rPr>
        <w:t xml:space="preserve"> </w:t>
      </w:r>
      <w:r>
        <w:rPr>
          <w:color w:val="000000"/>
        </w:rPr>
        <w:t>tehničkih</w:t>
      </w:r>
      <w:r w:rsidR="00390724">
        <w:rPr>
          <w:color w:val="000000"/>
        </w:rPr>
        <w:t xml:space="preserve"> </w:t>
      </w:r>
      <w:r>
        <w:rPr>
          <w:color w:val="000000"/>
        </w:rPr>
        <w:t>kompetencija</w:t>
      </w:r>
      <w:r w:rsidR="00390724">
        <w:rPr>
          <w:color w:val="000000"/>
        </w:rPr>
        <w:t xml:space="preserve"> (</w:t>
      </w:r>
      <w:r>
        <w:rPr>
          <w:color w:val="000000"/>
        </w:rPr>
        <w:t>znanja</w:t>
      </w:r>
      <w:r w:rsidR="00390724">
        <w:rPr>
          <w:color w:val="000000"/>
        </w:rPr>
        <w:t xml:space="preserve"> </w:t>
      </w:r>
      <w:r>
        <w:rPr>
          <w:color w:val="000000"/>
        </w:rPr>
        <w:t>i</w:t>
      </w:r>
      <w:r w:rsidR="00390724">
        <w:rPr>
          <w:color w:val="000000"/>
        </w:rPr>
        <w:t xml:space="preserve"> </w:t>
      </w:r>
      <w:r>
        <w:rPr>
          <w:color w:val="000000"/>
        </w:rPr>
        <w:t>veština</w:t>
      </w:r>
      <w:r w:rsidR="00390724">
        <w:rPr>
          <w:color w:val="000000"/>
        </w:rPr>
        <w:t xml:space="preserve">), </w:t>
      </w:r>
      <w:r>
        <w:rPr>
          <w:color w:val="000000"/>
        </w:rPr>
        <w:t>kandidat</w:t>
      </w:r>
      <w:r w:rsidR="00390724">
        <w:rPr>
          <w:color w:val="000000"/>
        </w:rPr>
        <w:t xml:space="preserve"> </w:t>
      </w:r>
      <w:r>
        <w:rPr>
          <w:color w:val="000000"/>
        </w:rPr>
        <w:t>dobija</w:t>
      </w:r>
      <w:r w:rsidR="00390724">
        <w:rPr>
          <w:color w:val="000000"/>
        </w:rPr>
        <w:t xml:space="preserve"> </w:t>
      </w:r>
      <w:r>
        <w:rPr>
          <w:color w:val="000000"/>
        </w:rPr>
        <w:t>ocenu</w:t>
      </w:r>
      <w:r w:rsidR="00390724">
        <w:rPr>
          <w:color w:val="000000"/>
        </w:rPr>
        <w:t xml:space="preserve"> </w:t>
      </w:r>
      <w:r>
        <w:rPr>
          <w:color w:val="000000"/>
        </w:rPr>
        <w:t>od</w:t>
      </w:r>
      <w:r w:rsidR="00390724">
        <w:rPr>
          <w:color w:val="000000"/>
        </w:rPr>
        <w:t xml:space="preserve"> </w:t>
      </w:r>
      <w:r>
        <w:rPr>
          <w:color w:val="000000"/>
        </w:rPr>
        <w:t>svakog</w:t>
      </w:r>
      <w:r w:rsidR="00390724">
        <w:rPr>
          <w:color w:val="000000"/>
        </w:rPr>
        <w:t xml:space="preserve"> </w:t>
      </w:r>
      <w:r>
        <w:rPr>
          <w:color w:val="000000"/>
        </w:rPr>
        <w:t>člana</w:t>
      </w:r>
      <w:r w:rsidR="00390724">
        <w:rPr>
          <w:color w:val="000000"/>
        </w:rPr>
        <w:t xml:space="preserve"> </w:t>
      </w:r>
      <w:r>
        <w:rPr>
          <w:color w:val="000000"/>
        </w:rPr>
        <w:t>Komisije</w:t>
      </w:r>
      <w:r w:rsidR="00390724">
        <w:rPr>
          <w:color w:val="000000"/>
        </w:rPr>
        <w:t>.</w:t>
      </w:r>
    </w:p>
    <w:p w:rsidR="002E5420" w:rsidRDefault="009A3A2F">
      <w:pPr>
        <w:spacing w:after="150"/>
      </w:pPr>
      <w:r>
        <w:rPr>
          <w:color w:val="000000"/>
        </w:rPr>
        <w:t>Ocena</w:t>
      </w:r>
      <w:r w:rsidR="00390724">
        <w:rPr>
          <w:color w:val="000000"/>
        </w:rPr>
        <w:t xml:space="preserve"> </w:t>
      </w:r>
      <w:r>
        <w:rPr>
          <w:color w:val="000000"/>
        </w:rPr>
        <w:t>za</w:t>
      </w:r>
      <w:r w:rsidR="00390724">
        <w:rPr>
          <w:color w:val="000000"/>
        </w:rPr>
        <w:t xml:space="preserve"> </w:t>
      </w:r>
      <w:r>
        <w:rPr>
          <w:color w:val="000000"/>
        </w:rPr>
        <w:t>proveru</w:t>
      </w:r>
      <w:r w:rsidR="00390724">
        <w:rPr>
          <w:color w:val="000000"/>
        </w:rPr>
        <w:t xml:space="preserve"> </w:t>
      </w:r>
      <w:r>
        <w:rPr>
          <w:color w:val="000000"/>
        </w:rPr>
        <w:t>tehničkih</w:t>
      </w:r>
      <w:r w:rsidR="00390724">
        <w:rPr>
          <w:color w:val="000000"/>
        </w:rPr>
        <w:t xml:space="preserve"> </w:t>
      </w:r>
      <w:r>
        <w:rPr>
          <w:color w:val="000000"/>
        </w:rPr>
        <w:t>kompetencija</w:t>
      </w:r>
      <w:r w:rsidR="00390724">
        <w:rPr>
          <w:color w:val="000000"/>
        </w:rPr>
        <w:t xml:space="preserve"> (</w:t>
      </w:r>
      <w:r>
        <w:rPr>
          <w:color w:val="000000"/>
        </w:rPr>
        <w:t>znanja</w:t>
      </w:r>
      <w:r w:rsidR="00390724">
        <w:rPr>
          <w:color w:val="000000"/>
        </w:rPr>
        <w:t xml:space="preserve"> </w:t>
      </w:r>
      <w:r>
        <w:rPr>
          <w:color w:val="000000"/>
        </w:rPr>
        <w:t>i</w:t>
      </w:r>
      <w:r w:rsidR="00390724">
        <w:rPr>
          <w:color w:val="000000"/>
        </w:rPr>
        <w:t xml:space="preserve"> </w:t>
      </w:r>
      <w:r>
        <w:rPr>
          <w:color w:val="000000"/>
        </w:rPr>
        <w:t>veštine</w:t>
      </w:r>
      <w:r w:rsidR="00390724">
        <w:rPr>
          <w:color w:val="000000"/>
        </w:rPr>
        <w:t xml:space="preserve">) </w:t>
      </w:r>
      <w:r>
        <w:rPr>
          <w:color w:val="000000"/>
        </w:rPr>
        <w:t>dobija</w:t>
      </w:r>
      <w:r w:rsidR="00390724">
        <w:rPr>
          <w:color w:val="000000"/>
        </w:rPr>
        <w:t xml:space="preserve"> </w:t>
      </w:r>
      <w:r>
        <w:rPr>
          <w:color w:val="000000"/>
        </w:rPr>
        <w:t>se</w:t>
      </w:r>
      <w:r w:rsidR="00390724">
        <w:rPr>
          <w:color w:val="000000"/>
        </w:rPr>
        <w:t xml:space="preserve"> </w:t>
      </w:r>
      <w:r>
        <w:rPr>
          <w:color w:val="000000"/>
        </w:rPr>
        <w:t>tako</w:t>
      </w:r>
      <w:r w:rsidR="00390724">
        <w:rPr>
          <w:color w:val="000000"/>
        </w:rPr>
        <w:t xml:space="preserve"> </w:t>
      </w:r>
      <w:r>
        <w:rPr>
          <w:color w:val="000000"/>
        </w:rPr>
        <w:t>što</w:t>
      </w:r>
      <w:r w:rsidR="00390724">
        <w:rPr>
          <w:color w:val="000000"/>
        </w:rPr>
        <w:t xml:space="preserve"> </w:t>
      </w:r>
      <w:r>
        <w:rPr>
          <w:color w:val="000000"/>
        </w:rPr>
        <w:t>se</w:t>
      </w:r>
      <w:r w:rsidR="00390724">
        <w:rPr>
          <w:color w:val="000000"/>
        </w:rPr>
        <w:t xml:space="preserve"> </w:t>
      </w:r>
      <w:r>
        <w:rPr>
          <w:color w:val="000000"/>
        </w:rPr>
        <w:t>zbir</w:t>
      </w:r>
      <w:r w:rsidR="00390724">
        <w:rPr>
          <w:color w:val="000000"/>
        </w:rPr>
        <w:t xml:space="preserve"> </w:t>
      </w:r>
      <w:r>
        <w:rPr>
          <w:color w:val="000000"/>
        </w:rPr>
        <w:t>bodova</w:t>
      </w:r>
      <w:r w:rsidR="00390724">
        <w:rPr>
          <w:color w:val="000000"/>
        </w:rPr>
        <w:t xml:space="preserve"> </w:t>
      </w:r>
      <w:r>
        <w:rPr>
          <w:color w:val="000000"/>
        </w:rPr>
        <w:t>dobijenih</w:t>
      </w:r>
      <w:r w:rsidR="00390724">
        <w:rPr>
          <w:color w:val="000000"/>
        </w:rPr>
        <w:t xml:space="preserve"> </w:t>
      </w:r>
      <w:r>
        <w:rPr>
          <w:color w:val="000000"/>
        </w:rPr>
        <w:t>na</w:t>
      </w:r>
      <w:r w:rsidR="00390724">
        <w:rPr>
          <w:color w:val="000000"/>
        </w:rPr>
        <w:t xml:space="preserve"> </w:t>
      </w:r>
      <w:r>
        <w:rPr>
          <w:color w:val="000000"/>
        </w:rPr>
        <w:t>testu</w:t>
      </w:r>
      <w:r w:rsidR="00390724">
        <w:rPr>
          <w:color w:val="000000"/>
        </w:rPr>
        <w:t xml:space="preserve"> </w:t>
      </w:r>
      <w:r>
        <w:rPr>
          <w:color w:val="000000"/>
        </w:rPr>
        <w:t>znanja</w:t>
      </w:r>
      <w:r w:rsidR="00390724">
        <w:rPr>
          <w:color w:val="000000"/>
        </w:rPr>
        <w:t xml:space="preserve">, </w:t>
      </w:r>
      <w:r>
        <w:rPr>
          <w:color w:val="000000"/>
        </w:rPr>
        <w:t>podeli</w:t>
      </w:r>
      <w:r w:rsidR="00390724">
        <w:rPr>
          <w:color w:val="000000"/>
        </w:rPr>
        <w:t xml:space="preserve"> </w:t>
      </w:r>
      <w:r>
        <w:rPr>
          <w:color w:val="000000"/>
        </w:rPr>
        <w:t>sa</w:t>
      </w:r>
      <w:r w:rsidR="00390724">
        <w:rPr>
          <w:color w:val="000000"/>
        </w:rPr>
        <w:t xml:space="preserve"> </w:t>
      </w:r>
      <w:r>
        <w:rPr>
          <w:color w:val="000000"/>
        </w:rPr>
        <w:t>brojem</w:t>
      </w:r>
      <w:r w:rsidR="00390724">
        <w:rPr>
          <w:color w:val="000000"/>
        </w:rPr>
        <w:t xml:space="preserve"> </w:t>
      </w:r>
      <w:r>
        <w:rPr>
          <w:color w:val="000000"/>
        </w:rPr>
        <w:t>pitanja</w:t>
      </w:r>
      <w:r w:rsidR="00390724">
        <w:rPr>
          <w:color w:val="000000"/>
        </w:rPr>
        <w:t xml:space="preserve">. </w:t>
      </w:r>
      <w:r>
        <w:rPr>
          <w:color w:val="000000"/>
        </w:rPr>
        <w:t>Svaki</w:t>
      </w:r>
      <w:r w:rsidR="00390724">
        <w:rPr>
          <w:color w:val="000000"/>
        </w:rPr>
        <w:t xml:space="preserve"> </w:t>
      </w:r>
      <w:r>
        <w:rPr>
          <w:color w:val="000000"/>
        </w:rPr>
        <w:t>odgovor</w:t>
      </w:r>
      <w:r w:rsidR="00390724">
        <w:rPr>
          <w:color w:val="000000"/>
        </w:rPr>
        <w:t xml:space="preserve"> </w:t>
      </w:r>
      <w:r>
        <w:rPr>
          <w:color w:val="000000"/>
        </w:rPr>
        <w:t>na</w:t>
      </w:r>
      <w:r w:rsidR="00390724">
        <w:rPr>
          <w:color w:val="000000"/>
        </w:rPr>
        <w:t xml:space="preserve"> </w:t>
      </w:r>
      <w:r>
        <w:rPr>
          <w:color w:val="000000"/>
        </w:rPr>
        <w:t>pitanje</w:t>
      </w:r>
      <w:r w:rsidR="00390724">
        <w:rPr>
          <w:color w:val="000000"/>
        </w:rPr>
        <w:t xml:space="preserve"> </w:t>
      </w:r>
      <w:r>
        <w:rPr>
          <w:color w:val="000000"/>
        </w:rPr>
        <w:t>se</w:t>
      </w:r>
      <w:r w:rsidR="00390724">
        <w:rPr>
          <w:color w:val="000000"/>
        </w:rPr>
        <w:t xml:space="preserve"> </w:t>
      </w:r>
      <w:r>
        <w:rPr>
          <w:color w:val="000000"/>
        </w:rPr>
        <w:t>boduje</w:t>
      </w:r>
      <w:r w:rsidR="00390724">
        <w:rPr>
          <w:color w:val="000000"/>
        </w:rPr>
        <w:t xml:space="preserve"> </w:t>
      </w:r>
      <w:r>
        <w:rPr>
          <w:color w:val="000000"/>
        </w:rPr>
        <w:t>od</w:t>
      </w:r>
      <w:r w:rsidR="00390724">
        <w:rPr>
          <w:color w:val="000000"/>
        </w:rPr>
        <w:t xml:space="preserve"> 0 </w:t>
      </w:r>
      <w:r>
        <w:rPr>
          <w:color w:val="000000"/>
        </w:rPr>
        <w:t>do</w:t>
      </w:r>
      <w:r w:rsidR="00390724">
        <w:rPr>
          <w:color w:val="000000"/>
        </w:rPr>
        <w:t xml:space="preserve"> 4.</w:t>
      </w:r>
    </w:p>
    <w:p w:rsidR="002E5420" w:rsidRDefault="009A3A2F">
      <w:pPr>
        <w:spacing w:after="150"/>
      </w:pPr>
      <w:r>
        <w:rPr>
          <w:color w:val="000000"/>
        </w:rPr>
        <w:t>Izuzetno</w:t>
      </w:r>
      <w:r w:rsidR="00390724">
        <w:rPr>
          <w:color w:val="000000"/>
        </w:rPr>
        <w:t xml:space="preserve">, </w:t>
      </w:r>
      <w:r>
        <w:rPr>
          <w:color w:val="000000"/>
        </w:rPr>
        <w:t>ocena</w:t>
      </w:r>
      <w:r w:rsidR="00390724">
        <w:rPr>
          <w:color w:val="000000"/>
        </w:rPr>
        <w:t xml:space="preserve"> </w:t>
      </w:r>
      <w:r>
        <w:rPr>
          <w:color w:val="000000"/>
        </w:rPr>
        <w:t>za</w:t>
      </w:r>
      <w:r w:rsidR="00390724">
        <w:rPr>
          <w:color w:val="000000"/>
        </w:rPr>
        <w:t xml:space="preserve"> </w:t>
      </w:r>
      <w:r>
        <w:rPr>
          <w:color w:val="000000"/>
        </w:rPr>
        <w:t>proveru</w:t>
      </w:r>
      <w:r w:rsidR="00390724">
        <w:rPr>
          <w:color w:val="000000"/>
        </w:rPr>
        <w:t xml:space="preserve"> </w:t>
      </w:r>
      <w:r>
        <w:rPr>
          <w:color w:val="000000"/>
        </w:rPr>
        <w:t>tehničkih</w:t>
      </w:r>
      <w:r w:rsidR="00390724">
        <w:rPr>
          <w:color w:val="000000"/>
        </w:rPr>
        <w:t xml:space="preserve"> </w:t>
      </w:r>
      <w:r>
        <w:rPr>
          <w:color w:val="000000"/>
        </w:rPr>
        <w:t>kompetencija</w:t>
      </w:r>
      <w:r w:rsidR="00390724">
        <w:rPr>
          <w:color w:val="000000"/>
        </w:rPr>
        <w:t xml:space="preserve"> (</w:t>
      </w:r>
      <w:r>
        <w:rPr>
          <w:color w:val="000000"/>
        </w:rPr>
        <w:t>znanja</w:t>
      </w:r>
      <w:r w:rsidR="00390724">
        <w:rPr>
          <w:color w:val="000000"/>
        </w:rPr>
        <w:t xml:space="preserve"> </w:t>
      </w:r>
      <w:r>
        <w:rPr>
          <w:color w:val="000000"/>
        </w:rPr>
        <w:t>i</w:t>
      </w:r>
      <w:r w:rsidR="00390724">
        <w:rPr>
          <w:color w:val="000000"/>
        </w:rPr>
        <w:t xml:space="preserve"> </w:t>
      </w:r>
      <w:r>
        <w:rPr>
          <w:color w:val="000000"/>
        </w:rPr>
        <w:t>veštine</w:t>
      </w:r>
      <w:r w:rsidR="00390724">
        <w:rPr>
          <w:color w:val="000000"/>
        </w:rPr>
        <w:t xml:space="preserve">) </w:t>
      </w:r>
      <w:r>
        <w:rPr>
          <w:color w:val="000000"/>
        </w:rPr>
        <w:t>iz</w:t>
      </w:r>
      <w:r w:rsidR="00390724">
        <w:rPr>
          <w:color w:val="000000"/>
        </w:rPr>
        <w:t xml:space="preserve"> </w:t>
      </w:r>
      <w:r>
        <w:rPr>
          <w:color w:val="000000"/>
        </w:rPr>
        <w:t>člana</w:t>
      </w:r>
      <w:r w:rsidR="00390724">
        <w:rPr>
          <w:color w:val="000000"/>
        </w:rPr>
        <w:t xml:space="preserve"> 13. </w:t>
      </w:r>
      <w:r>
        <w:rPr>
          <w:color w:val="000000"/>
        </w:rPr>
        <w:t>stav</w:t>
      </w:r>
      <w:r w:rsidR="00390724">
        <w:rPr>
          <w:color w:val="000000"/>
        </w:rPr>
        <w:t xml:space="preserve"> 2. </w:t>
      </w:r>
      <w:r>
        <w:rPr>
          <w:color w:val="000000"/>
        </w:rPr>
        <w:t>ove</w:t>
      </w:r>
      <w:r w:rsidR="00390724">
        <w:rPr>
          <w:color w:val="000000"/>
        </w:rPr>
        <w:t xml:space="preserve"> </w:t>
      </w:r>
      <w:r>
        <w:rPr>
          <w:color w:val="000000"/>
        </w:rPr>
        <w:t>uredbe</w:t>
      </w:r>
      <w:r w:rsidR="00390724">
        <w:rPr>
          <w:color w:val="000000"/>
        </w:rPr>
        <w:t xml:space="preserve">, </w:t>
      </w:r>
      <w:r>
        <w:rPr>
          <w:color w:val="000000"/>
        </w:rPr>
        <w:t>dobija</w:t>
      </w:r>
      <w:r w:rsidR="00390724">
        <w:rPr>
          <w:color w:val="000000"/>
        </w:rPr>
        <w:t xml:space="preserve"> </w:t>
      </w:r>
      <w:r>
        <w:rPr>
          <w:color w:val="000000"/>
        </w:rPr>
        <w:t>se</w:t>
      </w:r>
      <w:r w:rsidR="00390724">
        <w:rPr>
          <w:color w:val="000000"/>
        </w:rPr>
        <w:t xml:space="preserve"> </w:t>
      </w:r>
      <w:r>
        <w:rPr>
          <w:color w:val="000000"/>
        </w:rPr>
        <w:t>tako</w:t>
      </w:r>
      <w:r w:rsidR="00390724">
        <w:rPr>
          <w:color w:val="000000"/>
        </w:rPr>
        <w:t xml:space="preserve"> </w:t>
      </w:r>
      <w:r>
        <w:rPr>
          <w:color w:val="000000"/>
        </w:rPr>
        <w:t>što</w:t>
      </w:r>
      <w:r w:rsidR="00390724">
        <w:rPr>
          <w:color w:val="000000"/>
        </w:rPr>
        <w:t xml:space="preserve"> </w:t>
      </w:r>
      <w:r>
        <w:rPr>
          <w:color w:val="000000"/>
        </w:rPr>
        <w:t>se</w:t>
      </w:r>
      <w:r w:rsidR="00390724">
        <w:rPr>
          <w:color w:val="000000"/>
        </w:rPr>
        <w:t xml:space="preserve"> </w:t>
      </w:r>
      <w:r>
        <w:rPr>
          <w:color w:val="000000"/>
        </w:rPr>
        <w:t>saberu</w:t>
      </w:r>
      <w:r w:rsidR="00390724">
        <w:rPr>
          <w:color w:val="000000"/>
        </w:rPr>
        <w:t xml:space="preserve"> </w:t>
      </w:r>
      <w:r>
        <w:rPr>
          <w:color w:val="000000"/>
        </w:rPr>
        <w:t>ocena</w:t>
      </w:r>
      <w:r w:rsidR="00390724">
        <w:rPr>
          <w:color w:val="000000"/>
        </w:rPr>
        <w:t xml:space="preserve"> </w:t>
      </w:r>
      <w:r>
        <w:rPr>
          <w:color w:val="000000"/>
        </w:rPr>
        <w:t>iz</w:t>
      </w:r>
      <w:r w:rsidR="00390724">
        <w:rPr>
          <w:color w:val="000000"/>
        </w:rPr>
        <w:t xml:space="preserve"> </w:t>
      </w:r>
      <w:r>
        <w:rPr>
          <w:color w:val="000000"/>
        </w:rPr>
        <w:t>stava</w:t>
      </w:r>
      <w:r w:rsidR="00390724">
        <w:rPr>
          <w:color w:val="000000"/>
        </w:rPr>
        <w:t xml:space="preserve"> 7. </w:t>
      </w:r>
      <w:r>
        <w:rPr>
          <w:color w:val="000000"/>
        </w:rPr>
        <w:t>ovog</w:t>
      </w:r>
      <w:r w:rsidR="00390724">
        <w:rPr>
          <w:color w:val="000000"/>
        </w:rPr>
        <w:t xml:space="preserve"> </w:t>
      </w:r>
      <w:r>
        <w:rPr>
          <w:color w:val="000000"/>
        </w:rPr>
        <w:t>člana</w:t>
      </w:r>
      <w:r w:rsidR="00390724">
        <w:rPr>
          <w:color w:val="000000"/>
        </w:rPr>
        <w:t xml:space="preserve"> </w:t>
      </w:r>
      <w:r>
        <w:rPr>
          <w:color w:val="000000"/>
        </w:rPr>
        <w:t>i</w:t>
      </w:r>
      <w:r w:rsidR="00390724">
        <w:rPr>
          <w:color w:val="000000"/>
        </w:rPr>
        <w:t xml:space="preserve"> </w:t>
      </w:r>
      <w:r>
        <w:rPr>
          <w:color w:val="000000"/>
        </w:rPr>
        <w:t>ocena</w:t>
      </w:r>
      <w:r w:rsidR="00390724">
        <w:rPr>
          <w:color w:val="000000"/>
        </w:rPr>
        <w:t xml:space="preserve"> </w:t>
      </w:r>
      <w:r>
        <w:rPr>
          <w:color w:val="000000"/>
        </w:rPr>
        <w:t>na</w:t>
      </w:r>
      <w:r w:rsidR="00390724">
        <w:rPr>
          <w:color w:val="000000"/>
        </w:rPr>
        <w:t xml:space="preserve"> </w:t>
      </w:r>
      <w:r>
        <w:rPr>
          <w:color w:val="000000"/>
        </w:rPr>
        <w:t>proveri</w:t>
      </w:r>
      <w:r w:rsidR="00390724">
        <w:rPr>
          <w:color w:val="000000"/>
        </w:rPr>
        <w:t xml:space="preserve"> </w:t>
      </w:r>
      <w:r>
        <w:rPr>
          <w:color w:val="000000"/>
        </w:rPr>
        <w:t>fizičke</w:t>
      </w:r>
      <w:r w:rsidR="00390724">
        <w:rPr>
          <w:color w:val="000000"/>
        </w:rPr>
        <w:t xml:space="preserve"> </w:t>
      </w:r>
      <w:r>
        <w:rPr>
          <w:color w:val="000000"/>
        </w:rPr>
        <w:t>sposobnosti</w:t>
      </w:r>
      <w:r w:rsidR="00390724">
        <w:rPr>
          <w:color w:val="000000"/>
        </w:rPr>
        <w:t xml:space="preserve"> </w:t>
      </w:r>
      <w:r>
        <w:rPr>
          <w:color w:val="000000"/>
        </w:rPr>
        <w:t>i</w:t>
      </w:r>
      <w:r w:rsidR="00390724">
        <w:rPr>
          <w:color w:val="000000"/>
        </w:rPr>
        <w:t xml:space="preserve"> </w:t>
      </w:r>
      <w:r>
        <w:rPr>
          <w:color w:val="000000"/>
        </w:rPr>
        <w:t>veština</w:t>
      </w:r>
      <w:r w:rsidR="00390724">
        <w:rPr>
          <w:color w:val="000000"/>
        </w:rPr>
        <w:t xml:space="preserve"> </w:t>
      </w:r>
      <w:r>
        <w:rPr>
          <w:color w:val="000000"/>
        </w:rPr>
        <w:t>kandidata</w:t>
      </w:r>
      <w:r w:rsidR="00390724">
        <w:rPr>
          <w:color w:val="000000"/>
        </w:rPr>
        <w:t xml:space="preserve">, </w:t>
      </w:r>
      <w:r>
        <w:rPr>
          <w:color w:val="000000"/>
        </w:rPr>
        <w:t>i</w:t>
      </w:r>
      <w:r w:rsidR="00390724">
        <w:rPr>
          <w:color w:val="000000"/>
        </w:rPr>
        <w:t xml:space="preserve"> </w:t>
      </w:r>
      <w:r>
        <w:rPr>
          <w:color w:val="000000"/>
        </w:rPr>
        <w:t>podele</w:t>
      </w:r>
      <w:r w:rsidR="00390724">
        <w:rPr>
          <w:color w:val="000000"/>
        </w:rPr>
        <w:t xml:space="preserve"> </w:t>
      </w:r>
      <w:r>
        <w:rPr>
          <w:color w:val="000000"/>
        </w:rPr>
        <w:t>sa</w:t>
      </w:r>
      <w:r w:rsidR="00390724">
        <w:rPr>
          <w:color w:val="000000"/>
        </w:rPr>
        <w:t xml:space="preserve"> </w:t>
      </w:r>
      <w:r>
        <w:rPr>
          <w:color w:val="000000"/>
        </w:rPr>
        <w:t>brojem</w:t>
      </w:r>
      <w:r w:rsidR="00390724">
        <w:rPr>
          <w:color w:val="000000"/>
        </w:rPr>
        <w:t xml:space="preserve"> 2.</w:t>
      </w:r>
    </w:p>
    <w:p w:rsidR="002E5420" w:rsidRDefault="009A3A2F">
      <w:pPr>
        <w:spacing w:after="150"/>
      </w:pPr>
      <w:r>
        <w:rPr>
          <w:color w:val="000000"/>
        </w:rPr>
        <w:lastRenderedPageBreak/>
        <w:t>Ocena</w:t>
      </w:r>
      <w:r w:rsidR="00390724">
        <w:rPr>
          <w:color w:val="000000"/>
        </w:rPr>
        <w:t xml:space="preserve"> </w:t>
      </w:r>
      <w:r>
        <w:rPr>
          <w:color w:val="000000"/>
        </w:rPr>
        <w:t>koju</w:t>
      </w:r>
      <w:r w:rsidR="00390724">
        <w:rPr>
          <w:color w:val="000000"/>
        </w:rPr>
        <w:t xml:space="preserve"> </w:t>
      </w:r>
      <w:r>
        <w:rPr>
          <w:color w:val="000000"/>
        </w:rPr>
        <w:t>je</w:t>
      </w:r>
      <w:r w:rsidR="00390724">
        <w:rPr>
          <w:color w:val="000000"/>
        </w:rPr>
        <w:t xml:space="preserve"> </w:t>
      </w:r>
      <w:r>
        <w:rPr>
          <w:color w:val="000000"/>
        </w:rPr>
        <w:t>kandidat</w:t>
      </w:r>
      <w:r w:rsidR="00390724">
        <w:rPr>
          <w:color w:val="000000"/>
        </w:rPr>
        <w:t xml:space="preserve"> </w:t>
      </w:r>
      <w:r>
        <w:rPr>
          <w:color w:val="000000"/>
        </w:rPr>
        <w:t>ostvario</w:t>
      </w:r>
      <w:r w:rsidR="00390724">
        <w:rPr>
          <w:color w:val="000000"/>
        </w:rPr>
        <w:t xml:space="preserve"> </w:t>
      </w:r>
      <w:r>
        <w:rPr>
          <w:color w:val="000000"/>
        </w:rPr>
        <w:t>u</w:t>
      </w:r>
      <w:r w:rsidR="00390724">
        <w:rPr>
          <w:color w:val="000000"/>
        </w:rPr>
        <w:t xml:space="preserve"> </w:t>
      </w:r>
      <w:r>
        <w:rPr>
          <w:color w:val="000000"/>
        </w:rPr>
        <w:t>fazi</w:t>
      </w:r>
      <w:r w:rsidR="00390724">
        <w:rPr>
          <w:color w:val="000000"/>
        </w:rPr>
        <w:t xml:space="preserve"> </w:t>
      </w:r>
      <w:r>
        <w:rPr>
          <w:color w:val="000000"/>
        </w:rPr>
        <w:t>ispunjenosti</w:t>
      </w:r>
      <w:r w:rsidR="00390724">
        <w:rPr>
          <w:color w:val="000000"/>
        </w:rPr>
        <w:t xml:space="preserve"> </w:t>
      </w:r>
      <w:r>
        <w:rPr>
          <w:color w:val="000000"/>
        </w:rPr>
        <w:t>psiholoških</w:t>
      </w:r>
      <w:r w:rsidR="00390724">
        <w:rPr>
          <w:color w:val="000000"/>
        </w:rPr>
        <w:t xml:space="preserve"> </w:t>
      </w:r>
      <w:r>
        <w:rPr>
          <w:color w:val="000000"/>
        </w:rPr>
        <w:t>zahteva</w:t>
      </w:r>
      <w:r w:rsidR="00390724">
        <w:rPr>
          <w:color w:val="000000"/>
        </w:rPr>
        <w:t xml:space="preserve"> </w:t>
      </w:r>
      <w:r>
        <w:rPr>
          <w:color w:val="000000"/>
        </w:rPr>
        <w:t>i</w:t>
      </w:r>
      <w:r w:rsidR="00390724">
        <w:rPr>
          <w:color w:val="000000"/>
        </w:rPr>
        <w:t xml:space="preserve"> </w:t>
      </w:r>
      <w:r>
        <w:rPr>
          <w:color w:val="000000"/>
        </w:rPr>
        <w:t>procene</w:t>
      </w:r>
      <w:r w:rsidR="00390724">
        <w:rPr>
          <w:color w:val="000000"/>
        </w:rPr>
        <w:t xml:space="preserve"> </w:t>
      </w:r>
      <w:r>
        <w:rPr>
          <w:color w:val="000000"/>
        </w:rPr>
        <w:t>bazičnih</w:t>
      </w:r>
      <w:r w:rsidR="00390724">
        <w:rPr>
          <w:color w:val="000000"/>
        </w:rPr>
        <w:t xml:space="preserve"> </w:t>
      </w:r>
      <w:r>
        <w:rPr>
          <w:color w:val="000000"/>
        </w:rPr>
        <w:t>kompetencija</w:t>
      </w:r>
      <w:r w:rsidR="00390724">
        <w:rPr>
          <w:color w:val="000000"/>
        </w:rPr>
        <w:t xml:space="preserve">, </w:t>
      </w:r>
      <w:r>
        <w:rPr>
          <w:color w:val="000000"/>
        </w:rPr>
        <w:t>iz</w:t>
      </w:r>
      <w:r w:rsidR="00390724">
        <w:rPr>
          <w:color w:val="000000"/>
        </w:rPr>
        <w:t xml:space="preserve"> </w:t>
      </w:r>
      <w:r>
        <w:rPr>
          <w:color w:val="000000"/>
        </w:rPr>
        <w:t>člana</w:t>
      </w:r>
      <w:r w:rsidR="00390724">
        <w:rPr>
          <w:color w:val="000000"/>
        </w:rPr>
        <w:t xml:space="preserve"> 14. </w:t>
      </w:r>
      <w:r>
        <w:rPr>
          <w:color w:val="000000"/>
        </w:rPr>
        <w:t>ove</w:t>
      </w:r>
      <w:r w:rsidR="00390724">
        <w:rPr>
          <w:color w:val="000000"/>
        </w:rPr>
        <w:t xml:space="preserve"> </w:t>
      </w:r>
      <w:r>
        <w:rPr>
          <w:color w:val="000000"/>
        </w:rPr>
        <w:t>uredbe</w:t>
      </w:r>
      <w:r w:rsidR="00390724">
        <w:rPr>
          <w:color w:val="000000"/>
        </w:rPr>
        <w:t xml:space="preserve">, </w:t>
      </w:r>
      <w:r>
        <w:rPr>
          <w:color w:val="000000"/>
        </w:rPr>
        <w:t>smatra</w:t>
      </w:r>
      <w:r w:rsidR="00390724">
        <w:rPr>
          <w:color w:val="000000"/>
        </w:rPr>
        <w:t xml:space="preserve"> </w:t>
      </w:r>
      <w:r>
        <w:rPr>
          <w:color w:val="000000"/>
        </w:rPr>
        <w:t>se</w:t>
      </w:r>
      <w:r w:rsidR="00390724">
        <w:rPr>
          <w:color w:val="000000"/>
        </w:rPr>
        <w:t xml:space="preserve"> </w:t>
      </w:r>
      <w:r>
        <w:rPr>
          <w:color w:val="000000"/>
        </w:rPr>
        <w:t>ocenom</w:t>
      </w:r>
      <w:r w:rsidR="00390724">
        <w:rPr>
          <w:color w:val="000000"/>
        </w:rPr>
        <w:t xml:space="preserve"> </w:t>
      </w:r>
      <w:r>
        <w:rPr>
          <w:color w:val="000000"/>
        </w:rPr>
        <w:t>dobijenom</w:t>
      </w:r>
      <w:r w:rsidR="00390724">
        <w:rPr>
          <w:color w:val="000000"/>
        </w:rPr>
        <w:t xml:space="preserve"> </w:t>
      </w:r>
      <w:r>
        <w:rPr>
          <w:color w:val="000000"/>
        </w:rPr>
        <w:t>od</w:t>
      </w:r>
      <w:r w:rsidR="00390724">
        <w:rPr>
          <w:color w:val="000000"/>
        </w:rPr>
        <w:t xml:space="preserve"> </w:t>
      </w:r>
      <w:r>
        <w:rPr>
          <w:color w:val="000000"/>
        </w:rPr>
        <w:t>strane</w:t>
      </w:r>
      <w:r w:rsidR="00390724">
        <w:rPr>
          <w:color w:val="000000"/>
        </w:rPr>
        <w:t xml:space="preserve"> </w:t>
      </w:r>
      <w:r>
        <w:rPr>
          <w:color w:val="000000"/>
        </w:rPr>
        <w:t>svih</w:t>
      </w:r>
      <w:r w:rsidR="00390724">
        <w:rPr>
          <w:color w:val="000000"/>
        </w:rPr>
        <w:t xml:space="preserve"> </w:t>
      </w:r>
      <w:r>
        <w:rPr>
          <w:color w:val="000000"/>
        </w:rPr>
        <w:t>članova</w:t>
      </w:r>
      <w:r w:rsidR="00390724">
        <w:rPr>
          <w:color w:val="000000"/>
        </w:rPr>
        <w:t xml:space="preserve"> </w:t>
      </w:r>
      <w:r>
        <w:rPr>
          <w:color w:val="000000"/>
        </w:rPr>
        <w:t>Komisije</w:t>
      </w:r>
      <w:r w:rsidR="00390724">
        <w:rPr>
          <w:color w:val="000000"/>
        </w:rPr>
        <w:t>.</w:t>
      </w:r>
    </w:p>
    <w:p w:rsidR="002E5420" w:rsidRDefault="009A3A2F">
      <w:pPr>
        <w:spacing w:after="150"/>
      </w:pPr>
      <w:r>
        <w:rPr>
          <w:color w:val="000000"/>
        </w:rPr>
        <w:t>U</w:t>
      </w:r>
      <w:r w:rsidR="00390724">
        <w:rPr>
          <w:color w:val="000000"/>
        </w:rPr>
        <w:t xml:space="preserve"> </w:t>
      </w:r>
      <w:r>
        <w:rPr>
          <w:color w:val="000000"/>
        </w:rPr>
        <w:t>fazi</w:t>
      </w:r>
      <w:r w:rsidR="00390724">
        <w:rPr>
          <w:color w:val="000000"/>
        </w:rPr>
        <w:t xml:space="preserve"> </w:t>
      </w:r>
      <w:r>
        <w:rPr>
          <w:color w:val="000000"/>
        </w:rPr>
        <w:t>izbornog</w:t>
      </w:r>
      <w:r w:rsidR="00390724">
        <w:rPr>
          <w:color w:val="000000"/>
        </w:rPr>
        <w:t xml:space="preserve"> </w:t>
      </w:r>
      <w:r>
        <w:rPr>
          <w:color w:val="000000"/>
        </w:rPr>
        <w:t>postupka</w:t>
      </w:r>
      <w:r w:rsidR="00390724">
        <w:rPr>
          <w:color w:val="000000"/>
        </w:rPr>
        <w:t xml:space="preserve"> </w:t>
      </w:r>
      <w:r>
        <w:rPr>
          <w:color w:val="000000"/>
        </w:rPr>
        <w:t>intervju</w:t>
      </w:r>
      <w:r w:rsidR="00390724">
        <w:rPr>
          <w:color w:val="000000"/>
        </w:rPr>
        <w:t xml:space="preserve">, </w:t>
      </w:r>
      <w:r>
        <w:rPr>
          <w:color w:val="000000"/>
        </w:rPr>
        <w:t>kandidat</w:t>
      </w:r>
      <w:r w:rsidR="00390724">
        <w:rPr>
          <w:color w:val="000000"/>
        </w:rPr>
        <w:t xml:space="preserve"> </w:t>
      </w:r>
      <w:r>
        <w:rPr>
          <w:color w:val="000000"/>
        </w:rPr>
        <w:t>dobija</w:t>
      </w:r>
      <w:r w:rsidR="00390724">
        <w:rPr>
          <w:color w:val="000000"/>
        </w:rPr>
        <w:t xml:space="preserve"> </w:t>
      </w:r>
      <w:r>
        <w:rPr>
          <w:color w:val="000000"/>
        </w:rPr>
        <w:t>ocenu</w:t>
      </w:r>
      <w:r w:rsidR="00390724">
        <w:rPr>
          <w:color w:val="000000"/>
        </w:rPr>
        <w:t xml:space="preserve"> </w:t>
      </w:r>
      <w:r>
        <w:rPr>
          <w:color w:val="000000"/>
        </w:rPr>
        <w:t>od</w:t>
      </w:r>
      <w:r w:rsidR="00390724">
        <w:rPr>
          <w:color w:val="000000"/>
        </w:rPr>
        <w:t xml:space="preserve"> </w:t>
      </w:r>
      <w:r>
        <w:rPr>
          <w:color w:val="000000"/>
        </w:rPr>
        <w:t>svakog</w:t>
      </w:r>
      <w:r w:rsidR="00390724">
        <w:rPr>
          <w:color w:val="000000"/>
        </w:rPr>
        <w:t xml:space="preserve"> </w:t>
      </w:r>
      <w:r>
        <w:rPr>
          <w:color w:val="000000"/>
        </w:rPr>
        <w:t>člana</w:t>
      </w:r>
      <w:r w:rsidR="00390724">
        <w:rPr>
          <w:color w:val="000000"/>
        </w:rPr>
        <w:t xml:space="preserve"> </w:t>
      </w:r>
      <w:r>
        <w:rPr>
          <w:color w:val="000000"/>
        </w:rPr>
        <w:t>Komisije</w:t>
      </w:r>
      <w:r w:rsidR="00390724">
        <w:rPr>
          <w:color w:val="000000"/>
        </w:rPr>
        <w:t>.</w:t>
      </w:r>
    </w:p>
    <w:p w:rsidR="002E5420" w:rsidRDefault="009A3A2F">
      <w:pPr>
        <w:spacing w:after="120"/>
        <w:jc w:val="center"/>
      </w:pPr>
      <w:r>
        <w:rPr>
          <w:b/>
          <w:color w:val="000000"/>
        </w:rPr>
        <w:t>Ponderisana</w:t>
      </w:r>
      <w:r w:rsidR="00390724">
        <w:rPr>
          <w:b/>
          <w:color w:val="000000"/>
        </w:rPr>
        <w:t xml:space="preserve">, </w:t>
      </w:r>
      <w:r>
        <w:rPr>
          <w:b/>
          <w:color w:val="000000"/>
        </w:rPr>
        <w:t>ukupna</w:t>
      </w:r>
      <w:r w:rsidR="00390724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390724">
        <w:rPr>
          <w:b/>
          <w:color w:val="000000"/>
        </w:rPr>
        <w:t xml:space="preserve"> </w:t>
      </w:r>
      <w:r>
        <w:rPr>
          <w:b/>
          <w:color w:val="000000"/>
        </w:rPr>
        <w:t>konačna</w:t>
      </w:r>
      <w:r w:rsidR="00390724">
        <w:rPr>
          <w:b/>
          <w:color w:val="000000"/>
        </w:rPr>
        <w:t xml:space="preserve"> </w:t>
      </w:r>
      <w:r>
        <w:rPr>
          <w:b/>
          <w:color w:val="000000"/>
        </w:rPr>
        <w:t>ocena</w:t>
      </w:r>
    </w:p>
    <w:p w:rsidR="002E5420" w:rsidRDefault="009A3A2F">
      <w:pPr>
        <w:spacing w:after="120"/>
        <w:jc w:val="center"/>
      </w:pPr>
      <w:r>
        <w:rPr>
          <w:color w:val="000000"/>
        </w:rPr>
        <w:t>Član</w:t>
      </w:r>
      <w:r w:rsidR="00390724">
        <w:rPr>
          <w:color w:val="000000"/>
        </w:rPr>
        <w:t xml:space="preserve"> 19.</w:t>
      </w:r>
    </w:p>
    <w:p w:rsidR="002E5420" w:rsidRDefault="009A3A2F">
      <w:pPr>
        <w:spacing w:after="150"/>
      </w:pPr>
      <w:r>
        <w:rPr>
          <w:color w:val="000000"/>
        </w:rPr>
        <w:t>Ocene</w:t>
      </w:r>
      <w:r w:rsidR="00390724">
        <w:rPr>
          <w:color w:val="000000"/>
        </w:rPr>
        <w:t xml:space="preserve"> </w:t>
      </w:r>
      <w:r>
        <w:rPr>
          <w:color w:val="000000"/>
        </w:rPr>
        <w:t>dobijene</w:t>
      </w:r>
      <w:r w:rsidR="00390724">
        <w:rPr>
          <w:color w:val="000000"/>
        </w:rPr>
        <w:t xml:space="preserve"> </w:t>
      </w:r>
      <w:r>
        <w:rPr>
          <w:color w:val="000000"/>
        </w:rPr>
        <w:t>od</w:t>
      </w:r>
      <w:r w:rsidR="00390724">
        <w:rPr>
          <w:color w:val="000000"/>
        </w:rPr>
        <w:t xml:space="preserve"> </w:t>
      </w:r>
      <w:r>
        <w:rPr>
          <w:color w:val="000000"/>
        </w:rPr>
        <w:t>svakog</w:t>
      </w:r>
      <w:r w:rsidR="00390724">
        <w:rPr>
          <w:color w:val="000000"/>
        </w:rPr>
        <w:t xml:space="preserve"> </w:t>
      </w:r>
      <w:r>
        <w:rPr>
          <w:color w:val="000000"/>
        </w:rPr>
        <w:t>člana</w:t>
      </w:r>
      <w:r w:rsidR="00390724">
        <w:rPr>
          <w:color w:val="000000"/>
        </w:rPr>
        <w:t xml:space="preserve"> </w:t>
      </w:r>
      <w:r>
        <w:rPr>
          <w:color w:val="000000"/>
        </w:rPr>
        <w:t>Komisije</w:t>
      </w:r>
      <w:r w:rsidR="00390724">
        <w:rPr>
          <w:color w:val="000000"/>
        </w:rPr>
        <w:t xml:space="preserve"> </w:t>
      </w:r>
      <w:r>
        <w:rPr>
          <w:color w:val="000000"/>
        </w:rPr>
        <w:t>u</w:t>
      </w:r>
      <w:r w:rsidR="00390724">
        <w:rPr>
          <w:color w:val="000000"/>
        </w:rPr>
        <w:t xml:space="preserve"> </w:t>
      </w:r>
      <w:r>
        <w:rPr>
          <w:color w:val="000000"/>
        </w:rPr>
        <w:t>fazi</w:t>
      </w:r>
      <w:r w:rsidR="00390724">
        <w:rPr>
          <w:color w:val="000000"/>
        </w:rPr>
        <w:t xml:space="preserve"> </w:t>
      </w:r>
      <w:r>
        <w:rPr>
          <w:color w:val="000000"/>
        </w:rPr>
        <w:t>provere</w:t>
      </w:r>
      <w:r w:rsidR="00390724">
        <w:rPr>
          <w:color w:val="000000"/>
        </w:rPr>
        <w:t xml:space="preserve"> </w:t>
      </w:r>
      <w:r>
        <w:rPr>
          <w:color w:val="000000"/>
        </w:rPr>
        <w:t>tehničkih</w:t>
      </w:r>
      <w:r w:rsidR="00390724">
        <w:rPr>
          <w:color w:val="000000"/>
        </w:rPr>
        <w:t xml:space="preserve"> </w:t>
      </w:r>
      <w:r>
        <w:rPr>
          <w:color w:val="000000"/>
        </w:rPr>
        <w:t>kompetencija</w:t>
      </w:r>
      <w:r w:rsidR="00390724">
        <w:rPr>
          <w:color w:val="000000"/>
        </w:rPr>
        <w:t xml:space="preserve">, </w:t>
      </w:r>
      <w:r>
        <w:rPr>
          <w:color w:val="000000"/>
        </w:rPr>
        <w:t>ispunjenosti</w:t>
      </w:r>
      <w:r w:rsidR="00390724">
        <w:rPr>
          <w:color w:val="000000"/>
        </w:rPr>
        <w:t xml:space="preserve"> </w:t>
      </w:r>
      <w:r>
        <w:rPr>
          <w:color w:val="000000"/>
        </w:rPr>
        <w:t>psiholoških</w:t>
      </w:r>
      <w:r w:rsidR="00390724">
        <w:rPr>
          <w:color w:val="000000"/>
        </w:rPr>
        <w:t xml:space="preserve"> </w:t>
      </w:r>
      <w:r>
        <w:rPr>
          <w:color w:val="000000"/>
        </w:rPr>
        <w:t>zahteva</w:t>
      </w:r>
      <w:r w:rsidR="00390724">
        <w:rPr>
          <w:color w:val="000000"/>
        </w:rPr>
        <w:t xml:space="preserve"> </w:t>
      </w:r>
      <w:r>
        <w:rPr>
          <w:color w:val="000000"/>
        </w:rPr>
        <w:t>i</w:t>
      </w:r>
      <w:r w:rsidR="00390724">
        <w:rPr>
          <w:color w:val="000000"/>
        </w:rPr>
        <w:t xml:space="preserve"> </w:t>
      </w:r>
      <w:r>
        <w:rPr>
          <w:color w:val="000000"/>
        </w:rPr>
        <w:t>procene</w:t>
      </w:r>
      <w:r w:rsidR="00390724">
        <w:rPr>
          <w:color w:val="000000"/>
        </w:rPr>
        <w:t xml:space="preserve"> </w:t>
      </w:r>
      <w:r>
        <w:rPr>
          <w:color w:val="000000"/>
        </w:rPr>
        <w:t>bazičnih</w:t>
      </w:r>
      <w:r w:rsidR="00390724">
        <w:rPr>
          <w:color w:val="000000"/>
        </w:rPr>
        <w:t xml:space="preserve"> </w:t>
      </w:r>
      <w:r>
        <w:rPr>
          <w:color w:val="000000"/>
        </w:rPr>
        <w:t>kompetencija</w:t>
      </w:r>
      <w:r w:rsidR="00390724">
        <w:rPr>
          <w:color w:val="000000"/>
        </w:rPr>
        <w:t xml:space="preserve"> </w:t>
      </w:r>
      <w:r>
        <w:rPr>
          <w:color w:val="000000"/>
        </w:rPr>
        <w:t>i</w:t>
      </w:r>
      <w:r w:rsidR="00390724">
        <w:rPr>
          <w:color w:val="000000"/>
        </w:rPr>
        <w:t xml:space="preserve"> </w:t>
      </w:r>
      <w:r>
        <w:rPr>
          <w:color w:val="000000"/>
        </w:rPr>
        <w:t>intervjua</w:t>
      </w:r>
      <w:r w:rsidR="00390724">
        <w:rPr>
          <w:color w:val="000000"/>
        </w:rPr>
        <w:t xml:space="preserve">, </w:t>
      </w:r>
      <w:r>
        <w:rPr>
          <w:color w:val="000000"/>
        </w:rPr>
        <w:t>množe</w:t>
      </w:r>
      <w:r w:rsidR="00390724">
        <w:rPr>
          <w:color w:val="000000"/>
        </w:rPr>
        <w:t xml:space="preserve"> </w:t>
      </w:r>
      <w:r>
        <w:rPr>
          <w:color w:val="000000"/>
        </w:rPr>
        <w:t>se</w:t>
      </w:r>
      <w:r w:rsidR="00390724">
        <w:rPr>
          <w:color w:val="000000"/>
        </w:rPr>
        <w:t xml:space="preserve"> </w:t>
      </w:r>
      <w:r>
        <w:rPr>
          <w:color w:val="000000"/>
        </w:rPr>
        <w:t>koeficijentom</w:t>
      </w:r>
      <w:r w:rsidR="00390724">
        <w:rPr>
          <w:color w:val="000000"/>
        </w:rPr>
        <w:t xml:space="preserve"> </w:t>
      </w:r>
      <w:r>
        <w:rPr>
          <w:color w:val="000000"/>
        </w:rPr>
        <w:t>koji</w:t>
      </w:r>
      <w:r w:rsidR="00390724">
        <w:rPr>
          <w:color w:val="000000"/>
        </w:rPr>
        <w:t xml:space="preserve"> </w:t>
      </w:r>
      <w:r>
        <w:rPr>
          <w:color w:val="000000"/>
        </w:rPr>
        <w:t>procentualno</w:t>
      </w:r>
      <w:r w:rsidR="00390724">
        <w:rPr>
          <w:color w:val="000000"/>
        </w:rPr>
        <w:t xml:space="preserve"> </w:t>
      </w:r>
      <w:r>
        <w:rPr>
          <w:color w:val="000000"/>
        </w:rPr>
        <w:t>izražava</w:t>
      </w:r>
      <w:r w:rsidR="00390724">
        <w:rPr>
          <w:color w:val="000000"/>
        </w:rPr>
        <w:t xml:space="preserve"> </w:t>
      </w:r>
      <w:r>
        <w:rPr>
          <w:color w:val="000000"/>
        </w:rPr>
        <w:t>značaj</w:t>
      </w:r>
      <w:r w:rsidR="00390724">
        <w:rPr>
          <w:color w:val="000000"/>
        </w:rPr>
        <w:t xml:space="preserve"> </w:t>
      </w:r>
      <w:r>
        <w:rPr>
          <w:color w:val="000000"/>
        </w:rPr>
        <w:t>utvrđenih</w:t>
      </w:r>
      <w:r w:rsidR="00390724">
        <w:rPr>
          <w:color w:val="000000"/>
        </w:rPr>
        <w:t xml:space="preserve"> </w:t>
      </w:r>
      <w:r>
        <w:rPr>
          <w:color w:val="000000"/>
        </w:rPr>
        <w:t>uslova</w:t>
      </w:r>
      <w:r w:rsidR="00390724">
        <w:rPr>
          <w:color w:val="000000"/>
        </w:rPr>
        <w:t xml:space="preserve"> </w:t>
      </w:r>
      <w:r>
        <w:rPr>
          <w:color w:val="000000"/>
        </w:rPr>
        <w:t>za</w:t>
      </w:r>
      <w:r w:rsidR="00390724">
        <w:rPr>
          <w:color w:val="000000"/>
        </w:rPr>
        <w:t xml:space="preserve"> </w:t>
      </w:r>
      <w:r>
        <w:rPr>
          <w:color w:val="000000"/>
        </w:rPr>
        <w:t>obavlјanje</w:t>
      </w:r>
      <w:r w:rsidR="00390724">
        <w:rPr>
          <w:color w:val="000000"/>
        </w:rPr>
        <w:t xml:space="preserve"> </w:t>
      </w:r>
      <w:r>
        <w:rPr>
          <w:color w:val="000000"/>
        </w:rPr>
        <w:t>poslova</w:t>
      </w:r>
      <w:r w:rsidR="00390724">
        <w:rPr>
          <w:color w:val="000000"/>
        </w:rPr>
        <w:t xml:space="preserve"> </w:t>
      </w:r>
      <w:r>
        <w:rPr>
          <w:color w:val="000000"/>
        </w:rPr>
        <w:t>radnog</w:t>
      </w:r>
      <w:r w:rsidR="00390724">
        <w:rPr>
          <w:color w:val="000000"/>
        </w:rPr>
        <w:t xml:space="preserve"> </w:t>
      </w:r>
      <w:r>
        <w:rPr>
          <w:color w:val="000000"/>
        </w:rPr>
        <w:t>mesta</w:t>
      </w:r>
      <w:r w:rsidR="00390724">
        <w:rPr>
          <w:color w:val="000000"/>
        </w:rPr>
        <w:t xml:space="preserve"> </w:t>
      </w:r>
      <w:r>
        <w:rPr>
          <w:color w:val="000000"/>
        </w:rPr>
        <w:t>koje</w:t>
      </w:r>
      <w:r w:rsidR="00390724">
        <w:rPr>
          <w:color w:val="000000"/>
        </w:rPr>
        <w:t xml:space="preserve"> </w:t>
      </w:r>
      <w:r>
        <w:rPr>
          <w:color w:val="000000"/>
        </w:rPr>
        <w:t>se</w:t>
      </w:r>
      <w:r w:rsidR="00390724">
        <w:rPr>
          <w:color w:val="000000"/>
        </w:rPr>
        <w:t xml:space="preserve"> </w:t>
      </w:r>
      <w:r>
        <w:rPr>
          <w:color w:val="000000"/>
        </w:rPr>
        <w:t>popunjava</w:t>
      </w:r>
      <w:r w:rsidR="00390724">
        <w:rPr>
          <w:color w:val="000000"/>
        </w:rPr>
        <w:t xml:space="preserve"> (</w:t>
      </w:r>
      <w:r>
        <w:rPr>
          <w:color w:val="000000"/>
        </w:rPr>
        <w:t>u</w:t>
      </w:r>
      <w:r w:rsidR="00390724">
        <w:rPr>
          <w:color w:val="000000"/>
        </w:rPr>
        <w:t xml:space="preserve"> </w:t>
      </w:r>
      <w:r>
        <w:rPr>
          <w:color w:val="000000"/>
        </w:rPr>
        <w:t>dalјem</w:t>
      </w:r>
      <w:r w:rsidR="00390724">
        <w:rPr>
          <w:color w:val="000000"/>
        </w:rPr>
        <w:t xml:space="preserve"> </w:t>
      </w:r>
      <w:r>
        <w:rPr>
          <w:color w:val="000000"/>
        </w:rPr>
        <w:t>tekstu</w:t>
      </w:r>
      <w:r w:rsidR="00390724">
        <w:rPr>
          <w:color w:val="000000"/>
        </w:rPr>
        <w:t xml:space="preserve">: </w:t>
      </w:r>
      <w:r>
        <w:rPr>
          <w:color w:val="000000"/>
        </w:rPr>
        <w:t>ponderisane</w:t>
      </w:r>
      <w:r w:rsidR="00390724">
        <w:rPr>
          <w:color w:val="000000"/>
        </w:rPr>
        <w:t xml:space="preserve"> </w:t>
      </w:r>
      <w:r>
        <w:rPr>
          <w:color w:val="000000"/>
        </w:rPr>
        <w:t>ocene</w:t>
      </w:r>
      <w:r w:rsidR="00390724">
        <w:rPr>
          <w:color w:val="000000"/>
        </w:rPr>
        <w:t xml:space="preserve">), </w:t>
      </w:r>
      <w:r>
        <w:rPr>
          <w:color w:val="000000"/>
        </w:rPr>
        <w:t>i</w:t>
      </w:r>
      <w:r w:rsidR="00390724">
        <w:rPr>
          <w:color w:val="000000"/>
        </w:rPr>
        <w:t xml:space="preserve"> </w:t>
      </w:r>
      <w:r>
        <w:rPr>
          <w:color w:val="000000"/>
        </w:rPr>
        <w:t>to</w:t>
      </w:r>
      <w:r w:rsidR="00390724">
        <w:rPr>
          <w:color w:val="000000"/>
        </w:rPr>
        <w:t xml:space="preserve"> </w:t>
      </w:r>
      <w:r>
        <w:rPr>
          <w:color w:val="000000"/>
        </w:rPr>
        <w:t>tako</w:t>
      </w:r>
      <w:r w:rsidR="00390724">
        <w:rPr>
          <w:color w:val="000000"/>
        </w:rPr>
        <w:t xml:space="preserve"> </w:t>
      </w:r>
      <w:r>
        <w:rPr>
          <w:color w:val="000000"/>
        </w:rPr>
        <w:t>što</w:t>
      </w:r>
      <w:r w:rsidR="00390724">
        <w:rPr>
          <w:color w:val="000000"/>
        </w:rPr>
        <w:t xml:space="preserve"> </w:t>
      </w:r>
      <w:r>
        <w:rPr>
          <w:color w:val="000000"/>
        </w:rPr>
        <w:t>se</w:t>
      </w:r>
      <w:r w:rsidR="00390724">
        <w:rPr>
          <w:color w:val="000000"/>
        </w:rPr>
        <w:t>:</w:t>
      </w:r>
    </w:p>
    <w:p w:rsidR="002E5420" w:rsidRDefault="00390724">
      <w:pPr>
        <w:spacing w:after="150"/>
      </w:pPr>
      <w:r>
        <w:rPr>
          <w:color w:val="000000"/>
        </w:rPr>
        <w:t xml:space="preserve">1) </w:t>
      </w:r>
      <w:r w:rsidR="009A3A2F">
        <w:rPr>
          <w:color w:val="000000"/>
        </w:rPr>
        <w:t>ocene</w:t>
      </w:r>
      <w:r>
        <w:rPr>
          <w:color w:val="000000"/>
        </w:rPr>
        <w:t xml:space="preserve"> </w:t>
      </w:r>
      <w:r w:rsidR="009A3A2F">
        <w:rPr>
          <w:color w:val="000000"/>
        </w:rPr>
        <w:t>u</w:t>
      </w:r>
      <w:r>
        <w:rPr>
          <w:color w:val="000000"/>
        </w:rPr>
        <w:t xml:space="preserve"> </w:t>
      </w:r>
      <w:r w:rsidR="009A3A2F">
        <w:rPr>
          <w:color w:val="000000"/>
        </w:rPr>
        <w:t>fazi</w:t>
      </w:r>
      <w:r>
        <w:rPr>
          <w:color w:val="000000"/>
        </w:rPr>
        <w:t xml:space="preserve"> </w:t>
      </w:r>
      <w:r w:rsidR="009A3A2F">
        <w:rPr>
          <w:color w:val="000000"/>
        </w:rPr>
        <w:t>tehničkih</w:t>
      </w:r>
      <w:r>
        <w:rPr>
          <w:color w:val="000000"/>
        </w:rPr>
        <w:t xml:space="preserve"> </w:t>
      </w:r>
      <w:r w:rsidR="009A3A2F">
        <w:rPr>
          <w:color w:val="000000"/>
        </w:rPr>
        <w:t>kompetencija</w:t>
      </w:r>
      <w:r>
        <w:rPr>
          <w:color w:val="000000"/>
        </w:rPr>
        <w:t xml:space="preserve"> (</w:t>
      </w:r>
      <w:r w:rsidR="009A3A2F">
        <w:rPr>
          <w:color w:val="000000"/>
        </w:rPr>
        <w:t>znanja</w:t>
      </w:r>
      <w:r>
        <w:rPr>
          <w:color w:val="000000"/>
        </w:rPr>
        <w:t xml:space="preserve"> </w:t>
      </w:r>
      <w:r w:rsidR="009A3A2F">
        <w:rPr>
          <w:color w:val="000000"/>
        </w:rPr>
        <w:t>i</w:t>
      </w:r>
      <w:r>
        <w:rPr>
          <w:color w:val="000000"/>
        </w:rPr>
        <w:t xml:space="preserve"> </w:t>
      </w:r>
      <w:r w:rsidR="009A3A2F">
        <w:rPr>
          <w:color w:val="000000"/>
        </w:rPr>
        <w:t>veštine</w:t>
      </w:r>
      <w:r>
        <w:rPr>
          <w:color w:val="000000"/>
        </w:rPr>
        <w:t xml:space="preserve">) </w:t>
      </w:r>
      <w:r w:rsidR="009A3A2F">
        <w:rPr>
          <w:color w:val="000000"/>
        </w:rPr>
        <w:t>pomnože</w:t>
      </w:r>
      <w:r>
        <w:rPr>
          <w:color w:val="000000"/>
        </w:rPr>
        <w:t xml:space="preserve"> </w:t>
      </w:r>
      <w:r w:rsidR="009A3A2F">
        <w:rPr>
          <w:color w:val="000000"/>
        </w:rPr>
        <w:t>koeficijentom</w:t>
      </w:r>
      <w:r>
        <w:rPr>
          <w:color w:val="000000"/>
        </w:rPr>
        <w:t xml:space="preserve"> 0,30;</w:t>
      </w:r>
    </w:p>
    <w:p w:rsidR="002E5420" w:rsidRDefault="00390724">
      <w:pPr>
        <w:spacing w:after="150"/>
      </w:pPr>
      <w:r>
        <w:rPr>
          <w:color w:val="000000"/>
        </w:rPr>
        <w:t xml:space="preserve">2) </w:t>
      </w:r>
      <w:r w:rsidR="009A3A2F">
        <w:rPr>
          <w:color w:val="000000"/>
        </w:rPr>
        <w:t>ocene</w:t>
      </w:r>
      <w:r>
        <w:rPr>
          <w:color w:val="000000"/>
        </w:rPr>
        <w:t xml:space="preserve"> </w:t>
      </w:r>
      <w:r w:rsidR="009A3A2F">
        <w:rPr>
          <w:color w:val="000000"/>
        </w:rPr>
        <w:t>u</w:t>
      </w:r>
      <w:r>
        <w:rPr>
          <w:color w:val="000000"/>
        </w:rPr>
        <w:t xml:space="preserve"> </w:t>
      </w:r>
      <w:r w:rsidR="009A3A2F">
        <w:rPr>
          <w:color w:val="000000"/>
        </w:rPr>
        <w:t>fazi</w:t>
      </w:r>
      <w:r>
        <w:rPr>
          <w:color w:val="000000"/>
        </w:rPr>
        <w:t xml:space="preserve"> </w:t>
      </w:r>
      <w:r w:rsidR="009A3A2F">
        <w:rPr>
          <w:color w:val="000000"/>
        </w:rPr>
        <w:t>psiholoških</w:t>
      </w:r>
      <w:r>
        <w:rPr>
          <w:color w:val="000000"/>
        </w:rPr>
        <w:t xml:space="preserve"> </w:t>
      </w:r>
      <w:r w:rsidR="009A3A2F">
        <w:rPr>
          <w:color w:val="000000"/>
        </w:rPr>
        <w:t>zahteva</w:t>
      </w:r>
      <w:r>
        <w:rPr>
          <w:color w:val="000000"/>
        </w:rPr>
        <w:t xml:space="preserve"> </w:t>
      </w:r>
      <w:r w:rsidR="009A3A2F">
        <w:rPr>
          <w:color w:val="000000"/>
        </w:rPr>
        <w:t>i</w:t>
      </w:r>
      <w:r>
        <w:rPr>
          <w:color w:val="000000"/>
        </w:rPr>
        <w:t xml:space="preserve"> </w:t>
      </w:r>
      <w:r w:rsidR="009A3A2F">
        <w:rPr>
          <w:color w:val="000000"/>
        </w:rPr>
        <w:t>bazičnih</w:t>
      </w:r>
      <w:r>
        <w:rPr>
          <w:color w:val="000000"/>
        </w:rPr>
        <w:t xml:space="preserve"> </w:t>
      </w:r>
      <w:r w:rsidR="009A3A2F">
        <w:rPr>
          <w:color w:val="000000"/>
        </w:rPr>
        <w:t>kompetencija</w:t>
      </w:r>
      <w:r>
        <w:rPr>
          <w:color w:val="000000"/>
        </w:rPr>
        <w:t xml:space="preserve"> </w:t>
      </w:r>
      <w:r w:rsidR="009A3A2F">
        <w:rPr>
          <w:color w:val="000000"/>
        </w:rPr>
        <w:t>pomnože</w:t>
      </w:r>
      <w:r>
        <w:rPr>
          <w:color w:val="000000"/>
        </w:rPr>
        <w:t xml:space="preserve"> </w:t>
      </w:r>
      <w:r w:rsidR="009A3A2F">
        <w:rPr>
          <w:color w:val="000000"/>
        </w:rPr>
        <w:t>koeficijentom</w:t>
      </w:r>
      <w:r>
        <w:rPr>
          <w:color w:val="000000"/>
        </w:rPr>
        <w:t xml:space="preserve"> 0,30;</w:t>
      </w:r>
    </w:p>
    <w:p w:rsidR="002E5420" w:rsidRDefault="00390724">
      <w:pPr>
        <w:spacing w:after="150"/>
      </w:pPr>
      <w:r>
        <w:rPr>
          <w:color w:val="000000"/>
        </w:rPr>
        <w:t xml:space="preserve">3) </w:t>
      </w:r>
      <w:r w:rsidR="009A3A2F">
        <w:rPr>
          <w:color w:val="000000"/>
        </w:rPr>
        <w:t>ocene</w:t>
      </w:r>
      <w:r>
        <w:rPr>
          <w:color w:val="000000"/>
        </w:rPr>
        <w:t xml:space="preserve"> </w:t>
      </w:r>
      <w:r w:rsidR="009A3A2F">
        <w:rPr>
          <w:color w:val="000000"/>
        </w:rPr>
        <w:t>u</w:t>
      </w:r>
      <w:r>
        <w:rPr>
          <w:color w:val="000000"/>
        </w:rPr>
        <w:t xml:space="preserve"> </w:t>
      </w:r>
      <w:r w:rsidR="009A3A2F">
        <w:rPr>
          <w:color w:val="000000"/>
        </w:rPr>
        <w:t>fazi</w:t>
      </w:r>
      <w:r>
        <w:rPr>
          <w:color w:val="000000"/>
        </w:rPr>
        <w:t xml:space="preserve"> </w:t>
      </w:r>
      <w:r w:rsidR="009A3A2F">
        <w:rPr>
          <w:color w:val="000000"/>
        </w:rPr>
        <w:t>intervju</w:t>
      </w:r>
      <w:r>
        <w:rPr>
          <w:color w:val="000000"/>
        </w:rPr>
        <w:t xml:space="preserve"> </w:t>
      </w:r>
      <w:r w:rsidR="009A3A2F">
        <w:rPr>
          <w:color w:val="000000"/>
        </w:rPr>
        <w:t>pomnože</w:t>
      </w:r>
      <w:r>
        <w:rPr>
          <w:color w:val="000000"/>
        </w:rPr>
        <w:t xml:space="preserve"> </w:t>
      </w:r>
      <w:r w:rsidR="009A3A2F">
        <w:rPr>
          <w:color w:val="000000"/>
        </w:rPr>
        <w:t>koeficijentom</w:t>
      </w:r>
      <w:r>
        <w:rPr>
          <w:color w:val="000000"/>
        </w:rPr>
        <w:t xml:space="preserve"> 0,40.</w:t>
      </w:r>
    </w:p>
    <w:p w:rsidR="002E5420" w:rsidRDefault="009A3A2F">
      <w:pPr>
        <w:spacing w:after="150"/>
      </w:pPr>
      <w:r>
        <w:rPr>
          <w:color w:val="000000"/>
        </w:rPr>
        <w:t>Ukupna</w:t>
      </w:r>
      <w:r w:rsidR="00390724">
        <w:rPr>
          <w:color w:val="000000"/>
        </w:rPr>
        <w:t xml:space="preserve"> </w:t>
      </w:r>
      <w:r>
        <w:rPr>
          <w:color w:val="000000"/>
        </w:rPr>
        <w:t>ocena</w:t>
      </w:r>
      <w:r w:rsidR="00390724">
        <w:rPr>
          <w:color w:val="000000"/>
        </w:rPr>
        <w:t xml:space="preserve"> </w:t>
      </w:r>
      <w:r>
        <w:rPr>
          <w:color w:val="000000"/>
        </w:rPr>
        <w:t>kandidata</w:t>
      </w:r>
      <w:r w:rsidR="00390724">
        <w:rPr>
          <w:color w:val="000000"/>
        </w:rPr>
        <w:t xml:space="preserve"> </w:t>
      </w:r>
      <w:r>
        <w:rPr>
          <w:color w:val="000000"/>
        </w:rPr>
        <w:t>je</w:t>
      </w:r>
      <w:r w:rsidR="00390724">
        <w:rPr>
          <w:color w:val="000000"/>
        </w:rPr>
        <w:t xml:space="preserve"> </w:t>
      </w:r>
      <w:r>
        <w:rPr>
          <w:color w:val="000000"/>
        </w:rPr>
        <w:t>zbir</w:t>
      </w:r>
      <w:r w:rsidR="00390724">
        <w:rPr>
          <w:color w:val="000000"/>
        </w:rPr>
        <w:t xml:space="preserve"> </w:t>
      </w:r>
      <w:r>
        <w:rPr>
          <w:color w:val="000000"/>
        </w:rPr>
        <w:t>ponderisanih</w:t>
      </w:r>
      <w:r w:rsidR="00390724">
        <w:rPr>
          <w:color w:val="000000"/>
        </w:rPr>
        <w:t xml:space="preserve"> </w:t>
      </w:r>
      <w:r>
        <w:rPr>
          <w:color w:val="000000"/>
        </w:rPr>
        <w:t>ocena</w:t>
      </w:r>
      <w:r w:rsidR="00390724">
        <w:rPr>
          <w:color w:val="000000"/>
        </w:rPr>
        <w:t xml:space="preserve"> </w:t>
      </w:r>
      <w:r>
        <w:rPr>
          <w:color w:val="000000"/>
        </w:rPr>
        <w:t>koje</w:t>
      </w:r>
      <w:r w:rsidR="00390724">
        <w:rPr>
          <w:color w:val="000000"/>
        </w:rPr>
        <w:t xml:space="preserve"> </w:t>
      </w:r>
      <w:r>
        <w:rPr>
          <w:color w:val="000000"/>
        </w:rPr>
        <w:t>je</w:t>
      </w:r>
      <w:r w:rsidR="00390724">
        <w:rPr>
          <w:color w:val="000000"/>
        </w:rPr>
        <w:t xml:space="preserve"> </w:t>
      </w:r>
      <w:r>
        <w:rPr>
          <w:color w:val="000000"/>
        </w:rPr>
        <w:t>kandidat</w:t>
      </w:r>
      <w:r w:rsidR="00390724">
        <w:rPr>
          <w:color w:val="000000"/>
        </w:rPr>
        <w:t xml:space="preserve"> </w:t>
      </w:r>
      <w:r>
        <w:rPr>
          <w:color w:val="000000"/>
        </w:rPr>
        <w:t>dobio</w:t>
      </w:r>
      <w:r w:rsidR="00390724">
        <w:rPr>
          <w:color w:val="000000"/>
        </w:rPr>
        <w:t xml:space="preserve"> </w:t>
      </w:r>
      <w:r>
        <w:rPr>
          <w:color w:val="000000"/>
        </w:rPr>
        <w:t>od</w:t>
      </w:r>
      <w:r w:rsidR="00390724">
        <w:rPr>
          <w:color w:val="000000"/>
        </w:rPr>
        <w:t xml:space="preserve"> </w:t>
      </w:r>
      <w:r>
        <w:rPr>
          <w:color w:val="000000"/>
        </w:rPr>
        <w:t>svakog</w:t>
      </w:r>
      <w:r w:rsidR="00390724">
        <w:rPr>
          <w:color w:val="000000"/>
        </w:rPr>
        <w:t xml:space="preserve"> </w:t>
      </w:r>
      <w:r>
        <w:rPr>
          <w:color w:val="000000"/>
        </w:rPr>
        <w:t>člana</w:t>
      </w:r>
      <w:r w:rsidR="00390724">
        <w:rPr>
          <w:color w:val="000000"/>
        </w:rPr>
        <w:t xml:space="preserve"> </w:t>
      </w:r>
      <w:r>
        <w:rPr>
          <w:color w:val="000000"/>
        </w:rPr>
        <w:t>Komisije</w:t>
      </w:r>
      <w:r w:rsidR="00390724">
        <w:rPr>
          <w:color w:val="000000"/>
        </w:rPr>
        <w:t xml:space="preserve"> </w:t>
      </w:r>
      <w:r>
        <w:rPr>
          <w:color w:val="000000"/>
        </w:rPr>
        <w:t>u</w:t>
      </w:r>
      <w:r w:rsidR="00390724">
        <w:rPr>
          <w:color w:val="000000"/>
        </w:rPr>
        <w:t xml:space="preserve"> </w:t>
      </w:r>
      <w:r>
        <w:rPr>
          <w:color w:val="000000"/>
        </w:rPr>
        <w:t>svakoj</w:t>
      </w:r>
      <w:r w:rsidR="00390724">
        <w:rPr>
          <w:color w:val="000000"/>
        </w:rPr>
        <w:t xml:space="preserve"> </w:t>
      </w:r>
      <w:r>
        <w:rPr>
          <w:color w:val="000000"/>
        </w:rPr>
        <w:t>od</w:t>
      </w:r>
      <w:r w:rsidR="00390724">
        <w:rPr>
          <w:color w:val="000000"/>
        </w:rPr>
        <w:t xml:space="preserve"> </w:t>
      </w:r>
      <w:r>
        <w:rPr>
          <w:color w:val="000000"/>
        </w:rPr>
        <w:t>faza</w:t>
      </w:r>
      <w:r w:rsidR="00390724">
        <w:rPr>
          <w:color w:val="000000"/>
        </w:rPr>
        <w:t xml:space="preserve"> </w:t>
      </w:r>
      <w:r>
        <w:rPr>
          <w:color w:val="000000"/>
        </w:rPr>
        <w:t>izbornog</w:t>
      </w:r>
      <w:r w:rsidR="00390724">
        <w:rPr>
          <w:color w:val="000000"/>
        </w:rPr>
        <w:t xml:space="preserve"> </w:t>
      </w:r>
      <w:r>
        <w:rPr>
          <w:color w:val="000000"/>
        </w:rPr>
        <w:t>postupka</w:t>
      </w:r>
      <w:r w:rsidR="00390724">
        <w:rPr>
          <w:color w:val="000000"/>
        </w:rPr>
        <w:t xml:space="preserve">, </w:t>
      </w:r>
      <w:r>
        <w:rPr>
          <w:color w:val="000000"/>
        </w:rPr>
        <w:t>a</w:t>
      </w:r>
      <w:r w:rsidR="00390724">
        <w:rPr>
          <w:color w:val="000000"/>
        </w:rPr>
        <w:t xml:space="preserve"> </w:t>
      </w:r>
      <w:r>
        <w:rPr>
          <w:color w:val="000000"/>
        </w:rPr>
        <w:t>iskazuje</w:t>
      </w:r>
      <w:r w:rsidR="00390724">
        <w:rPr>
          <w:color w:val="000000"/>
        </w:rPr>
        <w:t xml:space="preserve"> </w:t>
      </w:r>
      <w:r>
        <w:rPr>
          <w:color w:val="000000"/>
        </w:rPr>
        <w:t>se</w:t>
      </w:r>
      <w:r w:rsidR="00390724">
        <w:rPr>
          <w:color w:val="000000"/>
        </w:rPr>
        <w:t xml:space="preserve"> </w:t>
      </w:r>
      <w:r>
        <w:rPr>
          <w:color w:val="000000"/>
        </w:rPr>
        <w:t>u</w:t>
      </w:r>
      <w:r w:rsidR="00390724">
        <w:rPr>
          <w:color w:val="000000"/>
        </w:rPr>
        <w:t xml:space="preserve"> </w:t>
      </w:r>
      <w:r>
        <w:rPr>
          <w:color w:val="000000"/>
        </w:rPr>
        <w:t>formularu</w:t>
      </w:r>
      <w:r w:rsidR="00390724">
        <w:rPr>
          <w:color w:val="000000"/>
        </w:rPr>
        <w:t xml:space="preserve"> </w:t>
      </w:r>
      <w:r>
        <w:rPr>
          <w:color w:val="000000"/>
        </w:rPr>
        <w:t>za</w:t>
      </w:r>
      <w:r w:rsidR="00390724">
        <w:rPr>
          <w:color w:val="000000"/>
        </w:rPr>
        <w:t xml:space="preserve"> </w:t>
      </w:r>
      <w:r>
        <w:rPr>
          <w:color w:val="000000"/>
        </w:rPr>
        <w:t>ukupnu</w:t>
      </w:r>
      <w:r w:rsidR="00390724">
        <w:rPr>
          <w:color w:val="000000"/>
        </w:rPr>
        <w:t xml:space="preserve"> </w:t>
      </w:r>
      <w:r>
        <w:rPr>
          <w:color w:val="000000"/>
        </w:rPr>
        <w:t>ocenu</w:t>
      </w:r>
      <w:r w:rsidR="00390724">
        <w:rPr>
          <w:color w:val="000000"/>
        </w:rPr>
        <w:t xml:space="preserve"> </w:t>
      </w:r>
      <w:r>
        <w:rPr>
          <w:color w:val="000000"/>
        </w:rPr>
        <w:t>kandidata</w:t>
      </w:r>
      <w:r w:rsidR="00390724">
        <w:rPr>
          <w:color w:val="000000"/>
        </w:rPr>
        <w:t xml:space="preserve"> (</w:t>
      </w:r>
      <w:r>
        <w:rPr>
          <w:color w:val="000000"/>
        </w:rPr>
        <w:t>Obrazac</w:t>
      </w:r>
      <w:r w:rsidR="00390724">
        <w:rPr>
          <w:color w:val="000000"/>
        </w:rPr>
        <w:t xml:space="preserve"> 2), </w:t>
      </w:r>
      <w:r>
        <w:rPr>
          <w:color w:val="000000"/>
        </w:rPr>
        <w:t>koji</w:t>
      </w:r>
      <w:r w:rsidR="00390724">
        <w:rPr>
          <w:color w:val="000000"/>
        </w:rPr>
        <w:t xml:space="preserve"> </w:t>
      </w:r>
      <w:r>
        <w:rPr>
          <w:color w:val="000000"/>
        </w:rPr>
        <w:t>je</w:t>
      </w:r>
      <w:r w:rsidR="00390724">
        <w:rPr>
          <w:color w:val="000000"/>
        </w:rPr>
        <w:t xml:space="preserve"> </w:t>
      </w:r>
      <w:r>
        <w:rPr>
          <w:color w:val="000000"/>
        </w:rPr>
        <w:t>odštampan</w:t>
      </w:r>
      <w:r w:rsidR="00390724">
        <w:rPr>
          <w:color w:val="000000"/>
        </w:rPr>
        <w:t xml:space="preserve"> </w:t>
      </w:r>
      <w:r>
        <w:rPr>
          <w:color w:val="000000"/>
        </w:rPr>
        <w:t>uz</w:t>
      </w:r>
      <w:r w:rsidR="00390724">
        <w:rPr>
          <w:color w:val="000000"/>
        </w:rPr>
        <w:t xml:space="preserve"> </w:t>
      </w:r>
      <w:r>
        <w:rPr>
          <w:color w:val="000000"/>
        </w:rPr>
        <w:t>ovu</w:t>
      </w:r>
      <w:r w:rsidR="00390724">
        <w:rPr>
          <w:color w:val="000000"/>
        </w:rPr>
        <w:t xml:space="preserve"> </w:t>
      </w:r>
      <w:r>
        <w:rPr>
          <w:color w:val="000000"/>
        </w:rPr>
        <w:t>uredbu</w:t>
      </w:r>
      <w:r w:rsidR="00390724">
        <w:rPr>
          <w:color w:val="000000"/>
        </w:rPr>
        <w:t xml:space="preserve"> </w:t>
      </w:r>
      <w:r>
        <w:rPr>
          <w:color w:val="000000"/>
        </w:rPr>
        <w:t>i</w:t>
      </w:r>
      <w:r w:rsidR="00390724">
        <w:rPr>
          <w:color w:val="000000"/>
        </w:rPr>
        <w:t xml:space="preserve"> </w:t>
      </w:r>
      <w:r>
        <w:rPr>
          <w:color w:val="000000"/>
        </w:rPr>
        <w:t>koji</w:t>
      </w:r>
      <w:r w:rsidR="00390724">
        <w:rPr>
          <w:color w:val="000000"/>
        </w:rPr>
        <w:t xml:space="preserve"> </w:t>
      </w:r>
      <w:r>
        <w:rPr>
          <w:color w:val="000000"/>
        </w:rPr>
        <w:t>čini</w:t>
      </w:r>
      <w:r w:rsidR="00390724">
        <w:rPr>
          <w:color w:val="000000"/>
        </w:rPr>
        <w:t xml:space="preserve"> </w:t>
      </w:r>
      <w:r>
        <w:rPr>
          <w:color w:val="000000"/>
        </w:rPr>
        <w:t>njen</w:t>
      </w:r>
      <w:r w:rsidR="00390724">
        <w:rPr>
          <w:color w:val="000000"/>
        </w:rPr>
        <w:t xml:space="preserve"> </w:t>
      </w:r>
      <w:r>
        <w:rPr>
          <w:color w:val="000000"/>
        </w:rPr>
        <w:t>sastavni</w:t>
      </w:r>
      <w:r w:rsidR="00390724">
        <w:rPr>
          <w:color w:val="000000"/>
        </w:rPr>
        <w:t xml:space="preserve"> </w:t>
      </w:r>
      <w:r>
        <w:rPr>
          <w:color w:val="000000"/>
        </w:rPr>
        <w:t>deo</w:t>
      </w:r>
      <w:r w:rsidR="00390724">
        <w:rPr>
          <w:color w:val="000000"/>
        </w:rPr>
        <w:t>.</w:t>
      </w:r>
    </w:p>
    <w:p w:rsidR="002E5420" w:rsidRDefault="009A3A2F">
      <w:pPr>
        <w:spacing w:after="150"/>
      </w:pPr>
      <w:r>
        <w:rPr>
          <w:color w:val="000000"/>
        </w:rPr>
        <w:t>Konačna</w:t>
      </w:r>
      <w:r w:rsidR="00390724">
        <w:rPr>
          <w:color w:val="000000"/>
        </w:rPr>
        <w:t xml:space="preserve"> </w:t>
      </w:r>
      <w:r>
        <w:rPr>
          <w:color w:val="000000"/>
        </w:rPr>
        <w:t>ocena</w:t>
      </w:r>
      <w:r w:rsidR="00390724">
        <w:rPr>
          <w:color w:val="000000"/>
        </w:rPr>
        <w:t xml:space="preserve"> </w:t>
      </w:r>
      <w:r>
        <w:rPr>
          <w:color w:val="000000"/>
        </w:rPr>
        <w:t>kandidata</w:t>
      </w:r>
      <w:r w:rsidR="00390724">
        <w:rPr>
          <w:color w:val="000000"/>
        </w:rPr>
        <w:t xml:space="preserve"> </w:t>
      </w:r>
      <w:r>
        <w:rPr>
          <w:color w:val="000000"/>
        </w:rPr>
        <w:t>predstavlјa</w:t>
      </w:r>
      <w:r w:rsidR="00390724">
        <w:rPr>
          <w:color w:val="000000"/>
        </w:rPr>
        <w:t xml:space="preserve"> </w:t>
      </w:r>
      <w:r>
        <w:rPr>
          <w:color w:val="000000"/>
        </w:rPr>
        <w:t>zbir</w:t>
      </w:r>
      <w:r w:rsidR="00390724">
        <w:rPr>
          <w:color w:val="000000"/>
        </w:rPr>
        <w:t xml:space="preserve"> </w:t>
      </w:r>
      <w:r>
        <w:rPr>
          <w:color w:val="000000"/>
        </w:rPr>
        <w:t>ukupnih</w:t>
      </w:r>
      <w:r w:rsidR="00390724">
        <w:rPr>
          <w:color w:val="000000"/>
        </w:rPr>
        <w:t xml:space="preserve"> </w:t>
      </w:r>
      <w:r>
        <w:rPr>
          <w:color w:val="000000"/>
        </w:rPr>
        <w:t>ocena</w:t>
      </w:r>
      <w:r w:rsidR="00390724">
        <w:rPr>
          <w:color w:val="000000"/>
        </w:rPr>
        <w:t xml:space="preserve"> </w:t>
      </w:r>
      <w:r>
        <w:rPr>
          <w:color w:val="000000"/>
        </w:rPr>
        <w:t>iz</w:t>
      </w:r>
      <w:r w:rsidR="00390724">
        <w:rPr>
          <w:color w:val="000000"/>
        </w:rPr>
        <w:t xml:space="preserve"> </w:t>
      </w:r>
      <w:r>
        <w:rPr>
          <w:color w:val="000000"/>
        </w:rPr>
        <w:t>stava</w:t>
      </w:r>
      <w:r w:rsidR="00390724">
        <w:rPr>
          <w:color w:val="000000"/>
        </w:rPr>
        <w:t xml:space="preserve"> 2. </w:t>
      </w:r>
      <w:r>
        <w:rPr>
          <w:color w:val="000000"/>
        </w:rPr>
        <w:t>ovog</w:t>
      </w:r>
      <w:r w:rsidR="00390724">
        <w:rPr>
          <w:color w:val="000000"/>
        </w:rPr>
        <w:t xml:space="preserve"> </w:t>
      </w:r>
      <w:r>
        <w:rPr>
          <w:color w:val="000000"/>
        </w:rPr>
        <w:t>člana</w:t>
      </w:r>
      <w:r w:rsidR="00390724">
        <w:rPr>
          <w:color w:val="000000"/>
        </w:rPr>
        <w:t xml:space="preserve">, </w:t>
      </w:r>
      <w:r>
        <w:rPr>
          <w:color w:val="000000"/>
        </w:rPr>
        <w:t>podelјen</w:t>
      </w:r>
      <w:r w:rsidR="00390724">
        <w:rPr>
          <w:color w:val="000000"/>
        </w:rPr>
        <w:t xml:space="preserve"> </w:t>
      </w:r>
      <w:r>
        <w:rPr>
          <w:color w:val="000000"/>
        </w:rPr>
        <w:t>sa</w:t>
      </w:r>
      <w:r w:rsidR="00390724">
        <w:rPr>
          <w:color w:val="000000"/>
        </w:rPr>
        <w:t xml:space="preserve"> </w:t>
      </w:r>
      <w:r>
        <w:rPr>
          <w:color w:val="000000"/>
        </w:rPr>
        <w:t>brojem</w:t>
      </w:r>
      <w:r w:rsidR="00390724">
        <w:rPr>
          <w:color w:val="000000"/>
        </w:rPr>
        <w:t xml:space="preserve"> </w:t>
      </w:r>
      <w:r>
        <w:rPr>
          <w:color w:val="000000"/>
        </w:rPr>
        <w:t>tri</w:t>
      </w:r>
      <w:r w:rsidR="00390724">
        <w:rPr>
          <w:color w:val="000000"/>
        </w:rPr>
        <w:t xml:space="preserve">, </w:t>
      </w:r>
      <w:r>
        <w:rPr>
          <w:color w:val="000000"/>
        </w:rPr>
        <w:t>a</w:t>
      </w:r>
      <w:r w:rsidR="00390724">
        <w:rPr>
          <w:color w:val="000000"/>
        </w:rPr>
        <w:t xml:space="preserve"> </w:t>
      </w:r>
      <w:r>
        <w:rPr>
          <w:color w:val="000000"/>
        </w:rPr>
        <w:t>iskazuje</w:t>
      </w:r>
      <w:r w:rsidR="00390724">
        <w:rPr>
          <w:color w:val="000000"/>
        </w:rPr>
        <w:t xml:space="preserve"> </w:t>
      </w:r>
      <w:r>
        <w:rPr>
          <w:color w:val="000000"/>
        </w:rPr>
        <w:t>se</w:t>
      </w:r>
      <w:r w:rsidR="00390724">
        <w:rPr>
          <w:color w:val="000000"/>
        </w:rPr>
        <w:t xml:space="preserve"> </w:t>
      </w:r>
      <w:r>
        <w:rPr>
          <w:color w:val="000000"/>
        </w:rPr>
        <w:t>u</w:t>
      </w:r>
      <w:r w:rsidR="00390724">
        <w:rPr>
          <w:color w:val="000000"/>
        </w:rPr>
        <w:t xml:space="preserve"> </w:t>
      </w:r>
      <w:r>
        <w:rPr>
          <w:color w:val="000000"/>
        </w:rPr>
        <w:t>formularu</w:t>
      </w:r>
      <w:r w:rsidR="00390724">
        <w:rPr>
          <w:color w:val="000000"/>
        </w:rPr>
        <w:t xml:space="preserve"> </w:t>
      </w:r>
      <w:r>
        <w:rPr>
          <w:color w:val="000000"/>
        </w:rPr>
        <w:t>za</w:t>
      </w:r>
      <w:r w:rsidR="00390724">
        <w:rPr>
          <w:color w:val="000000"/>
        </w:rPr>
        <w:t xml:space="preserve"> </w:t>
      </w:r>
      <w:r>
        <w:rPr>
          <w:color w:val="000000"/>
        </w:rPr>
        <w:t>konačnu</w:t>
      </w:r>
      <w:r w:rsidR="00390724">
        <w:rPr>
          <w:color w:val="000000"/>
        </w:rPr>
        <w:t xml:space="preserve"> </w:t>
      </w:r>
      <w:r>
        <w:rPr>
          <w:color w:val="000000"/>
        </w:rPr>
        <w:t>ocenu</w:t>
      </w:r>
      <w:r w:rsidR="00390724">
        <w:rPr>
          <w:color w:val="000000"/>
        </w:rPr>
        <w:t xml:space="preserve"> </w:t>
      </w:r>
      <w:r>
        <w:rPr>
          <w:color w:val="000000"/>
        </w:rPr>
        <w:t>kandidata</w:t>
      </w:r>
      <w:r w:rsidR="00390724">
        <w:rPr>
          <w:color w:val="000000"/>
        </w:rPr>
        <w:t xml:space="preserve"> (</w:t>
      </w:r>
      <w:r>
        <w:rPr>
          <w:color w:val="000000"/>
        </w:rPr>
        <w:t>Obrazac</w:t>
      </w:r>
      <w:r w:rsidR="00390724">
        <w:rPr>
          <w:color w:val="000000"/>
        </w:rPr>
        <w:t xml:space="preserve"> 3), </w:t>
      </w:r>
      <w:r>
        <w:rPr>
          <w:color w:val="000000"/>
        </w:rPr>
        <w:t>koji</w:t>
      </w:r>
      <w:r w:rsidR="00390724">
        <w:rPr>
          <w:color w:val="000000"/>
        </w:rPr>
        <w:t xml:space="preserve"> </w:t>
      </w:r>
      <w:r>
        <w:rPr>
          <w:color w:val="000000"/>
        </w:rPr>
        <w:t>je</w:t>
      </w:r>
      <w:r w:rsidR="00390724">
        <w:rPr>
          <w:color w:val="000000"/>
        </w:rPr>
        <w:t xml:space="preserve"> </w:t>
      </w:r>
      <w:r>
        <w:rPr>
          <w:color w:val="000000"/>
        </w:rPr>
        <w:t>odštampan</w:t>
      </w:r>
      <w:r w:rsidR="00390724">
        <w:rPr>
          <w:color w:val="000000"/>
        </w:rPr>
        <w:t xml:space="preserve"> </w:t>
      </w:r>
      <w:r>
        <w:rPr>
          <w:color w:val="000000"/>
        </w:rPr>
        <w:t>uz</w:t>
      </w:r>
      <w:r w:rsidR="00390724">
        <w:rPr>
          <w:color w:val="000000"/>
        </w:rPr>
        <w:t xml:space="preserve"> </w:t>
      </w:r>
      <w:r>
        <w:rPr>
          <w:color w:val="000000"/>
        </w:rPr>
        <w:t>ovu</w:t>
      </w:r>
      <w:r w:rsidR="00390724">
        <w:rPr>
          <w:color w:val="000000"/>
        </w:rPr>
        <w:t xml:space="preserve"> </w:t>
      </w:r>
      <w:r>
        <w:rPr>
          <w:color w:val="000000"/>
        </w:rPr>
        <w:t>uredbu</w:t>
      </w:r>
      <w:r w:rsidR="00390724">
        <w:rPr>
          <w:color w:val="000000"/>
        </w:rPr>
        <w:t xml:space="preserve"> </w:t>
      </w:r>
      <w:r>
        <w:rPr>
          <w:color w:val="000000"/>
        </w:rPr>
        <w:t>i</w:t>
      </w:r>
      <w:r w:rsidR="00390724">
        <w:rPr>
          <w:color w:val="000000"/>
        </w:rPr>
        <w:t xml:space="preserve"> </w:t>
      </w:r>
      <w:r>
        <w:rPr>
          <w:color w:val="000000"/>
        </w:rPr>
        <w:t>koji</w:t>
      </w:r>
      <w:r w:rsidR="00390724">
        <w:rPr>
          <w:color w:val="000000"/>
        </w:rPr>
        <w:t xml:space="preserve"> </w:t>
      </w:r>
      <w:r>
        <w:rPr>
          <w:color w:val="000000"/>
        </w:rPr>
        <w:t>čini</w:t>
      </w:r>
      <w:r w:rsidR="00390724">
        <w:rPr>
          <w:color w:val="000000"/>
        </w:rPr>
        <w:t xml:space="preserve"> </w:t>
      </w:r>
      <w:r>
        <w:rPr>
          <w:color w:val="000000"/>
        </w:rPr>
        <w:t>njen</w:t>
      </w:r>
      <w:r w:rsidR="00390724">
        <w:rPr>
          <w:color w:val="000000"/>
        </w:rPr>
        <w:t xml:space="preserve"> </w:t>
      </w:r>
      <w:r>
        <w:rPr>
          <w:color w:val="000000"/>
        </w:rPr>
        <w:t>sastavni</w:t>
      </w:r>
      <w:r w:rsidR="00390724">
        <w:rPr>
          <w:color w:val="000000"/>
        </w:rPr>
        <w:t xml:space="preserve"> </w:t>
      </w:r>
      <w:r>
        <w:rPr>
          <w:color w:val="000000"/>
        </w:rPr>
        <w:t>deo</w:t>
      </w:r>
      <w:r w:rsidR="00390724">
        <w:rPr>
          <w:color w:val="000000"/>
        </w:rPr>
        <w:t>.</w:t>
      </w:r>
    </w:p>
    <w:p w:rsidR="002E5420" w:rsidRDefault="009A3A2F">
      <w:pPr>
        <w:spacing w:after="120"/>
        <w:jc w:val="center"/>
      </w:pPr>
      <w:r>
        <w:rPr>
          <w:b/>
          <w:color w:val="000000"/>
        </w:rPr>
        <w:t>Uslov</w:t>
      </w:r>
      <w:r w:rsidR="00390724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390724">
        <w:rPr>
          <w:b/>
          <w:color w:val="000000"/>
        </w:rPr>
        <w:t xml:space="preserve"> </w:t>
      </w:r>
      <w:r>
        <w:rPr>
          <w:b/>
          <w:color w:val="000000"/>
        </w:rPr>
        <w:t>nastavak</w:t>
      </w:r>
      <w:r w:rsidR="00390724">
        <w:rPr>
          <w:b/>
          <w:color w:val="000000"/>
        </w:rPr>
        <w:t xml:space="preserve"> </w:t>
      </w:r>
      <w:r>
        <w:rPr>
          <w:b/>
          <w:color w:val="000000"/>
        </w:rPr>
        <w:t>učešća</w:t>
      </w:r>
      <w:r w:rsidR="00390724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390724">
        <w:rPr>
          <w:b/>
          <w:color w:val="000000"/>
        </w:rPr>
        <w:t xml:space="preserve"> </w:t>
      </w:r>
      <w:r>
        <w:rPr>
          <w:b/>
          <w:color w:val="000000"/>
        </w:rPr>
        <w:t>izbornom</w:t>
      </w:r>
      <w:r w:rsidR="00390724">
        <w:rPr>
          <w:b/>
          <w:color w:val="000000"/>
        </w:rPr>
        <w:t xml:space="preserve"> </w:t>
      </w:r>
      <w:r>
        <w:rPr>
          <w:b/>
          <w:color w:val="000000"/>
        </w:rPr>
        <w:t>postupku</w:t>
      </w:r>
    </w:p>
    <w:p w:rsidR="002E5420" w:rsidRDefault="009A3A2F">
      <w:pPr>
        <w:spacing w:after="120"/>
        <w:jc w:val="center"/>
      </w:pPr>
      <w:r>
        <w:rPr>
          <w:color w:val="000000"/>
        </w:rPr>
        <w:t>Član</w:t>
      </w:r>
      <w:r w:rsidR="00390724">
        <w:rPr>
          <w:color w:val="000000"/>
        </w:rPr>
        <w:t xml:space="preserve"> 20.</w:t>
      </w:r>
    </w:p>
    <w:p w:rsidR="002E5420" w:rsidRDefault="009A3A2F">
      <w:pPr>
        <w:spacing w:after="150"/>
      </w:pPr>
      <w:r>
        <w:rPr>
          <w:color w:val="000000"/>
        </w:rPr>
        <w:t>Svaka</w:t>
      </w:r>
      <w:r w:rsidR="00390724">
        <w:rPr>
          <w:color w:val="000000"/>
        </w:rPr>
        <w:t xml:space="preserve"> </w:t>
      </w:r>
      <w:r>
        <w:rPr>
          <w:color w:val="000000"/>
        </w:rPr>
        <w:t>faza</w:t>
      </w:r>
      <w:r w:rsidR="00390724">
        <w:rPr>
          <w:color w:val="000000"/>
        </w:rPr>
        <w:t xml:space="preserve"> </w:t>
      </w:r>
      <w:r>
        <w:rPr>
          <w:color w:val="000000"/>
        </w:rPr>
        <w:t>izbornog</w:t>
      </w:r>
      <w:r w:rsidR="00390724">
        <w:rPr>
          <w:color w:val="000000"/>
        </w:rPr>
        <w:t xml:space="preserve"> </w:t>
      </w:r>
      <w:r>
        <w:rPr>
          <w:color w:val="000000"/>
        </w:rPr>
        <w:t>postupka</w:t>
      </w:r>
      <w:r w:rsidR="00390724">
        <w:rPr>
          <w:color w:val="000000"/>
        </w:rPr>
        <w:t xml:space="preserve"> </w:t>
      </w:r>
      <w:r>
        <w:rPr>
          <w:color w:val="000000"/>
        </w:rPr>
        <w:t>je</w:t>
      </w:r>
      <w:r w:rsidR="00390724">
        <w:rPr>
          <w:color w:val="000000"/>
        </w:rPr>
        <w:t xml:space="preserve"> </w:t>
      </w:r>
      <w:r>
        <w:rPr>
          <w:color w:val="000000"/>
        </w:rPr>
        <w:t>eliminaciona</w:t>
      </w:r>
      <w:r w:rsidR="00390724">
        <w:rPr>
          <w:color w:val="000000"/>
        </w:rPr>
        <w:t xml:space="preserve"> </w:t>
      </w:r>
      <w:r>
        <w:rPr>
          <w:color w:val="000000"/>
        </w:rPr>
        <w:t>za</w:t>
      </w:r>
      <w:r w:rsidR="00390724">
        <w:rPr>
          <w:color w:val="000000"/>
        </w:rPr>
        <w:t xml:space="preserve"> </w:t>
      </w:r>
      <w:r>
        <w:rPr>
          <w:color w:val="000000"/>
        </w:rPr>
        <w:t>kandidata</w:t>
      </w:r>
      <w:r w:rsidR="00390724">
        <w:rPr>
          <w:color w:val="000000"/>
        </w:rPr>
        <w:t xml:space="preserve"> </w:t>
      </w:r>
      <w:r>
        <w:rPr>
          <w:color w:val="000000"/>
        </w:rPr>
        <w:t>koji</w:t>
      </w:r>
      <w:r w:rsidR="00390724">
        <w:rPr>
          <w:color w:val="000000"/>
        </w:rPr>
        <w:t xml:space="preserve"> </w:t>
      </w:r>
      <w:r>
        <w:rPr>
          <w:color w:val="000000"/>
        </w:rPr>
        <w:t>ne</w:t>
      </w:r>
      <w:r w:rsidR="00390724">
        <w:rPr>
          <w:color w:val="000000"/>
        </w:rPr>
        <w:t xml:space="preserve"> </w:t>
      </w:r>
      <w:r>
        <w:rPr>
          <w:color w:val="000000"/>
        </w:rPr>
        <w:t>zadovolјi</w:t>
      </w:r>
      <w:r w:rsidR="00390724">
        <w:rPr>
          <w:color w:val="000000"/>
        </w:rPr>
        <w:t xml:space="preserve"> </w:t>
      </w:r>
      <w:r>
        <w:rPr>
          <w:color w:val="000000"/>
        </w:rPr>
        <w:t>kriterijume</w:t>
      </w:r>
      <w:r w:rsidR="00390724">
        <w:rPr>
          <w:color w:val="000000"/>
        </w:rPr>
        <w:t xml:space="preserve"> </w:t>
      </w:r>
      <w:r>
        <w:rPr>
          <w:color w:val="000000"/>
        </w:rPr>
        <w:t>provere</w:t>
      </w:r>
      <w:r w:rsidR="00390724">
        <w:rPr>
          <w:color w:val="000000"/>
        </w:rPr>
        <w:t xml:space="preserve"> </w:t>
      </w:r>
      <w:r>
        <w:rPr>
          <w:color w:val="000000"/>
        </w:rPr>
        <w:t>iz</w:t>
      </w:r>
      <w:r w:rsidR="00390724">
        <w:rPr>
          <w:color w:val="000000"/>
        </w:rPr>
        <w:t xml:space="preserve"> </w:t>
      </w:r>
      <w:r>
        <w:rPr>
          <w:color w:val="000000"/>
        </w:rPr>
        <w:t>prethodne</w:t>
      </w:r>
      <w:r w:rsidR="00390724">
        <w:rPr>
          <w:color w:val="000000"/>
        </w:rPr>
        <w:t xml:space="preserve"> </w:t>
      </w:r>
      <w:r>
        <w:rPr>
          <w:color w:val="000000"/>
        </w:rPr>
        <w:t>faze</w:t>
      </w:r>
      <w:r w:rsidR="00390724">
        <w:rPr>
          <w:color w:val="000000"/>
        </w:rPr>
        <w:t xml:space="preserve">, </w:t>
      </w:r>
      <w:r>
        <w:rPr>
          <w:color w:val="000000"/>
        </w:rPr>
        <w:t>odnosno</w:t>
      </w:r>
      <w:r w:rsidR="00390724">
        <w:rPr>
          <w:color w:val="000000"/>
        </w:rPr>
        <w:t xml:space="preserve"> </w:t>
      </w:r>
      <w:r>
        <w:rPr>
          <w:color w:val="000000"/>
        </w:rPr>
        <w:t>koji</w:t>
      </w:r>
      <w:r w:rsidR="00390724">
        <w:rPr>
          <w:color w:val="000000"/>
        </w:rPr>
        <w:t xml:space="preserve"> </w:t>
      </w:r>
      <w:r>
        <w:rPr>
          <w:color w:val="000000"/>
        </w:rPr>
        <w:t>ostvari</w:t>
      </w:r>
      <w:r w:rsidR="00390724">
        <w:rPr>
          <w:color w:val="000000"/>
        </w:rPr>
        <w:t xml:space="preserve"> </w:t>
      </w:r>
      <w:r>
        <w:rPr>
          <w:color w:val="000000"/>
        </w:rPr>
        <w:t>ocenu</w:t>
      </w:r>
      <w:r w:rsidR="00390724">
        <w:rPr>
          <w:color w:val="000000"/>
        </w:rPr>
        <w:t xml:space="preserve"> 1,4 </w:t>
      </w:r>
      <w:r>
        <w:rPr>
          <w:color w:val="000000"/>
        </w:rPr>
        <w:t>i</w:t>
      </w:r>
      <w:r w:rsidR="00390724">
        <w:rPr>
          <w:color w:val="000000"/>
        </w:rPr>
        <w:t xml:space="preserve"> </w:t>
      </w:r>
      <w:r>
        <w:rPr>
          <w:color w:val="000000"/>
        </w:rPr>
        <w:t>manje</w:t>
      </w:r>
      <w:r w:rsidR="00390724">
        <w:rPr>
          <w:color w:val="000000"/>
        </w:rPr>
        <w:t xml:space="preserve"> </w:t>
      </w:r>
      <w:r>
        <w:rPr>
          <w:color w:val="000000"/>
        </w:rPr>
        <w:t>ili</w:t>
      </w:r>
      <w:r w:rsidR="00390724">
        <w:rPr>
          <w:color w:val="000000"/>
        </w:rPr>
        <w:t xml:space="preserve"> </w:t>
      </w:r>
      <w:r>
        <w:rPr>
          <w:color w:val="000000"/>
        </w:rPr>
        <w:t>za</w:t>
      </w:r>
      <w:r w:rsidR="00390724">
        <w:rPr>
          <w:color w:val="000000"/>
        </w:rPr>
        <w:t xml:space="preserve"> </w:t>
      </w:r>
      <w:r>
        <w:rPr>
          <w:color w:val="000000"/>
        </w:rPr>
        <w:t>koga</w:t>
      </w:r>
      <w:r w:rsidR="00390724">
        <w:rPr>
          <w:color w:val="000000"/>
        </w:rPr>
        <w:t xml:space="preserve"> </w:t>
      </w:r>
      <w:r>
        <w:rPr>
          <w:color w:val="000000"/>
        </w:rPr>
        <w:t>se</w:t>
      </w:r>
      <w:r w:rsidR="00390724">
        <w:rPr>
          <w:color w:val="000000"/>
        </w:rPr>
        <w:t xml:space="preserve"> </w:t>
      </w:r>
      <w:r>
        <w:rPr>
          <w:color w:val="000000"/>
        </w:rPr>
        <w:t>utvrdi</w:t>
      </w:r>
      <w:r w:rsidR="00390724">
        <w:rPr>
          <w:color w:val="000000"/>
        </w:rPr>
        <w:t xml:space="preserve"> </w:t>
      </w:r>
      <w:r>
        <w:rPr>
          <w:color w:val="000000"/>
        </w:rPr>
        <w:t>da</w:t>
      </w:r>
      <w:r w:rsidR="00390724">
        <w:rPr>
          <w:color w:val="000000"/>
        </w:rPr>
        <w:t xml:space="preserve"> „</w:t>
      </w:r>
      <w:r>
        <w:rPr>
          <w:color w:val="000000"/>
        </w:rPr>
        <w:t>ne</w:t>
      </w:r>
      <w:r w:rsidR="00390724">
        <w:rPr>
          <w:color w:val="000000"/>
        </w:rPr>
        <w:t xml:space="preserve"> </w:t>
      </w:r>
      <w:r>
        <w:rPr>
          <w:color w:val="000000"/>
        </w:rPr>
        <w:t>ispunjava</w:t>
      </w:r>
      <w:r w:rsidR="00390724">
        <w:rPr>
          <w:color w:val="000000"/>
        </w:rPr>
        <w:t xml:space="preserve">” </w:t>
      </w:r>
      <w:r>
        <w:rPr>
          <w:color w:val="000000"/>
        </w:rPr>
        <w:t>ili</w:t>
      </w:r>
      <w:r w:rsidR="00390724">
        <w:rPr>
          <w:color w:val="000000"/>
        </w:rPr>
        <w:t xml:space="preserve"> „</w:t>
      </w:r>
      <w:r>
        <w:rPr>
          <w:color w:val="000000"/>
        </w:rPr>
        <w:t>ne</w:t>
      </w:r>
      <w:r w:rsidR="00390724">
        <w:rPr>
          <w:color w:val="000000"/>
        </w:rPr>
        <w:t xml:space="preserve"> </w:t>
      </w:r>
      <w:r>
        <w:rPr>
          <w:color w:val="000000"/>
        </w:rPr>
        <w:t>zadovolјava</w:t>
      </w:r>
      <w:r w:rsidR="00390724">
        <w:rPr>
          <w:color w:val="000000"/>
        </w:rPr>
        <w:t xml:space="preserve">” </w:t>
      </w:r>
      <w:r>
        <w:rPr>
          <w:color w:val="000000"/>
        </w:rPr>
        <w:t>utvrđene</w:t>
      </w:r>
      <w:r w:rsidR="00390724">
        <w:rPr>
          <w:color w:val="000000"/>
        </w:rPr>
        <w:t xml:space="preserve"> </w:t>
      </w:r>
      <w:r>
        <w:rPr>
          <w:color w:val="000000"/>
        </w:rPr>
        <w:t>uslove</w:t>
      </w:r>
      <w:r w:rsidR="00390724">
        <w:rPr>
          <w:color w:val="000000"/>
        </w:rPr>
        <w:t xml:space="preserve"> </w:t>
      </w:r>
      <w:r>
        <w:rPr>
          <w:color w:val="000000"/>
        </w:rPr>
        <w:t>za</w:t>
      </w:r>
      <w:r w:rsidR="00390724">
        <w:rPr>
          <w:color w:val="000000"/>
        </w:rPr>
        <w:t xml:space="preserve"> </w:t>
      </w:r>
      <w:r>
        <w:rPr>
          <w:color w:val="000000"/>
        </w:rPr>
        <w:t>rad</w:t>
      </w:r>
      <w:r w:rsidR="00390724">
        <w:rPr>
          <w:color w:val="000000"/>
        </w:rPr>
        <w:t xml:space="preserve"> </w:t>
      </w:r>
      <w:r>
        <w:rPr>
          <w:color w:val="000000"/>
        </w:rPr>
        <w:t>na</w:t>
      </w:r>
      <w:r w:rsidR="00390724">
        <w:rPr>
          <w:color w:val="000000"/>
        </w:rPr>
        <w:t xml:space="preserve"> </w:t>
      </w:r>
      <w:r>
        <w:rPr>
          <w:color w:val="000000"/>
        </w:rPr>
        <w:t>radnom</w:t>
      </w:r>
      <w:r w:rsidR="00390724">
        <w:rPr>
          <w:color w:val="000000"/>
        </w:rPr>
        <w:t xml:space="preserve"> </w:t>
      </w:r>
      <w:r>
        <w:rPr>
          <w:color w:val="000000"/>
        </w:rPr>
        <w:t>mestu</w:t>
      </w:r>
      <w:r w:rsidR="00390724">
        <w:rPr>
          <w:color w:val="000000"/>
        </w:rPr>
        <w:t xml:space="preserve"> </w:t>
      </w:r>
      <w:r>
        <w:rPr>
          <w:color w:val="000000"/>
        </w:rPr>
        <w:t>koje</w:t>
      </w:r>
      <w:r w:rsidR="00390724">
        <w:rPr>
          <w:color w:val="000000"/>
        </w:rPr>
        <w:t xml:space="preserve"> </w:t>
      </w:r>
      <w:r>
        <w:rPr>
          <w:color w:val="000000"/>
        </w:rPr>
        <w:t>se</w:t>
      </w:r>
      <w:r w:rsidR="00390724">
        <w:rPr>
          <w:color w:val="000000"/>
        </w:rPr>
        <w:t xml:space="preserve"> </w:t>
      </w:r>
      <w:r>
        <w:rPr>
          <w:color w:val="000000"/>
        </w:rPr>
        <w:t>popunjava</w:t>
      </w:r>
      <w:r w:rsidR="00390724">
        <w:rPr>
          <w:color w:val="000000"/>
        </w:rPr>
        <w:t>.</w:t>
      </w:r>
    </w:p>
    <w:p w:rsidR="002E5420" w:rsidRDefault="009A3A2F">
      <w:pPr>
        <w:spacing w:after="150"/>
      </w:pPr>
      <w:r>
        <w:rPr>
          <w:color w:val="000000"/>
        </w:rPr>
        <w:t>Posle</w:t>
      </w:r>
      <w:r w:rsidR="00390724">
        <w:rPr>
          <w:color w:val="000000"/>
        </w:rPr>
        <w:t xml:space="preserve"> </w:t>
      </w:r>
      <w:r>
        <w:rPr>
          <w:color w:val="000000"/>
        </w:rPr>
        <w:t>sprovedene</w:t>
      </w:r>
      <w:r w:rsidR="00390724">
        <w:rPr>
          <w:color w:val="000000"/>
        </w:rPr>
        <w:t xml:space="preserve"> </w:t>
      </w:r>
      <w:r>
        <w:rPr>
          <w:color w:val="000000"/>
        </w:rPr>
        <w:t>svake</w:t>
      </w:r>
      <w:r w:rsidR="00390724">
        <w:rPr>
          <w:color w:val="000000"/>
        </w:rPr>
        <w:t xml:space="preserve"> </w:t>
      </w:r>
      <w:r>
        <w:rPr>
          <w:color w:val="000000"/>
        </w:rPr>
        <w:t>faze</w:t>
      </w:r>
      <w:r w:rsidR="00390724">
        <w:rPr>
          <w:color w:val="000000"/>
        </w:rPr>
        <w:t xml:space="preserve"> </w:t>
      </w:r>
      <w:r>
        <w:rPr>
          <w:color w:val="000000"/>
        </w:rPr>
        <w:t>izbornog</w:t>
      </w:r>
      <w:r w:rsidR="00390724">
        <w:rPr>
          <w:color w:val="000000"/>
        </w:rPr>
        <w:t xml:space="preserve"> </w:t>
      </w:r>
      <w:r>
        <w:rPr>
          <w:color w:val="000000"/>
        </w:rPr>
        <w:t>postupka</w:t>
      </w:r>
      <w:r w:rsidR="00390724">
        <w:rPr>
          <w:color w:val="000000"/>
        </w:rPr>
        <w:t xml:space="preserve"> </w:t>
      </w:r>
      <w:r>
        <w:rPr>
          <w:color w:val="000000"/>
        </w:rPr>
        <w:t>Komisija</w:t>
      </w:r>
      <w:r w:rsidR="00390724">
        <w:rPr>
          <w:color w:val="000000"/>
        </w:rPr>
        <w:t xml:space="preserve"> </w:t>
      </w:r>
      <w:r>
        <w:rPr>
          <w:color w:val="000000"/>
        </w:rPr>
        <w:t>sačinjava</w:t>
      </w:r>
      <w:r w:rsidR="00390724">
        <w:rPr>
          <w:color w:val="000000"/>
        </w:rPr>
        <w:t xml:space="preserve"> </w:t>
      </w:r>
      <w:r>
        <w:rPr>
          <w:color w:val="000000"/>
        </w:rPr>
        <w:t>Listu</w:t>
      </w:r>
      <w:r w:rsidR="00390724">
        <w:rPr>
          <w:color w:val="000000"/>
        </w:rPr>
        <w:t xml:space="preserve"> </w:t>
      </w:r>
      <w:r>
        <w:rPr>
          <w:color w:val="000000"/>
        </w:rPr>
        <w:t>kandidata</w:t>
      </w:r>
      <w:r w:rsidR="00390724">
        <w:rPr>
          <w:color w:val="000000"/>
        </w:rPr>
        <w:t xml:space="preserve"> </w:t>
      </w:r>
      <w:r>
        <w:rPr>
          <w:color w:val="000000"/>
        </w:rPr>
        <w:t>koji</w:t>
      </w:r>
      <w:r w:rsidR="00390724">
        <w:rPr>
          <w:color w:val="000000"/>
        </w:rPr>
        <w:t xml:space="preserve"> </w:t>
      </w:r>
      <w:r>
        <w:rPr>
          <w:color w:val="000000"/>
        </w:rPr>
        <w:t>ispunjavaju</w:t>
      </w:r>
      <w:r w:rsidR="00390724">
        <w:rPr>
          <w:color w:val="000000"/>
        </w:rPr>
        <w:t xml:space="preserve"> </w:t>
      </w:r>
      <w:r>
        <w:rPr>
          <w:color w:val="000000"/>
        </w:rPr>
        <w:t>utvrđene</w:t>
      </w:r>
      <w:r w:rsidR="00390724">
        <w:rPr>
          <w:color w:val="000000"/>
        </w:rPr>
        <w:t xml:space="preserve"> </w:t>
      </w:r>
      <w:r>
        <w:rPr>
          <w:color w:val="000000"/>
        </w:rPr>
        <w:t>uslove</w:t>
      </w:r>
      <w:r w:rsidR="00390724">
        <w:rPr>
          <w:color w:val="000000"/>
        </w:rPr>
        <w:t xml:space="preserve"> </w:t>
      </w:r>
      <w:r>
        <w:rPr>
          <w:color w:val="000000"/>
        </w:rPr>
        <w:t>i</w:t>
      </w:r>
      <w:r w:rsidR="00390724">
        <w:rPr>
          <w:color w:val="000000"/>
        </w:rPr>
        <w:t xml:space="preserve"> </w:t>
      </w:r>
      <w:r>
        <w:rPr>
          <w:color w:val="000000"/>
        </w:rPr>
        <w:t>koji</w:t>
      </w:r>
      <w:r w:rsidR="00390724">
        <w:rPr>
          <w:color w:val="000000"/>
        </w:rPr>
        <w:t xml:space="preserve"> </w:t>
      </w:r>
      <w:r>
        <w:rPr>
          <w:color w:val="000000"/>
        </w:rPr>
        <w:t>nastavlјaju</w:t>
      </w:r>
      <w:r w:rsidR="00390724">
        <w:rPr>
          <w:color w:val="000000"/>
        </w:rPr>
        <w:t xml:space="preserve"> </w:t>
      </w:r>
      <w:r>
        <w:rPr>
          <w:color w:val="000000"/>
        </w:rPr>
        <w:t>učešće</w:t>
      </w:r>
      <w:r w:rsidR="00390724">
        <w:rPr>
          <w:color w:val="000000"/>
        </w:rPr>
        <w:t xml:space="preserve"> </w:t>
      </w:r>
      <w:r>
        <w:rPr>
          <w:color w:val="000000"/>
        </w:rPr>
        <w:t>u</w:t>
      </w:r>
      <w:r w:rsidR="00390724">
        <w:rPr>
          <w:color w:val="000000"/>
        </w:rPr>
        <w:t xml:space="preserve"> </w:t>
      </w:r>
      <w:r>
        <w:rPr>
          <w:color w:val="000000"/>
        </w:rPr>
        <w:t>izbornom</w:t>
      </w:r>
      <w:r w:rsidR="00390724">
        <w:rPr>
          <w:color w:val="000000"/>
        </w:rPr>
        <w:t xml:space="preserve"> </w:t>
      </w:r>
      <w:r>
        <w:rPr>
          <w:color w:val="000000"/>
        </w:rPr>
        <w:t>postupku</w:t>
      </w:r>
      <w:r w:rsidR="00390724">
        <w:rPr>
          <w:color w:val="000000"/>
        </w:rPr>
        <w:t>.</w:t>
      </w:r>
    </w:p>
    <w:p w:rsidR="002E5420" w:rsidRDefault="009A3A2F">
      <w:pPr>
        <w:spacing w:after="120"/>
        <w:jc w:val="center"/>
      </w:pPr>
      <w:r>
        <w:rPr>
          <w:b/>
          <w:color w:val="000000"/>
        </w:rPr>
        <w:t>Način</w:t>
      </w:r>
      <w:r w:rsidR="00390724">
        <w:rPr>
          <w:b/>
          <w:color w:val="000000"/>
        </w:rPr>
        <w:t xml:space="preserve"> </w:t>
      </w:r>
      <w:r>
        <w:rPr>
          <w:b/>
          <w:color w:val="000000"/>
        </w:rPr>
        <w:t>rangiranja</w:t>
      </w:r>
      <w:r w:rsidR="00390724">
        <w:rPr>
          <w:b/>
          <w:color w:val="000000"/>
        </w:rPr>
        <w:t xml:space="preserve"> </w:t>
      </w:r>
      <w:r>
        <w:rPr>
          <w:b/>
          <w:color w:val="000000"/>
        </w:rPr>
        <w:t>kandidata</w:t>
      </w:r>
    </w:p>
    <w:p w:rsidR="002E5420" w:rsidRDefault="009A3A2F">
      <w:pPr>
        <w:spacing w:after="120"/>
        <w:jc w:val="center"/>
      </w:pPr>
      <w:r>
        <w:rPr>
          <w:color w:val="000000"/>
        </w:rPr>
        <w:t>Član</w:t>
      </w:r>
      <w:r w:rsidR="00390724">
        <w:rPr>
          <w:color w:val="000000"/>
        </w:rPr>
        <w:t xml:space="preserve"> 21.</w:t>
      </w:r>
    </w:p>
    <w:p w:rsidR="002E5420" w:rsidRDefault="009A3A2F">
      <w:pPr>
        <w:spacing w:after="150"/>
      </w:pPr>
      <w:r>
        <w:rPr>
          <w:color w:val="000000"/>
        </w:rPr>
        <w:t>Ostvarena</w:t>
      </w:r>
      <w:r w:rsidR="00390724">
        <w:rPr>
          <w:color w:val="000000"/>
        </w:rPr>
        <w:t xml:space="preserve"> </w:t>
      </w:r>
      <w:r>
        <w:rPr>
          <w:color w:val="000000"/>
        </w:rPr>
        <w:t>konačna</w:t>
      </w:r>
      <w:r w:rsidR="00390724">
        <w:rPr>
          <w:color w:val="000000"/>
        </w:rPr>
        <w:t xml:space="preserve"> </w:t>
      </w:r>
      <w:r>
        <w:rPr>
          <w:color w:val="000000"/>
        </w:rPr>
        <w:t>ocena</w:t>
      </w:r>
      <w:r w:rsidR="00390724">
        <w:rPr>
          <w:color w:val="000000"/>
        </w:rPr>
        <w:t xml:space="preserve"> </w:t>
      </w:r>
      <w:r>
        <w:rPr>
          <w:color w:val="000000"/>
        </w:rPr>
        <w:t>predstavlјa</w:t>
      </w:r>
      <w:r w:rsidR="00390724">
        <w:rPr>
          <w:color w:val="000000"/>
        </w:rPr>
        <w:t xml:space="preserve"> </w:t>
      </w:r>
      <w:r>
        <w:rPr>
          <w:color w:val="000000"/>
        </w:rPr>
        <w:t>osnov</w:t>
      </w:r>
      <w:r w:rsidR="00390724">
        <w:rPr>
          <w:color w:val="000000"/>
        </w:rPr>
        <w:t xml:space="preserve"> </w:t>
      </w:r>
      <w:r>
        <w:rPr>
          <w:color w:val="000000"/>
        </w:rPr>
        <w:t>za</w:t>
      </w:r>
      <w:r w:rsidR="00390724">
        <w:rPr>
          <w:color w:val="000000"/>
        </w:rPr>
        <w:t xml:space="preserve"> </w:t>
      </w:r>
      <w:r>
        <w:rPr>
          <w:color w:val="000000"/>
        </w:rPr>
        <w:t>rangiranje</w:t>
      </w:r>
      <w:r w:rsidR="00390724">
        <w:rPr>
          <w:color w:val="000000"/>
        </w:rPr>
        <w:t xml:space="preserve"> </w:t>
      </w:r>
      <w:r>
        <w:rPr>
          <w:color w:val="000000"/>
        </w:rPr>
        <w:t>kandidata</w:t>
      </w:r>
      <w:r w:rsidR="00390724">
        <w:rPr>
          <w:color w:val="000000"/>
        </w:rPr>
        <w:t>.</w:t>
      </w:r>
    </w:p>
    <w:p w:rsidR="002E5420" w:rsidRDefault="009A3A2F">
      <w:pPr>
        <w:spacing w:after="150"/>
      </w:pPr>
      <w:r>
        <w:rPr>
          <w:color w:val="000000"/>
        </w:rPr>
        <w:lastRenderedPageBreak/>
        <w:t>Kandidati</w:t>
      </w:r>
      <w:r w:rsidR="00390724">
        <w:rPr>
          <w:color w:val="000000"/>
        </w:rPr>
        <w:t xml:space="preserve"> </w:t>
      </w:r>
      <w:r>
        <w:rPr>
          <w:color w:val="000000"/>
        </w:rPr>
        <w:t>se</w:t>
      </w:r>
      <w:r w:rsidR="00390724">
        <w:rPr>
          <w:color w:val="000000"/>
        </w:rPr>
        <w:t xml:space="preserve"> </w:t>
      </w:r>
      <w:r>
        <w:rPr>
          <w:color w:val="000000"/>
        </w:rPr>
        <w:t>rangiraju</w:t>
      </w:r>
      <w:r w:rsidR="00390724">
        <w:rPr>
          <w:color w:val="000000"/>
        </w:rPr>
        <w:t xml:space="preserve"> </w:t>
      </w:r>
      <w:r>
        <w:rPr>
          <w:color w:val="000000"/>
        </w:rPr>
        <w:t>tako</w:t>
      </w:r>
      <w:r w:rsidR="00390724">
        <w:rPr>
          <w:color w:val="000000"/>
        </w:rPr>
        <w:t xml:space="preserve"> </w:t>
      </w:r>
      <w:r>
        <w:rPr>
          <w:color w:val="000000"/>
        </w:rPr>
        <w:t>što</w:t>
      </w:r>
      <w:r w:rsidR="00390724">
        <w:rPr>
          <w:color w:val="000000"/>
        </w:rPr>
        <w:t xml:space="preserve"> </w:t>
      </w:r>
      <w:r>
        <w:rPr>
          <w:color w:val="000000"/>
        </w:rPr>
        <w:t>se</w:t>
      </w:r>
      <w:r w:rsidR="00390724">
        <w:rPr>
          <w:color w:val="000000"/>
        </w:rPr>
        <w:t xml:space="preserve"> </w:t>
      </w:r>
      <w:r>
        <w:rPr>
          <w:color w:val="000000"/>
        </w:rPr>
        <w:t>redosled</w:t>
      </w:r>
      <w:r w:rsidR="00390724">
        <w:rPr>
          <w:color w:val="000000"/>
        </w:rPr>
        <w:t xml:space="preserve"> </w:t>
      </w:r>
      <w:r>
        <w:rPr>
          <w:color w:val="000000"/>
        </w:rPr>
        <w:t>kandidata</w:t>
      </w:r>
      <w:r w:rsidR="00390724">
        <w:rPr>
          <w:color w:val="000000"/>
        </w:rPr>
        <w:t xml:space="preserve"> </w:t>
      </w:r>
      <w:r>
        <w:rPr>
          <w:color w:val="000000"/>
        </w:rPr>
        <w:t>na</w:t>
      </w:r>
      <w:r w:rsidR="00390724">
        <w:rPr>
          <w:color w:val="000000"/>
        </w:rPr>
        <w:t xml:space="preserve"> </w:t>
      </w:r>
      <w:r>
        <w:rPr>
          <w:color w:val="000000"/>
        </w:rPr>
        <w:t>rang</w:t>
      </w:r>
      <w:r w:rsidR="00390724">
        <w:rPr>
          <w:color w:val="000000"/>
        </w:rPr>
        <w:t xml:space="preserve"> </w:t>
      </w:r>
      <w:r>
        <w:rPr>
          <w:color w:val="000000"/>
        </w:rPr>
        <w:t>listi</w:t>
      </w:r>
      <w:r w:rsidR="00390724">
        <w:rPr>
          <w:color w:val="000000"/>
        </w:rPr>
        <w:t xml:space="preserve"> </w:t>
      </w:r>
      <w:r>
        <w:rPr>
          <w:color w:val="000000"/>
        </w:rPr>
        <w:t>određuje</w:t>
      </w:r>
      <w:r w:rsidR="00390724">
        <w:rPr>
          <w:color w:val="000000"/>
        </w:rPr>
        <w:t xml:space="preserve"> </w:t>
      </w:r>
      <w:r>
        <w:rPr>
          <w:color w:val="000000"/>
        </w:rPr>
        <w:t>prema</w:t>
      </w:r>
      <w:r w:rsidR="00390724">
        <w:rPr>
          <w:color w:val="000000"/>
        </w:rPr>
        <w:t xml:space="preserve"> </w:t>
      </w:r>
      <w:r>
        <w:rPr>
          <w:color w:val="000000"/>
        </w:rPr>
        <w:t>visini</w:t>
      </w:r>
      <w:r w:rsidR="00390724">
        <w:rPr>
          <w:color w:val="000000"/>
        </w:rPr>
        <w:t xml:space="preserve"> </w:t>
      </w:r>
      <w:r>
        <w:rPr>
          <w:color w:val="000000"/>
        </w:rPr>
        <w:t>ostvarene</w:t>
      </w:r>
      <w:r w:rsidR="00390724">
        <w:rPr>
          <w:color w:val="000000"/>
        </w:rPr>
        <w:t xml:space="preserve"> </w:t>
      </w:r>
      <w:r>
        <w:rPr>
          <w:color w:val="000000"/>
        </w:rPr>
        <w:t>konačne</w:t>
      </w:r>
      <w:r w:rsidR="00390724">
        <w:rPr>
          <w:color w:val="000000"/>
        </w:rPr>
        <w:t xml:space="preserve"> </w:t>
      </w:r>
      <w:r>
        <w:rPr>
          <w:color w:val="000000"/>
        </w:rPr>
        <w:t>ocene</w:t>
      </w:r>
      <w:r w:rsidR="00390724">
        <w:rPr>
          <w:color w:val="000000"/>
        </w:rPr>
        <w:t xml:space="preserve">, </w:t>
      </w:r>
      <w:r>
        <w:rPr>
          <w:color w:val="000000"/>
        </w:rPr>
        <w:t>odnosno</w:t>
      </w:r>
      <w:r w:rsidR="00390724">
        <w:rPr>
          <w:color w:val="000000"/>
        </w:rPr>
        <w:t xml:space="preserve"> </w:t>
      </w:r>
      <w:r>
        <w:rPr>
          <w:color w:val="000000"/>
        </w:rPr>
        <w:t>ostvarene</w:t>
      </w:r>
      <w:r w:rsidR="00390724">
        <w:rPr>
          <w:color w:val="000000"/>
        </w:rPr>
        <w:t xml:space="preserve"> </w:t>
      </w:r>
      <w:r>
        <w:rPr>
          <w:color w:val="000000"/>
        </w:rPr>
        <w:t>ocene</w:t>
      </w:r>
      <w:r w:rsidR="00390724">
        <w:rPr>
          <w:color w:val="000000"/>
        </w:rPr>
        <w:t xml:space="preserve"> </w:t>
      </w:r>
      <w:r>
        <w:rPr>
          <w:color w:val="000000"/>
        </w:rPr>
        <w:t>prema</w:t>
      </w:r>
      <w:r w:rsidR="00390724">
        <w:rPr>
          <w:color w:val="000000"/>
        </w:rPr>
        <w:t xml:space="preserve"> </w:t>
      </w:r>
      <w:r>
        <w:rPr>
          <w:color w:val="000000"/>
        </w:rPr>
        <w:t>redosledu</w:t>
      </w:r>
      <w:r w:rsidR="00390724">
        <w:rPr>
          <w:color w:val="000000"/>
        </w:rPr>
        <w:t xml:space="preserve"> </w:t>
      </w:r>
      <w:r>
        <w:rPr>
          <w:color w:val="000000"/>
        </w:rPr>
        <w:t>značaja</w:t>
      </w:r>
      <w:r w:rsidR="00390724">
        <w:rPr>
          <w:color w:val="000000"/>
        </w:rPr>
        <w:t xml:space="preserve"> </w:t>
      </w:r>
      <w:r>
        <w:rPr>
          <w:color w:val="000000"/>
        </w:rPr>
        <w:t>utvrđenih</w:t>
      </w:r>
      <w:r w:rsidR="00390724">
        <w:rPr>
          <w:color w:val="000000"/>
        </w:rPr>
        <w:t xml:space="preserve"> </w:t>
      </w:r>
      <w:r>
        <w:rPr>
          <w:color w:val="000000"/>
        </w:rPr>
        <w:t>i</w:t>
      </w:r>
      <w:r w:rsidR="00390724">
        <w:rPr>
          <w:color w:val="000000"/>
        </w:rPr>
        <w:t xml:space="preserve"> </w:t>
      </w:r>
      <w:r>
        <w:rPr>
          <w:color w:val="000000"/>
        </w:rPr>
        <w:t>vrednovanih</w:t>
      </w:r>
      <w:r w:rsidR="00390724">
        <w:rPr>
          <w:color w:val="000000"/>
        </w:rPr>
        <w:t xml:space="preserve"> </w:t>
      </w:r>
      <w:r>
        <w:rPr>
          <w:color w:val="000000"/>
        </w:rPr>
        <w:t>uslova</w:t>
      </w:r>
      <w:r w:rsidR="00390724">
        <w:rPr>
          <w:color w:val="000000"/>
        </w:rPr>
        <w:t xml:space="preserve"> </w:t>
      </w:r>
      <w:r>
        <w:rPr>
          <w:color w:val="000000"/>
        </w:rPr>
        <w:t>za</w:t>
      </w:r>
      <w:r w:rsidR="00390724">
        <w:rPr>
          <w:color w:val="000000"/>
        </w:rPr>
        <w:t xml:space="preserve"> </w:t>
      </w:r>
      <w:r>
        <w:rPr>
          <w:color w:val="000000"/>
        </w:rPr>
        <w:t>obavlјanje</w:t>
      </w:r>
      <w:r w:rsidR="00390724">
        <w:rPr>
          <w:color w:val="000000"/>
        </w:rPr>
        <w:t xml:space="preserve"> </w:t>
      </w:r>
      <w:r>
        <w:rPr>
          <w:color w:val="000000"/>
        </w:rPr>
        <w:t>poslova</w:t>
      </w:r>
      <w:r w:rsidR="00390724">
        <w:rPr>
          <w:color w:val="000000"/>
        </w:rPr>
        <w:t xml:space="preserve"> </w:t>
      </w:r>
      <w:r>
        <w:rPr>
          <w:color w:val="000000"/>
        </w:rPr>
        <w:t>radnog</w:t>
      </w:r>
      <w:r w:rsidR="00390724">
        <w:rPr>
          <w:color w:val="000000"/>
        </w:rPr>
        <w:t xml:space="preserve"> </w:t>
      </w:r>
      <w:r>
        <w:rPr>
          <w:color w:val="000000"/>
        </w:rPr>
        <w:t>mesta</w:t>
      </w:r>
      <w:r w:rsidR="00390724">
        <w:rPr>
          <w:color w:val="000000"/>
        </w:rPr>
        <w:t xml:space="preserve"> </w:t>
      </w:r>
      <w:r>
        <w:rPr>
          <w:color w:val="000000"/>
        </w:rPr>
        <w:t>koje</w:t>
      </w:r>
      <w:r w:rsidR="00390724">
        <w:rPr>
          <w:color w:val="000000"/>
        </w:rPr>
        <w:t xml:space="preserve"> </w:t>
      </w:r>
      <w:r>
        <w:rPr>
          <w:color w:val="000000"/>
        </w:rPr>
        <w:t>se</w:t>
      </w:r>
      <w:r w:rsidR="00390724">
        <w:rPr>
          <w:color w:val="000000"/>
        </w:rPr>
        <w:t xml:space="preserve"> </w:t>
      </w:r>
      <w:r>
        <w:rPr>
          <w:color w:val="000000"/>
        </w:rPr>
        <w:t>popunjava</w:t>
      </w:r>
      <w:r w:rsidR="00390724">
        <w:rPr>
          <w:color w:val="000000"/>
        </w:rPr>
        <w:t>.</w:t>
      </w:r>
    </w:p>
    <w:p w:rsidR="002E5420" w:rsidRDefault="009A3A2F">
      <w:pPr>
        <w:spacing w:after="150"/>
      </w:pPr>
      <w:r>
        <w:rPr>
          <w:color w:val="000000"/>
        </w:rPr>
        <w:t>Ako</w:t>
      </w:r>
      <w:r w:rsidR="00390724">
        <w:rPr>
          <w:color w:val="000000"/>
        </w:rPr>
        <w:t xml:space="preserve"> </w:t>
      </w:r>
      <w:r>
        <w:rPr>
          <w:color w:val="000000"/>
        </w:rPr>
        <w:t>više</w:t>
      </w:r>
      <w:r w:rsidR="00390724">
        <w:rPr>
          <w:color w:val="000000"/>
        </w:rPr>
        <w:t xml:space="preserve"> </w:t>
      </w:r>
      <w:r>
        <w:rPr>
          <w:color w:val="000000"/>
        </w:rPr>
        <w:t>kandidata</w:t>
      </w:r>
      <w:r w:rsidR="00390724">
        <w:rPr>
          <w:color w:val="000000"/>
        </w:rPr>
        <w:t xml:space="preserve"> </w:t>
      </w:r>
      <w:r>
        <w:rPr>
          <w:color w:val="000000"/>
        </w:rPr>
        <w:t>na</w:t>
      </w:r>
      <w:r w:rsidR="00390724">
        <w:rPr>
          <w:color w:val="000000"/>
        </w:rPr>
        <w:t xml:space="preserve"> </w:t>
      </w:r>
      <w:r>
        <w:rPr>
          <w:color w:val="000000"/>
        </w:rPr>
        <w:t>kraju</w:t>
      </w:r>
      <w:r w:rsidR="00390724">
        <w:rPr>
          <w:color w:val="000000"/>
        </w:rPr>
        <w:t xml:space="preserve"> </w:t>
      </w:r>
      <w:r>
        <w:rPr>
          <w:color w:val="000000"/>
        </w:rPr>
        <w:t>izbornog</w:t>
      </w:r>
      <w:r w:rsidR="00390724">
        <w:rPr>
          <w:color w:val="000000"/>
        </w:rPr>
        <w:t xml:space="preserve"> </w:t>
      </w:r>
      <w:r>
        <w:rPr>
          <w:color w:val="000000"/>
        </w:rPr>
        <w:t>postupka</w:t>
      </w:r>
      <w:r w:rsidR="00390724">
        <w:rPr>
          <w:color w:val="000000"/>
        </w:rPr>
        <w:t xml:space="preserve"> </w:t>
      </w:r>
      <w:r>
        <w:rPr>
          <w:color w:val="000000"/>
        </w:rPr>
        <w:t>ostvari</w:t>
      </w:r>
      <w:r w:rsidR="00390724">
        <w:rPr>
          <w:color w:val="000000"/>
        </w:rPr>
        <w:t xml:space="preserve"> </w:t>
      </w:r>
      <w:r>
        <w:rPr>
          <w:color w:val="000000"/>
        </w:rPr>
        <w:t>istu</w:t>
      </w:r>
      <w:r w:rsidR="00390724">
        <w:rPr>
          <w:color w:val="000000"/>
        </w:rPr>
        <w:t xml:space="preserve"> </w:t>
      </w:r>
      <w:r>
        <w:rPr>
          <w:color w:val="000000"/>
        </w:rPr>
        <w:t>konačnu</w:t>
      </w:r>
      <w:r w:rsidR="00390724">
        <w:rPr>
          <w:color w:val="000000"/>
        </w:rPr>
        <w:t xml:space="preserve"> </w:t>
      </w:r>
      <w:r>
        <w:rPr>
          <w:color w:val="000000"/>
        </w:rPr>
        <w:t>ocenu</w:t>
      </w:r>
      <w:r w:rsidR="00390724">
        <w:rPr>
          <w:color w:val="000000"/>
        </w:rPr>
        <w:t xml:space="preserve"> </w:t>
      </w:r>
      <w:r>
        <w:rPr>
          <w:color w:val="000000"/>
        </w:rPr>
        <w:t>prednost</w:t>
      </w:r>
      <w:r w:rsidR="00390724">
        <w:rPr>
          <w:color w:val="000000"/>
        </w:rPr>
        <w:t xml:space="preserve"> </w:t>
      </w:r>
      <w:r>
        <w:rPr>
          <w:color w:val="000000"/>
        </w:rPr>
        <w:t>ima</w:t>
      </w:r>
      <w:r w:rsidR="00390724">
        <w:rPr>
          <w:color w:val="000000"/>
        </w:rPr>
        <w:t xml:space="preserve"> </w:t>
      </w:r>
      <w:r>
        <w:rPr>
          <w:color w:val="000000"/>
        </w:rPr>
        <w:t>onaj</w:t>
      </w:r>
      <w:r w:rsidR="00390724">
        <w:rPr>
          <w:color w:val="000000"/>
        </w:rPr>
        <w:t xml:space="preserve"> </w:t>
      </w:r>
      <w:r>
        <w:rPr>
          <w:color w:val="000000"/>
        </w:rPr>
        <w:t>kandidat</w:t>
      </w:r>
      <w:r w:rsidR="00390724">
        <w:rPr>
          <w:color w:val="000000"/>
        </w:rPr>
        <w:t xml:space="preserve"> </w:t>
      </w:r>
      <w:r>
        <w:rPr>
          <w:color w:val="000000"/>
        </w:rPr>
        <w:t>koji</w:t>
      </w:r>
      <w:r w:rsidR="00390724">
        <w:rPr>
          <w:color w:val="000000"/>
        </w:rPr>
        <w:t xml:space="preserve"> </w:t>
      </w:r>
      <w:r>
        <w:rPr>
          <w:color w:val="000000"/>
        </w:rPr>
        <w:t>je</w:t>
      </w:r>
      <w:r w:rsidR="00390724">
        <w:rPr>
          <w:color w:val="000000"/>
        </w:rPr>
        <w:t xml:space="preserve"> </w:t>
      </w:r>
      <w:r>
        <w:rPr>
          <w:color w:val="000000"/>
        </w:rPr>
        <w:t>ostvario</w:t>
      </w:r>
      <w:r w:rsidR="00390724">
        <w:rPr>
          <w:color w:val="000000"/>
        </w:rPr>
        <w:t xml:space="preserve"> </w:t>
      </w:r>
      <w:r>
        <w:rPr>
          <w:color w:val="000000"/>
        </w:rPr>
        <w:t>veći</w:t>
      </w:r>
      <w:r w:rsidR="00390724">
        <w:rPr>
          <w:color w:val="000000"/>
        </w:rPr>
        <w:t xml:space="preserve"> </w:t>
      </w:r>
      <w:r>
        <w:rPr>
          <w:color w:val="000000"/>
        </w:rPr>
        <w:t>zbir</w:t>
      </w:r>
      <w:r w:rsidR="00390724">
        <w:rPr>
          <w:color w:val="000000"/>
        </w:rPr>
        <w:t xml:space="preserve"> </w:t>
      </w:r>
      <w:r>
        <w:rPr>
          <w:color w:val="000000"/>
        </w:rPr>
        <w:t>ponderisanih</w:t>
      </w:r>
      <w:r w:rsidR="00390724">
        <w:rPr>
          <w:color w:val="000000"/>
        </w:rPr>
        <w:t xml:space="preserve"> </w:t>
      </w:r>
      <w:r>
        <w:rPr>
          <w:color w:val="000000"/>
        </w:rPr>
        <w:t>ocena</w:t>
      </w:r>
      <w:r w:rsidR="00390724">
        <w:rPr>
          <w:color w:val="000000"/>
        </w:rPr>
        <w:t xml:space="preserve"> </w:t>
      </w:r>
      <w:r>
        <w:rPr>
          <w:color w:val="000000"/>
        </w:rPr>
        <w:t>na</w:t>
      </w:r>
      <w:r w:rsidR="00390724">
        <w:rPr>
          <w:color w:val="000000"/>
        </w:rPr>
        <w:t xml:space="preserve"> </w:t>
      </w:r>
      <w:r>
        <w:rPr>
          <w:color w:val="000000"/>
        </w:rPr>
        <w:t>intervjuu</w:t>
      </w:r>
      <w:r w:rsidR="00390724">
        <w:rPr>
          <w:color w:val="000000"/>
        </w:rPr>
        <w:t>.</w:t>
      </w:r>
    </w:p>
    <w:p w:rsidR="002E5420" w:rsidRDefault="009A3A2F">
      <w:pPr>
        <w:spacing w:after="150"/>
      </w:pPr>
      <w:r>
        <w:rPr>
          <w:color w:val="000000"/>
        </w:rPr>
        <w:t>Ako</w:t>
      </w:r>
      <w:r w:rsidR="00390724">
        <w:rPr>
          <w:color w:val="000000"/>
        </w:rPr>
        <w:t xml:space="preserve"> </w:t>
      </w:r>
      <w:r>
        <w:rPr>
          <w:color w:val="000000"/>
        </w:rPr>
        <w:t>više</w:t>
      </w:r>
      <w:r w:rsidR="00390724">
        <w:rPr>
          <w:color w:val="000000"/>
        </w:rPr>
        <w:t xml:space="preserve"> </w:t>
      </w:r>
      <w:r>
        <w:rPr>
          <w:color w:val="000000"/>
        </w:rPr>
        <w:t>kandidata</w:t>
      </w:r>
      <w:r w:rsidR="00390724">
        <w:rPr>
          <w:color w:val="000000"/>
        </w:rPr>
        <w:t xml:space="preserve"> </w:t>
      </w:r>
      <w:r>
        <w:rPr>
          <w:color w:val="000000"/>
        </w:rPr>
        <w:t>ostvari</w:t>
      </w:r>
      <w:r w:rsidR="00390724">
        <w:rPr>
          <w:color w:val="000000"/>
        </w:rPr>
        <w:t xml:space="preserve"> </w:t>
      </w:r>
      <w:r>
        <w:rPr>
          <w:color w:val="000000"/>
        </w:rPr>
        <w:t>isti</w:t>
      </w:r>
      <w:r w:rsidR="00390724">
        <w:rPr>
          <w:color w:val="000000"/>
        </w:rPr>
        <w:t xml:space="preserve"> </w:t>
      </w:r>
      <w:r>
        <w:rPr>
          <w:color w:val="000000"/>
        </w:rPr>
        <w:t>zbir</w:t>
      </w:r>
      <w:r w:rsidR="00390724">
        <w:rPr>
          <w:color w:val="000000"/>
        </w:rPr>
        <w:t xml:space="preserve"> </w:t>
      </w:r>
      <w:r>
        <w:rPr>
          <w:color w:val="000000"/>
        </w:rPr>
        <w:t>ponderisanih</w:t>
      </w:r>
      <w:r w:rsidR="00390724">
        <w:rPr>
          <w:color w:val="000000"/>
        </w:rPr>
        <w:t xml:space="preserve"> </w:t>
      </w:r>
      <w:r>
        <w:rPr>
          <w:color w:val="000000"/>
        </w:rPr>
        <w:t>ocena</w:t>
      </w:r>
      <w:r w:rsidR="00390724">
        <w:rPr>
          <w:color w:val="000000"/>
        </w:rPr>
        <w:t xml:space="preserve"> </w:t>
      </w:r>
      <w:r>
        <w:rPr>
          <w:color w:val="000000"/>
        </w:rPr>
        <w:t>na</w:t>
      </w:r>
      <w:r w:rsidR="00390724">
        <w:rPr>
          <w:color w:val="000000"/>
        </w:rPr>
        <w:t xml:space="preserve"> </w:t>
      </w:r>
      <w:r>
        <w:rPr>
          <w:color w:val="000000"/>
        </w:rPr>
        <w:t>intervjuu</w:t>
      </w:r>
      <w:r w:rsidR="00390724">
        <w:rPr>
          <w:color w:val="000000"/>
        </w:rPr>
        <w:t xml:space="preserve">, </w:t>
      </w:r>
      <w:r>
        <w:rPr>
          <w:color w:val="000000"/>
        </w:rPr>
        <w:t>prednost</w:t>
      </w:r>
      <w:r w:rsidR="00390724">
        <w:rPr>
          <w:color w:val="000000"/>
        </w:rPr>
        <w:t xml:space="preserve"> </w:t>
      </w:r>
      <w:r>
        <w:rPr>
          <w:color w:val="000000"/>
        </w:rPr>
        <w:t>ima</w:t>
      </w:r>
      <w:r w:rsidR="00390724">
        <w:rPr>
          <w:color w:val="000000"/>
        </w:rPr>
        <w:t xml:space="preserve"> </w:t>
      </w:r>
      <w:r>
        <w:rPr>
          <w:color w:val="000000"/>
        </w:rPr>
        <w:t>onaj</w:t>
      </w:r>
      <w:r w:rsidR="00390724">
        <w:rPr>
          <w:color w:val="000000"/>
        </w:rPr>
        <w:t xml:space="preserve"> </w:t>
      </w:r>
      <w:r>
        <w:rPr>
          <w:color w:val="000000"/>
        </w:rPr>
        <w:t>kandidat</w:t>
      </w:r>
      <w:r w:rsidR="00390724">
        <w:rPr>
          <w:color w:val="000000"/>
        </w:rPr>
        <w:t xml:space="preserve"> </w:t>
      </w:r>
      <w:r>
        <w:rPr>
          <w:color w:val="000000"/>
        </w:rPr>
        <w:t>koji</w:t>
      </w:r>
      <w:r w:rsidR="00390724">
        <w:rPr>
          <w:color w:val="000000"/>
        </w:rPr>
        <w:t xml:space="preserve"> </w:t>
      </w:r>
      <w:r>
        <w:rPr>
          <w:color w:val="000000"/>
        </w:rPr>
        <w:t>je</w:t>
      </w:r>
      <w:r w:rsidR="00390724">
        <w:rPr>
          <w:color w:val="000000"/>
        </w:rPr>
        <w:t xml:space="preserve"> </w:t>
      </w:r>
      <w:r>
        <w:rPr>
          <w:color w:val="000000"/>
        </w:rPr>
        <w:t>ostvario</w:t>
      </w:r>
      <w:r w:rsidR="00390724">
        <w:rPr>
          <w:color w:val="000000"/>
        </w:rPr>
        <w:t xml:space="preserve"> </w:t>
      </w:r>
      <w:r>
        <w:rPr>
          <w:color w:val="000000"/>
        </w:rPr>
        <w:t>veću</w:t>
      </w:r>
      <w:r w:rsidR="00390724">
        <w:rPr>
          <w:color w:val="000000"/>
        </w:rPr>
        <w:t xml:space="preserve"> </w:t>
      </w:r>
      <w:r>
        <w:rPr>
          <w:color w:val="000000"/>
        </w:rPr>
        <w:t>ocenu</w:t>
      </w:r>
      <w:r w:rsidR="00390724">
        <w:rPr>
          <w:color w:val="000000"/>
        </w:rPr>
        <w:t xml:space="preserve"> </w:t>
      </w:r>
      <w:r>
        <w:rPr>
          <w:color w:val="000000"/>
        </w:rPr>
        <w:t>u</w:t>
      </w:r>
      <w:r w:rsidR="00390724">
        <w:rPr>
          <w:color w:val="000000"/>
        </w:rPr>
        <w:t xml:space="preserve"> </w:t>
      </w:r>
      <w:r>
        <w:rPr>
          <w:color w:val="000000"/>
        </w:rPr>
        <w:t>fazi</w:t>
      </w:r>
      <w:r w:rsidR="00390724">
        <w:rPr>
          <w:color w:val="000000"/>
        </w:rPr>
        <w:t xml:space="preserve"> </w:t>
      </w:r>
      <w:r>
        <w:rPr>
          <w:color w:val="000000"/>
        </w:rPr>
        <w:t>ispunjenosti</w:t>
      </w:r>
      <w:r w:rsidR="00390724">
        <w:rPr>
          <w:color w:val="000000"/>
        </w:rPr>
        <w:t xml:space="preserve"> </w:t>
      </w:r>
      <w:r>
        <w:rPr>
          <w:color w:val="000000"/>
        </w:rPr>
        <w:t>psiholoških</w:t>
      </w:r>
      <w:r w:rsidR="00390724">
        <w:rPr>
          <w:color w:val="000000"/>
        </w:rPr>
        <w:t xml:space="preserve"> </w:t>
      </w:r>
      <w:r>
        <w:rPr>
          <w:color w:val="000000"/>
        </w:rPr>
        <w:t>zahteva</w:t>
      </w:r>
      <w:r w:rsidR="00390724">
        <w:rPr>
          <w:color w:val="000000"/>
        </w:rPr>
        <w:t xml:space="preserve"> </w:t>
      </w:r>
      <w:r>
        <w:rPr>
          <w:color w:val="000000"/>
        </w:rPr>
        <w:t>i</w:t>
      </w:r>
      <w:r w:rsidR="00390724">
        <w:rPr>
          <w:color w:val="000000"/>
        </w:rPr>
        <w:t xml:space="preserve"> </w:t>
      </w:r>
      <w:r>
        <w:rPr>
          <w:color w:val="000000"/>
        </w:rPr>
        <w:t>procene</w:t>
      </w:r>
      <w:r w:rsidR="00390724">
        <w:rPr>
          <w:color w:val="000000"/>
        </w:rPr>
        <w:t xml:space="preserve"> </w:t>
      </w:r>
      <w:r>
        <w:rPr>
          <w:color w:val="000000"/>
        </w:rPr>
        <w:t>bazičnih</w:t>
      </w:r>
      <w:r w:rsidR="00390724">
        <w:rPr>
          <w:color w:val="000000"/>
        </w:rPr>
        <w:t xml:space="preserve"> </w:t>
      </w:r>
      <w:r>
        <w:rPr>
          <w:color w:val="000000"/>
        </w:rPr>
        <w:t>kompetencija</w:t>
      </w:r>
      <w:r w:rsidR="00390724">
        <w:rPr>
          <w:color w:val="000000"/>
        </w:rPr>
        <w:t>.</w:t>
      </w:r>
    </w:p>
    <w:p w:rsidR="002E5420" w:rsidRDefault="009A3A2F">
      <w:pPr>
        <w:spacing w:after="150"/>
      </w:pPr>
      <w:r>
        <w:rPr>
          <w:color w:val="000000"/>
        </w:rPr>
        <w:t>Ako</w:t>
      </w:r>
      <w:r w:rsidR="00390724">
        <w:rPr>
          <w:color w:val="000000"/>
        </w:rPr>
        <w:t xml:space="preserve"> </w:t>
      </w:r>
      <w:r>
        <w:rPr>
          <w:color w:val="000000"/>
        </w:rPr>
        <w:t>više</w:t>
      </w:r>
      <w:r w:rsidR="00390724">
        <w:rPr>
          <w:color w:val="000000"/>
        </w:rPr>
        <w:t xml:space="preserve"> </w:t>
      </w:r>
      <w:r>
        <w:rPr>
          <w:color w:val="000000"/>
        </w:rPr>
        <w:t>kandidata</w:t>
      </w:r>
      <w:r w:rsidR="00390724">
        <w:rPr>
          <w:color w:val="000000"/>
        </w:rPr>
        <w:t xml:space="preserve"> </w:t>
      </w:r>
      <w:r>
        <w:rPr>
          <w:color w:val="000000"/>
        </w:rPr>
        <w:t>ostvari</w:t>
      </w:r>
      <w:r w:rsidR="00390724">
        <w:rPr>
          <w:color w:val="000000"/>
        </w:rPr>
        <w:t xml:space="preserve"> </w:t>
      </w:r>
      <w:r>
        <w:rPr>
          <w:color w:val="000000"/>
        </w:rPr>
        <w:t>istu</w:t>
      </w:r>
      <w:r w:rsidR="00390724">
        <w:rPr>
          <w:color w:val="000000"/>
        </w:rPr>
        <w:t xml:space="preserve"> </w:t>
      </w:r>
      <w:r>
        <w:rPr>
          <w:color w:val="000000"/>
        </w:rPr>
        <w:t>ocenu</w:t>
      </w:r>
      <w:r w:rsidR="00390724">
        <w:rPr>
          <w:color w:val="000000"/>
        </w:rPr>
        <w:t xml:space="preserve"> </w:t>
      </w:r>
      <w:r>
        <w:rPr>
          <w:color w:val="000000"/>
        </w:rPr>
        <w:t>u</w:t>
      </w:r>
      <w:r w:rsidR="00390724">
        <w:rPr>
          <w:color w:val="000000"/>
        </w:rPr>
        <w:t xml:space="preserve"> </w:t>
      </w:r>
      <w:r>
        <w:rPr>
          <w:color w:val="000000"/>
        </w:rPr>
        <w:t>fazi</w:t>
      </w:r>
      <w:r w:rsidR="00390724">
        <w:rPr>
          <w:color w:val="000000"/>
        </w:rPr>
        <w:t xml:space="preserve"> </w:t>
      </w:r>
      <w:r>
        <w:rPr>
          <w:color w:val="000000"/>
        </w:rPr>
        <w:t>izbornog</w:t>
      </w:r>
      <w:r w:rsidR="00390724">
        <w:rPr>
          <w:color w:val="000000"/>
        </w:rPr>
        <w:t xml:space="preserve"> </w:t>
      </w:r>
      <w:r>
        <w:rPr>
          <w:color w:val="000000"/>
        </w:rPr>
        <w:t>postupka</w:t>
      </w:r>
      <w:r w:rsidR="00390724">
        <w:rPr>
          <w:color w:val="000000"/>
        </w:rPr>
        <w:t xml:space="preserve"> </w:t>
      </w:r>
      <w:r>
        <w:rPr>
          <w:color w:val="000000"/>
        </w:rPr>
        <w:t>psihološki</w:t>
      </w:r>
      <w:r w:rsidR="00390724">
        <w:rPr>
          <w:color w:val="000000"/>
        </w:rPr>
        <w:t xml:space="preserve"> </w:t>
      </w:r>
      <w:r>
        <w:rPr>
          <w:color w:val="000000"/>
        </w:rPr>
        <w:t>zahtevi</w:t>
      </w:r>
      <w:r w:rsidR="00390724">
        <w:rPr>
          <w:color w:val="000000"/>
        </w:rPr>
        <w:t xml:space="preserve"> </w:t>
      </w:r>
      <w:r>
        <w:rPr>
          <w:color w:val="000000"/>
        </w:rPr>
        <w:t>i</w:t>
      </w:r>
      <w:r w:rsidR="00390724">
        <w:rPr>
          <w:color w:val="000000"/>
        </w:rPr>
        <w:t xml:space="preserve"> </w:t>
      </w:r>
      <w:r>
        <w:rPr>
          <w:color w:val="000000"/>
        </w:rPr>
        <w:t>bazične</w:t>
      </w:r>
      <w:r w:rsidR="00390724">
        <w:rPr>
          <w:color w:val="000000"/>
        </w:rPr>
        <w:t xml:space="preserve"> </w:t>
      </w:r>
      <w:r>
        <w:rPr>
          <w:color w:val="000000"/>
        </w:rPr>
        <w:t>kompetencije</w:t>
      </w:r>
      <w:r w:rsidR="00390724">
        <w:rPr>
          <w:color w:val="000000"/>
        </w:rPr>
        <w:t xml:space="preserve">, </w:t>
      </w:r>
      <w:r>
        <w:rPr>
          <w:color w:val="000000"/>
        </w:rPr>
        <w:t>prednost</w:t>
      </w:r>
      <w:r w:rsidR="00390724">
        <w:rPr>
          <w:color w:val="000000"/>
        </w:rPr>
        <w:t xml:space="preserve"> </w:t>
      </w:r>
      <w:r>
        <w:rPr>
          <w:color w:val="000000"/>
        </w:rPr>
        <w:t>ima</w:t>
      </w:r>
      <w:r w:rsidR="00390724">
        <w:rPr>
          <w:color w:val="000000"/>
        </w:rPr>
        <w:t xml:space="preserve"> </w:t>
      </w:r>
      <w:r>
        <w:rPr>
          <w:color w:val="000000"/>
        </w:rPr>
        <w:t>onaj</w:t>
      </w:r>
      <w:r w:rsidR="00390724">
        <w:rPr>
          <w:color w:val="000000"/>
        </w:rPr>
        <w:t xml:space="preserve"> </w:t>
      </w:r>
      <w:r>
        <w:rPr>
          <w:color w:val="000000"/>
        </w:rPr>
        <w:t>kandidat</w:t>
      </w:r>
      <w:r w:rsidR="00390724">
        <w:rPr>
          <w:color w:val="000000"/>
        </w:rPr>
        <w:t xml:space="preserve"> </w:t>
      </w:r>
      <w:r>
        <w:rPr>
          <w:color w:val="000000"/>
        </w:rPr>
        <w:t>koji</w:t>
      </w:r>
      <w:r w:rsidR="00390724">
        <w:rPr>
          <w:color w:val="000000"/>
        </w:rPr>
        <w:t xml:space="preserve"> </w:t>
      </w:r>
      <w:r>
        <w:rPr>
          <w:color w:val="000000"/>
        </w:rPr>
        <w:t>je</w:t>
      </w:r>
      <w:r w:rsidR="00390724">
        <w:rPr>
          <w:color w:val="000000"/>
        </w:rPr>
        <w:t xml:space="preserve"> </w:t>
      </w:r>
      <w:r>
        <w:rPr>
          <w:color w:val="000000"/>
        </w:rPr>
        <w:t>ostvario</w:t>
      </w:r>
      <w:r w:rsidR="00390724">
        <w:rPr>
          <w:color w:val="000000"/>
        </w:rPr>
        <w:t xml:space="preserve"> </w:t>
      </w:r>
      <w:r>
        <w:rPr>
          <w:color w:val="000000"/>
        </w:rPr>
        <w:t>veći</w:t>
      </w:r>
      <w:r w:rsidR="00390724">
        <w:rPr>
          <w:color w:val="000000"/>
        </w:rPr>
        <w:t xml:space="preserve"> </w:t>
      </w:r>
      <w:r>
        <w:rPr>
          <w:color w:val="000000"/>
        </w:rPr>
        <w:t>zbir</w:t>
      </w:r>
      <w:r w:rsidR="00390724">
        <w:rPr>
          <w:color w:val="000000"/>
        </w:rPr>
        <w:t xml:space="preserve"> </w:t>
      </w:r>
      <w:r>
        <w:rPr>
          <w:color w:val="000000"/>
        </w:rPr>
        <w:t>ponderisanih</w:t>
      </w:r>
      <w:r w:rsidR="00390724">
        <w:rPr>
          <w:color w:val="000000"/>
        </w:rPr>
        <w:t xml:space="preserve"> </w:t>
      </w:r>
      <w:r>
        <w:rPr>
          <w:color w:val="000000"/>
        </w:rPr>
        <w:t>ocena</w:t>
      </w:r>
      <w:r w:rsidR="00390724">
        <w:rPr>
          <w:color w:val="000000"/>
        </w:rPr>
        <w:t xml:space="preserve"> </w:t>
      </w:r>
      <w:r>
        <w:rPr>
          <w:color w:val="000000"/>
        </w:rPr>
        <w:t>za</w:t>
      </w:r>
      <w:r w:rsidR="00390724">
        <w:rPr>
          <w:color w:val="000000"/>
        </w:rPr>
        <w:t xml:space="preserve"> </w:t>
      </w:r>
      <w:r>
        <w:rPr>
          <w:color w:val="000000"/>
        </w:rPr>
        <w:t>tehničke</w:t>
      </w:r>
      <w:r w:rsidR="00390724">
        <w:rPr>
          <w:color w:val="000000"/>
        </w:rPr>
        <w:t xml:space="preserve"> </w:t>
      </w:r>
      <w:r>
        <w:rPr>
          <w:color w:val="000000"/>
        </w:rPr>
        <w:t>kompetencije</w:t>
      </w:r>
      <w:r w:rsidR="00390724">
        <w:rPr>
          <w:color w:val="000000"/>
        </w:rPr>
        <w:t>.</w:t>
      </w:r>
    </w:p>
    <w:p w:rsidR="002E5420" w:rsidRDefault="009A3A2F">
      <w:pPr>
        <w:spacing w:after="120"/>
        <w:jc w:val="center"/>
      </w:pPr>
      <w:r>
        <w:rPr>
          <w:b/>
          <w:color w:val="000000"/>
        </w:rPr>
        <w:t>Rang</w:t>
      </w:r>
      <w:r w:rsidR="00390724">
        <w:rPr>
          <w:b/>
          <w:color w:val="000000"/>
        </w:rPr>
        <w:t xml:space="preserve"> </w:t>
      </w:r>
      <w:r>
        <w:rPr>
          <w:b/>
          <w:color w:val="000000"/>
        </w:rPr>
        <w:t>lista</w:t>
      </w:r>
    </w:p>
    <w:p w:rsidR="002E5420" w:rsidRDefault="009A3A2F">
      <w:pPr>
        <w:spacing w:after="120"/>
        <w:jc w:val="center"/>
      </w:pPr>
      <w:r>
        <w:rPr>
          <w:color w:val="000000"/>
        </w:rPr>
        <w:t>Član</w:t>
      </w:r>
      <w:r w:rsidR="00390724">
        <w:rPr>
          <w:color w:val="000000"/>
        </w:rPr>
        <w:t xml:space="preserve"> 22.</w:t>
      </w:r>
    </w:p>
    <w:p w:rsidR="002E5420" w:rsidRDefault="009A3A2F">
      <w:pPr>
        <w:spacing w:after="150"/>
      </w:pPr>
      <w:r>
        <w:rPr>
          <w:color w:val="000000"/>
        </w:rPr>
        <w:t>Posle</w:t>
      </w:r>
      <w:r w:rsidR="00390724">
        <w:rPr>
          <w:color w:val="000000"/>
        </w:rPr>
        <w:t xml:space="preserve"> </w:t>
      </w:r>
      <w:r>
        <w:rPr>
          <w:color w:val="000000"/>
        </w:rPr>
        <w:t>sprovedenog</w:t>
      </w:r>
      <w:r w:rsidR="00390724">
        <w:rPr>
          <w:color w:val="000000"/>
        </w:rPr>
        <w:t xml:space="preserve"> </w:t>
      </w:r>
      <w:r>
        <w:rPr>
          <w:color w:val="000000"/>
        </w:rPr>
        <w:t>izbornog</w:t>
      </w:r>
      <w:r w:rsidR="00390724">
        <w:rPr>
          <w:color w:val="000000"/>
        </w:rPr>
        <w:t xml:space="preserve"> </w:t>
      </w:r>
      <w:r>
        <w:rPr>
          <w:color w:val="000000"/>
        </w:rPr>
        <w:t>postupka</w:t>
      </w:r>
      <w:r w:rsidR="00390724">
        <w:rPr>
          <w:color w:val="000000"/>
        </w:rPr>
        <w:t xml:space="preserve"> </w:t>
      </w:r>
      <w:r>
        <w:rPr>
          <w:color w:val="000000"/>
        </w:rPr>
        <w:t>Komisija</w:t>
      </w:r>
      <w:r w:rsidR="00390724">
        <w:rPr>
          <w:color w:val="000000"/>
        </w:rPr>
        <w:t xml:space="preserve"> </w:t>
      </w:r>
      <w:r>
        <w:rPr>
          <w:color w:val="000000"/>
        </w:rPr>
        <w:t>sačinjava</w:t>
      </w:r>
      <w:r w:rsidR="00390724">
        <w:rPr>
          <w:color w:val="000000"/>
        </w:rPr>
        <w:t xml:space="preserve"> </w:t>
      </w:r>
      <w:r>
        <w:rPr>
          <w:color w:val="000000"/>
        </w:rPr>
        <w:t>Rang</w:t>
      </w:r>
      <w:r w:rsidR="00390724">
        <w:rPr>
          <w:color w:val="000000"/>
        </w:rPr>
        <w:t xml:space="preserve"> </w:t>
      </w:r>
      <w:r>
        <w:rPr>
          <w:color w:val="000000"/>
        </w:rPr>
        <w:t>listu</w:t>
      </w:r>
      <w:r w:rsidR="00390724">
        <w:rPr>
          <w:color w:val="000000"/>
        </w:rPr>
        <w:t xml:space="preserve"> </w:t>
      </w:r>
      <w:r>
        <w:rPr>
          <w:color w:val="000000"/>
        </w:rPr>
        <w:t>na</w:t>
      </w:r>
      <w:r w:rsidR="00390724">
        <w:rPr>
          <w:color w:val="000000"/>
        </w:rPr>
        <w:t xml:space="preserve"> </w:t>
      </w:r>
      <w:r>
        <w:rPr>
          <w:color w:val="000000"/>
        </w:rPr>
        <w:t>koju</w:t>
      </w:r>
      <w:r w:rsidR="00390724">
        <w:rPr>
          <w:color w:val="000000"/>
        </w:rPr>
        <w:t xml:space="preserve"> </w:t>
      </w:r>
      <w:r>
        <w:rPr>
          <w:color w:val="000000"/>
        </w:rPr>
        <w:t>uvršćuje</w:t>
      </w:r>
      <w:r w:rsidR="00390724">
        <w:rPr>
          <w:color w:val="000000"/>
        </w:rPr>
        <w:t xml:space="preserve"> </w:t>
      </w:r>
      <w:r>
        <w:rPr>
          <w:color w:val="000000"/>
        </w:rPr>
        <w:t>kandidate</w:t>
      </w:r>
      <w:r w:rsidR="00390724">
        <w:rPr>
          <w:color w:val="000000"/>
        </w:rPr>
        <w:t xml:space="preserve"> </w:t>
      </w:r>
      <w:r>
        <w:rPr>
          <w:color w:val="000000"/>
        </w:rPr>
        <w:t>koji</w:t>
      </w:r>
      <w:r w:rsidR="00390724">
        <w:rPr>
          <w:color w:val="000000"/>
        </w:rPr>
        <w:t xml:space="preserve"> </w:t>
      </w:r>
      <w:r>
        <w:rPr>
          <w:color w:val="000000"/>
        </w:rPr>
        <w:t>su</w:t>
      </w:r>
      <w:r w:rsidR="00390724">
        <w:rPr>
          <w:color w:val="000000"/>
        </w:rPr>
        <w:t xml:space="preserve"> </w:t>
      </w:r>
      <w:r>
        <w:rPr>
          <w:color w:val="000000"/>
        </w:rPr>
        <w:t>ispunili</w:t>
      </w:r>
      <w:r w:rsidR="00390724">
        <w:rPr>
          <w:color w:val="000000"/>
        </w:rPr>
        <w:t xml:space="preserve"> </w:t>
      </w:r>
      <w:r>
        <w:rPr>
          <w:color w:val="000000"/>
        </w:rPr>
        <w:t>merila</w:t>
      </w:r>
      <w:r w:rsidR="00390724">
        <w:rPr>
          <w:color w:val="000000"/>
        </w:rPr>
        <w:t xml:space="preserve"> </w:t>
      </w:r>
      <w:r>
        <w:rPr>
          <w:color w:val="000000"/>
        </w:rPr>
        <w:t>propisana</w:t>
      </w:r>
      <w:r w:rsidR="00390724">
        <w:rPr>
          <w:color w:val="000000"/>
        </w:rPr>
        <w:t xml:space="preserve"> </w:t>
      </w:r>
      <w:r>
        <w:rPr>
          <w:color w:val="000000"/>
        </w:rPr>
        <w:t>za</w:t>
      </w:r>
      <w:r w:rsidR="00390724">
        <w:rPr>
          <w:color w:val="000000"/>
        </w:rPr>
        <w:t xml:space="preserve"> </w:t>
      </w:r>
      <w:r>
        <w:rPr>
          <w:color w:val="000000"/>
        </w:rPr>
        <w:t>izbor</w:t>
      </w:r>
      <w:r w:rsidR="00390724">
        <w:rPr>
          <w:color w:val="000000"/>
        </w:rPr>
        <w:t xml:space="preserve"> </w:t>
      </w:r>
      <w:r>
        <w:rPr>
          <w:color w:val="000000"/>
        </w:rPr>
        <w:t>i</w:t>
      </w:r>
      <w:r w:rsidR="00390724">
        <w:rPr>
          <w:color w:val="000000"/>
        </w:rPr>
        <w:t xml:space="preserve"> </w:t>
      </w:r>
      <w:r>
        <w:rPr>
          <w:color w:val="000000"/>
        </w:rPr>
        <w:t>to</w:t>
      </w:r>
      <w:r w:rsidR="00390724">
        <w:rPr>
          <w:color w:val="000000"/>
        </w:rPr>
        <w:t xml:space="preserve"> </w:t>
      </w:r>
      <w:r>
        <w:rPr>
          <w:color w:val="000000"/>
        </w:rPr>
        <w:t>samo</w:t>
      </w:r>
      <w:r w:rsidR="00390724">
        <w:rPr>
          <w:color w:val="000000"/>
        </w:rPr>
        <w:t xml:space="preserve"> </w:t>
      </w:r>
      <w:r>
        <w:rPr>
          <w:color w:val="000000"/>
        </w:rPr>
        <w:t>kandidate</w:t>
      </w:r>
      <w:r w:rsidR="00390724">
        <w:rPr>
          <w:color w:val="000000"/>
        </w:rPr>
        <w:t xml:space="preserve"> </w:t>
      </w:r>
      <w:r>
        <w:rPr>
          <w:color w:val="000000"/>
        </w:rPr>
        <w:t>koji</w:t>
      </w:r>
      <w:r w:rsidR="00390724">
        <w:rPr>
          <w:color w:val="000000"/>
        </w:rPr>
        <w:t xml:space="preserve"> </w:t>
      </w:r>
      <w:r>
        <w:rPr>
          <w:color w:val="000000"/>
        </w:rPr>
        <w:t>su</w:t>
      </w:r>
      <w:r w:rsidR="00390724">
        <w:rPr>
          <w:color w:val="000000"/>
        </w:rPr>
        <w:t xml:space="preserve"> </w:t>
      </w:r>
      <w:r>
        <w:rPr>
          <w:color w:val="000000"/>
        </w:rPr>
        <w:t>ostvarili</w:t>
      </w:r>
      <w:r w:rsidR="00390724">
        <w:rPr>
          <w:color w:val="000000"/>
        </w:rPr>
        <w:t xml:space="preserve"> </w:t>
      </w:r>
      <w:r>
        <w:rPr>
          <w:color w:val="000000"/>
        </w:rPr>
        <w:t>najmanje</w:t>
      </w:r>
      <w:r w:rsidR="00390724">
        <w:rPr>
          <w:color w:val="000000"/>
        </w:rPr>
        <w:t xml:space="preserve"> 60% </w:t>
      </w:r>
      <w:r>
        <w:rPr>
          <w:color w:val="000000"/>
        </w:rPr>
        <w:t>vrednosti</w:t>
      </w:r>
      <w:r w:rsidR="00390724">
        <w:rPr>
          <w:color w:val="000000"/>
        </w:rPr>
        <w:t xml:space="preserve"> </w:t>
      </w:r>
      <w:r>
        <w:rPr>
          <w:color w:val="000000"/>
        </w:rPr>
        <w:t>najveće</w:t>
      </w:r>
      <w:r w:rsidR="00390724">
        <w:rPr>
          <w:color w:val="000000"/>
        </w:rPr>
        <w:t xml:space="preserve"> </w:t>
      </w:r>
      <w:r>
        <w:rPr>
          <w:color w:val="000000"/>
        </w:rPr>
        <w:t>konačne</w:t>
      </w:r>
      <w:r w:rsidR="00390724">
        <w:rPr>
          <w:color w:val="000000"/>
        </w:rPr>
        <w:t xml:space="preserve"> </w:t>
      </w:r>
      <w:r>
        <w:rPr>
          <w:color w:val="000000"/>
        </w:rPr>
        <w:t>ocene</w:t>
      </w:r>
      <w:r w:rsidR="00390724">
        <w:rPr>
          <w:color w:val="000000"/>
        </w:rPr>
        <w:t xml:space="preserve">, </w:t>
      </w:r>
      <w:r>
        <w:rPr>
          <w:color w:val="000000"/>
        </w:rPr>
        <w:t>odnosno</w:t>
      </w:r>
      <w:r w:rsidR="00390724">
        <w:rPr>
          <w:color w:val="000000"/>
        </w:rPr>
        <w:t xml:space="preserve"> </w:t>
      </w:r>
      <w:r>
        <w:rPr>
          <w:color w:val="000000"/>
        </w:rPr>
        <w:t>koji</w:t>
      </w:r>
      <w:r w:rsidR="00390724">
        <w:rPr>
          <w:color w:val="000000"/>
        </w:rPr>
        <w:t xml:space="preserve"> </w:t>
      </w:r>
      <w:r>
        <w:rPr>
          <w:color w:val="000000"/>
        </w:rPr>
        <w:t>su</w:t>
      </w:r>
      <w:r w:rsidR="00390724">
        <w:rPr>
          <w:color w:val="000000"/>
        </w:rPr>
        <w:t xml:space="preserve"> </w:t>
      </w:r>
      <w:r>
        <w:rPr>
          <w:color w:val="000000"/>
        </w:rPr>
        <w:t>ostvarili</w:t>
      </w:r>
      <w:r w:rsidR="00390724">
        <w:rPr>
          <w:color w:val="000000"/>
        </w:rPr>
        <w:t xml:space="preserve"> </w:t>
      </w:r>
      <w:r>
        <w:rPr>
          <w:color w:val="000000"/>
        </w:rPr>
        <w:t>konačnu</w:t>
      </w:r>
      <w:r w:rsidR="00390724">
        <w:rPr>
          <w:color w:val="000000"/>
        </w:rPr>
        <w:t xml:space="preserve"> </w:t>
      </w:r>
      <w:r>
        <w:rPr>
          <w:color w:val="000000"/>
        </w:rPr>
        <w:t>ocenu</w:t>
      </w:r>
      <w:r w:rsidR="00390724">
        <w:rPr>
          <w:color w:val="000000"/>
        </w:rPr>
        <w:t xml:space="preserve"> </w:t>
      </w:r>
      <w:r>
        <w:rPr>
          <w:color w:val="000000"/>
        </w:rPr>
        <w:t>najmanje</w:t>
      </w:r>
      <w:r w:rsidR="00390724">
        <w:rPr>
          <w:color w:val="000000"/>
        </w:rPr>
        <w:t xml:space="preserve"> 2,4.</w:t>
      </w:r>
    </w:p>
    <w:p w:rsidR="002E5420" w:rsidRDefault="009A3A2F">
      <w:pPr>
        <w:spacing w:after="150"/>
      </w:pPr>
      <w:r>
        <w:rPr>
          <w:color w:val="000000"/>
        </w:rPr>
        <w:t>Za</w:t>
      </w:r>
      <w:r w:rsidR="00390724">
        <w:rPr>
          <w:color w:val="000000"/>
        </w:rPr>
        <w:t xml:space="preserve"> </w:t>
      </w:r>
      <w:r>
        <w:rPr>
          <w:color w:val="000000"/>
        </w:rPr>
        <w:t>kandidata</w:t>
      </w:r>
      <w:r w:rsidR="00390724">
        <w:rPr>
          <w:color w:val="000000"/>
        </w:rPr>
        <w:t xml:space="preserve"> </w:t>
      </w:r>
      <w:r>
        <w:rPr>
          <w:color w:val="000000"/>
        </w:rPr>
        <w:t>koji</w:t>
      </w:r>
      <w:r w:rsidR="00390724">
        <w:rPr>
          <w:color w:val="000000"/>
        </w:rPr>
        <w:t xml:space="preserve"> </w:t>
      </w:r>
      <w:r>
        <w:rPr>
          <w:color w:val="000000"/>
        </w:rPr>
        <w:t>je</w:t>
      </w:r>
      <w:r w:rsidR="00390724">
        <w:rPr>
          <w:color w:val="000000"/>
        </w:rPr>
        <w:t xml:space="preserve"> </w:t>
      </w:r>
      <w:r>
        <w:rPr>
          <w:color w:val="000000"/>
        </w:rPr>
        <w:t>sa</w:t>
      </w:r>
      <w:r w:rsidR="00390724">
        <w:rPr>
          <w:color w:val="000000"/>
        </w:rPr>
        <w:t xml:space="preserve"> </w:t>
      </w:r>
      <w:r>
        <w:rPr>
          <w:color w:val="000000"/>
        </w:rPr>
        <w:t>najbolјim</w:t>
      </w:r>
      <w:r w:rsidR="00390724">
        <w:rPr>
          <w:color w:val="000000"/>
        </w:rPr>
        <w:t xml:space="preserve"> </w:t>
      </w:r>
      <w:r>
        <w:rPr>
          <w:color w:val="000000"/>
        </w:rPr>
        <w:t>rezultatom</w:t>
      </w:r>
      <w:r w:rsidR="00390724">
        <w:rPr>
          <w:color w:val="000000"/>
        </w:rPr>
        <w:t xml:space="preserve"> </w:t>
      </w:r>
      <w:r>
        <w:rPr>
          <w:color w:val="000000"/>
        </w:rPr>
        <w:t>ispunio</w:t>
      </w:r>
      <w:r w:rsidR="00390724">
        <w:rPr>
          <w:color w:val="000000"/>
        </w:rPr>
        <w:t xml:space="preserve"> </w:t>
      </w:r>
      <w:r>
        <w:rPr>
          <w:color w:val="000000"/>
        </w:rPr>
        <w:t>merila</w:t>
      </w:r>
      <w:r w:rsidR="00390724">
        <w:rPr>
          <w:color w:val="000000"/>
        </w:rPr>
        <w:t xml:space="preserve"> </w:t>
      </w:r>
      <w:r>
        <w:rPr>
          <w:color w:val="000000"/>
        </w:rPr>
        <w:t>propisana</w:t>
      </w:r>
      <w:r w:rsidR="00390724">
        <w:rPr>
          <w:color w:val="000000"/>
        </w:rPr>
        <w:t xml:space="preserve"> </w:t>
      </w:r>
      <w:r>
        <w:rPr>
          <w:color w:val="000000"/>
        </w:rPr>
        <w:t>za</w:t>
      </w:r>
      <w:r w:rsidR="00390724">
        <w:rPr>
          <w:color w:val="000000"/>
        </w:rPr>
        <w:t xml:space="preserve"> </w:t>
      </w:r>
      <w:r>
        <w:rPr>
          <w:color w:val="000000"/>
        </w:rPr>
        <w:t>izbor</w:t>
      </w:r>
      <w:r w:rsidR="00390724">
        <w:rPr>
          <w:color w:val="000000"/>
        </w:rPr>
        <w:t xml:space="preserve">, </w:t>
      </w:r>
      <w:r>
        <w:rPr>
          <w:color w:val="000000"/>
        </w:rPr>
        <w:t>odnosno</w:t>
      </w:r>
      <w:r w:rsidR="00390724">
        <w:rPr>
          <w:color w:val="000000"/>
        </w:rPr>
        <w:t xml:space="preserve"> </w:t>
      </w:r>
      <w:r>
        <w:rPr>
          <w:color w:val="000000"/>
        </w:rPr>
        <w:t>koji</w:t>
      </w:r>
      <w:r w:rsidR="00390724">
        <w:rPr>
          <w:color w:val="000000"/>
        </w:rPr>
        <w:t xml:space="preserve"> </w:t>
      </w:r>
      <w:r>
        <w:rPr>
          <w:color w:val="000000"/>
        </w:rPr>
        <w:t>je</w:t>
      </w:r>
      <w:r w:rsidR="00390724">
        <w:rPr>
          <w:color w:val="000000"/>
        </w:rPr>
        <w:t xml:space="preserve"> </w:t>
      </w:r>
      <w:r>
        <w:rPr>
          <w:color w:val="000000"/>
        </w:rPr>
        <w:t>na</w:t>
      </w:r>
      <w:r w:rsidR="00390724">
        <w:rPr>
          <w:color w:val="000000"/>
        </w:rPr>
        <w:t xml:space="preserve"> </w:t>
      </w:r>
      <w:r>
        <w:rPr>
          <w:color w:val="000000"/>
        </w:rPr>
        <w:t>Rang</w:t>
      </w:r>
      <w:r w:rsidR="00390724">
        <w:rPr>
          <w:color w:val="000000"/>
        </w:rPr>
        <w:t xml:space="preserve"> </w:t>
      </w:r>
      <w:r>
        <w:rPr>
          <w:color w:val="000000"/>
        </w:rPr>
        <w:t>listu</w:t>
      </w:r>
      <w:r w:rsidR="00390724">
        <w:rPr>
          <w:color w:val="000000"/>
        </w:rPr>
        <w:t xml:space="preserve"> </w:t>
      </w:r>
      <w:r>
        <w:rPr>
          <w:color w:val="000000"/>
        </w:rPr>
        <w:t>uvršten</w:t>
      </w:r>
      <w:r w:rsidR="00390724">
        <w:rPr>
          <w:color w:val="000000"/>
        </w:rPr>
        <w:t xml:space="preserve"> </w:t>
      </w:r>
      <w:r>
        <w:rPr>
          <w:color w:val="000000"/>
        </w:rPr>
        <w:t>pod</w:t>
      </w:r>
      <w:r w:rsidR="00390724">
        <w:rPr>
          <w:color w:val="000000"/>
        </w:rPr>
        <w:t xml:space="preserve"> </w:t>
      </w:r>
      <w:r>
        <w:rPr>
          <w:color w:val="000000"/>
        </w:rPr>
        <w:t>rednim</w:t>
      </w:r>
      <w:r w:rsidR="00390724">
        <w:rPr>
          <w:color w:val="000000"/>
        </w:rPr>
        <w:t xml:space="preserve"> </w:t>
      </w:r>
      <w:r>
        <w:rPr>
          <w:color w:val="000000"/>
        </w:rPr>
        <w:t>brojem</w:t>
      </w:r>
      <w:r w:rsidR="00390724">
        <w:rPr>
          <w:color w:val="000000"/>
        </w:rPr>
        <w:t xml:space="preserve"> 1, </w:t>
      </w:r>
      <w:r>
        <w:rPr>
          <w:color w:val="000000"/>
        </w:rPr>
        <w:t>vrši</w:t>
      </w:r>
      <w:r w:rsidR="00390724">
        <w:rPr>
          <w:color w:val="000000"/>
        </w:rPr>
        <w:t xml:space="preserve"> </w:t>
      </w:r>
      <w:r>
        <w:rPr>
          <w:color w:val="000000"/>
        </w:rPr>
        <w:t>se</w:t>
      </w:r>
      <w:r w:rsidR="00390724">
        <w:rPr>
          <w:color w:val="000000"/>
        </w:rPr>
        <w:t xml:space="preserve"> </w:t>
      </w:r>
      <w:r>
        <w:rPr>
          <w:color w:val="000000"/>
        </w:rPr>
        <w:t>bezbednosna</w:t>
      </w:r>
      <w:r w:rsidR="00390724">
        <w:rPr>
          <w:color w:val="000000"/>
        </w:rPr>
        <w:t xml:space="preserve"> </w:t>
      </w:r>
      <w:r>
        <w:rPr>
          <w:color w:val="000000"/>
        </w:rPr>
        <w:t>provera</w:t>
      </w:r>
      <w:r w:rsidR="00390724">
        <w:rPr>
          <w:color w:val="000000"/>
        </w:rPr>
        <w:t xml:space="preserve">, </w:t>
      </w:r>
      <w:r>
        <w:rPr>
          <w:color w:val="000000"/>
        </w:rPr>
        <w:t>u</w:t>
      </w:r>
      <w:r w:rsidR="00390724">
        <w:rPr>
          <w:color w:val="000000"/>
        </w:rPr>
        <w:t xml:space="preserve"> </w:t>
      </w:r>
      <w:r>
        <w:rPr>
          <w:color w:val="000000"/>
        </w:rPr>
        <w:t>skladu</w:t>
      </w:r>
      <w:r w:rsidR="00390724">
        <w:rPr>
          <w:color w:val="000000"/>
        </w:rPr>
        <w:t xml:space="preserve"> </w:t>
      </w:r>
      <w:r>
        <w:rPr>
          <w:color w:val="000000"/>
        </w:rPr>
        <w:t>sa</w:t>
      </w:r>
      <w:r w:rsidR="00390724">
        <w:rPr>
          <w:color w:val="000000"/>
        </w:rPr>
        <w:t xml:space="preserve"> </w:t>
      </w:r>
      <w:r>
        <w:rPr>
          <w:color w:val="000000"/>
        </w:rPr>
        <w:t>zakonom</w:t>
      </w:r>
      <w:r w:rsidR="00390724">
        <w:rPr>
          <w:color w:val="000000"/>
        </w:rPr>
        <w:t>.</w:t>
      </w:r>
    </w:p>
    <w:p w:rsidR="002E5420" w:rsidRDefault="009A3A2F">
      <w:pPr>
        <w:spacing w:after="150"/>
      </w:pPr>
      <w:r>
        <w:rPr>
          <w:color w:val="000000"/>
        </w:rPr>
        <w:t>Ako</w:t>
      </w:r>
      <w:r w:rsidR="00390724">
        <w:rPr>
          <w:color w:val="000000"/>
        </w:rPr>
        <w:t xml:space="preserve"> </w:t>
      </w:r>
      <w:r>
        <w:rPr>
          <w:color w:val="000000"/>
        </w:rPr>
        <w:t>se</w:t>
      </w:r>
      <w:r w:rsidR="00390724">
        <w:rPr>
          <w:color w:val="000000"/>
        </w:rPr>
        <w:t xml:space="preserve"> </w:t>
      </w:r>
      <w:r>
        <w:rPr>
          <w:color w:val="000000"/>
        </w:rPr>
        <w:t>utvrdi</w:t>
      </w:r>
      <w:r w:rsidR="00390724">
        <w:rPr>
          <w:color w:val="000000"/>
        </w:rPr>
        <w:t xml:space="preserve"> </w:t>
      </w:r>
      <w:r>
        <w:rPr>
          <w:color w:val="000000"/>
        </w:rPr>
        <w:t>da</w:t>
      </w:r>
      <w:r w:rsidR="00390724">
        <w:rPr>
          <w:color w:val="000000"/>
        </w:rPr>
        <w:t xml:space="preserve"> </w:t>
      </w:r>
      <w:r>
        <w:rPr>
          <w:color w:val="000000"/>
        </w:rPr>
        <w:t>za</w:t>
      </w:r>
      <w:r w:rsidR="00390724">
        <w:rPr>
          <w:color w:val="000000"/>
        </w:rPr>
        <w:t xml:space="preserve"> </w:t>
      </w:r>
      <w:r>
        <w:rPr>
          <w:color w:val="000000"/>
        </w:rPr>
        <w:t>kandidata</w:t>
      </w:r>
      <w:r w:rsidR="00390724">
        <w:rPr>
          <w:color w:val="000000"/>
        </w:rPr>
        <w:t xml:space="preserve"> </w:t>
      </w:r>
      <w:r>
        <w:rPr>
          <w:color w:val="000000"/>
        </w:rPr>
        <w:t>iz</w:t>
      </w:r>
      <w:r w:rsidR="00390724">
        <w:rPr>
          <w:color w:val="000000"/>
        </w:rPr>
        <w:t xml:space="preserve"> </w:t>
      </w:r>
      <w:r>
        <w:rPr>
          <w:color w:val="000000"/>
        </w:rPr>
        <w:t>stava</w:t>
      </w:r>
      <w:r w:rsidR="00390724">
        <w:rPr>
          <w:color w:val="000000"/>
        </w:rPr>
        <w:t xml:space="preserve"> 2. </w:t>
      </w:r>
      <w:r>
        <w:rPr>
          <w:color w:val="000000"/>
        </w:rPr>
        <w:t>ovog</w:t>
      </w:r>
      <w:r w:rsidR="00390724">
        <w:rPr>
          <w:color w:val="000000"/>
        </w:rPr>
        <w:t xml:space="preserve"> </w:t>
      </w:r>
      <w:r>
        <w:rPr>
          <w:color w:val="000000"/>
        </w:rPr>
        <w:t>člana</w:t>
      </w:r>
      <w:r w:rsidR="00390724">
        <w:rPr>
          <w:color w:val="000000"/>
        </w:rPr>
        <w:t xml:space="preserve"> </w:t>
      </w:r>
      <w:r>
        <w:rPr>
          <w:color w:val="000000"/>
        </w:rPr>
        <w:t>ne</w:t>
      </w:r>
      <w:r w:rsidR="00390724">
        <w:rPr>
          <w:color w:val="000000"/>
        </w:rPr>
        <w:t xml:space="preserve"> </w:t>
      </w:r>
      <w:r>
        <w:rPr>
          <w:color w:val="000000"/>
        </w:rPr>
        <w:t>postoje</w:t>
      </w:r>
      <w:r w:rsidR="00390724">
        <w:rPr>
          <w:color w:val="000000"/>
        </w:rPr>
        <w:t xml:space="preserve"> </w:t>
      </w:r>
      <w:r>
        <w:rPr>
          <w:color w:val="000000"/>
        </w:rPr>
        <w:t>bezbednosne</w:t>
      </w:r>
      <w:r w:rsidR="00390724">
        <w:rPr>
          <w:color w:val="000000"/>
        </w:rPr>
        <w:t xml:space="preserve"> </w:t>
      </w:r>
      <w:r>
        <w:rPr>
          <w:color w:val="000000"/>
        </w:rPr>
        <w:t>smetnje</w:t>
      </w:r>
      <w:r w:rsidR="00390724">
        <w:rPr>
          <w:color w:val="000000"/>
        </w:rPr>
        <w:t xml:space="preserve"> </w:t>
      </w:r>
      <w:r>
        <w:rPr>
          <w:color w:val="000000"/>
        </w:rPr>
        <w:t>za</w:t>
      </w:r>
      <w:r w:rsidR="00390724">
        <w:rPr>
          <w:color w:val="000000"/>
        </w:rPr>
        <w:t xml:space="preserve"> </w:t>
      </w:r>
      <w:r>
        <w:rPr>
          <w:color w:val="000000"/>
        </w:rPr>
        <w:t>zasnivanje</w:t>
      </w:r>
      <w:r w:rsidR="00390724">
        <w:rPr>
          <w:color w:val="000000"/>
        </w:rPr>
        <w:t xml:space="preserve"> </w:t>
      </w:r>
      <w:r>
        <w:rPr>
          <w:color w:val="000000"/>
        </w:rPr>
        <w:t>radnog</w:t>
      </w:r>
      <w:r w:rsidR="00390724">
        <w:rPr>
          <w:color w:val="000000"/>
        </w:rPr>
        <w:t xml:space="preserve"> </w:t>
      </w:r>
      <w:r>
        <w:rPr>
          <w:color w:val="000000"/>
        </w:rPr>
        <w:t>odnosa</w:t>
      </w:r>
      <w:r w:rsidR="00390724">
        <w:rPr>
          <w:color w:val="000000"/>
        </w:rPr>
        <w:t xml:space="preserve"> </w:t>
      </w:r>
      <w:r>
        <w:rPr>
          <w:color w:val="000000"/>
        </w:rPr>
        <w:t>Komisija</w:t>
      </w:r>
      <w:r w:rsidR="00390724">
        <w:rPr>
          <w:color w:val="000000"/>
        </w:rPr>
        <w:t xml:space="preserve"> </w:t>
      </w:r>
      <w:r>
        <w:rPr>
          <w:color w:val="000000"/>
        </w:rPr>
        <w:t>dostavlјa</w:t>
      </w:r>
      <w:r w:rsidR="00390724">
        <w:rPr>
          <w:color w:val="000000"/>
        </w:rPr>
        <w:t xml:space="preserve"> </w:t>
      </w:r>
      <w:r>
        <w:rPr>
          <w:color w:val="000000"/>
        </w:rPr>
        <w:t>Rang</w:t>
      </w:r>
      <w:r w:rsidR="00390724">
        <w:rPr>
          <w:color w:val="000000"/>
        </w:rPr>
        <w:t xml:space="preserve"> </w:t>
      </w:r>
      <w:r>
        <w:rPr>
          <w:color w:val="000000"/>
        </w:rPr>
        <w:t>listu</w:t>
      </w:r>
      <w:r w:rsidR="00390724">
        <w:rPr>
          <w:color w:val="000000"/>
        </w:rPr>
        <w:t xml:space="preserve"> </w:t>
      </w:r>
      <w:r>
        <w:rPr>
          <w:color w:val="000000"/>
        </w:rPr>
        <w:t>ministru</w:t>
      </w:r>
      <w:r w:rsidR="00390724">
        <w:rPr>
          <w:color w:val="000000"/>
        </w:rPr>
        <w:t>.</w:t>
      </w:r>
    </w:p>
    <w:p w:rsidR="002E5420" w:rsidRDefault="009A3A2F">
      <w:pPr>
        <w:spacing w:after="150"/>
      </w:pPr>
      <w:r>
        <w:rPr>
          <w:color w:val="000000"/>
        </w:rPr>
        <w:t>Ako</w:t>
      </w:r>
      <w:r w:rsidR="00390724">
        <w:rPr>
          <w:color w:val="000000"/>
        </w:rPr>
        <w:t xml:space="preserve"> </w:t>
      </w:r>
      <w:r>
        <w:rPr>
          <w:color w:val="000000"/>
        </w:rPr>
        <w:t>se</w:t>
      </w:r>
      <w:r w:rsidR="00390724">
        <w:rPr>
          <w:color w:val="000000"/>
        </w:rPr>
        <w:t xml:space="preserve"> </w:t>
      </w:r>
      <w:r>
        <w:rPr>
          <w:color w:val="000000"/>
        </w:rPr>
        <w:t>utvrdi</w:t>
      </w:r>
      <w:r w:rsidR="00390724">
        <w:rPr>
          <w:color w:val="000000"/>
        </w:rPr>
        <w:t xml:space="preserve"> </w:t>
      </w:r>
      <w:r>
        <w:rPr>
          <w:color w:val="000000"/>
        </w:rPr>
        <w:t>da</w:t>
      </w:r>
      <w:r w:rsidR="00390724">
        <w:rPr>
          <w:color w:val="000000"/>
        </w:rPr>
        <w:t xml:space="preserve"> </w:t>
      </w:r>
      <w:r>
        <w:rPr>
          <w:color w:val="000000"/>
        </w:rPr>
        <w:t>za</w:t>
      </w:r>
      <w:r w:rsidR="00390724">
        <w:rPr>
          <w:color w:val="000000"/>
        </w:rPr>
        <w:t xml:space="preserve"> </w:t>
      </w:r>
      <w:r>
        <w:rPr>
          <w:color w:val="000000"/>
        </w:rPr>
        <w:t>kandidata</w:t>
      </w:r>
      <w:r w:rsidR="00390724">
        <w:rPr>
          <w:color w:val="000000"/>
        </w:rPr>
        <w:t xml:space="preserve"> </w:t>
      </w:r>
      <w:r>
        <w:rPr>
          <w:color w:val="000000"/>
        </w:rPr>
        <w:t>iz</w:t>
      </w:r>
      <w:r w:rsidR="00390724">
        <w:rPr>
          <w:color w:val="000000"/>
        </w:rPr>
        <w:t xml:space="preserve"> </w:t>
      </w:r>
      <w:r>
        <w:rPr>
          <w:color w:val="000000"/>
        </w:rPr>
        <w:t>stava</w:t>
      </w:r>
      <w:r w:rsidR="00390724">
        <w:rPr>
          <w:color w:val="000000"/>
        </w:rPr>
        <w:t xml:space="preserve"> 2. </w:t>
      </w:r>
      <w:r>
        <w:rPr>
          <w:color w:val="000000"/>
        </w:rPr>
        <w:t>ovog</w:t>
      </w:r>
      <w:r w:rsidR="00390724">
        <w:rPr>
          <w:color w:val="000000"/>
        </w:rPr>
        <w:t xml:space="preserve"> </w:t>
      </w:r>
      <w:r>
        <w:rPr>
          <w:color w:val="000000"/>
        </w:rPr>
        <w:t>člana</w:t>
      </w:r>
      <w:r w:rsidR="00390724">
        <w:rPr>
          <w:color w:val="000000"/>
        </w:rPr>
        <w:t xml:space="preserve"> </w:t>
      </w:r>
      <w:r>
        <w:rPr>
          <w:color w:val="000000"/>
        </w:rPr>
        <w:t>postoje</w:t>
      </w:r>
      <w:r w:rsidR="00390724">
        <w:rPr>
          <w:color w:val="000000"/>
        </w:rPr>
        <w:t xml:space="preserve"> </w:t>
      </w:r>
      <w:r>
        <w:rPr>
          <w:color w:val="000000"/>
        </w:rPr>
        <w:t>bezbednosne</w:t>
      </w:r>
      <w:r w:rsidR="00390724">
        <w:rPr>
          <w:color w:val="000000"/>
        </w:rPr>
        <w:t xml:space="preserve"> </w:t>
      </w:r>
      <w:r>
        <w:rPr>
          <w:color w:val="000000"/>
        </w:rPr>
        <w:t>smetnje</w:t>
      </w:r>
      <w:r w:rsidR="00390724">
        <w:rPr>
          <w:color w:val="000000"/>
        </w:rPr>
        <w:t xml:space="preserve"> </w:t>
      </w:r>
      <w:r>
        <w:rPr>
          <w:color w:val="000000"/>
        </w:rPr>
        <w:t>za</w:t>
      </w:r>
      <w:r w:rsidR="00390724">
        <w:rPr>
          <w:color w:val="000000"/>
        </w:rPr>
        <w:t xml:space="preserve"> </w:t>
      </w:r>
      <w:r>
        <w:rPr>
          <w:color w:val="000000"/>
        </w:rPr>
        <w:t>zasnivanje</w:t>
      </w:r>
      <w:r w:rsidR="00390724">
        <w:rPr>
          <w:color w:val="000000"/>
        </w:rPr>
        <w:t xml:space="preserve"> </w:t>
      </w:r>
      <w:r>
        <w:rPr>
          <w:color w:val="000000"/>
        </w:rPr>
        <w:t>radnog</w:t>
      </w:r>
      <w:r w:rsidR="00390724">
        <w:rPr>
          <w:color w:val="000000"/>
        </w:rPr>
        <w:t xml:space="preserve"> </w:t>
      </w:r>
      <w:r>
        <w:rPr>
          <w:color w:val="000000"/>
        </w:rPr>
        <w:t>odnosa</w:t>
      </w:r>
      <w:r w:rsidR="00390724">
        <w:rPr>
          <w:color w:val="000000"/>
        </w:rPr>
        <w:t xml:space="preserve"> </w:t>
      </w:r>
      <w:r>
        <w:rPr>
          <w:color w:val="000000"/>
        </w:rPr>
        <w:t>u</w:t>
      </w:r>
      <w:r w:rsidR="00390724">
        <w:rPr>
          <w:color w:val="000000"/>
        </w:rPr>
        <w:t xml:space="preserve"> </w:t>
      </w:r>
      <w:r>
        <w:rPr>
          <w:color w:val="000000"/>
        </w:rPr>
        <w:t>skladu</w:t>
      </w:r>
      <w:r w:rsidR="00390724">
        <w:rPr>
          <w:color w:val="000000"/>
        </w:rPr>
        <w:t xml:space="preserve"> </w:t>
      </w:r>
      <w:r>
        <w:rPr>
          <w:color w:val="000000"/>
        </w:rPr>
        <w:t>sa</w:t>
      </w:r>
      <w:r w:rsidR="00390724">
        <w:rPr>
          <w:color w:val="000000"/>
        </w:rPr>
        <w:t xml:space="preserve"> </w:t>
      </w:r>
      <w:r>
        <w:rPr>
          <w:color w:val="000000"/>
        </w:rPr>
        <w:t>Zakonom</w:t>
      </w:r>
      <w:r w:rsidR="00390724">
        <w:rPr>
          <w:color w:val="000000"/>
        </w:rPr>
        <w:t xml:space="preserve"> </w:t>
      </w:r>
      <w:r>
        <w:rPr>
          <w:color w:val="000000"/>
        </w:rPr>
        <w:t>o</w:t>
      </w:r>
      <w:r w:rsidR="00390724">
        <w:rPr>
          <w:color w:val="000000"/>
        </w:rPr>
        <w:t xml:space="preserve"> </w:t>
      </w:r>
      <w:r>
        <w:rPr>
          <w:color w:val="000000"/>
        </w:rPr>
        <w:t>policiji</w:t>
      </w:r>
      <w:r w:rsidR="00390724">
        <w:rPr>
          <w:color w:val="000000"/>
        </w:rPr>
        <w:t xml:space="preserve">, </w:t>
      </w:r>
      <w:r>
        <w:rPr>
          <w:color w:val="000000"/>
        </w:rPr>
        <w:t>bezbednosna</w:t>
      </w:r>
      <w:r w:rsidR="00390724">
        <w:rPr>
          <w:color w:val="000000"/>
        </w:rPr>
        <w:t xml:space="preserve"> </w:t>
      </w:r>
      <w:r>
        <w:rPr>
          <w:color w:val="000000"/>
        </w:rPr>
        <w:t>provera</w:t>
      </w:r>
      <w:r w:rsidR="00390724">
        <w:rPr>
          <w:color w:val="000000"/>
        </w:rPr>
        <w:t xml:space="preserve"> </w:t>
      </w:r>
      <w:r>
        <w:rPr>
          <w:color w:val="000000"/>
        </w:rPr>
        <w:t>vrši</w:t>
      </w:r>
      <w:r w:rsidR="00390724">
        <w:rPr>
          <w:color w:val="000000"/>
        </w:rPr>
        <w:t xml:space="preserve"> </w:t>
      </w:r>
      <w:r>
        <w:rPr>
          <w:color w:val="000000"/>
        </w:rPr>
        <w:t>se</w:t>
      </w:r>
      <w:r w:rsidR="00390724">
        <w:rPr>
          <w:color w:val="000000"/>
        </w:rPr>
        <w:t xml:space="preserve"> </w:t>
      </w:r>
      <w:r>
        <w:rPr>
          <w:color w:val="000000"/>
        </w:rPr>
        <w:t>za</w:t>
      </w:r>
      <w:r w:rsidR="00390724">
        <w:rPr>
          <w:color w:val="000000"/>
        </w:rPr>
        <w:t xml:space="preserve"> </w:t>
      </w:r>
      <w:r>
        <w:rPr>
          <w:color w:val="000000"/>
        </w:rPr>
        <w:t>kandidata</w:t>
      </w:r>
      <w:r w:rsidR="00390724">
        <w:rPr>
          <w:color w:val="000000"/>
        </w:rPr>
        <w:t xml:space="preserve"> </w:t>
      </w:r>
      <w:r>
        <w:rPr>
          <w:color w:val="000000"/>
        </w:rPr>
        <w:t>sa</w:t>
      </w:r>
      <w:r w:rsidR="00390724">
        <w:rPr>
          <w:color w:val="000000"/>
        </w:rPr>
        <w:t xml:space="preserve"> </w:t>
      </w:r>
      <w:r>
        <w:rPr>
          <w:color w:val="000000"/>
        </w:rPr>
        <w:t>liste</w:t>
      </w:r>
      <w:r w:rsidR="00390724">
        <w:rPr>
          <w:color w:val="000000"/>
        </w:rPr>
        <w:t xml:space="preserve"> </w:t>
      </w:r>
      <w:r>
        <w:rPr>
          <w:color w:val="000000"/>
        </w:rPr>
        <w:t>kandidata</w:t>
      </w:r>
      <w:r w:rsidR="00390724">
        <w:rPr>
          <w:color w:val="000000"/>
        </w:rPr>
        <w:t xml:space="preserve"> </w:t>
      </w:r>
      <w:r>
        <w:rPr>
          <w:color w:val="000000"/>
        </w:rPr>
        <w:t>sa</w:t>
      </w:r>
      <w:r w:rsidR="00390724">
        <w:rPr>
          <w:color w:val="000000"/>
        </w:rPr>
        <w:t xml:space="preserve"> </w:t>
      </w:r>
      <w:r>
        <w:rPr>
          <w:color w:val="000000"/>
        </w:rPr>
        <w:t>sledećim</w:t>
      </w:r>
      <w:r w:rsidR="00390724">
        <w:rPr>
          <w:color w:val="000000"/>
        </w:rPr>
        <w:t xml:space="preserve"> </w:t>
      </w:r>
      <w:r>
        <w:rPr>
          <w:color w:val="000000"/>
        </w:rPr>
        <w:t>najbolјim</w:t>
      </w:r>
      <w:r w:rsidR="00390724">
        <w:rPr>
          <w:color w:val="000000"/>
        </w:rPr>
        <w:t xml:space="preserve"> </w:t>
      </w:r>
      <w:r>
        <w:rPr>
          <w:color w:val="000000"/>
        </w:rPr>
        <w:t>rezultatom</w:t>
      </w:r>
      <w:r w:rsidR="00390724">
        <w:rPr>
          <w:color w:val="000000"/>
        </w:rPr>
        <w:t>.</w:t>
      </w:r>
    </w:p>
    <w:p w:rsidR="002E5420" w:rsidRDefault="009A3A2F">
      <w:pPr>
        <w:spacing w:after="120"/>
        <w:jc w:val="center"/>
      </w:pPr>
      <w:r>
        <w:rPr>
          <w:b/>
          <w:color w:val="000000"/>
        </w:rPr>
        <w:t>Rešenje</w:t>
      </w:r>
    </w:p>
    <w:p w:rsidR="002E5420" w:rsidRDefault="009A3A2F">
      <w:pPr>
        <w:spacing w:after="120"/>
        <w:jc w:val="center"/>
      </w:pPr>
      <w:r>
        <w:rPr>
          <w:color w:val="000000"/>
        </w:rPr>
        <w:t>Član</w:t>
      </w:r>
      <w:r w:rsidR="00390724">
        <w:rPr>
          <w:color w:val="000000"/>
        </w:rPr>
        <w:t xml:space="preserve"> 23.</w:t>
      </w:r>
    </w:p>
    <w:p w:rsidR="002E5420" w:rsidRDefault="009A3A2F">
      <w:pPr>
        <w:spacing w:after="150"/>
      </w:pPr>
      <w:r>
        <w:rPr>
          <w:color w:val="000000"/>
        </w:rPr>
        <w:t>Ako</w:t>
      </w:r>
      <w:r w:rsidR="00390724">
        <w:rPr>
          <w:color w:val="000000"/>
        </w:rPr>
        <w:t xml:space="preserve"> </w:t>
      </w:r>
      <w:r>
        <w:rPr>
          <w:color w:val="000000"/>
        </w:rPr>
        <w:t>je</w:t>
      </w:r>
      <w:r w:rsidR="00390724">
        <w:rPr>
          <w:color w:val="000000"/>
        </w:rPr>
        <w:t xml:space="preserve"> </w:t>
      </w:r>
      <w:r>
        <w:rPr>
          <w:color w:val="000000"/>
        </w:rPr>
        <w:t>izabran</w:t>
      </w:r>
      <w:r w:rsidR="00390724">
        <w:rPr>
          <w:color w:val="000000"/>
        </w:rPr>
        <w:t xml:space="preserve"> </w:t>
      </w:r>
      <w:r>
        <w:rPr>
          <w:color w:val="000000"/>
        </w:rPr>
        <w:t>kandidat</w:t>
      </w:r>
      <w:r w:rsidR="00390724">
        <w:rPr>
          <w:color w:val="000000"/>
        </w:rPr>
        <w:t xml:space="preserve"> </w:t>
      </w:r>
      <w:r>
        <w:rPr>
          <w:color w:val="000000"/>
        </w:rPr>
        <w:t>koji</w:t>
      </w:r>
      <w:r w:rsidR="00390724">
        <w:rPr>
          <w:color w:val="000000"/>
        </w:rPr>
        <w:t xml:space="preserve"> </w:t>
      </w:r>
      <w:r>
        <w:rPr>
          <w:color w:val="000000"/>
        </w:rPr>
        <w:t>nije</w:t>
      </w:r>
      <w:r w:rsidR="00390724">
        <w:rPr>
          <w:color w:val="000000"/>
        </w:rPr>
        <w:t xml:space="preserve"> </w:t>
      </w:r>
      <w:r>
        <w:rPr>
          <w:color w:val="000000"/>
        </w:rPr>
        <w:t>državni</w:t>
      </w:r>
      <w:r w:rsidR="00390724">
        <w:rPr>
          <w:color w:val="000000"/>
        </w:rPr>
        <w:t xml:space="preserve"> </w:t>
      </w:r>
      <w:r>
        <w:rPr>
          <w:color w:val="000000"/>
        </w:rPr>
        <w:t>službenik</w:t>
      </w:r>
      <w:r w:rsidR="00390724">
        <w:rPr>
          <w:color w:val="000000"/>
        </w:rPr>
        <w:t xml:space="preserve">, </w:t>
      </w:r>
      <w:r>
        <w:rPr>
          <w:color w:val="000000"/>
        </w:rPr>
        <w:t>ministar</w:t>
      </w:r>
      <w:r w:rsidR="00390724">
        <w:rPr>
          <w:color w:val="000000"/>
        </w:rPr>
        <w:t xml:space="preserve"> </w:t>
      </w:r>
      <w:r>
        <w:rPr>
          <w:color w:val="000000"/>
        </w:rPr>
        <w:t>donosi</w:t>
      </w:r>
      <w:r w:rsidR="00390724">
        <w:rPr>
          <w:color w:val="000000"/>
        </w:rPr>
        <w:t xml:space="preserve"> </w:t>
      </w:r>
      <w:r>
        <w:rPr>
          <w:color w:val="000000"/>
        </w:rPr>
        <w:t>rešenje</w:t>
      </w:r>
      <w:r w:rsidR="00390724">
        <w:rPr>
          <w:color w:val="000000"/>
        </w:rPr>
        <w:t xml:space="preserve"> </w:t>
      </w:r>
      <w:r>
        <w:rPr>
          <w:color w:val="000000"/>
        </w:rPr>
        <w:t>o</w:t>
      </w:r>
      <w:r w:rsidR="00390724">
        <w:rPr>
          <w:color w:val="000000"/>
        </w:rPr>
        <w:t xml:space="preserve"> </w:t>
      </w:r>
      <w:r>
        <w:rPr>
          <w:color w:val="000000"/>
        </w:rPr>
        <w:t>prijemu</w:t>
      </w:r>
      <w:r w:rsidR="00390724">
        <w:rPr>
          <w:color w:val="000000"/>
        </w:rPr>
        <w:t xml:space="preserve"> </w:t>
      </w:r>
      <w:r>
        <w:rPr>
          <w:color w:val="000000"/>
        </w:rPr>
        <w:t>u</w:t>
      </w:r>
      <w:r w:rsidR="00390724">
        <w:rPr>
          <w:color w:val="000000"/>
        </w:rPr>
        <w:t xml:space="preserve"> </w:t>
      </w:r>
      <w:r>
        <w:rPr>
          <w:color w:val="000000"/>
        </w:rPr>
        <w:t>radni</w:t>
      </w:r>
      <w:r w:rsidR="00390724">
        <w:rPr>
          <w:color w:val="000000"/>
        </w:rPr>
        <w:t xml:space="preserve"> </w:t>
      </w:r>
      <w:r>
        <w:rPr>
          <w:color w:val="000000"/>
        </w:rPr>
        <w:t>odnos</w:t>
      </w:r>
      <w:r w:rsidR="00390724">
        <w:rPr>
          <w:color w:val="000000"/>
        </w:rPr>
        <w:t xml:space="preserve">, </w:t>
      </w:r>
      <w:r>
        <w:rPr>
          <w:color w:val="000000"/>
        </w:rPr>
        <w:t>a</w:t>
      </w:r>
      <w:r w:rsidR="00390724">
        <w:rPr>
          <w:color w:val="000000"/>
        </w:rPr>
        <w:t xml:space="preserve"> </w:t>
      </w:r>
      <w:r>
        <w:rPr>
          <w:color w:val="000000"/>
        </w:rPr>
        <w:t>ako</w:t>
      </w:r>
      <w:r w:rsidR="00390724">
        <w:rPr>
          <w:color w:val="000000"/>
        </w:rPr>
        <w:t xml:space="preserve"> </w:t>
      </w:r>
      <w:r>
        <w:rPr>
          <w:color w:val="000000"/>
        </w:rPr>
        <w:t>je</w:t>
      </w:r>
      <w:r w:rsidR="00390724">
        <w:rPr>
          <w:color w:val="000000"/>
        </w:rPr>
        <w:t xml:space="preserve"> </w:t>
      </w:r>
      <w:r>
        <w:rPr>
          <w:color w:val="000000"/>
        </w:rPr>
        <w:t>izabran</w:t>
      </w:r>
      <w:r w:rsidR="00390724">
        <w:rPr>
          <w:color w:val="000000"/>
        </w:rPr>
        <w:t xml:space="preserve"> </w:t>
      </w:r>
      <w:r>
        <w:rPr>
          <w:color w:val="000000"/>
        </w:rPr>
        <w:t>kandidat</w:t>
      </w:r>
      <w:r w:rsidR="00390724">
        <w:rPr>
          <w:color w:val="000000"/>
        </w:rPr>
        <w:t xml:space="preserve"> </w:t>
      </w:r>
      <w:r>
        <w:rPr>
          <w:color w:val="000000"/>
        </w:rPr>
        <w:t>koji</w:t>
      </w:r>
      <w:r w:rsidR="00390724">
        <w:rPr>
          <w:color w:val="000000"/>
        </w:rPr>
        <w:t xml:space="preserve"> </w:t>
      </w:r>
      <w:r>
        <w:rPr>
          <w:color w:val="000000"/>
        </w:rPr>
        <w:t>je</w:t>
      </w:r>
      <w:r w:rsidR="00390724">
        <w:rPr>
          <w:color w:val="000000"/>
        </w:rPr>
        <w:t xml:space="preserve"> </w:t>
      </w:r>
      <w:r>
        <w:rPr>
          <w:color w:val="000000"/>
        </w:rPr>
        <w:t>državni</w:t>
      </w:r>
      <w:r w:rsidR="00390724">
        <w:rPr>
          <w:color w:val="000000"/>
        </w:rPr>
        <w:t xml:space="preserve"> </w:t>
      </w:r>
      <w:r>
        <w:rPr>
          <w:color w:val="000000"/>
        </w:rPr>
        <w:t>službenik</w:t>
      </w:r>
      <w:r w:rsidR="00390724">
        <w:rPr>
          <w:color w:val="000000"/>
        </w:rPr>
        <w:t xml:space="preserve">, </w:t>
      </w:r>
      <w:r>
        <w:rPr>
          <w:color w:val="000000"/>
        </w:rPr>
        <w:t>ministar</w:t>
      </w:r>
      <w:r w:rsidR="00390724">
        <w:rPr>
          <w:color w:val="000000"/>
        </w:rPr>
        <w:t xml:space="preserve"> </w:t>
      </w:r>
      <w:r>
        <w:rPr>
          <w:color w:val="000000"/>
        </w:rPr>
        <w:t>donosi</w:t>
      </w:r>
      <w:r w:rsidR="00390724">
        <w:rPr>
          <w:color w:val="000000"/>
        </w:rPr>
        <w:t xml:space="preserve"> </w:t>
      </w:r>
      <w:r>
        <w:rPr>
          <w:color w:val="000000"/>
        </w:rPr>
        <w:t>rešenje</w:t>
      </w:r>
      <w:r w:rsidR="00390724">
        <w:rPr>
          <w:color w:val="000000"/>
        </w:rPr>
        <w:t xml:space="preserve"> </w:t>
      </w:r>
      <w:r>
        <w:rPr>
          <w:color w:val="000000"/>
        </w:rPr>
        <w:t>o</w:t>
      </w:r>
      <w:r w:rsidR="00390724">
        <w:rPr>
          <w:color w:val="000000"/>
        </w:rPr>
        <w:t xml:space="preserve"> </w:t>
      </w:r>
      <w:r>
        <w:rPr>
          <w:color w:val="000000"/>
        </w:rPr>
        <w:t>premeštaju</w:t>
      </w:r>
      <w:r w:rsidR="00390724">
        <w:rPr>
          <w:color w:val="000000"/>
        </w:rPr>
        <w:t>.</w:t>
      </w:r>
    </w:p>
    <w:p w:rsidR="002E5420" w:rsidRDefault="009A3A2F">
      <w:pPr>
        <w:spacing w:after="150"/>
      </w:pPr>
      <w:r>
        <w:rPr>
          <w:color w:val="000000"/>
        </w:rPr>
        <w:t>Rešenja</w:t>
      </w:r>
      <w:r w:rsidR="00390724">
        <w:rPr>
          <w:color w:val="000000"/>
        </w:rPr>
        <w:t xml:space="preserve"> </w:t>
      </w:r>
      <w:r>
        <w:rPr>
          <w:color w:val="000000"/>
        </w:rPr>
        <w:t>iz</w:t>
      </w:r>
      <w:r w:rsidR="00390724">
        <w:rPr>
          <w:color w:val="000000"/>
        </w:rPr>
        <w:t xml:space="preserve"> </w:t>
      </w:r>
      <w:r>
        <w:rPr>
          <w:color w:val="000000"/>
        </w:rPr>
        <w:t>stava</w:t>
      </w:r>
      <w:r w:rsidR="00390724">
        <w:rPr>
          <w:color w:val="000000"/>
        </w:rPr>
        <w:t xml:space="preserve"> 1. </w:t>
      </w:r>
      <w:r>
        <w:rPr>
          <w:color w:val="000000"/>
        </w:rPr>
        <w:t>ovog</w:t>
      </w:r>
      <w:r w:rsidR="00390724">
        <w:rPr>
          <w:color w:val="000000"/>
        </w:rPr>
        <w:t xml:space="preserve"> </w:t>
      </w:r>
      <w:r>
        <w:rPr>
          <w:color w:val="000000"/>
        </w:rPr>
        <w:t>člana</w:t>
      </w:r>
      <w:r w:rsidR="00390724">
        <w:rPr>
          <w:color w:val="000000"/>
        </w:rPr>
        <w:t xml:space="preserve"> </w:t>
      </w:r>
      <w:r>
        <w:rPr>
          <w:color w:val="000000"/>
        </w:rPr>
        <w:t>ministar</w:t>
      </w:r>
      <w:r w:rsidR="00390724">
        <w:rPr>
          <w:color w:val="000000"/>
        </w:rPr>
        <w:t xml:space="preserve"> </w:t>
      </w:r>
      <w:r>
        <w:rPr>
          <w:color w:val="000000"/>
        </w:rPr>
        <w:t>donosi</w:t>
      </w:r>
      <w:r w:rsidR="00390724">
        <w:rPr>
          <w:color w:val="000000"/>
        </w:rPr>
        <w:t xml:space="preserve"> </w:t>
      </w:r>
      <w:r>
        <w:rPr>
          <w:color w:val="000000"/>
        </w:rPr>
        <w:t>u</w:t>
      </w:r>
      <w:r w:rsidR="00390724">
        <w:rPr>
          <w:color w:val="000000"/>
        </w:rPr>
        <w:t xml:space="preserve"> </w:t>
      </w:r>
      <w:r>
        <w:rPr>
          <w:color w:val="000000"/>
        </w:rPr>
        <w:t>roku</w:t>
      </w:r>
      <w:r w:rsidR="00390724">
        <w:rPr>
          <w:color w:val="000000"/>
        </w:rPr>
        <w:t xml:space="preserve"> </w:t>
      </w:r>
      <w:r>
        <w:rPr>
          <w:color w:val="000000"/>
        </w:rPr>
        <w:t>od</w:t>
      </w:r>
      <w:r w:rsidR="00390724">
        <w:rPr>
          <w:color w:val="000000"/>
        </w:rPr>
        <w:t xml:space="preserve"> 15 </w:t>
      </w:r>
      <w:r>
        <w:rPr>
          <w:color w:val="000000"/>
        </w:rPr>
        <w:t>dana</w:t>
      </w:r>
      <w:r w:rsidR="00390724">
        <w:rPr>
          <w:color w:val="000000"/>
        </w:rPr>
        <w:t xml:space="preserve"> </w:t>
      </w:r>
      <w:r>
        <w:rPr>
          <w:color w:val="000000"/>
        </w:rPr>
        <w:t>od</w:t>
      </w:r>
      <w:r w:rsidR="00390724">
        <w:rPr>
          <w:color w:val="000000"/>
        </w:rPr>
        <w:t xml:space="preserve"> </w:t>
      </w:r>
      <w:r>
        <w:rPr>
          <w:color w:val="000000"/>
        </w:rPr>
        <w:t>dana</w:t>
      </w:r>
      <w:r w:rsidR="00390724">
        <w:rPr>
          <w:color w:val="000000"/>
        </w:rPr>
        <w:t xml:space="preserve"> </w:t>
      </w:r>
      <w:r>
        <w:rPr>
          <w:color w:val="000000"/>
        </w:rPr>
        <w:t>okončanja</w:t>
      </w:r>
      <w:r w:rsidR="00390724">
        <w:rPr>
          <w:color w:val="000000"/>
        </w:rPr>
        <w:t xml:space="preserve"> </w:t>
      </w:r>
      <w:r>
        <w:rPr>
          <w:color w:val="000000"/>
        </w:rPr>
        <w:t>postupka</w:t>
      </w:r>
      <w:r w:rsidR="00390724">
        <w:rPr>
          <w:color w:val="000000"/>
        </w:rPr>
        <w:t xml:space="preserve"> </w:t>
      </w:r>
      <w:r>
        <w:rPr>
          <w:color w:val="000000"/>
        </w:rPr>
        <w:t>bezbednosne</w:t>
      </w:r>
      <w:r w:rsidR="00390724">
        <w:rPr>
          <w:color w:val="000000"/>
        </w:rPr>
        <w:t xml:space="preserve"> </w:t>
      </w:r>
      <w:r>
        <w:rPr>
          <w:color w:val="000000"/>
        </w:rPr>
        <w:t>provere</w:t>
      </w:r>
      <w:r w:rsidR="00390724">
        <w:rPr>
          <w:color w:val="000000"/>
        </w:rPr>
        <w:t>.</w:t>
      </w:r>
    </w:p>
    <w:p w:rsidR="002E5420" w:rsidRDefault="009A3A2F">
      <w:pPr>
        <w:spacing w:after="150"/>
      </w:pPr>
      <w:r>
        <w:rPr>
          <w:color w:val="000000"/>
        </w:rPr>
        <w:t>Rešenja</w:t>
      </w:r>
      <w:r w:rsidR="00390724">
        <w:rPr>
          <w:color w:val="000000"/>
        </w:rPr>
        <w:t xml:space="preserve"> </w:t>
      </w:r>
      <w:r>
        <w:rPr>
          <w:color w:val="000000"/>
        </w:rPr>
        <w:t>iz</w:t>
      </w:r>
      <w:r w:rsidR="00390724">
        <w:rPr>
          <w:color w:val="000000"/>
        </w:rPr>
        <w:t xml:space="preserve"> </w:t>
      </w:r>
      <w:r>
        <w:rPr>
          <w:color w:val="000000"/>
        </w:rPr>
        <w:t>stava</w:t>
      </w:r>
      <w:r w:rsidR="00390724">
        <w:rPr>
          <w:color w:val="000000"/>
        </w:rPr>
        <w:t xml:space="preserve"> 1. </w:t>
      </w:r>
      <w:r>
        <w:rPr>
          <w:color w:val="000000"/>
        </w:rPr>
        <w:t>ovog</w:t>
      </w:r>
      <w:r w:rsidR="00390724">
        <w:rPr>
          <w:color w:val="000000"/>
        </w:rPr>
        <w:t xml:space="preserve"> </w:t>
      </w:r>
      <w:r>
        <w:rPr>
          <w:color w:val="000000"/>
        </w:rPr>
        <w:t>člana</w:t>
      </w:r>
      <w:r w:rsidR="00390724">
        <w:rPr>
          <w:color w:val="000000"/>
        </w:rPr>
        <w:t xml:space="preserve"> </w:t>
      </w:r>
      <w:r>
        <w:rPr>
          <w:color w:val="000000"/>
        </w:rPr>
        <w:t>dostavlјaju</w:t>
      </w:r>
      <w:r w:rsidR="00390724">
        <w:rPr>
          <w:color w:val="000000"/>
        </w:rPr>
        <w:t xml:space="preserve"> </w:t>
      </w:r>
      <w:r>
        <w:rPr>
          <w:color w:val="000000"/>
        </w:rPr>
        <w:t>se</w:t>
      </w:r>
      <w:r w:rsidR="00390724">
        <w:rPr>
          <w:color w:val="000000"/>
        </w:rPr>
        <w:t xml:space="preserve"> </w:t>
      </w:r>
      <w:r>
        <w:rPr>
          <w:color w:val="000000"/>
        </w:rPr>
        <w:t>svim</w:t>
      </w:r>
      <w:r w:rsidR="00390724">
        <w:rPr>
          <w:color w:val="000000"/>
        </w:rPr>
        <w:t xml:space="preserve"> </w:t>
      </w:r>
      <w:r>
        <w:rPr>
          <w:color w:val="000000"/>
        </w:rPr>
        <w:t>kandidatima</w:t>
      </w:r>
      <w:r w:rsidR="00390724">
        <w:rPr>
          <w:color w:val="000000"/>
        </w:rPr>
        <w:t xml:space="preserve"> </w:t>
      </w:r>
      <w:r>
        <w:rPr>
          <w:color w:val="000000"/>
        </w:rPr>
        <w:t>koji</w:t>
      </w:r>
      <w:r w:rsidR="00390724">
        <w:rPr>
          <w:color w:val="000000"/>
        </w:rPr>
        <w:t xml:space="preserve"> </w:t>
      </w:r>
      <w:r>
        <w:rPr>
          <w:color w:val="000000"/>
        </w:rPr>
        <w:t>su</w:t>
      </w:r>
      <w:r w:rsidR="00390724">
        <w:rPr>
          <w:color w:val="000000"/>
        </w:rPr>
        <w:t xml:space="preserve"> </w:t>
      </w:r>
      <w:r>
        <w:rPr>
          <w:color w:val="000000"/>
        </w:rPr>
        <w:t>učestvovali</w:t>
      </w:r>
      <w:r w:rsidR="00390724">
        <w:rPr>
          <w:color w:val="000000"/>
        </w:rPr>
        <w:t xml:space="preserve"> </w:t>
      </w:r>
      <w:r>
        <w:rPr>
          <w:color w:val="000000"/>
        </w:rPr>
        <w:t>u</w:t>
      </w:r>
      <w:r w:rsidR="00390724">
        <w:rPr>
          <w:color w:val="000000"/>
        </w:rPr>
        <w:t xml:space="preserve"> </w:t>
      </w:r>
      <w:r>
        <w:rPr>
          <w:color w:val="000000"/>
        </w:rPr>
        <w:t>izbornom</w:t>
      </w:r>
      <w:r w:rsidR="00390724">
        <w:rPr>
          <w:color w:val="000000"/>
        </w:rPr>
        <w:t xml:space="preserve"> </w:t>
      </w:r>
      <w:r>
        <w:rPr>
          <w:color w:val="000000"/>
        </w:rPr>
        <w:t>postupku</w:t>
      </w:r>
      <w:r w:rsidR="00390724">
        <w:rPr>
          <w:color w:val="000000"/>
        </w:rPr>
        <w:t xml:space="preserve">, </w:t>
      </w:r>
      <w:r>
        <w:rPr>
          <w:color w:val="000000"/>
        </w:rPr>
        <w:t>a</w:t>
      </w:r>
      <w:r w:rsidR="00390724">
        <w:rPr>
          <w:color w:val="000000"/>
        </w:rPr>
        <w:t xml:space="preserve"> </w:t>
      </w:r>
      <w:r>
        <w:rPr>
          <w:color w:val="000000"/>
        </w:rPr>
        <w:t>koji</w:t>
      </w:r>
      <w:r w:rsidR="00390724">
        <w:rPr>
          <w:color w:val="000000"/>
        </w:rPr>
        <w:t xml:space="preserve"> </w:t>
      </w:r>
      <w:r>
        <w:rPr>
          <w:color w:val="000000"/>
        </w:rPr>
        <w:t>u</w:t>
      </w:r>
      <w:r w:rsidR="00390724">
        <w:rPr>
          <w:color w:val="000000"/>
        </w:rPr>
        <w:t xml:space="preserve"> </w:t>
      </w:r>
      <w:r>
        <w:rPr>
          <w:color w:val="000000"/>
        </w:rPr>
        <w:t>odnosu</w:t>
      </w:r>
      <w:r w:rsidR="00390724">
        <w:rPr>
          <w:color w:val="000000"/>
        </w:rPr>
        <w:t xml:space="preserve"> </w:t>
      </w:r>
      <w:r>
        <w:rPr>
          <w:color w:val="000000"/>
        </w:rPr>
        <w:t>na</w:t>
      </w:r>
      <w:r w:rsidR="00390724">
        <w:rPr>
          <w:color w:val="000000"/>
        </w:rPr>
        <w:t xml:space="preserve"> </w:t>
      </w:r>
      <w:r>
        <w:rPr>
          <w:color w:val="000000"/>
        </w:rPr>
        <w:t>to</w:t>
      </w:r>
      <w:r w:rsidR="00390724">
        <w:rPr>
          <w:color w:val="000000"/>
        </w:rPr>
        <w:t xml:space="preserve"> </w:t>
      </w:r>
      <w:r>
        <w:rPr>
          <w:color w:val="000000"/>
        </w:rPr>
        <w:t>rešenje</w:t>
      </w:r>
      <w:r w:rsidR="00390724">
        <w:rPr>
          <w:color w:val="000000"/>
        </w:rPr>
        <w:t xml:space="preserve"> </w:t>
      </w:r>
      <w:r>
        <w:rPr>
          <w:color w:val="000000"/>
        </w:rPr>
        <w:t>imaju</w:t>
      </w:r>
      <w:r w:rsidR="00390724">
        <w:rPr>
          <w:color w:val="000000"/>
        </w:rPr>
        <w:t xml:space="preserve"> </w:t>
      </w:r>
      <w:r>
        <w:rPr>
          <w:color w:val="000000"/>
        </w:rPr>
        <w:t>pravo</w:t>
      </w:r>
      <w:r w:rsidR="00390724">
        <w:rPr>
          <w:color w:val="000000"/>
        </w:rPr>
        <w:t xml:space="preserve"> </w:t>
      </w:r>
      <w:r>
        <w:rPr>
          <w:color w:val="000000"/>
        </w:rPr>
        <w:t>zaštite</w:t>
      </w:r>
      <w:r w:rsidR="00390724">
        <w:rPr>
          <w:color w:val="000000"/>
        </w:rPr>
        <w:t xml:space="preserve"> </w:t>
      </w:r>
      <w:r>
        <w:rPr>
          <w:color w:val="000000"/>
        </w:rPr>
        <w:t>svojih</w:t>
      </w:r>
      <w:r w:rsidR="00390724">
        <w:rPr>
          <w:color w:val="000000"/>
        </w:rPr>
        <w:t xml:space="preserve"> </w:t>
      </w:r>
      <w:r>
        <w:rPr>
          <w:color w:val="000000"/>
        </w:rPr>
        <w:t>prava</w:t>
      </w:r>
      <w:r w:rsidR="00390724">
        <w:rPr>
          <w:color w:val="000000"/>
        </w:rPr>
        <w:t xml:space="preserve"> ‒ </w:t>
      </w:r>
      <w:r>
        <w:rPr>
          <w:color w:val="000000"/>
        </w:rPr>
        <w:t>u</w:t>
      </w:r>
      <w:r w:rsidR="00390724">
        <w:rPr>
          <w:color w:val="000000"/>
        </w:rPr>
        <w:t xml:space="preserve"> </w:t>
      </w:r>
      <w:r>
        <w:rPr>
          <w:color w:val="000000"/>
        </w:rPr>
        <w:t>skladu</w:t>
      </w:r>
      <w:r w:rsidR="00390724">
        <w:rPr>
          <w:color w:val="000000"/>
        </w:rPr>
        <w:t xml:space="preserve"> </w:t>
      </w:r>
      <w:r>
        <w:rPr>
          <w:color w:val="000000"/>
        </w:rPr>
        <w:t>sa</w:t>
      </w:r>
      <w:r w:rsidR="00390724">
        <w:rPr>
          <w:color w:val="000000"/>
        </w:rPr>
        <w:t xml:space="preserve"> </w:t>
      </w:r>
      <w:r>
        <w:rPr>
          <w:color w:val="000000"/>
        </w:rPr>
        <w:t>zakonom</w:t>
      </w:r>
      <w:r w:rsidR="00390724">
        <w:rPr>
          <w:color w:val="000000"/>
        </w:rPr>
        <w:t>.</w:t>
      </w:r>
    </w:p>
    <w:p w:rsidR="002E5420" w:rsidRDefault="009A3A2F">
      <w:pPr>
        <w:spacing w:after="150"/>
      </w:pPr>
      <w:r>
        <w:rPr>
          <w:color w:val="000000"/>
        </w:rPr>
        <w:lastRenderedPageBreak/>
        <w:t>Na</w:t>
      </w:r>
      <w:r w:rsidR="00390724">
        <w:rPr>
          <w:color w:val="000000"/>
        </w:rPr>
        <w:t xml:space="preserve"> </w:t>
      </w:r>
      <w:r>
        <w:rPr>
          <w:color w:val="000000"/>
        </w:rPr>
        <w:t>internet</w:t>
      </w:r>
      <w:r w:rsidR="00390724">
        <w:rPr>
          <w:color w:val="000000"/>
        </w:rPr>
        <w:t xml:space="preserve"> </w:t>
      </w:r>
      <w:r>
        <w:rPr>
          <w:color w:val="000000"/>
        </w:rPr>
        <w:t>prezentaciji</w:t>
      </w:r>
      <w:r w:rsidR="00390724">
        <w:rPr>
          <w:color w:val="000000"/>
        </w:rPr>
        <w:t xml:space="preserve"> </w:t>
      </w:r>
      <w:r>
        <w:rPr>
          <w:color w:val="000000"/>
        </w:rPr>
        <w:t>Ministarstva</w:t>
      </w:r>
      <w:r w:rsidR="00390724">
        <w:rPr>
          <w:color w:val="000000"/>
        </w:rPr>
        <w:t xml:space="preserve"> </w:t>
      </w:r>
      <w:r>
        <w:rPr>
          <w:color w:val="000000"/>
        </w:rPr>
        <w:t>unutrašnjih</w:t>
      </w:r>
      <w:r w:rsidR="00390724">
        <w:rPr>
          <w:color w:val="000000"/>
        </w:rPr>
        <w:t xml:space="preserve"> </w:t>
      </w:r>
      <w:r>
        <w:rPr>
          <w:color w:val="000000"/>
        </w:rPr>
        <w:t>poslova</w:t>
      </w:r>
      <w:r w:rsidR="00390724">
        <w:rPr>
          <w:color w:val="000000"/>
        </w:rPr>
        <w:t xml:space="preserve"> </w:t>
      </w:r>
      <w:r>
        <w:rPr>
          <w:color w:val="000000"/>
        </w:rPr>
        <w:t>objavlјuje</w:t>
      </w:r>
      <w:r w:rsidR="00390724">
        <w:rPr>
          <w:color w:val="000000"/>
        </w:rPr>
        <w:t xml:space="preserve"> </w:t>
      </w:r>
      <w:r>
        <w:rPr>
          <w:color w:val="000000"/>
        </w:rPr>
        <w:t>se</w:t>
      </w:r>
      <w:r w:rsidR="00390724">
        <w:rPr>
          <w:color w:val="000000"/>
        </w:rPr>
        <w:t xml:space="preserve"> </w:t>
      </w:r>
      <w:r>
        <w:rPr>
          <w:color w:val="000000"/>
        </w:rPr>
        <w:t>lista</w:t>
      </w:r>
      <w:r w:rsidR="00390724">
        <w:rPr>
          <w:color w:val="000000"/>
        </w:rPr>
        <w:t xml:space="preserve"> </w:t>
      </w:r>
      <w:r>
        <w:rPr>
          <w:color w:val="000000"/>
        </w:rPr>
        <w:t>kandidata</w:t>
      </w:r>
      <w:r w:rsidR="00390724">
        <w:rPr>
          <w:color w:val="000000"/>
        </w:rPr>
        <w:t xml:space="preserve"> </w:t>
      </w:r>
      <w:r>
        <w:rPr>
          <w:color w:val="000000"/>
        </w:rPr>
        <w:t>pod</w:t>
      </w:r>
      <w:r w:rsidR="00390724">
        <w:rPr>
          <w:color w:val="000000"/>
        </w:rPr>
        <w:t xml:space="preserve"> </w:t>
      </w:r>
      <w:r>
        <w:rPr>
          <w:color w:val="000000"/>
        </w:rPr>
        <w:t>njihovom</w:t>
      </w:r>
      <w:r w:rsidR="00390724">
        <w:rPr>
          <w:color w:val="000000"/>
        </w:rPr>
        <w:t xml:space="preserve"> </w:t>
      </w:r>
      <w:r>
        <w:rPr>
          <w:color w:val="000000"/>
        </w:rPr>
        <w:t>šifrom</w:t>
      </w:r>
      <w:r w:rsidR="00390724">
        <w:rPr>
          <w:color w:val="000000"/>
        </w:rPr>
        <w:t xml:space="preserve"> </w:t>
      </w:r>
      <w:r>
        <w:rPr>
          <w:color w:val="000000"/>
        </w:rPr>
        <w:t>i</w:t>
      </w:r>
      <w:r w:rsidR="00390724">
        <w:rPr>
          <w:color w:val="000000"/>
        </w:rPr>
        <w:t xml:space="preserve"> </w:t>
      </w:r>
      <w:r>
        <w:rPr>
          <w:color w:val="000000"/>
        </w:rPr>
        <w:t>ime</w:t>
      </w:r>
      <w:r w:rsidR="00390724">
        <w:rPr>
          <w:color w:val="000000"/>
        </w:rPr>
        <w:t xml:space="preserve"> </w:t>
      </w:r>
      <w:r>
        <w:rPr>
          <w:color w:val="000000"/>
        </w:rPr>
        <w:t>i</w:t>
      </w:r>
      <w:r w:rsidR="00390724">
        <w:rPr>
          <w:color w:val="000000"/>
        </w:rPr>
        <w:t xml:space="preserve"> </w:t>
      </w:r>
      <w:r>
        <w:rPr>
          <w:color w:val="000000"/>
        </w:rPr>
        <w:t>prezime</w:t>
      </w:r>
      <w:r w:rsidR="00390724">
        <w:rPr>
          <w:color w:val="000000"/>
        </w:rPr>
        <w:t xml:space="preserve"> </w:t>
      </w:r>
      <w:r>
        <w:rPr>
          <w:color w:val="000000"/>
        </w:rPr>
        <w:t>kandidata</w:t>
      </w:r>
      <w:r w:rsidR="00390724">
        <w:rPr>
          <w:color w:val="000000"/>
        </w:rPr>
        <w:t xml:space="preserve"> </w:t>
      </w:r>
      <w:r>
        <w:rPr>
          <w:color w:val="000000"/>
        </w:rPr>
        <w:t>koji</w:t>
      </w:r>
      <w:r w:rsidR="00390724">
        <w:rPr>
          <w:color w:val="000000"/>
        </w:rPr>
        <w:t xml:space="preserve"> </w:t>
      </w:r>
      <w:r>
        <w:rPr>
          <w:color w:val="000000"/>
        </w:rPr>
        <w:t>je</w:t>
      </w:r>
      <w:r w:rsidR="00390724">
        <w:rPr>
          <w:color w:val="000000"/>
        </w:rPr>
        <w:t xml:space="preserve"> </w:t>
      </w:r>
      <w:r>
        <w:rPr>
          <w:color w:val="000000"/>
        </w:rPr>
        <w:t>izabran</w:t>
      </w:r>
      <w:r w:rsidR="00390724">
        <w:rPr>
          <w:color w:val="000000"/>
        </w:rPr>
        <w:t xml:space="preserve"> </w:t>
      </w:r>
      <w:r>
        <w:rPr>
          <w:color w:val="000000"/>
        </w:rPr>
        <w:t>u</w:t>
      </w:r>
      <w:r w:rsidR="00390724">
        <w:rPr>
          <w:color w:val="000000"/>
        </w:rPr>
        <w:t xml:space="preserve"> </w:t>
      </w:r>
      <w:r>
        <w:rPr>
          <w:color w:val="000000"/>
        </w:rPr>
        <w:t>konkursnom</w:t>
      </w:r>
      <w:r w:rsidR="00390724">
        <w:rPr>
          <w:color w:val="000000"/>
        </w:rPr>
        <w:t xml:space="preserve"> </w:t>
      </w:r>
      <w:r>
        <w:rPr>
          <w:color w:val="000000"/>
        </w:rPr>
        <w:t>postupku</w:t>
      </w:r>
      <w:r w:rsidR="00390724">
        <w:rPr>
          <w:color w:val="000000"/>
        </w:rPr>
        <w:t>.</w:t>
      </w:r>
    </w:p>
    <w:p w:rsidR="002E5420" w:rsidRDefault="009A3A2F">
      <w:pPr>
        <w:spacing w:after="120"/>
        <w:jc w:val="center"/>
      </w:pPr>
      <w:r>
        <w:rPr>
          <w:b/>
          <w:color w:val="000000"/>
        </w:rPr>
        <w:t>Neuspeh</w:t>
      </w:r>
      <w:r w:rsidR="00390724">
        <w:rPr>
          <w:b/>
          <w:color w:val="000000"/>
        </w:rPr>
        <w:t xml:space="preserve"> </w:t>
      </w:r>
      <w:r>
        <w:rPr>
          <w:b/>
          <w:color w:val="000000"/>
        </w:rPr>
        <w:t>konkursa</w:t>
      </w:r>
    </w:p>
    <w:p w:rsidR="002E5420" w:rsidRDefault="009A3A2F">
      <w:pPr>
        <w:spacing w:after="120"/>
        <w:jc w:val="center"/>
      </w:pPr>
      <w:r>
        <w:rPr>
          <w:color w:val="000000"/>
        </w:rPr>
        <w:t>Član</w:t>
      </w:r>
      <w:r w:rsidR="00390724">
        <w:rPr>
          <w:color w:val="000000"/>
        </w:rPr>
        <w:t xml:space="preserve"> 24.</w:t>
      </w:r>
    </w:p>
    <w:p w:rsidR="002E5420" w:rsidRDefault="009A3A2F">
      <w:pPr>
        <w:spacing w:after="150"/>
      </w:pPr>
      <w:r>
        <w:rPr>
          <w:color w:val="000000"/>
        </w:rPr>
        <w:t>Konkurs</w:t>
      </w:r>
      <w:r w:rsidR="00390724">
        <w:rPr>
          <w:color w:val="000000"/>
        </w:rPr>
        <w:t xml:space="preserve"> </w:t>
      </w:r>
      <w:r>
        <w:rPr>
          <w:color w:val="000000"/>
        </w:rPr>
        <w:t>nije</w:t>
      </w:r>
      <w:r w:rsidR="00390724">
        <w:rPr>
          <w:color w:val="000000"/>
        </w:rPr>
        <w:t xml:space="preserve"> </w:t>
      </w:r>
      <w:r>
        <w:rPr>
          <w:color w:val="000000"/>
        </w:rPr>
        <w:t>uspeo</w:t>
      </w:r>
      <w:r w:rsidR="00390724">
        <w:rPr>
          <w:color w:val="000000"/>
        </w:rPr>
        <w:t>:</w:t>
      </w:r>
    </w:p>
    <w:p w:rsidR="002E5420" w:rsidRDefault="00390724">
      <w:pPr>
        <w:spacing w:after="150"/>
      </w:pPr>
      <w:r>
        <w:rPr>
          <w:color w:val="000000"/>
        </w:rPr>
        <w:t xml:space="preserve">1) </w:t>
      </w:r>
      <w:r w:rsidR="009A3A2F">
        <w:rPr>
          <w:color w:val="000000"/>
        </w:rPr>
        <w:t>ako</w:t>
      </w:r>
      <w:r>
        <w:rPr>
          <w:color w:val="000000"/>
        </w:rPr>
        <w:t xml:space="preserve"> </w:t>
      </w:r>
      <w:r w:rsidR="009A3A2F">
        <w:rPr>
          <w:color w:val="000000"/>
        </w:rPr>
        <w:t>se</w:t>
      </w:r>
      <w:r>
        <w:rPr>
          <w:color w:val="000000"/>
        </w:rPr>
        <w:t xml:space="preserve"> </w:t>
      </w:r>
      <w:r w:rsidR="009A3A2F">
        <w:rPr>
          <w:color w:val="000000"/>
        </w:rPr>
        <w:t>nije</w:t>
      </w:r>
      <w:r>
        <w:rPr>
          <w:color w:val="000000"/>
        </w:rPr>
        <w:t xml:space="preserve"> </w:t>
      </w:r>
      <w:r w:rsidR="009A3A2F">
        <w:rPr>
          <w:color w:val="000000"/>
        </w:rPr>
        <w:t>prijavio</w:t>
      </w:r>
      <w:r>
        <w:rPr>
          <w:color w:val="000000"/>
        </w:rPr>
        <w:t xml:space="preserve"> </w:t>
      </w:r>
      <w:r w:rsidR="009A3A2F">
        <w:rPr>
          <w:color w:val="000000"/>
        </w:rPr>
        <w:t>nijedan</w:t>
      </w:r>
      <w:r>
        <w:rPr>
          <w:color w:val="000000"/>
        </w:rPr>
        <w:t xml:space="preserve"> </w:t>
      </w:r>
      <w:r w:rsidR="009A3A2F">
        <w:rPr>
          <w:color w:val="000000"/>
        </w:rPr>
        <w:t>kandidat</w:t>
      </w:r>
      <w:r>
        <w:rPr>
          <w:color w:val="000000"/>
        </w:rPr>
        <w:t>;</w:t>
      </w:r>
    </w:p>
    <w:p w:rsidR="002E5420" w:rsidRDefault="00390724">
      <w:pPr>
        <w:spacing w:after="150"/>
      </w:pPr>
      <w:r>
        <w:rPr>
          <w:color w:val="000000"/>
        </w:rPr>
        <w:t xml:space="preserve">2) </w:t>
      </w:r>
      <w:r w:rsidR="009A3A2F">
        <w:rPr>
          <w:color w:val="000000"/>
        </w:rPr>
        <w:t>ako</w:t>
      </w:r>
      <w:r>
        <w:rPr>
          <w:color w:val="000000"/>
        </w:rPr>
        <w:t xml:space="preserve"> </w:t>
      </w:r>
      <w:r w:rsidR="009A3A2F">
        <w:rPr>
          <w:color w:val="000000"/>
        </w:rPr>
        <w:t>se</w:t>
      </w:r>
      <w:r>
        <w:rPr>
          <w:color w:val="000000"/>
        </w:rPr>
        <w:t xml:space="preserve"> </w:t>
      </w:r>
      <w:r w:rsidR="009A3A2F">
        <w:rPr>
          <w:color w:val="000000"/>
        </w:rPr>
        <w:t>u</w:t>
      </w:r>
      <w:r>
        <w:rPr>
          <w:color w:val="000000"/>
        </w:rPr>
        <w:t xml:space="preserve"> </w:t>
      </w:r>
      <w:r w:rsidR="009A3A2F">
        <w:rPr>
          <w:color w:val="000000"/>
        </w:rPr>
        <w:t>postupku</w:t>
      </w:r>
      <w:r>
        <w:rPr>
          <w:color w:val="000000"/>
        </w:rPr>
        <w:t xml:space="preserve"> </w:t>
      </w:r>
      <w:r w:rsidR="009A3A2F">
        <w:rPr>
          <w:color w:val="000000"/>
        </w:rPr>
        <w:t>sprovođenja</w:t>
      </w:r>
      <w:r>
        <w:rPr>
          <w:color w:val="000000"/>
        </w:rPr>
        <w:t xml:space="preserve"> </w:t>
      </w:r>
      <w:r w:rsidR="009A3A2F">
        <w:rPr>
          <w:color w:val="000000"/>
        </w:rPr>
        <w:t>konkursa</w:t>
      </w:r>
      <w:r>
        <w:rPr>
          <w:color w:val="000000"/>
        </w:rPr>
        <w:t xml:space="preserve"> </w:t>
      </w:r>
      <w:r w:rsidR="009A3A2F">
        <w:rPr>
          <w:color w:val="000000"/>
        </w:rPr>
        <w:t>utvrdi</w:t>
      </w:r>
      <w:r>
        <w:rPr>
          <w:color w:val="000000"/>
        </w:rPr>
        <w:t xml:space="preserve"> </w:t>
      </w:r>
      <w:r w:rsidR="009A3A2F">
        <w:rPr>
          <w:color w:val="000000"/>
        </w:rPr>
        <w:t>da</w:t>
      </w:r>
      <w:r>
        <w:rPr>
          <w:color w:val="000000"/>
        </w:rPr>
        <w:t xml:space="preserve"> </w:t>
      </w:r>
      <w:r w:rsidR="009A3A2F">
        <w:rPr>
          <w:color w:val="000000"/>
        </w:rPr>
        <w:t>nijedan</w:t>
      </w:r>
      <w:r>
        <w:rPr>
          <w:color w:val="000000"/>
        </w:rPr>
        <w:t xml:space="preserve"> </w:t>
      </w:r>
      <w:r w:rsidR="009A3A2F">
        <w:rPr>
          <w:color w:val="000000"/>
        </w:rPr>
        <w:t>od</w:t>
      </w:r>
      <w:r>
        <w:rPr>
          <w:color w:val="000000"/>
        </w:rPr>
        <w:t xml:space="preserve"> </w:t>
      </w:r>
      <w:r w:rsidR="009A3A2F">
        <w:rPr>
          <w:color w:val="000000"/>
        </w:rPr>
        <w:t>prijavlјenih</w:t>
      </w:r>
      <w:r>
        <w:rPr>
          <w:color w:val="000000"/>
        </w:rPr>
        <w:t xml:space="preserve"> </w:t>
      </w:r>
      <w:r w:rsidR="009A3A2F">
        <w:rPr>
          <w:color w:val="000000"/>
        </w:rPr>
        <w:t>kandidata</w:t>
      </w:r>
      <w:r>
        <w:rPr>
          <w:color w:val="000000"/>
        </w:rPr>
        <w:t xml:space="preserve"> </w:t>
      </w:r>
      <w:r w:rsidR="009A3A2F">
        <w:rPr>
          <w:color w:val="000000"/>
        </w:rPr>
        <w:t>nije</w:t>
      </w:r>
      <w:r>
        <w:rPr>
          <w:color w:val="000000"/>
        </w:rPr>
        <w:t xml:space="preserve"> </w:t>
      </w:r>
      <w:r w:rsidR="009A3A2F">
        <w:rPr>
          <w:color w:val="000000"/>
        </w:rPr>
        <w:t>ispunio</w:t>
      </w:r>
      <w:r>
        <w:rPr>
          <w:color w:val="000000"/>
        </w:rPr>
        <w:t xml:space="preserve"> </w:t>
      </w:r>
      <w:r w:rsidR="009A3A2F">
        <w:rPr>
          <w:color w:val="000000"/>
        </w:rPr>
        <w:t>uslove</w:t>
      </w:r>
      <w:r>
        <w:rPr>
          <w:color w:val="000000"/>
        </w:rPr>
        <w:t xml:space="preserve"> </w:t>
      </w:r>
      <w:r w:rsidR="009A3A2F">
        <w:rPr>
          <w:color w:val="000000"/>
        </w:rPr>
        <w:t>za</w:t>
      </w:r>
      <w:r>
        <w:rPr>
          <w:color w:val="000000"/>
        </w:rPr>
        <w:t xml:space="preserve"> </w:t>
      </w:r>
      <w:r w:rsidR="009A3A2F">
        <w:rPr>
          <w:color w:val="000000"/>
        </w:rPr>
        <w:t>učešće</w:t>
      </w:r>
      <w:r>
        <w:rPr>
          <w:color w:val="000000"/>
        </w:rPr>
        <w:t xml:space="preserve"> </w:t>
      </w:r>
      <w:r w:rsidR="009A3A2F">
        <w:rPr>
          <w:color w:val="000000"/>
        </w:rPr>
        <w:t>u</w:t>
      </w:r>
      <w:r>
        <w:rPr>
          <w:color w:val="000000"/>
        </w:rPr>
        <w:t xml:space="preserve"> </w:t>
      </w:r>
      <w:r w:rsidR="009A3A2F">
        <w:rPr>
          <w:color w:val="000000"/>
        </w:rPr>
        <w:t>konkursu</w:t>
      </w:r>
      <w:r>
        <w:rPr>
          <w:color w:val="000000"/>
        </w:rPr>
        <w:t xml:space="preserve">, </w:t>
      </w:r>
      <w:r w:rsidR="009A3A2F">
        <w:rPr>
          <w:color w:val="000000"/>
        </w:rPr>
        <w:t>odnosno</w:t>
      </w:r>
      <w:r>
        <w:rPr>
          <w:color w:val="000000"/>
        </w:rPr>
        <w:t xml:space="preserve"> </w:t>
      </w:r>
      <w:r w:rsidR="009A3A2F">
        <w:rPr>
          <w:color w:val="000000"/>
        </w:rPr>
        <w:t>ukoliko</w:t>
      </w:r>
      <w:r>
        <w:rPr>
          <w:color w:val="000000"/>
        </w:rPr>
        <w:t xml:space="preserve"> </w:t>
      </w:r>
      <w:r w:rsidR="009A3A2F">
        <w:rPr>
          <w:color w:val="000000"/>
        </w:rPr>
        <w:t>su</w:t>
      </w:r>
      <w:r>
        <w:rPr>
          <w:color w:val="000000"/>
        </w:rPr>
        <w:t xml:space="preserve"> </w:t>
      </w:r>
      <w:r w:rsidR="009A3A2F">
        <w:rPr>
          <w:color w:val="000000"/>
        </w:rPr>
        <w:t>sve</w:t>
      </w:r>
      <w:r>
        <w:rPr>
          <w:color w:val="000000"/>
        </w:rPr>
        <w:t xml:space="preserve"> </w:t>
      </w:r>
      <w:r w:rsidR="009A3A2F">
        <w:rPr>
          <w:color w:val="000000"/>
        </w:rPr>
        <w:t>prijave</w:t>
      </w:r>
      <w:r>
        <w:rPr>
          <w:color w:val="000000"/>
        </w:rPr>
        <w:t xml:space="preserve"> </w:t>
      </w:r>
      <w:r w:rsidR="009A3A2F">
        <w:rPr>
          <w:color w:val="000000"/>
        </w:rPr>
        <w:t>neblagovremene</w:t>
      </w:r>
      <w:r>
        <w:rPr>
          <w:color w:val="000000"/>
        </w:rPr>
        <w:t xml:space="preserve">, </w:t>
      </w:r>
      <w:r w:rsidR="009A3A2F">
        <w:rPr>
          <w:color w:val="000000"/>
        </w:rPr>
        <w:t>nedopuštene</w:t>
      </w:r>
      <w:r>
        <w:rPr>
          <w:color w:val="000000"/>
        </w:rPr>
        <w:t xml:space="preserve">, </w:t>
      </w:r>
      <w:r w:rsidR="009A3A2F">
        <w:rPr>
          <w:color w:val="000000"/>
        </w:rPr>
        <w:t>nerazumlјive</w:t>
      </w:r>
      <w:r>
        <w:rPr>
          <w:color w:val="000000"/>
        </w:rPr>
        <w:t xml:space="preserve"> </w:t>
      </w:r>
      <w:r w:rsidR="009A3A2F">
        <w:rPr>
          <w:color w:val="000000"/>
        </w:rPr>
        <w:t>ili</w:t>
      </w:r>
      <w:r>
        <w:rPr>
          <w:color w:val="000000"/>
        </w:rPr>
        <w:t xml:space="preserve"> </w:t>
      </w:r>
      <w:r w:rsidR="009A3A2F">
        <w:rPr>
          <w:color w:val="000000"/>
        </w:rPr>
        <w:t>nepotpune</w:t>
      </w:r>
      <w:r>
        <w:rPr>
          <w:color w:val="000000"/>
        </w:rPr>
        <w:t>;</w:t>
      </w:r>
    </w:p>
    <w:p w:rsidR="002E5420" w:rsidRDefault="00390724">
      <w:pPr>
        <w:spacing w:after="150"/>
      </w:pPr>
      <w:r>
        <w:rPr>
          <w:color w:val="000000"/>
        </w:rPr>
        <w:t xml:space="preserve">3) </w:t>
      </w:r>
      <w:r w:rsidR="009A3A2F">
        <w:rPr>
          <w:color w:val="000000"/>
        </w:rPr>
        <w:t>ako</w:t>
      </w:r>
      <w:r>
        <w:rPr>
          <w:color w:val="000000"/>
        </w:rPr>
        <w:t xml:space="preserve"> </w:t>
      </w:r>
      <w:r w:rsidR="009A3A2F">
        <w:rPr>
          <w:color w:val="000000"/>
        </w:rPr>
        <w:t>nijedan</w:t>
      </w:r>
      <w:r>
        <w:rPr>
          <w:color w:val="000000"/>
        </w:rPr>
        <w:t xml:space="preserve"> </w:t>
      </w:r>
      <w:r w:rsidR="009A3A2F">
        <w:rPr>
          <w:color w:val="000000"/>
        </w:rPr>
        <w:t>prijavlјeni</w:t>
      </w:r>
      <w:r>
        <w:rPr>
          <w:color w:val="000000"/>
        </w:rPr>
        <w:t xml:space="preserve"> </w:t>
      </w:r>
      <w:r w:rsidR="009A3A2F">
        <w:rPr>
          <w:color w:val="000000"/>
        </w:rPr>
        <w:t>kandidat</w:t>
      </w:r>
      <w:r>
        <w:rPr>
          <w:color w:val="000000"/>
        </w:rPr>
        <w:t xml:space="preserve"> </w:t>
      </w:r>
      <w:r w:rsidR="009A3A2F">
        <w:rPr>
          <w:color w:val="000000"/>
        </w:rPr>
        <w:t>nije</w:t>
      </w:r>
      <w:r>
        <w:rPr>
          <w:color w:val="000000"/>
        </w:rPr>
        <w:t xml:space="preserve"> </w:t>
      </w:r>
      <w:r w:rsidR="009A3A2F">
        <w:rPr>
          <w:color w:val="000000"/>
        </w:rPr>
        <w:t>učestvovao</w:t>
      </w:r>
      <w:r>
        <w:rPr>
          <w:color w:val="000000"/>
        </w:rPr>
        <w:t xml:space="preserve"> </w:t>
      </w:r>
      <w:r w:rsidR="009A3A2F">
        <w:rPr>
          <w:color w:val="000000"/>
        </w:rPr>
        <w:t>u</w:t>
      </w:r>
      <w:r>
        <w:rPr>
          <w:color w:val="000000"/>
        </w:rPr>
        <w:t xml:space="preserve"> </w:t>
      </w:r>
      <w:r w:rsidR="009A3A2F">
        <w:rPr>
          <w:color w:val="000000"/>
        </w:rPr>
        <w:t>izbornom</w:t>
      </w:r>
      <w:r>
        <w:rPr>
          <w:color w:val="000000"/>
        </w:rPr>
        <w:t xml:space="preserve"> </w:t>
      </w:r>
      <w:r w:rsidR="009A3A2F">
        <w:rPr>
          <w:color w:val="000000"/>
        </w:rPr>
        <w:t>postupku</w:t>
      </w:r>
      <w:r>
        <w:rPr>
          <w:color w:val="000000"/>
        </w:rPr>
        <w:t>;</w:t>
      </w:r>
    </w:p>
    <w:p w:rsidR="002E5420" w:rsidRDefault="00390724">
      <w:pPr>
        <w:spacing w:after="150"/>
      </w:pPr>
      <w:r>
        <w:rPr>
          <w:color w:val="000000"/>
        </w:rPr>
        <w:t xml:space="preserve">4) </w:t>
      </w:r>
      <w:r w:rsidR="009A3A2F">
        <w:rPr>
          <w:color w:val="000000"/>
        </w:rPr>
        <w:t>ako</w:t>
      </w:r>
      <w:r>
        <w:rPr>
          <w:color w:val="000000"/>
        </w:rPr>
        <w:t xml:space="preserve"> </w:t>
      </w:r>
      <w:r w:rsidR="009A3A2F">
        <w:rPr>
          <w:color w:val="000000"/>
        </w:rPr>
        <w:t>nijedan</w:t>
      </w:r>
      <w:r>
        <w:rPr>
          <w:color w:val="000000"/>
        </w:rPr>
        <w:t xml:space="preserve"> </w:t>
      </w:r>
      <w:r w:rsidR="009A3A2F">
        <w:rPr>
          <w:color w:val="000000"/>
        </w:rPr>
        <w:t>kandidat</w:t>
      </w:r>
      <w:r>
        <w:rPr>
          <w:color w:val="000000"/>
        </w:rPr>
        <w:t xml:space="preserve"> </w:t>
      </w:r>
      <w:r w:rsidR="009A3A2F">
        <w:rPr>
          <w:color w:val="000000"/>
        </w:rPr>
        <w:t>koji</w:t>
      </w:r>
      <w:r>
        <w:rPr>
          <w:color w:val="000000"/>
        </w:rPr>
        <w:t xml:space="preserve"> </w:t>
      </w:r>
      <w:r w:rsidR="009A3A2F">
        <w:rPr>
          <w:color w:val="000000"/>
        </w:rPr>
        <w:t>je</w:t>
      </w:r>
      <w:r>
        <w:rPr>
          <w:color w:val="000000"/>
        </w:rPr>
        <w:t xml:space="preserve"> </w:t>
      </w:r>
      <w:r w:rsidR="009A3A2F">
        <w:rPr>
          <w:color w:val="000000"/>
        </w:rPr>
        <w:t>učestvovao</w:t>
      </w:r>
      <w:r>
        <w:rPr>
          <w:color w:val="000000"/>
        </w:rPr>
        <w:t xml:space="preserve"> </w:t>
      </w:r>
      <w:r w:rsidR="009A3A2F">
        <w:rPr>
          <w:color w:val="000000"/>
        </w:rPr>
        <w:t>u</w:t>
      </w:r>
      <w:r>
        <w:rPr>
          <w:color w:val="000000"/>
        </w:rPr>
        <w:t xml:space="preserve"> </w:t>
      </w:r>
      <w:r w:rsidR="009A3A2F">
        <w:rPr>
          <w:color w:val="000000"/>
        </w:rPr>
        <w:t>izbornom</w:t>
      </w:r>
      <w:r>
        <w:rPr>
          <w:color w:val="000000"/>
        </w:rPr>
        <w:t xml:space="preserve"> </w:t>
      </w:r>
      <w:r w:rsidR="009A3A2F">
        <w:rPr>
          <w:color w:val="000000"/>
        </w:rPr>
        <w:t>postupku</w:t>
      </w:r>
      <w:r>
        <w:rPr>
          <w:color w:val="000000"/>
        </w:rPr>
        <w:t xml:space="preserve"> </w:t>
      </w:r>
      <w:r w:rsidR="009A3A2F">
        <w:rPr>
          <w:color w:val="000000"/>
        </w:rPr>
        <w:t>nije</w:t>
      </w:r>
      <w:r>
        <w:rPr>
          <w:color w:val="000000"/>
        </w:rPr>
        <w:t xml:space="preserve"> </w:t>
      </w:r>
      <w:r w:rsidR="009A3A2F">
        <w:rPr>
          <w:color w:val="000000"/>
        </w:rPr>
        <w:t>ispunio</w:t>
      </w:r>
      <w:r>
        <w:rPr>
          <w:color w:val="000000"/>
        </w:rPr>
        <w:t xml:space="preserve"> </w:t>
      </w:r>
      <w:r w:rsidR="009A3A2F">
        <w:rPr>
          <w:color w:val="000000"/>
        </w:rPr>
        <w:t>merila</w:t>
      </w:r>
      <w:r>
        <w:rPr>
          <w:color w:val="000000"/>
        </w:rPr>
        <w:t xml:space="preserve"> </w:t>
      </w:r>
      <w:r w:rsidR="009A3A2F">
        <w:rPr>
          <w:color w:val="000000"/>
        </w:rPr>
        <w:t>propisana</w:t>
      </w:r>
      <w:r>
        <w:rPr>
          <w:color w:val="000000"/>
        </w:rPr>
        <w:t xml:space="preserve"> </w:t>
      </w:r>
      <w:r w:rsidR="009A3A2F">
        <w:rPr>
          <w:color w:val="000000"/>
        </w:rPr>
        <w:t>za</w:t>
      </w:r>
      <w:r>
        <w:rPr>
          <w:color w:val="000000"/>
        </w:rPr>
        <w:t xml:space="preserve"> </w:t>
      </w:r>
      <w:r w:rsidR="009A3A2F">
        <w:rPr>
          <w:color w:val="000000"/>
        </w:rPr>
        <w:t>izbor</w:t>
      </w:r>
      <w:r>
        <w:rPr>
          <w:color w:val="000000"/>
        </w:rPr>
        <w:t>;</w:t>
      </w:r>
    </w:p>
    <w:p w:rsidR="002E5420" w:rsidRDefault="00390724">
      <w:pPr>
        <w:spacing w:after="150"/>
      </w:pPr>
      <w:r>
        <w:rPr>
          <w:color w:val="000000"/>
        </w:rPr>
        <w:t xml:space="preserve">5) </w:t>
      </w:r>
      <w:r w:rsidR="009A3A2F">
        <w:rPr>
          <w:color w:val="000000"/>
        </w:rPr>
        <w:t>usled</w:t>
      </w:r>
      <w:r>
        <w:rPr>
          <w:color w:val="000000"/>
        </w:rPr>
        <w:t xml:space="preserve"> </w:t>
      </w:r>
      <w:r w:rsidR="009A3A2F">
        <w:rPr>
          <w:color w:val="000000"/>
        </w:rPr>
        <w:t>odustanka</w:t>
      </w:r>
      <w:r>
        <w:rPr>
          <w:color w:val="000000"/>
        </w:rPr>
        <w:t xml:space="preserve"> </w:t>
      </w:r>
      <w:r w:rsidR="009A3A2F">
        <w:rPr>
          <w:color w:val="000000"/>
        </w:rPr>
        <w:t>svih</w:t>
      </w:r>
      <w:r>
        <w:rPr>
          <w:color w:val="000000"/>
        </w:rPr>
        <w:t xml:space="preserve"> </w:t>
      </w:r>
      <w:r w:rsidR="009A3A2F">
        <w:rPr>
          <w:color w:val="000000"/>
        </w:rPr>
        <w:t>kandidata</w:t>
      </w:r>
      <w:r>
        <w:rPr>
          <w:color w:val="000000"/>
        </w:rPr>
        <w:t xml:space="preserve"> </w:t>
      </w:r>
      <w:r w:rsidR="009A3A2F">
        <w:rPr>
          <w:color w:val="000000"/>
        </w:rPr>
        <w:t>koji</w:t>
      </w:r>
      <w:r>
        <w:rPr>
          <w:color w:val="000000"/>
        </w:rPr>
        <w:t xml:space="preserve"> </w:t>
      </w:r>
      <w:r w:rsidR="009A3A2F">
        <w:rPr>
          <w:color w:val="000000"/>
        </w:rPr>
        <w:t>su</w:t>
      </w:r>
      <w:r>
        <w:rPr>
          <w:color w:val="000000"/>
        </w:rPr>
        <w:t xml:space="preserve"> </w:t>
      </w:r>
      <w:r w:rsidR="009A3A2F">
        <w:rPr>
          <w:color w:val="000000"/>
        </w:rPr>
        <w:t>uvršteni</w:t>
      </w:r>
      <w:r>
        <w:rPr>
          <w:color w:val="000000"/>
        </w:rPr>
        <w:t xml:space="preserve"> </w:t>
      </w:r>
      <w:r w:rsidR="009A3A2F">
        <w:rPr>
          <w:color w:val="000000"/>
        </w:rPr>
        <w:t>na</w:t>
      </w:r>
      <w:r>
        <w:rPr>
          <w:color w:val="000000"/>
        </w:rPr>
        <w:t xml:space="preserve"> </w:t>
      </w:r>
      <w:r w:rsidR="009A3A2F">
        <w:rPr>
          <w:color w:val="000000"/>
        </w:rPr>
        <w:t>Spisak</w:t>
      </w:r>
      <w:r>
        <w:rPr>
          <w:color w:val="000000"/>
        </w:rPr>
        <w:t xml:space="preserve"> </w:t>
      </w:r>
      <w:r w:rsidR="009A3A2F">
        <w:rPr>
          <w:color w:val="000000"/>
        </w:rPr>
        <w:t>kandidata</w:t>
      </w:r>
      <w:r>
        <w:rPr>
          <w:color w:val="000000"/>
        </w:rPr>
        <w:t xml:space="preserve"> </w:t>
      </w:r>
      <w:r w:rsidR="009A3A2F">
        <w:rPr>
          <w:color w:val="000000"/>
        </w:rPr>
        <w:t>koji</w:t>
      </w:r>
      <w:r>
        <w:rPr>
          <w:color w:val="000000"/>
        </w:rPr>
        <w:t xml:space="preserve"> </w:t>
      </w:r>
      <w:r w:rsidR="009A3A2F">
        <w:rPr>
          <w:color w:val="000000"/>
        </w:rPr>
        <w:t>ulaze</w:t>
      </w:r>
      <w:r>
        <w:rPr>
          <w:color w:val="000000"/>
        </w:rPr>
        <w:t xml:space="preserve"> </w:t>
      </w:r>
      <w:r w:rsidR="009A3A2F">
        <w:rPr>
          <w:color w:val="000000"/>
        </w:rPr>
        <w:t>u</w:t>
      </w:r>
      <w:r>
        <w:rPr>
          <w:color w:val="000000"/>
        </w:rPr>
        <w:t xml:space="preserve"> </w:t>
      </w:r>
      <w:r w:rsidR="009A3A2F">
        <w:rPr>
          <w:color w:val="000000"/>
        </w:rPr>
        <w:t>izborni</w:t>
      </w:r>
      <w:r>
        <w:rPr>
          <w:color w:val="000000"/>
        </w:rPr>
        <w:t xml:space="preserve"> </w:t>
      </w:r>
      <w:r w:rsidR="009A3A2F">
        <w:rPr>
          <w:color w:val="000000"/>
        </w:rPr>
        <w:t>postupak</w:t>
      </w:r>
      <w:r>
        <w:rPr>
          <w:color w:val="000000"/>
        </w:rPr>
        <w:t>.</w:t>
      </w:r>
    </w:p>
    <w:p w:rsidR="002E5420" w:rsidRDefault="009A3A2F">
      <w:pPr>
        <w:spacing w:after="150"/>
      </w:pPr>
      <w:r>
        <w:rPr>
          <w:color w:val="000000"/>
        </w:rPr>
        <w:t>U</w:t>
      </w:r>
      <w:r w:rsidR="00390724">
        <w:rPr>
          <w:color w:val="000000"/>
        </w:rPr>
        <w:t xml:space="preserve"> </w:t>
      </w:r>
      <w:r>
        <w:rPr>
          <w:color w:val="000000"/>
        </w:rPr>
        <w:t>slučaju</w:t>
      </w:r>
      <w:r w:rsidR="00390724">
        <w:rPr>
          <w:color w:val="000000"/>
        </w:rPr>
        <w:t xml:space="preserve"> </w:t>
      </w:r>
      <w:r>
        <w:rPr>
          <w:color w:val="000000"/>
        </w:rPr>
        <w:t>iz</w:t>
      </w:r>
      <w:r w:rsidR="00390724">
        <w:rPr>
          <w:color w:val="000000"/>
        </w:rPr>
        <w:t xml:space="preserve"> </w:t>
      </w:r>
      <w:r>
        <w:rPr>
          <w:color w:val="000000"/>
        </w:rPr>
        <w:t>stava</w:t>
      </w:r>
      <w:r w:rsidR="00390724">
        <w:rPr>
          <w:color w:val="000000"/>
        </w:rPr>
        <w:t xml:space="preserve"> 1. </w:t>
      </w:r>
      <w:r>
        <w:rPr>
          <w:color w:val="000000"/>
        </w:rPr>
        <w:t>ovog</w:t>
      </w:r>
      <w:r w:rsidR="00390724">
        <w:rPr>
          <w:color w:val="000000"/>
        </w:rPr>
        <w:t xml:space="preserve"> </w:t>
      </w:r>
      <w:r>
        <w:rPr>
          <w:color w:val="000000"/>
        </w:rPr>
        <w:t>člana</w:t>
      </w:r>
      <w:r w:rsidR="00390724">
        <w:rPr>
          <w:color w:val="000000"/>
        </w:rPr>
        <w:t xml:space="preserve"> </w:t>
      </w:r>
      <w:r>
        <w:rPr>
          <w:color w:val="000000"/>
        </w:rPr>
        <w:t>predsednik</w:t>
      </w:r>
      <w:r w:rsidR="00390724">
        <w:rPr>
          <w:color w:val="000000"/>
        </w:rPr>
        <w:t xml:space="preserve"> </w:t>
      </w:r>
      <w:r>
        <w:rPr>
          <w:color w:val="000000"/>
        </w:rPr>
        <w:t>Komisije</w:t>
      </w:r>
      <w:r w:rsidR="00390724">
        <w:rPr>
          <w:color w:val="000000"/>
        </w:rPr>
        <w:t xml:space="preserve"> </w:t>
      </w:r>
      <w:r>
        <w:rPr>
          <w:color w:val="000000"/>
        </w:rPr>
        <w:t>će</w:t>
      </w:r>
      <w:r w:rsidR="00390724">
        <w:rPr>
          <w:color w:val="000000"/>
        </w:rPr>
        <w:t xml:space="preserve"> </w:t>
      </w:r>
      <w:r>
        <w:rPr>
          <w:color w:val="000000"/>
        </w:rPr>
        <w:t>sačiniti</w:t>
      </w:r>
      <w:r w:rsidR="00390724">
        <w:rPr>
          <w:color w:val="000000"/>
        </w:rPr>
        <w:t xml:space="preserve"> </w:t>
      </w:r>
      <w:r>
        <w:rPr>
          <w:color w:val="000000"/>
        </w:rPr>
        <w:t>izveštaj</w:t>
      </w:r>
      <w:r w:rsidR="00390724">
        <w:rPr>
          <w:color w:val="000000"/>
        </w:rPr>
        <w:t xml:space="preserve"> </w:t>
      </w:r>
      <w:r>
        <w:rPr>
          <w:color w:val="000000"/>
        </w:rPr>
        <w:t>i</w:t>
      </w:r>
      <w:r w:rsidR="00390724">
        <w:rPr>
          <w:color w:val="000000"/>
        </w:rPr>
        <w:t xml:space="preserve"> </w:t>
      </w:r>
      <w:r>
        <w:rPr>
          <w:color w:val="000000"/>
        </w:rPr>
        <w:t>dostaviti</w:t>
      </w:r>
      <w:r w:rsidR="00390724">
        <w:rPr>
          <w:color w:val="000000"/>
        </w:rPr>
        <w:t xml:space="preserve"> </w:t>
      </w:r>
      <w:r>
        <w:rPr>
          <w:color w:val="000000"/>
        </w:rPr>
        <w:t>ga</w:t>
      </w:r>
      <w:r w:rsidR="00390724">
        <w:rPr>
          <w:color w:val="000000"/>
        </w:rPr>
        <w:t xml:space="preserve"> </w:t>
      </w:r>
      <w:r>
        <w:rPr>
          <w:color w:val="000000"/>
        </w:rPr>
        <w:t>ministru</w:t>
      </w:r>
      <w:r w:rsidR="00390724">
        <w:rPr>
          <w:color w:val="000000"/>
        </w:rPr>
        <w:t xml:space="preserve">, </w:t>
      </w:r>
      <w:r>
        <w:rPr>
          <w:color w:val="000000"/>
        </w:rPr>
        <w:t>koji</w:t>
      </w:r>
      <w:r w:rsidR="00390724">
        <w:rPr>
          <w:color w:val="000000"/>
        </w:rPr>
        <w:t xml:space="preserve"> </w:t>
      </w:r>
      <w:r>
        <w:rPr>
          <w:color w:val="000000"/>
        </w:rPr>
        <w:t>na</w:t>
      </w:r>
      <w:r w:rsidR="00390724">
        <w:rPr>
          <w:color w:val="000000"/>
        </w:rPr>
        <w:t xml:space="preserve"> </w:t>
      </w:r>
      <w:r>
        <w:rPr>
          <w:color w:val="000000"/>
        </w:rPr>
        <w:t>osnovu</w:t>
      </w:r>
      <w:r w:rsidR="00390724">
        <w:rPr>
          <w:color w:val="000000"/>
        </w:rPr>
        <w:t xml:space="preserve"> </w:t>
      </w:r>
      <w:r>
        <w:rPr>
          <w:color w:val="000000"/>
        </w:rPr>
        <w:t>tog</w:t>
      </w:r>
      <w:r w:rsidR="00390724">
        <w:rPr>
          <w:color w:val="000000"/>
        </w:rPr>
        <w:t xml:space="preserve"> </w:t>
      </w:r>
      <w:r>
        <w:rPr>
          <w:color w:val="000000"/>
        </w:rPr>
        <w:t>izveštaja</w:t>
      </w:r>
      <w:r w:rsidR="00390724">
        <w:rPr>
          <w:color w:val="000000"/>
        </w:rPr>
        <w:t xml:space="preserve"> </w:t>
      </w:r>
      <w:r>
        <w:rPr>
          <w:color w:val="000000"/>
        </w:rPr>
        <w:t>rešenjem</w:t>
      </w:r>
      <w:r w:rsidR="00390724">
        <w:rPr>
          <w:color w:val="000000"/>
        </w:rPr>
        <w:t xml:space="preserve"> </w:t>
      </w:r>
      <w:r>
        <w:rPr>
          <w:color w:val="000000"/>
        </w:rPr>
        <w:t>utvrđuje</w:t>
      </w:r>
      <w:r w:rsidR="00390724">
        <w:rPr>
          <w:color w:val="000000"/>
        </w:rPr>
        <w:t xml:space="preserve"> </w:t>
      </w:r>
      <w:r>
        <w:rPr>
          <w:color w:val="000000"/>
        </w:rPr>
        <w:t>da</w:t>
      </w:r>
      <w:r w:rsidR="00390724">
        <w:rPr>
          <w:color w:val="000000"/>
        </w:rPr>
        <w:t xml:space="preserve"> </w:t>
      </w:r>
      <w:r>
        <w:rPr>
          <w:color w:val="000000"/>
        </w:rPr>
        <w:t>javni</w:t>
      </w:r>
      <w:r w:rsidR="00390724">
        <w:rPr>
          <w:color w:val="000000"/>
        </w:rPr>
        <w:t xml:space="preserve"> </w:t>
      </w:r>
      <w:r>
        <w:rPr>
          <w:color w:val="000000"/>
        </w:rPr>
        <w:t>konkurs</w:t>
      </w:r>
      <w:r w:rsidR="00390724">
        <w:rPr>
          <w:color w:val="000000"/>
        </w:rPr>
        <w:t xml:space="preserve"> </w:t>
      </w:r>
      <w:r>
        <w:rPr>
          <w:color w:val="000000"/>
        </w:rPr>
        <w:t>nije</w:t>
      </w:r>
      <w:r w:rsidR="00390724">
        <w:rPr>
          <w:color w:val="000000"/>
        </w:rPr>
        <w:t xml:space="preserve"> </w:t>
      </w:r>
      <w:r>
        <w:rPr>
          <w:color w:val="000000"/>
        </w:rPr>
        <w:t>uspeo</w:t>
      </w:r>
      <w:r w:rsidR="00390724">
        <w:rPr>
          <w:color w:val="000000"/>
        </w:rPr>
        <w:t>.</w:t>
      </w:r>
    </w:p>
    <w:p w:rsidR="002E5420" w:rsidRDefault="009A3A2F">
      <w:pPr>
        <w:spacing w:after="150"/>
      </w:pPr>
      <w:r>
        <w:rPr>
          <w:color w:val="000000"/>
        </w:rPr>
        <w:t>Rešenje</w:t>
      </w:r>
      <w:r w:rsidR="00390724">
        <w:rPr>
          <w:color w:val="000000"/>
        </w:rPr>
        <w:t xml:space="preserve"> </w:t>
      </w:r>
      <w:r>
        <w:rPr>
          <w:color w:val="000000"/>
        </w:rPr>
        <w:t>iz</w:t>
      </w:r>
      <w:r w:rsidR="00390724">
        <w:rPr>
          <w:color w:val="000000"/>
        </w:rPr>
        <w:t xml:space="preserve"> </w:t>
      </w:r>
      <w:r>
        <w:rPr>
          <w:color w:val="000000"/>
        </w:rPr>
        <w:t>stava</w:t>
      </w:r>
      <w:r w:rsidR="00390724">
        <w:rPr>
          <w:color w:val="000000"/>
        </w:rPr>
        <w:t xml:space="preserve"> 2. </w:t>
      </w:r>
      <w:r>
        <w:rPr>
          <w:color w:val="000000"/>
        </w:rPr>
        <w:t>ovog</w:t>
      </w:r>
      <w:r w:rsidR="00390724">
        <w:rPr>
          <w:color w:val="000000"/>
        </w:rPr>
        <w:t xml:space="preserve"> </w:t>
      </w:r>
      <w:r>
        <w:rPr>
          <w:color w:val="000000"/>
        </w:rPr>
        <w:t>člana</w:t>
      </w:r>
      <w:r w:rsidR="00390724">
        <w:rPr>
          <w:color w:val="000000"/>
        </w:rPr>
        <w:t xml:space="preserve"> </w:t>
      </w:r>
      <w:r>
        <w:rPr>
          <w:color w:val="000000"/>
        </w:rPr>
        <w:t>dostavlјa</w:t>
      </w:r>
      <w:r w:rsidR="00390724">
        <w:rPr>
          <w:color w:val="000000"/>
        </w:rPr>
        <w:t xml:space="preserve"> </w:t>
      </w:r>
      <w:r>
        <w:rPr>
          <w:color w:val="000000"/>
        </w:rPr>
        <w:t>se</w:t>
      </w:r>
      <w:r w:rsidR="00390724">
        <w:rPr>
          <w:color w:val="000000"/>
        </w:rPr>
        <w:t xml:space="preserve"> </w:t>
      </w:r>
      <w:r>
        <w:rPr>
          <w:color w:val="000000"/>
        </w:rPr>
        <w:t>svim</w:t>
      </w:r>
      <w:r w:rsidR="00390724">
        <w:rPr>
          <w:color w:val="000000"/>
        </w:rPr>
        <w:t xml:space="preserve"> </w:t>
      </w:r>
      <w:r>
        <w:rPr>
          <w:color w:val="000000"/>
        </w:rPr>
        <w:t>kandidatima</w:t>
      </w:r>
      <w:r w:rsidR="00390724">
        <w:rPr>
          <w:color w:val="000000"/>
        </w:rPr>
        <w:t xml:space="preserve"> </w:t>
      </w:r>
      <w:r>
        <w:rPr>
          <w:color w:val="000000"/>
        </w:rPr>
        <w:t>koji</w:t>
      </w:r>
      <w:r w:rsidR="00390724">
        <w:rPr>
          <w:color w:val="000000"/>
        </w:rPr>
        <w:t xml:space="preserve"> </w:t>
      </w:r>
      <w:r>
        <w:rPr>
          <w:color w:val="000000"/>
        </w:rPr>
        <w:t>su</w:t>
      </w:r>
      <w:r w:rsidR="00390724">
        <w:rPr>
          <w:color w:val="000000"/>
        </w:rPr>
        <w:t xml:space="preserve"> </w:t>
      </w:r>
      <w:r>
        <w:rPr>
          <w:color w:val="000000"/>
        </w:rPr>
        <w:t>imali</w:t>
      </w:r>
      <w:r w:rsidR="00390724">
        <w:rPr>
          <w:color w:val="000000"/>
        </w:rPr>
        <w:t xml:space="preserve"> </w:t>
      </w:r>
      <w:r>
        <w:rPr>
          <w:color w:val="000000"/>
        </w:rPr>
        <w:t>pravo</w:t>
      </w:r>
      <w:r w:rsidR="00390724">
        <w:rPr>
          <w:color w:val="000000"/>
        </w:rPr>
        <w:t xml:space="preserve"> </w:t>
      </w:r>
      <w:r>
        <w:rPr>
          <w:color w:val="000000"/>
        </w:rPr>
        <w:t>da</w:t>
      </w:r>
      <w:r w:rsidR="00390724">
        <w:rPr>
          <w:color w:val="000000"/>
        </w:rPr>
        <w:t xml:space="preserve"> </w:t>
      </w:r>
      <w:r>
        <w:rPr>
          <w:color w:val="000000"/>
        </w:rPr>
        <w:t>učestvuju</w:t>
      </w:r>
      <w:r w:rsidR="00390724">
        <w:rPr>
          <w:color w:val="000000"/>
        </w:rPr>
        <w:t xml:space="preserve"> </w:t>
      </w:r>
      <w:r>
        <w:rPr>
          <w:color w:val="000000"/>
        </w:rPr>
        <w:t>u</w:t>
      </w:r>
      <w:r w:rsidR="00390724">
        <w:rPr>
          <w:color w:val="000000"/>
        </w:rPr>
        <w:t xml:space="preserve"> </w:t>
      </w:r>
      <w:r>
        <w:rPr>
          <w:color w:val="000000"/>
        </w:rPr>
        <w:t>izbornom</w:t>
      </w:r>
      <w:r w:rsidR="00390724">
        <w:rPr>
          <w:color w:val="000000"/>
        </w:rPr>
        <w:t xml:space="preserve"> </w:t>
      </w:r>
      <w:r>
        <w:rPr>
          <w:color w:val="000000"/>
        </w:rPr>
        <w:t>postupku</w:t>
      </w:r>
      <w:r w:rsidR="00390724">
        <w:rPr>
          <w:color w:val="000000"/>
        </w:rPr>
        <w:t xml:space="preserve">, </w:t>
      </w:r>
      <w:r>
        <w:rPr>
          <w:color w:val="000000"/>
        </w:rPr>
        <w:t>koji</w:t>
      </w:r>
      <w:r w:rsidR="00390724">
        <w:rPr>
          <w:color w:val="000000"/>
        </w:rPr>
        <w:t xml:space="preserve"> </w:t>
      </w:r>
      <w:r>
        <w:rPr>
          <w:color w:val="000000"/>
        </w:rPr>
        <w:t>u</w:t>
      </w:r>
      <w:r w:rsidR="00390724">
        <w:rPr>
          <w:color w:val="000000"/>
        </w:rPr>
        <w:t xml:space="preserve"> </w:t>
      </w:r>
      <w:r>
        <w:rPr>
          <w:color w:val="000000"/>
        </w:rPr>
        <w:t>odnosu</w:t>
      </w:r>
      <w:r w:rsidR="00390724">
        <w:rPr>
          <w:color w:val="000000"/>
        </w:rPr>
        <w:t xml:space="preserve"> </w:t>
      </w:r>
      <w:r>
        <w:rPr>
          <w:color w:val="000000"/>
        </w:rPr>
        <w:t>na</w:t>
      </w:r>
      <w:r w:rsidR="00390724">
        <w:rPr>
          <w:color w:val="000000"/>
        </w:rPr>
        <w:t xml:space="preserve"> </w:t>
      </w:r>
      <w:r>
        <w:rPr>
          <w:color w:val="000000"/>
        </w:rPr>
        <w:t>to</w:t>
      </w:r>
      <w:r w:rsidR="00390724">
        <w:rPr>
          <w:color w:val="000000"/>
        </w:rPr>
        <w:t xml:space="preserve"> </w:t>
      </w:r>
      <w:r>
        <w:rPr>
          <w:color w:val="000000"/>
        </w:rPr>
        <w:t>rešenje</w:t>
      </w:r>
      <w:r w:rsidR="00390724">
        <w:rPr>
          <w:color w:val="000000"/>
        </w:rPr>
        <w:t xml:space="preserve"> </w:t>
      </w:r>
      <w:r>
        <w:rPr>
          <w:color w:val="000000"/>
        </w:rPr>
        <w:t>imaju</w:t>
      </w:r>
      <w:r w:rsidR="00390724">
        <w:rPr>
          <w:color w:val="000000"/>
        </w:rPr>
        <w:t xml:space="preserve"> </w:t>
      </w:r>
      <w:r>
        <w:rPr>
          <w:color w:val="000000"/>
        </w:rPr>
        <w:t>pravo</w:t>
      </w:r>
      <w:r w:rsidR="00390724">
        <w:rPr>
          <w:color w:val="000000"/>
        </w:rPr>
        <w:t xml:space="preserve"> </w:t>
      </w:r>
      <w:r>
        <w:rPr>
          <w:color w:val="000000"/>
        </w:rPr>
        <w:t>zaštite</w:t>
      </w:r>
      <w:r w:rsidR="00390724">
        <w:rPr>
          <w:color w:val="000000"/>
        </w:rPr>
        <w:t xml:space="preserve"> </w:t>
      </w:r>
      <w:r>
        <w:rPr>
          <w:color w:val="000000"/>
        </w:rPr>
        <w:t>svojih</w:t>
      </w:r>
      <w:r w:rsidR="00390724">
        <w:rPr>
          <w:color w:val="000000"/>
        </w:rPr>
        <w:t xml:space="preserve"> </w:t>
      </w:r>
      <w:r>
        <w:rPr>
          <w:color w:val="000000"/>
        </w:rPr>
        <w:t>prava</w:t>
      </w:r>
      <w:r w:rsidR="00390724">
        <w:rPr>
          <w:color w:val="000000"/>
        </w:rPr>
        <w:t xml:space="preserve"> – </w:t>
      </w:r>
      <w:r>
        <w:rPr>
          <w:color w:val="000000"/>
        </w:rPr>
        <w:t>u</w:t>
      </w:r>
      <w:r w:rsidR="00390724">
        <w:rPr>
          <w:color w:val="000000"/>
        </w:rPr>
        <w:t xml:space="preserve"> </w:t>
      </w:r>
      <w:r>
        <w:rPr>
          <w:color w:val="000000"/>
        </w:rPr>
        <w:t>skladu</w:t>
      </w:r>
      <w:r w:rsidR="00390724">
        <w:rPr>
          <w:color w:val="000000"/>
        </w:rPr>
        <w:t xml:space="preserve"> </w:t>
      </w:r>
      <w:r>
        <w:rPr>
          <w:color w:val="000000"/>
        </w:rPr>
        <w:t>sa</w:t>
      </w:r>
      <w:r w:rsidR="00390724">
        <w:rPr>
          <w:color w:val="000000"/>
        </w:rPr>
        <w:t xml:space="preserve"> </w:t>
      </w:r>
      <w:r>
        <w:rPr>
          <w:color w:val="000000"/>
        </w:rPr>
        <w:t>zakonom</w:t>
      </w:r>
      <w:r w:rsidR="00390724">
        <w:rPr>
          <w:color w:val="000000"/>
        </w:rPr>
        <w:t>.</w:t>
      </w:r>
    </w:p>
    <w:p w:rsidR="002E5420" w:rsidRDefault="009A3A2F">
      <w:pPr>
        <w:spacing w:after="120"/>
        <w:jc w:val="center"/>
      </w:pPr>
      <w:r>
        <w:rPr>
          <w:b/>
          <w:color w:val="000000"/>
        </w:rPr>
        <w:t>Konkurs</w:t>
      </w:r>
      <w:r w:rsidR="00390724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390724">
        <w:rPr>
          <w:b/>
          <w:color w:val="000000"/>
        </w:rPr>
        <w:t xml:space="preserve"> </w:t>
      </w:r>
      <w:r>
        <w:rPr>
          <w:b/>
          <w:color w:val="000000"/>
        </w:rPr>
        <w:t>izbor</w:t>
      </w:r>
      <w:r w:rsidR="00390724">
        <w:rPr>
          <w:b/>
          <w:color w:val="000000"/>
        </w:rPr>
        <w:t xml:space="preserve"> </w:t>
      </w:r>
      <w:r>
        <w:rPr>
          <w:b/>
          <w:color w:val="000000"/>
        </w:rPr>
        <w:t>direktora</w:t>
      </w:r>
      <w:r w:rsidR="00390724">
        <w:rPr>
          <w:b/>
          <w:color w:val="000000"/>
        </w:rPr>
        <w:t xml:space="preserve"> </w:t>
      </w:r>
      <w:r>
        <w:rPr>
          <w:b/>
          <w:color w:val="000000"/>
        </w:rPr>
        <w:t>policije</w:t>
      </w:r>
    </w:p>
    <w:p w:rsidR="002E5420" w:rsidRDefault="009A3A2F">
      <w:pPr>
        <w:spacing w:after="120"/>
        <w:jc w:val="center"/>
      </w:pPr>
      <w:r>
        <w:rPr>
          <w:color w:val="000000"/>
        </w:rPr>
        <w:t>Član</w:t>
      </w:r>
      <w:r w:rsidR="00390724">
        <w:rPr>
          <w:color w:val="000000"/>
        </w:rPr>
        <w:t xml:space="preserve"> 25.</w:t>
      </w:r>
    </w:p>
    <w:p w:rsidR="002E5420" w:rsidRDefault="009A3A2F">
      <w:pPr>
        <w:spacing w:after="150"/>
      </w:pPr>
      <w:r>
        <w:rPr>
          <w:color w:val="000000"/>
        </w:rPr>
        <w:t>Radi</w:t>
      </w:r>
      <w:r w:rsidR="00390724">
        <w:rPr>
          <w:color w:val="000000"/>
        </w:rPr>
        <w:t xml:space="preserve"> </w:t>
      </w:r>
      <w:r>
        <w:rPr>
          <w:color w:val="000000"/>
        </w:rPr>
        <w:t>utvrđivanja</w:t>
      </w:r>
      <w:r w:rsidR="00390724">
        <w:rPr>
          <w:color w:val="000000"/>
        </w:rPr>
        <w:t xml:space="preserve"> </w:t>
      </w:r>
      <w:r>
        <w:rPr>
          <w:color w:val="000000"/>
        </w:rPr>
        <w:t>predloga</w:t>
      </w:r>
      <w:r w:rsidR="00390724">
        <w:rPr>
          <w:color w:val="000000"/>
        </w:rPr>
        <w:t xml:space="preserve"> </w:t>
      </w:r>
      <w:r>
        <w:rPr>
          <w:color w:val="000000"/>
        </w:rPr>
        <w:t>ministra</w:t>
      </w:r>
      <w:r w:rsidR="00390724">
        <w:rPr>
          <w:color w:val="000000"/>
        </w:rPr>
        <w:t xml:space="preserve">, </w:t>
      </w:r>
      <w:r>
        <w:rPr>
          <w:color w:val="000000"/>
        </w:rPr>
        <w:t>za</w:t>
      </w:r>
      <w:r w:rsidR="00390724">
        <w:rPr>
          <w:color w:val="000000"/>
        </w:rPr>
        <w:t xml:space="preserve"> </w:t>
      </w:r>
      <w:r>
        <w:rPr>
          <w:color w:val="000000"/>
        </w:rPr>
        <w:t>potrebe</w:t>
      </w:r>
      <w:r w:rsidR="00390724">
        <w:rPr>
          <w:color w:val="000000"/>
        </w:rPr>
        <w:t xml:space="preserve"> </w:t>
      </w:r>
      <w:r>
        <w:rPr>
          <w:color w:val="000000"/>
        </w:rPr>
        <w:t>postupka</w:t>
      </w:r>
      <w:r w:rsidR="00390724">
        <w:rPr>
          <w:color w:val="000000"/>
        </w:rPr>
        <w:t xml:space="preserve"> </w:t>
      </w:r>
      <w:r>
        <w:rPr>
          <w:color w:val="000000"/>
        </w:rPr>
        <w:t>u</w:t>
      </w:r>
      <w:r w:rsidR="00390724">
        <w:rPr>
          <w:color w:val="000000"/>
        </w:rPr>
        <w:t xml:space="preserve"> </w:t>
      </w:r>
      <w:r>
        <w:rPr>
          <w:color w:val="000000"/>
        </w:rPr>
        <w:t>kom</w:t>
      </w:r>
      <w:r w:rsidR="00390724">
        <w:rPr>
          <w:color w:val="000000"/>
        </w:rPr>
        <w:t xml:space="preserve"> </w:t>
      </w:r>
      <w:r>
        <w:rPr>
          <w:color w:val="000000"/>
        </w:rPr>
        <w:t>Vlada</w:t>
      </w:r>
      <w:r w:rsidR="00390724">
        <w:rPr>
          <w:color w:val="000000"/>
        </w:rPr>
        <w:t xml:space="preserve"> </w:t>
      </w:r>
      <w:r>
        <w:rPr>
          <w:color w:val="000000"/>
        </w:rPr>
        <w:t>postavlјa</w:t>
      </w:r>
      <w:r w:rsidR="00390724">
        <w:rPr>
          <w:color w:val="000000"/>
        </w:rPr>
        <w:t xml:space="preserve"> </w:t>
      </w:r>
      <w:r>
        <w:rPr>
          <w:color w:val="000000"/>
        </w:rPr>
        <w:t>direktora</w:t>
      </w:r>
      <w:r w:rsidR="00390724">
        <w:rPr>
          <w:color w:val="000000"/>
        </w:rPr>
        <w:t xml:space="preserve"> </w:t>
      </w:r>
      <w:r>
        <w:rPr>
          <w:color w:val="000000"/>
        </w:rPr>
        <w:t>policije</w:t>
      </w:r>
      <w:r w:rsidR="00390724">
        <w:rPr>
          <w:color w:val="000000"/>
        </w:rPr>
        <w:t xml:space="preserve">, </w:t>
      </w:r>
      <w:r>
        <w:rPr>
          <w:color w:val="000000"/>
        </w:rPr>
        <w:t>Ministarstvo</w:t>
      </w:r>
      <w:r w:rsidR="00390724">
        <w:rPr>
          <w:color w:val="000000"/>
        </w:rPr>
        <w:t xml:space="preserve"> </w:t>
      </w:r>
      <w:r>
        <w:rPr>
          <w:color w:val="000000"/>
        </w:rPr>
        <w:t>sprovodi</w:t>
      </w:r>
      <w:r w:rsidR="00390724">
        <w:rPr>
          <w:color w:val="000000"/>
        </w:rPr>
        <w:t xml:space="preserve"> </w:t>
      </w:r>
      <w:r>
        <w:rPr>
          <w:color w:val="000000"/>
        </w:rPr>
        <w:t>javni</w:t>
      </w:r>
      <w:r w:rsidR="00390724">
        <w:rPr>
          <w:color w:val="000000"/>
        </w:rPr>
        <w:t xml:space="preserve"> </w:t>
      </w:r>
      <w:r>
        <w:rPr>
          <w:color w:val="000000"/>
        </w:rPr>
        <w:t>konkurs</w:t>
      </w:r>
      <w:r w:rsidR="00390724">
        <w:rPr>
          <w:color w:val="000000"/>
        </w:rPr>
        <w:t xml:space="preserve"> </w:t>
      </w:r>
      <w:r>
        <w:rPr>
          <w:color w:val="000000"/>
        </w:rPr>
        <w:t>u</w:t>
      </w:r>
      <w:r w:rsidR="00390724">
        <w:rPr>
          <w:color w:val="000000"/>
        </w:rPr>
        <w:t xml:space="preserve"> </w:t>
      </w:r>
      <w:r>
        <w:rPr>
          <w:color w:val="000000"/>
        </w:rPr>
        <w:t>skladu</w:t>
      </w:r>
      <w:r w:rsidR="00390724">
        <w:rPr>
          <w:color w:val="000000"/>
        </w:rPr>
        <w:t xml:space="preserve"> </w:t>
      </w:r>
      <w:r>
        <w:rPr>
          <w:color w:val="000000"/>
        </w:rPr>
        <w:t>sa</w:t>
      </w:r>
      <w:r w:rsidR="00390724">
        <w:rPr>
          <w:color w:val="000000"/>
        </w:rPr>
        <w:t xml:space="preserve"> </w:t>
      </w:r>
      <w:r>
        <w:rPr>
          <w:color w:val="000000"/>
        </w:rPr>
        <w:t>Zakonom</w:t>
      </w:r>
      <w:r w:rsidR="00390724">
        <w:rPr>
          <w:color w:val="000000"/>
        </w:rPr>
        <w:t xml:space="preserve"> </w:t>
      </w:r>
      <w:r>
        <w:rPr>
          <w:color w:val="000000"/>
        </w:rPr>
        <w:t>o</w:t>
      </w:r>
      <w:r w:rsidR="00390724">
        <w:rPr>
          <w:color w:val="000000"/>
        </w:rPr>
        <w:t xml:space="preserve"> </w:t>
      </w:r>
      <w:r>
        <w:rPr>
          <w:color w:val="000000"/>
        </w:rPr>
        <w:t>policiji</w:t>
      </w:r>
      <w:r w:rsidR="00390724">
        <w:rPr>
          <w:color w:val="000000"/>
        </w:rPr>
        <w:t>.</w:t>
      </w:r>
    </w:p>
    <w:p w:rsidR="002E5420" w:rsidRDefault="009A3A2F">
      <w:pPr>
        <w:spacing w:after="150"/>
      </w:pPr>
      <w:r>
        <w:rPr>
          <w:color w:val="000000"/>
        </w:rPr>
        <w:t>Predlog</w:t>
      </w:r>
      <w:r w:rsidR="00390724">
        <w:rPr>
          <w:color w:val="000000"/>
        </w:rPr>
        <w:t xml:space="preserve"> </w:t>
      </w:r>
      <w:r>
        <w:rPr>
          <w:color w:val="000000"/>
        </w:rPr>
        <w:t>kandidata</w:t>
      </w:r>
      <w:r w:rsidR="00390724">
        <w:rPr>
          <w:color w:val="000000"/>
        </w:rPr>
        <w:t xml:space="preserve"> </w:t>
      </w:r>
      <w:r>
        <w:rPr>
          <w:color w:val="000000"/>
        </w:rPr>
        <w:t>za</w:t>
      </w:r>
      <w:r w:rsidR="00390724">
        <w:rPr>
          <w:color w:val="000000"/>
        </w:rPr>
        <w:t xml:space="preserve"> </w:t>
      </w:r>
      <w:r>
        <w:rPr>
          <w:color w:val="000000"/>
        </w:rPr>
        <w:t>popunjavanje</w:t>
      </w:r>
      <w:r w:rsidR="00390724">
        <w:rPr>
          <w:color w:val="000000"/>
        </w:rPr>
        <w:t xml:space="preserve"> </w:t>
      </w:r>
      <w:r>
        <w:rPr>
          <w:color w:val="000000"/>
        </w:rPr>
        <w:t>radnog</w:t>
      </w:r>
      <w:r w:rsidR="00390724">
        <w:rPr>
          <w:color w:val="000000"/>
        </w:rPr>
        <w:t xml:space="preserve"> </w:t>
      </w:r>
      <w:r>
        <w:rPr>
          <w:color w:val="000000"/>
        </w:rPr>
        <w:t>mesta</w:t>
      </w:r>
      <w:r w:rsidR="00390724">
        <w:rPr>
          <w:color w:val="000000"/>
        </w:rPr>
        <w:t xml:space="preserve"> </w:t>
      </w:r>
      <w:r>
        <w:rPr>
          <w:color w:val="000000"/>
        </w:rPr>
        <w:t>direktora</w:t>
      </w:r>
      <w:r w:rsidR="00390724">
        <w:rPr>
          <w:color w:val="000000"/>
        </w:rPr>
        <w:t xml:space="preserve"> </w:t>
      </w:r>
      <w:r>
        <w:rPr>
          <w:color w:val="000000"/>
        </w:rPr>
        <w:t>policije</w:t>
      </w:r>
      <w:r w:rsidR="00390724">
        <w:rPr>
          <w:color w:val="000000"/>
        </w:rPr>
        <w:t xml:space="preserve"> </w:t>
      </w:r>
      <w:r>
        <w:rPr>
          <w:color w:val="000000"/>
        </w:rPr>
        <w:t>utvrđuje</w:t>
      </w:r>
      <w:r w:rsidR="00390724">
        <w:rPr>
          <w:color w:val="000000"/>
        </w:rPr>
        <w:t xml:space="preserve"> </w:t>
      </w:r>
      <w:r>
        <w:rPr>
          <w:color w:val="000000"/>
        </w:rPr>
        <w:t>ministar</w:t>
      </w:r>
      <w:r w:rsidR="00390724">
        <w:rPr>
          <w:color w:val="000000"/>
        </w:rPr>
        <w:t xml:space="preserve"> </w:t>
      </w:r>
      <w:r>
        <w:rPr>
          <w:color w:val="000000"/>
        </w:rPr>
        <w:t>i</w:t>
      </w:r>
      <w:r w:rsidR="00390724">
        <w:rPr>
          <w:color w:val="000000"/>
        </w:rPr>
        <w:t xml:space="preserve"> </w:t>
      </w:r>
      <w:r>
        <w:rPr>
          <w:color w:val="000000"/>
        </w:rPr>
        <w:t>isti</w:t>
      </w:r>
      <w:r w:rsidR="00390724">
        <w:rPr>
          <w:color w:val="000000"/>
        </w:rPr>
        <w:t xml:space="preserve"> </w:t>
      </w:r>
      <w:r>
        <w:rPr>
          <w:color w:val="000000"/>
        </w:rPr>
        <w:t>dostavlјa</w:t>
      </w:r>
      <w:r w:rsidR="00390724">
        <w:rPr>
          <w:color w:val="000000"/>
        </w:rPr>
        <w:t xml:space="preserve"> </w:t>
      </w:r>
      <w:r>
        <w:rPr>
          <w:color w:val="000000"/>
        </w:rPr>
        <w:t>Vladi</w:t>
      </w:r>
      <w:r w:rsidR="00390724">
        <w:rPr>
          <w:color w:val="000000"/>
        </w:rPr>
        <w:t>.</w:t>
      </w:r>
    </w:p>
    <w:p w:rsidR="002E5420" w:rsidRDefault="009A3A2F">
      <w:pPr>
        <w:spacing w:after="150"/>
      </w:pPr>
      <w:r>
        <w:rPr>
          <w:color w:val="000000"/>
        </w:rPr>
        <w:t>U</w:t>
      </w:r>
      <w:r w:rsidR="00390724">
        <w:rPr>
          <w:color w:val="000000"/>
        </w:rPr>
        <w:t xml:space="preserve"> </w:t>
      </w:r>
      <w:r>
        <w:rPr>
          <w:color w:val="000000"/>
        </w:rPr>
        <w:t>pogledu</w:t>
      </w:r>
      <w:r w:rsidR="00390724">
        <w:rPr>
          <w:color w:val="000000"/>
        </w:rPr>
        <w:t xml:space="preserve"> </w:t>
      </w:r>
      <w:r>
        <w:rPr>
          <w:color w:val="000000"/>
        </w:rPr>
        <w:t>načina</w:t>
      </w:r>
      <w:r w:rsidR="00390724">
        <w:rPr>
          <w:color w:val="000000"/>
        </w:rPr>
        <w:t xml:space="preserve"> </w:t>
      </w:r>
      <w:r>
        <w:rPr>
          <w:color w:val="000000"/>
        </w:rPr>
        <w:t>i</w:t>
      </w:r>
      <w:r w:rsidR="00390724">
        <w:rPr>
          <w:color w:val="000000"/>
        </w:rPr>
        <w:t xml:space="preserve"> </w:t>
      </w:r>
      <w:r>
        <w:rPr>
          <w:color w:val="000000"/>
        </w:rPr>
        <w:t>postupka</w:t>
      </w:r>
      <w:r w:rsidR="00390724">
        <w:rPr>
          <w:color w:val="000000"/>
        </w:rPr>
        <w:t xml:space="preserve"> </w:t>
      </w:r>
      <w:r>
        <w:rPr>
          <w:color w:val="000000"/>
        </w:rPr>
        <w:t>za</w:t>
      </w:r>
      <w:r w:rsidR="00390724">
        <w:rPr>
          <w:color w:val="000000"/>
        </w:rPr>
        <w:t xml:space="preserve"> </w:t>
      </w:r>
      <w:r>
        <w:rPr>
          <w:color w:val="000000"/>
        </w:rPr>
        <w:t>izbor</w:t>
      </w:r>
      <w:r w:rsidR="00390724">
        <w:rPr>
          <w:color w:val="000000"/>
        </w:rPr>
        <w:t xml:space="preserve"> </w:t>
      </w:r>
      <w:r>
        <w:rPr>
          <w:color w:val="000000"/>
        </w:rPr>
        <w:t>direktora</w:t>
      </w:r>
      <w:r w:rsidR="00390724">
        <w:rPr>
          <w:color w:val="000000"/>
        </w:rPr>
        <w:t xml:space="preserve"> </w:t>
      </w:r>
      <w:r>
        <w:rPr>
          <w:color w:val="000000"/>
        </w:rPr>
        <w:t>policije</w:t>
      </w:r>
      <w:r w:rsidR="00390724">
        <w:rPr>
          <w:color w:val="000000"/>
        </w:rPr>
        <w:t xml:space="preserve"> </w:t>
      </w:r>
      <w:r>
        <w:rPr>
          <w:color w:val="000000"/>
        </w:rPr>
        <w:t>na</w:t>
      </w:r>
      <w:r w:rsidR="00390724">
        <w:rPr>
          <w:color w:val="000000"/>
        </w:rPr>
        <w:t xml:space="preserve"> </w:t>
      </w:r>
      <w:r>
        <w:rPr>
          <w:color w:val="000000"/>
        </w:rPr>
        <w:t>konkursu</w:t>
      </w:r>
      <w:r w:rsidR="00390724">
        <w:rPr>
          <w:color w:val="000000"/>
        </w:rPr>
        <w:t xml:space="preserve"> </w:t>
      </w:r>
      <w:r>
        <w:rPr>
          <w:color w:val="000000"/>
        </w:rPr>
        <w:t>primenjuju</w:t>
      </w:r>
      <w:r w:rsidR="00390724">
        <w:rPr>
          <w:color w:val="000000"/>
        </w:rPr>
        <w:t xml:space="preserve"> </w:t>
      </w:r>
      <w:r>
        <w:rPr>
          <w:color w:val="000000"/>
        </w:rPr>
        <w:t>se</w:t>
      </w:r>
      <w:r w:rsidR="00390724">
        <w:rPr>
          <w:color w:val="000000"/>
        </w:rPr>
        <w:t xml:space="preserve"> </w:t>
      </w:r>
      <w:r>
        <w:rPr>
          <w:color w:val="000000"/>
        </w:rPr>
        <w:t>odredbe</w:t>
      </w:r>
      <w:r w:rsidR="00390724">
        <w:rPr>
          <w:color w:val="000000"/>
        </w:rPr>
        <w:t xml:space="preserve"> </w:t>
      </w:r>
      <w:r>
        <w:rPr>
          <w:color w:val="000000"/>
        </w:rPr>
        <w:t>čl</w:t>
      </w:r>
      <w:r w:rsidR="00390724">
        <w:rPr>
          <w:color w:val="000000"/>
        </w:rPr>
        <w:t xml:space="preserve">. 5‒22. </w:t>
      </w:r>
      <w:r>
        <w:rPr>
          <w:color w:val="000000"/>
        </w:rPr>
        <w:t>i</w:t>
      </w:r>
      <w:r w:rsidR="00390724">
        <w:rPr>
          <w:color w:val="000000"/>
        </w:rPr>
        <w:t xml:space="preserve"> </w:t>
      </w:r>
      <w:r>
        <w:rPr>
          <w:color w:val="000000"/>
        </w:rPr>
        <w:t>člana</w:t>
      </w:r>
      <w:r w:rsidR="00390724">
        <w:rPr>
          <w:color w:val="000000"/>
        </w:rPr>
        <w:t xml:space="preserve"> 24. </w:t>
      </w:r>
      <w:r>
        <w:rPr>
          <w:color w:val="000000"/>
        </w:rPr>
        <w:t>ove</w:t>
      </w:r>
      <w:r w:rsidR="00390724">
        <w:rPr>
          <w:color w:val="000000"/>
        </w:rPr>
        <w:t xml:space="preserve"> </w:t>
      </w:r>
      <w:r>
        <w:rPr>
          <w:color w:val="000000"/>
        </w:rPr>
        <w:t>uredbe</w:t>
      </w:r>
      <w:r w:rsidR="00390724">
        <w:rPr>
          <w:color w:val="000000"/>
        </w:rPr>
        <w:t>.</w:t>
      </w:r>
    </w:p>
    <w:p w:rsidR="002E5420" w:rsidRDefault="009A3A2F">
      <w:pPr>
        <w:spacing w:after="120"/>
        <w:jc w:val="center"/>
      </w:pPr>
      <w:r>
        <w:rPr>
          <w:b/>
          <w:color w:val="000000"/>
        </w:rPr>
        <w:t>Prestanak</w:t>
      </w:r>
      <w:r w:rsidR="00390724">
        <w:rPr>
          <w:b/>
          <w:color w:val="000000"/>
        </w:rPr>
        <w:t xml:space="preserve"> </w:t>
      </w:r>
      <w:r>
        <w:rPr>
          <w:b/>
          <w:color w:val="000000"/>
        </w:rPr>
        <w:t>važenja</w:t>
      </w:r>
      <w:r w:rsidR="00390724">
        <w:rPr>
          <w:b/>
          <w:color w:val="000000"/>
        </w:rPr>
        <w:t xml:space="preserve"> </w:t>
      </w:r>
      <w:r>
        <w:rPr>
          <w:b/>
          <w:color w:val="000000"/>
        </w:rPr>
        <w:t>ranijeg</w:t>
      </w:r>
      <w:r w:rsidR="00390724">
        <w:rPr>
          <w:b/>
          <w:color w:val="000000"/>
        </w:rPr>
        <w:t xml:space="preserve"> </w:t>
      </w:r>
      <w:r>
        <w:rPr>
          <w:b/>
          <w:color w:val="000000"/>
        </w:rPr>
        <w:t>propisa</w:t>
      </w:r>
    </w:p>
    <w:p w:rsidR="002E5420" w:rsidRDefault="009A3A2F">
      <w:pPr>
        <w:spacing w:after="120"/>
        <w:jc w:val="center"/>
      </w:pPr>
      <w:r>
        <w:rPr>
          <w:color w:val="000000"/>
        </w:rPr>
        <w:t>Član</w:t>
      </w:r>
      <w:r w:rsidR="00390724">
        <w:rPr>
          <w:color w:val="000000"/>
        </w:rPr>
        <w:t xml:space="preserve"> 26.</w:t>
      </w:r>
    </w:p>
    <w:p w:rsidR="002E5420" w:rsidRDefault="009A3A2F">
      <w:pPr>
        <w:spacing w:after="150"/>
      </w:pPr>
      <w:r>
        <w:rPr>
          <w:color w:val="000000"/>
        </w:rPr>
        <w:t>Danom</w:t>
      </w:r>
      <w:r w:rsidR="00390724">
        <w:rPr>
          <w:color w:val="000000"/>
        </w:rPr>
        <w:t xml:space="preserve"> </w:t>
      </w:r>
      <w:r>
        <w:rPr>
          <w:color w:val="000000"/>
        </w:rPr>
        <w:t>stupanja</w:t>
      </w:r>
      <w:r w:rsidR="00390724">
        <w:rPr>
          <w:color w:val="000000"/>
        </w:rPr>
        <w:t xml:space="preserve"> </w:t>
      </w:r>
      <w:r>
        <w:rPr>
          <w:color w:val="000000"/>
        </w:rPr>
        <w:t>na</w:t>
      </w:r>
      <w:r w:rsidR="00390724">
        <w:rPr>
          <w:color w:val="000000"/>
        </w:rPr>
        <w:t xml:space="preserve"> </w:t>
      </w:r>
      <w:r>
        <w:rPr>
          <w:color w:val="000000"/>
        </w:rPr>
        <w:t>snagu</w:t>
      </w:r>
      <w:r w:rsidR="00390724">
        <w:rPr>
          <w:color w:val="000000"/>
        </w:rPr>
        <w:t xml:space="preserve"> </w:t>
      </w:r>
      <w:r>
        <w:rPr>
          <w:color w:val="000000"/>
        </w:rPr>
        <w:t>ove</w:t>
      </w:r>
      <w:r w:rsidR="00390724">
        <w:rPr>
          <w:color w:val="000000"/>
        </w:rPr>
        <w:t xml:space="preserve"> </w:t>
      </w:r>
      <w:r>
        <w:rPr>
          <w:color w:val="000000"/>
        </w:rPr>
        <w:t>uredbe</w:t>
      </w:r>
      <w:r w:rsidR="00390724">
        <w:rPr>
          <w:color w:val="000000"/>
        </w:rPr>
        <w:t xml:space="preserve"> </w:t>
      </w:r>
      <w:r>
        <w:rPr>
          <w:color w:val="000000"/>
        </w:rPr>
        <w:t>prestaje</w:t>
      </w:r>
      <w:r w:rsidR="00390724">
        <w:rPr>
          <w:color w:val="000000"/>
        </w:rPr>
        <w:t xml:space="preserve"> </w:t>
      </w:r>
      <w:r>
        <w:rPr>
          <w:color w:val="000000"/>
        </w:rPr>
        <w:t>da</w:t>
      </w:r>
      <w:r w:rsidR="00390724">
        <w:rPr>
          <w:color w:val="000000"/>
        </w:rPr>
        <w:t xml:space="preserve"> </w:t>
      </w:r>
      <w:r>
        <w:rPr>
          <w:color w:val="000000"/>
        </w:rPr>
        <w:t>važi</w:t>
      </w:r>
      <w:r w:rsidR="00390724">
        <w:rPr>
          <w:color w:val="000000"/>
        </w:rPr>
        <w:t xml:space="preserve"> </w:t>
      </w:r>
      <w:r>
        <w:rPr>
          <w:color w:val="000000"/>
        </w:rPr>
        <w:t>Uredba</w:t>
      </w:r>
      <w:r w:rsidR="00390724">
        <w:rPr>
          <w:color w:val="000000"/>
        </w:rPr>
        <w:t xml:space="preserve"> </w:t>
      </w:r>
      <w:r>
        <w:rPr>
          <w:color w:val="000000"/>
        </w:rPr>
        <w:t>o</w:t>
      </w:r>
      <w:r w:rsidR="00390724">
        <w:rPr>
          <w:color w:val="000000"/>
        </w:rPr>
        <w:t xml:space="preserve"> </w:t>
      </w:r>
      <w:r>
        <w:rPr>
          <w:color w:val="000000"/>
        </w:rPr>
        <w:t>sprovođenju</w:t>
      </w:r>
      <w:r w:rsidR="00390724">
        <w:rPr>
          <w:color w:val="000000"/>
        </w:rPr>
        <w:t xml:space="preserve"> </w:t>
      </w:r>
      <w:r>
        <w:rPr>
          <w:color w:val="000000"/>
        </w:rPr>
        <w:t>javnog</w:t>
      </w:r>
      <w:r w:rsidR="00390724">
        <w:rPr>
          <w:color w:val="000000"/>
        </w:rPr>
        <w:t xml:space="preserve"> </w:t>
      </w:r>
      <w:r>
        <w:rPr>
          <w:color w:val="000000"/>
        </w:rPr>
        <w:t>konkursa</w:t>
      </w:r>
      <w:r w:rsidR="00390724">
        <w:rPr>
          <w:color w:val="000000"/>
        </w:rPr>
        <w:t xml:space="preserve"> </w:t>
      </w:r>
      <w:r>
        <w:rPr>
          <w:color w:val="000000"/>
        </w:rPr>
        <w:t>u</w:t>
      </w:r>
      <w:r w:rsidR="00390724">
        <w:rPr>
          <w:color w:val="000000"/>
        </w:rPr>
        <w:t xml:space="preserve"> </w:t>
      </w:r>
      <w:r>
        <w:rPr>
          <w:color w:val="000000"/>
        </w:rPr>
        <w:t>Ministarstvu</w:t>
      </w:r>
      <w:r w:rsidR="00390724">
        <w:rPr>
          <w:color w:val="000000"/>
        </w:rPr>
        <w:t xml:space="preserve"> </w:t>
      </w:r>
      <w:r>
        <w:rPr>
          <w:color w:val="000000"/>
        </w:rPr>
        <w:t>unutrašnjih</w:t>
      </w:r>
      <w:r w:rsidR="00390724">
        <w:rPr>
          <w:color w:val="000000"/>
        </w:rPr>
        <w:t xml:space="preserve"> </w:t>
      </w:r>
      <w:r>
        <w:rPr>
          <w:color w:val="000000"/>
        </w:rPr>
        <w:t>poslova</w:t>
      </w:r>
      <w:r w:rsidR="00390724">
        <w:rPr>
          <w:color w:val="000000"/>
        </w:rPr>
        <w:t xml:space="preserve"> („</w:t>
      </w:r>
      <w:r>
        <w:rPr>
          <w:color w:val="000000"/>
        </w:rPr>
        <w:t>Službeni</w:t>
      </w:r>
      <w:r w:rsidR="00390724">
        <w:rPr>
          <w:color w:val="000000"/>
        </w:rPr>
        <w:t xml:space="preserve"> </w:t>
      </w:r>
      <w:r>
        <w:rPr>
          <w:color w:val="000000"/>
        </w:rPr>
        <w:t>glasnik</w:t>
      </w:r>
      <w:r w:rsidR="00390724">
        <w:rPr>
          <w:color w:val="000000"/>
        </w:rPr>
        <w:t xml:space="preserve"> </w:t>
      </w:r>
      <w:r>
        <w:rPr>
          <w:color w:val="000000"/>
        </w:rPr>
        <w:t>RS</w:t>
      </w:r>
      <w:r w:rsidR="00390724">
        <w:rPr>
          <w:color w:val="000000"/>
        </w:rPr>
        <w:t xml:space="preserve">”, </w:t>
      </w:r>
      <w:r>
        <w:rPr>
          <w:color w:val="000000"/>
        </w:rPr>
        <w:t>broj</w:t>
      </w:r>
      <w:r w:rsidR="00390724">
        <w:rPr>
          <w:color w:val="000000"/>
        </w:rPr>
        <w:t xml:space="preserve"> 72/16).</w:t>
      </w:r>
    </w:p>
    <w:p w:rsidR="002E5420" w:rsidRDefault="009A3A2F">
      <w:pPr>
        <w:spacing w:after="120"/>
        <w:jc w:val="center"/>
      </w:pPr>
      <w:r>
        <w:rPr>
          <w:b/>
          <w:color w:val="000000"/>
        </w:rPr>
        <w:t>Stupanje</w:t>
      </w:r>
      <w:r w:rsidR="00390724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390724">
        <w:rPr>
          <w:b/>
          <w:color w:val="000000"/>
        </w:rPr>
        <w:t xml:space="preserve"> </w:t>
      </w:r>
      <w:r>
        <w:rPr>
          <w:b/>
          <w:color w:val="000000"/>
        </w:rPr>
        <w:t>snagu</w:t>
      </w:r>
    </w:p>
    <w:p w:rsidR="002E5420" w:rsidRDefault="009A3A2F">
      <w:pPr>
        <w:spacing w:after="120"/>
        <w:jc w:val="center"/>
      </w:pPr>
      <w:r>
        <w:rPr>
          <w:color w:val="000000"/>
        </w:rPr>
        <w:lastRenderedPageBreak/>
        <w:t>Član</w:t>
      </w:r>
      <w:r w:rsidR="00390724">
        <w:rPr>
          <w:color w:val="000000"/>
        </w:rPr>
        <w:t xml:space="preserve"> 27.</w:t>
      </w:r>
    </w:p>
    <w:p w:rsidR="002E5420" w:rsidRDefault="009A3A2F">
      <w:pPr>
        <w:spacing w:after="150"/>
      </w:pPr>
      <w:r>
        <w:rPr>
          <w:color w:val="000000"/>
        </w:rPr>
        <w:t>Ova</w:t>
      </w:r>
      <w:r w:rsidR="00390724">
        <w:rPr>
          <w:color w:val="000000"/>
        </w:rPr>
        <w:t xml:space="preserve"> </w:t>
      </w:r>
      <w:r>
        <w:rPr>
          <w:color w:val="000000"/>
        </w:rPr>
        <w:t>uredba</w:t>
      </w:r>
      <w:r w:rsidR="00390724">
        <w:rPr>
          <w:color w:val="000000"/>
        </w:rPr>
        <w:t xml:space="preserve"> </w:t>
      </w:r>
      <w:r>
        <w:rPr>
          <w:color w:val="000000"/>
        </w:rPr>
        <w:t>stupa</w:t>
      </w:r>
      <w:r w:rsidR="00390724">
        <w:rPr>
          <w:color w:val="000000"/>
        </w:rPr>
        <w:t xml:space="preserve"> </w:t>
      </w:r>
      <w:r>
        <w:rPr>
          <w:color w:val="000000"/>
        </w:rPr>
        <w:t>na</w:t>
      </w:r>
      <w:r w:rsidR="00390724">
        <w:rPr>
          <w:color w:val="000000"/>
        </w:rPr>
        <w:t xml:space="preserve"> </w:t>
      </w:r>
      <w:r>
        <w:rPr>
          <w:color w:val="000000"/>
        </w:rPr>
        <w:t>snagu</w:t>
      </w:r>
      <w:r w:rsidR="00390724">
        <w:rPr>
          <w:color w:val="000000"/>
        </w:rPr>
        <w:t xml:space="preserve"> </w:t>
      </w:r>
      <w:r>
        <w:rPr>
          <w:color w:val="000000"/>
        </w:rPr>
        <w:t>osmog</w:t>
      </w:r>
      <w:r w:rsidR="00390724">
        <w:rPr>
          <w:color w:val="000000"/>
        </w:rPr>
        <w:t xml:space="preserve"> </w:t>
      </w:r>
      <w:r>
        <w:rPr>
          <w:color w:val="000000"/>
        </w:rPr>
        <w:t>dana</w:t>
      </w:r>
      <w:r w:rsidR="00390724">
        <w:rPr>
          <w:color w:val="000000"/>
        </w:rPr>
        <w:t xml:space="preserve"> </w:t>
      </w:r>
      <w:r>
        <w:rPr>
          <w:color w:val="000000"/>
        </w:rPr>
        <w:t>od</w:t>
      </w:r>
      <w:r w:rsidR="00390724">
        <w:rPr>
          <w:color w:val="000000"/>
        </w:rPr>
        <w:t xml:space="preserve"> </w:t>
      </w:r>
      <w:r>
        <w:rPr>
          <w:color w:val="000000"/>
        </w:rPr>
        <w:t>dana</w:t>
      </w:r>
      <w:r w:rsidR="00390724">
        <w:rPr>
          <w:color w:val="000000"/>
        </w:rPr>
        <w:t xml:space="preserve"> </w:t>
      </w:r>
      <w:r>
        <w:rPr>
          <w:color w:val="000000"/>
        </w:rPr>
        <w:t>objavlјivanja</w:t>
      </w:r>
      <w:r w:rsidR="00390724">
        <w:rPr>
          <w:color w:val="000000"/>
        </w:rPr>
        <w:t xml:space="preserve"> </w:t>
      </w:r>
      <w:r>
        <w:rPr>
          <w:color w:val="000000"/>
        </w:rPr>
        <w:t>u</w:t>
      </w:r>
      <w:r w:rsidR="00390724">
        <w:rPr>
          <w:color w:val="000000"/>
        </w:rPr>
        <w:t xml:space="preserve"> „</w:t>
      </w:r>
      <w:r>
        <w:rPr>
          <w:color w:val="000000"/>
        </w:rPr>
        <w:t>Službenom</w:t>
      </w:r>
      <w:r w:rsidR="00390724">
        <w:rPr>
          <w:color w:val="000000"/>
        </w:rPr>
        <w:t xml:space="preserve"> </w:t>
      </w:r>
      <w:r>
        <w:rPr>
          <w:color w:val="000000"/>
        </w:rPr>
        <w:t>glasniku</w:t>
      </w:r>
      <w:r w:rsidR="00390724">
        <w:rPr>
          <w:color w:val="000000"/>
        </w:rPr>
        <w:t xml:space="preserve"> </w:t>
      </w:r>
      <w:r>
        <w:rPr>
          <w:color w:val="000000"/>
        </w:rPr>
        <w:t>Republike</w:t>
      </w:r>
      <w:r w:rsidR="00390724">
        <w:rPr>
          <w:color w:val="000000"/>
        </w:rPr>
        <w:t xml:space="preserve"> </w:t>
      </w:r>
      <w:r>
        <w:rPr>
          <w:color w:val="000000"/>
        </w:rPr>
        <w:t>Srbije</w:t>
      </w:r>
      <w:r w:rsidR="00390724">
        <w:rPr>
          <w:color w:val="000000"/>
        </w:rPr>
        <w:t>”.</w:t>
      </w:r>
    </w:p>
    <w:p w:rsidR="002E5420" w:rsidRDefault="00390724">
      <w:pPr>
        <w:spacing w:after="150"/>
        <w:jc w:val="right"/>
      </w:pPr>
      <w:r>
        <w:rPr>
          <w:color w:val="000000"/>
        </w:rPr>
        <w:t xml:space="preserve">05 </w:t>
      </w:r>
      <w:r w:rsidR="009A3A2F">
        <w:rPr>
          <w:color w:val="000000"/>
        </w:rPr>
        <w:t>broj</w:t>
      </w:r>
      <w:r>
        <w:rPr>
          <w:color w:val="000000"/>
        </w:rPr>
        <w:t xml:space="preserve"> 110-2595/2019</w:t>
      </w:r>
    </w:p>
    <w:p w:rsidR="002E5420" w:rsidRDefault="009A3A2F">
      <w:pPr>
        <w:spacing w:after="150"/>
        <w:jc w:val="right"/>
      </w:pPr>
      <w:r>
        <w:rPr>
          <w:color w:val="000000"/>
        </w:rPr>
        <w:t>U</w:t>
      </w:r>
      <w:r w:rsidR="00390724">
        <w:rPr>
          <w:color w:val="000000"/>
        </w:rPr>
        <w:t xml:space="preserve"> </w:t>
      </w:r>
      <w:r>
        <w:rPr>
          <w:color w:val="000000"/>
        </w:rPr>
        <w:t>Beogradu</w:t>
      </w:r>
      <w:r w:rsidR="00390724">
        <w:rPr>
          <w:color w:val="000000"/>
        </w:rPr>
        <w:t xml:space="preserve">, 14. </w:t>
      </w:r>
      <w:r>
        <w:rPr>
          <w:color w:val="000000"/>
        </w:rPr>
        <w:t>marta</w:t>
      </w:r>
      <w:r w:rsidR="00390724">
        <w:rPr>
          <w:color w:val="000000"/>
        </w:rPr>
        <w:t xml:space="preserve"> 2019. </w:t>
      </w:r>
      <w:r>
        <w:rPr>
          <w:color w:val="000000"/>
        </w:rPr>
        <w:t>godine</w:t>
      </w:r>
    </w:p>
    <w:p w:rsidR="002E5420" w:rsidRDefault="009A3A2F">
      <w:pPr>
        <w:spacing w:after="150"/>
        <w:jc w:val="right"/>
      </w:pPr>
      <w:r>
        <w:rPr>
          <w:b/>
          <w:color w:val="000000"/>
        </w:rPr>
        <w:t>Vlada</w:t>
      </w:r>
    </w:p>
    <w:p w:rsidR="002E5420" w:rsidRDefault="009A3A2F">
      <w:pPr>
        <w:spacing w:after="150"/>
        <w:jc w:val="right"/>
      </w:pPr>
      <w:r>
        <w:rPr>
          <w:color w:val="000000"/>
        </w:rPr>
        <w:t>Predsednik</w:t>
      </w:r>
      <w:r w:rsidR="00390724">
        <w:rPr>
          <w:color w:val="000000"/>
        </w:rPr>
        <w:t>,</w:t>
      </w:r>
    </w:p>
    <w:p w:rsidR="002E5420" w:rsidRDefault="009A3A2F">
      <w:pPr>
        <w:spacing w:after="150"/>
        <w:jc w:val="right"/>
      </w:pPr>
      <w:r>
        <w:rPr>
          <w:b/>
          <w:color w:val="000000"/>
        </w:rPr>
        <w:t>Ana</w:t>
      </w:r>
      <w:r w:rsidR="00390724">
        <w:rPr>
          <w:b/>
          <w:color w:val="000000"/>
        </w:rPr>
        <w:t xml:space="preserve"> </w:t>
      </w:r>
      <w:r>
        <w:rPr>
          <w:b/>
          <w:color w:val="000000"/>
        </w:rPr>
        <w:t>Brnabić</w:t>
      </w:r>
      <w:r w:rsidR="00390724">
        <w:rPr>
          <w:b/>
          <w:color w:val="000000"/>
        </w:rPr>
        <w:t>,</w:t>
      </w:r>
      <w:r w:rsidR="00390724">
        <w:rPr>
          <w:color w:val="000000"/>
        </w:rPr>
        <w:t xml:space="preserve"> </w:t>
      </w:r>
      <w:r>
        <w:rPr>
          <w:color w:val="000000"/>
        </w:rPr>
        <w:t>s</w:t>
      </w:r>
      <w:r w:rsidR="00390724">
        <w:rPr>
          <w:color w:val="000000"/>
        </w:rPr>
        <w:t>.</w:t>
      </w:r>
      <w:r>
        <w:rPr>
          <w:color w:val="000000"/>
        </w:rPr>
        <w:t>r</w:t>
      </w:r>
      <w:r w:rsidR="00390724">
        <w:rPr>
          <w:color w:val="000000"/>
        </w:rPr>
        <w:t>.</w:t>
      </w:r>
    </w:p>
    <w:p w:rsidR="002E5420" w:rsidRDefault="009A3A2F">
      <w:pPr>
        <w:spacing w:after="150"/>
        <w:jc w:val="right"/>
      </w:pPr>
      <w:r>
        <w:rPr>
          <w:color w:val="000000"/>
        </w:rPr>
        <w:t>Prilozi</w:t>
      </w:r>
    </w:p>
    <w:p w:rsidR="002E5420" w:rsidRDefault="009A3A2F">
      <w:pPr>
        <w:spacing w:after="150"/>
      </w:pPr>
      <w:hyperlink r:id="rId5">
        <w:r>
          <w:rPr>
            <w:rStyle w:val="Hyperlink"/>
            <w:color w:val="008000"/>
          </w:rPr>
          <w:t>Obrazac</w:t>
        </w:r>
        <w:r w:rsidR="00390724">
          <w:rPr>
            <w:rStyle w:val="Hyperlink"/>
            <w:color w:val="008000"/>
          </w:rPr>
          <w:t xml:space="preserve"> 1 - </w:t>
        </w:r>
        <w:r>
          <w:rPr>
            <w:rStyle w:val="Hyperlink"/>
            <w:color w:val="008000"/>
          </w:rPr>
          <w:t>Prijava</w:t>
        </w:r>
        <w:r w:rsidR="00390724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na</w:t>
        </w:r>
        <w:r w:rsidR="00390724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javni</w:t>
        </w:r>
        <w:r w:rsidR="00390724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konkurs</w:t>
        </w:r>
        <w:r w:rsidR="00390724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za</w:t>
        </w:r>
        <w:r w:rsidR="00390724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popunjavanje</w:t>
        </w:r>
        <w:r w:rsidR="00390724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radnog</w:t>
        </w:r>
        <w:r w:rsidR="00390724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mesta</w:t>
        </w:r>
        <w:r w:rsidR="00390724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policijskog</w:t>
        </w:r>
        <w:r w:rsidR="00390724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službenika</w:t>
        </w:r>
        <w:r w:rsidR="00390724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u</w:t>
        </w:r>
        <w:r w:rsidR="00390724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Ministarstvu</w:t>
        </w:r>
        <w:r w:rsidR="00390724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unutrašnjih</w:t>
        </w:r>
        <w:r w:rsidR="00390724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poslova</w:t>
        </w:r>
      </w:hyperlink>
    </w:p>
    <w:p w:rsidR="002E5420" w:rsidRDefault="009A3A2F">
      <w:pPr>
        <w:spacing w:after="150"/>
      </w:pPr>
      <w:hyperlink r:id="rId6">
        <w:r>
          <w:rPr>
            <w:rStyle w:val="Hyperlink"/>
            <w:color w:val="008000"/>
          </w:rPr>
          <w:t>Obrazac</w:t>
        </w:r>
        <w:r w:rsidR="00390724">
          <w:rPr>
            <w:rStyle w:val="Hyperlink"/>
            <w:color w:val="008000"/>
          </w:rPr>
          <w:t xml:space="preserve"> 2 - </w:t>
        </w:r>
        <w:r>
          <w:rPr>
            <w:rStyle w:val="Hyperlink"/>
            <w:color w:val="008000"/>
          </w:rPr>
          <w:t>Formular</w:t>
        </w:r>
        <w:r w:rsidR="00390724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za</w:t>
        </w:r>
        <w:r w:rsidR="00390724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ukupnu</w:t>
        </w:r>
        <w:r w:rsidR="00390724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ocenu</w:t>
        </w:r>
        <w:r w:rsidR="00390724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kandidata</w:t>
        </w:r>
      </w:hyperlink>
    </w:p>
    <w:p w:rsidR="002E5420" w:rsidRDefault="009A3A2F">
      <w:pPr>
        <w:spacing w:after="150"/>
      </w:pPr>
      <w:hyperlink r:id="rId7">
        <w:r>
          <w:rPr>
            <w:rStyle w:val="Hyperlink"/>
            <w:color w:val="008000"/>
          </w:rPr>
          <w:t>Obrazac</w:t>
        </w:r>
        <w:r w:rsidR="00390724">
          <w:rPr>
            <w:rStyle w:val="Hyperlink"/>
            <w:color w:val="008000"/>
          </w:rPr>
          <w:t xml:space="preserve"> 3 - </w:t>
        </w:r>
        <w:r>
          <w:rPr>
            <w:rStyle w:val="Hyperlink"/>
            <w:color w:val="008000"/>
          </w:rPr>
          <w:t>Formular</w:t>
        </w:r>
        <w:r w:rsidR="00390724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za</w:t>
        </w:r>
        <w:r w:rsidR="00390724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konačnu</w:t>
        </w:r>
        <w:r w:rsidR="00390724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ocenu</w:t>
        </w:r>
        <w:r w:rsidR="00390724">
          <w:rPr>
            <w:rStyle w:val="Hyperlink"/>
            <w:color w:val="008000"/>
          </w:rPr>
          <w:t xml:space="preserve"> </w:t>
        </w:r>
        <w:r>
          <w:rPr>
            <w:rStyle w:val="Hyperlink"/>
            <w:color w:val="008000"/>
          </w:rPr>
          <w:t>kandidata</w:t>
        </w:r>
      </w:hyperlink>
    </w:p>
    <w:p w:rsidR="002E5420" w:rsidRDefault="00390724">
      <w:pPr>
        <w:spacing w:after="150"/>
      </w:pPr>
      <w:r>
        <w:rPr>
          <w:color w:val="000000"/>
        </w:rPr>
        <w:t> </w:t>
      </w:r>
      <w:bookmarkEnd w:id="0"/>
    </w:p>
    <w:sectPr w:rsidR="002E542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420"/>
    <w:rsid w:val="002E5420"/>
    <w:rsid w:val="00390724"/>
    <w:rsid w:val="009A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C944D1-18D2-4A97-BD28-DDEDFE23E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ravno-informacioni-sistem.rs/SlGlasnikPortal/prilozi/prilog3.html&amp;doctype=reg&amp;x-filename=true&amp;regactid=42801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avno-informacioni-sistem.rs/SlGlasnikPortal/prilozi/prilog2.html&amp;doctype=reg&amp;x-filename=true&amp;regactid=428019" TargetMode="External"/><Relationship Id="rId5" Type="http://schemas.openxmlformats.org/officeDocument/2006/relationships/hyperlink" Target="http://www.pravno-informacioni-sistem.rs/SlGlasnikPortal/prilozi/prilog1.html&amp;doctype=reg&amp;x-filename=true&amp;regactid=428019" TargetMode="External"/><Relationship Id="rId4" Type="http://schemas.openxmlformats.org/officeDocument/2006/relationships/hyperlink" Target="http://www.pravno-informacioni-sistem.rs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2464</Words>
  <Characters>14050</Characters>
  <Application>Microsoft Office Word</Application>
  <DocSecurity>0</DocSecurity>
  <Lines>117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Vukovic</dc:creator>
  <cp:lastModifiedBy>Nadezda Cantrak</cp:lastModifiedBy>
  <cp:revision>2</cp:revision>
  <dcterms:created xsi:type="dcterms:W3CDTF">2022-10-20T10:12:00Z</dcterms:created>
  <dcterms:modified xsi:type="dcterms:W3CDTF">2022-10-20T10:12:00Z</dcterms:modified>
</cp:coreProperties>
</file>