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418" w:rsidRDefault="00086FAB">
      <w:pPr>
        <w:spacing w:after="150"/>
      </w:pPr>
      <w:bookmarkStart w:id="0" w:name="_GoBack"/>
      <w:r>
        <w:rPr>
          <w:color w:val="000000"/>
        </w:rPr>
        <w:t xml:space="preserve">Ha </w:t>
      </w:r>
      <w:r w:rsidR="00AA3673">
        <w:rPr>
          <w:color w:val="000000"/>
        </w:rPr>
        <w:t>osnovu</w:t>
      </w:r>
      <w:r>
        <w:rPr>
          <w:color w:val="000000"/>
        </w:rPr>
        <w:t xml:space="preserve"> </w:t>
      </w:r>
      <w:r w:rsidR="00AA3673">
        <w:rPr>
          <w:color w:val="000000"/>
        </w:rPr>
        <w:t>člana</w:t>
      </w:r>
      <w:r>
        <w:rPr>
          <w:color w:val="000000"/>
        </w:rPr>
        <w:t xml:space="preserve"> 16. </w:t>
      </w:r>
      <w:proofErr w:type="gramStart"/>
      <w:r w:rsidR="00AA3673">
        <w:rPr>
          <w:color w:val="000000"/>
        </w:rPr>
        <w:t>stav</w:t>
      </w:r>
      <w:proofErr w:type="gramEnd"/>
      <w:r>
        <w:rPr>
          <w:color w:val="000000"/>
        </w:rPr>
        <w:t xml:space="preserve"> 9. </w:t>
      </w:r>
      <w:r w:rsidR="00AA3673">
        <w:rPr>
          <w:color w:val="000000"/>
        </w:rPr>
        <w:t>Zakona</w:t>
      </w:r>
      <w:r>
        <w:rPr>
          <w:color w:val="000000"/>
        </w:rPr>
        <w:t xml:space="preserve"> </w:t>
      </w:r>
      <w:r w:rsidR="00AA3673">
        <w:rPr>
          <w:color w:val="000000"/>
        </w:rPr>
        <w:t>o</w:t>
      </w:r>
      <w:r>
        <w:rPr>
          <w:color w:val="000000"/>
        </w:rPr>
        <w:t xml:space="preserve"> </w:t>
      </w:r>
      <w:r w:rsidR="00AA3673">
        <w:rPr>
          <w:color w:val="000000"/>
        </w:rPr>
        <w:t>smanjenju</w:t>
      </w:r>
      <w:r>
        <w:rPr>
          <w:color w:val="000000"/>
        </w:rPr>
        <w:t xml:space="preserve"> </w:t>
      </w:r>
      <w:r w:rsidR="00AA3673">
        <w:rPr>
          <w:color w:val="000000"/>
        </w:rPr>
        <w:t>rizika</w:t>
      </w:r>
      <w:r>
        <w:rPr>
          <w:color w:val="000000"/>
        </w:rPr>
        <w:t xml:space="preserve"> </w:t>
      </w:r>
      <w:proofErr w:type="gramStart"/>
      <w:r w:rsidR="00AA3673">
        <w:rPr>
          <w:color w:val="000000"/>
        </w:rPr>
        <w:t>od</w:t>
      </w:r>
      <w:proofErr w:type="gramEnd"/>
      <w:r>
        <w:rPr>
          <w:color w:val="000000"/>
        </w:rPr>
        <w:t xml:space="preserve"> </w:t>
      </w:r>
      <w:r w:rsidR="00AA3673">
        <w:rPr>
          <w:color w:val="000000"/>
        </w:rPr>
        <w:t>katastrofa</w:t>
      </w:r>
      <w:r>
        <w:rPr>
          <w:color w:val="000000"/>
        </w:rPr>
        <w:t xml:space="preserve"> </w:t>
      </w:r>
      <w:r w:rsidR="00AA3673">
        <w:rPr>
          <w:color w:val="000000"/>
        </w:rPr>
        <w:t>i</w:t>
      </w:r>
      <w:r>
        <w:rPr>
          <w:color w:val="000000"/>
        </w:rPr>
        <w:t xml:space="preserve"> </w:t>
      </w:r>
      <w:r w:rsidR="00AA3673">
        <w:rPr>
          <w:color w:val="000000"/>
        </w:rPr>
        <w:t>upravlјanju</w:t>
      </w:r>
      <w:r>
        <w:rPr>
          <w:color w:val="000000"/>
        </w:rPr>
        <w:t xml:space="preserve"> </w:t>
      </w:r>
      <w:r w:rsidR="00AA3673">
        <w:rPr>
          <w:color w:val="000000"/>
        </w:rPr>
        <w:t>vanrednim</w:t>
      </w:r>
      <w:r>
        <w:rPr>
          <w:color w:val="000000"/>
        </w:rPr>
        <w:t xml:space="preserve"> </w:t>
      </w:r>
      <w:r w:rsidR="00AA3673">
        <w:rPr>
          <w:color w:val="000000"/>
        </w:rPr>
        <w:t>situacijama</w:t>
      </w:r>
      <w:r>
        <w:rPr>
          <w:color w:val="000000"/>
        </w:rPr>
        <w:t xml:space="preserve"> („</w:t>
      </w:r>
      <w:r w:rsidR="00AA3673">
        <w:rPr>
          <w:color w:val="000000"/>
        </w:rPr>
        <w:t>Službeni</w:t>
      </w:r>
      <w:r>
        <w:rPr>
          <w:color w:val="000000"/>
        </w:rPr>
        <w:t xml:space="preserve"> </w:t>
      </w:r>
      <w:r w:rsidR="00AA3673">
        <w:rPr>
          <w:color w:val="000000"/>
        </w:rPr>
        <w:t>glasnik</w:t>
      </w:r>
      <w:r>
        <w:rPr>
          <w:color w:val="000000"/>
        </w:rPr>
        <w:t xml:space="preserve"> PC”, </w:t>
      </w:r>
      <w:r w:rsidR="00AA3673">
        <w:rPr>
          <w:color w:val="000000"/>
        </w:rPr>
        <w:t>broj</w:t>
      </w:r>
      <w:r>
        <w:rPr>
          <w:color w:val="000000"/>
        </w:rPr>
        <w:t xml:space="preserve"> 87/18) </w:t>
      </w:r>
      <w:r w:rsidR="00AA3673">
        <w:rPr>
          <w:color w:val="000000"/>
        </w:rPr>
        <w:t>i</w:t>
      </w:r>
      <w:r>
        <w:rPr>
          <w:color w:val="000000"/>
        </w:rPr>
        <w:t xml:space="preserve"> </w:t>
      </w:r>
      <w:r w:rsidR="00AA3673">
        <w:rPr>
          <w:color w:val="000000"/>
        </w:rPr>
        <w:t>člana</w:t>
      </w:r>
      <w:r>
        <w:rPr>
          <w:color w:val="000000"/>
        </w:rPr>
        <w:t xml:space="preserve"> 42. </w:t>
      </w:r>
      <w:proofErr w:type="gramStart"/>
      <w:r w:rsidR="00AA3673">
        <w:rPr>
          <w:color w:val="000000"/>
        </w:rPr>
        <w:t>stav</w:t>
      </w:r>
      <w:proofErr w:type="gramEnd"/>
      <w:r>
        <w:rPr>
          <w:color w:val="000000"/>
        </w:rPr>
        <w:t xml:space="preserve"> 1. </w:t>
      </w:r>
      <w:r w:rsidR="00AA3673">
        <w:rPr>
          <w:color w:val="000000"/>
        </w:rPr>
        <w:t>Zakona</w:t>
      </w:r>
      <w:r>
        <w:rPr>
          <w:color w:val="000000"/>
        </w:rPr>
        <w:t xml:space="preserve"> </w:t>
      </w:r>
      <w:r w:rsidR="00AA3673">
        <w:rPr>
          <w:color w:val="000000"/>
        </w:rPr>
        <w:t>o</w:t>
      </w:r>
      <w:r>
        <w:rPr>
          <w:color w:val="000000"/>
        </w:rPr>
        <w:t xml:space="preserve"> </w:t>
      </w:r>
      <w:r w:rsidR="00AA3673">
        <w:rPr>
          <w:color w:val="000000"/>
        </w:rPr>
        <w:t>Vladi</w:t>
      </w:r>
      <w:r>
        <w:rPr>
          <w:color w:val="000000"/>
        </w:rPr>
        <w:t xml:space="preserve"> („</w:t>
      </w:r>
      <w:r w:rsidR="00AA3673">
        <w:rPr>
          <w:color w:val="000000"/>
        </w:rPr>
        <w:t>Službeni</w:t>
      </w:r>
      <w:r>
        <w:rPr>
          <w:color w:val="000000"/>
        </w:rPr>
        <w:t xml:space="preserve"> </w:t>
      </w:r>
      <w:r w:rsidR="00AA3673">
        <w:rPr>
          <w:color w:val="000000"/>
        </w:rPr>
        <w:t>glasnik</w:t>
      </w:r>
      <w:r>
        <w:rPr>
          <w:color w:val="000000"/>
        </w:rPr>
        <w:t xml:space="preserve"> </w:t>
      </w:r>
      <w:r w:rsidR="00AA3673">
        <w:rPr>
          <w:color w:val="000000"/>
        </w:rPr>
        <w:t>RS</w:t>
      </w:r>
      <w:r>
        <w:rPr>
          <w:color w:val="000000"/>
        </w:rPr>
        <w:t xml:space="preserve">”, </w:t>
      </w:r>
      <w:r w:rsidR="00AA3673">
        <w:rPr>
          <w:color w:val="000000"/>
        </w:rPr>
        <w:t>br</w:t>
      </w:r>
      <w:r>
        <w:rPr>
          <w:color w:val="000000"/>
        </w:rPr>
        <w:t xml:space="preserve">. 55/05, 71/05 – </w:t>
      </w:r>
      <w:r w:rsidR="00AA3673">
        <w:rPr>
          <w:color w:val="000000"/>
        </w:rPr>
        <w:t>ispravka</w:t>
      </w:r>
      <w:r>
        <w:rPr>
          <w:color w:val="000000"/>
        </w:rPr>
        <w:t xml:space="preserve">, 101/07, 65/08, 16/11, 68/12 – </w:t>
      </w:r>
      <w:r w:rsidR="00AA3673">
        <w:rPr>
          <w:color w:val="000000"/>
        </w:rPr>
        <w:t>US</w:t>
      </w:r>
      <w:r>
        <w:rPr>
          <w:color w:val="000000"/>
        </w:rPr>
        <w:t xml:space="preserve">, 72/12, 7/14 – </w:t>
      </w:r>
      <w:r w:rsidR="00AA3673">
        <w:rPr>
          <w:color w:val="000000"/>
        </w:rPr>
        <w:t>US</w:t>
      </w:r>
      <w:r>
        <w:rPr>
          <w:color w:val="000000"/>
        </w:rPr>
        <w:t xml:space="preserve">, 44/14 </w:t>
      </w:r>
      <w:r w:rsidR="00AA3673">
        <w:rPr>
          <w:color w:val="000000"/>
        </w:rPr>
        <w:t>i</w:t>
      </w:r>
      <w:r>
        <w:rPr>
          <w:color w:val="000000"/>
        </w:rPr>
        <w:t xml:space="preserve"> 30/18 – </w:t>
      </w:r>
      <w:r w:rsidR="00AA3673">
        <w:rPr>
          <w:color w:val="000000"/>
        </w:rPr>
        <w:t>dr</w:t>
      </w:r>
      <w:r>
        <w:rPr>
          <w:color w:val="000000"/>
        </w:rPr>
        <w:t xml:space="preserve">. </w:t>
      </w:r>
      <w:r w:rsidR="00AA3673">
        <w:rPr>
          <w:color w:val="000000"/>
        </w:rPr>
        <w:t>zakon</w:t>
      </w:r>
      <w:r>
        <w:rPr>
          <w:color w:val="000000"/>
        </w:rPr>
        <w:t>),</w:t>
      </w:r>
    </w:p>
    <w:p w:rsidR="004C1418" w:rsidRDefault="00AA3673">
      <w:pPr>
        <w:spacing w:after="150"/>
      </w:pPr>
      <w:r>
        <w:rPr>
          <w:color w:val="000000"/>
        </w:rPr>
        <w:t>Vlada</w:t>
      </w:r>
      <w:r w:rsidR="00086FAB">
        <w:rPr>
          <w:color w:val="000000"/>
        </w:rPr>
        <w:t xml:space="preserve"> </w:t>
      </w:r>
      <w:r>
        <w:rPr>
          <w:color w:val="000000"/>
        </w:rPr>
        <w:t>donosi</w:t>
      </w:r>
    </w:p>
    <w:p w:rsidR="004C1418" w:rsidRDefault="00AA3673">
      <w:pPr>
        <w:spacing w:after="225"/>
        <w:jc w:val="center"/>
      </w:pPr>
      <w:r>
        <w:rPr>
          <w:b/>
          <w:color w:val="000000"/>
        </w:rPr>
        <w:t>UREDBU</w:t>
      </w:r>
    </w:p>
    <w:p w:rsidR="004C1418" w:rsidRDefault="00AA3673">
      <w:pPr>
        <w:spacing w:after="225"/>
        <w:jc w:val="center"/>
      </w:pPr>
      <w:proofErr w:type="gramStart"/>
      <w:r>
        <w:rPr>
          <w:b/>
          <w:color w:val="000000"/>
        </w:rPr>
        <w:t>o</w:t>
      </w:r>
      <w:proofErr w:type="gramEnd"/>
      <w:r w:rsidR="00086FAB">
        <w:rPr>
          <w:b/>
          <w:color w:val="000000"/>
        </w:rPr>
        <w:t xml:space="preserve"> </w:t>
      </w:r>
      <w:r>
        <w:rPr>
          <w:b/>
          <w:color w:val="000000"/>
        </w:rPr>
        <w:t>sadržaju</w:t>
      </w:r>
      <w:r w:rsidR="00086FAB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086FAB">
        <w:rPr>
          <w:b/>
          <w:color w:val="000000"/>
        </w:rPr>
        <w:t xml:space="preserve"> </w:t>
      </w:r>
      <w:r>
        <w:rPr>
          <w:b/>
          <w:color w:val="000000"/>
        </w:rPr>
        <w:t>načinu</w:t>
      </w:r>
      <w:r w:rsidR="00086FAB">
        <w:rPr>
          <w:b/>
          <w:color w:val="000000"/>
        </w:rPr>
        <w:t xml:space="preserve"> </w:t>
      </w:r>
      <w:r>
        <w:rPr>
          <w:b/>
          <w:color w:val="000000"/>
        </w:rPr>
        <w:t>izrade</w:t>
      </w:r>
      <w:r w:rsidR="00086FAB">
        <w:rPr>
          <w:b/>
          <w:color w:val="000000"/>
        </w:rPr>
        <w:t xml:space="preserve"> </w:t>
      </w:r>
      <w:r>
        <w:rPr>
          <w:b/>
          <w:color w:val="000000"/>
        </w:rPr>
        <w:t>plana</w:t>
      </w:r>
      <w:r w:rsidR="00086FAB">
        <w:rPr>
          <w:b/>
          <w:color w:val="000000"/>
        </w:rPr>
        <w:t xml:space="preserve"> </w:t>
      </w:r>
      <w:r>
        <w:rPr>
          <w:b/>
          <w:color w:val="000000"/>
        </w:rPr>
        <w:t>smanjenja</w:t>
      </w:r>
      <w:r w:rsidR="00086FAB">
        <w:rPr>
          <w:b/>
          <w:color w:val="000000"/>
        </w:rPr>
        <w:t xml:space="preserve"> </w:t>
      </w:r>
      <w:r>
        <w:rPr>
          <w:b/>
          <w:color w:val="000000"/>
        </w:rPr>
        <w:t>rizika</w:t>
      </w:r>
      <w:r w:rsidR="00086FAB">
        <w:rPr>
          <w:b/>
          <w:color w:val="000000"/>
        </w:rPr>
        <w:t xml:space="preserve"> </w:t>
      </w:r>
      <w:r>
        <w:rPr>
          <w:b/>
          <w:color w:val="000000"/>
        </w:rPr>
        <w:t>od</w:t>
      </w:r>
      <w:r w:rsidR="00086FAB">
        <w:rPr>
          <w:b/>
          <w:color w:val="000000"/>
        </w:rPr>
        <w:t xml:space="preserve"> </w:t>
      </w:r>
      <w:r>
        <w:rPr>
          <w:b/>
          <w:color w:val="000000"/>
        </w:rPr>
        <w:t>katastrofa</w:t>
      </w:r>
    </w:p>
    <w:p w:rsidR="004C1418" w:rsidRDefault="00086FAB">
      <w:pPr>
        <w:spacing w:after="150"/>
        <w:jc w:val="center"/>
      </w:pPr>
      <w:r>
        <w:rPr>
          <w:color w:val="000000"/>
        </w:rPr>
        <w:t>"</w:t>
      </w:r>
      <w:r w:rsidR="00AA3673">
        <w:rPr>
          <w:color w:val="000000"/>
        </w:rPr>
        <w:t>Službeni</w:t>
      </w:r>
      <w:r>
        <w:rPr>
          <w:color w:val="000000"/>
        </w:rPr>
        <w:t xml:space="preserve"> </w:t>
      </w:r>
      <w:r w:rsidR="00AA3673">
        <w:rPr>
          <w:color w:val="000000"/>
        </w:rPr>
        <w:t>glasnik</w:t>
      </w:r>
      <w:r>
        <w:rPr>
          <w:color w:val="000000"/>
        </w:rPr>
        <w:t xml:space="preserve"> </w:t>
      </w:r>
      <w:r w:rsidR="00AA3673">
        <w:rPr>
          <w:color w:val="000000"/>
        </w:rPr>
        <w:t>RS</w:t>
      </w:r>
      <w:r>
        <w:rPr>
          <w:color w:val="000000"/>
        </w:rPr>
        <w:t xml:space="preserve">", </w:t>
      </w:r>
      <w:r w:rsidR="00AA3673">
        <w:rPr>
          <w:color w:val="000000"/>
        </w:rPr>
        <w:t>broj</w:t>
      </w:r>
      <w:r>
        <w:rPr>
          <w:color w:val="000000"/>
        </w:rPr>
        <w:t xml:space="preserve"> 21 </w:t>
      </w:r>
      <w:proofErr w:type="gramStart"/>
      <w:r w:rsidR="00AA3673">
        <w:rPr>
          <w:color w:val="000000"/>
        </w:rPr>
        <w:t>od</w:t>
      </w:r>
      <w:proofErr w:type="gramEnd"/>
      <w:r>
        <w:rPr>
          <w:color w:val="000000"/>
        </w:rPr>
        <w:t xml:space="preserve"> 6. </w:t>
      </w:r>
      <w:proofErr w:type="gramStart"/>
      <w:r w:rsidR="00AA3673">
        <w:rPr>
          <w:color w:val="000000"/>
        </w:rPr>
        <w:t>marta</w:t>
      </w:r>
      <w:proofErr w:type="gramEnd"/>
      <w:r>
        <w:rPr>
          <w:color w:val="000000"/>
        </w:rPr>
        <w:t xml:space="preserve"> 2020.</w:t>
      </w:r>
    </w:p>
    <w:p w:rsidR="004C1418" w:rsidRDefault="00AA3673">
      <w:pPr>
        <w:spacing w:after="120"/>
        <w:jc w:val="center"/>
      </w:pPr>
      <w:r>
        <w:rPr>
          <w:b/>
          <w:color w:val="000000"/>
        </w:rPr>
        <w:t>Predmet</w:t>
      </w:r>
      <w:r w:rsidR="00086FAB">
        <w:rPr>
          <w:b/>
          <w:color w:val="000000"/>
        </w:rPr>
        <w:t xml:space="preserve"> </w:t>
      </w:r>
      <w:r>
        <w:rPr>
          <w:b/>
          <w:color w:val="000000"/>
        </w:rPr>
        <w:t>Uredbe</w:t>
      </w:r>
    </w:p>
    <w:p w:rsidR="004C1418" w:rsidRDefault="00AA3673">
      <w:pPr>
        <w:spacing w:after="120"/>
        <w:jc w:val="center"/>
      </w:pPr>
      <w:proofErr w:type="gramStart"/>
      <w:r>
        <w:rPr>
          <w:color w:val="000000"/>
        </w:rPr>
        <w:t>Član</w:t>
      </w:r>
      <w:r w:rsidR="00086FAB">
        <w:rPr>
          <w:color w:val="000000"/>
        </w:rPr>
        <w:t xml:space="preserve"> 1.</w:t>
      </w:r>
      <w:proofErr w:type="gramEnd"/>
    </w:p>
    <w:p w:rsidR="004C1418" w:rsidRDefault="00AA3673">
      <w:pPr>
        <w:spacing w:after="150"/>
      </w:pPr>
      <w:r>
        <w:rPr>
          <w:color w:val="000000"/>
        </w:rPr>
        <w:t>Ovom</w:t>
      </w:r>
      <w:r w:rsidR="00086FAB">
        <w:rPr>
          <w:color w:val="000000"/>
        </w:rPr>
        <w:t xml:space="preserve"> </w:t>
      </w:r>
      <w:r>
        <w:rPr>
          <w:color w:val="000000"/>
        </w:rPr>
        <w:t>uredbom</w:t>
      </w:r>
      <w:r w:rsidR="00086FAB">
        <w:rPr>
          <w:color w:val="000000"/>
        </w:rPr>
        <w:t xml:space="preserve"> </w:t>
      </w:r>
      <w:r>
        <w:rPr>
          <w:color w:val="000000"/>
        </w:rPr>
        <w:t>bliže</w:t>
      </w:r>
      <w:r w:rsidR="00086FAB">
        <w:rPr>
          <w:color w:val="000000"/>
        </w:rPr>
        <w:t xml:space="preserve"> </w:t>
      </w:r>
      <w:r>
        <w:rPr>
          <w:color w:val="000000"/>
        </w:rPr>
        <w:t>se</w:t>
      </w:r>
      <w:r w:rsidR="00086FAB">
        <w:rPr>
          <w:color w:val="000000"/>
        </w:rPr>
        <w:t xml:space="preserve"> </w:t>
      </w:r>
      <w:r>
        <w:rPr>
          <w:color w:val="000000"/>
        </w:rPr>
        <w:t>uređuje</w:t>
      </w:r>
      <w:r w:rsidR="00086FAB">
        <w:rPr>
          <w:color w:val="000000"/>
        </w:rPr>
        <w:t xml:space="preserve"> </w:t>
      </w:r>
      <w:r>
        <w:rPr>
          <w:color w:val="000000"/>
        </w:rPr>
        <w:t>sadržaj</w:t>
      </w:r>
      <w:r w:rsidR="00086FAB">
        <w:rPr>
          <w:color w:val="000000"/>
        </w:rPr>
        <w:t xml:space="preserve"> </w:t>
      </w:r>
      <w:r>
        <w:rPr>
          <w:color w:val="000000"/>
        </w:rPr>
        <w:t>i</w:t>
      </w:r>
      <w:r w:rsidR="00086FAB">
        <w:rPr>
          <w:color w:val="000000"/>
        </w:rPr>
        <w:t xml:space="preserve"> </w:t>
      </w:r>
      <w:r>
        <w:rPr>
          <w:color w:val="000000"/>
        </w:rPr>
        <w:t>način</w:t>
      </w:r>
      <w:r w:rsidR="00086FAB">
        <w:rPr>
          <w:color w:val="000000"/>
        </w:rPr>
        <w:t xml:space="preserve"> </w:t>
      </w:r>
      <w:r>
        <w:rPr>
          <w:color w:val="000000"/>
        </w:rPr>
        <w:t>izrade</w:t>
      </w:r>
      <w:r w:rsidR="00086FAB">
        <w:rPr>
          <w:color w:val="000000"/>
        </w:rPr>
        <w:t xml:space="preserve"> </w:t>
      </w:r>
      <w:r>
        <w:rPr>
          <w:color w:val="000000"/>
        </w:rPr>
        <w:t>plana</w:t>
      </w:r>
      <w:r w:rsidR="00086FAB">
        <w:rPr>
          <w:color w:val="000000"/>
        </w:rPr>
        <w:t xml:space="preserve"> </w:t>
      </w:r>
      <w:r>
        <w:rPr>
          <w:color w:val="000000"/>
        </w:rPr>
        <w:t>smanjenja</w:t>
      </w:r>
      <w:r w:rsidR="00086FAB">
        <w:rPr>
          <w:color w:val="000000"/>
        </w:rPr>
        <w:t xml:space="preserve"> </w:t>
      </w:r>
      <w:r>
        <w:rPr>
          <w:color w:val="000000"/>
        </w:rPr>
        <w:t>rizika</w:t>
      </w:r>
      <w:r w:rsidR="00086FAB">
        <w:rPr>
          <w:color w:val="000000"/>
        </w:rPr>
        <w:t xml:space="preserve"> </w:t>
      </w:r>
      <w:proofErr w:type="gramStart"/>
      <w:r>
        <w:rPr>
          <w:color w:val="000000"/>
        </w:rPr>
        <w:t>od</w:t>
      </w:r>
      <w:proofErr w:type="gramEnd"/>
      <w:r w:rsidR="00086FAB">
        <w:rPr>
          <w:color w:val="000000"/>
        </w:rPr>
        <w:t xml:space="preserve"> </w:t>
      </w:r>
      <w:r>
        <w:rPr>
          <w:color w:val="000000"/>
        </w:rPr>
        <w:t>katastrofa</w:t>
      </w:r>
      <w:r w:rsidR="00086FAB">
        <w:rPr>
          <w:color w:val="000000"/>
        </w:rPr>
        <w:t xml:space="preserve"> (</w:t>
      </w:r>
      <w:r>
        <w:rPr>
          <w:color w:val="000000"/>
        </w:rPr>
        <w:t>u</w:t>
      </w:r>
      <w:r w:rsidR="00086FAB">
        <w:rPr>
          <w:color w:val="000000"/>
        </w:rPr>
        <w:t xml:space="preserve"> </w:t>
      </w:r>
      <w:r>
        <w:rPr>
          <w:color w:val="000000"/>
        </w:rPr>
        <w:t>dalјem</w:t>
      </w:r>
      <w:r w:rsidR="00086FAB">
        <w:rPr>
          <w:color w:val="000000"/>
        </w:rPr>
        <w:t xml:space="preserve"> </w:t>
      </w:r>
      <w:r>
        <w:rPr>
          <w:color w:val="000000"/>
        </w:rPr>
        <w:t>tekstu</w:t>
      </w:r>
      <w:r w:rsidR="00086FAB">
        <w:rPr>
          <w:color w:val="000000"/>
        </w:rPr>
        <w:t xml:space="preserve">: </w:t>
      </w:r>
      <w:r>
        <w:rPr>
          <w:color w:val="000000"/>
        </w:rPr>
        <w:t>Plan</w:t>
      </w:r>
      <w:r w:rsidR="00086FAB">
        <w:rPr>
          <w:color w:val="000000"/>
        </w:rPr>
        <w:t>).</w:t>
      </w:r>
    </w:p>
    <w:p w:rsidR="004C1418" w:rsidRDefault="00AA3673">
      <w:pPr>
        <w:spacing w:after="120"/>
        <w:jc w:val="center"/>
      </w:pPr>
      <w:r>
        <w:rPr>
          <w:b/>
          <w:color w:val="000000"/>
        </w:rPr>
        <w:t>Predmet</w:t>
      </w:r>
      <w:r w:rsidR="00086FAB">
        <w:rPr>
          <w:b/>
          <w:color w:val="000000"/>
        </w:rPr>
        <w:t xml:space="preserve"> </w:t>
      </w:r>
      <w:r>
        <w:rPr>
          <w:b/>
          <w:color w:val="000000"/>
        </w:rPr>
        <w:t>Plana</w:t>
      </w:r>
    </w:p>
    <w:p w:rsidR="004C1418" w:rsidRDefault="00AA3673">
      <w:pPr>
        <w:spacing w:after="120"/>
        <w:jc w:val="center"/>
      </w:pPr>
      <w:proofErr w:type="gramStart"/>
      <w:r>
        <w:rPr>
          <w:color w:val="000000"/>
        </w:rPr>
        <w:t>Član</w:t>
      </w:r>
      <w:r w:rsidR="00086FAB">
        <w:rPr>
          <w:color w:val="000000"/>
        </w:rPr>
        <w:t xml:space="preserve"> 2.</w:t>
      </w:r>
      <w:proofErr w:type="gramEnd"/>
    </w:p>
    <w:p w:rsidR="004C1418" w:rsidRDefault="00AA3673">
      <w:pPr>
        <w:spacing w:after="150"/>
      </w:pPr>
      <w:r>
        <w:rPr>
          <w:color w:val="000000"/>
        </w:rPr>
        <w:t>Planom</w:t>
      </w:r>
      <w:r w:rsidR="00086FAB">
        <w:rPr>
          <w:color w:val="000000"/>
        </w:rPr>
        <w:t xml:space="preserve"> </w:t>
      </w:r>
      <w:r>
        <w:rPr>
          <w:color w:val="000000"/>
        </w:rPr>
        <w:t>se</w:t>
      </w:r>
      <w:r w:rsidR="00086FAB">
        <w:rPr>
          <w:color w:val="000000"/>
        </w:rPr>
        <w:t xml:space="preserve"> </w:t>
      </w:r>
      <w:r>
        <w:rPr>
          <w:color w:val="000000"/>
        </w:rPr>
        <w:t>utvrđuju</w:t>
      </w:r>
      <w:r w:rsidR="00086FAB">
        <w:rPr>
          <w:color w:val="000000"/>
        </w:rPr>
        <w:t xml:space="preserve"> </w:t>
      </w:r>
      <w:r>
        <w:rPr>
          <w:color w:val="000000"/>
        </w:rPr>
        <w:t>preventivne</w:t>
      </w:r>
      <w:r w:rsidR="00086FAB">
        <w:rPr>
          <w:color w:val="000000"/>
        </w:rPr>
        <w:t xml:space="preserve">, </w:t>
      </w:r>
      <w:r>
        <w:rPr>
          <w:color w:val="000000"/>
        </w:rPr>
        <w:t>organizacione</w:t>
      </w:r>
      <w:r w:rsidR="00086FAB">
        <w:rPr>
          <w:color w:val="000000"/>
        </w:rPr>
        <w:t xml:space="preserve">, </w:t>
      </w:r>
      <w:r>
        <w:rPr>
          <w:color w:val="000000"/>
        </w:rPr>
        <w:t>tehničke</w:t>
      </w:r>
      <w:r w:rsidR="00086FAB">
        <w:rPr>
          <w:color w:val="000000"/>
        </w:rPr>
        <w:t xml:space="preserve">, </w:t>
      </w:r>
      <w:r>
        <w:rPr>
          <w:color w:val="000000"/>
        </w:rPr>
        <w:t>finansijske</w:t>
      </w:r>
      <w:r w:rsidR="00086FAB">
        <w:rPr>
          <w:color w:val="000000"/>
        </w:rPr>
        <w:t xml:space="preserve">, </w:t>
      </w:r>
      <w:r>
        <w:rPr>
          <w:color w:val="000000"/>
        </w:rPr>
        <w:t>normativne</w:t>
      </w:r>
      <w:r w:rsidR="00086FAB">
        <w:rPr>
          <w:color w:val="000000"/>
        </w:rPr>
        <w:t xml:space="preserve">, </w:t>
      </w:r>
      <w:r>
        <w:rPr>
          <w:color w:val="000000"/>
        </w:rPr>
        <w:t>nadzorne</w:t>
      </w:r>
      <w:r w:rsidR="00086FAB">
        <w:rPr>
          <w:color w:val="000000"/>
        </w:rPr>
        <w:t xml:space="preserve">, </w:t>
      </w:r>
      <w:r>
        <w:rPr>
          <w:color w:val="000000"/>
        </w:rPr>
        <w:t>edukativne</w:t>
      </w:r>
      <w:r w:rsidR="00086FAB">
        <w:rPr>
          <w:color w:val="000000"/>
        </w:rPr>
        <w:t xml:space="preserve"> </w:t>
      </w:r>
      <w:r>
        <w:rPr>
          <w:color w:val="000000"/>
        </w:rPr>
        <w:t>i</w:t>
      </w:r>
      <w:r w:rsidR="00086FAB">
        <w:rPr>
          <w:color w:val="000000"/>
        </w:rPr>
        <w:t xml:space="preserve"> </w:t>
      </w:r>
      <w:r>
        <w:rPr>
          <w:color w:val="000000"/>
        </w:rPr>
        <w:t>druge</w:t>
      </w:r>
      <w:r w:rsidR="00086FAB">
        <w:rPr>
          <w:color w:val="000000"/>
        </w:rPr>
        <w:t xml:space="preserve"> </w:t>
      </w:r>
      <w:r>
        <w:rPr>
          <w:color w:val="000000"/>
        </w:rPr>
        <w:t>mere</w:t>
      </w:r>
      <w:r w:rsidR="00086FAB">
        <w:rPr>
          <w:color w:val="000000"/>
        </w:rPr>
        <w:t xml:space="preserve"> </w:t>
      </w:r>
      <w:r>
        <w:rPr>
          <w:color w:val="000000"/>
        </w:rPr>
        <w:t>i</w:t>
      </w:r>
      <w:r w:rsidR="00086FAB">
        <w:rPr>
          <w:color w:val="000000"/>
        </w:rPr>
        <w:t xml:space="preserve"> </w:t>
      </w:r>
      <w:r>
        <w:rPr>
          <w:color w:val="000000"/>
        </w:rPr>
        <w:t>aktivnosti</w:t>
      </w:r>
      <w:r w:rsidR="00086FAB">
        <w:rPr>
          <w:color w:val="000000"/>
        </w:rPr>
        <w:t xml:space="preserve"> (</w:t>
      </w:r>
      <w:r>
        <w:rPr>
          <w:color w:val="000000"/>
        </w:rPr>
        <w:t>strukturne</w:t>
      </w:r>
      <w:r w:rsidR="00086FAB">
        <w:rPr>
          <w:color w:val="000000"/>
        </w:rPr>
        <w:t xml:space="preserve"> </w:t>
      </w:r>
      <w:r>
        <w:rPr>
          <w:color w:val="000000"/>
        </w:rPr>
        <w:t>i</w:t>
      </w:r>
      <w:r w:rsidR="00086FAB">
        <w:rPr>
          <w:color w:val="000000"/>
        </w:rPr>
        <w:t xml:space="preserve"> </w:t>
      </w:r>
      <w:r>
        <w:rPr>
          <w:color w:val="000000"/>
        </w:rPr>
        <w:t>nestrukturne</w:t>
      </w:r>
      <w:r w:rsidR="00086FAB">
        <w:rPr>
          <w:color w:val="000000"/>
        </w:rPr>
        <w:t xml:space="preserve"> </w:t>
      </w:r>
      <w:r>
        <w:rPr>
          <w:color w:val="000000"/>
        </w:rPr>
        <w:t>mere</w:t>
      </w:r>
      <w:r w:rsidR="00086FAB">
        <w:rPr>
          <w:color w:val="000000"/>
        </w:rPr>
        <w:t xml:space="preserve"> </w:t>
      </w:r>
      <w:r>
        <w:rPr>
          <w:color w:val="000000"/>
        </w:rPr>
        <w:t>i</w:t>
      </w:r>
      <w:r w:rsidR="00086FAB">
        <w:rPr>
          <w:color w:val="000000"/>
        </w:rPr>
        <w:t xml:space="preserve"> </w:t>
      </w:r>
      <w:r>
        <w:rPr>
          <w:color w:val="000000"/>
        </w:rPr>
        <w:t>aktivnosti</w:t>
      </w:r>
      <w:r w:rsidR="00086FAB">
        <w:rPr>
          <w:color w:val="000000"/>
        </w:rPr>
        <w:t xml:space="preserve">) </w:t>
      </w:r>
      <w:r>
        <w:rPr>
          <w:color w:val="000000"/>
        </w:rPr>
        <w:t>koje</w:t>
      </w:r>
      <w:r w:rsidR="00086FAB">
        <w:rPr>
          <w:color w:val="000000"/>
        </w:rPr>
        <w:t xml:space="preserve"> </w:t>
      </w:r>
      <w:r>
        <w:rPr>
          <w:color w:val="000000"/>
        </w:rPr>
        <w:t>su</w:t>
      </w:r>
      <w:r w:rsidR="00086FAB">
        <w:rPr>
          <w:color w:val="000000"/>
        </w:rPr>
        <w:t xml:space="preserve"> </w:t>
      </w:r>
      <w:r>
        <w:rPr>
          <w:color w:val="000000"/>
        </w:rPr>
        <w:t>nadležni</w:t>
      </w:r>
      <w:r w:rsidR="00086FAB">
        <w:rPr>
          <w:color w:val="000000"/>
        </w:rPr>
        <w:t xml:space="preserve"> </w:t>
      </w:r>
      <w:r>
        <w:rPr>
          <w:color w:val="000000"/>
        </w:rPr>
        <w:t>državni</w:t>
      </w:r>
      <w:r w:rsidR="00086FAB">
        <w:rPr>
          <w:color w:val="000000"/>
        </w:rPr>
        <w:t xml:space="preserve"> </w:t>
      </w:r>
      <w:r>
        <w:rPr>
          <w:color w:val="000000"/>
        </w:rPr>
        <w:t>organi</w:t>
      </w:r>
      <w:r w:rsidR="00086FAB">
        <w:rPr>
          <w:color w:val="000000"/>
        </w:rPr>
        <w:t xml:space="preserve">, </w:t>
      </w:r>
      <w:r>
        <w:rPr>
          <w:color w:val="000000"/>
        </w:rPr>
        <w:t>autonomne</w:t>
      </w:r>
      <w:r w:rsidR="00086FAB">
        <w:rPr>
          <w:color w:val="000000"/>
        </w:rPr>
        <w:t xml:space="preserve"> </w:t>
      </w:r>
      <w:r>
        <w:rPr>
          <w:color w:val="000000"/>
        </w:rPr>
        <w:t>pokrajine</w:t>
      </w:r>
      <w:r w:rsidR="00086FAB">
        <w:rPr>
          <w:color w:val="000000"/>
        </w:rPr>
        <w:t xml:space="preserve"> </w:t>
      </w:r>
      <w:r>
        <w:rPr>
          <w:color w:val="000000"/>
        </w:rPr>
        <w:t>i</w:t>
      </w:r>
      <w:r w:rsidR="00086FAB">
        <w:rPr>
          <w:color w:val="000000"/>
        </w:rPr>
        <w:t xml:space="preserve"> </w:t>
      </w:r>
      <w:r>
        <w:rPr>
          <w:color w:val="000000"/>
        </w:rPr>
        <w:t>jedinice</w:t>
      </w:r>
      <w:r w:rsidR="00086FAB">
        <w:rPr>
          <w:color w:val="000000"/>
        </w:rPr>
        <w:t xml:space="preserve"> </w:t>
      </w:r>
      <w:r>
        <w:rPr>
          <w:color w:val="000000"/>
        </w:rPr>
        <w:t>lokalne</w:t>
      </w:r>
      <w:r w:rsidR="00086FAB">
        <w:rPr>
          <w:color w:val="000000"/>
        </w:rPr>
        <w:t xml:space="preserve"> </w:t>
      </w:r>
      <w:r>
        <w:rPr>
          <w:color w:val="000000"/>
        </w:rPr>
        <w:t>samouprave</w:t>
      </w:r>
      <w:r w:rsidR="00086FAB">
        <w:rPr>
          <w:color w:val="000000"/>
        </w:rPr>
        <w:t xml:space="preserve">, </w:t>
      </w:r>
      <w:r>
        <w:rPr>
          <w:color w:val="000000"/>
        </w:rPr>
        <w:t>na</w:t>
      </w:r>
      <w:r w:rsidR="00086FAB">
        <w:rPr>
          <w:color w:val="000000"/>
        </w:rPr>
        <w:t xml:space="preserve"> </w:t>
      </w:r>
      <w:r>
        <w:rPr>
          <w:color w:val="000000"/>
        </w:rPr>
        <w:t>osnovu</w:t>
      </w:r>
      <w:r w:rsidR="00086FAB">
        <w:rPr>
          <w:color w:val="000000"/>
        </w:rPr>
        <w:t xml:space="preserve"> </w:t>
      </w:r>
      <w:r>
        <w:rPr>
          <w:color w:val="000000"/>
        </w:rPr>
        <w:t>procene</w:t>
      </w:r>
      <w:r w:rsidR="00086FAB">
        <w:rPr>
          <w:color w:val="000000"/>
        </w:rPr>
        <w:t xml:space="preserve"> </w:t>
      </w:r>
      <w:r>
        <w:rPr>
          <w:color w:val="000000"/>
        </w:rPr>
        <w:t>pojedinih</w:t>
      </w:r>
      <w:r w:rsidR="00086FAB">
        <w:rPr>
          <w:color w:val="000000"/>
        </w:rPr>
        <w:t xml:space="preserve"> </w:t>
      </w:r>
      <w:r>
        <w:rPr>
          <w:color w:val="000000"/>
        </w:rPr>
        <w:t>rizika</w:t>
      </w:r>
      <w:r w:rsidR="00086FAB">
        <w:rPr>
          <w:color w:val="000000"/>
        </w:rPr>
        <w:t xml:space="preserve">, </w:t>
      </w:r>
      <w:r>
        <w:rPr>
          <w:color w:val="000000"/>
        </w:rPr>
        <w:t>dužni</w:t>
      </w:r>
      <w:r w:rsidR="00086FAB">
        <w:rPr>
          <w:color w:val="000000"/>
        </w:rPr>
        <w:t xml:space="preserve"> </w:t>
      </w:r>
      <w:r>
        <w:rPr>
          <w:color w:val="000000"/>
        </w:rPr>
        <w:t>da</w:t>
      </w:r>
      <w:r w:rsidR="00086FAB">
        <w:rPr>
          <w:color w:val="000000"/>
        </w:rPr>
        <w:t xml:space="preserve"> </w:t>
      </w:r>
      <w:r>
        <w:rPr>
          <w:color w:val="000000"/>
        </w:rPr>
        <w:t>preduzmu</w:t>
      </w:r>
      <w:r w:rsidR="00086FAB">
        <w:rPr>
          <w:color w:val="000000"/>
        </w:rPr>
        <w:t xml:space="preserve"> </w:t>
      </w:r>
      <w:r>
        <w:rPr>
          <w:color w:val="000000"/>
        </w:rPr>
        <w:t>u</w:t>
      </w:r>
      <w:r w:rsidR="00086FAB">
        <w:rPr>
          <w:color w:val="000000"/>
        </w:rPr>
        <w:t xml:space="preserve"> </w:t>
      </w:r>
      <w:r>
        <w:rPr>
          <w:color w:val="000000"/>
        </w:rPr>
        <w:t>budućem</w:t>
      </w:r>
      <w:r w:rsidR="00086FAB">
        <w:rPr>
          <w:color w:val="000000"/>
        </w:rPr>
        <w:t xml:space="preserve"> </w:t>
      </w:r>
      <w:r>
        <w:rPr>
          <w:color w:val="000000"/>
        </w:rPr>
        <w:t>periodu</w:t>
      </w:r>
      <w:r w:rsidR="00086FAB">
        <w:rPr>
          <w:color w:val="000000"/>
        </w:rPr>
        <w:t xml:space="preserve"> </w:t>
      </w:r>
      <w:r>
        <w:rPr>
          <w:color w:val="000000"/>
        </w:rPr>
        <w:t>u</w:t>
      </w:r>
      <w:r w:rsidR="00086FAB">
        <w:rPr>
          <w:color w:val="000000"/>
        </w:rPr>
        <w:t xml:space="preserve"> </w:t>
      </w:r>
      <w:r>
        <w:rPr>
          <w:color w:val="000000"/>
        </w:rPr>
        <w:t>cilјu</w:t>
      </w:r>
      <w:r w:rsidR="00086FAB">
        <w:rPr>
          <w:color w:val="000000"/>
        </w:rPr>
        <w:t xml:space="preserve"> </w:t>
      </w:r>
      <w:r>
        <w:rPr>
          <w:color w:val="000000"/>
        </w:rPr>
        <w:t>tretiranja</w:t>
      </w:r>
      <w:r w:rsidR="00086FAB">
        <w:rPr>
          <w:color w:val="000000"/>
        </w:rPr>
        <w:t xml:space="preserve"> </w:t>
      </w:r>
      <w:r>
        <w:rPr>
          <w:color w:val="000000"/>
        </w:rPr>
        <w:t>i</w:t>
      </w:r>
      <w:r w:rsidR="00086FAB">
        <w:rPr>
          <w:color w:val="000000"/>
        </w:rPr>
        <w:t xml:space="preserve"> </w:t>
      </w:r>
      <w:r>
        <w:rPr>
          <w:color w:val="000000"/>
        </w:rPr>
        <w:t>smanjenja</w:t>
      </w:r>
      <w:r w:rsidR="00086FAB">
        <w:rPr>
          <w:color w:val="000000"/>
        </w:rPr>
        <w:t xml:space="preserve"> </w:t>
      </w:r>
      <w:r>
        <w:rPr>
          <w:color w:val="000000"/>
        </w:rPr>
        <w:t>rizika</w:t>
      </w:r>
      <w:r w:rsidR="00086FAB">
        <w:rPr>
          <w:color w:val="000000"/>
        </w:rPr>
        <w:t xml:space="preserve"> </w:t>
      </w:r>
      <w:r>
        <w:rPr>
          <w:color w:val="000000"/>
        </w:rPr>
        <w:t>od</w:t>
      </w:r>
      <w:r w:rsidR="00086FAB">
        <w:rPr>
          <w:color w:val="000000"/>
        </w:rPr>
        <w:t xml:space="preserve"> </w:t>
      </w:r>
      <w:r>
        <w:rPr>
          <w:color w:val="000000"/>
        </w:rPr>
        <w:t>katastrofa</w:t>
      </w:r>
      <w:r w:rsidR="00086FAB">
        <w:rPr>
          <w:color w:val="000000"/>
        </w:rPr>
        <w:t xml:space="preserve"> </w:t>
      </w:r>
      <w:r>
        <w:rPr>
          <w:color w:val="000000"/>
        </w:rPr>
        <w:t>i</w:t>
      </w:r>
      <w:r w:rsidR="00086FAB">
        <w:rPr>
          <w:color w:val="000000"/>
        </w:rPr>
        <w:t xml:space="preserve"> </w:t>
      </w:r>
      <w:r>
        <w:rPr>
          <w:color w:val="000000"/>
        </w:rPr>
        <w:t>ublažavanja</w:t>
      </w:r>
      <w:r w:rsidR="00086FAB">
        <w:rPr>
          <w:color w:val="000000"/>
        </w:rPr>
        <w:t xml:space="preserve"> </w:t>
      </w:r>
      <w:r>
        <w:rPr>
          <w:color w:val="000000"/>
        </w:rPr>
        <w:t>njegovih</w:t>
      </w:r>
      <w:r w:rsidR="00086FAB">
        <w:rPr>
          <w:color w:val="000000"/>
        </w:rPr>
        <w:t xml:space="preserve"> </w:t>
      </w:r>
      <w:r>
        <w:rPr>
          <w:color w:val="000000"/>
        </w:rPr>
        <w:t>posledica</w:t>
      </w:r>
      <w:r w:rsidR="00086FAB">
        <w:rPr>
          <w:color w:val="000000"/>
        </w:rPr>
        <w:t>.</w:t>
      </w:r>
    </w:p>
    <w:p w:rsidR="004C1418" w:rsidRDefault="00AA3673">
      <w:pPr>
        <w:spacing w:after="120"/>
        <w:jc w:val="center"/>
      </w:pPr>
      <w:r>
        <w:rPr>
          <w:b/>
          <w:color w:val="000000"/>
        </w:rPr>
        <w:t>Strukturne</w:t>
      </w:r>
      <w:r w:rsidR="00086FAB">
        <w:rPr>
          <w:b/>
          <w:color w:val="000000"/>
        </w:rPr>
        <w:t xml:space="preserve"> </w:t>
      </w:r>
      <w:r>
        <w:rPr>
          <w:b/>
          <w:color w:val="000000"/>
        </w:rPr>
        <w:t>mere</w:t>
      </w:r>
      <w:r w:rsidR="00086FAB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086FAB">
        <w:rPr>
          <w:b/>
          <w:color w:val="000000"/>
        </w:rPr>
        <w:t xml:space="preserve"> </w:t>
      </w:r>
      <w:r>
        <w:rPr>
          <w:b/>
          <w:color w:val="000000"/>
        </w:rPr>
        <w:t>aktivnosti</w:t>
      </w:r>
    </w:p>
    <w:p w:rsidR="004C1418" w:rsidRDefault="00AA3673">
      <w:pPr>
        <w:spacing w:after="120"/>
        <w:jc w:val="center"/>
      </w:pPr>
      <w:proofErr w:type="gramStart"/>
      <w:r>
        <w:rPr>
          <w:color w:val="000000"/>
        </w:rPr>
        <w:t>Član</w:t>
      </w:r>
      <w:r w:rsidR="00086FAB">
        <w:rPr>
          <w:color w:val="000000"/>
        </w:rPr>
        <w:t xml:space="preserve"> 3.</w:t>
      </w:r>
      <w:proofErr w:type="gramEnd"/>
    </w:p>
    <w:p w:rsidR="004C1418" w:rsidRDefault="00AA3673">
      <w:pPr>
        <w:spacing w:after="150"/>
      </w:pPr>
      <w:r>
        <w:rPr>
          <w:color w:val="000000"/>
        </w:rPr>
        <w:t>Strukturne</w:t>
      </w:r>
      <w:r w:rsidR="00086FAB">
        <w:rPr>
          <w:color w:val="000000"/>
        </w:rPr>
        <w:t xml:space="preserve"> </w:t>
      </w:r>
      <w:r>
        <w:rPr>
          <w:color w:val="000000"/>
        </w:rPr>
        <w:t>mere</w:t>
      </w:r>
      <w:r w:rsidR="00086FAB">
        <w:rPr>
          <w:color w:val="000000"/>
        </w:rPr>
        <w:t xml:space="preserve"> </w:t>
      </w:r>
      <w:r>
        <w:rPr>
          <w:color w:val="000000"/>
        </w:rPr>
        <w:t>i</w:t>
      </w:r>
      <w:r w:rsidR="00086FAB">
        <w:rPr>
          <w:color w:val="000000"/>
        </w:rPr>
        <w:t xml:space="preserve"> </w:t>
      </w:r>
      <w:r>
        <w:rPr>
          <w:color w:val="000000"/>
        </w:rPr>
        <w:t>aktivnosti</w:t>
      </w:r>
      <w:r w:rsidR="00086FAB">
        <w:rPr>
          <w:color w:val="000000"/>
        </w:rPr>
        <w:t xml:space="preserve"> </w:t>
      </w:r>
      <w:r>
        <w:rPr>
          <w:color w:val="000000"/>
        </w:rPr>
        <w:t>su</w:t>
      </w:r>
      <w:r w:rsidR="00086FAB">
        <w:rPr>
          <w:color w:val="000000"/>
        </w:rPr>
        <w:t xml:space="preserve"> </w:t>
      </w:r>
      <w:r>
        <w:rPr>
          <w:color w:val="000000"/>
        </w:rPr>
        <w:t>mere</w:t>
      </w:r>
      <w:r w:rsidR="00086FAB">
        <w:rPr>
          <w:color w:val="000000"/>
        </w:rPr>
        <w:t xml:space="preserve"> </w:t>
      </w:r>
      <w:r>
        <w:rPr>
          <w:color w:val="000000"/>
        </w:rPr>
        <w:t>koje</w:t>
      </w:r>
      <w:r w:rsidR="00086FAB">
        <w:rPr>
          <w:color w:val="000000"/>
        </w:rPr>
        <w:t xml:space="preserve"> </w:t>
      </w:r>
      <w:r>
        <w:rPr>
          <w:color w:val="000000"/>
        </w:rPr>
        <w:t>se</w:t>
      </w:r>
      <w:r w:rsidR="00086FAB">
        <w:rPr>
          <w:color w:val="000000"/>
        </w:rPr>
        <w:t xml:space="preserve"> </w:t>
      </w:r>
      <w:r>
        <w:rPr>
          <w:color w:val="000000"/>
        </w:rPr>
        <w:t>odnose</w:t>
      </w:r>
      <w:r w:rsidR="00086FAB">
        <w:rPr>
          <w:color w:val="000000"/>
        </w:rPr>
        <w:t xml:space="preserve"> </w:t>
      </w:r>
      <w:proofErr w:type="gramStart"/>
      <w:r>
        <w:rPr>
          <w:color w:val="000000"/>
        </w:rPr>
        <w:t>na</w:t>
      </w:r>
      <w:proofErr w:type="gramEnd"/>
      <w:r w:rsidR="00086FAB">
        <w:rPr>
          <w:color w:val="000000"/>
        </w:rPr>
        <w:t xml:space="preserve"> </w:t>
      </w:r>
      <w:r>
        <w:rPr>
          <w:color w:val="000000"/>
        </w:rPr>
        <w:t>investicije</w:t>
      </w:r>
      <w:r w:rsidR="00086FAB">
        <w:rPr>
          <w:color w:val="000000"/>
        </w:rPr>
        <w:t xml:space="preserve"> </w:t>
      </w:r>
      <w:r>
        <w:rPr>
          <w:color w:val="000000"/>
        </w:rPr>
        <w:t>u</w:t>
      </w:r>
      <w:r w:rsidR="00086FAB">
        <w:rPr>
          <w:color w:val="000000"/>
        </w:rPr>
        <w:t xml:space="preserve"> </w:t>
      </w:r>
      <w:r>
        <w:rPr>
          <w:color w:val="000000"/>
        </w:rPr>
        <w:t>izgradnju</w:t>
      </w:r>
      <w:r w:rsidR="00086FAB">
        <w:rPr>
          <w:color w:val="000000"/>
        </w:rPr>
        <w:t xml:space="preserve"> </w:t>
      </w:r>
      <w:r>
        <w:rPr>
          <w:color w:val="000000"/>
        </w:rPr>
        <w:t>ili</w:t>
      </w:r>
      <w:r w:rsidR="00086FAB">
        <w:rPr>
          <w:color w:val="000000"/>
        </w:rPr>
        <w:t xml:space="preserve"> </w:t>
      </w:r>
      <w:r>
        <w:rPr>
          <w:color w:val="000000"/>
        </w:rPr>
        <w:t>rekonstrukciju</w:t>
      </w:r>
      <w:r w:rsidR="00086FAB">
        <w:rPr>
          <w:color w:val="000000"/>
        </w:rPr>
        <w:t xml:space="preserve"> </w:t>
      </w:r>
      <w:r>
        <w:rPr>
          <w:color w:val="000000"/>
        </w:rPr>
        <w:t>infrastrukture</w:t>
      </w:r>
      <w:r w:rsidR="00086FAB">
        <w:rPr>
          <w:color w:val="000000"/>
        </w:rPr>
        <w:t xml:space="preserve">, </w:t>
      </w:r>
      <w:r>
        <w:rPr>
          <w:color w:val="000000"/>
        </w:rPr>
        <w:t>a</w:t>
      </w:r>
      <w:r w:rsidR="00086FAB">
        <w:rPr>
          <w:color w:val="000000"/>
        </w:rPr>
        <w:t xml:space="preserve"> </w:t>
      </w:r>
      <w:r>
        <w:rPr>
          <w:color w:val="000000"/>
        </w:rPr>
        <w:t>čija</w:t>
      </w:r>
      <w:r w:rsidR="00086FAB">
        <w:rPr>
          <w:color w:val="000000"/>
        </w:rPr>
        <w:t xml:space="preserve"> </w:t>
      </w:r>
      <w:r>
        <w:rPr>
          <w:color w:val="000000"/>
        </w:rPr>
        <w:t>projektno</w:t>
      </w:r>
      <w:r w:rsidR="00086FAB">
        <w:rPr>
          <w:color w:val="000000"/>
        </w:rPr>
        <w:t>-</w:t>
      </w:r>
      <w:r>
        <w:rPr>
          <w:color w:val="000000"/>
        </w:rPr>
        <w:t>tehnička</w:t>
      </w:r>
      <w:r w:rsidR="00086FAB">
        <w:rPr>
          <w:color w:val="000000"/>
        </w:rPr>
        <w:t xml:space="preserve"> </w:t>
      </w:r>
      <w:r>
        <w:rPr>
          <w:color w:val="000000"/>
        </w:rPr>
        <w:t>dokumentacija</w:t>
      </w:r>
      <w:r w:rsidR="00086FAB">
        <w:rPr>
          <w:color w:val="000000"/>
        </w:rPr>
        <w:t xml:space="preserve"> </w:t>
      </w:r>
      <w:r>
        <w:rPr>
          <w:color w:val="000000"/>
        </w:rPr>
        <w:t>treba</w:t>
      </w:r>
      <w:r w:rsidR="00086FAB">
        <w:rPr>
          <w:color w:val="000000"/>
        </w:rPr>
        <w:t xml:space="preserve"> </w:t>
      </w:r>
      <w:r>
        <w:rPr>
          <w:color w:val="000000"/>
        </w:rPr>
        <w:t>da</w:t>
      </w:r>
      <w:r w:rsidR="00086FAB">
        <w:rPr>
          <w:color w:val="000000"/>
        </w:rPr>
        <w:t xml:space="preserve"> </w:t>
      </w:r>
      <w:r>
        <w:rPr>
          <w:color w:val="000000"/>
        </w:rPr>
        <w:t>sadrži</w:t>
      </w:r>
      <w:r w:rsidR="00086FAB">
        <w:rPr>
          <w:color w:val="000000"/>
        </w:rPr>
        <w:t xml:space="preserve"> </w:t>
      </w:r>
      <w:r>
        <w:rPr>
          <w:color w:val="000000"/>
        </w:rPr>
        <w:t>sve</w:t>
      </w:r>
      <w:r w:rsidR="00086FAB">
        <w:rPr>
          <w:color w:val="000000"/>
        </w:rPr>
        <w:t xml:space="preserve"> </w:t>
      </w:r>
      <w:r>
        <w:rPr>
          <w:color w:val="000000"/>
        </w:rPr>
        <w:t>neophodne</w:t>
      </w:r>
      <w:r w:rsidR="00086FAB">
        <w:rPr>
          <w:color w:val="000000"/>
        </w:rPr>
        <w:t xml:space="preserve"> </w:t>
      </w:r>
      <w:r>
        <w:rPr>
          <w:color w:val="000000"/>
        </w:rPr>
        <w:t>podatke</w:t>
      </w:r>
      <w:r w:rsidR="00086FAB">
        <w:rPr>
          <w:color w:val="000000"/>
        </w:rPr>
        <w:t xml:space="preserve"> </w:t>
      </w:r>
      <w:r>
        <w:rPr>
          <w:color w:val="000000"/>
        </w:rPr>
        <w:t>o</w:t>
      </w:r>
      <w:r w:rsidR="00086FAB">
        <w:rPr>
          <w:color w:val="000000"/>
        </w:rPr>
        <w:t xml:space="preserve"> </w:t>
      </w:r>
      <w:r>
        <w:rPr>
          <w:color w:val="000000"/>
        </w:rPr>
        <w:t>postojećim</w:t>
      </w:r>
      <w:r w:rsidR="00086FAB">
        <w:rPr>
          <w:color w:val="000000"/>
        </w:rPr>
        <w:t xml:space="preserve"> </w:t>
      </w:r>
      <w:r>
        <w:rPr>
          <w:color w:val="000000"/>
        </w:rPr>
        <w:t>rizicima</w:t>
      </w:r>
      <w:r w:rsidR="00086FAB">
        <w:rPr>
          <w:color w:val="000000"/>
        </w:rPr>
        <w:t>.</w:t>
      </w:r>
    </w:p>
    <w:p w:rsidR="004C1418" w:rsidRDefault="00AA3673">
      <w:pPr>
        <w:spacing w:after="120"/>
        <w:jc w:val="center"/>
      </w:pPr>
      <w:r>
        <w:rPr>
          <w:b/>
          <w:color w:val="000000"/>
        </w:rPr>
        <w:t>Nestrukturne</w:t>
      </w:r>
      <w:r w:rsidR="00086FAB">
        <w:rPr>
          <w:b/>
          <w:color w:val="000000"/>
        </w:rPr>
        <w:t xml:space="preserve"> </w:t>
      </w:r>
      <w:r>
        <w:rPr>
          <w:b/>
          <w:color w:val="000000"/>
        </w:rPr>
        <w:t>mere</w:t>
      </w:r>
      <w:r w:rsidR="00086FAB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086FAB">
        <w:rPr>
          <w:b/>
          <w:color w:val="000000"/>
        </w:rPr>
        <w:t xml:space="preserve"> </w:t>
      </w:r>
      <w:r>
        <w:rPr>
          <w:b/>
          <w:color w:val="000000"/>
        </w:rPr>
        <w:t>aktivnosti</w:t>
      </w:r>
    </w:p>
    <w:p w:rsidR="004C1418" w:rsidRDefault="00AA3673">
      <w:pPr>
        <w:spacing w:after="120"/>
        <w:jc w:val="center"/>
      </w:pPr>
      <w:proofErr w:type="gramStart"/>
      <w:r>
        <w:rPr>
          <w:color w:val="000000"/>
        </w:rPr>
        <w:t>Član</w:t>
      </w:r>
      <w:r w:rsidR="00086FAB">
        <w:rPr>
          <w:color w:val="000000"/>
        </w:rPr>
        <w:t xml:space="preserve"> 4.</w:t>
      </w:r>
      <w:proofErr w:type="gramEnd"/>
    </w:p>
    <w:p w:rsidR="004C1418" w:rsidRDefault="00AA3673">
      <w:pPr>
        <w:spacing w:after="150"/>
      </w:pPr>
      <w:r>
        <w:rPr>
          <w:color w:val="000000"/>
        </w:rPr>
        <w:t>Nestrukturne</w:t>
      </w:r>
      <w:r w:rsidR="00086FAB">
        <w:rPr>
          <w:color w:val="000000"/>
        </w:rPr>
        <w:t xml:space="preserve"> </w:t>
      </w:r>
      <w:r>
        <w:rPr>
          <w:color w:val="000000"/>
        </w:rPr>
        <w:t>mere</w:t>
      </w:r>
      <w:r w:rsidR="00086FAB">
        <w:rPr>
          <w:color w:val="000000"/>
        </w:rPr>
        <w:t xml:space="preserve"> </w:t>
      </w:r>
      <w:r>
        <w:rPr>
          <w:color w:val="000000"/>
        </w:rPr>
        <w:t>i</w:t>
      </w:r>
      <w:r w:rsidR="00086FAB">
        <w:rPr>
          <w:color w:val="000000"/>
        </w:rPr>
        <w:t xml:space="preserve"> </w:t>
      </w:r>
      <w:r>
        <w:rPr>
          <w:color w:val="000000"/>
        </w:rPr>
        <w:t>aktivnosti</w:t>
      </w:r>
      <w:r w:rsidR="00086FAB">
        <w:rPr>
          <w:color w:val="000000"/>
        </w:rPr>
        <w:t xml:space="preserve"> </w:t>
      </w:r>
      <w:r>
        <w:rPr>
          <w:color w:val="000000"/>
        </w:rPr>
        <w:t>su</w:t>
      </w:r>
      <w:r w:rsidR="00086FAB">
        <w:rPr>
          <w:color w:val="000000"/>
        </w:rPr>
        <w:t xml:space="preserve"> </w:t>
      </w:r>
      <w:r>
        <w:rPr>
          <w:color w:val="000000"/>
        </w:rPr>
        <w:t>sve</w:t>
      </w:r>
      <w:r w:rsidR="00086FAB">
        <w:rPr>
          <w:color w:val="000000"/>
        </w:rPr>
        <w:t xml:space="preserve"> </w:t>
      </w:r>
      <w:r>
        <w:rPr>
          <w:color w:val="000000"/>
        </w:rPr>
        <w:t>one</w:t>
      </w:r>
      <w:r w:rsidR="00086FAB">
        <w:rPr>
          <w:color w:val="000000"/>
        </w:rPr>
        <w:t xml:space="preserve"> </w:t>
      </w:r>
      <w:r>
        <w:rPr>
          <w:color w:val="000000"/>
        </w:rPr>
        <w:t>mere</w:t>
      </w:r>
      <w:r w:rsidR="00086FAB">
        <w:rPr>
          <w:color w:val="000000"/>
        </w:rPr>
        <w:t xml:space="preserve"> </w:t>
      </w:r>
      <w:r>
        <w:rPr>
          <w:color w:val="000000"/>
        </w:rPr>
        <w:t>koje</w:t>
      </w:r>
      <w:r w:rsidR="00086FAB">
        <w:rPr>
          <w:color w:val="000000"/>
        </w:rPr>
        <w:t xml:space="preserve"> </w:t>
      </w:r>
      <w:r>
        <w:rPr>
          <w:color w:val="000000"/>
        </w:rPr>
        <w:t>podrazumevaju</w:t>
      </w:r>
      <w:r w:rsidR="00086FAB">
        <w:rPr>
          <w:color w:val="000000"/>
        </w:rPr>
        <w:t xml:space="preserve"> </w:t>
      </w:r>
      <w:r>
        <w:rPr>
          <w:color w:val="000000"/>
        </w:rPr>
        <w:t>korišćenje</w:t>
      </w:r>
      <w:r w:rsidR="00086FAB">
        <w:rPr>
          <w:color w:val="000000"/>
        </w:rPr>
        <w:t xml:space="preserve"> </w:t>
      </w:r>
      <w:r>
        <w:rPr>
          <w:color w:val="000000"/>
        </w:rPr>
        <w:t>postojećih</w:t>
      </w:r>
      <w:r w:rsidR="00086FAB">
        <w:rPr>
          <w:color w:val="000000"/>
        </w:rPr>
        <w:t xml:space="preserve"> </w:t>
      </w:r>
      <w:r>
        <w:rPr>
          <w:color w:val="000000"/>
        </w:rPr>
        <w:t>znanja</w:t>
      </w:r>
      <w:r w:rsidR="00086FAB">
        <w:rPr>
          <w:color w:val="000000"/>
        </w:rPr>
        <w:t xml:space="preserve">, </w:t>
      </w:r>
      <w:r>
        <w:rPr>
          <w:color w:val="000000"/>
        </w:rPr>
        <w:t>prakse</w:t>
      </w:r>
      <w:r w:rsidR="00086FAB">
        <w:rPr>
          <w:color w:val="000000"/>
        </w:rPr>
        <w:t xml:space="preserve"> </w:t>
      </w:r>
      <w:r>
        <w:rPr>
          <w:color w:val="000000"/>
        </w:rPr>
        <w:t>i</w:t>
      </w:r>
      <w:r w:rsidR="00086FAB">
        <w:rPr>
          <w:color w:val="000000"/>
        </w:rPr>
        <w:t xml:space="preserve"> </w:t>
      </w:r>
      <w:r>
        <w:rPr>
          <w:color w:val="000000"/>
        </w:rPr>
        <w:t>standarda</w:t>
      </w:r>
      <w:r w:rsidR="00086FAB">
        <w:rPr>
          <w:color w:val="000000"/>
        </w:rPr>
        <w:t xml:space="preserve"> </w:t>
      </w:r>
      <w:r>
        <w:rPr>
          <w:color w:val="000000"/>
        </w:rPr>
        <w:t>za</w:t>
      </w:r>
      <w:r w:rsidR="00086FAB">
        <w:rPr>
          <w:color w:val="000000"/>
        </w:rPr>
        <w:t xml:space="preserve"> </w:t>
      </w:r>
      <w:r>
        <w:rPr>
          <w:color w:val="000000"/>
        </w:rPr>
        <w:t>smanjenje</w:t>
      </w:r>
      <w:r w:rsidR="00086FAB">
        <w:rPr>
          <w:color w:val="000000"/>
        </w:rPr>
        <w:t xml:space="preserve"> </w:t>
      </w:r>
      <w:r>
        <w:rPr>
          <w:color w:val="000000"/>
        </w:rPr>
        <w:t>rizika</w:t>
      </w:r>
      <w:r w:rsidR="00086FAB">
        <w:rPr>
          <w:color w:val="000000"/>
        </w:rPr>
        <w:t xml:space="preserve"> </w:t>
      </w:r>
      <w:proofErr w:type="gramStart"/>
      <w:r>
        <w:rPr>
          <w:color w:val="000000"/>
        </w:rPr>
        <w:t>od</w:t>
      </w:r>
      <w:proofErr w:type="gramEnd"/>
      <w:r w:rsidR="00086FAB">
        <w:rPr>
          <w:color w:val="000000"/>
        </w:rPr>
        <w:t xml:space="preserve"> </w:t>
      </w:r>
      <w:r>
        <w:rPr>
          <w:color w:val="000000"/>
        </w:rPr>
        <w:t>katastrofa</w:t>
      </w:r>
      <w:r w:rsidR="00086FAB">
        <w:rPr>
          <w:color w:val="000000"/>
        </w:rPr>
        <w:t xml:space="preserve">, </w:t>
      </w:r>
      <w:r>
        <w:rPr>
          <w:color w:val="000000"/>
        </w:rPr>
        <w:t>a</w:t>
      </w:r>
      <w:r w:rsidR="00086FAB">
        <w:rPr>
          <w:color w:val="000000"/>
        </w:rPr>
        <w:t xml:space="preserve"> </w:t>
      </w:r>
      <w:r>
        <w:rPr>
          <w:color w:val="000000"/>
        </w:rPr>
        <w:t>naročito</w:t>
      </w:r>
      <w:r w:rsidR="00086FAB">
        <w:rPr>
          <w:color w:val="000000"/>
        </w:rPr>
        <w:t xml:space="preserve"> </w:t>
      </w:r>
      <w:r>
        <w:rPr>
          <w:color w:val="000000"/>
        </w:rPr>
        <w:t>one</w:t>
      </w:r>
      <w:r w:rsidR="00086FAB">
        <w:rPr>
          <w:color w:val="000000"/>
        </w:rPr>
        <w:t xml:space="preserve"> </w:t>
      </w:r>
      <w:r>
        <w:rPr>
          <w:color w:val="000000"/>
        </w:rPr>
        <w:t>mere</w:t>
      </w:r>
      <w:r w:rsidR="00086FAB">
        <w:rPr>
          <w:color w:val="000000"/>
        </w:rPr>
        <w:t xml:space="preserve"> </w:t>
      </w:r>
      <w:r>
        <w:rPr>
          <w:color w:val="000000"/>
        </w:rPr>
        <w:t>iskazane</w:t>
      </w:r>
      <w:r w:rsidR="00086FAB">
        <w:rPr>
          <w:color w:val="000000"/>
        </w:rPr>
        <w:t xml:space="preserve"> </w:t>
      </w:r>
      <w:r>
        <w:rPr>
          <w:color w:val="000000"/>
        </w:rPr>
        <w:t>kroz</w:t>
      </w:r>
      <w:r w:rsidR="00086FAB">
        <w:rPr>
          <w:color w:val="000000"/>
        </w:rPr>
        <w:t xml:space="preserve"> </w:t>
      </w:r>
      <w:r>
        <w:rPr>
          <w:color w:val="000000"/>
        </w:rPr>
        <w:t>javne</w:t>
      </w:r>
      <w:r w:rsidR="00086FAB">
        <w:rPr>
          <w:color w:val="000000"/>
        </w:rPr>
        <w:t xml:space="preserve"> </w:t>
      </w:r>
      <w:r>
        <w:rPr>
          <w:color w:val="000000"/>
        </w:rPr>
        <w:t>politike</w:t>
      </w:r>
      <w:r w:rsidR="00086FAB">
        <w:rPr>
          <w:color w:val="000000"/>
        </w:rPr>
        <w:t xml:space="preserve">, </w:t>
      </w:r>
      <w:r>
        <w:rPr>
          <w:color w:val="000000"/>
        </w:rPr>
        <w:t>planska</w:t>
      </w:r>
      <w:r w:rsidR="00086FAB">
        <w:rPr>
          <w:color w:val="000000"/>
        </w:rPr>
        <w:t xml:space="preserve"> </w:t>
      </w:r>
      <w:r>
        <w:rPr>
          <w:color w:val="000000"/>
        </w:rPr>
        <w:t>dokumenta</w:t>
      </w:r>
      <w:r w:rsidR="00086FAB">
        <w:rPr>
          <w:color w:val="000000"/>
        </w:rPr>
        <w:t xml:space="preserve"> </w:t>
      </w:r>
      <w:r>
        <w:rPr>
          <w:color w:val="000000"/>
        </w:rPr>
        <w:t>i</w:t>
      </w:r>
      <w:r w:rsidR="00086FAB">
        <w:rPr>
          <w:color w:val="000000"/>
        </w:rPr>
        <w:t xml:space="preserve"> </w:t>
      </w:r>
      <w:r>
        <w:rPr>
          <w:color w:val="000000"/>
        </w:rPr>
        <w:t>zakone</w:t>
      </w:r>
      <w:r w:rsidR="00086FAB">
        <w:rPr>
          <w:color w:val="000000"/>
        </w:rPr>
        <w:t xml:space="preserve">, </w:t>
      </w:r>
      <w:r>
        <w:rPr>
          <w:color w:val="000000"/>
        </w:rPr>
        <w:t>koje</w:t>
      </w:r>
      <w:r w:rsidR="00086FAB">
        <w:rPr>
          <w:color w:val="000000"/>
        </w:rPr>
        <w:t xml:space="preserve"> </w:t>
      </w:r>
      <w:r>
        <w:rPr>
          <w:color w:val="000000"/>
        </w:rPr>
        <w:t>omogućavaju</w:t>
      </w:r>
      <w:r w:rsidR="00086FAB">
        <w:rPr>
          <w:color w:val="000000"/>
        </w:rPr>
        <w:t xml:space="preserve"> </w:t>
      </w:r>
      <w:r>
        <w:rPr>
          <w:color w:val="000000"/>
        </w:rPr>
        <w:t>podizanje</w:t>
      </w:r>
      <w:r w:rsidR="00086FAB">
        <w:rPr>
          <w:color w:val="000000"/>
        </w:rPr>
        <w:t xml:space="preserve"> </w:t>
      </w:r>
      <w:r>
        <w:rPr>
          <w:color w:val="000000"/>
        </w:rPr>
        <w:t>javne</w:t>
      </w:r>
      <w:r w:rsidR="00086FAB">
        <w:rPr>
          <w:color w:val="000000"/>
        </w:rPr>
        <w:t xml:space="preserve"> </w:t>
      </w:r>
      <w:r>
        <w:rPr>
          <w:color w:val="000000"/>
        </w:rPr>
        <w:t>svesti</w:t>
      </w:r>
      <w:r w:rsidR="00086FAB">
        <w:rPr>
          <w:color w:val="000000"/>
        </w:rPr>
        <w:t xml:space="preserve">, </w:t>
      </w:r>
      <w:r>
        <w:rPr>
          <w:color w:val="000000"/>
        </w:rPr>
        <w:t>profesionalno</w:t>
      </w:r>
      <w:r w:rsidR="00086FAB">
        <w:rPr>
          <w:color w:val="000000"/>
        </w:rPr>
        <w:t xml:space="preserve"> </w:t>
      </w:r>
      <w:r>
        <w:rPr>
          <w:color w:val="000000"/>
        </w:rPr>
        <w:t>usavršavanje</w:t>
      </w:r>
      <w:r w:rsidR="00086FAB">
        <w:rPr>
          <w:color w:val="000000"/>
        </w:rPr>
        <w:t xml:space="preserve"> </w:t>
      </w:r>
      <w:r>
        <w:rPr>
          <w:color w:val="000000"/>
        </w:rPr>
        <w:t>i</w:t>
      </w:r>
      <w:r w:rsidR="00086FAB">
        <w:rPr>
          <w:color w:val="000000"/>
        </w:rPr>
        <w:t xml:space="preserve"> </w:t>
      </w:r>
      <w:r>
        <w:rPr>
          <w:color w:val="000000"/>
        </w:rPr>
        <w:t>edukaciju</w:t>
      </w:r>
      <w:r w:rsidR="00086FAB">
        <w:rPr>
          <w:color w:val="000000"/>
        </w:rPr>
        <w:t xml:space="preserve"> </w:t>
      </w:r>
      <w:r>
        <w:rPr>
          <w:color w:val="000000"/>
        </w:rPr>
        <w:t>u</w:t>
      </w:r>
      <w:r w:rsidR="00086FAB">
        <w:rPr>
          <w:color w:val="000000"/>
        </w:rPr>
        <w:t xml:space="preserve"> </w:t>
      </w:r>
      <w:r>
        <w:rPr>
          <w:color w:val="000000"/>
        </w:rPr>
        <w:t>oblasti</w:t>
      </w:r>
      <w:r w:rsidR="00086FAB">
        <w:rPr>
          <w:color w:val="000000"/>
        </w:rPr>
        <w:t xml:space="preserve"> </w:t>
      </w:r>
      <w:r>
        <w:rPr>
          <w:color w:val="000000"/>
        </w:rPr>
        <w:t>smanjenja</w:t>
      </w:r>
      <w:r w:rsidR="00086FAB">
        <w:rPr>
          <w:color w:val="000000"/>
        </w:rPr>
        <w:t xml:space="preserve"> </w:t>
      </w:r>
      <w:r>
        <w:rPr>
          <w:color w:val="000000"/>
        </w:rPr>
        <w:t>rizika</w:t>
      </w:r>
      <w:r w:rsidR="00086FAB">
        <w:rPr>
          <w:color w:val="000000"/>
        </w:rPr>
        <w:t xml:space="preserve"> </w:t>
      </w:r>
      <w:r>
        <w:rPr>
          <w:color w:val="000000"/>
        </w:rPr>
        <w:t>od</w:t>
      </w:r>
      <w:r w:rsidR="00086FAB">
        <w:rPr>
          <w:color w:val="000000"/>
        </w:rPr>
        <w:t xml:space="preserve"> </w:t>
      </w:r>
      <w:r>
        <w:rPr>
          <w:color w:val="000000"/>
        </w:rPr>
        <w:t>katastrofa</w:t>
      </w:r>
      <w:r w:rsidR="00086FAB">
        <w:rPr>
          <w:color w:val="000000"/>
        </w:rPr>
        <w:t>.</w:t>
      </w:r>
    </w:p>
    <w:p w:rsidR="004C1418" w:rsidRDefault="00AA3673">
      <w:pPr>
        <w:spacing w:after="120"/>
        <w:jc w:val="center"/>
      </w:pPr>
      <w:r>
        <w:rPr>
          <w:b/>
          <w:color w:val="000000"/>
        </w:rPr>
        <w:t>Sadržina</w:t>
      </w:r>
      <w:r w:rsidR="00086FAB">
        <w:rPr>
          <w:b/>
          <w:color w:val="000000"/>
        </w:rPr>
        <w:t xml:space="preserve"> </w:t>
      </w:r>
      <w:r>
        <w:rPr>
          <w:b/>
          <w:color w:val="000000"/>
        </w:rPr>
        <w:t>Plana</w:t>
      </w:r>
    </w:p>
    <w:p w:rsidR="004C1418" w:rsidRDefault="00AA3673">
      <w:pPr>
        <w:spacing w:after="120"/>
        <w:jc w:val="center"/>
      </w:pPr>
      <w:proofErr w:type="gramStart"/>
      <w:r>
        <w:rPr>
          <w:color w:val="000000"/>
        </w:rPr>
        <w:t>Član</w:t>
      </w:r>
      <w:r w:rsidR="00086FAB">
        <w:rPr>
          <w:color w:val="000000"/>
        </w:rPr>
        <w:t xml:space="preserve"> 5.</w:t>
      </w:r>
      <w:proofErr w:type="gramEnd"/>
    </w:p>
    <w:p w:rsidR="004C1418" w:rsidRDefault="00AA3673">
      <w:pPr>
        <w:spacing w:after="150"/>
      </w:pPr>
      <w:r>
        <w:rPr>
          <w:color w:val="000000"/>
        </w:rPr>
        <w:t>Plan</w:t>
      </w:r>
      <w:r w:rsidR="00086FAB">
        <w:rPr>
          <w:color w:val="000000"/>
        </w:rPr>
        <w:t xml:space="preserve"> </w:t>
      </w:r>
      <w:r>
        <w:rPr>
          <w:color w:val="000000"/>
        </w:rPr>
        <w:t>obavezno</w:t>
      </w:r>
      <w:r w:rsidR="00086FAB">
        <w:rPr>
          <w:color w:val="000000"/>
        </w:rPr>
        <w:t xml:space="preserve"> </w:t>
      </w:r>
      <w:r>
        <w:rPr>
          <w:color w:val="000000"/>
        </w:rPr>
        <w:t>sadrži</w:t>
      </w:r>
      <w:r w:rsidR="00086FAB">
        <w:rPr>
          <w:color w:val="000000"/>
        </w:rPr>
        <w:t xml:space="preserve"> </w:t>
      </w:r>
      <w:r>
        <w:rPr>
          <w:color w:val="000000"/>
        </w:rPr>
        <w:t>sledeće</w:t>
      </w:r>
      <w:r w:rsidR="00086FAB">
        <w:rPr>
          <w:color w:val="000000"/>
        </w:rPr>
        <w:t xml:space="preserve"> </w:t>
      </w:r>
      <w:r>
        <w:rPr>
          <w:color w:val="000000"/>
        </w:rPr>
        <w:t>elemente</w:t>
      </w:r>
      <w:r w:rsidR="00086FAB">
        <w:rPr>
          <w:color w:val="000000"/>
        </w:rPr>
        <w:t>:</w:t>
      </w:r>
    </w:p>
    <w:p w:rsidR="004C1418" w:rsidRDefault="00086FAB">
      <w:pPr>
        <w:spacing w:after="150"/>
      </w:pPr>
      <w:r>
        <w:rPr>
          <w:color w:val="000000"/>
        </w:rPr>
        <w:lastRenderedPageBreak/>
        <w:t xml:space="preserve">1) </w:t>
      </w:r>
      <w:proofErr w:type="gramStart"/>
      <w:r w:rsidR="00AA3673">
        <w:rPr>
          <w:color w:val="000000"/>
        </w:rPr>
        <w:t>uvod</w:t>
      </w:r>
      <w:proofErr w:type="gramEnd"/>
      <w:r>
        <w:rPr>
          <w:color w:val="000000"/>
        </w:rPr>
        <w:t xml:space="preserve"> </w:t>
      </w:r>
      <w:r w:rsidR="00AA3673">
        <w:rPr>
          <w:color w:val="000000"/>
        </w:rPr>
        <w:t>u</w:t>
      </w:r>
      <w:r>
        <w:rPr>
          <w:color w:val="000000"/>
        </w:rPr>
        <w:t xml:space="preserve"> </w:t>
      </w:r>
      <w:r w:rsidR="00AA3673">
        <w:rPr>
          <w:color w:val="000000"/>
        </w:rPr>
        <w:t>plan</w:t>
      </w:r>
      <w:r>
        <w:rPr>
          <w:color w:val="000000"/>
        </w:rPr>
        <w:t xml:space="preserve"> </w:t>
      </w:r>
      <w:r w:rsidR="00AA3673">
        <w:rPr>
          <w:color w:val="000000"/>
        </w:rPr>
        <w:t>koji</w:t>
      </w:r>
      <w:r>
        <w:rPr>
          <w:color w:val="000000"/>
        </w:rPr>
        <w:t xml:space="preserve"> </w:t>
      </w:r>
      <w:r w:rsidR="00AA3673">
        <w:rPr>
          <w:color w:val="000000"/>
        </w:rPr>
        <w:t>u</w:t>
      </w:r>
      <w:r>
        <w:rPr>
          <w:color w:val="000000"/>
        </w:rPr>
        <w:t xml:space="preserve"> </w:t>
      </w:r>
      <w:r w:rsidR="00AA3673">
        <w:rPr>
          <w:color w:val="000000"/>
        </w:rPr>
        <w:t>sebi</w:t>
      </w:r>
      <w:r>
        <w:rPr>
          <w:color w:val="000000"/>
        </w:rPr>
        <w:t xml:space="preserve"> </w:t>
      </w:r>
      <w:r w:rsidR="00AA3673">
        <w:rPr>
          <w:color w:val="000000"/>
        </w:rPr>
        <w:t>sadrži</w:t>
      </w:r>
      <w:r>
        <w:rPr>
          <w:color w:val="000000"/>
        </w:rPr>
        <w:t xml:space="preserve"> </w:t>
      </w:r>
      <w:r w:rsidR="00AA3673">
        <w:rPr>
          <w:color w:val="000000"/>
        </w:rPr>
        <w:t>naziv</w:t>
      </w:r>
      <w:r>
        <w:rPr>
          <w:color w:val="000000"/>
        </w:rPr>
        <w:t xml:space="preserve"> </w:t>
      </w:r>
      <w:r w:rsidR="00AA3673">
        <w:rPr>
          <w:color w:val="000000"/>
        </w:rPr>
        <w:t>opasnosti</w:t>
      </w:r>
      <w:r>
        <w:rPr>
          <w:color w:val="000000"/>
        </w:rPr>
        <w:t xml:space="preserve"> </w:t>
      </w:r>
      <w:r w:rsidR="00AA3673">
        <w:rPr>
          <w:color w:val="000000"/>
        </w:rPr>
        <w:t>za</w:t>
      </w:r>
      <w:r>
        <w:rPr>
          <w:color w:val="000000"/>
        </w:rPr>
        <w:t xml:space="preserve"> </w:t>
      </w:r>
      <w:r w:rsidR="00AA3673">
        <w:rPr>
          <w:color w:val="000000"/>
        </w:rPr>
        <w:t>koju</w:t>
      </w:r>
      <w:r>
        <w:rPr>
          <w:color w:val="000000"/>
        </w:rPr>
        <w:t xml:space="preserve"> </w:t>
      </w:r>
      <w:r w:rsidR="00AA3673">
        <w:rPr>
          <w:color w:val="000000"/>
        </w:rPr>
        <w:t>se</w:t>
      </w:r>
      <w:r>
        <w:rPr>
          <w:color w:val="000000"/>
        </w:rPr>
        <w:t xml:space="preserve"> </w:t>
      </w:r>
      <w:r w:rsidR="00AA3673">
        <w:rPr>
          <w:color w:val="000000"/>
        </w:rPr>
        <w:t>radi</w:t>
      </w:r>
      <w:r>
        <w:rPr>
          <w:color w:val="000000"/>
        </w:rPr>
        <w:t xml:space="preserve"> </w:t>
      </w:r>
      <w:r w:rsidR="00AA3673">
        <w:rPr>
          <w:color w:val="000000"/>
        </w:rPr>
        <w:t>plan</w:t>
      </w:r>
      <w:r>
        <w:rPr>
          <w:color w:val="000000"/>
        </w:rPr>
        <w:t xml:space="preserve">, </w:t>
      </w:r>
      <w:r w:rsidR="00AA3673">
        <w:rPr>
          <w:color w:val="000000"/>
        </w:rPr>
        <w:t>kratku</w:t>
      </w:r>
      <w:r>
        <w:rPr>
          <w:color w:val="000000"/>
        </w:rPr>
        <w:t xml:space="preserve"> </w:t>
      </w:r>
      <w:r w:rsidR="00AA3673">
        <w:rPr>
          <w:color w:val="000000"/>
        </w:rPr>
        <w:t>analizu</w:t>
      </w:r>
      <w:r>
        <w:rPr>
          <w:color w:val="000000"/>
        </w:rPr>
        <w:t xml:space="preserve"> </w:t>
      </w:r>
      <w:r w:rsidR="00AA3673">
        <w:rPr>
          <w:color w:val="000000"/>
        </w:rPr>
        <w:t>postojećeg</w:t>
      </w:r>
      <w:r>
        <w:rPr>
          <w:color w:val="000000"/>
        </w:rPr>
        <w:t xml:space="preserve"> </w:t>
      </w:r>
      <w:r w:rsidR="00AA3673">
        <w:rPr>
          <w:color w:val="000000"/>
        </w:rPr>
        <w:t>stanja</w:t>
      </w:r>
      <w:r>
        <w:rPr>
          <w:color w:val="000000"/>
        </w:rPr>
        <w:t xml:space="preserve">, </w:t>
      </w:r>
      <w:r w:rsidR="00AA3673">
        <w:rPr>
          <w:color w:val="000000"/>
        </w:rPr>
        <w:t>opis</w:t>
      </w:r>
      <w:r>
        <w:rPr>
          <w:color w:val="000000"/>
        </w:rPr>
        <w:t xml:space="preserve"> </w:t>
      </w:r>
      <w:r w:rsidR="00AA3673">
        <w:rPr>
          <w:color w:val="000000"/>
        </w:rPr>
        <w:t>želјenog</w:t>
      </w:r>
      <w:r>
        <w:rPr>
          <w:color w:val="000000"/>
        </w:rPr>
        <w:t xml:space="preserve"> </w:t>
      </w:r>
      <w:r w:rsidR="00AA3673">
        <w:rPr>
          <w:color w:val="000000"/>
        </w:rPr>
        <w:t>stanja</w:t>
      </w:r>
      <w:r>
        <w:rPr>
          <w:color w:val="000000"/>
        </w:rPr>
        <w:t xml:space="preserve"> (</w:t>
      </w:r>
      <w:r w:rsidR="00AA3673">
        <w:rPr>
          <w:color w:val="000000"/>
        </w:rPr>
        <w:t>opšti</w:t>
      </w:r>
      <w:r>
        <w:rPr>
          <w:color w:val="000000"/>
        </w:rPr>
        <w:t xml:space="preserve"> </w:t>
      </w:r>
      <w:r w:rsidR="00AA3673">
        <w:rPr>
          <w:color w:val="000000"/>
        </w:rPr>
        <w:t>i</w:t>
      </w:r>
      <w:r>
        <w:rPr>
          <w:color w:val="000000"/>
        </w:rPr>
        <w:t xml:space="preserve"> </w:t>
      </w:r>
      <w:r w:rsidR="00AA3673">
        <w:rPr>
          <w:color w:val="000000"/>
        </w:rPr>
        <w:t>posebni</w:t>
      </w:r>
      <w:r>
        <w:rPr>
          <w:color w:val="000000"/>
        </w:rPr>
        <w:t xml:space="preserve"> </w:t>
      </w:r>
      <w:r w:rsidR="00AA3673">
        <w:rPr>
          <w:color w:val="000000"/>
        </w:rPr>
        <w:t>cilјevi</w:t>
      </w:r>
      <w:r>
        <w:rPr>
          <w:color w:val="000000"/>
        </w:rPr>
        <w:t xml:space="preserve">) </w:t>
      </w:r>
      <w:r w:rsidR="00AA3673">
        <w:rPr>
          <w:color w:val="000000"/>
        </w:rPr>
        <w:t>i</w:t>
      </w:r>
      <w:r>
        <w:rPr>
          <w:color w:val="000000"/>
        </w:rPr>
        <w:t xml:space="preserve"> </w:t>
      </w:r>
      <w:r w:rsidR="00AA3673">
        <w:rPr>
          <w:color w:val="000000"/>
        </w:rPr>
        <w:t>izvod</w:t>
      </w:r>
      <w:r>
        <w:rPr>
          <w:color w:val="000000"/>
        </w:rPr>
        <w:t xml:space="preserve"> </w:t>
      </w:r>
      <w:r w:rsidR="00AA3673">
        <w:rPr>
          <w:color w:val="000000"/>
        </w:rPr>
        <w:t>iz</w:t>
      </w:r>
      <w:r>
        <w:rPr>
          <w:color w:val="000000"/>
        </w:rPr>
        <w:t xml:space="preserve"> </w:t>
      </w:r>
      <w:r w:rsidR="00AA3673">
        <w:rPr>
          <w:color w:val="000000"/>
        </w:rPr>
        <w:t>procene</w:t>
      </w:r>
      <w:r>
        <w:rPr>
          <w:color w:val="000000"/>
        </w:rPr>
        <w:t xml:space="preserve"> </w:t>
      </w:r>
      <w:r w:rsidR="00AA3673">
        <w:rPr>
          <w:color w:val="000000"/>
        </w:rPr>
        <w:t>rizika</w:t>
      </w:r>
      <w:r>
        <w:rPr>
          <w:color w:val="000000"/>
        </w:rPr>
        <w:t xml:space="preserve"> </w:t>
      </w:r>
      <w:r w:rsidR="00AA3673">
        <w:rPr>
          <w:color w:val="000000"/>
        </w:rPr>
        <w:t>u</w:t>
      </w:r>
      <w:r>
        <w:rPr>
          <w:color w:val="000000"/>
        </w:rPr>
        <w:t xml:space="preserve"> </w:t>
      </w:r>
      <w:r w:rsidR="00AA3673">
        <w:rPr>
          <w:color w:val="000000"/>
        </w:rPr>
        <w:t>delu</w:t>
      </w:r>
      <w:r>
        <w:rPr>
          <w:color w:val="000000"/>
        </w:rPr>
        <w:t xml:space="preserve"> </w:t>
      </w:r>
      <w:r w:rsidR="00AA3673">
        <w:rPr>
          <w:color w:val="000000"/>
        </w:rPr>
        <w:t>kojim</w:t>
      </w:r>
      <w:r>
        <w:rPr>
          <w:color w:val="000000"/>
        </w:rPr>
        <w:t xml:space="preserve"> </w:t>
      </w:r>
      <w:r w:rsidR="00AA3673">
        <w:rPr>
          <w:color w:val="000000"/>
        </w:rPr>
        <w:t>se</w:t>
      </w:r>
      <w:r>
        <w:rPr>
          <w:color w:val="000000"/>
        </w:rPr>
        <w:t xml:space="preserve"> </w:t>
      </w:r>
      <w:r w:rsidR="00AA3673">
        <w:rPr>
          <w:color w:val="000000"/>
        </w:rPr>
        <w:t>definiše</w:t>
      </w:r>
      <w:r>
        <w:rPr>
          <w:color w:val="000000"/>
        </w:rPr>
        <w:t xml:space="preserve"> </w:t>
      </w:r>
      <w:r w:rsidR="00AA3673">
        <w:rPr>
          <w:color w:val="000000"/>
        </w:rPr>
        <w:t>nivo</w:t>
      </w:r>
      <w:r>
        <w:rPr>
          <w:color w:val="000000"/>
        </w:rPr>
        <w:t xml:space="preserve"> </w:t>
      </w:r>
      <w:r w:rsidR="00AA3673">
        <w:rPr>
          <w:color w:val="000000"/>
        </w:rPr>
        <w:t>rizika</w:t>
      </w:r>
      <w:r>
        <w:rPr>
          <w:color w:val="000000"/>
        </w:rPr>
        <w:t xml:space="preserve"> </w:t>
      </w:r>
      <w:r w:rsidR="00AA3673">
        <w:rPr>
          <w:color w:val="000000"/>
        </w:rPr>
        <w:t>od</w:t>
      </w:r>
      <w:r>
        <w:rPr>
          <w:color w:val="000000"/>
        </w:rPr>
        <w:t xml:space="preserve"> </w:t>
      </w:r>
      <w:r w:rsidR="00AA3673">
        <w:rPr>
          <w:color w:val="000000"/>
        </w:rPr>
        <w:t>predmetne</w:t>
      </w:r>
      <w:r>
        <w:rPr>
          <w:color w:val="000000"/>
        </w:rPr>
        <w:t xml:space="preserve"> </w:t>
      </w:r>
      <w:r w:rsidR="00AA3673">
        <w:rPr>
          <w:color w:val="000000"/>
        </w:rPr>
        <w:t>opasnosti</w:t>
      </w:r>
      <w:r>
        <w:rPr>
          <w:color w:val="000000"/>
        </w:rPr>
        <w:t xml:space="preserve"> (</w:t>
      </w:r>
      <w:r w:rsidR="00AA3673">
        <w:rPr>
          <w:color w:val="000000"/>
        </w:rPr>
        <w:t>matrica</w:t>
      </w:r>
      <w:r>
        <w:rPr>
          <w:color w:val="000000"/>
        </w:rPr>
        <w:t xml:space="preserve"> </w:t>
      </w:r>
      <w:r w:rsidR="00AA3673">
        <w:rPr>
          <w:color w:val="000000"/>
        </w:rPr>
        <w:t>za</w:t>
      </w:r>
      <w:r>
        <w:rPr>
          <w:color w:val="000000"/>
        </w:rPr>
        <w:t xml:space="preserve"> </w:t>
      </w:r>
      <w:r w:rsidR="00AA3673">
        <w:rPr>
          <w:color w:val="000000"/>
        </w:rPr>
        <w:t>štićene</w:t>
      </w:r>
      <w:r>
        <w:rPr>
          <w:color w:val="000000"/>
        </w:rPr>
        <w:t xml:space="preserve"> </w:t>
      </w:r>
      <w:r w:rsidR="00AA3673">
        <w:rPr>
          <w:color w:val="000000"/>
        </w:rPr>
        <w:t>vrednosti</w:t>
      </w:r>
      <w:r>
        <w:rPr>
          <w:color w:val="000000"/>
        </w:rPr>
        <w:t>);</w:t>
      </w:r>
    </w:p>
    <w:p w:rsidR="004C1418" w:rsidRDefault="00086FAB">
      <w:pPr>
        <w:spacing w:after="150"/>
      </w:pPr>
      <w:r>
        <w:rPr>
          <w:color w:val="000000"/>
        </w:rPr>
        <w:t xml:space="preserve">2) </w:t>
      </w:r>
      <w:proofErr w:type="gramStart"/>
      <w:r w:rsidR="00AA3673">
        <w:rPr>
          <w:color w:val="000000"/>
        </w:rPr>
        <w:t>mere</w:t>
      </w:r>
      <w:proofErr w:type="gramEnd"/>
      <w:r>
        <w:rPr>
          <w:color w:val="000000"/>
        </w:rPr>
        <w:t xml:space="preserve"> </w:t>
      </w:r>
      <w:r w:rsidR="00AA3673">
        <w:rPr>
          <w:color w:val="000000"/>
        </w:rPr>
        <w:t>i</w:t>
      </w:r>
      <w:r>
        <w:rPr>
          <w:color w:val="000000"/>
        </w:rPr>
        <w:t xml:space="preserve"> </w:t>
      </w:r>
      <w:r w:rsidR="00AA3673">
        <w:rPr>
          <w:color w:val="000000"/>
        </w:rPr>
        <w:t>aktivnosti</w:t>
      </w:r>
      <w:r>
        <w:rPr>
          <w:color w:val="000000"/>
        </w:rPr>
        <w:t xml:space="preserve"> </w:t>
      </w:r>
      <w:r w:rsidR="00AA3673">
        <w:rPr>
          <w:color w:val="000000"/>
        </w:rPr>
        <w:t>koje</w:t>
      </w:r>
      <w:r>
        <w:rPr>
          <w:color w:val="000000"/>
        </w:rPr>
        <w:t xml:space="preserve"> </w:t>
      </w:r>
      <w:r w:rsidR="00AA3673">
        <w:rPr>
          <w:color w:val="000000"/>
        </w:rPr>
        <w:t>je</w:t>
      </w:r>
      <w:r>
        <w:rPr>
          <w:color w:val="000000"/>
        </w:rPr>
        <w:t xml:space="preserve"> </w:t>
      </w:r>
      <w:r w:rsidR="00AA3673">
        <w:rPr>
          <w:color w:val="000000"/>
        </w:rPr>
        <w:t>potrebno</w:t>
      </w:r>
      <w:r>
        <w:rPr>
          <w:color w:val="000000"/>
        </w:rPr>
        <w:t xml:space="preserve"> </w:t>
      </w:r>
      <w:r w:rsidR="00AA3673">
        <w:rPr>
          <w:color w:val="000000"/>
        </w:rPr>
        <w:t>preduzeti</w:t>
      </w:r>
      <w:r>
        <w:rPr>
          <w:color w:val="000000"/>
        </w:rPr>
        <w:t xml:space="preserve"> </w:t>
      </w:r>
      <w:r w:rsidR="00AA3673">
        <w:rPr>
          <w:color w:val="000000"/>
        </w:rPr>
        <w:t>radi</w:t>
      </w:r>
      <w:r>
        <w:rPr>
          <w:color w:val="000000"/>
        </w:rPr>
        <w:t xml:space="preserve"> </w:t>
      </w:r>
      <w:r w:rsidR="00AA3673">
        <w:rPr>
          <w:color w:val="000000"/>
        </w:rPr>
        <w:t>smanjenja</w:t>
      </w:r>
      <w:r>
        <w:rPr>
          <w:color w:val="000000"/>
        </w:rPr>
        <w:t xml:space="preserve"> </w:t>
      </w:r>
      <w:r w:rsidR="00AA3673">
        <w:rPr>
          <w:color w:val="000000"/>
        </w:rPr>
        <w:t>rizika</w:t>
      </w:r>
      <w:r>
        <w:rPr>
          <w:color w:val="000000"/>
        </w:rPr>
        <w:t xml:space="preserve"> </w:t>
      </w:r>
      <w:r w:rsidR="00AA3673">
        <w:rPr>
          <w:color w:val="000000"/>
        </w:rPr>
        <w:t>od</w:t>
      </w:r>
      <w:r>
        <w:rPr>
          <w:color w:val="000000"/>
        </w:rPr>
        <w:t xml:space="preserve"> </w:t>
      </w:r>
      <w:r w:rsidR="00AA3673">
        <w:rPr>
          <w:color w:val="000000"/>
        </w:rPr>
        <w:t>katastrofa</w:t>
      </w:r>
      <w:r>
        <w:rPr>
          <w:color w:val="000000"/>
        </w:rPr>
        <w:t>;</w:t>
      </w:r>
    </w:p>
    <w:p w:rsidR="004C1418" w:rsidRDefault="00086FAB">
      <w:pPr>
        <w:spacing w:after="150"/>
      </w:pPr>
      <w:r>
        <w:rPr>
          <w:color w:val="000000"/>
        </w:rPr>
        <w:t xml:space="preserve">3) </w:t>
      </w:r>
      <w:proofErr w:type="gramStart"/>
      <w:r w:rsidR="00AA3673">
        <w:rPr>
          <w:color w:val="000000"/>
        </w:rPr>
        <w:t>subjekte</w:t>
      </w:r>
      <w:proofErr w:type="gramEnd"/>
      <w:r>
        <w:rPr>
          <w:color w:val="000000"/>
        </w:rPr>
        <w:t xml:space="preserve"> </w:t>
      </w:r>
      <w:r w:rsidR="00AA3673">
        <w:rPr>
          <w:color w:val="000000"/>
        </w:rPr>
        <w:t>odgovorne</w:t>
      </w:r>
      <w:r>
        <w:rPr>
          <w:color w:val="000000"/>
        </w:rPr>
        <w:t xml:space="preserve"> </w:t>
      </w:r>
      <w:r w:rsidR="00AA3673">
        <w:rPr>
          <w:color w:val="000000"/>
        </w:rPr>
        <w:t>za</w:t>
      </w:r>
      <w:r>
        <w:rPr>
          <w:color w:val="000000"/>
        </w:rPr>
        <w:t xml:space="preserve"> </w:t>
      </w:r>
      <w:r w:rsidR="00AA3673">
        <w:rPr>
          <w:color w:val="000000"/>
        </w:rPr>
        <w:t>sprovođenje</w:t>
      </w:r>
      <w:r>
        <w:rPr>
          <w:color w:val="000000"/>
        </w:rPr>
        <w:t xml:space="preserve"> </w:t>
      </w:r>
      <w:r w:rsidR="00AA3673">
        <w:rPr>
          <w:color w:val="000000"/>
        </w:rPr>
        <w:t>mera</w:t>
      </w:r>
      <w:r>
        <w:rPr>
          <w:color w:val="000000"/>
        </w:rPr>
        <w:t xml:space="preserve"> </w:t>
      </w:r>
      <w:r w:rsidR="00AA3673">
        <w:rPr>
          <w:color w:val="000000"/>
        </w:rPr>
        <w:t>i</w:t>
      </w:r>
      <w:r>
        <w:rPr>
          <w:color w:val="000000"/>
        </w:rPr>
        <w:t xml:space="preserve"> </w:t>
      </w:r>
      <w:r w:rsidR="00AA3673">
        <w:rPr>
          <w:color w:val="000000"/>
        </w:rPr>
        <w:t>aktivnosti</w:t>
      </w:r>
      <w:r>
        <w:rPr>
          <w:color w:val="000000"/>
        </w:rPr>
        <w:t xml:space="preserve">, </w:t>
      </w:r>
      <w:r w:rsidR="00AA3673">
        <w:rPr>
          <w:color w:val="000000"/>
        </w:rPr>
        <w:t>kao</w:t>
      </w:r>
      <w:r>
        <w:rPr>
          <w:color w:val="000000"/>
        </w:rPr>
        <w:t xml:space="preserve"> </w:t>
      </w:r>
      <w:r w:rsidR="00AA3673">
        <w:rPr>
          <w:color w:val="000000"/>
        </w:rPr>
        <w:t>i</w:t>
      </w:r>
      <w:r>
        <w:rPr>
          <w:color w:val="000000"/>
        </w:rPr>
        <w:t xml:space="preserve"> </w:t>
      </w:r>
      <w:r w:rsidR="00AA3673">
        <w:rPr>
          <w:color w:val="000000"/>
        </w:rPr>
        <w:t>za</w:t>
      </w:r>
      <w:r>
        <w:rPr>
          <w:color w:val="000000"/>
        </w:rPr>
        <w:t xml:space="preserve"> </w:t>
      </w:r>
      <w:r w:rsidR="00AA3673">
        <w:rPr>
          <w:color w:val="000000"/>
        </w:rPr>
        <w:t>praćenje</w:t>
      </w:r>
      <w:r>
        <w:rPr>
          <w:color w:val="000000"/>
        </w:rPr>
        <w:t xml:space="preserve"> </w:t>
      </w:r>
      <w:r w:rsidR="00AA3673">
        <w:rPr>
          <w:color w:val="000000"/>
        </w:rPr>
        <w:t>sprovođenja</w:t>
      </w:r>
      <w:r>
        <w:rPr>
          <w:color w:val="000000"/>
        </w:rPr>
        <w:t xml:space="preserve"> </w:t>
      </w:r>
      <w:r w:rsidR="00AA3673">
        <w:rPr>
          <w:color w:val="000000"/>
        </w:rPr>
        <w:t>i</w:t>
      </w:r>
      <w:r>
        <w:rPr>
          <w:color w:val="000000"/>
        </w:rPr>
        <w:t xml:space="preserve"> </w:t>
      </w:r>
      <w:r w:rsidR="00AA3673">
        <w:rPr>
          <w:color w:val="000000"/>
        </w:rPr>
        <w:t>izveštavanje</w:t>
      </w:r>
      <w:r>
        <w:rPr>
          <w:color w:val="000000"/>
        </w:rPr>
        <w:t xml:space="preserve"> </w:t>
      </w:r>
      <w:r w:rsidR="00AA3673">
        <w:rPr>
          <w:color w:val="000000"/>
        </w:rPr>
        <w:t>o</w:t>
      </w:r>
      <w:r>
        <w:rPr>
          <w:color w:val="000000"/>
        </w:rPr>
        <w:t xml:space="preserve"> </w:t>
      </w:r>
      <w:r w:rsidR="00AA3673">
        <w:rPr>
          <w:color w:val="000000"/>
        </w:rPr>
        <w:t>sprovođenju</w:t>
      </w:r>
      <w:r>
        <w:rPr>
          <w:color w:val="000000"/>
        </w:rPr>
        <w:t>;</w:t>
      </w:r>
    </w:p>
    <w:p w:rsidR="004C1418" w:rsidRDefault="00086FAB">
      <w:pPr>
        <w:spacing w:after="150"/>
      </w:pPr>
      <w:r>
        <w:rPr>
          <w:color w:val="000000"/>
        </w:rPr>
        <w:t xml:space="preserve">4) </w:t>
      </w:r>
      <w:proofErr w:type="gramStart"/>
      <w:r w:rsidR="00AA3673">
        <w:rPr>
          <w:color w:val="000000"/>
        </w:rPr>
        <w:t>rokove</w:t>
      </w:r>
      <w:proofErr w:type="gramEnd"/>
      <w:r>
        <w:rPr>
          <w:color w:val="000000"/>
        </w:rPr>
        <w:t xml:space="preserve"> </w:t>
      </w:r>
      <w:r w:rsidR="00AA3673">
        <w:rPr>
          <w:color w:val="000000"/>
        </w:rPr>
        <w:t>za</w:t>
      </w:r>
      <w:r>
        <w:rPr>
          <w:color w:val="000000"/>
        </w:rPr>
        <w:t xml:space="preserve"> </w:t>
      </w:r>
      <w:r w:rsidR="00AA3673">
        <w:rPr>
          <w:color w:val="000000"/>
        </w:rPr>
        <w:t>završetak</w:t>
      </w:r>
      <w:r>
        <w:rPr>
          <w:color w:val="000000"/>
        </w:rPr>
        <w:t xml:space="preserve"> </w:t>
      </w:r>
      <w:r w:rsidR="00AA3673">
        <w:rPr>
          <w:color w:val="000000"/>
        </w:rPr>
        <w:t>predviđenih</w:t>
      </w:r>
      <w:r>
        <w:rPr>
          <w:color w:val="000000"/>
        </w:rPr>
        <w:t xml:space="preserve"> </w:t>
      </w:r>
      <w:r w:rsidR="00AA3673">
        <w:rPr>
          <w:color w:val="000000"/>
        </w:rPr>
        <w:t>mera</w:t>
      </w:r>
      <w:r>
        <w:rPr>
          <w:color w:val="000000"/>
        </w:rPr>
        <w:t xml:space="preserve"> </w:t>
      </w:r>
      <w:r w:rsidR="00AA3673">
        <w:rPr>
          <w:color w:val="000000"/>
        </w:rPr>
        <w:t>i</w:t>
      </w:r>
      <w:r>
        <w:rPr>
          <w:color w:val="000000"/>
        </w:rPr>
        <w:t xml:space="preserve"> </w:t>
      </w:r>
      <w:r w:rsidR="00AA3673">
        <w:rPr>
          <w:color w:val="000000"/>
        </w:rPr>
        <w:t>aktivnosti</w:t>
      </w:r>
      <w:r>
        <w:rPr>
          <w:color w:val="000000"/>
        </w:rPr>
        <w:t>;</w:t>
      </w:r>
    </w:p>
    <w:p w:rsidR="004C1418" w:rsidRDefault="00086FAB">
      <w:pPr>
        <w:spacing w:after="150"/>
      </w:pPr>
      <w:r>
        <w:rPr>
          <w:color w:val="000000"/>
        </w:rPr>
        <w:t xml:space="preserve">5) </w:t>
      </w:r>
      <w:proofErr w:type="gramStart"/>
      <w:r w:rsidR="00AA3673">
        <w:rPr>
          <w:color w:val="000000"/>
        </w:rPr>
        <w:t>potrebna</w:t>
      </w:r>
      <w:proofErr w:type="gramEnd"/>
      <w:r>
        <w:rPr>
          <w:color w:val="000000"/>
        </w:rPr>
        <w:t xml:space="preserve"> </w:t>
      </w:r>
      <w:r w:rsidR="00AA3673">
        <w:rPr>
          <w:color w:val="000000"/>
        </w:rPr>
        <w:t>sredstva</w:t>
      </w:r>
      <w:r>
        <w:rPr>
          <w:color w:val="000000"/>
        </w:rPr>
        <w:t xml:space="preserve"> </w:t>
      </w:r>
      <w:r w:rsidR="00AA3673">
        <w:rPr>
          <w:color w:val="000000"/>
        </w:rPr>
        <w:t>za</w:t>
      </w:r>
      <w:r>
        <w:rPr>
          <w:color w:val="000000"/>
        </w:rPr>
        <w:t xml:space="preserve"> </w:t>
      </w:r>
      <w:r w:rsidR="00AA3673">
        <w:rPr>
          <w:color w:val="000000"/>
        </w:rPr>
        <w:t>sprovođenje</w:t>
      </w:r>
      <w:r>
        <w:rPr>
          <w:color w:val="000000"/>
        </w:rPr>
        <w:t xml:space="preserve"> </w:t>
      </w:r>
      <w:r w:rsidR="00AA3673">
        <w:rPr>
          <w:color w:val="000000"/>
        </w:rPr>
        <w:t>mera</w:t>
      </w:r>
      <w:r>
        <w:rPr>
          <w:color w:val="000000"/>
        </w:rPr>
        <w:t xml:space="preserve"> </w:t>
      </w:r>
      <w:r w:rsidR="00AA3673">
        <w:rPr>
          <w:color w:val="000000"/>
        </w:rPr>
        <w:t>i</w:t>
      </w:r>
      <w:r>
        <w:rPr>
          <w:color w:val="000000"/>
        </w:rPr>
        <w:t xml:space="preserve"> </w:t>
      </w:r>
      <w:r w:rsidR="00AA3673">
        <w:rPr>
          <w:color w:val="000000"/>
        </w:rPr>
        <w:t>aktivnosti</w:t>
      </w:r>
      <w:r>
        <w:rPr>
          <w:color w:val="000000"/>
        </w:rPr>
        <w:t xml:space="preserve">, </w:t>
      </w:r>
      <w:r w:rsidR="00AA3673">
        <w:rPr>
          <w:color w:val="000000"/>
        </w:rPr>
        <w:t>uz</w:t>
      </w:r>
      <w:r>
        <w:rPr>
          <w:color w:val="000000"/>
        </w:rPr>
        <w:t xml:space="preserve"> </w:t>
      </w:r>
      <w:r w:rsidR="00AA3673">
        <w:rPr>
          <w:color w:val="000000"/>
        </w:rPr>
        <w:t>navođenje</w:t>
      </w:r>
      <w:r>
        <w:rPr>
          <w:color w:val="000000"/>
        </w:rPr>
        <w:t xml:space="preserve"> </w:t>
      </w:r>
      <w:r w:rsidR="00AA3673">
        <w:rPr>
          <w:color w:val="000000"/>
        </w:rPr>
        <w:t>izvora</w:t>
      </w:r>
      <w:r>
        <w:rPr>
          <w:color w:val="000000"/>
        </w:rPr>
        <w:t xml:space="preserve"> </w:t>
      </w:r>
      <w:r w:rsidR="00AA3673">
        <w:rPr>
          <w:color w:val="000000"/>
        </w:rPr>
        <w:t>finansiranja</w:t>
      </w:r>
      <w:r>
        <w:rPr>
          <w:color w:val="000000"/>
        </w:rPr>
        <w:t xml:space="preserve"> </w:t>
      </w:r>
      <w:r w:rsidR="00AA3673">
        <w:rPr>
          <w:color w:val="000000"/>
        </w:rPr>
        <w:t>za</w:t>
      </w:r>
      <w:r>
        <w:rPr>
          <w:color w:val="000000"/>
        </w:rPr>
        <w:t xml:space="preserve"> </w:t>
      </w:r>
      <w:r w:rsidR="00AA3673">
        <w:rPr>
          <w:color w:val="000000"/>
        </w:rPr>
        <w:t>obezbeđena</w:t>
      </w:r>
      <w:r>
        <w:rPr>
          <w:color w:val="000000"/>
        </w:rPr>
        <w:t xml:space="preserve"> </w:t>
      </w:r>
      <w:r w:rsidR="00AA3673">
        <w:rPr>
          <w:color w:val="000000"/>
        </w:rPr>
        <w:t>sredstva</w:t>
      </w:r>
      <w:r>
        <w:rPr>
          <w:color w:val="000000"/>
        </w:rPr>
        <w:t>.</w:t>
      </w:r>
    </w:p>
    <w:p w:rsidR="004C1418" w:rsidRDefault="00AA3673">
      <w:pPr>
        <w:spacing w:after="150"/>
      </w:pPr>
      <w:r>
        <w:rPr>
          <w:color w:val="000000"/>
        </w:rPr>
        <w:t>Plan</w:t>
      </w:r>
      <w:r w:rsidR="00086FAB">
        <w:rPr>
          <w:color w:val="000000"/>
        </w:rPr>
        <w:t xml:space="preserve"> </w:t>
      </w:r>
      <w:r>
        <w:rPr>
          <w:color w:val="000000"/>
        </w:rPr>
        <w:t>može</w:t>
      </w:r>
      <w:r w:rsidR="00086FAB">
        <w:rPr>
          <w:color w:val="000000"/>
        </w:rPr>
        <w:t xml:space="preserve"> </w:t>
      </w:r>
      <w:r>
        <w:rPr>
          <w:color w:val="000000"/>
        </w:rPr>
        <w:t>sadržati</w:t>
      </w:r>
      <w:r w:rsidR="00086FAB">
        <w:rPr>
          <w:color w:val="000000"/>
        </w:rPr>
        <w:t xml:space="preserve"> </w:t>
      </w:r>
      <w:r>
        <w:rPr>
          <w:color w:val="000000"/>
        </w:rPr>
        <w:t>i</w:t>
      </w:r>
      <w:r w:rsidR="00086FAB">
        <w:rPr>
          <w:color w:val="000000"/>
        </w:rPr>
        <w:t xml:space="preserve"> </w:t>
      </w:r>
      <w:r>
        <w:rPr>
          <w:color w:val="000000"/>
        </w:rPr>
        <w:t>druge</w:t>
      </w:r>
      <w:r w:rsidR="00086FAB">
        <w:rPr>
          <w:color w:val="000000"/>
        </w:rPr>
        <w:t xml:space="preserve"> </w:t>
      </w:r>
      <w:r>
        <w:rPr>
          <w:color w:val="000000"/>
        </w:rPr>
        <w:t>elemente</w:t>
      </w:r>
      <w:r w:rsidR="00086FAB">
        <w:rPr>
          <w:color w:val="000000"/>
        </w:rPr>
        <w:t xml:space="preserve"> </w:t>
      </w:r>
      <w:r>
        <w:rPr>
          <w:color w:val="000000"/>
        </w:rPr>
        <w:t>u</w:t>
      </w:r>
      <w:r w:rsidR="00086FAB">
        <w:rPr>
          <w:color w:val="000000"/>
        </w:rPr>
        <w:t xml:space="preserve"> </w:t>
      </w:r>
      <w:r>
        <w:rPr>
          <w:color w:val="000000"/>
        </w:rPr>
        <w:t>skladu</w:t>
      </w:r>
      <w:r w:rsidR="00086FAB">
        <w:rPr>
          <w:color w:val="000000"/>
        </w:rPr>
        <w:t xml:space="preserve"> </w:t>
      </w:r>
      <w:proofErr w:type="gramStart"/>
      <w:r>
        <w:rPr>
          <w:color w:val="000000"/>
        </w:rPr>
        <w:t>sa</w:t>
      </w:r>
      <w:proofErr w:type="gramEnd"/>
      <w:r w:rsidR="00086FAB">
        <w:rPr>
          <w:color w:val="000000"/>
        </w:rPr>
        <w:t xml:space="preserve"> </w:t>
      </w:r>
      <w:r>
        <w:rPr>
          <w:color w:val="000000"/>
        </w:rPr>
        <w:t>potrebama</w:t>
      </w:r>
      <w:r w:rsidR="00086FAB">
        <w:rPr>
          <w:color w:val="000000"/>
        </w:rPr>
        <w:t xml:space="preserve"> </w:t>
      </w:r>
      <w:r>
        <w:rPr>
          <w:color w:val="000000"/>
        </w:rPr>
        <w:t>donosioca</w:t>
      </w:r>
      <w:r w:rsidR="00086FAB">
        <w:rPr>
          <w:color w:val="000000"/>
        </w:rPr>
        <w:t>.</w:t>
      </w:r>
    </w:p>
    <w:p w:rsidR="004C1418" w:rsidRDefault="00AA3673">
      <w:pPr>
        <w:spacing w:after="120"/>
        <w:jc w:val="center"/>
      </w:pPr>
      <w:r>
        <w:rPr>
          <w:b/>
          <w:color w:val="000000"/>
        </w:rPr>
        <w:t>Način</w:t>
      </w:r>
      <w:r w:rsidR="00086FAB">
        <w:rPr>
          <w:b/>
          <w:color w:val="000000"/>
        </w:rPr>
        <w:t xml:space="preserve"> </w:t>
      </w:r>
      <w:r>
        <w:rPr>
          <w:b/>
          <w:color w:val="000000"/>
        </w:rPr>
        <w:t>izrade</w:t>
      </w:r>
      <w:r w:rsidR="00086FAB">
        <w:rPr>
          <w:b/>
          <w:color w:val="000000"/>
        </w:rPr>
        <w:t xml:space="preserve"> </w:t>
      </w:r>
      <w:r>
        <w:rPr>
          <w:b/>
          <w:color w:val="000000"/>
        </w:rPr>
        <w:t>Plana</w:t>
      </w:r>
    </w:p>
    <w:p w:rsidR="004C1418" w:rsidRDefault="00AA3673">
      <w:pPr>
        <w:spacing w:after="120"/>
        <w:jc w:val="center"/>
      </w:pPr>
      <w:proofErr w:type="gramStart"/>
      <w:r>
        <w:rPr>
          <w:color w:val="000000"/>
        </w:rPr>
        <w:t>Član</w:t>
      </w:r>
      <w:r w:rsidR="00086FAB">
        <w:rPr>
          <w:color w:val="000000"/>
        </w:rPr>
        <w:t xml:space="preserve"> 6.</w:t>
      </w:r>
      <w:proofErr w:type="gramEnd"/>
    </w:p>
    <w:p w:rsidR="004C1418" w:rsidRDefault="00AA3673">
      <w:pPr>
        <w:spacing w:after="150"/>
      </w:pPr>
      <w:r>
        <w:rPr>
          <w:color w:val="000000"/>
        </w:rPr>
        <w:t>Ministarstvo</w:t>
      </w:r>
      <w:r w:rsidR="00086FAB">
        <w:rPr>
          <w:color w:val="000000"/>
        </w:rPr>
        <w:t xml:space="preserve"> </w:t>
      </w:r>
      <w:r>
        <w:rPr>
          <w:color w:val="000000"/>
        </w:rPr>
        <w:t>unutrašnjih</w:t>
      </w:r>
      <w:r w:rsidR="00086FAB">
        <w:rPr>
          <w:color w:val="000000"/>
        </w:rPr>
        <w:t xml:space="preserve"> </w:t>
      </w:r>
      <w:r>
        <w:rPr>
          <w:color w:val="000000"/>
        </w:rPr>
        <w:t>poslova</w:t>
      </w:r>
      <w:r w:rsidR="00086FAB">
        <w:rPr>
          <w:color w:val="000000"/>
        </w:rPr>
        <w:t xml:space="preserve"> </w:t>
      </w:r>
      <w:r>
        <w:rPr>
          <w:color w:val="000000"/>
        </w:rPr>
        <w:t>obrazuje</w:t>
      </w:r>
      <w:r w:rsidR="00086FAB">
        <w:rPr>
          <w:color w:val="000000"/>
        </w:rPr>
        <w:t xml:space="preserve"> </w:t>
      </w:r>
      <w:r>
        <w:rPr>
          <w:color w:val="000000"/>
        </w:rPr>
        <w:t>posebnu</w:t>
      </w:r>
      <w:r w:rsidR="00086FAB">
        <w:rPr>
          <w:color w:val="000000"/>
        </w:rPr>
        <w:t xml:space="preserve"> </w:t>
      </w:r>
      <w:r>
        <w:rPr>
          <w:color w:val="000000"/>
        </w:rPr>
        <w:t>radnu</w:t>
      </w:r>
      <w:r w:rsidR="00086FAB">
        <w:rPr>
          <w:color w:val="000000"/>
        </w:rPr>
        <w:t xml:space="preserve"> </w:t>
      </w:r>
      <w:r>
        <w:rPr>
          <w:color w:val="000000"/>
        </w:rPr>
        <w:t>grupu</w:t>
      </w:r>
      <w:r w:rsidR="00086FAB">
        <w:rPr>
          <w:color w:val="000000"/>
        </w:rPr>
        <w:t xml:space="preserve"> </w:t>
      </w:r>
      <w:r>
        <w:rPr>
          <w:color w:val="000000"/>
        </w:rPr>
        <w:t>za</w:t>
      </w:r>
      <w:r w:rsidR="00086FAB">
        <w:rPr>
          <w:color w:val="000000"/>
        </w:rPr>
        <w:t xml:space="preserve"> </w:t>
      </w:r>
      <w:r>
        <w:rPr>
          <w:color w:val="000000"/>
        </w:rPr>
        <w:t>izradu</w:t>
      </w:r>
      <w:r w:rsidR="00086FAB">
        <w:rPr>
          <w:color w:val="000000"/>
        </w:rPr>
        <w:t xml:space="preserve"> </w:t>
      </w:r>
      <w:r>
        <w:rPr>
          <w:color w:val="000000"/>
        </w:rPr>
        <w:t>Nacionalnog</w:t>
      </w:r>
      <w:r w:rsidR="00086FAB">
        <w:rPr>
          <w:color w:val="000000"/>
        </w:rPr>
        <w:t xml:space="preserve"> </w:t>
      </w:r>
      <w:r>
        <w:rPr>
          <w:color w:val="000000"/>
        </w:rPr>
        <w:t>plana</w:t>
      </w:r>
      <w:r w:rsidR="00086FAB">
        <w:rPr>
          <w:color w:val="000000"/>
        </w:rPr>
        <w:t xml:space="preserve"> </w:t>
      </w:r>
      <w:r>
        <w:rPr>
          <w:color w:val="000000"/>
        </w:rPr>
        <w:t>smanjenja</w:t>
      </w:r>
      <w:r w:rsidR="00086FAB">
        <w:rPr>
          <w:color w:val="000000"/>
        </w:rPr>
        <w:t xml:space="preserve"> </w:t>
      </w:r>
      <w:r>
        <w:rPr>
          <w:color w:val="000000"/>
        </w:rPr>
        <w:t>rizika</w:t>
      </w:r>
      <w:r w:rsidR="00086FAB">
        <w:rPr>
          <w:color w:val="000000"/>
        </w:rPr>
        <w:t xml:space="preserve"> </w:t>
      </w:r>
      <w:r>
        <w:rPr>
          <w:color w:val="000000"/>
        </w:rPr>
        <w:t>od</w:t>
      </w:r>
      <w:r w:rsidR="00086FAB">
        <w:rPr>
          <w:color w:val="000000"/>
        </w:rPr>
        <w:t xml:space="preserve"> </w:t>
      </w:r>
      <w:r>
        <w:rPr>
          <w:color w:val="000000"/>
        </w:rPr>
        <w:t>katastrofa</w:t>
      </w:r>
      <w:r w:rsidR="00086FAB">
        <w:rPr>
          <w:color w:val="000000"/>
        </w:rPr>
        <w:t xml:space="preserve">, </w:t>
      </w:r>
      <w:r>
        <w:rPr>
          <w:color w:val="000000"/>
        </w:rPr>
        <w:t>u</w:t>
      </w:r>
      <w:r w:rsidR="00086FAB">
        <w:rPr>
          <w:color w:val="000000"/>
        </w:rPr>
        <w:t xml:space="preserve"> </w:t>
      </w:r>
      <w:r>
        <w:rPr>
          <w:color w:val="000000"/>
        </w:rPr>
        <w:t>kojoj</w:t>
      </w:r>
      <w:r w:rsidR="00086FAB">
        <w:rPr>
          <w:color w:val="000000"/>
        </w:rPr>
        <w:t xml:space="preserve"> </w:t>
      </w:r>
      <w:r>
        <w:rPr>
          <w:color w:val="000000"/>
        </w:rPr>
        <w:t>svoje</w:t>
      </w:r>
      <w:r w:rsidR="00086FAB">
        <w:rPr>
          <w:color w:val="000000"/>
        </w:rPr>
        <w:t xml:space="preserve"> </w:t>
      </w:r>
      <w:r>
        <w:rPr>
          <w:color w:val="000000"/>
        </w:rPr>
        <w:t>predstavnike</w:t>
      </w:r>
      <w:r w:rsidR="00086FAB">
        <w:rPr>
          <w:color w:val="000000"/>
        </w:rPr>
        <w:t xml:space="preserve"> </w:t>
      </w:r>
      <w:r>
        <w:rPr>
          <w:color w:val="000000"/>
        </w:rPr>
        <w:t>obavezno</w:t>
      </w:r>
      <w:r w:rsidR="00086FAB">
        <w:rPr>
          <w:color w:val="000000"/>
        </w:rPr>
        <w:t xml:space="preserve"> </w:t>
      </w:r>
      <w:r>
        <w:rPr>
          <w:color w:val="000000"/>
        </w:rPr>
        <w:t>imaju</w:t>
      </w:r>
      <w:r w:rsidR="00086FAB">
        <w:rPr>
          <w:color w:val="000000"/>
        </w:rPr>
        <w:t xml:space="preserve"> </w:t>
      </w:r>
      <w:r>
        <w:rPr>
          <w:color w:val="000000"/>
        </w:rPr>
        <w:t>svi</w:t>
      </w:r>
      <w:r w:rsidR="00086FAB">
        <w:rPr>
          <w:color w:val="000000"/>
        </w:rPr>
        <w:t xml:space="preserve"> </w:t>
      </w:r>
      <w:r>
        <w:rPr>
          <w:color w:val="000000"/>
        </w:rPr>
        <w:t>organi</w:t>
      </w:r>
      <w:r w:rsidR="00086FAB">
        <w:rPr>
          <w:color w:val="000000"/>
        </w:rPr>
        <w:t xml:space="preserve"> </w:t>
      </w:r>
      <w:r>
        <w:rPr>
          <w:color w:val="000000"/>
        </w:rPr>
        <w:t>državne</w:t>
      </w:r>
      <w:r w:rsidR="00086FAB">
        <w:rPr>
          <w:color w:val="000000"/>
        </w:rPr>
        <w:t xml:space="preserve"> </w:t>
      </w:r>
      <w:r>
        <w:rPr>
          <w:color w:val="000000"/>
        </w:rPr>
        <w:t>uprave</w:t>
      </w:r>
      <w:r w:rsidR="00086FAB">
        <w:rPr>
          <w:color w:val="000000"/>
        </w:rPr>
        <w:t xml:space="preserve">, </w:t>
      </w:r>
      <w:r>
        <w:rPr>
          <w:color w:val="000000"/>
        </w:rPr>
        <w:t>koji</w:t>
      </w:r>
      <w:r w:rsidR="00086FAB">
        <w:rPr>
          <w:color w:val="000000"/>
        </w:rPr>
        <w:t xml:space="preserve"> </w:t>
      </w:r>
      <w:r>
        <w:rPr>
          <w:color w:val="000000"/>
        </w:rPr>
        <w:t>su</w:t>
      </w:r>
      <w:r w:rsidR="00086FAB">
        <w:rPr>
          <w:color w:val="000000"/>
        </w:rPr>
        <w:t xml:space="preserve"> </w:t>
      </w:r>
      <w:r>
        <w:rPr>
          <w:color w:val="000000"/>
        </w:rPr>
        <w:t>prema</w:t>
      </w:r>
      <w:r w:rsidR="00086FAB">
        <w:rPr>
          <w:color w:val="000000"/>
        </w:rPr>
        <w:t xml:space="preserve"> </w:t>
      </w:r>
      <w:r>
        <w:rPr>
          <w:color w:val="000000"/>
        </w:rPr>
        <w:t>zakonu</w:t>
      </w:r>
      <w:r w:rsidR="00086FAB">
        <w:rPr>
          <w:color w:val="000000"/>
        </w:rPr>
        <w:t xml:space="preserve"> </w:t>
      </w:r>
      <w:r>
        <w:rPr>
          <w:color w:val="000000"/>
        </w:rPr>
        <w:t>nosioci</w:t>
      </w:r>
      <w:r w:rsidR="00086FAB">
        <w:rPr>
          <w:color w:val="000000"/>
        </w:rPr>
        <w:t xml:space="preserve"> </w:t>
      </w:r>
      <w:r>
        <w:rPr>
          <w:color w:val="000000"/>
        </w:rPr>
        <w:t>njegove</w:t>
      </w:r>
      <w:r w:rsidR="00086FAB">
        <w:rPr>
          <w:color w:val="000000"/>
        </w:rPr>
        <w:t xml:space="preserve"> </w:t>
      </w:r>
      <w:r>
        <w:rPr>
          <w:color w:val="000000"/>
        </w:rPr>
        <w:t>izrade</w:t>
      </w:r>
      <w:r w:rsidR="00086FAB">
        <w:rPr>
          <w:color w:val="000000"/>
        </w:rPr>
        <w:t>.</w:t>
      </w:r>
    </w:p>
    <w:p w:rsidR="004C1418" w:rsidRDefault="00AA3673">
      <w:pPr>
        <w:spacing w:after="150"/>
      </w:pPr>
      <w:proofErr w:type="gramStart"/>
      <w:r>
        <w:rPr>
          <w:color w:val="000000"/>
        </w:rPr>
        <w:t>U</w:t>
      </w:r>
      <w:r w:rsidR="00086FAB">
        <w:rPr>
          <w:color w:val="000000"/>
        </w:rPr>
        <w:t xml:space="preserve"> </w:t>
      </w:r>
      <w:r>
        <w:rPr>
          <w:color w:val="000000"/>
        </w:rPr>
        <w:t>toku</w:t>
      </w:r>
      <w:r w:rsidR="00086FAB">
        <w:rPr>
          <w:color w:val="000000"/>
        </w:rPr>
        <w:t xml:space="preserve"> </w:t>
      </w:r>
      <w:r>
        <w:rPr>
          <w:color w:val="000000"/>
        </w:rPr>
        <w:t>izrade</w:t>
      </w:r>
      <w:r w:rsidR="00086FAB">
        <w:rPr>
          <w:color w:val="000000"/>
        </w:rPr>
        <w:t xml:space="preserve"> </w:t>
      </w:r>
      <w:r>
        <w:rPr>
          <w:color w:val="000000"/>
        </w:rPr>
        <w:t>Nacionalnog</w:t>
      </w:r>
      <w:r w:rsidR="00086FAB">
        <w:rPr>
          <w:color w:val="000000"/>
        </w:rPr>
        <w:t xml:space="preserve"> </w:t>
      </w:r>
      <w:r>
        <w:rPr>
          <w:color w:val="000000"/>
        </w:rPr>
        <w:t>plana</w:t>
      </w:r>
      <w:r w:rsidR="00086FAB">
        <w:rPr>
          <w:color w:val="000000"/>
        </w:rPr>
        <w:t xml:space="preserve"> </w:t>
      </w:r>
      <w:r>
        <w:rPr>
          <w:color w:val="000000"/>
        </w:rPr>
        <w:t>iz</w:t>
      </w:r>
      <w:r w:rsidR="00086FAB">
        <w:rPr>
          <w:color w:val="000000"/>
        </w:rPr>
        <w:t xml:space="preserve"> </w:t>
      </w:r>
      <w:r>
        <w:rPr>
          <w:color w:val="000000"/>
        </w:rPr>
        <w:t>stava</w:t>
      </w:r>
      <w:r w:rsidR="00086FAB">
        <w:rPr>
          <w:color w:val="000000"/>
        </w:rPr>
        <w:t xml:space="preserve"> 1.</w:t>
      </w:r>
      <w:proofErr w:type="gramEnd"/>
      <w:r w:rsidR="00086FAB">
        <w:rPr>
          <w:color w:val="000000"/>
        </w:rPr>
        <w:t xml:space="preserve"> </w:t>
      </w:r>
      <w:proofErr w:type="gramStart"/>
      <w:r>
        <w:rPr>
          <w:color w:val="000000"/>
        </w:rPr>
        <w:t>ovog</w:t>
      </w:r>
      <w:proofErr w:type="gramEnd"/>
      <w:r w:rsidR="00086FAB">
        <w:rPr>
          <w:color w:val="000000"/>
        </w:rPr>
        <w:t xml:space="preserve"> </w:t>
      </w:r>
      <w:r>
        <w:rPr>
          <w:color w:val="000000"/>
        </w:rPr>
        <w:t>člana</w:t>
      </w:r>
      <w:r w:rsidR="00086FAB">
        <w:rPr>
          <w:color w:val="000000"/>
        </w:rPr>
        <w:t xml:space="preserve">, </w:t>
      </w:r>
      <w:r>
        <w:rPr>
          <w:color w:val="000000"/>
        </w:rPr>
        <w:t>sprovode</w:t>
      </w:r>
      <w:r w:rsidR="00086FAB">
        <w:rPr>
          <w:color w:val="000000"/>
        </w:rPr>
        <w:t xml:space="preserve"> </w:t>
      </w:r>
      <w:r>
        <w:rPr>
          <w:color w:val="000000"/>
        </w:rPr>
        <w:t>se</w:t>
      </w:r>
      <w:r w:rsidR="00086FAB">
        <w:rPr>
          <w:color w:val="000000"/>
        </w:rPr>
        <w:t xml:space="preserve"> </w:t>
      </w:r>
      <w:r>
        <w:rPr>
          <w:color w:val="000000"/>
        </w:rPr>
        <w:t>konsultacije</w:t>
      </w:r>
      <w:r w:rsidR="00086FAB">
        <w:rPr>
          <w:color w:val="000000"/>
        </w:rPr>
        <w:t xml:space="preserve">, </w:t>
      </w:r>
      <w:r>
        <w:rPr>
          <w:color w:val="000000"/>
        </w:rPr>
        <w:t>a</w:t>
      </w:r>
      <w:r w:rsidR="00086FAB">
        <w:rPr>
          <w:color w:val="000000"/>
        </w:rPr>
        <w:t xml:space="preserve"> </w:t>
      </w:r>
      <w:r>
        <w:rPr>
          <w:color w:val="000000"/>
        </w:rPr>
        <w:t>nakon</w:t>
      </w:r>
      <w:r w:rsidR="00086FAB">
        <w:rPr>
          <w:color w:val="000000"/>
        </w:rPr>
        <w:t xml:space="preserve"> </w:t>
      </w:r>
      <w:r>
        <w:rPr>
          <w:color w:val="000000"/>
        </w:rPr>
        <w:t>toga</w:t>
      </w:r>
      <w:r w:rsidR="00086FAB">
        <w:rPr>
          <w:color w:val="000000"/>
        </w:rPr>
        <w:t xml:space="preserve"> </w:t>
      </w:r>
      <w:r>
        <w:rPr>
          <w:color w:val="000000"/>
        </w:rPr>
        <w:t>i</w:t>
      </w:r>
      <w:r w:rsidR="00086FAB">
        <w:rPr>
          <w:color w:val="000000"/>
        </w:rPr>
        <w:t xml:space="preserve"> </w:t>
      </w:r>
      <w:r>
        <w:rPr>
          <w:color w:val="000000"/>
        </w:rPr>
        <w:t>javna</w:t>
      </w:r>
      <w:r w:rsidR="00086FAB">
        <w:rPr>
          <w:color w:val="000000"/>
        </w:rPr>
        <w:t xml:space="preserve"> </w:t>
      </w:r>
      <w:r>
        <w:rPr>
          <w:color w:val="000000"/>
        </w:rPr>
        <w:t>rasprava</w:t>
      </w:r>
      <w:r w:rsidR="00086FAB">
        <w:rPr>
          <w:color w:val="000000"/>
        </w:rPr>
        <w:t xml:space="preserve">, </w:t>
      </w:r>
      <w:r>
        <w:rPr>
          <w:color w:val="000000"/>
        </w:rPr>
        <w:t>u</w:t>
      </w:r>
      <w:r w:rsidR="00086FAB">
        <w:rPr>
          <w:color w:val="000000"/>
        </w:rPr>
        <w:t xml:space="preserve"> </w:t>
      </w:r>
      <w:r>
        <w:rPr>
          <w:color w:val="000000"/>
        </w:rPr>
        <w:t>skladu</w:t>
      </w:r>
      <w:r w:rsidR="00086FAB">
        <w:rPr>
          <w:color w:val="000000"/>
        </w:rPr>
        <w:t xml:space="preserve"> </w:t>
      </w:r>
      <w:r>
        <w:rPr>
          <w:color w:val="000000"/>
        </w:rPr>
        <w:t>sa</w:t>
      </w:r>
      <w:r w:rsidR="00086FAB">
        <w:rPr>
          <w:color w:val="000000"/>
        </w:rPr>
        <w:t xml:space="preserve"> </w:t>
      </w:r>
      <w:r>
        <w:rPr>
          <w:color w:val="000000"/>
        </w:rPr>
        <w:t>propisima</w:t>
      </w:r>
      <w:r w:rsidR="00086FAB">
        <w:rPr>
          <w:color w:val="000000"/>
        </w:rPr>
        <w:t xml:space="preserve"> </w:t>
      </w:r>
      <w:r>
        <w:rPr>
          <w:color w:val="000000"/>
        </w:rPr>
        <w:t>koji</w:t>
      </w:r>
      <w:r w:rsidR="00086FAB">
        <w:rPr>
          <w:color w:val="000000"/>
        </w:rPr>
        <w:t xml:space="preserve"> </w:t>
      </w:r>
      <w:r>
        <w:rPr>
          <w:color w:val="000000"/>
        </w:rPr>
        <w:t>uređuju</w:t>
      </w:r>
      <w:r w:rsidR="00086FAB">
        <w:rPr>
          <w:color w:val="000000"/>
        </w:rPr>
        <w:t xml:space="preserve"> </w:t>
      </w:r>
      <w:r>
        <w:rPr>
          <w:color w:val="000000"/>
        </w:rPr>
        <w:t>planski</w:t>
      </w:r>
      <w:r w:rsidR="00086FAB">
        <w:rPr>
          <w:color w:val="000000"/>
        </w:rPr>
        <w:t xml:space="preserve"> </w:t>
      </w:r>
      <w:r>
        <w:rPr>
          <w:color w:val="000000"/>
        </w:rPr>
        <w:t>sistem</w:t>
      </w:r>
      <w:r w:rsidR="00086FAB">
        <w:rPr>
          <w:color w:val="000000"/>
        </w:rPr>
        <w:t xml:space="preserve"> </w:t>
      </w:r>
      <w:r>
        <w:rPr>
          <w:color w:val="000000"/>
        </w:rPr>
        <w:t>Republike</w:t>
      </w:r>
      <w:r w:rsidR="00086FAB">
        <w:rPr>
          <w:color w:val="000000"/>
        </w:rPr>
        <w:t xml:space="preserve"> </w:t>
      </w:r>
      <w:r>
        <w:rPr>
          <w:color w:val="000000"/>
        </w:rPr>
        <w:t>Srbije</w:t>
      </w:r>
      <w:r w:rsidR="00086FAB">
        <w:rPr>
          <w:color w:val="000000"/>
        </w:rPr>
        <w:t xml:space="preserve"> </w:t>
      </w:r>
      <w:r>
        <w:rPr>
          <w:color w:val="000000"/>
        </w:rPr>
        <w:t>i</w:t>
      </w:r>
      <w:r w:rsidR="00086FAB">
        <w:rPr>
          <w:color w:val="000000"/>
        </w:rPr>
        <w:t xml:space="preserve"> </w:t>
      </w:r>
      <w:r>
        <w:rPr>
          <w:color w:val="000000"/>
        </w:rPr>
        <w:t>Poslovnikom</w:t>
      </w:r>
      <w:r w:rsidR="00086FAB">
        <w:rPr>
          <w:color w:val="000000"/>
        </w:rPr>
        <w:t xml:space="preserve"> </w:t>
      </w:r>
      <w:r>
        <w:rPr>
          <w:color w:val="000000"/>
        </w:rPr>
        <w:t>Vlade</w:t>
      </w:r>
      <w:r w:rsidR="00086FAB">
        <w:rPr>
          <w:color w:val="000000"/>
        </w:rPr>
        <w:t>.</w:t>
      </w:r>
    </w:p>
    <w:p w:rsidR="004C1418" w:rsidRDefault="00AA3673">
      <w:pPr>
        <w:spacing w:after="150"/>
      </w:pPr>
      <w:r>
        <w:rPr>
          <w:color w:val="000000"/>
        </w:rPr>
        <w:t>Nadležni</w:t>
      </w:r>
      <w:r w:rsidR="00086FAB">
        <w:rPr>
          <w:color w:val="000000"/>
        </w:rPr>
        <w:t xml:space="preserve"> </w:t>
      </w:r>
      <w:r>
        <w:rPr>
          <w:color w:val="000000"/>
        </w:rPr>
        <w:t>organi</w:t>
      </w:r>
      <w:r w:rsidR="00086FAB">
        <w:rPr>
          <w:color w:val="000000"/>
        </w:rPr>
        <w:t xml:space="preserve"> </w:t>
      </w:r>
      <w:r>
        <w:rPr>
          <w:color w:val="000000"/>
        </w:rPr>
        <w:t>autonomnih</w:t>
      </w:r>
      <w:r w:rsidR="00086FAB">
        <w:rPr>
          <w:color w:val="000000"/>
        </w:rPr>
        <w:t xml:space="preserve"> </w:t>
      </w:r>
      <w:r>
        <w:rPr>
          <w:color w:val="000000"/>
        </w:rPr>
        <w:t>pokrajina</w:t>
      </w:r>
      <w:r w:rsidR="00086FAB">
        <w:rPr>
          <w:color w:val="000000"/>
        </w:rPr>
        <w:t xml:space="preserve">, </w:t>
      </w:r>
      <w:r>
        <w:rPr>
          <w:color w:val="000000"/>
        </w:rPr>
        <w:t>odnosno</w:t>
      </w:r>
      <w:r w:rsidR="00086FAB">
        <w:rPr>
          <w:color w:val="000000"/>
        </w:rPr>
        <w:t xml:space="preserve"> </w:t>
      </w:r>
      <w:r>
        <w:rPr>
          <w:color w:val="000000"/>
        </w:rPr>
        <w:t>jedinica</w:t>
      </w:r>
      <w:r w:rsidR="00086FAB">
        <w:rPr>
          <w:color w:val="000000"/>
        </w:rPr>
        <w:t xml:space="preserve"> </w:t>
      </w:r>
      <w:r>
        <w:rPr>
          <w:color w:val="000000"/>
        </w:rPr>
        <w:t>lokalnih</w:t>
      </w:r>
      <w:r w:rsidR="00086FAB">
        <w:rPr>
          <w:color w:val="000000"/>
        </w:rPr>
        <w:t xml:space="preserve"> </w:t>
      </w:r>
      <w:r>
        <w:rPr>
          <w:color w:val="000000"/>
        </w:rPr>
        <w:t>samouprava</w:t>
      </w:r>
      <w:r w:rsidR="00086FAB">
        <w:rPr>
          <w:color w:val="000000"/>
        </w:rPr>
        <w:t xml:space="preserve">, </w:t>
      </w:r>
      <w:r>
        <w:rPr>
          <w:color w:val="000000"/>
        </w:rPr>
        <w:t>izrađuju</w:t>
      </w:r>
      <w:r w:rsidR="00086FAB">
        <w:rPr>
          <w:color w:val="000000"/>
        </w:rPr>
        <w:t xml:space="preserve"> </w:t>
      </w:r>
      <w:r>
        <w:rPr>
          <w:color w:val="000000"/>
        </w:rPr>
        <w:t>svoje</w:t>
      </w:r>
      <w:r w:rsidR="00086FAB">
        <w:rPr>
          <w:color w:val="000000"/>
        </w:rPr>
        <w:t xml:space="preserve"> </w:t>
      </w:r>
      <w:r>
        <w:rPr>
          <w:color w:val="000000"/>
        </w:rPr>
        <w:t>planove</w:t>
      </w:r>
      <w:r w:rsidR="00086FAB">
        <w:rPr>
          <w:color w:val="000000"/>
        </w:rPr>
        <w:t xml:space="preserve"> </w:t>
      </w:r>
      <w:r>
        <w:rPr>
          <w:color w:val="000000"/>
        </w:rPr>
        <w:t>smanjenja</w:t>
      </w:r>
      <w:r w:rsidR="00086FAB">
        <w:rPr>
          <w:color w:val="000000"/>
        </w:rPr>
        <w:t xml:space="preserve"> </w:t>
      </w:r>
      <w:r>
        <w:rPr>
          <w:color w:val="000000"/>
        </w:rPr>
        <w:t>rizika</w:t>
      </w:r>
      <w:r w:rsidR="00086FAB">
        <w:rPr>
          <w:color w:val="000000"/>
        </w:rPr>
        <w:t xml:space="preserve"> </w:t>
      </w:r>
      <w:proofErr w:type="gramStart"/>
      <w:r>
        <w:rPr>
          <w:color w:val="000000"/>
        </w:rPr>
        <w:t>od</w:t>
      </w:r>
      <w:proofErr w:type="gramEnd"/>
      <w:r w:rsidR="00086FAB">
        <w:rPr>
          <w:color w:val="000000"/>
        </w:rPr>
        <w:t xml:space="preserve"> </w:t>
      </w:r>
      <w:r>
        <w:rPr>
          <w:color w:val="000000"/>
        </w:rPr>
        <w:t>katastrofa</w:t>
      </w:r>
      <w:r w:rsidR="00086FAB">
        <w:rPr>
          <w:color w:val="000000"/>
        </w:rPr>
        <w:t xml:space="preserve"> </w:t>
      </w:r>
      <w:r>
        <w:rPr>
          <w:color w:val="000000"/>
        </w:rPr>
        <w:t>na</w:t>
      </w:r>
      <w:r w:rsidR="00086FAB">
        <w:rPr>
          <w:color w:val="000000"/>
        </w:rPr>
        <w:t xml:space="preserve"> </w:t>
      </w:r>
      <w:r>
        <w:rPr>
          <w:color w:val="000000"/>
        </w:rPr>
        <w:t>osnovu</w:t>
      </w:r>
      <w:r w:rsidR="00086FAB">
        <w:rPr>
          <w:color w:val="000000"/>
        </w:rPr>
        <w:t xml:space="preserve"> </w:t>
      </w:r>
      <w:r>
        <w:rPr>
          <w:color w:val="000000"/>
        </w:rPr>
        <w:t>sopstvenih</w:t>
      </w:r>
      <w:r w:rsidR="00086FAB">
        <w:rPr>
          <w:color w:val="000000"/>
        </w:rPr>
        <w:t xml:space="preserve"> </w:t>
      </w:r>
      <w:r>
        <w:rPr>
          <w:color w:val="000000"/>
        </w:rPr>
        <w:t>procena</w:t>
      </w:r>
      <w:r w:rsidR="00086FAB">
        <w:rPr>
          <w:color w:val="000000"/>
        </w:rPr>
        <w:t xml:space="preserve"> </w:t>
      </w:r>
      <w:r>
        <w:rPr>
          <w:color w:val="000000"/>
        </w:rPr>
        <w:t>rizika</w:t>
      </w:r>
      <w:r w:rsidR="00086FAB">
        <w:rPr>
          <w:color w:val="000000"/>
        </w:rPr>
        <w:t xml:space="preserve"> </w:t>
      </w:r>
      <w:r>
        <w:rPr>
          <w:color w:val="000000"/>
        </w:rPr>
        <w:t>od</w:t>
      </w:r>
      <w:r w:rsidR="00086FAB">
        <w:rPr>
          <w:color w:val="000000"/>
        </w:rPr>
        <w:t xml:space="preserve"> </w:t>
      </w:r>
      <w:r>
        <w:rPr>
          <w:color w:val="000000"/>
        </w:rPr>
        <w:t>katastrofa</w:t>
      </w:r>
      <w:r w:rsidR="00086FAB">
        <w:rPr>
          <w:color w:val="000000"/>
        </w:rPr>
        <w:t xml:space="preserve">, </w:t>
      </w:r>
      <w:r>
        <w:rPr>
          <w:color w:val="000000"/>
        </w:rPr>
        <w:t>shodnom</w:t>
      </w:r>
      <w:r w:rsidR="00086FAB">
        <w:rPr>
          <w:color w:val="000000"/>
        </w:rPr>
        <w:t xml:space="preserve"> </w:t>
      </w:r>
      <w:r>
        <w:rPr>
          <w:color w:val="000000"/>
        </w:rPr>
        <w:t>primenom</w:t>
      </w:r>
      <w:r w:rsidR="00086FAB">
        <w:rPr>
          <w:color w:val="000000"/>
        </w:rPr>
        <w:t xml:space="preserve"> </w:t>
      </w:r>
      <w:r>
        <w:rPr>
          <w:color w:val="000000"/>
        </w:rPr>
        <w:t>odredaba</w:t>
      </w:r>
      <w:r w:rsidR="00086FAB">
        <w:rPr>
          <w:color w:val="000000"/>
        </w:rPr>
        <w:t xml:space="preserve"> </w:t>
      </w:r>
      <w:r>
        <w:rPr>
          <w:color w:val="000000"/>
        </w:rPr>
        <w:t>st</w:t>
      </w:r>
      <w:r w:rsidR="00086FAB">
        <w:rPr>
          <w:color w:val="000000"/>
        </w:rPr>
        <w:t xml:space="preserve">. 1. </w:t>
      </w:r>
      <w:proofErr w:type="gramStart"/>
      <w:r>
        <w:rPr>
          <w:color w:val="000000"/>
        </w:rPr>
        <w:t>i</w:t>
      </w:r>
      <w:proofErr w:type="gramEnd"/>
      <w:r w:rsidR="00086FAB">
        <w:rPr>
          <w:color w:val="000000"/>
        </w:rPr>
        <w:t xml:space="preserve"> 2. </w:t>
      </w:r>
      <w:proofErr w:type="gramStart"/>
      <w:r>
        <w:rPr>
          <w:color w:val="000000"/>
        </w:rPr>
        <w:t>ovog</w:t>
      </w:r>
      <w:proofErr w:type="gramEnd"/>
      <w:r w:rsidR="00086FAB">
        <w:rPr>
          <w:color w:val="000000"/>
        </w:rPr>
        <w:t xml:space="preserve"> </w:t>
      </w:r>
      <w:r>
        <w:rPr>
          <w:color w:val="000000"/>
        </w:rPr>
        <w:t>člana</w:t>
      </w:r>
      <w:r w:rsidR="00086FAB">
        <w:rPr>
          <w:color w:val="000000"/>
        </w:rPr>
        <w:t>.</w:t>
      </w:r>
    </w:p>
    <w:p w:rsidR="004C1418" w:rsidRDefault="00AA3673">
      <w:pPr>
        <w:spacing w:after="150"/>
      </w:pPr>
      <w:r>
        <w:rPr>
          <w:color w:val="000000"/>
        </w:rPr>
        <w:t>Nadležni</w:t>
      </w:r>
      <w:r w:rsidR="00086FAB">
        <w:rPr>
          <w:color w:val="000000"/>
        </w:rPr>
        <w:t xml:space="preserve"> </w:t>
      </w:r>
      <w:r>
        <w:rPr>
          <w:color w:val="000000"/>
        </w:rPr>
        <w:t>organi</w:t>
      </w:r>
      <w:r w:rsidR="00086FAB">
        <w:rPr>
          <w:color w:val="000000"/>
        </w:rPr>
        <w:t xml:space="preserve"> </w:t>
      </w:r>
      <w:r>
        <w:rPr>
          <w:color w:val="000000"/>
        </w:rPr>
        <w:t>autonomnih</w:t>
      </w:r>
      <w:r w:rsidR="00086FAB">
        <w:rPr>
          <w:color w:val="000000"/>
        </w:rPr>
        <w:t xml:space="preserve"> </w:t>
      </w:r>
      <w:r>
        <w:rPr>
          <w:color w:val="000000"/>
        </w:rPr>
        <w:t>pokrajina</w:t>
      </w:r>
      <w:r w:rsidR="00086FAB">
        <w:rPr>
          <w:color w:val="000000"/>
        </w:rPr>
        <w:t xml:space="preserve">, </w:t>
      </w:r>
      <w:r>
        <w:rPr>
          <w:color w:val="000000"/>
        </w:rPr>
        <w:t>odnosno</w:t>
      </w:r>
      <w:r w:rsidR="00086FAB">
        <w:rPr>
          <w:color w:val="000000"/>
        </w:rPr>
        <w:t xml:space="preserve"> </w:t>
      </w:r>
      <w:r>
        <w:rPr>
          <w:color w:val="000000"/>
        </w:rPr>
        <w:t>jedinica</w:t>
      </w:r>
      <w:r w:rsidR="00086FAB">
        <w:rPr>
          <w:color w:val="000000"/>
        </w:rPr>
        <w:t xml:space="preserve"> </w:t>
      </w:r>
      <w:r>
        <w:rPr>
          <w:color w:val="000000"/>
        </w:rPr>
        <w:t>lokalnih</w:t>
      </w:r>
      <w:r w:rsidR="00086FAB">
        <w:rPr>
          <w:color w:val="000000"/>
        </w:rPr>
        <w:t xml:space="preserve"> </w:t>
      </w:r>
      <w:r>
        <w:rPr>
          <w:color w:val="000000"/>
        </w:rPr>
        <w:t>samouprava</w:t>
      </w:r>
      <w:r w:rsidR="00086FAB">
        <w:rPr>
          <w:color w:val="000000"/>
        </w:rPr>
        <w:t xml:space="preserve">, </w:t>
      </w:r>
      <w:r>
        <w:rPr>
          <w:color w:val="000000"/>
        </w:rPr>
        <w:t>u</w:t>
      </w:r>
      <w:r w:rsidR="00086FAB">
        <w:rPr>
          <w:color w:val="000000"/>
        </w:rPr>
        <w:t xml:space="preserve"> </w:t>
      </w:r>
      <w:r>
        <w:rPr>
          <w:color w:val="000000"/>
        </w:rPr>
        <w:t>obavezi</w:t>
      </w:r>
      <w:r w:rsidR="00086FAB">
        <w:rPr>
          <w:color w:val="000000"/>
        </w:rPr>
        <w:t xml:space="preserve"> </w:t>
      </w:r>
      <w:r>
        <w:rPr>
          <w:color w:val="000000"/>
        </w:rPr>
        <w:t>su</w:t>
      </w:r>
      <w:r w:rsidR="00086FAB">
        <w:rPr>
          <w:color w:val="000000"/>
        </w:rPr>
        <w:t xml:space="preserve"> </w:t>
      </w:r>
      <w:r>
        <w:rPr>
          <w:color w:val="000000"/>
        </w:rPr>
        <w:t>da</w:t>
      </w:r>
      <w:r w:rsidR="00086FAB">
        <w:rPr>
          <w:color w:val="000000"/>
        </w:rPr>
        <w:t xml:space="preserve">, </w:t>
      </w:r>
      <w:r>
        <w:rPr>
          <w:color w:val="000000"/>
        </w:rPr>
        <w:t>u</w:t>
      </w:r>
      <w:r w:rsidR="00086FAB">
        <w:rPr>
          <w:color w:val="000000"/>
        </w:rPr>
        <w:t xml:space="preserve"> </w:t>
      </w:r>
      <w:r>
        <w:rPr>
          <w:color w:val="000000"/>
        </w:rPr>
        <w:t>toku</w:t>
      </w:r>
      <w:r w:rsidR="00086FAB">
        <w:rPr>
          <w:color w:val="000000"/>
        </w:rPr>
        <w:t xml:space="preserve"> </w:t>
      </w:r>
      <w:r>
        <w:rPr>
          <w:color w:val="000000"/>
        </w:rPr>
        <w:t>izrade</w:t>
      </w:r>
      <w:r w:rsidR="00086FAB">
        <w:rPr>
          <w:color w:val="000000"/>
        </w:rPr>
        <w:t xml:space="preserve"> </w:t>
      </w:r>
      <w:r>
        <w:rPr>
          <w:color w:val="000000"/>
        </w:rPr>
        <w:t>pokrajinskih</w:t>
      </w:r>
      <w:r w:rsidR="00086FAB">
        <w:rPr>
          <w:color w:val="000000"/>
        </w:rPr>
        <w:t xml:space="preserve">, </w:t>
      </w:r>
      <w:r>
        <w:rPr>
          <w:color w:val="000000"/>
        </w:rPr>
        <w:t>odnosno</w:t>
      </w:r>
      <w:r w:rsidR="00086FAB">
        <w:rPr>
          <w:color w:val="000000"/>
        </w:rPr>
        <w:t xml:space="preserve"> </w:t>
      </w:r>
      <w:r>
        <w:rPr>
          <w:color w:val="000000"/>
        </w:rPr>
        <w:t>lokalnih</w:t>
      </w:r>
      <w:r w:rsidR="00086FAB">
        <w:rPr>
          <w:color w:val="000000"/>
        </w:rPr>
        <w:t xml:space="preserve"> </w:t>
      </w:r>
      <w:r>
        <w:rPr>
          <w:color w:val="000000"/>
        </w:rPr>
        <w:t>planova</w:t>
      </w:r>
      <w:r w:rsidR="00086FAB">
        <w:rPr>
          <w:color w:val="000000"/>
        </w:rPr>
        <w:t xml:space="preserve"> </w:t>
      </w:r>
      <w:r>
        <w:rPr>
          <w:color w:val="000000"/>
        </w:rPr>
        <w:t>smanjenja</w:t>
      </w:r>
      <w:r w:rsidR="00086FAB">
        <w:rPr>
          <w:color w:val="000000"/>
        </w:rPr>
        <w:t xml:space="preserve"> </w:t>
      </w:r>
      <w:r>
        <w:rPr>
          <w:color w:val="000000"/>
        </w:rPr>
        <w:t>rizika</w:t>
      </w:r>
      <w:r w:rsidR="00086FAB">
        <w:rPr>
          <w:color w:val="000000"/>
        </w:rPr>
        <w:t xml:space="preserve"> </w:t>
      </w:r>
      <w:proofErr w:type="gramStart"/>
      <w:r>
        <w:rPr>
          <w:color w:val="000000"/>
        </w:rPr>
        <w:t>od</w:t>
      </w:r>
      <w:proofErr w:type="gramEnd"/>
      <w:r w:rsidR="00086FAB">
        <w:rPr>
          <w:color w:val="000000"/>
        </w:rPr>
        <w:t xml:space="preserve"> </w:t>
      </w:r>
      <w:r>
        <w:rPr>
          <w:color w:val="000000"/>
        </w:rPr>
        <w:t>katastrofa</w:t>
      </w:r>
      <w:r w:rsidR="00086FAB">
        <w:rPr>
          <w:color w:val="000000"/>
        </w:rPr>
        <w:t xml:space="preserve">, </w:t>
      </w:r>
      <w:r>
        <w:rPr>
          <w:color w:val="000000"/>
        </w:rPr>
        <w:t>obave</w:t>
      </w:r>
      <w:r w:rsidR="00086FAB">
        <w:rPr>
          <w:color w:val="000000"/>
        </w:rPr>
        <w:t xml:space="preserve"> </w:t>
      </w:r>
      <w:r>
        <w:rPr>
          <w:color w:val="000000"/>
        </w:rPr>
        <w:t>potrebne</w:t>
      </w:r>
      <w:r w:rsidR="00086FAB">
        <w:rPr>
          <w:color w:val="000000"/>
        </w:rPr>
        <w:t xml:space="preserve"> </w:t>
      </w:r>
      <w:r>
        <w:rPr>
          <w:color w:val="000000"/>
        </w:rPr>
        <w:t>konsultacije</w:t>
      </w:r>
      <w:r w:rsidR="00086FAB">
        <w:rPr>
          <w:color w:val="000000"/>
        </w:rPr>
        <w:t xml:space="preserve"> </w:t>
      </w:r>
      <w:r>
        <w:rPr>
          <w:color w:val="000000"/>
        </w:rPr>
        <w:t>sa</w:t>
      </w:r>
      <w:r w:rsidR="00086FAB">
        <w:rPr>
          <w:color w:val="000000"/>
        </w:rPr>
        <w:t xml:space="preserve"> </w:t>
      </w:r>
      <w:r>
        <w:rPr>
          <w:color w:val="000000"/>
        </w:rPr>
        <w:t>Ministarstvom</w:t>
      </w:r>
      <w:r w:rsidR="00086FAB">
        <w:rPr>
          <w:color w:val="000000"/>
        </w:rPr>
        <w:t xml:space="preserve"> </w:t>
      </w:r>
      <w:r>
        <w:rPr>
          <w:color w:val="000000"/>
        </w:rPr>
        <w:t>unutrašnjih</w:t>
      </w:r>
      <w:r w:rsidR="00086FAB">
        <w:rPr>
          <w:color w:val="000000"/>
        </w:rPr>
        <w:t xml:space="preserve"> </w:t>
      </w:r>
      <w:r>
        <w:rPr>
          <w:color w:val="000000"/>
        </w:rPr>
        <w:t>poslova</w:t>
      </w:r>
      <w:r w:rsidR="00086FAB">
        <w:rPr>
          <w:color w:val="000000"/>
        </w:rPr>
        <w:t xml:space="preserve"> </w:t>
      </w:r>
      <w:r>
        <w:rPr>
          <w:color w:val="000000"/>
        </w:rPr>
        <w:t>i</w:t>
      </w:r>
      <w:r w:rsidR="00086FAB">
        <w:rPr>
          <w:color w:val="000000"/>
        </w:rPr>
        <w:t xml:space="preserve"> </w:t>
      </w:r>
      <w:r>
        <w:rPr>
          <w:color w:val="000000"/>
        </w:rPr>
        <w:t>drugim</w:t>
      </w:r>
      <w:r w:rsidR="00086FAB">
        <w:rPr>
          <w:color w:val="000000"/>
        </w:rPr>
        <w:t xml:space="preserve"> </w:t>
      </w:r>
      <w:r>
        <w:rPr>
          <w:color w:val="000000"/>
        </w:rPr>
        <w:t>organima</w:t>
      </w:r>
      <w:r w:rsidR="00086FAB">
        <w:rPr>
          <w:color w:val="000000"/>
        </w:rPr>
        <w:t xml:space="preserve"> </w:t>
      </w:r>
      <w:r>
        <w:rPr>
          <w:color w:val="000000"/>
        </w:rPr>
        <w:t>državne</w:t>
      </w:r>
      <w:r w:rsidR="00086FAB">
        <w:rPr>
          <w:color w:val="000000"/>
        </w:rPr>
        <w:t xml:space="preserve"> </w:t>
      </w:r>
      <w:r>
        <w:rPr>
          <w:color w:val="000000"/>
        </w:rPr>
        <w:t>uprave</w:t>
      </w:r>
      <w:r w:rsidR="00086FAB">
        <w:rPr>
          <w:color w:val="000000"/>
        </w:rPr>
        <w:t xml:space="preserve"> </w:t>
      </w:r>
      <w:r>
        <w:rPr>
          <w:color w:val="000000"/>
        </w:rPr>
        <w:t>iz</w:t>
      </w:r>
      <w:r w:rsidR="00086FAB">
        <w:rPr>
          <w:color w:val="000000"/>
        </w:rPr>
        <w:t xml:space="preserve"> </w:t>
      </w:r>
      <w:r>
        <w:rPr>
          <w:color w:val="000000"/>
        </w:rPr>
        <w:t>stava</w:t>
      </w:r>
      <w:r w:rsidR="00086FAB">
        <w:rPr>
          <w:color w:val="000000"/>
        </w:rPr>
        <w:t xml:space="preserve"> 1. </w:t>
      </w:r>
      <w:proofErr w:type="gramStart"/>
      <w:r>
        <w:rPr>
          <w:color w:val="000000"/>
        </w:rPr>
        <w:t>ovog</w:t>
      </w:r>
      <w:proofErr w:type="gramEnd"/>
      <w:r w:rsidR="00086FAB">
        <w:rPr>
          <w:color w:val="000000"/>
        </w:rPr>
        <w:t xml:space="preserve"> </w:t>
      </w:r>
      <w:r>
        <w:rPr>
          <w:color w:val="000000"/>
        </w:rPr>
        <w:t>člana</w:t>
      </w:r>
      <w:r w:rsidR="00086FAB">
        <w:rPr>
          <w:color w:val="000000"/>
        </w:rPr>
        <w:t xml:space="preserve">, </w:t>
      </w:r>
      <w:r>
        <w:rPr>
          <w:color w:val="000000"/>
        </w:rPr>
        <w:t>radi</w:t>
      </w:r>
      <w:r w:rsidR="00086FAB">
        <w:rPr>
          <w:color w:val="000000"/>
        </w:rPr>
        <w:t xml:space="preserve"> </w:t>
      </w:r>
      <w:r>
        <w:rPr>
          <w:color w:val="000000"/>
        </w:rPr>
        <w:t>obezbeđenja</w:t>
      </w:r>
      <w:r w:rsidR="00086FAB">
        <w:rPr>
          <w:color w:val="000000"/>
        </w:rPr>
        <w:t xml:space="preserve"> </w:t>
      </w:r>
      <w:r>
        <w:rPr>
          <w:color w:val="000000"/>
        </w:rPr>
        <w:t>međusobne</w:t>
      </w:r>
      <w:r w:rsidR="00086FAB">
        <w:rPr>
          <w:color w:val="000000"/>
        </w:rPr>
        <w:t xml:space="preserve"> </w:t>
      </w:r>
      <w:r>
        <w:rPr>
          <w:color w:val="000000"/>
        </w:rPr>
        <w:t>usaglašenosti</w:t>
      </w:r>
      <w:r w:rsidR="00086FAB">
        <w:rPr>
          <w:color w:val="000000"/>
        </w:rPr>
        <w:t xml:space="preserve"> </w:t>
      </w:r>
      <w:r>
        <w:rPr>
          <w:color w:val="000000"/>
        </w:rPr>
        <w:t>planova</w:t>
      </w:r>
      <w:r w:rsidR="00086FAB">
        <w:rPr>
          <w:color w:val="000000"/>
        </w:rPr>
        <w:t>.</w:t>
      </w:r>
    </w:p>
    <w:p w:rsidR="004C1418" w:rsidRDefault="00AA3673">
      <w:pPr>
        <w:spacing w:after="120"/>
        <w:jc w:val="center"/>
      </w:pPr>
      <w:proofErr w:type="gramStart"/>
      <w:r>
        <w:rPr>
          <w:color w:val="000000"/>
        </w:rPr>
        <w:t>Član</w:t>
      </w:r>
      <w:r w:rsidR="00086FAB">
        <w:rPr>
          <w:color w:val="000000"/>
        </w:rPr>
        <w:t xml:space="preserve"> 7.</w:t>
      </w:r>
      <w:proofErr w:type="gramEnd"/>
    </w:p>
    <w:p w:rsidR="004C1418" w:rsidRDefault="00AA3673">
      <w:pPr>
        <w:spacing w:after="150"/>
      </w:pPr>
      <w:r>
        <w:rPr>
          <w:color w:val="000000"/>
        </w:rPr>
        <w:t>Ova</w:t>
      </w:r>
      <w:r w:rsidR="00086FAB">
        <w:rPr>
          <w:color w:val="000000"/>
        </w:rPr>
        <w:t xml:space="preserve"> </w:t>
      </w:r>
      <w:r>
        <w:rPr>
          <w:color w:val="000000"/>
        </w:rPr>
        <w:t>uredba</w:t>
      </w:r>
      <w:r w:rsidR="00086FAB">
        <w:rPr>
          <w:color w:val="000000"/>
        </w:rPr>
        <w:t xml:space="preserve"> </w:t>
      </w:r>
      <w:r>
        <w:rPr>
          <w:color w:val="000000"/>
        </w:rPr>
        <w:t>stupa</w:t>
      </w:r>
      <w:r w:rsidR="00086FAB">
        <w:rPr>
          <w:color w:val="000000"/>
        </w:rPr>
        <w:t xml:space="preserve"> </w:t>
      </w:r>
      <w:proofErr w:type="gramStart"/>
      <w:r>
        <w:rPr>
          <w:color w:val="000000"/>
        </w:rPr>
        <w:t>na</w:t>
      </w:r>
      <w:proofErr w:type="gramEnd"/>
      <w:r w:rsidR="00086FAB">
        <w:rPr>
          <w:color w:val="000000"/>
        </w:rPr>
        <w:t xml:space="preserve"> </w:t>
      </w:r>
      <w:r>
        <w:rPr>
          <w:color w:val="000000"/>
        </w:rPr>
        <w:t>snagu</w:t>
      </w:r>
      <w:r w:rsidR="00086FAB">
        <w:rPr>
          <w:color w:val="000000"/>
        </w:rPr>
        <w:t xml:space="preserve"> </w:t>
      </w:r>
      <w:r>
        <w:rPr>
          <w:color w:val="000000"/>
        </w:rPr>
        <w:t>osmog</w:t>
      </w:r>
      <w:r w:rsidR="00086FAB">
        <w:rPr>
          <w:color w:val="000000"/>
        </w:rPr>
        <w:t xml:space="preserve"> </w:t>
      </w:r>
      <w:r>
        <w:rPr>
          <w:color w:val="000000"/>
        </w:rPr>
        <w:t>dana</w:t>
      </w:r>
      <w:r w:rsidR="00086FAB">
        <w:rPr>
          <w:color w:val="000000"/>
        </w:rPr>
        <w:t xml:space="preserve"> </w:t>
      </w:r>
      <w:r>
        <w:rPr>
          <w:color w:val="000000"/>
        </w:rPr>
        <w:t>od</w:t>
      </w:r>
      <w:r w:rsidR="00086FAB">
        <w:rPr>
          <w:color w:val="000000"/>
        </w:rPr>
        <w:t xml:space="preserve"> </w:t>
      </w:r>
      <w:r>
        <w:rPr>
          <w:color w:val="000000"/>
        </w:rPr>
        <w:t>dana</w:t>
      </w:r>
      <w:r w:rsidR="00086FAB">
        <w:rPr>
          <w:color w:val="000000"/>
        </w:rPr>
        <w:t xml:space="preserve"> </w:t>
      </w:r>
      <w:r>
        <w:rPr>
          <w:color w:val="000000"/>
        </w:rPr>
        <w:t>objavlјivanja</w:t>
      </w:r>
      <w:r w:rsidR="00086FAB">
        <w:rPr>
          <w:color w:val="000000"/>
        </w:rPr>
        <w:t xml:space="preserve"> </w:t>
      </w:r>
      <w:r>
        <w:rPr>
          <w:color w:val="000000"/>
        </w:rPr>
        <w:t>u</w:t>
      </w:r>
      <w:r w:rsidR="00086FAB">
        <w:rPr>
          <w:color w:val="000000"/>
        </w:rPr>
        <w:t xml:space="preserve"> „</w:t>
      </w:r>
      <w:r>
        <w:rPr>
          <w:color w:val="000000"/>
        </w:rPr>
        <w:t>Službenom</w:t>
      </w:r>
      <w:r w:rsidR="00086FAB">
        <w:rPr>
          <w:color w:val="000000"/>
        </w:rPr>
        <w:t xml:space="preserve"> </w:t>
      </w:r>
      <w:r>
        <w:rPr>
          <w:color w:val="000000"/>
        </w:rPr>
        <w:t>glasniku</w:t>
      </w:r>
      <w:r w:rsidR="00086FAB">
        <w:rPr>
          <w:color w:val="000000"/>
        </w:rPr>
        <w:t xml:space="preserve"> </w:t>
      </w:r>
      <w:r>
        <w:rPr>
          <w:color w:val="000000"/>
        </w:rPr>
        <w:t>Republike</w:t>
      </w:r>
      <w:r w:rsidR="00086FAB">
        <w:rPr>
          <w:color w:val="000000"/>
        </w:rPr>
        <w:t xml:space="preserve"> </w:t>
      </w:r>
      <w:r>
        <w:rPr>
          <w:color w:val="000000"/>
        </w:rPr>
        <w:t>Srbije</w:t>
      </w:r>
      <w:r w:rsidR="00086FAB">
        <w:rPr>
          <w:color w:val="000000"/>
        </w:rPr>
        <w:t>”.</w:t>
      </w:r>
    </w:p>
    <w:p w:rsidR="004C1418" w:rsidRDefault="00086FAB">
      <w:pPr>
        <w:spacing w:after="150"/>
        <w:jc w:val="right"/>
      </w:pPr>
      <w:r>
        <w:rPr>
          <w:color w:val="000000"/>
        </w:rPr>
        <w:t xml:space="preserve">05 </w:t>
      </w:r>
      <w:r w:rsidR="00AA3673">
        <w:rPr>
          <w:color w:val="000000"/>
        </w:rPr>
        <w:t>broj</w:t>
      </w:r>
      <w:r>
        <w:rPr>
          <w:color w:val="000000"/>
        </w:rPr>
        <w:t xml:space="preserve"> 110-1975/2020</w:t>
      </w:r>
    </w:p>
    <w:p w:rsidR="004C1418" w:rsidRDefault="00AA3673">
      <w:pPr>
        <w:spacing w:after="150"/>
        <w:jc w:val="right"/>
      </w:pPr>
      <w:proofErr w:type="gramStart"/>
      <w:r>
        <w:rPr>
          <w:color w:val="000000"/>
        </w:rPr>
        <w:t>U</w:t>
      </w:r>
      <w:r w:rsidR="00086FAB">
        <w:rPr>
          <w:color w:val="000000"/>
        </w:rPr>
        <w:t xml:space="preserve"> </w:t>
      </w:r>
      <w:r>
        <w:rPr>
          <w:color w:val="000000"/>
        </w:rPr>
        <w:t>Beogradu</w:t>
      </w:r>
      <w:r w:rsidR="00086FAB">
        <w:rPr>
          <w:color w:val="000000"/>
        </w:rPr>
        <w:t>, 5.</w:t>
      </w:r>
      <w:proofErr w:type="gramEnd"/>
      <w:r w:rsidR="00086FAB">
        <w:rPr>
          <w:color w:val="000000"/>
        </w:rPr>
        <w:t xml:space="preserve"> </w:t>
      </w:r>
      <w:proofErr w:type="gramStart"/>
      <w:r>
        <w:rPr>
          <w:color w:val="000000"/>
        </w:rPr>
        <w:t>marta</w:t>
      </w:r>
      <w:proofErr w:type="gramEnd"/>
      <w:r w:rsidR="00086FAB">
        <w:rPr>
          <w:color w:val="000000"/>
        </w:rPr>
        <w:t xml:space="preserve"> 2020. </w:t>
      </w:r>
      <w:proofErr w:type="gramStart"/>
      <w:r>
        <w:rPr>
          <w:color w:val="000000"/>
        </w:rPr>
        <w:t>godine</w:t>
      </w:r>
      <w:proofErr w:type="gramEnd"/>
    </w:p>
    <w:p w:rsidR="004C1418" w:rsidRDefault="00AA3673">
      <w:pPr>
        <w:spacing w:after="150"/>
        <w:jc w:val="right"/>
      </w:pPr>
      <w:r>
        <w:rPr>
          <w:b/>
          <w:color w:val="000000"/>
        </w:rPr>
        <w:t>Vlada</w:t>
      </w:r>
    </w:p>
    <w:p w:rsidR="004C1418" w:rsidRDefault="00AA3673">
      <w:pPr>
        <w:spacing w:after="150"/>
        <w:jc w:val="right"/>
      </w:pPr>
      <w:r>
        <w:rPr>
          <w:color w:val="000000"/>
        </w:rPr>
        <w:t>Predsednik</w:t>
      </w:r>
      <w:r w:rsidR="00086FAB">
        <w:rPr>
          <w:color w:val="000000"/>
        </w:rPr>
        <w:t>,</w:t>
      </w:r>
    </w:p>
    <w:p w:rsidR="004C1418" w:rsidRDefault="00AA3673">
      <w:pPr>
        <w:spacing w:after="150"/>
        <w:jc w:val="right"/>
      </w:pPr>
      <w:r>
        <w:rPr>
          <w:b/>
          <w:color w:val="000000"/>
        </w:rPr>
        <w:t>Ana</w:t>
      </w:r>
      <w:r w:rsidR="00086FAB">
        <w:rPr>
          <w:b/>
          <w:color w:val="000000"/>
        </w:rPr>
        <w:t xml:space="preserve"> </w:t>
      </w:r>
      <w:r>
        <w:rPr>
          <w:b/>
          <w:color w:val="000000"/>
        </w:rPr>
        <w:t>Brnabić</w:t>
      </w:r>
      <w:r w:rsidR="00086FAB">
        <w:rPr>
          <w:b/>
          <w:color w:val="000000"/>
        </w:rPr>
        <w:t>,</w:t>
      </w:r>
      <w:r w:rsidR="00086FAB">
        <w:rPr>
          <w:color w:val="000000"/>
        </w:rPr>
        <w:t xml:space="preserve"> </w:t>
      </w:r>
      <w:r>
        <w:rPr>
          <w:color w:val="000000"/>
        </w:rPr>
        <w:t>s</w:t>
      </w:r>
      <w:r w:rsidR="00086FAB">
        <w:rPr>
          <w:color w:val="000000"/>
        </w:rPr>
        <w:t>.</w:t>
      </w:r>
      <w:r>
        <w:rPr>
          <w:color w:val="000000"/>
        </w:rPr>
        <w:t>r</w:t>
      </w:r>
      <w:r w:rsidR="00086FAB">
        <w:rPr>
          <w:color w:val="000000"/>
        </w:rPr>
        <w:t>.</w:t>
      </w:r>
      <w:bookmarkEnd w:id="0"/>
    </w:p>
    <w:sectPr w:rsidR="004C1418" w:rsidSect="004C141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418"/>
    <w:rsid w:val="00086FAB"/>
    <w:rsid w:val="004C1418"/>
    <w:rsid w:val="00AA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sid w:val="004C141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C14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  <w:rsid w:val="004C14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sid w:val="004C141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C14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  <w:rsid w:val="004C1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3130</Characters>
  <Application>Microsoft Office Word</Application>
  <DocSecurity>0</DocSecurity>
  <Lines>78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ivukovic</dc:creator>
  <cp:lastModifiedBy>nadezda.cantrak</cp:lastModifiedBy>
  <cp:revision>2</cp:revision>
  <dcterms:created xsi:type="dcterms:W3CDTF">2020-05-21T10:36:00Z</dcterms:created>
  <dcterms:modified xsi:type="dcterms:W3CDTF">2020-05-21T10:36:00Z</dcterms:modified>
</cp:coreProperties>
</file>