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74" w:rsidRDefault="00CC7282">
      <w:pPr>
        <w:spacing w:after="150"/>
      </w:pPr>
      <w:bookmarkStart w:id="0" w:name="_GoBack"/>
      <w:bookmarkEnd w:id="0"/>
      <w:proofErr w:type="gramStart"/>
      <w:r>
        <w:rPr>
          <w:color w:val="000000"/>
        </w:rPr>
        <w:t>Na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osnovu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2D4255">
        <w:rPr>
          <w:color w:val="000000"/>
        </w:rPr>
        <w:t xml:space="preserve"> 72.</w:t>
      </w:r>
      <w:proofErr w:type="gramEnd"/>
      <w:r w:rsidR="002D4255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stav</w:t>
      </w:r>
      <w:proofErr w:type="spellEnd"/>
      <w:proofErr w:type="gramEnd"/>
      <w:r w:rsidR="002D4255"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tačka</w:t>
      </w:r>
      <w:proofErr w:type="spellEnd"/>
      <w:proofErr w:type="gramEnd"/>
      <w:r w:rsidR="002D4255">
        <w:rPr>
          <w:color w:val="000000"/>
        </w:rPr>
        <w:t xml:space="preserve"> 12) </w:t>
      </w:r>
      <w:proofErr w:type="spellStart"/>
      <w:r>
        <w:rPr>
          <w:color w:val="000000"/>
        </w:rPr>
        <w:t>Zakona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o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graničnoj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kontroli</w:t>
      </w:r>
      <w:proofErr w:type="spellEnd"/>
      <w:r w:rsidR="002D4255"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RS</w:t>
      </w:r>
      <w:r w:rsidR="002D4255">
        <w:rPr>
          <w:color w:val="000000"/>
        </w:rPr>
        <w:t xml:space="preserve">”, </w:t>
      </w:r>
      <w:proofErr w:type="spellStart"/>
      <w:r>
        <w:rPr>
          <w:color w:val="000000"/>
        </w:rPr>
        <w:t>broj</w:t>
      </w:r>
      <w:proofErr w:type="spellEnd"/>
      <w:r w:rsidR="002D4255">
        <w:rPr>
          <w:color w:val="000000"/>
        </w:rPr>
        <w:t xml:space="preserve"> 24/18),</w:t>
      </w:r>
    </w:p>
    <w:p w:rsidR="00197574" w:rsidRDefault="00CC7282">
      <w:pPr>
        <w:spacing w:after="150"/>
      </w:pPr>
      <w:proofErr w:type="spellStart"/>
      <w:r>
        <w:rPr>
          <w:color w:val="000000"/>
        </w:rPr>
        <w:t>Ministar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unutrašnjih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poslova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  <w:r w:rsidR="002D4255">
        <w:rPr>
          <w:color w:val="000000"/>
        </w:rPr>
        <w:t> </w:t>
      </w:r>
    </w:p>
    <w:p w:rsidR="00197574" w:rsidRDefault="00CC7282">
      <w:pPr>
        <w:spacing w:after="225"/>
        <w:jc w:val="center"/>
      </w:pPr>
      <w:r>
        <w:rPr>
          <w:b/>
          <w:color w:val="000000"/>
        </w:rPr>
        <w:t>PRAVILNIK</w:t>
      </w:r>
    </w:p>
    <w:p w:rsidR="00197574" w:rsidRDefault="00CC7282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izgledu</w:t>
      </w:r>
      <w:proofErr w:type="spellEnd"/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sadržaju</w:t>
      </w:r>
      <w:proofErr w:type="spellEnd"/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potvrde</w:t>
      </w:r>
      <w:proofErr w:type="spellEnd"/>
      <w:r w:rsidR="002D4255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ulasku</w:t>
      </w:r>
      <w:proofErr w:type="spellEnd"/>
      <w:r w:rsidR="002D4255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odnosno</w:t>
      </w:r>
      <w:proofErr w:type="spellEnd"/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izlasku</w:t>
      </w:r>
      <w:proofErr w:type="spellEnd"/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</w:t>
      </w:r>
      <w:proofErr w:type="spellEnd"/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Republike</w:t>
      </w:r>
      <w:proofErr w:type="spellEnd"/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Srbije</w:t>
      </w:r>
      <w:proofErr w:type="spellEnd"/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posebnog</w:t>
      </w:r>
      <w:proofErr w:type="spellEnd"/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lista</w:t>
      </w:r>
      <w:proofErr w:type="spellEnd"/>
    </w:p>
    <w:p w:rsidR="00197574" w:rsidRDefault="002D4255">
      <w:pPr>
        <w:spacing w:after="150"/>
        <w:jc w:val="center"/>
      </w:pPr>
      <w:r>
        <w:rPr>
          <w:color w:val="000000"/>
        </w:rPr>
        <w:t>"</w:t>
      </w:r>
      <w:proofErr w:type="spellStart"/>
      <w:r w:rsidR="00CC7282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CC7282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CC7282">
        <w:rPr>
          <w:color w:val="000000"/>
        </w:rPr>
        <w:t>RS</w:t>
      </w:r>
      <w:r>
        <w:rPr>
          <w:color w:val="000000"/>
        </w:rPr>
        <w:t xml:space="preserve">", </w:t>
      </w:r>
      <w:proofErr w:type="spellStart"/>
      <w:r w:rsidR="00CC7282">
        <w:rPr>
          <w:color w:val="000000"/>
        </w:rPr>
        <w:t>broj</w:t>
      </w:r>
      <w:proofErr w:type="spellEnd"/>
      <w:r>
        <w:rPr>
          <w:color w:val="000000"/>
        </w:rPr>
        <w:t xml:space="preserve"> 65 </w:t>
      </w:r>
      <w:proofErr w:type="gramStart"/>
      <w:r w:rsidR="00CC7282">
        <w:rPr>
          <w:color w:val="000000"/>
        </w:rPr>
        <w:t>od</w:t>
      </w:r>
      <w:proofErr w:type="gramEnd"/>
      <w:r>
        <w:rPr>
          <w:color w:val="000000"/>
        </w:rPr>
        <w:t xml:space="preserve"> 24. </w:t>
      </w:r>
      <w:proofErr w:type="spellStart"/>
      <w:proofErr w:type="gramStart"/>
      <w:r w:rsidR="00CC7282">
        <w:rPr>
          <w:color w:val="000000"/>
        </w:rPr>
        <w:t>avgusta</w:t>
      </w:r>
      <w:proofErr w:type="spellEnd"/>
      <w:proofErr w:type="gramEnd"/>
      <w:r>
        <w:rPr>
          <w:color w:val="000000"/>
        </w:rPr>
        <w:t xml:space="preserve"> 2018.</w:t>
      </w:r>
    </w:p>
    <w:p w:rsidR="00197574" w:rsidRDefault="00CC7282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2D4255">
        <w:rPr>
          <w:color w:val="000000"/>
        </w:rPr>
        <w:t xml:space="preserve"> 1.</w:t>
      </w:r>
      <w:proofErr w:type="gramEnd"/>
    </w:p>
    <w:p w:rsidR="00197574" w:rsidRDefault="00CC7282">
      <w:pPr>
        <w:spacing w:after="150"/>
      </w:pPr>
      <w:proofErr w:type="spellStart"/>
      <w:r>
        <w:rPr>
          <w:color w:val="000000"/>
        </w:rPr>
        <w:t>Ovim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pravilnikom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propisuje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se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izgled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sadržaj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obrasca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potvrde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koju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policijski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službenik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izdaje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licima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državnu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granicu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prelaze</w:t>
      </w:r>
      <w:proofErr w:type="spellEnd"/>
      <w:r w:rsidR="002D4255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sa</w:t>
      </w:r>
      <w:proofErr w:type="spellEnd"/>
      <w:proofErr w:type="gram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ličnom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kartom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izgled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obrasca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posebnog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lista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se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uručuje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strancu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kome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se</w:t>
      </w:r>
      <w:r w:rsidR="002D4255">
        <w:rPr>
          <w:color w:val="000000"/>
        </w:rPr>
        <w:t xml:space="preserve">, </w:t>
      </w:r>
      <w:r>
        <w:rPr>
          <w:color w:val="000000"/>
        </w:rPr>
        <w:t>se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njegov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zahtev</w:t>
      </w:r>
      <w:proofErr w:type="spellEnd"/>
      <w:r w:rsidR="002D4255">
        <w:rPr>
          <w:color w:val="000000"/>
        </w:rPr>
        <w:t xml:space="preserve">, </w:t>
      </w:r>
      <w:r>
        <w:rPr>
          <w:color w:val="000000"/>
        </w:rPr>
        <w:t>ne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overava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putna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isprava</w:t>
      </w:r>
      <w:proofErr w:type="spellEnd"/>
      <w:r w:rsidR="002D4255">
        <w:rPr>
          <w:color w:val="000000"/>
        </w:rPr>
        <w:t>.</w:t>
      </w:r>
    </w:p>
    <w:p w:rsidR="00197574" w:rsidRDefault="00CC7282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2D4255">
        <w:rPr>
          <w:color w:val="000000"/>
        </w:rPr>
        <w:t xml:space="preserve"> 2.</w:t>
      </w:r>
      <w:proofErr w:type="gramEnd"/>
    </w:p>
    <w:p w:rsidR="00197574" w:rsidRDefault="00CC7282">
      <w:pPr>
        <w:spacing w:after="150"/>
      </w:pPr>
      <w:proofErr w:type="spellStart"/>
      <w:r>
        <w:rPr>
          <w:color w:val="000000"/>
        </w:rPr>
        <w:t>Prilikom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obavljanja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graničnih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provera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zahtev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lica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državnu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granicu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prelaze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ličnom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kartom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policijski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službenik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izdaje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Potvrdu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služi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dokaz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o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ulasku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u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Republiku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Srbiju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izlasku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2D4255">
        <w:rPr>
          <w:color w:val="000000"/>
        </w:rPr>
        <w:t xml:space="preserve"> (</w:t>
      </w:r>
      <w:proofErr w:type="spellStart"/>
      <w:r>
        <w:rPr>
          <w:color w:val="000000"/>
        </w:rPr>
        <w:t>Obrazac</w:t>
      </w:r>
      <w:proofErr w:type="spellEnd"/>
      <w:r w:rsidR="002D4255">
        <w:rPr>
          <w:color w:val="000000"/>
        </w:rPr>
        <w:t xml:space="preserve"> 1.), </w:t>
      </w:r>
      <w:proofErr w:type="spellStart"/>
      <w:r>
        <w:rPr>
          <w:color w:val="000000"/>
        </w:rPr>
        <w:t>koji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je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odštampan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ovaj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pravilnik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čini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njegov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sastavni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deo</w:t>
      </w:r>
      <w:proofErr w:type="spellEnd"/>
      <w:r w:rsidR="002D4255">
        <w:rPr>
          <w:color w:val="000000"/>
        </w:rPr>
        <w:t>.</w:t>
      </w:r>
    </w:p>
    <w:p w:rsidR="00197574" w:rsidRDefault="00CC7282">
      <w:pPr>
        <w:spacing w:after="150"/>
      </w:pPr>
      <w:proofErr w:type="spellStart"/>
      <w:proofErr w:type="gramStart"/>
      <w:r>
        <w:rPr>
          <w:color w:val="000000"/>
        </w:rPr>
        <w:t>Potvrda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stava</w:t>
      </w:r>
      <w:proofErr w:type="spellEnd"/>
      <w:r w:rsidR="002D4255">
        <w:rPr>
          <w:color w:val="000000"/>
        </w:rPr>
        <w:t xml:space="preserve"> 1.</w:t>
      </w:r>
      <w:proofErr w:type="gramEnd"/>
      <w:r w:rsidR="002D4255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ovog</w:t>
      </w:r>
      <w:proofErr w:type="spellEnd"/>
      <w:proofErr w:type="gram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je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dimenzija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formata</w:t>
      </w:r>
      <w:proofErr w:type="spellEnd"/>
      <w:r w:rsidR="002D4255">
        <w:rPr>
          <w:color w:val="000000"/>
        </w:rPr>
        <w:t xml:space="preserve"> – </w:t>
      </w:r>
      <w:r>
        <w:rPr>
          <w:color w:val="000000"/>
        </w:rPr>
        <w:t>A</w:t>
      </w:r>
      <w:r w:rsidR="002D4255">
        <w:rPr>
          <w:color w:val="000000"/>
        </w:rPr>
        <w:t xml:space="preserve">5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sadrži</w:t>
      </w:r>
      <w:proofErr w:type="spellEnd"/>
      <w:r w:rsidR="002D4255">
        <w:rPr>
          <w:color w:val="000000"/>
        </w:rPr>
        <w:t xml:space="preserve">: </w:t>
      </w:r>
      <w:proofErr w:type="spellStart"/>
      <w:r>
        <w:rPr>
          <w:color w:val="000000"/>
        </w:rPr>
        <w:t>naziv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organizacione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jedinice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broj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datum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izdavanja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ime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prezime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državljanstvo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lica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broj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lične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karte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državu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izdavanja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podatke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o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prelasku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granice</w:t>
      </w:r>
      <w:proofErr w:type="spellEnd"/>
      <w:r w:rsidR="002D4255">
        <w:rPr>
          <w:color w:val="000000"/>
        </w:rPr>
        <w:t xml:space="preserve"> (</w:t>
      </w:r>
      <w:proofErr w:type="spellStart"/>
      <w:r>
        <w:rPr>
          <w:color w:val="000000"/>
        </w:rPr>
        <w:t>ulaz</w:t>
      </w:r>
      <w:proofErr w:type="spellEnd"/>
      <w:r w:rsidR="002D4255">
        <w:rPr>
          <w:color w:val="000000"/>
        </w:rPr>
        <w:t>–</w:t>
      </w:r>
      <w:proofErr w:type="spellStart"/>
      <w:r>
        <w:rPr>
          <w:color w:val="000000"/>
        </w:rPr>
        <w:t>izlaz</w:t>
      </w:r>
      <w:proofErr w:type="spellEnd"/>
      <w:r w:rsidR="002D4255">
        <w:rPr>
          <w:color w:val="000000"/>
        </w:rPr>
        <w:t xml:space="preserve">, </w:t>
      </w:r>
      <w:r>
        <w:rPr>
          <w:color w:val="000000"/>
        </w:rPr>
        <w:t>datum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vreme</w:t>
      </w:r>
      <w:proofErr w:type="spellEnd"/>
      <w:r w:rsidR="002D4255">
        <w:rPr>
          <w:color w:val="000000"/>
        </w:rPr>
        <w:t xml:space="preserve">), </w:t>
      </w:r>
      <w:proofErr w:type="spellStart"/>
      <w:r>
        <w:rPr>
          <w:color w:val="000000"/>
        </w:rPr>
        <w:t>naziv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graničnog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prelaza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otisak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ulaznog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izlaznog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pečata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potpis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ovlašćenog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službenog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lica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je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izvršilo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graničnu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proveru</w:t>
      </w:r>
      <w:proofErr w:type="spellEnd"/>
      <w:r w:rsidR="002D4255">
        <w:rPr>
          <w:color w:val="000000"/>
        </w:rPr>
        <w:t>.</w:t>
      </w:r>
    </w:p>
    <w:p w:rsidR="00197574" w:rsidRDefault="00CC7282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2D4255">
        <w:rPr>
          <w:color w:val="000000"/>
        </w:rPr>
        <w:t xml:space="preserve"> 3.</w:t>
      </w:r>
      <w:proofErr w:type="gramEnd"/>
    </w:p>
    <w:p w:rsidR="00197574" w:rsidRDefault="00CC7282">
      <w:pPr>
        <w:spacing w:after="150"/>
      </w:pPr>
      <w:proofErr w:type="spellStart"/>
      <w:r>
        <w:rPr>
          <w:color w:val="000000"/>
        </w:rPr>
        <w:t>Prilikom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obavljanja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graničnih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provera</w:t>
      </w:r>
      <w:proofErr w:type="spellEnd"/>
      <w:r w:rsidR="002D4255"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zahtev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stranca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državnu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granicu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prelazi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putnom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ispravom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policijski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službenik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o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upisu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činjenice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ulaska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izlaska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izdaje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Poseban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list</w:t>
      </w:r>
      <w:r w:rsidR="002D4255">
        <w:rPr>
          <w:color w:val="000000"/>
        </w:rPr>
        <w:t xml:space="preserve"> (</w:t>
      </w:r>
      <w:proofErr w:type="spellStart"/>
      <w:r>
        <w:rPr>
          <w:color w:val="000000"/>
        </w:rPr>
        <w:t>Obrazac</w:t>
      </w:r>
      <w:proofErr w:type="spellEnd"/>
      <w:r w:rsidR="002D4255">
        <w:rPr>
          <w:color w:val="000000"/>
        </w:rPr>
        <w:t xml:space="preserve"> 2.), </w:t>
      </w:r>
      <w:proofErr w:type="spellStart"/>
      <w:r>
        <w:rPr>
          <w:color w:val="000000"/>
        </w:rPr>
        <w:t>koji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je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odštampan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ovaj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pravilnik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čini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njegov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sastavni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deo</w:t>
      </w:r>
      <w:proofErr w:type="spellEnd"/>
      <w:r w:rsidR="002D4255">
        <w:rPr>
          <w:color w:val="000000"/>
        </w:rPr>
        <w:t>.</w:t>
      </w:r>
    </w:p>
    <w:p w:rsidR="00197574" w:rsidRDefault="00CC7282">
      <w:pPr>
        <w:spacing w:after="150"/>
      </w:pPr>
      <w:proofErr w:type="spellStart"/>
      <w:r>
        <w:rPr>
          <w:color w:val="000000"/>
        </w:rPr>
        <w:t>Poseban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list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stava</w:t>
      </w:r>
      <w:proofErr w:type="spellEnd"/>
      <w:r w:rsidR="002D4255"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ovog</w:t>
      </w:r>
      <w:proofErr w:type="spellEnd"/>
      <w:proofErr w:type="gram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je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dimenzija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formata</w:t>
      </w:r>
      <w:proofErr w:type="spellEnd"/>
      <w:r w:rsidR="002D4255">
        <w:rPr>
          <w:color w:val="000000"/>
        </w:rPr>
        <w:t xml:space="preserve"> – </w:t>
      </w:r>
      <w:r>
        <w:rPr>
          <w:color w:val="000000"/>
        </w:rPr>
        <w:t>A</w:t>
      </w:r>
      <w:r w:rsidR="002D4255">
        <w:rPr>
          <w:color w:val="000000"/>
        </w:rPr>
        <w:t xml:space="preserve">5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sadrži</w:t>
      </w:r>
      <w:proofErr w:type="spellEnd"/>
      <w:r w:rsidR="002D4255">
        <w:rPr>
          <w:color w:val="000000"/>
        </w:rPr>
        <w:t xml:space="preserve">: </w:t>
      </w:r>
      <w:proofErr w:type="spellStart"/>
      <w:r>
        <w:rPr>
          <w:color w:val="000000"/>
        </w:rPr>
        <w:t>ime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prezime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državljanstvo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lica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broj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putne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isprave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država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izdavanja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podatke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o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prelasku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granice</w:t>
      </w:r>
      <w:proofErr w:type="spellEnd"/>
      <w:r w:rsidR="002D4255">
        <w:rPr>
          <w:color w:val="000000"/>
        </w:rPr>
        <w:t xml:space="preserve"> (</w:t>
      </w:r>
      <w:proofErr w:type="spellStart"/>
      <w:r>
        <w:rPr>
          <w:color w:val="000000"/>
        </w:rPr>
        <w:t>ulaz</w:t>
      </w:r>
      <w:proofErr w:type="spellEnd"/>
      <w:r w:rsidR="002D4255">
        <w:rPr>
          <w:color w:val="000000"/>
        </w:rPr>
        <w:t>–</w:t>
      </w:r>
      <w:proofErr w:type="spellStart"/>
      <w:r>
        <w:rPr>
          <w:color w:val="000000"/>
        </w:rPr>
        <w:t>izlaz</w:t>
      </w:r>
      <w:proofErr w:type="spellEnd"/>
      <w:r w:rsidR="002D4255">
        <w:rPr>
          <w:color w:val="000000"/>
        </w:rPr>
        <w:t xml:space="preserve">, </w:t>
      </w:r>
      <w:r>
        <w:rPr>
          <w:color w:val="000000"/>
        </w:rPr>
        <w:t>datum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vreme</w:t>
      </w:r>
      <w:proofErr w:type="spellEnd"/>
      <w:r w:rsidR="002D4255">
        <w:rPr>
          <w:color w:val="000000"/>
        </w:rPr>
        <w:t xml:space="preserve">), </w:t>
      </w:r>
      <w:proofErr w:type="spellStart"/>
      <w:r>
        <w:rPr>
          <w:color w:val="000000"/>
        </w:rPr>
        <w:t>naziv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graničnog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prelaza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otisak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ulaznog</w:t>
      </w:r>
      <w:proofErr w:type="spellEnd"/>
      <w:r w:rsidR="002D4255"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izlaznog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pečata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potpis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ovlašćenog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službenog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lica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je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izvršilo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graničnu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proveru</w:t>
      </w:r>
      <w:proofErr w:type="spellEnd"/>
      <w:r w:rsidR="002D4255">
        <w:rPr>
          <w:color w:val="000000"/>
        </w:rPr>
        <w:t>.</w:t>
      </w:r>
    </w:p>
    <w:p w:rsidR="00197574" w:rsidRDefault="00CC7282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2D4255">
        <w:rPr>
          <w:color w:val="000000"/>
        </w:rPr>
        <w:t xml:space="preserve"> 4.</w:t>
      </w:r>
      <w:proofErr w:type="gramEnd"/>
    </w:p>
    <w:p w:rsidR="00197574" w:rsidRDefault="00CC7282">
      <w:pPr>
        <w:spacing w:after="150"/>
      </w:pPr>
      <w:proofErr w:type="spellStart"/>
      <w:r>
        <w:rPr>
          <w:color w:val="000000"/>
        </w:rPr>
        <w:t>Ovaj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pravilnik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stupa</w:t>
      </w:r>
      <w:r w:rsidR="002D4255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osmog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dana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od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dana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objavljivanja</w:t>
      </w:r>
      <w:proofErr w:type="spellEnd"/>
      <w:r w:rsidR="002D4255">
        <w:rPr>
          <w:color w:val="000000"/>
        </w:rPr>
        <w:t xml:space="preserve"> </w:t>
      </w:r>
      <w:r>
        <w:rPr>
          <w:color w:val="000000"/>
        </w:rPr>
        <w:t>u</w:t>
      </w:r>
      <w:r w:rsidR="002D4255">
        <w:rPr>
          <w:color w:val="000000"/>
        </w:rPr>
        <w:t xml:space="preserve"> „</w:t>
      </w:r>
      <w:proofErr w:type="spellStart"/>
      <w:r>
        <w:rPr>
          <w:color w:val="000000"/>
        </w:rPr>
        <w:t>Službenom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2D4255">
        <w:rPr>
          <w:color w:val="000000"/>
        </w:rPr>
        <w:t>”.</w:t>
      </w:r>
    </w:p>
    <w:p w:rsidR="00197574" w:rsidRDefault="00CC7282">
      <w:pPr>
        <w:spacing w:after="150"/>
        <w:jc w:val="right"/>
      </w:pPr>
      <w:proofErr w:type="spellStart"/>
      <w:r>
        <w:rPr>
          <w:color w:val="000000"/>
        </w:rPr>
        <w:t>Broj</w:t>
      </w:r>
      <w:proofErr w:type="spellEnd"/>
      <w:r w:rsidR="002D4255">
        <w:rPr>
          <w:color w:val="000000"/>
        </w:rPr>
        <w:t xml:space="preserve"> 01-8095/18-3</w:t>
      </w:r>
    </w:p>
    <w:p w:rsidR="00197574" w:rsidRDefault="00CC7282">
      <w:pPr>
        <w:spacing w:after="150"/>
        <w:jc w:val="right"/>
      </w:pPr>
      <w:proofErr w:type="gramStart"/>
      <w:r>
        <w:rPr>
          <w:color w:val="000000"/>
        </w:rPr>
        <w:t>U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Beogradu</w:t>
      </w:r>
      <w:proofErr w:type="spellEnd"/>
      <w:r w:rsidR="002D4255">
        <w:rPr>
          <w:color w:val="000000"/>
        </w:rPr>
        <w:t>, 17.</w:t>
      </w:r>
      <w:proofErr w:type="gramEnd"/>
      <w:r w:rsidR="002D4255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avgusta</w:t>
      </w:r>
      <w:proofErr w:type="spellEnd"/>
      <w:proofErr w:type="gramEnd"/>
      <w:r w:rsidR="002D4255">
        <w:rPr>
          <w:color w:val="000000"/>
        </w:rPr>
        <w:t xml:space="preserve"> 2018. </w:t>
      </w:r>
      <w:proofErr w:type="spellStart"/>
      <w:proofErr w:type="gramStart"/>
      <w:r>
        <w:rPr>
          <w:color w:val="000000"/>
        </w:rPr>
        <w:t>godine</w:t>
      </w:r>
      <w:proofErr w:type="spellEnd"/>
      <w:proofErr w:type="gramEnd"/>
    </w:p>
    <w:p w:rsidR="00197574" w:rsidRDefault="00CC7282">
      <w:pPr>
        <w:spacing w:after="150"/>
        <w:jc w:val="right"/>
      </w:pPr>
      <w:proofErr w:type="spellStart"/>
      <w:r>
        <w:rPr>
          <w:color w:val="000000"/>
        </w:rPr>
        <w:lastRenderedPageBreak/>
        <w:t>Ministar</w:t>
      </w:r>
      <w:proofErr w:type="spellEnd"/>
      <w:r w:rsidR="002D4255">
        <w:rPr>
          <w:color w:val="000000"/>
        </w:rPr>
        <w:t>,</w:t>
      </w:r>
    </w:p>
    <w:p w:rsidR="00197574" w:rsidRDefault="00CC7282">
      <w:pPr>
        <w:spacing w:after="150"/>
        <w:jc w:val="right"/>
      </w:pPr>
      <w:proofErr w:type="spellStart"/>
      <w:proofErr w:type="gramStart"/>
      <w:r>
        <w:rPr>
          <w:color w:val="000000"/>
        </w:rPr>
        <w:t>dr</w:t>
      </w:r>
      <w:proofErr w:type="spellEnd"/>
      <w:proofErr w:type="gramEnd"/>
      <w:r w:rsidR="002D4255">
        <w:rPr>
          <w:color w:val="000000"/>
        </w:rPr>
        <w:t xml:space="preserve"> </w:t>
      </w:r>
      <w:proofErr w:type="spellStart"/>
      <w:r>
        <w:rPr>
          <w:b/>
          <w:color w:val="000000"/>
        </w:rPr>
        <w:t>Nebojša</w:t>
      </w:r>
      <w:proofErr w:type="spellEnd"/>
      <w:r w:rsidR="002D425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Stefanović</w:t>
      </w:r>
      <w:proofErr w:type="spellEnd"/>
      <w:r w:rsidR="002D4255">
        <w:rPr>
          <w:b/>
          <w:color w:val="000000"/>
        </w:rPr>
        <w:t>,</w:t>
      </w:r>
      <w:r w:rsidR="002D4255"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 w:rsidR="002D4255">
        <w:rPr>
          <w:color w:val="000000"/>
        </w:rPr>
        <w:t>.</w:t>
      </w:r>
      <w:r>
        <w:rPr>
          <w:color w:val="000000"/>
        </w:rPr>
        <w:t>r</w:t>
      </w:r>
      <w:r w:rsidR="002D4255">
        <w:rPr>
          <w:color w:val="000000"/>
        </w:rPr>
        <w:t>.</w:t>
      </w:r>
      <w:proofErr w:type="spellEnd"/>
    </w:p>
    <w:p w:rsidR="00197574" w:rsidRDefault="00CC7282">
      <w:pPr>
        <w:spacing w:after="120"/>
        <w:jc w:val="right"/>
      </w:pPr>
      <w:proofErr w:type="spellStart"/>
      <w:r>
        <w:rPr>
          <w:color w:val="000000"/>
        </w:rPr>
        <w:t>Prilozi</w:t>
      </w:r>
      <w:proofErr w:type="spellEnd"/>
    </w:p>
    <w:p w:rsidR="00197574" w:rsidRDefault="00CC7282">
      <w:pPr>
        <w:spacing w:after="150"/>
      </w:pPr>
      <w:proofErr w:type="spellStart"/>
      <w:r>
        <w:rPr>
          <w:color w:val="000000"/>
        </w:rPr>
        <w:t>Obrazac</w:t>
      </w:r>
      <w:proofErr w:type="spellEnd"/>
      <w:r w:rsidR="002D4255">
        <w:rPr>
          <w:color w:val="000000"/>
        </w:rPr>
        <w:t xml:space="preserve"> 1 - </w:t>
      </w:r>
      <w:hyperlink r:id="rId7">
        <w:proofErr w:type="spellStart"/>
        <w:r>
          <w:rPr>
            <w:rStyle w:val="Hyperlink"/>
            <w:color w:val="008000"/>
          </w:rPr>
          <w:t>Potvrda</w:t>
        </w:r>
        <w:proofErr w:type="spellEnd"/>
        <w:r w:rsidR="002D425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</w:t>
        </w:r>
        <w:r w:rsidR="002D4255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ulasku</w:t>
        </w:r>
        <w:proofErr w:type="spellEnd"/>
        <w:r w:rsidR="002D4255">
          <w:rPr>
            <w:rStyle w:val="Hyperlink"/>
            <w:color w:val="008000"/>
          </w:rPr>
          <w:t xml:space="preserve">, </w:t>
        </w:r>
        <w:proofErr w:type="spellStart"/>
        <w:r>
          <w:rPr>
            <w:rStyle w:val="Hyperlink"/>
            <w:color w:val="008000"/>
          </w:rPr>
          <w:t>odnosno</w:t>
        </w:r>
        <w:proofErr w:type="spellEnd"/>
        <w:r w:rsidR="002D4255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izlasku</w:t>
        </w:r>
        <w:proofErr w:type="spellEnd"/>
        <w:r w:rsidR="002D4255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iz</w:t>
        </w:r>
        <w:proofErr w:type="spellEnd"/>
        <w:r w:rsidR="002D4255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Republike</w:t>
        </w:r>
        <w:proofErr w:type="spellEnd"/>
        <w:r w:rsidR="002D4255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Srbije</w:t>
        </w:r>
        <w:proofErr w:type="spellEnd"/>
      </w:hyperlink>
    </w:p>
    <w:p w:rsidR="00197574" w:rsidRDefault="00CC7282">
      <w:pPr>
        <w:spacing w:after="150"/>
      </w:pPr>
      <w:proofErr w:type="spellStart"/>
      <w:r>
        <w:rPr>
          <w:color w:val="000000"/>
        </w:rPr>
        <w:t>Obrazac</w:t>
      </w:r>
      <w:proofErr w:type="spellEnd"/>
      <w:r w:rsidR="002D4255">
        <w:rPr>
          <w:color w:val="000000"/>
        </w:rPr>
        <w:t xml:space="preserve"> 2 - </w:t>
      </w:r>
      <w:hyperlink r:id="rId8">
        <w:proofErr w:type="spellStart"/>
        <w:r>
          <w:rPr>
            <w:rStyle w:val="Hyperlink"/>
            <w:color w:val="008000"/>
          </w:rPr>
          <w:t>Poseban</w:t>
        </w:r>
        <w:proofErr w:type="spellEnd"/>
        <w:r w:rsidR="002D4255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list</w:t>
        </w:r>
        <w:r w:rsidR="002D4255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o</w:t>
        </w:r>
        <w:proofErr w:type="spellEnd"/>
        <w:r w:rsidR="002D4255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upisu</w:t>
        </w:r>
        <w:proofErr w:type="spellEnd"/>
        <w:r w:rsidR="002D4255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činjenice</w:t>
        </w:r>
        <w:proofErr w:type="spellEnd"/>
        <w:r w:rsidR="002D4255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ulaska</w:t>
        </w:r>
        <w:proofErr w:type="spellEnd"/>
        <w:r w:rsidR="002D4255">
          <w:rPr>
            <w:rStyle w:val="Hyperlink"/>
            <w:color w:val="008000"/>
          </w:rPr>
          <w:t xml:space="preserve">, </w:t>
        </w:r>
        <w:proofErr w:type="spellStart"/>
        <w:r>
          <w:rPr>
            <w:rStyle w:val="Hyperlink"/>
            <w:color w:val="008000"/>
          </w:rPr>
          <w:t>odnosno</w:t>
        </w:r>
        <w:proofErr w:type="spellEnd"/>
        <w:r w:rsidR="002D4255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izlaska</w:t>
        </w:r>
        <w:proofErr w:type="spellEnd"/>
        <w:r w:rsidR="002D4255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iz</w:t>
        </w:r>
        <w:proofErr w:type="spellEnd"/>
        <w:r w:rsidR="002D4255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Republike</w:t>
        </w:r>
        <w:proofErr w:type="spellEnd"/>
        <w:r w:rsidR="002D4255"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Srbije</w:t>
        </w:r>
        <w:proofErr w:type="spellEnd"/>
      </w:hyperlink>
    </w:p>
    <w:p w:rsidR="00C3781F" w:rsidRDefault="002D4255" w:rsidP="00C3781F">
      <w:pPr>
        <w:jc w:val="right"/>
        <w:rPr>
          <w:color w:val="000000"/>
        </w:rPr>
      </w:pPr>
      <w:r>
        <w:rPr>
          <w:color w:val="000000"/>
        </w:rPr>
        <w:t> </w:t>
      </w: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Default="00C3781F" w:rsidP="00C3781F">
      <w:pPr>
        <w:jc w:val="right"/>
        <w:rPr>
          <w:color w:val="000000"/>
        </w:rPr>
      </w:pPr>
    </w:p>
    <w:p w:rsidR="00C3781F" w:rsidRPr="003766CB" w:rsidRDefault="00CC7282" w:rsidP="00C3781F">
      <w:pPr>
        <w:jc w:val="right"/>
        <w:rPr>
          <w:rFonts w:ascii="Times New Roman 852" w:hAnsi="Times New Roman 852" w:cs="Times New Roman 852"/>
          <w:b/>
          <w:bCs/>
          <w:sz w:val="24"/>
          <w:szCs w:val="24"/>
        </w:rPr>
      </w:pPr>
      <w:r>
        <w:rPr>
          <w:rFonts w:ascii="Times New Roman 852" w:hAnsi="Times New Roman 852" w:cs="Times New Roman 852"/>
          <w:b/>
          <w:bCs/>
          <w:sz w:val="24"/>
          <w:szCs w:val="24"/>
          <w:lang w:val="sr-Cyrl-CS"/>
        </w:rPr>
        <w:t>Obrazac</w:t>
      </w:r>
      <w:r w:rsidR="00C3781F" w:rsidRPr="003766CB">
        <w:rPr>
          <w:rFonts w:ascii="Times New Roman 852" w:hAnsi="Times New Roman 852" w:cs="Times New Roman 852"/>
          <w:b/>
          <w:bCs/>
          <w:sz w:val="24"/>
          <w:szCs w:val="24"/>
        </w:rPr>
        <w:t xml:space="preserve"> 1.</w:t>
      </w:r>
    </w:p>
    <w:tbl>
      <w:tblPr>
        <w:tblW w:w="9665" w:type="dxa"/>
        <w:tblInd w:w="-106" w:type="dxa"/>
        <w:tblLook w:val="01E0" w:firstRow="1" w:lastRow="1" w:firstColumn="1" w:lastColumn="1" w:noHBand="0" w:noVBand="0"/>
      </w:tblPr>
      <w:tblGrid>
        <w:gridCol w:w="9665"/>
      </w:tblGrid>
      <w:tr w:rsidR="00C3781F" w:rsidTr="0037391E">
        <w:trPr>
          <w:trHeight w:val="11406"/>
        </w:trPr>
        <w:tc>
          <w:tcPr>
            <w:tcW w:w="9665" w:type="dxa"/>
          </w:tcPr>
          <w:p w:rsidR="00C3781F" w:rsidRPr="00565494" w:rsidRDefault="00CC7282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Republika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Srbija</w:t>
            </w:r>
          </w:p>
          <w:p w:rsidR="00C3781F" w:rsidRPr="00565494" w:rsidRDefault="00CC7282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Ministarstvo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unutrašnjih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poslova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781F" w:rsidRPr="00565494" w:rsidRDefault="00CC7282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Uprava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granične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policije</w:t>
            </w:r>
          </w:p>
          <w:p w:rsidR="00C3781F" w:rsidRPr="00565494" w:rsidRDefault="00CC7282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Regionalni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centar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C3781F" w:rsidRPr="00565494" w:rsidRDefault="00CC7282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Stanica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granične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policije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________________________</w:t>
            </w:r>
          </w:p>
          <w:p w:rsidR="00C3781F" w:rsidRPr="00565494" w:rsidRDefault="00CC7282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Broj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>:</w:t>
            </w:r>
          </w:p>
          <w:p w:rsidR="00C3781F" w:rsidRPr="00565494" w:rsidRDefault="00CC7282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  <w:r>
              <w:rPr>
                <w:rFonts w:ascii="Times New Roman 852" w:hAnsi="Times New Roman 852" w:cs="Times New Roman 852"/>
                <w:sz w:val="20"/>
                <w:szCs w:val="20"/>
              </w:rPr>
              <w:t>Datum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: </w:t>
            </w: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rPr>
                <w:rFonts w:ascii="Times New Roman 852" w:hAnsi="Times New Roman 852" w:cs="Times New Roman 852"/>
                <w:sz w:val="20"/>
                <w:szCs w:val="20"/>
              </w:rPr>
            </w:pP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            </w:t>
            </w:r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Na</w:t>
            </w: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osnovu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člana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47. </w:t>
            </w:r>
            <w:proofErr w:type="spellStart"/>
            <w:proofErr w:type="gramStart"/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stav</w:t>
            </w:r>
            <w:proofErr w:type="spellEnd"/>
            <w:proofErr w:type="gram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3. </w:t>
            </w:r>
            <w:proofErr w:type="spellStart"/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Zakona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o</w:t>
            </w: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graničnoj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kontroli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izdaje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se</w:t>
            </w: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>:</w:t>
            </w:r>
          </w:p>
          <w:p w:rsidR="00C3781F" w:rsidRPr="00565494" w:rsidRDefault="00C3781F" w:rsidP="0037391E">
            <w:pPr>
              <w:jc w:val="center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C7282" w:rsidP="003739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C3781F" w:rsidRPr="005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C3781F" w:rsidRPr="005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C3781F" w:rsidRPr="005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="00C3781F" w:rsidRPr="005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C3781F" w:rsidRPr="005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C3781F" w:rsidRPr="0056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C3781F" w:rsidRPr="00751A6B" w:rsidRDefault="00CC7282" w:rsidP="003739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ulasku</w:t>
            </w:r>
            <w:r w:rsidR="00C378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odnosno</w:t>
            </w:r>
            <w:r w:rsidR="00C378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izlasku</w:t>
            </w:r>
            <w:r w:rsidR="00C378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iz</w:t>
            </w:r>
            <w:r w:rsidR="00C378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Republike</w:t>
            </w:r>
            <w:r w:rsidR="00C378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Srbije</w:t>
            </w:r>
          </w:p>
          <w:p w:rsidR="00C3781F" w:rsidRPr="00565494" w:rsidRDefault="00C3781F" w:rsidP="003739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1F" w:rsidRPr="00565494" w:rsidRDefault="00C3781F" w:rsidP="003739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____________________________________________________________________________________________,</w:t>
            </w:r>
          </w:p>
          <w:p w:rsidR="00C3781F" w:rsidRPr="00565494" w:rsidRDefault="00C3781F" w:rsidP="0037391E">
            <w:pPr>
              <w:spacing w:after="0" w:line="240" w:lineRule="auto"/>
              <w:jc w:val="center"/>
              <w:rPr>
                <w:rFonts w:ascii="Times New Roman 852" w:hAnsi="Times New Roman 852" w:cs="Times New Roman 852"/>
                <w:sz w:val="16"/>
                <w:szCs w:val="16"/>
              </w:rPr>
            </w:pPr>
            <w:r w:rsidRPr="00565494">
              <w:rPr>
                <w:rFonts w:ascii="Times New Roman 852" w:hAnsi="Times New Roman 852" w:cs="Times New Roman 852"/>
                <w:sz w:val="16"/>
                <w:szCs w:val="16"/>
              </w:rPr>
              <w:t xml:space="preserve">( </w:t>
            </w:r>
            <w:proofErr w:type="spellStart"/>
            <w:r w:rsidR="00CC7282">
              <w:rPr>
                <w:rFonts w:ascii="Times New Roman 852" w:hAnsi="Times New Roman 852" w:cs="Times New Roman 852"/>
                <w:sz w:val="16"/>
                <w:szCs w:val="16"/>
              </w:rPr>
              <w:t>ime</w:t>
            </w:r>
            <w:proofErr w:type="spellEnd"/>
            <w:r w:rsidRPr="00565494">
              <w:rPr>
                <w:rFonts w:ascii="Times New Roman 852" w:hAnsi="Times New Roman 852" w:cs="Times New Roman 852"/>
                <w:sz w:val="16"/>
                <w:szCs w:val="16"/>
              </w:rPr>
              <w:t xml:space="preserve"> </w:t>
            </w:r>
            <w:proofErr w:type="spellStart"/>
            <w:r w:rsidR="00CC7282">
              <w:rPr>
                <w:rFonts w:ascii="Times New Roman 852" w:hAnsi="Times New Roman 852" w:cs="Times New Roman 852"/>
                <w:sz w:val="16"/>
                <w:szCs w:val="16"/>
              </w:rPr>
              <w:t>i</w:t>
            </w:r>
            <w:proofErr w:type="spellEnd"/>
            <w:r w:rsidRPr="00565494">
              <w:rPr>
                <w:rFonts w:ascii="Times New Roman 852" w:hAnsi="Times New Roman 852" w:cs="Times New Roman 852"/>
                <w:sz w:val="16"/>
                <w:szCs w:val="16"/>
              </w:rPr>
              <w:t xml:space="preserve"> </w:t>
            </w:r>
            <w:proofErr w:type="spellStart"/>
            <w:r w:rsidR="00CC7282">
              <w:rPr>
                <w:rFonts w:ascii="Times New Roman 852" w:hAnsi="Times New Roman 852" w:cs="Times New Roman 852"/>
                <w:sz w:val="16"/>
                <w:szCs w:val="16"/>
              </w:rPr>
              <w:t>prezime</w:t>
            </w:r>
            <w:proofErr w:type="spellEnd"/>
            <w:r w:rsidRPr="00565494">
              <w:rPr>
                <w:rFonts w:ascii="Times New Roman 852" w:hAnsi="Times New Roman 852" w:cs="Times New Roman 852"/>
                <w:sz w:val="16"/>
                <w:szCs w:val="16"/>
              </w:rPr>
              <w:t xml:space="preserve"> )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C7282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državljanin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: ____________________________________,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imalac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</w:rPr>
              <w:t>LK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broj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______________________________,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E87CA3" w:rsidRDefault="00CC7282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država</w:t>
            </w:r>
            <w:proofErr w:type="spellEnd"/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izdavanja</w:t>
            </w:r>
            <w:proofErr w:type="spellEnd"/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>____________________________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</w:rPr>
              <w:t>_________________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C7282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852" w:hAnsi="Times New Roman 852" w:cs="Times New Roman 852"/>
                <w:sz w:val="20"/>
                <w:szCs w:val="20"/>
              </w:rPr>
              <w:t>dana</w:t>
            </w:r>
            <w:proofErr w:type="spellEnd"/>
            <w:proofErr w:type="gramEnd"/>
            <w:r w:rsidR="00C3781F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. 20________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godine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,  </w:t>
            </w:r>
            <w:r>
              <w:rPr>
                <w:rFonts w:ascii="Times New Roman 852" w:hAnsi="Times New Roman 852" w:cs="Times New Roman 852"/>
                <w:sz w:val="20"/>
                <w:szCs w:val="20"/>
              </w:rPr>
              <w:t>u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časova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,  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ušao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je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u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Republiku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Srbiju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</w:rPr>
              <w:t>/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izašao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je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iz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Republike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Srbije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C7282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na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graničnom</w:t>
            </w:r>
            <w:proofErr w:type="spellEnd"/>
            <w:r w:rsidR="00C3781F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prelaz</w:t>
            </w:r>
            <w:proofErr w:type="spellEnd"/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u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>________________________.</w:t>
            </w:r>
          </w:p>
          <w:p w:rsidR="00C3781F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Pr="00E637E5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16"/>
                <w:szCs w:val="16"/>
              </w:rPr>
            </w:pPr>
            <w:r>
              <w:rPr>
                <w:rFonts w:ascii="Times New Roman 852" w:hAnsi="Times New Roman 852" w:cs="Times New Roman 852"/>
                <w:sz w:val="16"/>
                <w:szCs w:val="16"/>
              </w:rPr>
              <w:t xml:space="preserve"> </w:t>
            </w:r>
          </w:p>
          <w:p w:rsidR="00C3781F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16"/>
                <w:szCs w:val="16"/>
              </w:rPr>
            </w:pPr>
          </w:p>
          <w:p w:rsidR="00C3781F" w:rsidRDefault="00CC7282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otisak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ulaznog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izlaznog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pečata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>: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</w:rPr>
              <w:t xml:space="preserve">                                                             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OVLAŠĆENO</w:t>
            </w:r>
            <w:r w:rsidR="00C3781F" w:rsidRPr="00E637E5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SLUŽBENO</w:t>
            </w:r>
            <w:r w:rsidR="00C3781F" w:rsidRPr="00E637E5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LICE</w:t>
            </w:r>
          </w:p>
          <w:p w:rsidR="00C3781F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Pr="00E637E5" w:rsidRDefault="00C3781F" w:rsidP="0037391E">
            <w:pPr>
              <w:spacing w:after="0" w:line="240" w:lineRule="auto"/>
              <w:jc w:val="right"/>
              <w:rPr>
                <w:rFonts w:ascii="Times New Roman 852" w:hAnsi="Times New Roman 852" w:cs="Times New Roman 852"/>
                <w:sz w:val="16"/>
                <w:szCs w:val="16"/>
                <w:lang w:val="ru-RU"/>
              </w:rPr>
            </w:pP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........................................................................</w:t>
            </w:r>
          </w:p>
        </w:tc>
      </w:tr>
    </w:tbl>
    <w:p w:rsidR="00C3781F" w:rsidRDefault="00C3781F" w:rsidP="00C378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1F6178" w:rsidRDefault="00C3781F" w:rsidP="00C378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Default="00C3781F" w:rsidP="00C3781F">
      <w:pPr>
        <w:rPr>
          <w:rFonts w:cs="Times New Roman"/>
          <w:lang w:val="sr-Cyrl-CS"/>
        </w:rPr>
      </w:pPr>
    </w:p>
    <w:p w:rsidR="00C3781F" w:rsidRDefault="00C3781F" w:rsidP="00C3781F">
      <w:pPr>
        <w:rPr>
          <w:rFonts w:cs="Times New Roman"/>
          <w:lang w:val="sr-Cyrl-CS"/>
        </w:rPr>
      </w:pPr>
    </w:p>
    <w:p w:rsidR="00C3781F" w:rsidRPr="00E637E5" w:rsidRDefault="00C3781F" w:rsidP="00C3781F">
      <w:pPr>
        <w:rPr>
          <w:rFonts w:cs="Times New Roman"/>
          <w:lang w:val="sr-Cyrl-CS"/>
        </w:rPr>
      </w:pPr>
    </w:p>
    <w:p w:rsidR="00C3781F" w:rsidRPr="003766CB" w:rsidRDefault="00CC7282" w:rsidP="00C3781F">
      <w:pPr>
        <w:ind w:left="-360"/>
        <w:jc w:val="right"/>
        <w:rPr>
          <w:rFonts w:ascii="Times New Roman 852" w:hAnsi="Times New Roman 852" w:cs="Times New Roman 852"/>
          <w:b/>
          <w:bCs/>
          <w:sz w:val="24"/>
          <w:szCs w:val="24"/>
          <w:lang w:val="sr-Cyrl-CS"/>
        </w:rPr>
      </w:pPr>
      <w:r>
        <w:rPr>
          <w:rFonts w:ascii="Times New Roman 852" w:hAnsi="Times New Roman 852" w:cs="Times New Roman 852"/>
          <w:b/>
          <w:bCs/>
          <w:sz w:val="24"/>
          <w:szCs w:val="24"/>
          <w:lang w:val="sr-Cyrl-CS"/>
        </w:rPr>
        <w:t>Obrazac</w:t>
      </w:r>
      <w:r w:rsidR="00C3781F">
        <w:rPr>
          <w:rFonts w:ascii="Times New Roman 852" w:hAnsi="Times New Roman 852" w:cs="Times New Roman 852"/>
          <w:b/>
          <w:bCs/>
          <w:sz w:val="24"/>
          <w:szCs w:val="24"/>
          <w:lang w:val="sr-Cyrl-CS"/>
        </w:rPr>
        <w:t xml:space="preserve"> 2</w:t>
      </w:r>
      <w:r w:rsidR="00C3781F" w:rsidRPr="003766CB">
        <w:rPr>
          <w:rFonts w:ascii="Times New Roman 852" w:hAnsi="Times New Roman 852" w:cs="Times New Roman 852"/>
          <w:b/>
          <w:bCs/>
          <w:sz w:val="24"/>
          <w:szCs w:val="24"/>
        </w:rPr>
        <w:t>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3781F" w:rsidTr="0037391E">
        <w:trPr>
          <w:trHeight w:val="11291"/>
        </w:trPr>
        <w:tc>
          <w:tcPr>
            <w:tcW w:w="9606" w:type="dxa"/>
          </w:tcPr>
          <w:p w:rsidR="00C3781F" w:rsidRPr="00565494" w:rsidRDefault="00CC7282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Republika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Srbija</w:t>
            </w:r>
          </w:p>
          <w:p w:rsidR="00C3781F" w:rsidRPr="00565494" w:rsidRDefault="00CC7282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Ministarstvo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unutrašnjih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poslova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781F" w:rsidRPr="00565494" w:rsidRDefault="00CC7282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Uprava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granične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policije</w:t>
            </w:r>
          </w:p>
          <w:p w:rsidR="00C3781F" w:rsidRPr="00565494" w:rsidRDefault="00CC7282" w:rsidP="003739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Regionalni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centar</w:t>
            </w:r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C3781F" w:rsidRPr="00565494" w:rsidRDefault="00CC7282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Stanica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granične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policije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________________________</w:t>
            </w:r>
          </w:p>
          <w:p w:rsidR="00C3781F" w:rsidRPr="00565494" w:rsidRDefault="00CC7282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  <w:r>
              <w:rPr>
                <w:rFonts w:ascii="Times New Roman 852" w:hAnsi="Times New Roman 852" w:cs="Times New Roman 852"/>
                <w:sz w:val="20"/>
                <w:szCs w:val="20"/>
              </w:rPr>
              <w:t>Datum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: </w:t>
            </w: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Default="00C3781F" w:rsidP="0037391E">
            <w:pP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            </w:t>
            </w:r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Na</w:t>
            </w: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člana</w:t>
            </w:r>
            <w:proofErr w:type="spellEnd"/>
            <w:r>
              <w:rPr>
                <w:rFonts w:ascii="Times New Roman 852" w:hAnsi="Times New Roman 852" w:cs="Times New Roman 852"/>
                <w:sz w:val="20"/>
                <w:szCs w:val="20"/>
              </w:rPr>
              <w:t xml:space="preserve"> 48. </w:t>
            </w:r>
            <w:proofErr w:type="spellStart"/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tačka</w:t>
            </w:r>
            <w:proofErr w:type="spellEnd"/>
            <w:r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 852" w:hAnsi="Times New Roman 852" w:cs="Times New Roman 852"/>
                <w:sz w:val="20"/>
                <w:szCs w:val="20"/>
              </w:rPr>
              <w:t xml:space="preserve">) </w:t>
            </w:r>
            <w:proofErr w:type="spellStart"/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Zakona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o</w:t>
            </w:r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graničnoj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 w:rsidR="00CC7282">
              <w:rPr>
                <w:rFonts w:ascii="Times New Roman 852" w:hAnsi="Times New Roman 852" w:cs="Times New Roman 852"/>
                <w:sz w:val="20"/>
                <w:szCs w:val="20"/>
              </w:rPr>
              <w:t>kontroli</w:t>
            </w:r>
            <w:proofErr w:type="spellEnd"/>
            <w:r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, </w:t>
            </w:r>
            <w:r w:rsidR="00CC7282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izdaje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 w:rsidR="00CC7282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se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</w:p>
          <w:p w:rsidR="00C3781F" w:rsidRPr="00F4073E" w:rsidRDefault="00CC7282" w:rsidP="0037391E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 852" w:hAnsi="Times New Roman 852" w:cs="Times New Roman 852"/>
                <w:sz w:val="24"/>
                <w:szCs w:val="24"/>
                <w:lang w:val="sr-Cyrl-CS"/>
              </w:rPr>
              <w:t>POSEBAN</w:t>
            </w:r>
            <w:r w:rsidR="00C3781F" w:rsidRPr="00F4073E">
              <w:rPr>
                <w:rFonts w:ascii="Times New Roman 852" w:hAnsi="Times New Roman 852" w:cs="Times New Roman 85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4"/>
                <w:szCs w:val="24"/>
                <w:lang w:val="sr-Cyrl-CS"/>
              </w:rPr>
              <w:t>LIST</w:t>
            </w:r>
          </w:p>
          <w:p w:rsidR="00C3781F" w:rsidRPr="00565494" w:rsidRDefault="00CC7282" w:rsidP="0037391E">
            <w:pPr>
              <w:spacing w:after="0" w:line="240" w:lineRule="auto"/>
              <w:jc w:val="center"/>
              <w:rPr>
                <w:rFonts w:ascii="Times New Roman 852" w:hAnsi="Times New Roman 852" w:cs="Times New Roman 85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C378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upisu</w:t>
            </w:r>
            <w:r w:rsidR="00C378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činjenice</w:t>
            </w:r>
            <w:proofErr w:type="spellEnd"/>
            <w:r w:rsidR="00C3781F" w:rsidRPr="007C5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ulask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a</w:t>
            </w:r>
            <w:r w:rsidR="00C3781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odnosno</w:t>
            </w:r>
            <w:r w:rsidR="00C3781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izlask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a</w:t>
            </w:r>
            <w:r w:rsidR="00C3781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iz</w:t>
            </w:r>
            <w:r w:rsidR="00C3781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Republike</w:t>
            </w:r>
            <w:r w:rsidR="00C3781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Srbije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C7282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državljanin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: ____________________________________,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broj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putne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isprave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__________________________,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C7282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država</w:t>
            </w:r>
            <w:proofErr w:type="spellEnd"/>
            <w:proofErr w:type="gramEnd"/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izdavanja</w:t>
            </w:r>
            <w:proofErr w:type="spellEnd"/>
            <w:r w:rsidR="00C3781F" w:rsidRPr="00565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_____________________________________________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dana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________________. 20________ </w:t>
            </w:r>
          </w:p>
          <w:p w:rsidR="00C3781F" w:rsidRPr="00565494" w:rsidRDefault="00C3781F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</w:p>
          <w:p w:rsidR="00C3781F" w:rsidRPr="00565494" w:rsidRDefault="00CC7282" w:rsidP="0037391E">
            <w:pPr>
              <w:spacing w:after="100" w:afterAutospacing="1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godine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,  </w:t>
            </w:r>
            <w:r>
              <w:rPr>
                <w:rFonts w:ascii="Times New Roman 852" w:hAnsi="Times New Roman 852" w:cs="Times New Roman 852"/>
                <w:sz w:val="20"/>
                <w:szCs w:val="20"/>
              </w:rPr>
              <w:t>u</w:t>
            </w:r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_____________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časova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,  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ušao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je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u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Republiku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Srbiju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</w:rPr>
              <w:t>/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izašao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je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iz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Republike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Srbije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na</w:t>
            </w:r>
            <w:r w:rsidR="00C3781F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graničnom</w:t>
            </w:r>
          </w:p>
          <w:p w:rsidR="00C3781F" w:rsidRPr="00565494" w:rsidRDefault="00CC7282" w:rsidP="0037391E">
            <w:pPr>
              <w:spacing w:after="100" w:afterAutospacing="1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prelazu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>_____________________________________________________.</w:t>
            </w:r>
          </w:p>
          <w:p w:rsidR="00C3781F" w:rsidRDefault="00C3781F" w:rsidP="0037391E">
            <w:pPr>
              <w:spacing w:after="100" w:afterAutospacing="1"/>
              <w:jc w:val="both"/>
              <w:rPr>
                <w:rFonts w:cs="Times New Roman"/>
                <w:lang w:val="sr-Cyrl-CS"/>
              </w:rPr>
            </w:pPr>
          </w:p>
          <w:p w:rsidR="00C3781F" w:rsidRPr="00B83068" w:rsidRDefault="00C3781F" w:rsidP="0037391E">
            <w:pPr>
              <w:jc w:val="both"/>
              <w:rPr>
                <w:rFonts w:cs="Times New Roman"/>
                <w:lang w:val="sr-Cyrl-CS"/>
              </w:rPr>
            </w:pPr>
          </w:p>
          <w:p w:rsidR="00C3781F" w:rsidRDefault="00CC7282" w:rsidP="0037391E">
            <w:pPr>
              <w:spacing w:after="0" w:line="240" w:lineRule="auto"/>
              <w:jc w:val="both"/>
              <w:rPr>
                <w:rFonts w:ascii="Times New Roman 852" w:hAnsi="Times New Roman 852" w:cs="Times New Roman 852"/>
                <w:sz w:val="20"/>
                <w:szCs w:val="20"/>
              </w:rPr>
            </w:pP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otisak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ulaznog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izlaznog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852" w:hAnsi="Times New Roman 852" w:cs="Times New Roman 852"/>
                <w:sz w:val="20"/>
                <w:szCs w:val="20"/>
              </w:rPr>
              <w:t>pečata</w:t>
            </w:r>
            <w:proofErr w:type="spellEnd"/>
            <w:r w:rsidR="00C3781F" w:rsidRPr="00565494">
              <w:rPr>
                <w:rFonts w:ascii="Times New Roman 852" w:hAnsi="Times New Roman 852" w:cs="Times New Roman 852"/>
                <w:sz w:val="20"/>
                <w:szCs w:val="20"/>
              </w:rPr>
              <w:t>:</w:t>
            </w:r>
          </w:p>
          <w:p w:rsidR="00C3781F" w:rsidRDefault="00C3781F" w:rsidP="0037391E">
            <w:pPr>
              <w:spacing w:after="0" w:line="240" w:lineRule="auto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</w:t>
            </w:r>
            <w:r w:rsidR="00CC7282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OVLAŠĆENO</w:t>
            </w:r>
            <w:r w:rsidRPr="00E637E5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 w:rsidR="00CC7282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SLUŽBENO</w:t>
            </w:r>
            <w:r w:rsidRPr="00E637E5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 xml:space="preserve"> </w:t>
            </w:r>
            <w:r w:rsidR="00CC7282"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LICE</w:t>
            </w:r>
          </w:p>
          <w:p w:rsidR="00C3781F" w:rsidRDefault="00C3781F" w:rsidP="0037391E">
            <w:pPr>
              <w:spacing w:after="0" w:line="240" w:lineRule="auto"/>
              <w:jc w:val="right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Default="00C3781F" w:rsidP="0037391E">
            <w:pPr>
              <w:spacing w:after="0" w:line="240" w:lineRule="auto"/>
              <w:jc w:val="right"/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</w:pPr>
          </w:p>
          <w:p w:rsidR="00C3781F" w:rsidRPr="00E87CA3" w:rsidRDefault="00C3781F" w:rsidP="0037391E">
            <w:pPr>
              <w:tabs>
                <w:tab w:val="left" w:pos="6615"/>
              </w:tabs>
              <w:jc w:val="right"/>
              <w:rPr>
                <w:rFonts w:ascii="Times New Roman 852" w:hAnsi="Times New Roman 852" w:cs="Times New Roman 852"/>
                <w:sz w:val="20"/>
                <w:szCs w:val="20"/>
              </w:rPr>
            </w:pPr>
            <w:r>
              <w:rPr>
                <w:rFonts w:ascii="Times New Roman 852" w:hAnsi="Times New Roman 852" w:cs="Times New Roman 852"/>
                <w:sz w:val="20"/>
                <w:szCs w:val="20"/>
                <w:lang w:val="sr-Cyrl-CS"/>
              </w:rPr>
              <w:t>........................................................................</w:t>
            </w:r>
          </w:p>
        </w:tc>
      </w:tr>
    </w:tbl>
    <w:p w:rsidR="00197574" w:rsidRDefault="00197574">
      <w:pPr>
        <w:spacing w:after="150"/>
      </w:pPr>
    </w:p>
    <w:sectPr w:rsidR="00197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AF" w:rsidRDefault="00DE2BAF" w:rsidP="00CC7282">
      <w:pPr>
        <w:spacing w:after="0" w:line="240" w:lineRule="auto"/>
      </w:pPr>
      <w:r>
        <w:separator/>
      </w:r>
    </w:p>
  </w:endnote>
  <w:endnote w:type="continuationSeparator" w:id="0">
    <w:p w:rsidR="00DE2BAF" w:rsidRDefault="00DE2BAF" w:rsidP="00CC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852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82" w:rsidRDefault="00CC7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82" w:rsidRDefault="00CC72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82" w:rsidRDefault="00CC7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AF" w:rsidRDefault="00DE2BAF" w:rsidP="00CC7282">
      <w:pPr>
        <w:spacing w:after="0" w:line="240" w:lineRule="auto"/>
      </w:pPr>
      <w:r>
        <w:separator/>
      </w:r>
    </w:p>
  </w:footnote>
  <w:footnote w:type="continuationSeparator" w:id="0">
    <w:p w:rsidR="00DE2BAF" w:rsidRDefault="00DE2BAF" w:rsidP="00CC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82" w:rsidRDefault="00CC7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82" w:rsidRDefault="00CC7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82" w:rsidRDefault="00CC7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74"/>
    <w:rsid w:val="00197574"/>
    <w:rsid w:val="002D4255"/>
    <w:rsid w:val="00A83118"/>
    <w:rsid w:val="00C3781F"/>
    <w:rsid w:val="00CC7282"/>
    <w:rsid w:val="00D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NoSpacing">
    <w:name w:val="No Spacing"/>
    <w:uiPriority w:val="99"/>
    <w:qFormat/>
    <w:rsid w:val="00C3781F"/>
    <w:pPr>
      <w:spacing w:after="0" w:line="240" w:lineRule="auto"/>
    </w:pPr>
    <w:rPr>
      <w:rFonts w:ascii="Calibri" w:eastAsia="Times New Roman" w:hAnsi="Calibri" w:cs="Calibri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C3781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82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NoSpacing">
    <w:name w:val="No Spacing"/>
    <w:uiPriority w:val="99"/>
    <w:qFormat/>
    <w:rsid w:val="00C3781F"/>
    <w:pPr>
      <w:spacing w:after="0" w:line="240" w:lineRule="auto"/>
    </w:pPr>
    <w:rPr>
      <w:rFonts w:ascii="Calibri" w:eastAsia="Times New Roman" w:hAnsi="Calibri" w:cs="Calibri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C3781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82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obrazac_2.html&amp;x-filename=true&amp;regactid=426552&amp;doctype=re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prilozi/obrazac_1.html&amp;x-filename=true&amp;regactid=426552&amp;doctype=re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Stanojevic</dc:creator>
  <cp:lastModifiedBy>Windows User</cp:lastModifiedBy>
  <cp:revision>6</cp:revision>
  <dcterms:created xsi:type="dcterms:W3CDTF">2018-08-29T12:33:00Z</dcterms:created>
  <dcterms:modified xsi:type="dcterms:W3CDTF">2018-09-04T08:01:00Z</dcterms:modified>
</cp:coreProperties>
</file>