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5" w:rsidRDefault="00B352DD">
      <w:pPr>
        <w:spacing w:after="225"/>
        <w:jc w:val="center"/>
      </w:pPr>
      <w:r>
        <w:rPr>
          <w:b/>
          <w:color w:val="000000"/>
        </w:rPr>
        <w:t>ZAKON</w:t>
      </w:r>
    </w:p>
    <w:p w:rsidR="00FE0035" w:rsidRDefault="00B352DD">
      <w:pPr>
        <w:spacing w:after="225"/>
        <w:jc w:val="center"/>
      </w:pPr>
      <w:r>
        <w:rPr>
          <w:b/>
          <w:color w:val="000000"/>
        </w:rPr>
        <w:t>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privremenoj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zaštiti</w:t>
      </w:r>
    </w:p>
    <w:p w:rsidR="00FE0035" w:rsidRDefault="00D64FA2">
      <w:pPr>
        <w:spacing w:after="120"/>
        <w:jc w:val="center"/>
      </w:pPr>
      <w:r>
        <w:rPr>
          <w:color w:val="000000"/>
        </w:rPr>
        <w:t>"</w:t>
      </w:r>
      <w:r w:rsidR="00B352DD">
        <w:rPr>
          <w:color w:val="000000"/>
        </w:rPr>
        <w:t>Službeni</w:t>
      </w:r>
      <w:r>
        <w:rPr>
          <w:color w:val="000000"/>
        </w:rPr>
        <w:t xml:space="preserve"> </w:t>
      </w:r>
      <w:r w:rsidR="00B352DD">
        <w:rPr>
          <w:color w:val="000000"/>
        </w:rPr>
        <w:t>glasnik</w:t>
      </w:r>
      <w:r>
        <w:rPr>
          <w:color w:val="000000"/>
        </w:rPr>
        <w:t xml:space="preserve"> </w:t>
      </w:r>
      <w:r w:rsidR="00B352DD">
        <w:rPr>
          <w:color w:val="000000"/>
        </w:rPr>
        <w:t>RS</w:t>
      </w:r>
      <w:r>
        <w:rPr>
          <w:color w:val="000000"/>
        </w:rPr>
        <w:t xml:space="preserve">", </w:t>
      </w:r>
      <w:r w:rsidR="00B352DD">
        <w:rPr>
          <w:color w:val="000000"/>
        </w:rPr>
        <w:t>broj</w:t>
      </w:r>
      <w:r>
        <w:rPr>
          <w:color w:val="000000"/>
        </w:rPr>
        <w:t xml:space="preserve"> 24 </w:t>
      </w:r>
      <w:r w:rsidR="00B352DD">
        <w:rPr>
          <w:color w:val="000000"/>
        </w:rPr>
        <w:t>od</w:t>
      </w:r>
      <w:r>
        <w:rPr>
          <w:color w:val="000000"/>
        </w:rPr>
        <w:t xml:space="preserve"> 26. </w:t>
      </w:r>
      <w:r w:rsidR="00B352DD">
        <w:rPr>
          <w:color w:val="000000"/>
        </w:rPr>
        <w:t>marta</w:t>
      </w:r>
      <w:r>
        <w:rPr>
          <w:color w:val="000000"/>
        </w:rPr>
        <w:t xml:space="preserve"> 2018.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I. </w:t>
      </w:r>
      <w:r w:rsidR="00B352DD">
        <w:rPr>
          <w:color w:val="000000"/>
        </w:rPr>
        <w:t>OSNOVNE</w:t>
      </w:r>
      <w:r>
        <w:rPr>
          <w:color w:val="000000"/>
        </w:rPr>
        <w:t xml:space="preserve"> </w:t>
      </w:r>
      <w:r w:rsidR="00B352DD">
        <w:rPr>
          <w:color w:val="000000"/>
        </w:rPr>
        <w:t>ODREDBE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Predmet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1.</w:t>
      </w:r>
    </w:p>
    <w:p w:rsidR="00FE0035" w:rsidRDefault="00B352DD">
      <w:pPr>
        <w:spacing w:after="150"/>
      </w:pP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status</w:t>
      </w:r>
      <w:r w:rsidR="00D64FA2">
        <w:rPr>
          <w:color w:val="000000"/>
        </w:rPr>
        <w:t xml:space="preserve">,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obaveze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, </w:t>
      </w:r>
      <w:r>
        <w:rPr>
          <w:color w:val="000000"/>
        </w:rPr>
        <w:t>načela</w:t>
      </w:r>
      <w:r w:rsidR="00D64FA2">
        <w:rPr>
          <w:color w:val="000000"/>
        </w:rPr>
        <w:t xml:space="preserve">,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privremenu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privremenu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Osnovni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pojmovi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2.</w:t>
      </w:r>
    </w:p>
    <w:p w:rsidR="00FE0035" w:rsidRDefault="00B352DD">
      <w:pPr>
        <w:spacing w:after="150"/>
      </w:pPr>
      <w:r>
        <w:rPr>
          <w:color w:val="000000"/>
        </w:rPr>
        <w:t>Pojedini</w:t>
      </w:r>
      <w:r w:rsidR="00D64FA2">
        <w:rPr>
          <w:color w:val="000000"/>
        </w:rPr>
        <w:t xml:space="preserve"> </w:t>
      </w:r>
      <w:r>
        <w:rPr>
          <w:color w:val="000000"/>
        </w:rPr>
        <w:t>izrazi</w:t>
      </w:r>
      <w:r w:rsidR="00D64FA2">
        <w:rPr>
          <w:color w:val="000000"/>
        </w:rPr>
        <w:t xml:space="preserve"> </w:t>
      </w:r>
      <w:r>
        <w:rPr>
          <w:color w:val="000000"/>
        </w:rPr>
        <w:t>upotrebljeni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ovom</w:t>
      </w:r>
      <w:r w:rsidR="00D64FA2">
        <w:rPr>
          <w:color w:val="000000"/>
        </w:rPr>
        <w:t xml:space="preserve"> </w:t>
      </w:r>
      <w:r>
        <w:rPr>
          <w:color w:val="000000"/>
        </w:rPr>
        <w:t>zakonu</w:t>
      </w:r>
      <w:r w:rsidR="00D64FA2">
        <w:rPr>
          <w:color w:val="000000"/>
        </w:rPr>
        <w:t xml:space="preserve"> </w:t>
      </w:r>
      <w:r>
        <w:rPr>
          <w:color w:val="000000"/>
        </w:rPr>
        <w:t>imaju</w:t>
      </w:r>
      <w:r w:rsidR="00D64FA2">
        <w:rPr>
          <w:color w:val="000000"/>
        </w:rPr>
        <w:t xml:space="preserve"> </w:t>
      </w:r>
      <w:r>
        <w:rPr>
          <w:color w:val="000000"/>
        </w:rPr>
        <w:t>sledeće</w:t>
      </w:r>
      <w:r w:rsidR="00D64FA2">
        <w:rPr>
          <w:color w:val="000000"/>
        </w:rPr>
        <w:t xml:space="preserve"> </w:t>
      </w:r>
      <w:r>
        <w:rPr>
          <w:color w:val="000000"/>
        </w:rPr>
        <w:t>značenje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, </w:t>
      </w:r>
      <w:r w:rsidR="00B352DD">
        <w:rPr>
          <w:color w:val="000000"/>
        </w:rPr>
        <w:t>odlukom</w:t>
      </w:r>
      <w:r>
        <w:rPr>
          <w:color w:val="000000"/>
        </w:rPr>
        <w:t xml:space="preserve"> </w:t>
      </w:r>
      <w:r w:rsidR="00B352DD">
        <w:rPr>
          <w:color w:val="000000"/>
        </w:rPr>
        <w:t>nadležnog</w:t>
      </w:r>
      <w:r>
        <w:rPr>
          <w:color w:val="000000"/>
        </w:rPr>
        <w:t xml:space="preserve"> </w:t>
      </w:r>
      <w:r w:rsidR="00B352DD">
        <w:rPr>
          <w:color w:val="000000"/>
        </w:rPr>
        <w:t>organa</w:t>
      </w:r>
      <w:r>
        <w:rPr>
          <w:color w:val="000000"/>
        </w:rPr>
        <w:t xml:space="preserve">,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postupak</w:t>
      </w:r>
      <w:r>
        <w:rPr>
          <w:color w:val="000000"/>
        </w:rPr>
        <w:t xml:space="preserve">, </w:t>
      </w:r>
      <w:r w:rsidR="00B352DD">
        <w:rPr>
          <w:color w:val="000000"/>
        </w:rPr>
        <w:t>uređen</w:t>
      </w:r>
      <w:r>
        <w:rPr>
          <w:color w:val="000000"/>
        </w:rPr>
        <w:t xml:space="preserve"> </w:t>
      </w:r>
      <w:r w:rsidR="00B352DD">
        <w:rPr>
          <w:color w:val="000000"/>
        </w:rPr>
        <w:t>ovim</w:t>
      </w:r>
      <w:r>
        <w:rPr>
          <w:color w:val="000000"/>
        </w:rPr>
        <w:t xml:space="preserve"> </w:t>
      </w:r>
      <w:r w:rsidR="00B352DD">
        <w:rPr>
          <w:color w:val="000000"/>
        </w:rPr>
        <w:t>zakonom</w:t>
      </w:r>
      <w:r>
        <w:rPr>
          <w:color w:val="000000"/>
        </w:rPr>
        <w:t xml:space="preserve">,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odobrenje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prestanak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državljanin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, </w:t>
      </w:r>
      <w:r w:rsidR="00B352DD">
        <w:rPr>
          <w:color w:val="000000"/>
        </w:rPr>
        <w:t>bilo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državljanin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(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daljem</w:t>
      </w:r>
      <w:r>
        <w:rPr>
          <w:color w:val="000000"/>
        </w:rPr>
        <w:t xml:space="preserve"> </w:t>
      </w:r>
      <w:r w:rsidR="00B352DD">
        <w:rPr>
          <w:color w:val="000000"/>
        </w:rPr>
        <w:t>tekstu</w:t>
      </w:r>
      <w:r>
        <w:rPr>
          <w:color w:val="000000"/>
        </w:rPr>
        <w:t xml:space="preserve">: </w:t>
      </w:r>
      <w:r w:rsidR="00B352DD">
        <w:rPr>
          <w:color w:val="000000"/>
        </w:rPr>
        <w:t>tražilac</w:t>
      </w:r>
      <w:r>
        <w:rPr>
          <w:color w:val="000000"/>
        </w:rPr>
        <w:t xml:space="preserve">) </w:t>
      </w:r>
      <w:r w:rsidR="00B352DD">
        <w:rPr>
          <w:color w:val="000000"/>
        </w:rPr>
        <w:t>jeste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podneo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teritoriji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doneta</w:t>
      </w:r>
      <w:r>
        <w:rPr>
          <w:color w:val="000000"/>
        </w:rPr>
        <w:t xml:space="preserve"> </w:t>
      </w:r>
      <w:r w:rsidR="00B352DD">
        <w:rPr>
          <w:color w:val="000000"/>
        </w:rPr>
        <w:t>pravnosnažna</w:t>
      </w:r>
      <w:r>
        <w:rPr>
          <w:color w:val="000000"/>
        </w:rPr>
        <w:t xml:space="preserve"> </w:t>
      </w:r>
      <w:r w:rsidR="00B352DD">
        <w:rPr>
          <w:color w:val="000000"/>
        </w:rPr>
        <w:t>odluka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naknadni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podnet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pravnosnažne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odbijen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usvojen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dod</w:t>
      </w:r>
      <w:r>
        <w:rPr>
          <w:color w:val="000000"/>
        </w:rPr>
        <w:t>e</w:t>
      </w:r>
      <w:r w:rsidR="00B352DD">
        <w:rPr>
          <w:color w:val="000000"/>
        </w:rPr>
        <w:t>ljena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obustavi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povlačenja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izbeglica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opravdanog</w:t>
      </w:r>
      <w:r>
        <w:rPr>
          <w:color w:val="000000"/>
        </w:rPr>
        <w:t xml:space="preserve"> </w:t>
      </w:r>
      <w:r w:rsidR="00B352DD">
        <w:rPr>
          <w:color w:val="000000"/>
        </w:rPr>
        <w:t>straha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svoje</w:t>
      </w:r>
      <w:r>
        <w:rPr>
          <w:color w:val="000000"/>
        </w:rPr>
        <w:t xml:space="preserve"> </w:t>
      </w:r>
      <w:r w:rsidR="00B352DD">
        <w:rPr>
          <w:color w:val="000000"/>
        </w:rPr>
        <w:t>rase</w:t>
      </w:r>
      <w:r>
        <w:rPr>
          <w:color w:val="000000"/>
        </w:rPr>
        <w:t xml:space="preserve">, </w:t>
      </w:r>
      <w:r w:rsidR="00B352DD">
        <w:rPr>
          <w:color w:val="000000"/>
        </w:rPr>
        <w:t>pola</w:t>
      </w:r>
      <w:r>
        <w:rPr>
          <w:color w:val="000000"/>
        </w:rPr>
        <w:t xml:space="preserve">, </w:t>
      </w:r>
      <w:r w:rsidR="00B352DD">
        <w:rPr>
          <w:color w:val="000000"/>
        </w:rPr>
        <w:t>jezika</w:t>
      </w:r>
      <w:r>
        <w:rPr>
          <w:color w:val="000000"/>
        </w:rPr>
        <w:t xml:space="preserve">, </w:t>
      </w:r>
      <w:r w:rsidR="00B352DD">
        <w:rPr>
          <w:color w:val="000000"/>
        </w:rPr>
        <w:t>veroispovesti</w:t>
      </w:r>
      <w:r>
        <w:rPr>
          <w:color w:val="000000"/>
        </w:rPr>
        <w:t xml:space="preserve">, </w:t>
      </w:r>
      <w:r w:rsidR="00B352DD">
        <w:rPr>
          <w:color w:val="000000"/>
        </w:rPr>
        <w:t>nacionalne</w:t>
      </w:r>
      <w:r>
        <w:rPr>
          <w:color w:val="000000"/>
        </w:rPr>
        <w:t xml:space="preserve"> </w:t>
      </w:r>
      <w:r w:rsidR="00B352DD">
        <w:rPr>
          <w:color w:val="000000"/>
        </w:rPr>
        <w:t>pripadnosti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pripadnosti</w:t>
      </w:r>
      <w:r>
        <w:rPr>
          <w:color w:val="000000"/>
        </w:rPr>
        <w:t xml:space="preserve"> </w:t>
      </w:r>
      <w:r w:rsidR="00B352DD">
        <w:rPr>
          <w:color w:val="000000"/>
        </w:rPr>
        <w:t>određenoj</w:t>
      </w:r>
      <w:r>
        <w:rPr>
          <w:color w:val="000000"/>
        </w:rPr>
        <w:t xml:space="preserve"> </w:t>
      </w:r>
      <w:r w:rsidR="00B352DD">
        <w:rPr>
          <w:color w:val="000000"/>
        </w:rPr>
        <w:t>društvenoj</w:t>
      </w:r>
      <w:r>
        <w:rPr>
          <w:color w:val="000000"/>
        </w:rPr>
        <w:t xml:space="preserve"> </w:t>
      </w:r>
      <w:r w:rsidR="00B352DD">
        <w:rPr>
          <w:color w:val="000000"/>
        </w:rPr>
        <w:t>grupi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svojih</w:t>
      </w:r>
      <w:r>
        <w:rPr>
          <w:color w:val="000000"/>
        </w:rPr>
        <w:t xml:space="preserve"> </w:t>
      </w:r>
      <w:r w:rsidR="00B352DD">
        <w:rPr>
          <w:color w:val="000000"/>
        </w:rPr>
        <w:t>političkih</w:t>
      </w:r>
      <w:r>
        <w:rPr>
          <w:color w:val="000000"/>
        </w:rPr>
        <w:t xml:space="preserve"> </w:t>
      </w:r>
      <w:r w:rsidR="00B352DD">
        <w:rPr>
          <w:color w:val="000000"/>
        </w:rPr>
        <w:t>uverenja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nalazi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svog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mogućnosti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tog</w:t>
      </w:r>
      <w:r>
        <w:rPr>
          <w:color w:val="000000"/>
        </w:rPr>
        <w:t xml:space="preserve"> </w:t>
      </w:r>
      <w:r w:rsidR="00B352DD">
        <w:rPr>
          <w:color w:val="000000"/>
        </w:rPr>
        <w:t>straha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želi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stavi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te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nalazi</w:t>
      </w:r>
      <w:r>
        <w:rPr>
          <w:color w:val="000000"/>
        </w:rPr>
        <w:t xml:space="preserve"> </w:t>
      </w:r>
      <w:r w:rsidR="00B352DD">
        <w:rPr>
          <w:color w:val="000000"/>
        </w:rPr>
        <w:t>izvan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svog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tog</w:t>
      </w:r>
      <w:r>
        <w:rPr>
          <w:color w:val="000000"/>
        </w:rPr>
        <w:t xml:space="preserve"> </w:t>
      </w:r>
      <w:r w:rsidR="00B352DD">
        <w:rPr>
          <w:color w:val="000000"/>
        </w:rPr>
        <w:t>straha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želi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vrati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daje</w:t>
      </w:r>
      <w:r>
        <w:rPr>
          <w:color w:val="000000"/>
        </w:rPr>
        <w:t xml:space="preserve"> </w:t>
      </w:r>
      <w:r w:rsidR="00B352DD">
        <w:rPr>
          <w:color w:val="000000"/>
        </w:rPr>
        <w:t>izbeglici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teritoriji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koga</w:t>
      </w:r>
      <w:r>
        <w:rPr>
          <w:color w:val="000000"/>
        </w:rPr>
        <w:t xml:space="preserve"> </w:t>
      </w:r>
      <w:r w:rsidR="00B352DD">
        <w:rPr>
          <w:color w:val="000000"/>
        </w:rPr>
        <w:t>nadležni</w:t>
      </w:r>
      <w:r>
        <w:rPr>
          <w:color w:val="000000"/>
        </w:rPr>
        <w:t xml:space="preserve"> </w:t>
      </w:r>
      <w:r w:rsidR="00B352DD">
        <w:rPr>
          <w:color w:val="000000"/>
        </w:rPr>
        <w:t>organ</w:t>
      </w:r>
      <w:r>
        <w:rPr>
          <w:color w:val="000000"/>
        </w:rPr>
        <w:t xml:space="preserve"> </w:t>
      </w:r>
      <w:r w:rsidR="00B352DD">
        <w:rPr>
          <w:color w:val="000000"/>
        </w:rPr>
        <w:t>utvrdi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opravdano</w:t>
      </w:r>
      <w:r>
        <w:rPr>
          <w:color w:val="000000"/>
        </w:rPr>
        <w:t xml:space="preserve"> </w:t>
      </w:r>
      <w:r w:rsidR="00B352DD">
        <w:rPr>
          <w:color w:val="000000"/>
        </w:rPr>
        <w:t>strahuje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supsidijarna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koju</w:t>
      </w:r>
      <w:r>
        <w:rPr>
          <w:color w:val="000000"/>
        </w:rPr>
        <w:t xml:space="preserve"> </w:t>
      </w:r>
      <w:r w:rsidR="00B352DD">
        <w:rPr>
          <w:color w:val="000000"/>
        </w:rPr>
        <w:t>Republika</w:t>
      </w:r>
      <w:r>
        <w:rPr>
          <w:color w:val="000000"/>
        </w:rPr>
        <w:t xml:space="preserve"> </w:t>
      </w:r>
      <w:r w:rsidR="00B352DD">
        <w:rPr>
          <w:color w:val="000000"/>
        </w:rPr>
        <w:t>Srbija</w:t>
      </w:r>
      <w:r>
        <w:rPr>
          <w:color w:val="000000"/>
        </w:rPr>
        <w:t xml:space="preserve"> </w:t>
      </w:r>
      <w:r w:rsidR="00B352DD">
        <w:rPr>
          <w:color w:val="000000"/>
        </w:rPr>
        <w:t>odobrava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slučaju</w:t>
      </w:r>
      <w:r>
        <w:rPr>
          <w:color w:val="000000"/>
        </w:rPr>
        <w:t xml:space="preserve"> </w:t>
      </w:r>
      <w:r w:rsidR="00B352DD">
        <w:rPr>
          <w:color w:val="000000"/>
        </w:rPr>
        <w:t>povratka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 </w:t>
      </w:r>
      <w:r w:rsidR="00B352DD">
        <w:rPr>
          <w:color w:val="000000"/>
        </w:rPr>
        <w:t>bio</w:t>
      </w:r>
      <w:r>
        <w:rPr>
          <w:color w:val="000000"/>
        </w:rPr>
        <w:t xml:space="preserve"> </w:t>
      </w:r>
      <w:r w:rsidR="00B352DD">
        <w:rPr>
          <w:color w:val="000000"/>
        </w:rPr>
        <w:t>izložen</w:t>
      </w:r>
      <w:r>
        <w:rPr>
          <w:color w:val="000000"/>
        </w:rPr>
        <w:t xml:space="preserve"> </w:t>
      </w:r>
      <w:r w:rsidR="00B352DD">
        <w:rPr>
          <w:color w:val="000000"/>
        </w:rPr>
        <w:lastRenderedPageBreak/>
        <w:t>trpljenju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takve</w:t>
      </w:r>
      <w:r>
        <w:rPr>
          <w:color w:val="000000"/>
        </w:rPr>
        <w:t xml:space="preserve"> </w:t>
      </w:r>
      <w:r w:rsidR="00B352DD">
        <w:rPr>
          <w:color w:val="000000"/>
        </w:rPr>
        <w:t>opasnosti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želi</w:t>
      </w:r>
      <w:r>
        <w:rPr>
          <w:color w:val="000000"/>
        </w:rPr>
        <w:t xml:space="preserve"> </w:t>
      </w:r>
      <w:r w:rsidR="00B352DD">
        <w:rPr>
          <w:color w:val="000000"/>
        </w:rPr>
        <w:t>staviti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te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25.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9)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odobrava</w:t>
      </w:r>
      <w:r>
        <w:rPr>
          <w:color w:val="000000"/>
        </w:rPr>
        <w:t xml:space="preserve"> </w:t>
      </w:r>
      <w:r w:rsidR="00B352DD">
        <w:rPr>
          <w:color w:val="000000"/>
        </w:rPr>
        <w:t>odlukom</w:t>
      </w:r>
      <w:r>
        <w:rPr>
          <w:color w:val="000000"/>
        </w:rPr>
        <w:t xml:space="preserve"> </w:t>
      </w:r>
      <w:r w:rsidR="00B352DD">
        <w:rPr>
          <w:color w:val="000000"/>
        </w:rPr>
        <w:t>Vlade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slučaju</w:t>
      </w:r>
      <w:r>
        <w:rPr>
          <w:color w:val="000000"/>
        </w:rPr>
        <w:t xml:space="preserve"> </w:t>
      </w:r>
      <w:r w:rsidR="00B352DD">
        <w:rPr>
          <w:color w:val="000000"/>
        </w:rPr>
        <w:t>masovnog</w:t>
      </w:r>
      <w:r>
        <w:rPr>
          <w:color w:val="000000"/>
        </w:rPr>
        <w:t xml:space="preserve"> </w:t>
      </w:r>
      <w:r w:rsidR="00B352DD">
        <w:rPr>
          <w:color w:val="000000"/>
        </w:rPr>
        <w:t>priliva</w:t>
      </w:r>
      <w:r>
        <w:rPr>
          <w:color w:val="000000"/>
        </w:rPr>
        <w:t xml:space="preserve"> </w:t>
      </w:r>
      <w:r w:rsidR="00B352DD">
        <w:rPr>
          <w:color w:val="000000"/>
        </w:rPr>
        <w:t>raseljenih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vratiti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svog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74.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10)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čije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 xml:space="preserve"> </w:t>
      </w:r>
      <w:r w:rsidR="00B352DD">
        <w:rPr>
          <w:color w:val="000000"/>
        </w:rPr>
        <w:t>imalo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</w:t>
      </w:r>
      <w:r>
        <w:rPr>
          <w:color w:val="000000"/>
        </w:rPr>
        <w:t xml:space="preserve"> </w:t>
      </w:r>
      <w:r w:rsidR="00B352DD">
        <w:rPr>
          <w:color w:val="000000"/>
        </w:rPr>
        <w:t>boravište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više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</w:t>
      </w:r>
      <w:r>
        <w:rPr>
          <w:color w:val="000000"/>
        </w:rPr>
        <w:t>a</w:t>
      </w:r>
      <w:r w:rsidR="00B352DD">
        <w:rPr>
          <w:color w:val="000000"/>
        </w:rPr>
        <w:t>va</w:t>
      </w:r>
      <w:r>
        <w:rPr>
          <w:color w:val="000000"/>
        </w:rPr>
        <w:t xml:space="preserve">, </w:t>
      </w:r>
      <w:r w:rsidR="00B352DD">
        <w:rPr>
          <w:color w:val="000000"/>
        </w:rPr>
        <w:t>državom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smatra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svaka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čiji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državljanin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11) </w:t>
      </w:r>
      <w:r w:rsidR="00B352DD">
        <w:rPr>
          <w:color w:val="000000"/>
        </w:rPr>
        <w:t>uobičajeno</w:t>
      </w:r>
      <w:r>
        <w:rPr>
          <w:color w:val="000000"/>
        </w:rPr>
        <w:t xml:space="preserve"> </w:t>
      </w:r>
      <w:r w:rsidR="00B352DD">
        <w:rPr>
          <w:color w:val="000000"/>
        </w:rPr>
        <w:t>boravište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mesto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zadržavao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okolnostima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kojih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zaključiti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tom</w:t>
      </w:r>
      <w:r>
        <w:rPr>
          <w:color w:val="000000"/>
        </w:rPr>
        <w:t xml:space="preserve"> </w:t>
      </w:r>
      <w:r w:rsidR="00B352DD">
        <w:rPr>
          <w:color w:val="000000"/>
        </w:rPr>
        <w:t>mestu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području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boravio</w:t>
      </w:r>
      <w:r>
        <w:rPr>
          <w:color w:val="000000"/>
        </w:rPr>
        <w:t xml:space="preserve"> </w:t>
      </w:r>
      <w:r w:rsidR="00B352DD">
        <w:rPr>
          <w:color w:val="000000"/>
        </w:rPr>
        <w:t>samo</w:t>
      </w:r>
      <w:r>
        <w:rPr>
          <w:color w:val="000000"/>
        </w:rPr>
        <w:t xml:space="preserve"> </w:t>
      </w:r>
      <w:r w:rsidR="00B352DD">
        <w:rPr>
          <w:color w:val="000000"/>
        </w:rPr>
        <w:t>privremeno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12) </w:t>
      </w:r>
      <w:r w:rsidR="00B352DD">
        <w:rPr>
          <w:color w:val="000000"/>
        </w:rPr>
        <w:t>član</w:t>
      </w:r>
      <w:r>
        <w:rPr>
          <w:color w:val="000000"/>
        </w:rPr>
        <w:t>o</w:t>
      </w:r>
      <w:r w:rsidR="00B352DD">
        <w:rPr>
          <w:color w:val="000000"/>
        </w:rPr>
        <w:t>m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smatra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supružnik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brak</w:t>
      </w:r>
      <w:r>
        <w:rPr>
          <w:color w:val="000000"/>
        </w:rPr>
        <w:t xml:space="preserve"> </w:t>
      </w:r>
      <w:r w:rsidR="00B352DD">
        <w:rPr>
          <w:color w:val="000000"/>
        </w:rPr>
        <w:t>zaključen</w:t>
      </w:r>
      <w:r>
        <w:rPr>
          <w:color w:val="000000"/>
        </w:rPr>
        <w:t xml:space="preserve"> </w:t>
      </w:r>
      <w:r w:rsidR="00B352DD">
        <w:rPr>
          <w:color w:val="000000"/>
        </w:rPr>
        <w:t>pre</w:t>
      </w:r>
      <w:r>
        <w:rPr>
          <w:color w:val="000000"/>
        </w:rPr>
        <w:t xml:space="preserve"> </w:t>
      </w:r>
      <w:r w:rsidR="00B352DD">
        <w:rPr>
          <w:color w:val="000000"/>
        </w:rPr>
        <w:t>dolaska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, </w:t>
      </w:r>
      <w:r w:rsidR="00B352DD">
        <w:rPr>
          <w:color w:val="000000"/>
        </w:rPr>
        <w:t>v</w:t>
      </w:r>
      <w:r>
        <w:rPr>
          <w:color w:val="000000"/>
        </w:rPr>
        <w:t>a</w:t>
      </w:r>
      <w:r w:rsidR="00B352DD">
        <w:rPr>
          <w:color w:val="000000"/>
        </w:rPr>
        <w:t>nbr</w:t>
      </w:r>
      <w:r>
        <w:rPr>
          <w:color w:val="000000"/>
        </w:rPr>
        <w:t>a</w:t>
      </w:r>
      <w:r w:rsidR="00B352DD">
        <w:rPr>
          <w:color w:val="000000"/>
        </w:rPr>
        <w:t>čni</w:t>
      </w:r>
      <w:r>
        <w:rPr>
          <w:color w:val="000000"/>
        </w:rPr>
        <w:t xml:space="preserve"> </w:t>
      </w:r>
      <w:r w:rsidR="00B352DD">
        <w:rPr>
          <w:color w:val="000000"/>
        </w:rPr>
        <w:t>p</w:t>
      </w:r>
      <w:r>
        <w:rPr>
          <w:color w:val="000000"/>
        </w:rPr>
        <w:t>a</w:t>
      </w:r>
      <w:r w:rsidR="00B352DD">
        <w:rPr>
          <w:color w:val="000000"/>
        </w:rPr>
        <w:t>rtn</w:t>
      </w:r>
      <w:r>
        <w:rPr>
          <w:color w:val="000000"/>
        </w:rPr>
        <w:t>e</w:t>
      </w:r>
      <w:r w:rsidR="00B352DD">
        <w:rPr>
          <w:color w:val="000000"/>
        </w:rPr>
        <w:t>r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</w:t>
      </w:r>
      <w:r>
        <w:rPr>
          <w:color w:val="000000"/>
        </w:rPr>
        <w:t>a</w:t>
      </w:r>
      <w:r w:rsidR="00B352DD">
        <w:rPr>
          <w:color w:val="000000"/>
        </w:rPr>
        <w:t>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pr</w:t>
      </w:r>
      <w:r>
        <w:rPr>
          <w:color w:val="000000"/>
        </w:rPr>
        <w:t>o</w:t>
      </w:r>
      <w:r w:rsidR="00B352DD">
        <w:rPr>
          <w:color w:val="000000"/>
        </w:rPr>
        <w:t>pisim</w:t>
      </w:r>
      <w:r>
        <w:rPr>
          <w:color w:val="000000"/>
        </w:rPr>
        <w:t xml:space="preserve">a </w:t>
      </w:r>
      <w:r w:rsidR="00B352DD">
        <w:rPr>
          <w:color w:val="000000"/>
        </w:rPr>
        <w:t>R</w:t>
      </w:r>
      <w:r>
        <w:rPr>
          <w:color w:val="000000"/>
        </w:rPr>
        <w:t>e</w:t>
      </w:r>
      <w:r w:rsidR="00B352DD">
        <w:rPr>
          <w:color w:val="000000"/>
        </w:rPr>
        <w:t>publik</w:t>
      </w:r>
      <w:r>
        <w:rPr>
          <w:color w:val="000000"/>
        </w:rPr>
        <w:t xml:space="preserve">e </w:t>
      </w:r>
      <w:r w:rsidR="00B352DD">
        <w:rPr>
          <w:color w:val="000000"/>
        </w:rPr>
        <w:t>Srbi</w:t>
      </w:r>
      <w:r>
        <w:rPr>
          <w:color w:val="000000"/>
        </w:rPr>
        <w:t xml:space="preserve">je, </w:t>
      </w:r>
      <w:r w:rsidR="00B352DD">
        <w:rPr>
          <w:color w:val="000000"/>
        </w:rPr>
        <w:t>njihova</w:t>
      </w:r>
      <w:r>
        <w:rPr>
          <w:color w:val="000000"/>
        </w:rPr>
        <w:t xml:space="preserve"> </w:t>
      </w:r>
      <w:r w:rsidR="00B352DD">
        <w:rPr>
          <w:color w:val="000000"/>
        </w:rPr>
        <w:t>maloletna</w:t>
      </w:r>
      <w:r>
        <w:rPr>
          <w:color w:val="000000"/>
        </w:rPr>
        <w:t xml:space="preserve"> </w:t>
      </w:r>
      <w:r w:rsidR="00B352DD">
        <w:rPr>
          <w:color w:val="000000"/>
        </w:rPr>
        <w:t>deca</w:t>
      </w:r>
      <w:r>
        <w:rPr>
          <w:color w:val="000000"/>
        </w:rPr>
        <w:t xml:space="preserve"> </w:t>
      </w:r>
      <w:r w:rsidR="00B352DD">
        <w:rPr>
          <w:color w:val="000000"/>
        </w:rPr>
        <w:t>rođena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braku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van</w:t>
      </w:r>
      <w:r>
        <w:rPr>
          <w:color w:val="000000"/>
        </w:rPr>
        <w:t xml:space="preserve"> </w:t>
      </w:r>
      <w:r w:rsidR="00B352DD">
        <w:rPr>
          <w:color w:val="000000"/>
        </w:rPr>
        <w:t>braka</w:t>
      </w:r>
      <w:r>
        <w:rPr>
          <w:color w:val="000000"/>
        </w:rPr>
        <w:t xml:space="preserve">, </w:t>
      </w:r>
      <w:r w:rsidR="00B352DD">
        <w:rPr>
          <w:color w:val="000000"/>
        </w:rPr>
        <w:t>maloletna</w:t>
      </w:r>
      <w:r>
        <w:rPr>
          <w:color w:val="000000"/>
        </w:rPr>
        <w:t xml:space="preserve"> </w:t>
      </w:r>
      <w:r w:rsidR="00B352DD">
        <w:rPr>
          <w:color w:val="000000"/>
        </w:rPr>
        <w:t>usvojena</w:t>
      </w:r>
      <w:r>
        <w:rPr>
          <w:color w:val="000000"/>
        </w:rPr>
        <w:t xml:space="preserve"> </w:t>
      </w:r>
      <w:r w:rsidR="00B352DD">
        <w:rPr>
          <w:color w:val="000000"/>
        </w:rPr>
        <w:t>deca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maloletna</w:t>
      </w:r>
      <w:r>
        <w:rPr>
          <w:color w:val="000000"/>
        </w:rPr>
        <w:t xml:space="preserve"> </w:t>
      </w:r>
      <w:r w:rsidR="00B352DD">
        <w:rPr>
          <w:color w:val="000000"/>
        </w:rPr>
        <w:t>pastorčad</w:t>
      </w:r>
      <w:r>
        <w:rPr>
          <w:color w:val="000000"/>
        </w:rPr>
        <w:t xml:space="preserve">, </w:t>
      </w:r>
      <w:r w:rsidR="00B352DD">
        <w:rPr>
          <w:color w:val="000000"/>
        </w:rPr>
        <w:t>s</w:t>
      </w:r>
      <w:r>
        <w:rPr>
          <w:color w:val="000000"/>
        </w:rPr>
        <w:t xml:space="preserve"> </w:t>
      </w:r>
      <w:r w:rsidR="00B352DD">
        <w:rPr>
          <w:color w:val="000000"/>
        </w:rPr>
        <w:t>tim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svojstvo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izuzetno</w:t>
      </w:r>
      <w:r>
        <w:rPr>
          <w:color w:val="000000"/>
        </w:rPr>
        <w:t xml:space="preserve"> </w:t>
      </w:r>
      <w:r w:rsidR="00B352DD">
        <w:rPr>
          <w:color w:val="000000"/>
        </w:rPr>
        <w:t>priznati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drugim</w:t>
      </w:r>
      <w:r>
        <w:rPr>
          <w:color w:val="000000"/>
        </w:rPr>
        <w:t xml:space="preserve"> </w:t>
      </w:r>
      <w:r w:rsidR="00B352DD">
        <w:rPr>
          <w:color w:val="000000"/>
        </w:rPr>
        <w:t>licima</w:t>
      </w:r>
      <w:r>
        <w:rPr>
          <w:color w:val="000000"/>
        </w:rPr>
        <w:t xml:space="preserve">, </w:t>
      </w:r>
      <w:r w:rsidR="00B352DD">
        <w:rPr>
          <w:color w:val="000000"/>
        </w:rPr>
        <w:t>pri</w:t>
      </w:r>
      <w:r>
        <w:rPr>
          <w:color w:val="000000"/>
        </w:rPr>
        <w:t xml:space="preserve"> </w:t>
      </w:r>
      <w:r w:rsidR="00B352DD">
        <w:rPr>
          <w:color w:val="000000"/>
        </w:rPr>
        <w:t>čemu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posebno</w:t>
      </w:r>
      <w:r>
        <w:rPr>
          <w:color w:val="000000"/>
        </w:rPr>
        <w:t xml:space="preserve"> </w:t>
      </w:r>
      <w:r w:rsidR="00B352DD">
        <w:rPr>
          <w:color w:val="000000"/>
        </w:rPr>
        <w:t>uzima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obzir</w:t>
      </w:r>
      <w:r>
        <w:rPr>
          <w:color w:val="000000"/>
        </w:rPr>
        <w:t xml:space="preserve">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ih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izdržavalo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, </w:t>
      </w:r>
      <w:r w:rsidR="00B352DD">
        <w:rPr>
          <w:color w:val="000000"/>
        </w:rPr>
        <w:t>njihov</w:t>
      </w:r>
      <w:r>
        <w:rPr>
          <w:color w:val="000000"/>
        </w:rPr>
        <w:t xml:space="preserve"> </w:t>
      </w:r>
      <w:r w:rsidR="00B352DD">
        <w:rPr>
          <w:color w:val="000000"/>
        </w:rPr>
        <w:t>uzr</w:t>
      </w:r>
      <w:r>
        <w:rPr>
          <w:color w:val="000000"/>
        </w:rPr>
        <w:t>a</w:t>
      </w:r>
      <w:r w:rsidR="00B352DD">
        <w:rPr>
          <w:color w:val="000000"/>
        </w:rPr>
        <w:t>st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psih</w:t>
      </w:r>
      <w:r>
        <w:rPr>
          <w:color w:val="000000"/>
        </w:rPr>
        <w:t>o</w:t>
      </w:r>
      <w:r w:rsidR="00B352DD">
        <w:rPr>
          <w:color w:val="000000"/>
        </w:rPr>
        <w:t>l</w:t>
      </w:r>
      <w:r>
        <w:rPr>
          <w:color w:val="000000"/>
        </w:rPr>
        <w:t>o</w:t>
      </w:r>
      <w:r w:rsidR="00B352DD">
        <w:rPr>
          <w:color w:val="000000"/>
        </w:rPr>
        <w:t>šk</w:t>
      </w:r>
      <w:r>
        <w:rPr>
          <w:color w:val="000000"/>
        </w:rPr>
        <w:t xml:space="preserve">a </w:t>
      </w:r>
      <w:r w:rsidR="00B352DD">
        <w:rPr>
          <w:color w:val="000000"/>
        </w:rPr>
        <w:t>z</w:t>
      </w:r>
      <w:r>
        <w:rPr>
          <w:color w:val="000000"/>
        </w:rPr>
        <w:t>a</w:t>
      </w:r>
      <w:r w:rsidR="00B352DD">
        <w:rPr>
          <w:color w:val="000000"/>
        </w:rPr>
        <w:t>visn</w:t>
      </w:r>
      <w:r>
        <w:rPr>
          <w:color w:val="000000"/>
        </w:rPr>
        <w:t>o</w:t>
      </w:r>
      <w:r w:rsidR="00B352DD">
        <w:rPr>
          <w:color w:val="000000"/>
        </w:rPr>
        <w:t>st</w:t>
      </w:r>
      <w:r>
        <w:rPr>
          <w:color w:val="000000"/>
        </w:rPr>
        <w:t xml:space="preserve">, </w:t>
      </w:r>
      <w:r w:rsidR="00B352DD">
        <w:rPr>
          <w:color w:val="000000"/>
        </w:rPr>
        <w:t>uključu</w:t>
      </w:r>
      <w:r>
        <w:rPr>
          <w:color w:val="000000"/>
        </w:rPr>
        <w:t>j</w:t>
      </w:r>
      <w:r w:rsidR="00B352DD">
        <w:rPr>
          <w:color w:val="000000"/>
        </w:rPr>
        <w:t>ući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zdr</w:t>
      </w:r>
      <w:r>
        <w:rPr>
          <w:color w:val="000000"/>
        </w:rPr>
        <w:t>a</w:t>
      </w:r>
      <w:r w:rsidR="00B352DD">
        <w:rPr>
          <w:color w:val="000000"/>
        </w:rPr>
        <w:t>vstv</w:t>
      </w:r>
      <w:r>
        <w:rPr>
          <w:color w:val="000000"/>
        </w:rPr>
        <w:t>e</w:t>
      </w:r>
      <w:r w:rsidR="00B352DD">
        <w:rPr>
          <w:color w:val="000000"/>
        </w:rPr>
        <w:t>n</w:t>
      </w:r>
      <w:r>
        <w:rPr>
          <w:color w:val="000000"/>
        </w:rPr>
        <w:t xml:space="preserve">e, </w:t>
      </w:r>
      <w:r w:rsidR="00B352DD">
        <w:rPr>
          <w:color w:val="000000"/>
        </w:rPr>
        <w:t>s</w:t>
      </w:r>
      <w:r>
        <w:rPr>
          <w:color w:val="000000"/>
        </w:rPr>
        <w:t>o</w:t>
      </w:r>
      <w:r w:rsidR="00B352DD">
        <w:rPr>
          <w:color w:val="000000"/>
        </w:rPr>
        <w:t>ci</w:t>
      </w:r>
      <w:r>
        <w:rPr>
          <w:color w:val="000000"/>
        </w:rPr>
        <w:t>ja</w:t>
      </w:r>
      <w:r w:rsidR="00B352DD">
        <w:rPr>
          <w:color w:val="000000"/>
        </w:rPr>
        <w:t>ln</w:t>
      </w:r>
      <w:r>
        <w:rPr>
          <w:color w:val="000000"/>
        </w:rPr>
        <w:t xml:space="preserve">e, </w:t>
      </w:r>
      <w:r w:rsidR="00B352DD">
        <w:rPr>
          <w:color w:val="000000"/>
        </w:rPr>
        <w:t>kultur</w:t>
      </w:r>
      <w:r>
        <w:rPr>
          <w:color w:val="000000"/>
        </w:rPr>
        <w:t>o</w:t>
      </w:r>
      <w:r w:rsidR="00B352DD">
        <w:rPr>
          <w:color w:val="000000"/>
        </w:rPr>
        <w:t>l</w:t>
      </w:r>
      <w:r>
        <w:rPr>
          <w:color w:val="000000"/>
        </w:rPr>
        <w:t>o</w:t>
      </w:r>
      <w:r w:rsidR="00B352DD">
        <w:rPr>
          <w:color w:val="000000"/>
        </w:rPr>
        <w:t>šk</w:t>
      </w:r>
      <w:r>
        <w:rPr>
          <w:color w:val="000000"/>
        </w:rPr>
        <w:t xml:space="preserve">e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</w:t>
      </w:r>
      <w:r>
        <w:rPr>
          <w:color w:val="000000"/>
        </w:rPr>
        <w:t xml:space="preserve">e </w:t>
      </w:r>
      <w:r w:rsidR="00B352DD">
        <w:rPr>
          <w:color w:val="000000"/>
        </w:rPr>
        <w:t>sličn</w:t>
      </w:r>
      <w:r>
        <w:rPr>
          <w:color w:val="000000"/>
        </w:rPr>
        <w:t xml:space="preserve">e </w:t>
      </w:r>
      <w:r w:rsidR="00B352DD">
        <w:rPr>
          <w:color w:val="000000"/>
        </w:rPr>
        <w:t>prilik</w:t>
      </w:r>
      <w:r>
        <w:rPr>
          <w:color w:val="000000"/>
        </w:rPr>
        <w:t>e;</w:t>
      </w:r>
    </w:p>
    <w:p w:rsidR="00FE0035" w:rsidRDefault="00D64FA2">
      <w:pPr>
        <w:spacing w:after="150"/>
      </w:pPr>
      <w:r>
        <w:rPr>
          <w:color w:val="000000"/>
        </w:rPr>
        <w:t xml:space="preserve">13) </w:t>
      </w:r>
      <w:r w:rsidR="00B352DD">
        <w:rPr>
          <w:color w:val="000000"/>
        </w:rPr>
        <w:t>maloletno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navršio</w:t>
      </w:r>
      <w:r>
        <w:rPr>
          <w:color w:val="000000"/>
        </w:rPr>
        <w:t xml:space="preserve"> 18 </w:t>
      </w:r>
      <w:r w:rsidR="00B352DD">
        <w:rPr>
          <w:color w:val="000000"/>
        </w:rPr>
        <w:t>godina</w:t>
      </w:r>
      <w:r>
        <w:rPr>
          <w:color w:val="000000"/>
        </w:rPr>
        <w:t xml:space="preserve"> </w:t>
      </w:r>
      <w:r w:rsidR="00B352DD">
        <w:rPr>
          <w:color w:val="000000"/>
        </w:rPr>
        <w:t>života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14) </w:t>
      </w:r>
      <w:r w:rsidR="00B352DD">
        <w:rPr>
          <w:color w:val="000000"/>
        </w:rPr>
        <w:t>maloletno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navršio</w:t>
      </w:r>
      <w:r>
        <w:rPr>
          <w:color w:val="000000"/>
        </w:rPr>
        <w:t xml:space="preserve"> 18 </w:t>
      </w:r>
      <w:r w:rsidR="00B352DD">
        <w:rPr>
          <w:color w:val="000000"/>
        </w:rPr>
        <w:t>godina</w:t>
      </w:r>
      <w:r>
        <w:rPr>
          <w:color w:val="000000"/>
        </w:rPr>
        <w:t xml:space="preserve"> </w:t>
      </w:r>
      <w:r w:rsidR="00B352DD">
        <w:rPr>
          <w:color w:val="000000"/>
        </w:rPr>
        <w:t>života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ulaska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 </w:t>
      </w:r>
      <w:r w:rsidR="00B352DD">
        <w:rPr>
          <w:color w:val="000000"/>
        </w:rPr>
        <w:t>nema</w:t>
      </w:r>
      <w:r>
        <w:rPr>
          <w:color w:val="000000"/>
        </w:rPr>
        <w:t xml:space="preserve"> </w:t>
      </w:r>
      <w:r w:rsidR="00B352DD">
        <w:rPr>
          <w:color w:val="000000"/>
        </w:rPr>
        <w:t>pratnju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, </w:t>
      </w:r>
      <w:r w:rsidR="00B352DD">
        <w:rPr>
          <w:color w:val="000000"/>
        </w:rPr>
        <w:t>niti</w:t>
      </w:r>
      <w:r>
        <w:rPr>
          <w:color w:val="000000"/>
        </w:rPr>
        <w:t xml:space="preserve"> </w:t>
      </w:r>
      <w:r w:rsidR="00B352DD">
        <w:rPr>
          <w:color w:val="000000"/>
        </w:rPr>
        <w:t>odrasle</w:t>
      </w:r>
      <w:r>
        <w:rPr>
          <w:color w:val="000000"/>
        </w:rPr>
        <w:t xml:space="preserve"> </w:t>
      </w:r>
      <w:r w:rsidR="00B352DD">
        <w:rPr>
          <w:color w:val="000000"/>
        </w:rPr>
        <w:t>osobe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odgovorna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ulaska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 </w:t>
      </w:r>
      <w:r w:rsidR="00B352DD">
        <w:rPr>
          <w:color w:val="000000"/>
        </w:rPr>
        <w:t>ostao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odrasle</w:t>
      </w:r>
      <w:r>
        <w:rPr>
          <w:color w:val="000000"/>
        </w:rPr>
        <w:t xml:space="preserve"> </w:t>
      </w:r>
      <w:r w:rsidR="00B352DD">
        <w:rPr>
          <w:color w:val="000000"/>
        </w:rPr>
        <w:t>osobe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odgovorna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15) </w:t>
      </w:r>
      <w:r w:rsidR="00B352DD">
        <w:rPr>
          <w:color w:val="000000"/>
        </w:rPr>
        <w:t>maloletno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odvojeno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navršio</w:t>
      </w:r>
      <w:r>
        <w:rPr>
          <w:color w:val="000000"/>
        </w:rPr>
        <w:t xml:space="preserve"> 18 </w:t>
      </w:r>
      <w:r w:rsidR="00B352DD">
        <w:rPr>
          <w:color w:val="000000"/>
        </w:rPr>
        <w:t>godina</w:t>
      </w:r>
      <w:r>
        <w:rPr>
          <w:color w:val="000000"/>
        </w:rPr>
        <w:t xml:space="preserve"> </w:t>
      </w:r>
      <w:r w:rsidR="00B352DD">
        <w:rPr>
          <w:color w:val="000000"/>
        </w:rPr>
        <w:t>života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ulaska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 </w:t>
      </w:r>
      <w:r w:rsidR="00B352DD">
        <w:rPr>
          <w:color w:val="000000"/>
        </w:rPr>
        <w:t>nema</w:t>
      </w:r>
      <w:r>
        <w:rPr>
          <w:color w:val="000000"/>
        </w:rPr>
        <w:t xml:space="preserve"> </w:t>
      </w:r>
      <w:r w:rsidR="00B352DD">
        <w:rPr>
          <w:color w:val="000000"/>
        </w:rPr>
        <w:t>pratnju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, </w:t>
      </w:r>
      <w:r w:rsidR="00B352DD">
        <w:rPr>
          <w:color w:val="000000"/>
        </w:rPr>
        <w:t>niti</w:t>
      </w:r>
      <w:r>
        <w:rPr>
          <w:color w:val="000000"/>
        </w:rPr>
        <w:t xml:space="preserve"> </w:t>
      </w:r>
      <w:r w:rsidR="00B352DD">
        <w:rPr>
          <w:color w:val="000000"/>
        </w:rPr>
        <w:t>odrasle</w:t>
      </w:r>
      <w:r>
        <w:rPr>
          <w:color w:val="000000"/>
        </w:rPr>
        <w:t xml:space="preserve"> </w:t>
      </w:r>
      <w:r w:rsidR="00B352DD">
        <w:rPr>
          <w:color w:val="000000"/>
        </w:rPr>
        <w:t>osobe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odgovorna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ulaska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 </w:t>
      </w:r>
      <w:r w:rsidR="00B352DD">
        <w:rPr>
          <w:color w:val="000000"/>
        </w:rPr>
        <w:t>ostao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odrasle</w:t>
      </w:r>
      <w:r>
        <w:rPr>
          <w:color w:val="000000"/>
        </w:rPr>
        <w:t xml:space="preserve"> </w:t>
      </w:r>
      <w:r w:rsidR="00B352DD">
        <w:rPr>
          <w:color w:val="000000"/>
        </w:rPr>
        <w:t>osobe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odgovorna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>, a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n</w:t>
      </w:r>
      <w:r>
        <w:rPr>
          <w:color w:val="000000"/>
        </w:rPr>
        <w:t xml:space="preserve">e </w:t>
      </w:r>
      <w:r w:rsidR="00B352DD">
        <w:rPr>
          <w:color w:val="000000"/>
        </w:rPr>
        <w:t>nužn</w:t>
      </w:r>
      <w:r>
        <w:rPr>
          <w:color w:val="000000"/>
        </w:rPr>
        <w:t xml:space="preserve">o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r</w:t>
      </w:r>
      <w:r>
        <w:rPr>
          <w:color w:val="000000"/>
        </w:rPr>
        <w:t>o</w:t>
      </w:r>
      <w:r w:rsidR="00B352DD">
        <w:rPr>
          <w:color w:val="000000"/>
        </w:rPr>
        <w:t>đ</w:t>
      </w:r>
      <w:r>
        <w:rPr>
          <w:color w:val="000000"/>
        </w:rPr>
        <w:t>a</w:t>
      </w:r>
      <w:r w:rsidR="00B352DD">
        <w:rPr>
          <w:color w:val="000000"/>
        </w:rPr>
        <w:t>k</w:t>
      </w:r>
      <w:r>
        <w:rPr>
          <w:color w:val="000000"/>
        </w:rPr>
        <w:t xml:space="preserve">a,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primenjuju</w:t>
      </w:r>
      <w:r>
        <w:rPr>
          <w:color w:val="000000"/>
        </w:rPr>
        <w:t xml:space="preserve"> </w:t>
      </w:r>
      <w:r w:rsidR="00B352DD">
        <w:rPr>
          <w:color w:val="000000"/>
        </w:rPr>
        <w:t>odredbe</w:t>
      </w:r>
      <w:r>
        <w:rPr>
          <w:color w:val="000000"/>
        </w:rPr>
        <w:t xml:space="preserve">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maloletno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pratnje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Izrazi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označavaju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ovom</w:t>
      </w:r>
      <w:r w:rsidR="00D64FA2">
        <w:rPr>
          <w:color w:val="000000"/>
        </w:rPr>
        <w:t xml:space="preserve"> </w:t>
      </w:r>
      <w:r>
        <w:rPr>
          <w:color w:val="000000"/>
        </w:rPr>
        <w:t>zakonu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podjednako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muškog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ženskog</w:t>
      </w:r>
      <w:r w:rsidR="00D64FA2">
        <w:rPr>
          <w:color w:val="000000"/>
        </w:rPr>
        <w:t xml:space="preserve"> </w:t>
      </w:r>
      <w:r>
        <w:rPr>
          <w:color w:val="000000"/>
        </w:rPr>
        <w:t>pola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obzira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gramatičkom</w:t>
      </w:r>
      <w:r w:rsidR="00D64FA2">
        <w:rPr>
          <w:color w:val="000000"/>
        </w:rPr>
        <w:t xml:space="preserve"> </w:t>
      </w:r>
      <w:r>
        <w:rPr>
          <w:color w:val="000000"/>
        </w:rPr>
        <w:t>rodu</w:t>
      </w:r>
      <w:r w:rsidR="00D64FA2">
        <w:rPr>
          <w:color w:val="000000"/>
        </w:rPr>
        <w:t xml:space="preserve"> </w:t>
      </w:r>
      <w:r>
        <w:rPr>
          <w:color w:val="000000"/>
        </w:rPr>
        <w:t>izraženi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Primena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nisu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</w:t>
      </w:r>
      <w:r w:rsidR="00D64FA2">
        <w:rPr>
          <w:color w:val="000000"/>
        </w:rPr>
        <w:t xml:space="preserve"> </w:t>
      </w:r>
      <w:r>
        <w:rPr>
          <w:color w:val="000000"/>
        </w:rPr>
        <w:t>opšti</w:t>
      </w:r>
      <w:r w:rsidR="00D64FA2">
        <w:rPr>
          <w:color w:val="000000"/>
        </w:rPr>
        <w:t xml:space="preserve"> </w:t>
      </w:r>
      <w:r>
        <w:rPr>
          <w:color w:val="000000"/>
        </w:rPr>
        <w:t>upravni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lastRenderedPageBreak/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obima</w:t>
      </w:r>
      <w:r w:rsidR="00D64FA2">
        <w:rPr>
          <w:color w:val="000000"/>
        </w:rPr>
        <w:t xml:space="preserve">, </w:t>
      </w:r>
      <w:r>
        <w:rPr>
          <w:color w:val="000000"/>
        </w:rPr>
        <w:t>sadržine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vrste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nisu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uređeno</w:t>
      </w:r>
      <w:r w:rsidR="00D64FA2">
        <w:rPr>
          <w:color w:val="000000"/>
        </w:rPr>
        <w:t xml:space="preserve"> </w:t>
      </w:r>
      <w:r>
        <w:rPr>
          <w:color w:val="000000"/>
        </w:rPr>
        <w:t>upravljanje</w:t>
      </w:r>
      <w:r w:rsidR="00D64FA2">
        <w:rPr>
          <w:color w:val="000000"/>
        </w:rPr>
        <w:t xml:space="preserve"> </w:t>
      </w:r>
      <w:r>
        <w:rPr>
          <w:color w:val="000000"/>
        </w:rPr>
        <w:t>migracijama</w:t>
      </w:r>
      <w:r w:rsidR="00D64FA2">
        <w:rPr>
          <w:color w:val="000000"/>
        </w:rPr>
        <w:t>.</w:t>
      </w:r>
    </w:p>
    <w:p w:rsidR="00FE0035" w:rsidRDefault="00D64FA2">
      <w:pPr>
        <w:spacing w:after="150"/>
      </w:pPr>
      <w:r>
        <w:rPr>
          <w:color w:val="000000"/>
        </w:rPr>
        <w:t>O</w:t>
      </w:r>
      <w:r w:rsidR="00B352DD">
        <w:rPr>
          <w:color w:val="000000"/>
        </w:rPr>
        <w:t>dr</w:t>
      </w:r>
      <w:r>
        <w:rPr>
          <w:color w:val="000000"/>
        </w:rPr>
        <w:t>e</w:t>
      </w:r>
      <w:r w:rsidR="00B352DD">
        <w:rPr>
          <w:color w:val="000000"/>
        </w:rPr>
        <w:t>db</w:t>
      </w:r>
      <w:r>
        <w:rPr>
          <w:color w:val="000000"/>
        </w:rPr>
        <w:t>e o</w:t>
      </w:r>
      <w:r w:rsidR="00B352DD">
        <w:rPr>
          <w:color w:val="000000"/>
        </w:rPr>
        <w:t>v</w:t>
      </w:r>
      <w:r>
        <w:rPr>
          <w:color w:val="000000"/>
        </w:rPr>
        <w:t>o</w:t>
      </w:r>
      <w:r w:rsidR="00B352DD">
        <w:rPr>
          <w:color w:val="000000"/>
        </w:rPr>
        <w:t>g</w:t>
      </w:r>
      <w:r>
        <w:rPr>
          <w:color w:val="000000"/>
        </w:rPr>
        <w:t xml:space="preserve"> </w:t>
      </w:r>
      <w:r w:rsidR="00B352DD">
        <w:rPr>
          <w:color w:val="000000"/>
        </w:rPr>
        <w:t>z</w:t>
      </w:r>
      <w:r>
        <w:rPr>
          <w:color w:val="000000"/>
        </w:rPr>
        <w:t>a</w:t>
      </w:r>
      <w:r w:rsidR="00B352DD">
        <w:rPr>
          <w:color w:val="000000"/>
        </w:rPr>
        <w:t>k</w:t>
      </w:r>
      <w:r>
        <w:rPr>
          <w:color w:val="000000"/>
        </w:rPr>
        <w:t>o</w:t>
      </w:r>
      <w:r w:rsidR="00B352DD">
        <w:rPr>
          <w:color w:val="000000"/>
        </w:rPr>
        <w:t>n</w:t>
      </w:r>
      <w:r>
        <w:rPr>
          <w:color w:val="000000"/>
        </w:rPr>
        <w:t xml:space="preserve">a </w:t>
      </w:r>
      <w:r w:rsidR="00B352DD">
        <w:rPr>
          <w:color w:val="000000"/>
        </w:rPr>
        <w:t>tum</w:t>
      </w:r>
      <w:r>
        <w:rPr>
          <w:color w:val="000000"/>
        </w:rPr>
        <w:t>a</w:t>
      </w:r>
      <w:r w:rsidR="00B352DD">
        <w:rPr>
          <w:color w:val="000000"/>
        </w:rPr>
        <w:t>č</w:t>
      </w:r>
      <w:r>
        <w:rPr>
          <w:color w:val="000000"/>
        </w:rPr>
        <w:t xml:space="preserve">e </w:t>
      </w:r>
      <w:r w:rsidR="00B352DD">
        <w:rPr>
          <w:color w:val="000000"/>
        </w:rPr>
        <w:t>s</w:t>
      </w:r>
      <w:r>
        <w:rPr>
          <w:color w:val="000000"/>
        </w:rPr>
        <w:t xml:space="preserve">e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</w:t>
      </w:r>
      <w:r>
        <w:rPr>
          <w:color w:val="000000"/>
        </w:rPr>
        <w:t>a</w:t>
      </w:r>
      <w:r w:rsidR="00B352DD">
        <w:rPr>
          <w:color w:val="000000"/>
        </w:rPr>
        <w:t>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Konvencijom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statusu</w:t>
      </w:r>
      <w:r>
        <w:rPr>
          <w:color w:val="000000"/>
        </w:rPr>
        <w:t xml:space="preserve"> </w:t>
      </w:r>
      <w:r w:rsidR="00B352DD">
        <w:rPr>
          <w:color w:val="000000"/>
        </w:rPr>
        <w:t>izbeglica</w:t>
      </w:r>
      <w:r>
        <w:rPr>
          <w:color w:val="000000"/>
        </w:rPr>
        <w:t xml:space="preserve">, </w:t>
      </w:r>
      <w:r w:rsidR="00B352DD">
        <w:rPr>
          <w:color w:val="000000"/>
        </w:rPr>
        <w:t>Protokolom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statusu</w:t>
      </w:r>
      <w:r>
        <w:rPr>
          <w:color w:val="000000"/>
        </w:rPr>
        <w:t xml:space="preserve"> </w:t>
      </w:r>
      <w:r w:rsidR="00B352DD">
        <w:rPr>
          <w:color w:val="000000"/>
        </w:rPr>
        <w:t>izbeglica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o</w:t>
      </w:r>
      <w:r w:rsidR="00B352DD">
        <w:rPr>
          <w:color w:val="000000"/>
        </w:rPr>
        <w:t>pšt</w:t>
      </w:r>
      <w:r>
        <w:rPr>
          <w:color w:val="000000"/>
        </w:rPr>
        <w:t>e</w:t>
      </w:r>
      <w:r w:rsidR="00B352DD">
        <w:rPr>
          <w:color w:val="000000"/>
        </w:rPr>
        <w:t>prihv</w:t>
      </w:r>
      <w:r>
        <w:rPr>
          <w:color w:val="000000"/>
        </w:rPr>
        <w:t>a</w:t>
      </w:r>
      <w:r w:rsidR="00B352DD">
        <w:rPr>
          <w:color w:val="000000"/>
        </w:rPr>
        <w:t>ć</w:t>
      </w:r>
      <w:r>
        <w:rPr>
          <w:color w:val="000000"/>
        </w:rPr>
        <w:t>e</w:t>
      </w:r>
      <w:r w:rsidR="00B352DD">
        <w:rPr>
          <w:color w:val="000000"/>
        </w:rPr>
        <w:t>nim</w:t>
      </w:r>
      <w:r>
        <w:rPr>
          <w:color w:val="000000"/>
        </w:rPr>
        <w:t xml:space="preserve"> </w:t>
      </w:r>
      <w:r w:rsidR="00B352DD">
        <w:rPr>
          <w:color w:val="000000"/>
        </w:rPr>
        <w:t>pr</w:t>
      </w:r>
      <w:r>
        <w:rPr>
          <w:color w:val="000000"/>
        </w:rPr>
        <w:t>a</w:t>
      </w:r>
      <w:r w:rsidR="00B352DD">
        <w:rPr>
          <w:color w:val="000000"/>
        </w:rPr>
        <w:t>vilim</w:t>
      </w:r>
      <w:r>
        <w:rPr>
          <w:color w:val="000000"/>
        </w:rPr>
        <w:t xml:space="preserve">a </w:t>
      </w:r>
      <w:r w:rsidR="00B352DD">
        <w:rPr>
          <w:color w:val="000000"/>
        </w:rPr>
        <w:t>m</w:t>
      </w:r>
      <w:r>
        <w:rPr>
          <w:color w:val="000000"/>
        </w:rPr>
        <w:t>e</w:t>
      </w:r>
      <w:r w:rsidR="00B352DD">
        <w:rPr>
          <w:color w:val="000000"/>
        </w:rPr>
        <w:t>đun</w:t>
      </w:r>
      <w:r>
        <w:rPr>
          <w:color w:val="000000"/>
        </w:rPr>
        <w:t>a</w:t>
      </w:r>
      <w:r w:rsidR="00B352DD">
        <w:rPr>
          <w:color w:val="000000"/>
        </w:rPr>
        <w:t>r</w:t>
      </w:r>
      <w:r>
        <w:rPr>
          <w:color w:val="000000"/>
        </w:rPr>
        <w:t>o</w:t>
      </w:r>
      <w:r w:rsidR="00B352DD">
        <w:rPr>
          <w:color w:val="000000"/>
        </w:rPr>
        <w:t>dn</w:t>
      </w:r>
      <w:r>
        <w:rPr>
          <w:color w:val="000000"/>
        </w:rPr>
        <w:t>o</w:t>
      </w:r>
      <w:r w:rsidR="00B352DD">
        <w:rPr>
          <w:color w:val="000000"/>
        </w:rPr>
        <w:t>g</w:t>
      </w:r>
      <w:r>
        <w:rPr>
          <w:color w:val="000000"/>
        </w:rPr>
        <w:t xml:space="preserve"> </w:t>
      </w:r>
      <w:r w:rsidR="00B352DD">
        <w:rPr>
          <w:color w:val="000000"/>
        </w:rPr>
        <w:t>pr</w:t>
      </w:r>
      <w:r>
        <w:rPr>
          <w:color w:val="000000"/>
        </w:rPr>
        <w:t>a</w:t>
      </w:r>
      <w:r w:rsidR="00B352DD">
        <w:rPr>
          <w:color w:val="000000"/>
        </w:rPr>
        <w:t>v</w:t>
      </w:r>
      <w:r>
        <w:rPr>
          <w:color w:val="000000"/>
        </w:rPr>
        <w:t>a.</w:t>
      </w:r>
    </w:p>
    <w:p w:rsidR="00FE0035" w:rsidRDefault="00B352DD">
      <w:pPr>
        <w:spacing w:after="150"/>
      </w:pP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taj</w:t>
      </w:r>
      <w:r w:rsidR="00D64FA2">
        <w:rPr>
          <w:color w:val="000000"/>
        </w:rPr>
        <w:t xml:space="preserve"> </w:t>
      </w:r>
      <w:r>
        <w:rPr>
          <w:color w:val="000000"/>
        </w:rPr>
        <w:t>status</w:t>
      </w:r>
      <w:r w:rsidR="00D64FA2">
        <w:rPr>
          <w:color w:val="000000"/>
        </w:rPr>
        <w:t xml:space="preserve"> </w:t>
      </w:r>
      <w:r>
        <w:rPr>
          <w:color w:val="000000"/>
        </w:rPr>
        <w:t>stekle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izbeglicama</w:t>
      </w:r>
      <w:r w:rsidR="00D64FA2">
        <w:rPr>
          <w:color w:val="000000"/>
        </w:rPr>
        <w:t xml:space="preserve"> („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glasnik</w:t>
      </w:r>
      <w:r w:rsidR="00D64FA2">
        <w:rPr>
          <w:color w:val="000000"/>
        </w:rPr>
        <w:t xml:space="preserve"> </w:t>
      </w:r>
      <w:r>
        <w:rPr>
          <w:color w:val="000000"/>
        </w:rPr>
        <w:t>RS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18/92, 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list</w:t>
      </w:r>
      <w:r w:rsidR="00D64FA2">
        <w:rPr>
          <w:color w:val="000000"/>
        </w:rPr>
        <w:t xml:space="preserve"> </w:t>
      </w:r>
      <w:r>
        <w:rPr>
          <w:color w:val="000000"/>
        </w:rPr>
        <w:t>SRJ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42/02 – </w:t>
      </w:r>
      <w:r>
        <w:rPr>
          <w:color w:val="000000"/>
        </w:rPr>
        <w:t>SUS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glasnik</w:t>
      </w:r>
      <w:r w:rsidR="00D64FA2">
        <w:rPr>
          <w:color w:val="000000"/>
        </w:rPr>
        <w:t xml:space="preserve"> </w:t>
      </w:r>
      <w:r>
        <w:rPr>
          <w:color w:val="000000"/>
        </w:rPr>
        <w:t>RS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30/10).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nalazi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teritoriji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izrazi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ispunjava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</w:t>
      </w:r>
      <w:r w:rsidR="00D64FA2">
        <w:rPr>
          <w:color w:val="000000"/>
        </w:rPr>
        <w:t xml:space="preserve">e,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službenoj</w:t>
      </w:r>
      <w:r w:rsidR="00D64FA2">
        <w:rPr>
          <w:color w:val="000000"/>
        </w:rPr>
        <w:t xml:space="preserve"> </w:t>
      </w:r>
      <w:r>
        <w:rPr>
          <w:color w:val="000000"/>
        </w:rPr>
        <w:t>dužnosti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razmatra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ispunjava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odobri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Saradnja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Kancelarijom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Visokog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komes</w:t>
      </w:r>
      <w:r w:rsidR="00D64FA2">
        <w:rPr>
          <w:b/>
          <w:color w:val="000000"/>
        </w:rPr>
        <w:t>a</w:t>
      </w:r>
      <w:r>
        <w:rPr>
          <w:b/>
          <w:color w:val="000000"/>
        </w:rPr>
        <w:t>rij</w:t>
      </w:r>
      <w:r w:rsidR="00D64FA2">
        <w:rPr>
          <w:b/>
          <w:color w:val="000000"/>
        </w:rPr>
        <w:t>a</w:t>
      </w:r>
      <w:r>
        <w:rPr>
          <w:b/>
          <w:color w:val="000000"/>
        </w:rPr>
        <w:t>t</w:t>
      </w:r>
      <w:r w:rsidR="00D64FA2">
        <w:rPr>
          <w:b/>
          <w:color w:val="000000"/>
        </w:rPr>
        <w:t xml:space="preserve">a </w:t>
      </w:r>
      <w:r>
        <w:rPr>
          <w:b/>
          <w:color w:val="000000"/>
        </w:rPr>
        <w:t>Ujedinjenih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</w:t>
      </w:r>
      <w:r w:rsidR="00D64FA2">
        <w:rPr>
          <w:b/>
          <w:color w:val="000000"/>
        </w:rPr>
        <w:t>a</w:t>
      </w:r>
      <w:r>
        <w:rPr>
          <w:b/>
          <w:color w:val="000000"/>
        </w:rPr>
        <w:t>cij</w:t>
      </w:r>
      <w:r w:rsidR="00D64FA2">
        <w:rPr>
          <w:b/>
          <w:color w:val="000000"/>
        </w:rPr>
        <w:t xml:space="preserve">a </w:t>
      </w:r>
      <w:r>
        <w:rPr>
          <w:b/>
          <w:color w:val="000000"/>
        </w:rPr>
        <w:t>z</w:t>
      </w:r>
      <w:r w:rsidR="00D64FA2">
        <w:rPr>
          <w:b/>
          <w:color w:val="000000"/>
        </w:rPr>
        <w:t xml:space="preserve">a </w:t>
      </w:r>
      <w:r>
        <w:rPr>
          <w:b/>
          <w:color w:val="000000"/>
        </w:rPr>
        <w:t>izbeglice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5.</w:t>
      </w:r>
    </w:p>
    <w:p w:rsidR="00FE0035" w:rsidRDefault="00B352DD">
      <w:pPr>
        <w:spacing w:after="150"/>
      </w:pP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sarađuju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Kancelarijom</w:t>
      </w:r>
      <w:r w:rsidR="00D64FA2">
        <w:rPr>
          <w:color w:val="000000"/>
        </w:rPr>
        <w:t xml:space="preserve"> </w:t>
      </w:r>
      <w:r>
        <w:rPr>
          <w:color w:val="000000"/>
        </w:rPr>
        <w:t>Visokog</w:t>
      </w:r>
      <w:r w:rsidR="00D64FA2">
        <w:rPr>
          <w:color w:val="000000"/>
        </w:rPr>
        <w:t xml:space="preserve"> </w:t>
      </w:r>
      <w:r>
        <w:rPr>
          <w:color w:val="000000"/>
        </w:rPr>
        <w:t>komes</w:t>
      </w:r>
      <w:r w:rsidR="00D64FA2">
        <w:rPr>
          <w:color w:val="000000"/>
        </w:rPr>
        <w:t>a</w:t>
      </w:r>
      <w:r>
        <w:rPr>
          <w:color w:val="000000"/>
        </w:rPr>
        <w:t>rij</w:t>
      </w:r>
      <w:r w:rsidR="00D64FA2">
        <w:rPr>
          <w:color w:val="000000"/>
        </w:rPr>
        <w:t>a</w:t>
      </w:r>
      <w:r>
        <w:rPr>
          <w:color w:val="000000"/>
        </w:rPr>
        <w:t>t</w:t>
      </w:r>
      <w:r w:rsidR="00D64FA2">
        <w:rPr>
          <w:color w:val="000000"/>
        </w:rPr>
        <w:t xml:space="preserve">a </w:t>
      </w:r>
      <w:r>
        <w:rPr>
          <w:color w:val="000000"/>
        </w:rPr>
        <w:t>Ujedinjenih</w:t>
      </w:r>
      <w:r w:rsidR="00D64FA2">
        <w:rPr>
          <w:color w:val="000000"/>
        </w:rPr>
        <w:t xml:space="preserve"> </w:t>
      </w:r>
      <w:r>
        <w:rPr>
          <w:color w:val="000000"/>
        </w:rPr>
        <w:t>n</w:t>
      </w:r>
      <w:r w:rsidR="00D64FA2">
        <w:rPr>
          <w:color w:val="000000"/>
        </w:rPr>
        <w:t>a</w:t>
      </w:r>
      <w:r>
        <w:rPr>
          <w:color w:val="000000"/>
        </w:rPr>
        <w:t>cij</w:t>
      </w:r>
      <w:r w:rsidR="00D64FA2">
        <w:rPr>
          <w:color w:val="000000"/>
        </w:rPr>
        <w:t xml:space="preserve">a </w:t>
      </w:r>
      <w:r>
        <w:rPr>
          <w:color w:val="000000"/>
        </w:rPr>
        <w:t>z</w:t>
      </w:r>
      <w:r w:rsidR="00D64FA2">
        <w:rPr>
          <w:color w:val="000000"/>
        </w:rPr>
        <w:t xml:space="preserve">a </w:t>
      </w:r>
      <w:r>
        <w:rPr>
          <w:color w:val="000000"/>
        </w:rPr>
        <w:t>izbeglice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UNHCR</w:t>
      </w:r>
      <w:r w:rsidR="00D64FA2">
        <w:rPr>
          <w:color w:val="000000"/>
        </w:rPr>
        <w:t xml:space="preserve">)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sprovođenju</w:t>
      </w:r>
      <w:r w:rsidR="00D64FA2">
        <w:rPr>
          <w:color w:val="000000"/>
        </w:rPr>
        <w:t xml:space="preserve"> </w:t>
      </w:r>
      <w:r>
        <w:rPr>
          <w:color w:val="000000"/>
        </w:rPr>
        <w:t>aktivnosti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njegovim</w:t>
      </w:r>
      <w:r w:rsidR="00D64FA2">
        <w:rPr>
          <w:color w:val="000000"/>
        </w:rPr>
        <w:t xml:space="preserve"> </w:t>
      </w:r>
      <w:r>
        <w:rPr>
          <w:color w:val="000000"/>
        </w:rPr>
        <w:t>mandatom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UNHCR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slobodan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svim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mandatom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 xml:space="preserve">,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opšte</w:t>
      </w:r>
      <w:r>
        <w:rPr>
          <w:color w:val="000000"/>
        </w:rPr>
        <w:t xml:space="preserve"> </w:t>
      </w:r>
      <w:r w:rsidR="00B352DD">
        <w:rPr>
          <w:color w:val="000000"/>
        </w:rPr>
        <w:t>informacije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vezi</w:t>
      </w:r>
      <w:r>
        <w:rPr>
          <w:color w:val="000000"/>
        </w:rPr>
        <w:t xml:space="preserve"> </w:t>
      </w:r>
      <w:r w:rsidR="00B352DD">
        <w:rPr>
          <w:color w:val="000000"/>
        </w:rPr>
        <w:t>s</w:t>
      </w:r>
      <w:r>
        <w:rPr>
          <w:color w:val="000000"/>
        </w:rPr>
        <w:t xml:space="preserve"> </w:t>
      </w:r>
      <w:r w:rsidR="00B352DD">
        <w:rPr>
          <w:color w:val="000000"/>
        </w:rPr>
        <w:t>tražiocima</w:t>
      </w:r>
      <w:r>
        <w:rPr>
          <w:color w:val="000000"/>
        </w:rPr>
        <w:t xml:space="preserve">, </w:t>
      </w:r>
      <w:r w:rsidR="00B352DD">
        <w:rPr>
          <w:color w:val="000000"/>
        </w:rPr>
        <w:t>izbeglicama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licima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priznata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Republici</w:t>
      </w:r>
      <w:r>
        <w:rPr>
          <w:color w:val="000000"/>
        </w:rPr>
        <w:t xml:space="preserve"> </w:t>
      </w:r>
      <w:r w:rsidR="00B352DD">
        <w:rPr>
          <w:color w:val="000000"/>
        </w:rPr>
        <w:t>Srbiji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statističke</w:t>
      </w:r>
      <w:r>
        <w:rPr>
          <w:color w:val="000000"/>
        </w:rPr>
        <w:t xml:space="preserve"> </w:t>
      </w:r>
      <w:r w:rsidR="00B352DD">
        <w:rPr>
          <w:color w:val="000000"/>
        </w:rPr>
        <w:t>podatke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konkretne</w:t>
      </w:r>
      <w:r>
        <w:rPr>
          <w:color w:val="000000"/>
        </w:rPr>
        <w:t xml:space="preserve"> </w:t>
      </w:r>
      <w:r w:rsidR="00B352DD">
        <w:rPr>
          <w:color w:val="000000"/>
        </w:rPr>
        <w:t>informacije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vezi</w:t>
      </w:r>
      <w:r>
        <w:rPr>
          <w:color w:val="000000"/>
        </w:rPr>
        <w:t xml:space="preserve"> </w:t>
      </w:r>
      <w:r w:rsidR="00B352DD">
        <w:rPr>
          <w:color w:val="000000"/>
        </w:rPr>
        <w:t>s</w:t>
      </w:r>
      <w:r>
        <w:rPr>
          <w:color w:val="000000"/>
        </w:rPr>
        <w:t xml:space="preserve"> </w:t>
      </w:r>
      <w:r w:rsidR="00B352DD">
        <w:rPr>
          <w:color w:val="000000"/>
        </w:rPr>
        <w:t>pojedinačnim</w:t>
      </w:r>
      <w:r>
        <w:rPr>
          <w:color w:val="000000"/>
        </w:rPr>
        <w:t xml:space="preserve"> </w:t>
      </w:r>
      <w:r w:rsidR="00B352DD">
        <w:rPr>
          <w:color w:val="000000"/>
        </w:rPr>
        <w:t>slučajevima</w:t>
      </w:r>
      <w:r>
        <w:rPr>
          <w:color w:val="000000"/>
        </w:rPr>
        <w:t xml:space="preserve">,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dalo</w:t>
      </w:r>
      <w:r>
        <w:rPr>
          <w:color w:val="000000"/>
        </w:rPr>
        <w:t xml:space="preserve"> </w:t>
      </w:r>
      <w:r w:rsidR="00B352DD">
        <w:rPr>
          <w:color w:val="000000"/>
        </w:rPr>
        <w:t>svoju</w:t>
      </w:r>
      <w:r>
        <w:rPr>
          <w:color w:val="000000"/>
        </w:rPr>
        <w:t xml:space="preserve"> </w:t>
      </w:r>
      <w:r w:rsidR="00B352DD">
        <w:rPr>
          <w:color w:val="000000"/>
        </w:rPr>
        <w:t>saglasnost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uslovima</w:t>
      </w:r>
      <w:r>
        <w:rPr>
          <w:color w:val="000000"/>
        </w:rPr>
        <w:t xml:space="preserve"> </w:t>
      </w:r>
      <w:r w:rsidR="00B352DD">
        <w:rPr>
          <w:color w:val="000000"/>
        </w:rPr>
        <w:t>propisanim</w:t>
      </w:r>
      <w:r>
        <w:rPr>
          <w:color w:val="000000"/>
        </w:rPr>
        <w:t xml:space="preserve"> </w:t>
      </w:r>
      <w:r w:rsidR="00B352DD">
        <w:rPr>
          <w:color w:val="000000"/>
        </w:rPr>
        <w:t>zakonom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uređuje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podataka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ličnosti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informacije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pogledu</w:t>
      </w:r>
      <w:r>
        <w:rPr>
          <w:color w:val="000000"/>
        </w:rPr>
        <w:t xml:space="preserve"> </w:t>
      </w:r>
      <w:r w:rsidR="00B352DD">
        <w:rPr>
          <w:color w:val="000000"/>
        </w:rPr>
        <w:t>tumačenja</w:t>
      </w:r>
      <w:r>
        <w:rPr>
          <w:color w:val="000000"/>
        </w:rPr>
        <w:t xml:space="preserve"> </w:t>
      </w:r>
      <w:r w:rsidR="00B352DD">
        <w:rPr>
          <w:color w:val="000000"/>
        </w:rPr>
        <w:t>Konvencije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1951.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međunarodnih</w:t>
      </w:r>
      <w:r>
        <w:rPr>
          <w:color w:val="000000"/>
        </w:rPr>
        <w:t xml:space="preserve"> </w:t>
      </w:r>
      <w:r w:rsidR="00B352DD">
        <w:rPr>
          <w:color w:val="000000"/>
        </w:rPr>
        <w:t>dokumenata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izbeglica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pogledu</w:t>
      </w:r>
      <w:r>
        <w:rPr>
          <w:color w:val="000000"/>
        </w:rPr>
        <w:t xml:space="preserve"> </w:t>
      </w:r>
      <w:r w:rsidR="00B352DD">
        <w:rPr>
          <w:color w:val="000000"/>
        </w:rPr>
        <w:t>njihove</w:t>
      </w:r>
      <w:r>
        <w:rPr>
          <w:color w:val="000000"/>
        </w:rPr>
        <w:t xml:space="preserve"> </w:t>
      </w:r>
      <w:r w:rsidR="00B352DD">
        <w:rPr>
          <w:color w:val="000000"/>
        </w:rPr>
        <w:t>primene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kontekstu</w:t>
      </w:r>
      <w:r>
        <w:rPr>
          <w:color w:val="000000"/>
        </w:rPr>
        <w:t xml:space="preserve">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Zabrana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proterivanja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vraćanja</w:t>
      </w:r>
    </w:p>
    <w:p w:rsidR="00FE0035" w:rsidRDefault="00B352DD">
      <w:pPr>
        <w:spacing w:after="120"/>
        <w:jc w:val="center"/>
      </w:pPr>
      <w:r>
        <w:rPr>
          <w:color w:val="000000"/>
        </w:rPr>
        <w:lastRenderedPageBreak/>
        <w:t>Član</w:t>
      </w:r>
      <w:r w:rsidR="00D64FA2">
        <w:rPr>
          <w:color w:val="000000"/>
        </w:rPr>
        <w:t xml:space="preserve"> 6.</w:t>
      </w:r>
    </w:p>
    <w:p w:rsidR="00FE0035" w:rsidRDefault="00B352DD">
      <w:pPr>
        <w:spacing w:after="150"/>
      </w:pPr>
      <w:r>
        <w:rPr>
          <w:color w:val="000000"/>
        </w:rPr>
        <w:t>Nijedno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sme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proterano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vraćeno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teritoriju</w:t>
      </w:r>
      <w:r w:rsidR="00D64FA2">
        <w:rPr>
          <w:color w:val="000000"/>
        </w:rPr>
        <w:t xml:space="preserve"> </w:t>
      </w:r>
      <w:r>
        <w:rPr>
          <w:color w:val="000000"/>
        </w:rPr>
        <w:t>gde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sloboda</w:t>
      </w:r>
      <w:r w:rsidR="00D64FA2">
        <w:rPr>
          <w:color w:val="000000"/>
        </w:rPr>
        <w:t xml:space="preserve"> </w:t>
      </w:r>
      <w:r>
        <w:rPr>
          <w:color w:val="000000"/>
        </w:rPr>
        <w:t>bili</w:t>
      </w:r>
      <w:r w:rsidR="00D64FA2">
        <w:rPr>
          <w:color w:val="000000"/>
        </w:rPr>
        <w:t xml:space="preserve"> </w:t>
      </w:r>
      <w:r>
        <w:rPr>
          <w:color w:val="000000"/>
        </w:rPr>
        <w:t>ugroženi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rase</w:t>
      </w:r>
      <w:r w:rsidR="00D64FA2">
        <w:rPr>
          <w:color w:val="000000"/>
        </w:rPr>
        <w:t xml:space="preserve">,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jezika</w:t>
      </w:r>
      <w:r w:rsidR="00D64FA2">
        <w:rPr>
          <w:color w:val="000000"/>
        </w:rPr>
        <w:t xml:space="preserve">, </w:t>
      </w:r>
      <w:r>
        <w:rPr>
          <w:color w:val="000000"/>
        </w:rPr>
        <w:t>veroispovesti</w:t>
      </w:r>
      <w:r w:rsidR="00D64FA2">
        <w:rPr>
          <w:color w:val="000000"/>
        </w:rPr>
        <w:t xml:space="preserve">, </w:t>
      </w:r>
      <w:r>
        <w:rPr>
          <w:color w:val="000000"/>
        </w:rPr>
        <w:t>nacionalne</w:t>
      </w:r>
      <w:r w:rsidR="00D64FA2">
        <w:rPr>
          <w:color w:val="000000"/>
        </w:rPr>
        <w:t xml:space="preserve"> </w:t>
      </w:r>
      <w:r>
        <w:rPr>
          <w:color w:val="000000"/>
        </w:rPr>
        <w:t>pripadnosti</w:t>
      </w:r>
      <w:r w:rsidR="00D64FA2">
        <w:rPr>
          <w:color w:val="000000"/>
        </w:rPr>
        <w:t xml:space="preserve">, </w:t>
      </w:r>
      <w:r>
        <w:rPr>
          <w:color w:val="000000"/>
        </w:rPr>
        <w:t>pripadnosti</w:t>
      </w:r>
      <w:r w:rsidR="00D64FA2">
        <w:rPr>
          <w:color w:val="000000"/>
        </w:rPr>
        <w:t xml:space="preserve"> </w:t>
      </w:r>
      <w:r>
        <w:rPr>
          <w:color w:val="000000"/>
        </w:rPr>
        <w:t>određenoj</w:t>
      </w:r>
      <w:r w:rsidR="00D64FA2">
        <w:rPr>
          <w:color w:val="000000"/>
        </w:rPr>
        <w:t xml:space="preserve"> </w:t>
      </w:r>
      <w:r>
        <w:rPr>
          <w:color w:val="000000"/>
        </w:rPr>
        <w:t>društvenoj</w:t>
      </w:r>
      <w:r w:rsidR="00D64FA2">
        <w:rPr>
          <w:color w:val="000000"/>
        </w:rPr>
        <w:t xml:space="preserve"> </w:t>
      </w:r>
      <w:r>
        <w:rPr>
          <w:color w:val="000000"/>
        </w:rPr>
        <w:t>grupi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političkog</w:t>
      </w:r>
      <w:r w:rsidR="00D64FA2">
        <w:rPr>
          <w:color w:val="000000"/>
        </w:rPr>
        <w:t xml:space="preserve"> </w:t>
      </w:r>
      <w:r>
        <w:rPr>
          <w:color w:val="000000"/>
        </w:rPr>
        <w:t>uverenja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primenjuje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osnovano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smatrati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ugrožava</w:t>
      </w:r>
      <w:r w:rsidR="00D64FA2">
        <w:rPr>
          <w:color w:val="000000"/>
        </w:rPr>
        <w:t xml:space="preserve"> </w:t>
      </w:r>
      <w:r>
        <w:rPr>
          <w:color w:val="000000"/>
        </w:rPr>
        <w:t>bezbednost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pravnosnažnom</w:t>
      </w:r>
      <w:r w:rsidR="00D64FA2">
        <w:rPr>
          <w:color w:val="000000"/>
        </w:rPr>
        <w:t xml:space="preserve"> </w:t>
      </w:r>
      <w:r>
        <w:rPr>
          <w:color w:val="000000"/>
        </w:rPr>
        <w:t>presudom</w:t>
      </w:r>
      <w:r w:rsidR="00D64FA2">
        <w:rPr>
          <w:color w:val="000000"/>
        </w:rPr>
        <w:t xml:space="preserve"> </w:t>
      </w:r>
      <w:r>
        <w:rPr>
          <w:color w:val="000000"/>
        </w:rPr>
        <w:t>osuđeno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krivično</w:t>
      </w:r>
      <w:r w:rsidR="00D64FA2">
        <w:rPr>
          <w:color w:val="000000"/>
        </w:rPr>
        <w:t xml:space="preserve"> </w:t>
      </w:r>
      <w:r>
        <w:rPr>
          <w:color w:val="000000"/>
        </w:rPr>
        <w:t>delo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zakonodavstvu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izreći</w:t>
      </w:r>
      <w:r w:rsidR="00D64FA2">
        <w:rPr>
          <w:color w:val="000000"/>
        </w:rPr>
        <w:t xml:space="preserve"> </w:t>
      </w:r>
      <w:r>
        <w:rPr>
          <w:color w:val="000000"/>
        </w:rPr>
        <w:t>kazna</w:t>
      </w:r>
      <w:r w:rsidR="00D64FA2">
        <w:rPr>
          <w:color w:val="000000"/>
        </w:rPr>
        <w:t xml:space="preserve"> </w:t>
      </w:r>
      <w:r>
        <w:rPr>
          <w:color w:val="000000"/>
        </w:rPr>
        <w:t>zatvora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trajanju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teža</w:t>
      </w:r>
      <w:r w:rsidR="00D64FA2">
        <w:rPr>
          <w:color w:val="000000"/>
        </w:rPr>
        <w:t xml:space="preserve"> </w:t>
      </w:r>
      <w:r>
        <w:rPr>
          <w:color w:val="000000"/>
        </w:rPr>
        <w:t>kazna</w:t>
      </w:r>
      <w:r w:rsidR="00D64FA2">
        <w:rPr>
          <w:color w:val="000000"/>
        </w:rPr>
        <w:t xml:space="preserve">,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čega</w:t>
      </w:r>
      <w:r w:rsidR="00D64FA2">
        <w:rPr>
          <w:color w:val="000000"/>
        </w:rPr>
        <w:t xml:space="preserve"> </w:t>
      </w:r>
      <w:r>
        <w:rPr>
          <w:color w:val="000000"/>
        </w:rPr>
        <w:t>predstavlja</w:t>
      </w:r>
      <w:r w:rsidR="00D64FA2">
        <w:rPr>
          <w:color w:val="000000"/>
        </w:rPr>
        <w:t xml:space="preserve"> </w:t>
      </w:r>
      <w:r>
        <w:rPr>
          <w:color w:val="000000"/>
        </w:rPr>
        <w:t>opasnost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javni</w:t>
      </w:r>
      <w:r w:rsidR="00D64FA2">
        <w:rPr>
          <w:color w:val="000000"/>
        </w:rPr>
        <w:t xml:space="preserve"> </w:t>
      </w:r>
      <w:r>
        <w:rPr>
          <w:color w:val="000000"/>
        </w:rPr>
        <w:t>poredak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Nezavisno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nijedno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sme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proterano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volje</w:t>
      </w:r>
      <w:r w:rsidR="00D64FA2">
        <w:rPr>
          <w:color w:val="000000"/>
        </w:rPr>
        <w:t xml:space="preserve"> </w:t>
      </w:r>
      <w:r>
        <w:rPr>
          <w:color w:val="000000"/>
        </w:rPr>
        <w:t>vraćeno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rizik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će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podvrgnuto</w:t>
      </w:r>
      <w:r w:rsidR="00D64FA2">
        <w:rPr>
          <w:color w:val="000000"/>
        </w:rPr>
        <w:t xml:space="preserve"> </w:t>
      </w:r>
      <w:r>
        <w:rPr>
          <w:color w:val="000000"/>
        </w:rPr>
        <w:t>mučenju</w:t>
      </w:r>
      <w:r w:rsidR="00D64FA2">
        <w:rPr>
          <w:color w:val="000000"/>
        </w:rPr>
        <w:t xml:space="preserve">, </w:t>
      </w:r>
      <w:r>
        <w:rPr>
          <w:color w:val="000000"/>
        </w:rPr>
        <w:t>nečovečnom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ponižavajućem</w:t>
      </w:r>
      <w:r w:rsidR="00D64FA2">
        <w:rPr>
          <w:color w:val="000000"/>
        </w:rPr>
        <w:t xml:space="preserve"> </w:t>
      </w:r>
      <w:r>
        <w:rPr>
          <w:color w:val="000000"/>
        </w:rPr>
        <w:t>postupanju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kažnjavanju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zabrane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diskriminacije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sprovođenja</w:t>
      </w:r>
      <w:r w:rsidR="00D64FA2">
        <w:rPr>
          <w:color w:val="000000"/>
        </w:rPr>
        <w:t xml:space="preserve"> </w:t>
      </w:r>
      <w:r>
        <w:rPr>
          <w:color w:val="000000"/>
        </w:rPr>
        <w:t>odredaba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zabranjena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svaka</w:t>
      </w:r>
      <w:r w:rsidR="00D64FA2">
        <w:rPr>
          <w:color w:val="000000"/>
        </w:rPr>
        <w:t xml:space="preserve"> </w:t>
      </w:r>
      <w:r>
        <w:rPr>
          <w:color w:val="000000"/>
        </w:rPr>
        <w:t>diskriminacija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bilo</w:t>
      </w:r>
      <w:r w:rsidR="00D64FA2">
        <w:rPr>
          <w:color w:val="000000"/>
        </w:rPr>
        <w:t xml:space="preserve"> </w:t>
      </w:r>
      <w:r>
        <w:rPr>
          <w:color w:val="000000"/>
        </w:rPr>
        <w:t>kom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posebnim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zabrane</w:t>
      </w:r>
      <w:r w:rsidR="00D64FA2">
        <w:rPr>
          <w:color w:val="000000"/>
        </w:rPr>
        <w:t xml:space="preserve"> </w:t>
      </w:r>
      <w:r>
        <w:rPr>
          <w:color w:val="000000"/>
        </w:rPr>
        <w:t>diskriminacije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rase</w:t>
      </w:r>
      <w:r w:rsidR="00D64FA2">
        <w:rPr>
          <w:color w:val="000000"/>
        </w:rPr>
        <w:t xml:space="preserve">, </w:t>
      </w:r>
      <w:r>
        <w:rPr>
          <w:color w:val="000000"/>
        </w:rPr>
        <w:t>boje</w:t>
      </w:r>
      <w:r w:rsidR="00D64FA2">
        <w:rPr>
          <w:color w:val="000000"/>
        </w:rPr>
        <w:t xml:space="preserve"> </w:t>
      </w:r>
      <w:r>
        <w:rPr>
          <w:color w:val="000000"/>
        </w:rPr>
        <w:t>kože</w:t>
      </w:r>
      <w:r w:rsidR="00D64FA2">
        <w:rPr>
          <w:color w:val="000000"/>
        </w:rPr>
        <w:t xml:space="preserve">,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roda</w:t>
      </w:r>
      <w:r w:rsidR="00D64FA2">
        <w:rPr>
          <w:color w:val="000000"/>
        </w:rPr>
        <w:t xml:space="preserve">, </w:t>
      </w:r>
      <w:r>
        <w:rPr>
          <w:color w:val="000000"/>
        </w:rPr>
        <w:t>rodnog</w:t>
      </w:r>
      <w:r w:rsidR="00D64FA2">
        <w:rPr>
          <w:color w:val="000000"/>
        </w:rPr>
        <w:t xml:space="preserve"> </w:t>
      </w:r>
      <w:r>
        <w:rPr>
          <w:color w:val="000000"/>
        </w:rPr>
        <w:t>identiteta</w:t>
      </w:r>
      <w:r w:rsidR="00D64FA2">
        <w:rPr>
          <w:color w:val="000000"/>
        </w:rPr>
        <w:t xml:space="preserve">, </w:t>
      </w:r>
      <w:r>
        <w:rPr>
          <w:color w:val="000000"/>
        </w:rPr>
        <w:t>seksualnog</w:t>
      </w:r>
      <w:r w:rsidR="00D64FA2">
        <w:rPr>
          <w:color w:val="000000"/>
        </w:rPr>
        <w:t xml:space="preserve"> </w:t>
      </w:r>
      <w:r>
        <w:rPr>
          <w:color w:val="000000"/>
        </w:rPr>
        <w:t>opredeljenja</w:t>
      </w:r>
      <w:r w:rsidR="00D64FA2">
        <w:rPr>
          <w:color w:val="000000"/>
        </w:rPr>
        <w:t xml:space="preserve">, </w:t>
      </w:r>
      <w:r>
        <w:rPr>
          <w:color w:val="000000"/>
        </w:rPr>
        <w:t>nacionalne</w:t>
      </w:r>
      <w:r w:rsidR="00D64FA2">
        <w:rPr>
          <w:color w:val="000000"/>
        </w:rPr>
        <w:t xml:space="preserve"> </w:t>
      </w:r>
      <w:r>
        <w:rPr>
          <w:color w:val="000000"/>
        </w:rPr>
        <w:t>pripadnosti</w:t>
      </w:r>
      <w:r w:rsidR="00D64FA2">
        <w:rPr>
          <w:color w:val="000000"/>
        </w:rPr>
        <w:t xml:space="preserve">, </w:t>
      </w:r>
      <w:r>
        <w:rPr>
          <w:color w:val="000000"/>
        </w:rPr>
        <w:t>društvenog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sličnog</w:t>
      </w:r>
      <w:r w:rsidR="00D64FA2">
        <w:rPr>
          <w:color w:val="000000"/>
        </w:rPr>
        <w:t xml:space="preserve"> </w:t>
      </w:r>
      <w:r>
        <w:rPr>
          <w:color w:val="000000"/>
        </w:rPr>
        <w:t>statusa</w:t>
      </w:r>
      <w:r w:rsidR="00D64FA2">
        <w:rPr>
          <w:color w:val="000000"/>
        </w:rPr>
        <w:t xml:space="preserve">, </w:t>
      </w:r>
      <w:r>
        <w:rPr>
          <w:color w:val="000000"/>
        </w:rPr>
        <w:t>rođenja</w:t>
      </w:r>
      <w:r w:rsidR="00D64FA2">
        <w:rPr>
          <w:color w:val="000000"/>
        </w:rPr>
        <w:t xml:space="preserve">, </w:t>
      </w:r>
      <w:r>
        <w:rPr>
          <w:color w:val="000000"/>
        </w:rPr>
        <w:t>veroispovesti</w:t>
      </w:r>
      <w:r w:rsidR="00D64FA2">
        <w:rPr>
          <w:color w:val="000000"/>
        </w:rPr>
        <w:t xml:space="preserve">, </w:t>
      </w:r>
      <w:r>
        <w:rPr>
          <w:color w:val="000000"/>
        </w:rPr>
        <w:t>političkog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uverenja</w:t>
      </w:r>
      <w:r w:rsidR="00D64FA2">
        <w:rPr>
          <w:color w:val="000000"/>
        </w:rPr>
        <w:t xml:space="preserve">, </w:t>
      </w:r>
      <w:r>
        <w:rPr>
          <w:color w:val="000000"/>
        </w:rPr>
        <w:t>imovnog</w:t>
      </w:r>
      <w:r w:rsidR="00D64FA2">
        <w:rPr>
          <w:color w:val="000000"/>
        </w:rPr>
        <w:t xml:space="preserve"> </w:t>
      </w:r>
      <w:r>
        <w:rPr>
          <w:color w:val="000000"/>
        </w:rPr>
        <w:t>stanja</w:t>
      </w:r>
      <w:r w:rsidR="00D64FA2">
        <w:rPr>
          <w:color w:val="000000"/>
        </w:rPr>
        <w:t xml:space="preserve">, </w:t>
      </w:r>
      <w:r>
        <w:rPr>
          <w:color w:val="000000"/>
        </w:rPr>
        <w:t>kulture</w:t>
      </w:r>
      <w:r w:rsidR="00D64FA2">
        <w:rPr>
          <w:color w:val="000000"/>
        </w:rPr>
        <w:t xml:space="preserve">, </w:t>
      </w:r>
      <w:r>
        <w:rPr>
          <w:color w:val="000000"/>
        </w:rPr>
        <w:t>jezika</w:t>
      </w:r>
      <w:r w:rsidR="00D64FA2">
        <w:rPr>
          <w:color w:val="000000"/>
        </w:rPr>
        <w:t xml:space="preserve">, </w:t>
      </w:r>
      <w:r>
        <w:rPr>
          <w:color w:val="000000"/>
        </w:rPr>
        <w:t>starosti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intelektualnog</w:t>
      </w:r>
      <w:r w:rsidR="00D64FA2">
        <w:rPr>
          <w:color w:val="000000"/>
        </w:rPr>
        <w:t xml:space="preserve">, </w:t>
      </w:r>
      <w:r>
        <w:rPr>
          <w:color w:val="000000"/>
        </w:rPr>
        <w:t>senzornog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fizičkog</w:t>
      </w:r>
      <w:r w:rsidR="00D64FA2">
        <w:rPr>
          <w:color w:val="000000"/>
        </w:rPr>
        <w:t xml:space="preserve"> </w:t>
      </w:r>
      <w:r>
        <w:rPr>
          <w:color w:val="000000"/>
        </w:rPr>
        <w:t>invaliditeta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nekažnjavanja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nezakonit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ulazak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kažnjen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nezakonit</w:t>
      </w:r>
      <w:r w:rsidR="00D64FA2">
        <w:rPr>
          <w:color w:val="000000"/>
        </w:rPr>
        <w:t xml:space="preserve"> </w:t>
      </w:r>
      <w:r>
        <w:rPr>
          <w:color w:val="000000"/>
        </w:rPr>
        <w:t>ulazak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odlaganja</w:t>
      </w:r>
      <w:r w:rsidR="00D64FA2">
        <w:rPr>
          <w:color w:val="000000"/>
        </w:rPr>
        <w:t xml:space="preserve"> </w:t>
      </w:r>
      <w:r>
        <w:rPr>
          <w:color w:val="000000"/>
        </w:rPr>
        <w:t>izrazi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pruži</w:t>
      </w:r>
      <w:r w:rsidR="00D64FA2">
        <w:rPr>
          <w:color w:val="000000"/>
        </w:rPr>
        <w:t xml:space="preserve"> </w:t>
      </w:r>
      <w:r>
        <w:rPr>
          <w:color w:val="000000"/>
        </w:rPr>
        <w:t>valjano</w:t>
      </w:r>
      <w:r w:rsidR="00D64FA2">
        <w:rPr>
          <w:color w:val="000000"/>
        </w:rPr>
        <w:t xml:space="preserve"> </w:t>
      </w:r>
      <w:r>
        <w:rPr>
          <w:color w:val="000000"/>
        </w:rPr>
        <w:t>obrazloženje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svoj</w:t>
      </w:r>
      <w:r w:rsidR="00D64FA2">
        <w:rPr>
          <w:color w:val="000000"/>
        </w:rPr>
        <w:t xml:space="preserve"> </w:t>
      </w:r>
      <w:r>
        <w:rPr>
          <w:color w:val="000000"/>
        </w:rPr>
        <w:t>nezakonit</w:t>
      </w:r>
      <w:r w:rsidR="00D64FA2">
        <w:rPr>
          <w:color w:val="000000"/>
        </w:rPr>
        <w:t xml:space="preserve"> </w:t>
      </w:r>
      <w:r>
        <w:rPr>
          <w:color w:val="000000"/>
        </w:rPr>
        <w:t>ulazak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jedinstva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9.</w:t>
      </w:r>
    </w:p>
    <w:p w:rsidR="00FE0035" w:rsidRDefault="00B352DD">
      <w:pPr>
        <w:spacing w:after="150"/>
      </w:pP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preduzimaju</w:t>
      </w:r>
      <w:r w:rsidR="00D64FA2">
        <w:rPr>
          <w:color w:val="000000"/>
        </w:rPr>
        <w:t xml:space="preserve"> </w:t>
      </w:r>
      <w:r>
        <w:rPr>
          <w:color w:val="000000"/>
        </w:rPr>
        <w:t>sve</w:t>
      </w:r>
      <w:r w:rsidR="00D64FA2">
        <w:rPr>
          <w:color w:val="000000"/>
        </w:rPr>
        <w:t xml:space="preserve"> </w:t>
      </w:r>
      <w:r>
        <w:rPr>
          <w:color w:val="000000"/>
        </w:rPr>
        <w:t>raspoložive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održanja</w:t>
      </w:r>
      <w:r w:rsidR="00D64FA2">
        <w:rPr>
          <w:color w:val="000000"/>
        </w:rPr>
        <w:t xml:space="preserve"> </w:t>
      </w:r>
      <w:r>
        <w:rPr>
          <w:color w:val="000000"/>
        </w:rPr>
        <w:t>jedinstva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toku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odobrenju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privremenu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imaju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spajanje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najboljeg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interesa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maloletnog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sprovođenja</w:t>
      </w:r>
      <w:r w:rsidR="00D64FA2">
        <w:rPr>
          <w:color w:val="000000"/>
        </w:rPr>
        <w:t xml:space="preserve"> </w:t>
      </w:r>
      <w:r>
        <w:rPr>
          <w:color w:val="000000"/>
        </w:rPr>
        <w:t>odredaba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postupa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načelom</w:t>
      </w:r>
      <w:r w:rsidR="00D64FA2">
        <w:rPr>
          <w:color w:val="000000"/>
        </w:rPr>
        <w:t xml:space="preserve"> </w:t>
      </w:r>
      <w:r>
        <w:rPr>
          <w:color w:val="000000"/>
        </w:rPr>
        <w:t>najboljeg</w:t>
      </w:r>
      <w:r w:rsidR="00D64FA2">
        <w:rPr>
          <w:color w:val="000000"/>
        </w:rPr>
        <w:t xml:space="preserve"> </w:t>
      </w:r>
      <w:r>
        <w:rPr>
          <w:color w:val="000000"/>
        </w:rPr>
        <w:t>interesa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lastRenderedPageBreak/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procene</w:t>
      </w:r>
      <w:r w:rsidR="00D64FA2">
        <w:rPr>
          <w:color w:val="000000"/>
        </w:rPr>
        <w:t xml:space="preserve"> </w:t>
      </w:r>
      <w:r>
        <w:rPr>
          <w:color w:val="000000"/>
        </w:rPr>
        <w:t>najboljeg</w:t>
      </w:r>
      <w:r w:rsidR="00D64FA2">
        <w:rPr>
          <w:color w:val="000000"/>
        </w:rPr>
        <w:t xml:space="preserve"> </w:t>
      </w:r>
      <w:r>
        <w:rPr>
          <w:color w:val="000000"/>
        </w:rPr>
        <w:t>interesa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uzima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dobrobit</w:t>
      </w:r>
      <w:r w:rsidR="00D64FA2">
        <w:rPr>
          <w:color w:val="000000"/>
        </w:rPr>
        <w:t xml:space="preserve">, </w:t>
      </w:r>
      <w:r>
        <w:rPr>
          <w:color w:val="000000"/>
        </w:rPr>
        <w:t>socijalni</w:t>
      </w:r>
      <w:r w:rsidR="00D64FA2">
        <w:rPr>
          <w:color w:val="000000"/>
        </w:rPr>
        <w:t xml:space="preserve"> </w:t>
      </w:r>
      <w:r>
        <w:rPr>
          <w:color w:val="000000"/>
        </w:rPr>
        <w:t>razvoj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poreklo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mišljenje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zavisno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uzrasta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zrelosti</w:t>
      </w:r>
      <w:r w:rsidR="00D64FA2">
        <w:rPr>
          <w:color w:val="000000"/>
        </w:rPr>
        <w:t xml:space="preserve">, </w:t>
      </w:r>
      <w:r>
        <w:rPr>
          <w:color w:val="000000"/>
        </w:rPr>
        <w:t>načelo</w:t>
      </w:r>
      <w:r w:rsidR="00D64FA2">
        <w:rPr>
          <w:color w:val="000000"/>
        </w:rPr>
        <w:t xml:space="preserve"> </w:t>
      </w:r>
      <w:r>
        <w:rPr>
          <w:color w:val="000000"/>
        </w:rPr>
        <w:t>jedinstva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bezbednost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s</w:t>
      </w:r>
      <w:r w:rsidR="00D64FA2">
        <w:rPr>
          <w:color w:val="000000"/>
        </w:rPr>
        <w:t>e</w:t>
      </w:r>
      <w:r>
        <w:rPr>
          <w:color w:val="000000"/>
        </w:rPr>
        <w:t>bn</w:t>
      </w:r>
      <w:r w:rsidR="00D64FA2">
        <w:rPr>
          <w:color w:val="000000"/>
        </w:rPr>
        <w:t xml:space="preserve">o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sumnja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žrtva</w:t>
      </w:r>
      <w:r w:rsidR="00D64FA2">
        <w:rPr>
          <w:color w:val="000000"/>
        </w:rPr>
        <w:t xml:space="preserve"> </w:t>
      </w:r>
      <w:r>
        <w:rPr>
          <w:color w:val="000000"/>
        </w:rPr>
        <w:t>trgovine</w:t>
      </w:r>
      <w:r w:rsidR="00D64FA2">
        <w:rPr>
          <w:color w:val="000000"/>
        </w:rPr>
        <w:t xml:space="preserve"> </w:t>
      </w:r>
      <w:r>
        <w:rPr>
          <w:color w:val="000000"/>
        </w:rPr>
        <w:t>ljudima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žrtva</w:t>
      </w:r>
      <w:r w:rsidR="00D64FA2">
        <w:rPr>
          <w:color w:val="000000"/>
        </w:rPr>
        <w:t xml:space="preserve"> </w:t>
      </w:r>
      <w:r>
        <w:rPr>
          <w:color w:val="000000"/>
        </w:rPr>
        <w:t>nasilja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porodici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oblika</w:t>
      </w:r>
      <w:r w:rsidR="00D64FA2">
        <w:rPr>
          <w:color w:val="000000"/>
        </w:rPr>
        <w:t xml:space="preserve"> </w:t>
      </w:r>
      <w:r>
        <w:rPr>
          <w:color w:val="000000"/>
        </w:rPr>
        <w:t>rodno</w:t>
      </w:r>
      <w:r w:rsidR="00D64FA2">
        <w:rPr>
          <w:color w:val="000000"/>
        </w:rPr>
        <w:t xml:space="preserve"> </w:t>
      </w:r>
      <w:r>
        <w:rPr>
          <w:color w:val="000000"/>
        </w:rPr>
        <w:t>zasnovanog</w:t>
      </w:r>
      <w:r w:rsidR="00D64FA2">
        <w:rPr>
          <w:color w:val="000000"/>
        </w:rPr>
        <w:t xml:space="preserve"> </w:t>
      </w:r>
      <w:r>
        <w:rPr>
          <w:color w:val="000000"/>
        </w:rPr>
        <w:t>nasilja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11.</w:t>
      </w:r>
    </w:p>
    <w:p w:rsidR="00FE0035" w:rsidRDefault="00B352DD">
      <w:pPr>
        <w:spacing w:after="150"/>
      </w:pP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ime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izražava</w:t>
      </w:r>
      <w:r w:rsidR="00D64FA2">
        <w:rPr>
          <w:color w:val="000000"/>
        </w:rPr>
        <w:t xml:space="preserve"> </w:t>
      </w:r>
      <w:r>
        <w:rPr>
          <w:color w:val="000000"/>
        </w:rPr>
        <w:t>roditelj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ime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roditelj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1. </w:t>
      </w:r>
      <w:r>
        <w:rPr>
          <w:color w:val="000000"/>
        </w:rPr>
        <w:t>i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starije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braku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samostalno</w:t>
      </w:r>
      <w:r w:rsidR="00D64FA2">
        <w:rPr>
          <w:color w:val="000000"/>
        </w:rPr>
        <w:t xml:space="preserve"> </w:t>
      </w:r>
      <w:r>
        <w:rPr>
          <w:color w:val="000000"/>
        </w:rPr>
        <w:t>učestvovati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12.</w:t>
      </w:r>
    </w:p>
    <w:p w:rsidR="00FE0035" w:rsidRDefault="00B352DD">
      <w:pPr>
        <w:spacing w:after="150"/>
      </w:pP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starateljstva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,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 xml:space="preserve"> </w:t>
      </w:r>
      <w:r>
        <w:rPr>
          <w:color w:val="000000"/>
        </w:rPr>
        <w:t>čim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određivanju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 xml:space="preserve"> </w:t>
      </w: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odlaganja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odlaganja</w:t>
      </w:r>
      <w:r w:rsidR="00D64FA2">
        <w:rPr>
          <w:color w:val="000000"/>
        </w:rPr>
        <w:t xml:space="preserve"> </w:t>
      </w:r>
      <w:r>
        <w:rPr>
          <w:color w:val="000000"/>
        </w:rPr>
        <w:t>informiše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njegovim</w:t>
      </w:r>
      <w:r w:rsidR="00D64FA2">
        <w:rPr>
          <w:color w:val="000000"/>
        </w:rPr>
        <w:t xml:space="preserve"> </w:t>
      </w:r>
      <w:r>
        <w:rPr>
          <w:color w:val="000000"/>
        </w:rPr>
        <w:t>pravima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starijem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braku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izražava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obavezno</w:t>
      </w:r>
      <w:r w:rsidR="00D64FA2">
        <w:rPr>
          <w:color w:val="000000"/>
        </w:rPr>
        <w:t xml:space="preserve"> </w:t>
      </w:r>
      <w:r>
        <w:rPr>
          <w:color w:val="000000"/>
        </w:rPr>
        <w:t>prisustvo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lično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obavezno</w:t>
      </w:r>
      <w:r w:rsidR="00D64FA2">
        <w:rPr>
          <w:color w:val="000000"/>
        </w:rPr>
        <w:t xml:space="preserve"> </w:t>
      </w:r>
      <w:r>
        <w:rPr>
          <w:color w:val="000000"/>
        </w:rPr>
        <w:t>prisustvo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ime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 xml:space="preserve">,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najboljem</w:t>
      </w:r>
      <w:r w:rsidR="00D64FA2">
        <w:rPr>
          <w:color w:val="000000"/>
        </w:rPr>
        <w:t xml:space="preserve"> </w:t>
      </w:r>
      <w:r>
        <w:rPr>
          <w:color w:val="000000"/>
        </w:rPr>
        <w:t>interesu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saslušava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prisustvu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Postupci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postupci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imaju</w:t>
      </w:r>
      <w:r w:rsidR="00D64FA2">
        <w:rPr>
          <w:color w:val="000000"/>
        </w:rPr>
        <w:t xml:space="preserve"> </w:t>
      </w:r>
      <w:r>
        <w:rPr>
          <w:color w:val="000000"/>
        </w:rPr>
        <w:t>prioritet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odnosu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druge</w:t>
      </w:r>
      <w:r w:rsidR="00D64FA2">
        <w:rPr>
          <w:color w:val="000000"/>
        </w:rPr>
        <w:t xml:space="preserve"> </w:t>
      </w:r>
      <w:r>
        <w:rPr>
          <w:color w:val="000000"/>
        </w:rPr>
        <w:t>postupke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besplatnog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prevođenja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13.</w:t>
      </w:r>
    </w:p>
    <w:p w:rsidR="00FE0035" w:rsidRDefault="00B352DD">
      <w:pPr>
        <w:spacing w:after="150"/>
      </w:pP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razume</w:t>
      </w:r>
      <w:r w:rsidR="00D64FA2">
        <w:rPr>
          <w:color w:val="000000"/>
        </w:rPr>
        <w:t xml:space="preserve"> 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jezik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besplatna</w:t>
      </w:r>
      <w:r w:rsidR="00D64FA2">
        <w:rPr>
          <w:color w:val="000000"/>
        </w:rPr>
        <w:t xml:space="preserve"> </w:t>
      </w:r>
      <w:r>
        <w:rPr>
          <w:color w:val="000000"/>
        </w:rPr>
        <w:t>usluga</w:t>
      </w:r>
      <w:r w:rsidR="00D64FA2">
        <w:rPr>
          <w:color w:val="000000"/>
        </w:rPr>
        <w:t xml:space="preserve"> </w:t>
      </w:r>
      <w:r>
        <w:rPr>
          <w:color w:val="000000"/>
        </w:rPr>
        <w:t>prevođenja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maternji</w:t>
      </w:r>
      <w:r w:rsidR="00D64FA2">
        <w:rPr>
          <w:color w:val="000000"/>
        </w:rPr>
        <w:t xml:space="preserve"> </w:t>
      </w:r>
      <w:r>
        <w:rPr>
          <w:color w:val="000000"/>
        </w:rPr>
        <w:t>jezik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jezik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razume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lastRenderedPageBreak/>
        <w:t>Obaveza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obezbedi</w:t>
      </w:r>
      <w:r w:rsidR="00D64FA2">
        <w:rPr>
          <w:color w:val="000000"/>
        </w:rPr>
        <w:t xml:space="preserve"> </w:t>
      </w:r>
      <w:r>
        <w:rPr>
          <w:color w:val="000000"/>
        </w:rPr>
        <w:t>besplatna</w:t>
      </w:r>
      <w:r w:rsidR="00D64FA2">
        <w:rPr>
          <w:color w:val="000000"/>
        </w:rPr>
        <w:t xml:space="preserve"> </w:t>
      </w:r>
      <w:r>
        <w:rPr>
          <w:color w:val="000000"/>
        </w:rPr>
        <w:t>usluga</w:t>
      </w:r>
      <w:r w:rsidR="00D64FA2">
        <w:rPr>
          <w:color w:val="000000"/>
        </w:rPr>
        <w:t xml:space="preserve"> </w:t>
      </w:r>
      <w:r>
        <w:rPr>
          <w:color w:val="000000"/>
        </w:rPr>
        <w:t>prevođenja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obuhvata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korišćenje</w:t>
      </w:r>
      <w:r w:rsidR="00D64FA2">
        <w:rPr>
          <w:color w:val="000000"/>
        </w:rPr>
        <w:t xml:space="preserve"> </w:t>
      </w:r>
      <w:r>
        <w:rPr>
          <w:color w:val="000000"/>
        </w:rPr>
        <w:t>znakovnog</w:t>
      </w:r>
      <w:r w:rsidR="00D64FA2">
        <w:rPr>
          <w:color w:val="000000"/>
        </w:rPr>
        <w:t xml:space="preserve"> </w:t>
      </w:r>
      <w:r>
        <w:rPr>
          <w:color w:val="000000"/>
        </w:rPr>
        <w:t>jezika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dostupnost</w:t>
      </w:r>
      <w:r w:rsidR="00D64FA2">
        <w:rPr>
          <w:color w:val="000000"/>
        </w:rPr>
        <w:t xml:space="preserve"> </w:t>
      </w:r>
      <w:r>
        <w:rPr>
          <w:color w:val="000000"/>
        </w:rPr>
        <w:t>materijala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Brajevom</w:t>
      </w:r>
      <w:r w:rsidR="00D64FA2">
        <w:rPr>
          <w:color w:val="000000"/>
        </w:rPr>
        <w:t xml:space="preserve"> </w:t>
      </w:r>
      <w:r>
        <w:rPr>
          <w:color w:val="000000"/>
        </w:rPr>
        <w:t>pismu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slobodnog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pristupa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UNHCR</w:t>
      </w:r>
      <w:r w:rsidR="00D64FA2">
        <w:rPr>
          <w:b/>
          <w:color w:val="000000"/>
        </w:rPr>
        <w:t>-</w:t>
      </w:r>
      <w:r>
        <w:rPr>
          <w:b/>
          <w:color w:val="000000"/>
        </w:rPr>
        <w:t>u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14.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kontakt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ovlašćenim</w:t>
      </w:r>
      <w:r w:rsidR="00D64FA2">
        <w:rPr>
          <w:color w:val="000000"/>
        </w:rPr>
        <w:t xml:space="preserve"> </w:t>
      </w:r>
      <w:r>
        <w:rPr>
          <w:color w:val="000000"/>
        </w:rPr>
        <w:t>službenicima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svim</w:t>
      </w:r>
      <w:r w:rsidR="00D64FA2">
        <w:rPr>
          <w:color w:val="000000"/>
        </w:rPr>
        <w:t xml:space="preserve"> </w:t>
      </w:r>
      <w:r>
        <w:rPr>
          <w:color w:val="000000"/>
        </w:rPr>
        <w:t>fazama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dostave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15.</w:t>
      </w:r>
    </w:p>
    <w:p w:rsidR="00FE0035" w:rsidRDefault="00B352DD">
      <w:pPr>
        <w:spacing w:after="150"/>
      </w:pPr>
      <w:r>
        <w:rPr>
          <w:color w:val="000000"/>
        </w:rPr>
        <w:t>Svako</w:t>
      </w:r>
      <w:r w:rsidR="00D64FA2">
        <w:rPr>
          <w:color w:val="000000"/>
        </w:rPr>
        <w:t xml:space="preserve"> </w:t>
      </w:r>
      <w:r>
        <w:rPr>
          <w:color w:val="000000"/>
        </w:rPr>
        <w:t>pismeno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dostavlja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lično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njegovom</w:t>
      </w:r>
      <w:r w:rsidR="00D64FA2">
        <w:rPr>
          <w:color w:val="000000"/>
        </w:rPr>
        <w:t xml:space="preserve"> </w:t>
      </w:r>
      <w:r>
        <w:rPr>
          <w:color w:val="000000"/>
        </w:rPr>
        <w:t>zakonskom</w:t>
      </w:r>
      <w:r w:rsidR="00D64FA2">
        <w:rPr>
          <w:color w:val="000000"/>
        </w:rPr>
        <w:t xml:space="preserve"> </w:t>
      </w:r>
      <w:r>
        <w:rPr>
          <w:color w:val="000000"/>
        </w:rPr>
        <w:t>zastupniku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punomoćniku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dostavljenim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ga</w:t>
      </w:r>
      <w:r w:rsidR="00D64FA2">
        <w:rPr>
          <w:color w:val="000000"/>
        </w:rPr>
        <w:t xml:space="preserve"> </w:t>
      </w:r>
      <w:r>
        <w:rPr>
          <w:color w:val="000000"/>
        </w:rPr>
        <w:t>primi</w:t>
      </w:r>
      <w:r w:rsidR="00D64FA2">
        <w:rPr>
          <w:color w:val="000000"/>
        </w:rPr>
        <w:t xml:space="preserve"> </w:t>
      </w:r>
      <w:r>
        <w:rPr>
          <w:color w:val="000000"/>
        </w:rPr>
        <w:t>bilo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navedenih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rodne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ravnopravnosti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o</w:t>
      </w:r>
      <w:r>
        <w:rPr>
          <w:b/>
          <w:color w:val="000000"/>
        </w:rPr>
        <w:t>s</w:t>
      </w:r>
      <w:r w:rsidR="00D64FA2">
        <w:rPr>
          <w:b/>
          <w:color w:val="000000"/>
        </w:rPr>
        <w:t>e</w:t>
      </w:r>
      <w:r>
        <w:rPr>
          <w:b/>
          <w:color w:val="000000"/>
        </w:rPr>
        <w:t>tljiv</w:t>
      </w:r>
      <w:r w:rsidR="00D64FA2">
        <w:rPr>
          <w:b/>
          <w:color w:val="000000"/>
        </w:rPr>
        <w:t>o</w:t>
      </w:r>
      <w:r>
        <w:rPr>
          <w:b/>
          <w:color w:val="000000"/>
        </w:rPr>
        <w:t>sti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16.</w:t>
      </w:r>
    </w:p>
    <w:p w:rsidR="00FE0035" w:rsidRDefault="00B352DD">
      <w:pPr>
        <w:spacing w:after="150"/>
      </w:pP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tumače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rodno</w:t>
      </w:r>
      <w:r w:rsidR="00D64FA2">
        <w:rPr>
          <w:color w:val="000000"/>
        </w:rPr>
        <w:t xml:space="preserve"> </w:t>
      </w:r>
      <w:r>
        <w:rPr>
          <w:color w:val="000000"/>
        </w:rPr>
        <w:t>osetljiv</w:t>
      </w:r>
      <w:r w:rsidR="00D64FA2">
        <w:rPr>
          <w:color w:val="000000"/>
        </w:rPr>
        <w:t xml:space="preserve"> </w:t>
      </w:r>
      <w:r>
        <w:rPr>
          <w:color w:val="000000"/>
        </w:rPr>
        <w:t>način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, </w:t>
      </w:r>
      <w:r>
        <w:rPr>
          <w:color w:val="000000"/>
        </w:rPr>
        <w:t>omogućava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dn</w:t>
      </w:r>
      <w:r w:rsidR="00D64FA2">
        <w:rPr>
          <w:color w:val="000000"/>
        </w:rPr>
        <w:t>e</w:t>
      </w:r>
      <w:r>
        <w:rPr>
          <w:color w:val="000000"/>
        </w:rPr>
        <w:t>s</w:t>
      </w:r>
      <w:r w:rsidR="00D64FA2">
        <w:rPr>
          <w:color w:val="000000"/>
        </w:rPr>
        <w:t xml:space="preserve">e </w:t>
      </w:r>
      <w:r>
        <w:rPr>
          <w:color w:val="000000"/>
        </w:rPr>
        <w:t>z</w:t>
      </w:r>
      <w:r w:rsidR="00D64FA2">
        <w:rPr>
          <w:color w:val="000000"/>
        </w:rPr>
        <w:t>a</w:t>
      </w:r>
      <w:r>
        <w:rPr>
          <w:color w:val="000000"/>
        </w:rPr>
        <w:t>ht</w:t>
      </w:r>
      <w:r w:rsidR="00D64FA2">
        <w:rPr>
          <w:color w:val="000000"/>
        </w:rPr>
        <w:t>e</w:t>
      </w:r>
      <w:r>
        <w:rPr>
          <w:color w:val="000000"/>
        </w:rPr>
        <w:t>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ga</w:t>
      </w:r>
      <w:r w:rsidR="00D64FA2">
        <w:rPr>
          <w:color w:val="000000"/>
        </w:rPr>
        <w:t xml:space="preserve"> </w:t>
      </w:r>
      <w:r>
        <w:rPr>
          <w:color w:val="000000"/>
        </w:rPr>
        <w:t>sasluša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istog</w:t>
      </w:r>
      <w:r w:rsidR="00D64FA2">
        <w:rPr>
          <w:color w:val="000000"/>
        </w:rPr>
        <w:t xml:space="preserve">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bude</w:t>
      </w:r>
      <w:r w:rsidR="00D64FA2">
        <w:rPr>
          <w:color w:val="000000"/>
        </w:rPr>
        <w:t xml:space="preserve"> </w:t>
      </w:r>
      <w:r>
        <w:rPr>
          <w:color w:val="000000"/>
        </w:rPr>
        <w:t>saslušan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prevodioca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tumača</w:t>
      </w:r>
      <w:r w:rsidR="00D64FA2">
        <w:rPr>
          <w:color w:val="000000"/>
        </w:rPr>
        <w:t xml:space="preserve"> </w:t>
      </w:r>
      <w:r>
        <w:rPr>
          <w:color w:val="000000"/>
        </w:rPr>
        <w:t>istog</w:t>
      </w:r>
      <w:r w:rsidR="00D64FA2">
        <w:rPr>
          <w:color w:val="000000"/>
        </w:rPr>
        <w:t xml:space="preserve">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moguće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povezano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nesrazmernim</w:t>
      </w:r>
      <w:r w:rsidR="00D64FA2">
        <w:rPr>
          <w:color w:val="000000"/>
        </w:rPr>
        <w:t xml:space="preserve"> </w:t>
      </w:r>
      <w:r>
        <w:rPr>
          <w:color w:val="000000"/>
        </w:rPr>
        <w:t>teškoćama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Načelo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primenjuje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posebnog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pretresanja</w:t>
      </w:r>
      <w:r w:rsidR="00D64FA2">
        <w:rPr>
          <w:color w:val="000000"/>
        </w:rPr>
        <w:t xml:space="preserve">, </w:t>
      </w:r>
      <w:r>
        <w:rPr>
          <w:color w:val="000000"/>
        </w:rPr>
        <w:t>telesnih</w:t>
      </w:r>
      <w:r w:rsidR="00D64FA2">
        <w:rPr>
          <w:color w:val="000000"/>
        </w:rPr>
        <w:t xml:space="preserve"> </w:t>
      </w:r>
      <w:r>
        <w:rPr>
          <w:color w:val="000000"/>
        </w:rPr>
        <w:t>pregleda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radnji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podrazumevaju</w:t>
      </w:r>
      <w:r w:rsidR="00D64FA2">
        <w:rPr>
          <w:color w:val="000000"/>
        </w:rPr>
        <w:t xml:space="preserve"> </w:t>
      </w:r>
      <w:r>
        <w:rPr>
          <w:color w:val="000000"/>
        </w:rPr>
        <w:t>fizički</w:t>
      </w:r>
      <w:r w:rsidR="00D64FA2">
        <w:rPr>
          <w:color w:val="000000"/>
        </w:rPr>
        <w:t xml:space="preserve"> </w:t>
      </w:r>
      <w:r>
        <w:rPr>
          <w:color w:val="000000"/>
        </w:rPr>
        <w:t>kontakt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tražiocem</w:t>
      </w:r>
      <w:r w:rsidR="00D64FA2">
        <w:rPr>
          <w:color w:val="000000"/>
        </w:rPr>
        <w:t>.</w:t>
      </w:r>
    </w:p>
    <w:p w:rsidR="00FE0035" w:rsidRDefault="00D64FA2">
      <w:pPr>
        <w:spacing w:after="150"/>
      </w:pPr>
      <w:r>
        <w:rPr>
          <w:color w:val="000000"/>
        </w:rPr>
        <w:t>O</w:t>
      </w:r>
      <w:r w:rsidR="00B352DD">
        <w:rPr>
          <w:color w:val="000000"/>
        </w:rPr>
        <w:t>s</w:t>
      </w:r>
      <w:r>
        <w:rPr>
          <w:color w:val="000000"/>
        </w:rPr>
        <w:t>o</w:t>
      </w:r>
      <w:r w:rsidR="00B352DD">
        <w:rPr>
          <w:color w:val="000000"/>
        </w:rPr>
        <w:t>b</w:t>
      </w:r>
      <w:r>
        <w:rPr>
          <w:color w:val="000000"/>
        </w:rPr>
        <w:t xml:space="preserve">e </w:t>
      </w:r>
      <w:r w:rsidR="00B352DD">
        <w:rPr>
          <w:color w:val="000000"/>
        </w:rPr>
        <w:t>ž</w:t>
      </w:r>
      <w:r>
        <w:rPr>
          <w:color w:val="000000"/>
        </w:rPr>
        <w:t>e</w:t>
      </w:r>
      <w:r w:rsidR="00B352DD">
        <w:rPr>
          <w:color w:val="000000"/>
        </w:rPr>
        <w:t>nsk</w:t>
      </w:r>
      <w:r>
        <w:rPr>
          <w:color w:val="000000"/>
        </w:rPr>
        <w:t>o</w:t>
      </w:r>
      <w:r w:rsidR="00B352DD">
        <w:rPr>
          <w:color w:val="000000"/>
        </w:rPr>
        <w:t>g</w:t>
      </w:r>
      <w:r>
        <w:rPr>
          <w:color w:val="000000"/>
        </w:rPr>
        <w:t xml:space="preserve"> </w:t>
      </w:r>
      <w:r w:rsidR="00B352DD">
        <w:rPr>
          <w:color w:val="000000"/>
        </w:rPr>
        <w:t>p</w:t>
      </w:r>
      <w:r>
        <w:rPr>
          <w:color w:val="000000"/>
        </w:rPr>
        <w:t>o</w:t>
      </w:r>
      <w:r w:rsidR="00B352DD">
        <w:rPr>
          <w:color w:val="000000"/>
        </w:rPr>
        <w:t>l</w:t>
      </w:r>
      <w:r>
        <w:rPr>
          <w:color w:val="000000"/>
        </w:rPr>
        <w:t xml:space="preserve">a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</w:t>
      </w:r>
      <w:r>
        <w:rPr>
          <w:color w:val="000000"/>
        </w:rPr>
        <w:t>a</w:t>
      </w:r>
      <w:r w:rsidR="00B352DD">
        <w:rPr>
          <w:color w:val="000000"/>
        </w:rPr>
        <w:t>tnji</w:t>
      </w:r>
      <w:r>
        <w:rPr>
          <w:color w:val="000000"/>
        </w:rPr>
        <w:t xml:space="preserve"> </w:t>
      </w:r>
      <w:r w:rsidR="00B352DD">
        <w:rPr>
          <w:color w:val="000000"/>
        </w:rPr>
        <w:t>mušk</w:t>
      </w:r>
      <w:r>
        <w:rPr>
          <w:color w:val="000000"/>
        </w:rPr>
        <w:t>a</w:t>
      </w:r>
      <w:r w:rsidR="00B352DD">
        <w:rPr>
          <w:color w:val="000000"/>
        </w:rPr>
        <w:t>r</w:t>
      </w:r>
      <w:r>
        <w:rPr>
          <w:color w:val="000000"/>
        </w:rPr>
        <w:t>a</w:t>
      </w:r>
      <w:r w:rsidR="00B352DD">
        <w:rPr>
          <w:color w:val="000000"/>
        </w:rPr>
        <w:t>c</w:t>
      </w:r>
      <w:r>
        <w:rPr>
          <w:color w:val="000000"/>
        </w:rPr>
        <w:t xml:space="preserve">a </w:t>
      </w:r>
      <w:r w:rsidR="00B352DD">
        <w:rPr>
          <w:color w:val="000000"/>
        </w:rPr>
        <w:t>k</w:t>
      </w:r>
      <w:r>
        <w:rPr>
          <w:color w:val="000000"/>
        </w:rPr>
        <w:t xml:space="preserve">oje </w:t>
      </w:r>
      <w:r w:rsidR="00B352DD">
        <w:rPr>
          <w:color w:val="000000"/>
        </w:rPr>
        <w:t>tr</w:t>
      </w:r>
      <w:r>
        <w:rPr>
          <w:color w:val="000000"/>
        </w:rPr>
        <w:t>a</w:t>
      </w:r>
      <w:r w:rsidR="00B352DD">
        <w:rPr>
          <w:color w:val="000000"/>
        </w:rPr>
        <w:t>ž</w:t>
      </w:r>
      <w:r>
        <w:rPr>
          <w:color w:val="000000"/>
        </w:rPr>
        <w:t>e a</w:t>
      </w:r>
      <w:r w:rsidR="00B352DD">
        <w:rPr>
          <w:color w:val="000000"/>
        </w:rPr>
        <w:t>zil</w:t>
      </w:r>
      <w:r>
        <w:rPr>
          <w:color w:val="000000"/>
        </w:rPr>
        <w:t xml:space="preserve"> </w:t>
      </w:r>
      <w:r w:rsidR="00B352DD">
        <w:rPr>
          <w:color w:val="000000"/>
        </w:rPr>
        <w:t>podnose</w:t>
      </w:r>
      <w:r>
        <w:rPr>
          <w:color w:val="000000"/>
        </w:rPr>
        <w:t xml:space="preserve"> </w:t>
      </w:r>
      <w:r w:rsidR="00B352DD">
        <w:rPr>
          <w:color w:val="000000"/>
        </w:rPr>
        <w:t>z</w:t>
      </w:r>
      <w:r>
        <w:rPr>
          <w:color w:val="000000"/>
        </w:rPr>
        <w:t>a</w:t>
      </w:r>
      <w:r w:rsidR="00B352DD">
        <w:rPr>
          <w:color w:val="000000"/>
        </w:rPr>
        <w:t>ht</w:t>
      </w:r>
      <w:r>
        <w:rPr>
          <w:color w:val="000000"/>
        </w:rPr>
        <w:t>e</w:t>
      </w:r>
      <w:r w:rsidR="00B352DD">
        <w:rPr>
          <w:color w:val="000000"/>
        </w:rPr>
        <w:t>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daju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>ja</w:t>
      </w:r>
      <w:r w:rsidR="00B352DD">
        <w:rPr>
          <w:color w:val="000000"/>
        </w:rPr>
        <w:t>vu</w:t>
      </w:r>
      <w:r>
        <w:rPr>
          <w:color w:val="000000"/>
        </w:rPr>
        <w:t xml:space="preserve"> o</w:t>
      </w:r>
      <w:r w:rsidR="00B352DD">
        <w:rPr>
          <w:color w:val="000000"/>
        </w:rPr>
        <w:t>dv</w:t>
      </w:r>
      <w:r>
        <w:rPr>
          <w:color w:val="000000"/>
        </w:rPr>
        <w:t>oje</w:t>
      </w:r>
      <w:r w:rsidR="00B352DD">
        <w:rPr>
          <w:color w:val="000000"/>
        </w:rPr>
        <w:t>n</w:t>
      </w:r>
      <w:r>
        <w:rPr>
          <w:color w:val="000000"/>
        </w:rPr>
        <w:t>o o</w:t>
      </w:r>
      <w:r w:rsidR="00B352DD">
        <w:rPr>
          <w:color w:val="000000"/>
        </w:rPr>
        <w:t>d</w:t>
      </w:r>
      <w:r>
        <w:rPr>
          <w:color w:val="000000"/>
        </w:rPr>
        <w:t xml:space="preserve"> </w:t>
      </w:r>
      <w:r w:rsidR="00B352DD">
        <w:rPr>
          <w:color w:val="000000"/>
        </w:rPr>
        <w:t>sv</w:t>
      </w:r>
      <w:r>
        <w:rPr>
          <w:color w:val="000000"/>
        </w:rPr>
        <w:t>oj</w:t>
      </w:r>
      <w:r w:rsidR="00B352DD">
        <w:rPr>
          <w:color w:val="000000"/>
        </w:rPr>
        <w:t>ih</w:t>
      </w:r>
      <w:r>
        <w:rPr>
          <w:color w:val="000000"/>
        </w:rPr>
        <w:t xml:space="preserve"> </w:t>
      </w:r>
      <w:r w:rsidR="00B352DD">
        <w:rPr>
          <w:color w:val="000000"/>
        </w:rPr>
        <w:t>pr</w:t>
      </w:r>
      <w:r>
        <w:rPr>
          <w:color w:val="000000"/>
        </w:rPr>
        <w:t>a</w:t>
      </w:r>
      <w:r w:rsidR="00B352DD">
        <w:rPr>
          <w:color w:val="000000"/>
        </w:rPr>
        <w:t>til</w:t>
      </w:r>
      <w:r>
        <w:rPr>
          <w:color w:val="000000"/>
        </w:rPr>
        <w:t>a</w:t>
      </w:r>
      <w:r w:rsidR="00B352DD">
        <w:rPr>
          <w:color w:val="000000"/>
        </w:rPr>
        <w:t>c</w:t>
      </w:r>
      <w:r>
        <w:rPr>
          <w:color w:val="000000"/>
        </w:rPr>
        <w:t>a.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procesnih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prihvatnih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garancija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17.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računa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specifičnoj</w:t>
      </w:r>
      <w:r w:rsidR="00D64FA2">
        <w:rPr>
          <w:color w:val="000000"/>
        </w:rPr>
        <w:t xml:space="preserve"> </w:t>
      </w:r>
      <w:r>
        <w:rPr>
          <w:color w:val="000000"/>
        </w:rPr>
        <w:t>situaciji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potrebne</w:t>
      </w:r>
      <w:r w:rsidR="00D64FA2">
        <w:rPr>
          <w:color w:val="000000"/>
        </w:rPr>
        <w:t xml:space="preserve"> </w:t>
      </w:r>
      <w:r>
        <w:rPr>
          <w:color w:val="000000"/>
        </w:rPr>
        <w:t>posebne</w:t>
      </w:r>
      <w:r w:rsidR="00D64FA2">
        <w:rPr>
          <w:color w:val="000000"/>
        </w:rPr>
        <w:t xml:space="preserve"> </w:t>
      </w:r>
      <w:r>
        <w:rPr>
          <w:color w:val="000000"/>
        </w:rPr>
        <w:t>procesne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prihvatne</w:t>
      </w:r>
      <w:r w:rsidR="00D64FA2">
        <w:rPr>
          <w:color w:val="000000"/>
        </w:rPr>
        <w:t xml:space="preserve"> </w:t>
      </w:r>
      <w:r>
        <w:rPr>
          <w:color w:val="000000"/>
        </w:rPr>
        <w:t>garancije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maloletna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maloletna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, </w:t>
      </w:r>
      <w:r>
        <w:rPr>
          <w:color w:val="000000"/>
        </w:rPr>
        <w:t>osobe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invaliditetom</w:t>
      </w:r>
      <w:r w:rsidR="00D64FA2">
        <w:rPr>
          <w:color w:val="000000"/>
        </w:rPr>
        <w:t xml:space="preserve">, </w:t>
      </w:r>
      <w:r>
        <w:rPr>
          <w:color w:val="000000"/>
        </w:rPr>
        <w:t>starija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trudnice</w:t>
      </w:r>
      <w:r w:rsidR="00D64FA2">
        <w:rPr>
          <w:color w:val="000000"/>
        </w:rPr>
        <w:t xml:space="preserve">, </w:t>
      </w:r>
      <w:r>
        <w:rPr>
          <w:color w:val="000000"/>
        </w:rPr>
        <w:t>samohrani</w:t>
      </w:r>
      <w:r w:rsidR="00D64FA2">
        <w:rPr>
          <w:color w:val="000000"/>
        </w:rPr>
        <w:t xml:space="preserve"> </w:t>
      </w:r>
      <w:r>
        <w:rPr>
          <w:color w:val="000000"/>
        </w:rPr>
        <w:t>roditelji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decom</w:t>
      </w:r>
      <w:r w:rsidR="00D64FA2">
        <w:rPr>
          <w:color w:val="000000"/>
        </w:rPr>
        <w:t xml:space="preserve">, </w:t>
      </w:r>
      <w:r>
        <w:rPr>
          <w:color w:val="000000"/>
        </w:rPr>
        <w:t>žrtve</w:t>
      </w:r>
      <w:r w:rsidR="00D64FA2">
        <w:rPr>
          <w:color w:val="000000"/>
        </w:rPr>
        <w:t xml:space="preserve"> </w:t>
      </w:r>
      <w:r>
        <w:rPr>
          <w:color w:val="000000"/>
        </w:rPr>
        <w:t>trgovine</w:t>
      </w:r>
      <w:r w:rsidR="00D64FA2">
        <w:rPr>
          <w:color w:val="000000"/>
        </w:rPr>
        <w:t xml:space="preserve"> </w:t>
      </w:r>
      <w:r>
        <w:rPr>
          <w:color w:val="000000"/>
        </w:rPr>
        <w:t>ljudima</w:t>
      </w:r>
      <w:r w:rsidR="00D64FA2">
        <w:rPr>
          <w:color w:val="000000"/>
        </w:rPr>
        <w:t xml:space="preserve">, </w:t>
      </w:r>
      <w:r>
        <w:rPr>
          <w:color w:val="000000"/>
        </w:rPr>
        <w:t>teško</w:t>
      </w:r>
      <w:r w:rsidR="00D64FA2">
        <w:rPr>
          <w:color w:val="000000"/>
        </w:rPr>
        <w:t xml:space="preserve"> </w:t>
      </w:r>
      <w:r>
        <w:rPr>
          <w:color w:val="000000"/>
        </w:rPr>
        <w:t>bolesna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osobe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duševnim</w:t>
      </w:r>
      <w:r w:rsidR="00D64FA2">
        <w:rPr>
          <w:color w:val="000000"/>
        </w:rPr>
        <w:t xml:space="preserve"> </w:t>
      </w:r>
      <w:r>
        <w:rPr>
          <w:color w:val="000000"/>
        </w:rPr>
        <w:t>poremećajima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bila</w:t>
      </w:r>
      <w:r w:rsidR="00D64FA2">
        <w:rPr>
          <w:color w:val="000000"/>
        </w:rPr>
        <w:t xml:space="preserve"> </w:t>
      </w:r>
      <w:r>
        <w:rPr>
          <w:color w:val="000000"/>
        </w:rPr>
        <w:t>mučena</w:t>
      </w:r>
      <w:r w:rsidR="00D64FA2">
        <w:rPr>
          <w:color w:val="000000"/>
        </w:rPr>
        <w:t xml:space="preserve">, </w:t>
      </w:r>
      <w:r>
        <w:rPr>
          <w:color w:val="000000"/>
        </w:rPr>
        <w:t>silovana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izložena</w:t>
      </w:r>
      <w:r w:rsidR="00D64FA2">
        <w:rPr>
          <w:color w:val="000000"/>
        </w:rPr>
        <w:t xml:space="preserve"> </w:t>
      </w:r>
      <w:r>
        <w:rPr>
          <w:color w:val="000000"/>
        </w:rPr>
        <w:t>drugim</w:t>
      </w:r>
      <w:r w:rsidR="00D64FA2">
        <w:rPr>
          <w:color w:val="000000"/>
        </w:rPr>
        <w:t xml:space="preserve"> </w:t>
      </w:r>
      <w:r>
        <w:rPr>
          <w:color w:val="000000"/>
        </w:rPr>
        <w:t>teškim</w:t>
      </w:r>
      <w:r w:rsidR="00D64FA2">
        <w:rPr>
          <w:color w:val="000000"/>
        </w:rPr>
        <w:t xml:space="preserve"> </w:t>
      </w:r>
      <w:r>
        <w:rPr>
          <w:color w:val="000000"/>
        </w:rPr>
        <w:t>oblicima</w:t>
      </w:r>
      <w:r w:rsidR="00D64FA2">
        <w:rPr>
          <w:color w:val="000000"/>
        </w:rPr>
        <w:t xml:space="preserve"> </w:t>
      </w:r>
      <w:r>
        <w:rPr>
          <w:color w:val="000000"/>
        </w:rPr>
        <w:t>psihološkog</w:t>
      </w:r>
      <w:r w:rsidR="00D64FA2">
        <w:rPr>
          <w:color w:val="000000"/>
        </w:rPr>
        <w:t xml:space="preserve">, </w:t>
      </w:r>
      <w:r>
        <w:rPr>
          <w:color w:val="000000"/>
        </w:rPr>
        <w:t>fizičkog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polnog</w:t>
      </w:r>
      <w:r w:rsidR="00D64FA2">
        <w:rPr>
          <w:color w:val="000000"/>
        </w:rPr>
        <w:t xml:space="preserve"> </w:t>
      </w:r>
      <w:r>
        <w:rPr>
          <w:color w:val="000000"/>
        </w:rPr>
        <w:t>nasilja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žene</w:t>
      </w:r>
      <w:r w:rsidR="00D64FA2">
        <w:rPr>
          <w:color w:val="000000"/>
        </w:rPr>
        <w:t xml:space="preserve"> </w:t>
      </w:r>
      <w:r>
        <w:rPr>
          <w:color w:val="000000"/>
        </w:rPr>
        <w:t>žrtve</w:t>
      </w:r>
      <w:r w:rsidR="00D64FA2">
        <w:rPr>
          <w:color w:val="000000"/>
        </w:rPr>
        <w:t xml:space="preserve"> </w:t>
      </w:r>
      <w:r>
        <w:rPr>
          <w:color w:val="000000"/>
        </w:rPr>
        <w:t>sakaćenja</w:t>
      </w:r>
      <w:r w:rsidR="00D64FA2">
        <w:rPr>
          <w:color w:val="000000"/>
        </w:rPr>
        <w:t xml:space="preserve"> </w:t>
      </w:r>
      <w:r>
        <w:rPr>
          <w:color w:val="000000"/>
        </w:rPr>
        <w:t>polnih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Posebnim</w:t>
      </w:r>
      <w:r w:rsidR="00D64FA2">
        <w:rPr>
          <w:color w:val="000000"/>
        </w:rPr>
        <w:t xml:space="preserve"> </w:t>
      </w:r>
      <w:r>
        <w:rPr>
          <w:color w:val="000000"/>
        </w:rPr>
        <w:t>procesnim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prihvatnim</w:t>
      </w:r>
      <w:r w:rsidR="00D64FA2">
        <w:rPr>
          <w:color w:val="000000"/>
        </w:rPr>
        <w:t xml:space="preserve"> </w:t>
      </w:r>
      <w:r>
        <w:rPr>
          <w:color w:val="000000"/>
        </w:rPr>
        <w:t>garancijama</w:t>
      </w:r>
      <w:r w:rsidR="00D64FA2">
        <w:rPr>
          <w:color w:val="000000"/>
        </w:rPr>
        <w:t xml:space="preserve"> </w:t>
      </w:r>
      <w:r>
        <w:rPr>
          <w:color w:val="000000"/>
        </w:rPr>
        <w:t>pruža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odgovarajuća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obzirom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sposoban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ostvaruje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odgovarajuće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identifikacije</w:t>
      </w:r>
      <w:r w:rsidR="00D64FA2">
        <w:rPr>
          <w:color w:val="000000"/>
        </w:rPr>
        <w:t xml:space="preserve"> </w:t>
      </w:r>
      <w:r>
        <w:rPr>
          <w:color w:val="000000"/>
        </w:rPr>
        <w:t>ličnih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sprovode</w:t>
      </w:r>
      <w:r w:rsidR="00D64FA2">
        <w:rPr>
          <w:color w:val="000000"/>
        </w:rPr>
        <w:t xml:space="preserve"> </w:t>
      </w:r>
      <w:r>
        <w:rPr>
          <w:color w:val="000000"/>
        </w:rPr>
        <w:t>kontinuirano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najranije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razumnom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iniciranja</w:t>
      </w:r>
      <w:r w:rsidR="00D64FA2">
        <w:rPr>
          <w:color w:val="000000"/>
        </w:rPr>
        <w:t xml:space="preserve"> </w:t>
      </w:r>
      <w:r>
        <w:rPr>
          <w:color w:val="000000"/>
        </w:rPr>
        <w:lastRenderedPageBreak/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izražavanja</w:t>
      </w:r>
      <w:r w:rsidR="00D64FA2">
        <w:rPr>
          <w:color w:val="000000"/>
        </w:rPr>
        <w:t xml:space="preserve"> </w:t>
      </w:r>
      <w:r>
        <w:rPr>
          <w:color w:val="000000"/>
        </w:rPr>
        <w:t>namere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granici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tranzitnom</w:t>
      </w:r>
      <w:r w:rsidR="00D64FA2">
        <w:rPr>
          <w:color w:val="000000"/>
        </w:rPr>
        <w:t xml:space="preserve"> </w:t>
      </w:r>
      <w:r>
        <w:rPr>
          <w:color w:val="000000"/>
        </w:rPr>
        <w:t>prostoru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neposrednosti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18.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neposredno</w:t>
      </w:r>
      <w:r w:rsidR="00D64FA2">
        <w:rPr>
          <w:color w:val="000000"/>
        </w:rPr>
        <w:t xml:space="preserve"> </w:t>
      </w:r>
      <w:r>
        <w:rPr>
          <w:color w:val="000000"/>
        </w:rPr>
        <w:t>pred</w:t>
      </w:r>
      <w:r w:rsidR="00D64FA2">
        <w:rPr>
          <w:color w:val="000000"/>
        </w:rPr>
        <w:t xml:space="preserve"> </w:t>
      </w:r>
      <w:r>
        <w:rPr>
          <w:color w:val="000000"/>
        </w:rPr>
        <w:t>službenikom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iznese</w:t>
      </w:r>
      <w:r w:rsidR="00D64FA2">
        <w:rPr>
          <w:color w:val="000000"/>
        </w:rPr>
        <w:t xml:space="preserve"> </w:t>
      </w:r>
      <w:r>
        <w:rPr>
          <w:color w:val="000000"/>
        </w:rPr>
        <w:t>sve</w:t>
      </w:r>
      <w:r w:rsidR="00D64FA2">
        <w:rPr>
          <w:color w:val="000000"/>
        </w:rPr>
        <w:t xml:space="preserve"> </w:t>
      </w:r>
      <w:r>
        <w:rPr>
          <w:color w:val="000000"/>
        </w:rPr>
        <w:t>činjenice</w:t>
      </w:r>
      <w:r w:rsidR="00D64FA2">
        <w:rPr>
          <w:color w:val="000000"/>
        </w:rPr>
        <w:t xml:space="preserve"> </w:t>
      </w:r>
      <w:r>
        <w:rPr>
          <w:color w:val="000000"/>
        </w:rPr>
        <w:t>relevantne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odobravanje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poverljivosti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19.</w:t>
      </w:r>
    </w:p>
    <w:p w:rsidR="00FE0035" w:rsidRDefault="00B352DD">
      <w:pPr>
        <w:spacing w:after="150"/>
      </w:pPr>
      <w:r>
        <w:rPr>
          <w:color w:val="000000"/>
        </w:rPr>
        <w:t>Podaci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strancu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dođe</w:t>
      </w:r>
      <w:r w:rsidR="00D64FA2">
        <w:rPr>
          <w:color w:val="000000"/>
        </w:rPr>
        <w:t xml:space="preserve"> </w:t>
      </w:r>
      <w:r>
        <w:rPr>
          <w:color w:val="000000"/>
        </w:rPr>
        <w:t>tokom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,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dostupni</w:t>
      </w:r>
      <w:r w:rsidR="00D64FA2">
        <w:rPr>
          <w:color w:val="000000"/>
        </w:rPr>
        <w:t xml:space="preserve"> </w:t>
      </w:r>
      <w:r>
        <w:rPr>
          <w:color w:val="000000"/>
        </w:rPr>
        <w:t>samo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ovlašćenim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Podaci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smeju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otkriti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okončanju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treba</w:t>
      </w:r>
      <w:r w:rsidR="00D64FA2">
        <w:rPr>
          <w:color w:val="000000"/>
        </w:rPr>
        <w:t xml:space="preserve"> </w:t>
      </w:r>
      <w:r>
        <w:rPr>
          <w:color w:val="000000"/>
        </w:rPr>
        <w:t>prinudno</w:t>
      </w:r>
      <w:r w:rsidR="00D64FA2">
        <w:rPr>
          <w:color w:val="000000"/>
        </w:rPr>
        <w:t xml:space="preserve"> </w:t>
      </w:r>
      <w:r>
        <w:rPr>
          <w:color w:val="000000"/>
        </w:rPr>
        <w:t>vratiti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tom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dati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identifikacioni</w:t>
      </w:r>
      <w:r>
        <w:rPr>
          <w:color w:val="000000"/>
        </w:rPr>
        <w:t xml:space="preserve"> </w:t>
      </w:r>
      <w:r w:rsidR="00B352DD">
        <w:rPr>
          <w:color w:val="000000"/>
        </w:rPr>
        <w:t>podaci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podaci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članovima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podaci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ispravama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izdala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otisci</w:t>
      </w:r>
      <w:r>
        <w:rPr>
          <w:color w:val="000000"/>
        </w:rPr>
        <w:t xml:space="preserve"> </w:t>
      </w:r>
      <w:r w:rsidR="00B352DD">
        <w:rPr>
          <w:color w:val="000000"/>
        </w:rPr>
        <w:t>prstiju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fotografije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Prikupljanje</w:t>
      </w:r>
      <w:r w:rsidR="00D64FA2">
        <w:rPr>
          <w:color w:val="000000"/>
        </w:rPr>
        <w:t xml:space="preserve">, </w:t>
      </w:r>
      <w:r>
        <w:rPr>
          <w:color w:val="000000"/>
        </w:rPr>
        <w:t>obrada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čuvanje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sprovodi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ličnosti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II. </w:t>
      </w:r>
      <w:r w:rsidR="00B352DD">
        <w:rPr>
          <w:color w:val="000000"/>
        </w:rPr>
        <w:t>NADLEŽNI</w:t>
      </w:r>
      <w:r>
        <w:rPr>
          <w:color w:val="000000"/>
        </w:rPr>
        <w:t xml:space="preserve"> </w:t>
      </w:r>
      <w:r w:rsidR="00B352DD">
        <w:rPr>
          <w:color w:val="000000"/>
        </w:rPr>
        <w:t>ORGANI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Ministarstvo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64FA2">
        <w:rPr>
          <w:b/>
          <w:color w:val="000000"/>
        </w:rPr>
        <w:t xml:space="preserve"> – </w:t>
      </w:r>
      <w:r>
        <w:rPr>
          <w:b/>
          <w:color w:val="000000"/>
        </w:rPr>
        <w:t>Kancelarija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20.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postupcima</w:t>
      </w:r>
      <w:r w:rsidR="00D64FA2">
        <w:rPr>
          <w:color w:val="000000"/>
        </w:rPr>
        <w:t xml:space="preserve"> </w:t>
      </w:r>
      <w:r>
        <w:rPr>
          <w:color w:val="000000"/>
        </w:rPr>
        <w:t>odobravanja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prestanka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sve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organizaciona</w:t>
      </w:r>
      <w:r w:rsidR="00D64FA2">
        <w:rPr>
          <w:color w:val="000000"/>
        </w:rPr>
        <w:t xml:space="preserve"> </w:t>
      </w:r>
      <w:r>
        <w:rPr>
          <w:color w:val="000000"/>
        </w:rPr>
        <w:t>jedinica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 xml:space="preserve"> </w:t>
      </w:r>
      <w:r>
        <w:rPr>
          <w:color w:val="000000"/>
        </w:rPr>
        <w:t>unutrašnjih</w:t>
      </w:r>
      <w:r w:rsidR="00D64FA2">
        <w:rPr>
          <w:color w:val="000000"/>
        </w:rPr>
        <w:t xml:space="preserve"> </w:t>
      </w:r>
      <w:r>
        <w:rPr>
          <w:color w:val="000000"/>
        </w:rPr>
        <w:t>poslova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Ministarstvo</w:t>
      </w:r>
      <w:r w:rsidR="00D64FA2">
        <w:rPr>
          <w:color w:val="000000"/>
        </w:rPr>
        <w:t xml:space="preserve">) </w:t>
      </w:r>
      <w:r>
        <w:rPr>
          <w:color w:val="000000"/>
        </w:rPr>
        <w:t>nadležna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Službenici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pripadaju</w:t>
      </w:r>
      <w:r w:rsidR="00D64FA2">
        <w:rPr>
          <w:color w:val="000000"/>
        </w:rPr>
        <w:t xml:space="preserve"> </w:t>
      </w:r>
      <w:r>
        <w:rPr>
          <w:color w:val="000000"/>
        </w:rPr>
        <w:t>uniformisanom</w:t>
      </w:r>
      <w:r w:rsidR="00D64FA2">
        <w:rPr>
          <w:color w:val="000000"/>
        </w:rPr>
        <w:t xml:space="preserve"> </w:t>
      </w:r>
      <w:r>
        <w:rPr>
          <w:color w:val="000000"/>
        </w:rPr>
        <w:t>sastavu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Komisija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21.</w:t>
      </w:r>
    </w:p>
    <w:p w:rsidR="00FE0035" w:rsidRDefault="00B352DD">
      <w:pPr>
        <w:spacing w:after="150"/>
      </w:pP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žalbama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Komisija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Komisiju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čine</w:t>
      </w:r>
      <w:r w:rsidR="00D64FA2">
        <w:rPr>
          <w:color w:val="000000"/>
        </w:rPr>
        <w:t xml:space="preserve"> </w:t>
      </w:r>
      <w:r>
        <w:rPr>
          <w:color w:val="000000"/>
        </w:rPr>
        <w:t>predsednik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osam</w:t>
      </w:r>
      <w:r w:rsidR="00D64FA2">
        <w:rPr>
          <w:color w:val="000000"/>
        </w:rPr>
        <w:t xml:space="preserve"> </w:t>
      </w:r>
      <w:r>
        <w:rPr>
          <w:color w:val="000000"/>
        </w:rPr>
        <w:t>članova</w:t>
      </w:r>
      <w:r w:rsidR="00D64FA2">
        <w:rPr>
          <w:color w:val="000000"/>
        </w:rPr>
        <w:t xml:space="preserve">,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imenuje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četiri</w:t>
      </w:r>
      <w:r w:rsidR="00D64FA2">
        <w:rPr>
          <w:color w:val="000000"/>
        </w:rPr>
        <w:t xml:space="preserve"> </w:t>
      </w:r>
      <w:r>
        <w:rPr>
          <w:color w:val="000000"/>
        </w:rPr>
        <w:t>godine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predsednika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Komisije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izabran</w:t>
      </w:r>
      <w:r w:rsidR="00D64FA2">
        <w:rPr>
          <w:color w:val="000000"/>
        </w:rPr>
        <w:t xml:space="preserve"> </w:t>
      </w:r>
      <w:r>
        <w:rPr>
          <w:color w:val="000000"/>
        </w:rPr>
        <w:t>državljanin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diplomirani</w:t>
      </w:r>
      <w:r w:rsidR="00D64FA2">
        <w:rPr>
          <w:color w:val="000000"/>
        </w:rPr>
        <w:t xml:space="preserve"> </w:t>
      </w:r>
      <w:r>
        <w:rPr>
          <w:color w:val="000000"/>
        </w:rPr>
        <w:t>pravnik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najmanje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radnog</w:t>
      </w:r>
      <w:r w:rsidR="00D64FA2">
        <w:rPr>
          <w:color w:val="000000"/>
        </w:rPr>
        <w:t xml:space="preserve"> </w:t>
      </w:r>
      <w:r>
        <w:rPr>
          <w:color w:val="000000"/>
        </w:rPr>
        <w:t>iskustva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poznaje</w:t>
      </w:r>
      <w:r w:rsidR="00D64FA2">
        <w:rPr>
          <w:color w:val="000000"/>
        </w:rPr>
        <w:t xml:space="preserve"> </w:t>
      </w: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oblasti</w:t>
      </w:r>
      <w:r w:rsidR="00D64FA2">
        <w:rPr>
          <w:color w:val="000000"/>
        </w:rPr>
        <w:t xml:space="preserve"> </w:t>
      </w:r>
      <w:r>
        <w:rPr>
          <w:color w:val="000000"/>
        </w:rPr>
        <w:t>ljudskih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Predsednik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članovi</w:t>
      </w:r>
      <w:r w:rsidR="00D64FA2">
        <w:rPr>
          <w:color w:val="000000"/>
        </w:rPr>
        <w:t xml:space="preserve"> </w:t>
      </w:r>
      <w:r>
        <w:rPr>
          <w:color w:val="000000"/>
        </w:rPr>
        <w:t>Komisije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imaju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naknadu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Komisiji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Visinu</w:t>
      </w:r>
      <w:r w:rsidR="00D64FA2">
        <w:rPr>
          <w:color w:val="000000"/>
        </w:rPr>
        <w:t xml:space="preserve"> </w:t>
      </w:r>
      <w:r>
        <w:rPr>
          <w:color w:val="000000"/>
        </w:rPr>
        <w:t>naknade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 </w:t>
      </w:r>
      <w:r>
        <w:rPr>
          <w:color w:val="000000"/>
        </w:rPr>
        <w:t>Komisije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budžetu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Komisija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nezavisna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svom</w:t>
      </w:r>
      <w:r w:rsidR="00D64FA2">
        <w:rPr>
          <w:color w:val="000000"/>
        </w:rPr>
        <w:t xml:space="preserve"> </w:t>
      </w:r>
      <w:r>
        <w:rPr>
          <w:color w:val="000000"/>
        </w:rPr>
        <w:t>radu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većinom</w:t>
      </w:r>
      <w:r w:rsidR="00D64FA2">
        <w:rPr>
          <w:color w:val="000000"/>
        </w:rPr>
        <w:t xml:space="preserve"> </w:t>
      </w:r>
      <w:r>
        <w:rPr>
          <w:color w:val="000000"/>
        </w:rPr>
        <w:t>glasova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ukupnog</w:t>
      </w:r>
      <w:r w:rsidR="00D64FA2">
        <w:rPr>
          <w:color w:val="000000"/>
        </w:rPr>
        <w:t xml:space="preserve"> </w:t>
      </w:r>
      <w:r>
        <w:rPr>
          <w:color w:val="000000"/>
        </w:rPr>
        <w:t>broja</w:t>
      </w:r>
      <w:r w:rsidR="00D64FA2">
        <w:rPr>
          <w:color w:val="000000"/>
        </w:rPr>
        <w:t xml:space="preserve"> </w:t>
      </w:r>
      <w:r>
        <w:rPr>
          <w:color w:val="000000"/>
        </w:rPr>
        <w:t>članova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Komisija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30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imenovanja</w:t>
      </w:r>
      <w:r w:rsidR="00D64FA2">
        <w:rPr>
          <w:color w:val="000000"/>
        </w:rPr>
        <w:t xml:space="preserve"> </w:t>
      </w:r>
      <w:r>
        <w:rPr>
          <w:color w:val="000000"/>
        </w:rPr>
        <w:t>članova</w:t>
      </w:r>
      <w:r w:rsidR="00D64FA2">
        <w:rPr>
          <w:color w:val="000000"/>
        </w:rPr>
        <w:t xml:space="preserve">,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Poslovnik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radu</w:t>
      </w:r>
      <w:r w:rsidR="00D64FA2">
        <w:rPr>
          <w:color w:val="000000"/>
        </w:rPr>
        <w:t xml:space="preserve">,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način</w:t>
      </w:r>
      <w:r w:rsidR="00D64FA2">
        <w:rPr>
          <w:color w:val="000000"/>
        </w:rPr>
        <w:t xml:space="preserve"> </w:t>
      </w:r>
      <w:r>
        <w:rPr>
          <w:color w:val="000000"/>
        </w:rPr>
        <w:t>odlučivanja</w:t>
      </w:r>
      <w:r w:rsidR="00D64FA2">
        <w:rPr>
          <w:color w:val="000000"/>
        </w:rPr>
        <w:t xml:space="preserve">, </w:t>
      </w:r>
      <w:r>
        <w:rPr>
          <w:color w:val="000000"/>
        </w:rPr>
        <w:t>zakazivanje</w:t>
      </w:r>
      <w:r w:rsidR="00D64FA2">
        <w:rPr>
          <w:color w:val="000000"/>
        </w:rPr>
        <w:t xml:space="preserve"> </w:t>
      </w:r>
      <w:r>
        <w:rPr>
          <w:color w:val="000000"/>
        </w:rPr>
        <w:t>sednica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svoj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Upravni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sud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22.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konačnih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Komisije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pokrenuti</w:t>
      </w:r>
      <w:r w:rsidR="00D64FA2">
        <w:rPr>
          <w:color w:val="000000"/>
        </w:rPr>
        <w:t xml:space="preserve"> </w:t>
      </w:r>
      <w:r>
        <w:rPr>
          <w:color w:val="000000"/>
        </w:rPr>
        <w:t>upravni</w:t>
      </w:r>
      <w:r w:rsidR="00D64FA2">
        <w:rPr>
          <w:color w:val="000000"/>
        </w:rPr>
        <w:t xml:space="preserve"> </w:t>
      </w:r>
      <w:r>
        <w:rPr>
          <w:color w:val="000000"/>
        </w:rPr>
        <w:t>spor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Komesarijat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izbeglice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migracije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23.</w:t>
      </w:r>
    </w:p>
    <w:p w:rsidR="00FE0035" w:rsidRDefault="00B352DD">
      <w:pPr>
        <w:spacing w:after="150"/>
      </w:pP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migracije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)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materijalne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prihvat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oblast</w:t>
      </w:r>
      <w:r w:rsidR="00D64FA2">
        <w:rPr>
          <w:color w:val="000000"/>
        </w:rPr>
        <w:t xml:space="preserve"> </w:t>
      </w:r>
      <w:r>
        <w:rPr>
          <w:color w:val="000000"/>
        </w:rPr>
        <w:t>upravljanja</w:t>
      </w:r>
      <w:r w:rsidR="00D64FA2">
        <w:rPr>
          <w:color w:val="000000"/>
        </w:rPr>
        <w:t xml:space="preserve"> </w:t>
      </w:r>
      <w:r>
        <w:rPr>
          <w:color w:val="000000"/>
        </w:rPr>
        <w:t>migracijama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sprovodi</w:t>
      </w:r>
      <w:r w:rsidR="00D64FA2">
        <w:rPr>
          <w:color w:val="000000"/>
        </w:rPr>
        <w:t xml:space="preserve"> </w:t>
      </w:r>
      <w:r>
        <w:rPr>
          <w:color w:val="000000"/>
        </w:rPr>
        <w:t>programe</w:t>
      </w:r>
      <w:r w:rsidR="00D64FA2">
        <w:rPr>
          <w:color w:val="000000"/>
        </w:rPr>
        <w:t xml:space="preserve"> </w:t>
      </w:r>
      <w:r>
        <w:rPr>
          <w:color w:val="000000"/>
        </w:rPr>
        <w:t>dobrovoljnog</w:t>
      </w:r>
      <w:r w:rsidR="00D64FA2">
        <w:rPr>
          <w:color w:val="000000"/>
        </w:rPr>
        <w:t xml:space="preserve"> </w:t>
      </w:r>
      <w:r>
        <w:rPr>
          <w:color w:val="000000"/>
        </w:rPr>
        <w:t>povratka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čiji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 xml:space="preserve"> </w:t>
      </w:r>
      <w:r>
        <w:rPr>
          <w:color w:val="000000"/>
        </w:rPr>
        <w:t>nadležnog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 </w:t>
      </w:r>
      <w:r>
        <w:rPr>
          <w:color w:val="000000"/>
        </w:rPr>
        <w:t>odbijen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odbačen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obustavljen</w:t>
      </w:r>
      <w:r w:rsidR="00D64FA2">
        <w:rPr>
          <w:color w:val="000000"/>
        </w:rPr>
        <w:t xml:space="preserve">,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,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doneta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75. </w:t>
      </w:r>
      <w:r>
        <w:rPr>
          <w:color w:val="000000"/>
        </w:rPr>
        <w:t>st</w:t>
      </w:r>
      <w:r w:rsidR="00D64FA2">
        <w:rPr>
          <w:color w:val="000000"/>
        </w:rPr>
        <w:t xml:space="preserve">. 3. </w:t>
      </w:r>
      <w:r>
        <w:rPr>
          <w:color w:val="000000"/>
        </w:rPr>
        <w:t>i</w:t>
      </w:r>
      <w:r w:rsidR="00D64FA2">
        <w:rPr>
          <w:color w:val="000000"/>
        </w:rPr>
        <w:t xml:space="preserve"> 4.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 xml:space="preserve">. 83. </w:t>
      </w:r>
      <w:r>
        <w:rPr>
          <w:color w:val="000000"/>
        </w:rPr>
        <w:t>i</w:t>
      </w:r>
      <w:r w:rsidR="00D64FA2">
        <w:rPr>
          <w:color w:val="000000"/>
        </w:rPr>
        <w:t xml:space="preserve"> 84.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prestalo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programe</w:t>
      </w:r>
      <w:r w:rsidR="00D64FA2">
        <w:rPr>
          <w:color w:val="000000"/>
        </w:rPr>
        <w:t xml:space="preserve"> </w:t>
      </w:r>
      <w:r>
        <w:rPr>
          <w:color w:val="000000"/>
        </w:rPr>
        <w:t>integracije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oblast</w:t>
      </w:r>
      <w:r w:rsidR="00D64FA2">
        <w:rPr>
          <w:color w:val="000000"/>
        </w:rPr>
        <w:t xml:space="preserve"> </w:t>
      </w:r>
      <w:r>
        <w:rPr>
          <w:color w:val="000000"/>
        </w:rPr>
        <w:t>upravljanja</w:t>
      </w:r>
      <w:r w:rsidR="00D64FA2">
        <w:rPr>
          <w:color w:val="000000"/>
        </w:rPr>
        <w:t xml:space="preserve"> </w:t>
      </w:r>
      <w:r>
        <w:rPr>
          <w:color w:val="000000"/>
        </w:rPr>
        <w:t>migracijama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III. </w:t>
      </w:r>
      <w:r w:rsidR="00B352DD">
        <w:rPr>
          <w:color w:val="000000"/>
        </w:rPr>
        <w:t>USLOVI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ODOBRENjE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utočište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24.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status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odobrava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nalazi</w:t>
      </w:r>
      <w:r w:rsidR="00D64FA2">
        <w:rPr>
          <w:color w:val="000000"/>
        </w:rPr>
        <w:t xml:space="preserve"> </w:t>
      </w:r>
      <w:r>
        <w:rPr>
          <w:color w:val="000000"/>
        </w:rPr>
        <w:t>izvan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svog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opravdano</w:t>
      </w:r>
      <w:r w:rsidR="00D64FA2">
        <w:rPr>
          <w:color w:val="000000"/>
        </w:rPr>
        <w:t xml:space="preserve"> </w:t>
      </w:r>
      <w:r>
        <w:rPr>
          <w:color w:val="000000"/>
        </w:rPr>
        <w:t>strahuje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rase</w:t>
      </w:r>
      <w:r w:rsidR="00D64FA2">
        <w:rPr>
          <w:color w:val="000000"/>
        </w:rPr>
        <w:t xml:space="preserve">,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jezika</w:t>
      </w:r>
      <w:r w:rsidR="00D64FA2">
        <w:rPr>
          <w:color w:val="000000"/>
        </w:rPr>
        <w:t xml:space="preserve">, </w:t>
      </w:r>
      <w:r>
        <w:rPr>
          <w:color w:val="000000"/>
        </w:rPr>
        <w:t>veroispovesti</w:t>
      </w:r>
      <w:r w:rsidR="00D64FA2">
        <w:rPr>
          <w:color w:val="000000"/>
        </w:rPr>
        <w:t xml:space="preserve">, </w:t>
      </w:r>
      <w:r>
        <w:rPr>
          <w:color w:val="000000"/>
        </w:rPr>
        <w:t>nacionalne</w:t>
      </w:r>
      <w:r w:rsidR="00D64FA2">
        <w:rPr>
          <w:color w:val="000000"/>
        </w:rPr>
        <w:t xml:space="preserve"> </w:t>
      </w:r>
      <w:r>
        <w:rPr>
          <w:color w:val="000000"/>
        </w:rPr>
        <w:t>pripadnosti</w:t>
      </w:r>
      <w:r w:rsidR="00D64FA2">
        <w:rPr>
          <w:color w:val="000000"/>
        </w:rPr>
        <w:t xml:space="preserve">, </w:t>
      </w:r>
      <w:r>
        <w:rPr>
          <w:color w:val="000000"/>
        </w:rPr>
        <w:t>pripadnosti</w:t>
      </w:r>
      <w:r w:rsidR="00D64FA2">
        <w:rPr>
          <w:color w:val="000000"/>
        </w:rPr>
        <w:t xml:space="preserve"> </w:t>
      </w:r>
      <w:r>
        <w:rPr>
          <w:color w:val="000000"/>
        </w:rPr>
        <w:t>određenoj</w:t>
      </w:r>
      <w:r w:rsidR="00D64FA2">
        <w:rPr>
          <w:color w:val="000000"/>
        </w:rPr>
        <w:t xml:space="preserve"> </w:t>
      </w:r>
      <w:r>
        <w:rPr>
          <w:color w:val="000000"/>
        </w:rPr>
        <w:t>društvenoj</w:t>
      </w:r>
      <w:r w:rsidR="00D64FA2">
        <w:rPr>
          <w:color w:val="000000"/>
        </w:rPr>
        <w:t xml:space="preserve"> </w:t>
      </w:r>
      <w:r>
        <w:rPr>
          <w:color w:val="000000"/>
        </w:rPr>
        <w:t>grupi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političkog</w:t>
      </w:r>
      <w:r w:rsidR="00D64FA2">
        <w:rPr>
          <w:color w:val="000000"/>
        </w:rPr>
        <w:t xml:space="preserve"> </w:t>
      </w:r>
      <w:r>
        <w:rPr>
          <w:color w:val="000000"/>
        </w:rPr>
        <w:t>uverenja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čega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želi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prihvati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Supsidijarna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25.</w:t>
      </w:r>
    </w:p>
    <w:p w:rsidR="00FE0035" w:rsidRDefault="00B352DD">
      <w:pPr>
        <w:spacing w:after="150"/>
      </w:pP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odobrava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ispunjava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opravdani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ukazuju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će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povratkom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 </w:t>
      </w:r>
      <w:r>
        <w:rPr>
          <w:color w:val="000000"/>
        </w:rPr>
        <w:t>suočiti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stvarnim</w:t>
      </w:r>
      <w:r w:rsidR="00D64FA2">
        <w:rPr>
          <w:color w:val="000000"/>
        </w:rPr>
        <w:t xml:space="preserve"> </w:t>
      </w:r>
      <w:r>
        <w:rPr>
          <w:color w:val="000000"/>
        </w:rPr>
        <w:t>rizikom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mogućnosti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takvog</w:t>
      </w:r>
      <w:r w:rsidR="00D64FA2">
        <w:rPr>
          <w:color w:val="000000"/>
        </w:rPr>
        <w:t xml:space="preserve"> </w:t>
      </w:r>
      <w:r>
        <w:rPr>
          <w:color w:val="000000"/>
        </w:rPr>
        <w:t>rizika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želi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prihvati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Ozbiljnom</w:t>
      </w:r>
      <w:r w:rsidR="00D64FA2">
        <w:rPr>
          <w:color w:val="000000"/>
        </w:rPr>
        <w:t xml:space="preserve"> </w:t>
      </w:r>
      <w:r>
        <w:rPr>
          <w:color w:val="000000"/>
        </w:rPr>
        <w:t>nepravdom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pretnja</w:t>
      </w:r>
      <w:r w:rsidR="00D64FA2">
        <w:rPr>
          <w:color w:val="000000"/>
        </w:rPr>
        <w:t xml:space="preserve"> </w:t>
      </w:r>
      <w:r>
        <w:rPr>
          <w:color w:val="000000"/>
        </w:rPr>
        <w:t>smrtnom</w:t>
      </w:r>
      <w:r w:rsidR="00D64FA2">
        <w:rPr>
          <w:color w:val="000000"/>
        </w:rPr>
        <w:t xml:space="preserve"> </w:t>
      </w:r>
      <w:r>
        <w:rPr>
          <w:color w:val="000000"/>
        </w:rPr>
        <w:t>kaznom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pogubljenjem</w:t>
      </w:r>
      <w:r w:rsidR="00D64FA2">
        <w:rPr>
          <w:color w:val="000000"/>
        </w:rPr>
        <w:t xml:space="preserve">, </w:t>
      </w:r>
      <w:r>
        <w:rPr>
          <w:color w:val="000000"/>
        </w:rPr>
        <w:t>mučenjem</w:t>
      </w:r>
      <w:r w:rsidR="00D64FA2">
        <w:rPr>
          <w:color w:val="000000"/>
        </w:rPr>
        <w:t xml:space="preserve">, </w:t>
      </w:r>
      <w:r>
        <w:rPr>
          <w:color w:val="000000"/>
        </w:rPr>
        <w:t>nečovečnim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ponižavajućim</w:t>
      </w:r>
      <w:r w:rsidR="00D64FA2">
        <w:rPr>
          <w:color w:val="000000"/>
        </w:rPr>
        <w:t xml:space="preserve"> </w:t>
      </w:r>
      <w:r>
        <w:rPr>
          <w:color w:val="000000"/>
        </w:rPr>
        <w:t>postupanjem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kažnjavanjem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ozbiljna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individualna</w:t>
      </w:r>
      <w:r w:rsidR="00D64FA2">
        <w:rPr>
          <w:color w:val="000000"/>
        </w:rPr>
        <w:t xml:space="preserve"> </w:t>
      </w:r>
      <w:r>
        <w:rPr>
          <w:color w:val="000000"/>
        </w:rPr>
        <w:t>pretnja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 </w:t>
      </w:r>
      <w:r>
        <w:rPr>
          <w:color w:val="000000"/>
        </w:rPr>
        <w:t>izazvana</w:t>
      </w:r>
      <w:r w:rsidR="00D64FA2">
        <w:rPr>
          <w:color w:val="000000"/>
        </w:rPr>
        <w:t xml:space="preserve"> </w:t>
      </w:r>
      <w:r>
        <w:rPr>
          <w:color w:val="000000"/>
        </w:rPr>
        <w:t>nasiljem</w:t>
      </w:r>
      <w:r w:rsidR="00D64FA2">
        <w:rPr>
          <w:color w:val="000000"/>
        </w:rPr>
        <w:t xml:space="preserve"> </w:t>
      </w:r>
      <w:r>
        <w:rPr>
          <w:color w:val="000000"/>
        </w:rPr>
        <w:t>opštih</w:t>
      </w:r>
      <w:r w:rsidR="00D64FA2">
        <w:rPr>
          <w:color w:val="000000"/>
        </w:rPr>
        <w:t xml:space="preserve"> </w:t>
      </w:r>
      <w:r>
        <w:rPr>
          <w:color w:val="000000"/>
        </w:rPr>
        <w:t>razmera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situacijama</w:t>
      </w:r>
      <w:r w:rsidR="00D64FA2">
        <w:rPr>
          <w:color w:val="000000"/>
        </w:rPr>
        <w:t xml:space="preserve"> </w:t>
      </w:r>
      <w:r>
        <w:rPr>
          <w:color w:val="000000"/>
        </w:rPr>
        <w:t>međunarodnog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unutrašnjeg</w:t>
      </w:r>
      <w:r w:rsidR="00D64FA2">
        <w:rPr>
          <w:color w:val="000000"/>
        </w:rPr>
        <w:t xml:space="preserve"> </w:t>
      </w:r>
      <w:r>
        <w:rPr>
          <w:color w:val="000000"/>
        </w:rPr>
        <w:t>oružanog</w:t>
      </w:r>
      <w:r w:rsidR="00D64FA2">
        <w:rPr>
          <w:color w:val="000000"/>
        </w:rPr>
        <w:t xml:space="preserve"> </w:t>
      </w:r>
      <w:r>
        <w:rPr>
          <w:color w:val="000000"/>
        </w:rPr>
        <w:t>sukoba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Razlozi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progona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26.</w:t>
      </w:r>
    </w:p>
    <w:p w:rsidR="00FE0035" w:rsidRDefault="00B352DD">
      <w:pPr>
        <w:spacing w:after="150"/>
      </w:pP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procenjuju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obzirom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sadržaj</w:t>
      </w:r>
      <w:r w:rsidR="00D64FA2">
        <w:rPr>
          <w:color w:val="000000"/>
        </w:rPr>
        <w:t xml:space="preserve"> </w:t>
      </w:r>
      <w:r>
        <w:rPr>
          <w:color w:val="000000"/>
        </w:rPr>
        <w:t>sledećih</w:t>
      </w:r>
      <w:r w:rsidR="00D64FA2">
        <w:rPr>
          <w:color w:val="000000"/>
        </w:rPr>
        <w:t xml:space="preserve"> </w:t>
      </w:r>
      <w:r>
        <w:rPr>
          <w:color w:val="000000"/>
        </w:rPr>
        <w:t>pojmova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rasa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boju</w:t>
      </w:r>
      <w:r>
        <w:rPr>
          <w:color w:val="000000"/>
        </w:rPr>
        <w:t xml:space="preserve"> </w:t>
      </w:r>
      <w:r w:rsidR="00B352DD">
        <w:rPr>
          <w:color w:val="000000"/>
        </w:rPr>
        <w:t>kože</w:t>
      </w:r>
      <w:r>
        <w:rPr>
          <w:color w:val="000000"/>
        </w:rPr>
        <w:t xml:space="preserve">, </w:t>
      </w:r>
      <w:r w:rsidR="00B352DD">
        <w:rPr>
          <w:color w:val="000000"/>
        </w:rPr>
        <w:t>poreklo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 </w:t>
      </w:r>
      <w:r w:rsidR="00B352DD">
        <w:rPr>
          <w:color w:val="000000"/>
        </w:rPr>
        <w:t>određenoj</w:t>
      </w:r>
      <w:r>
        <w:rPr>
          <w:color w:val="000000"/>
        </w:rPr>
        <w:t xml:space="preserve"> </w:t>
      </w:r>
      <w:r w:rsidR="00B352DD">
        <w:rPr>
          <w:color w:val="000000"/>
        </w:rPr>
        <w:t>etničkoj</w:t>
      </w:r>
      <w:r>
        <w:rPr>
          <w:color w:val="000000"/>
        </w:rPr>
        <w:t xml:space="preserve"> </w:t>
      </w:r>
      <w:r w:rsidR="00B352DD">
        <w:rPr>
          <w:color w:val="000000"/>
        </w:rPr>
        <w:t>grupi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veroispovest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verska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ateistička</w:t>
      </w:r>
      <w:r>
        <w:rPr>
          <w:color w:val="000000"/>
        </w:rPr>
        <w:t xml:space="preserve"> </w:t>
      </w:r>
      <w:r w:rsidR="00B352DD">
        <w:rPr>
          <w:color w:val="000000"/>
        </w:rPr>
        <w:t>uverenja</w:t>
      </w:r>
      <w:r>
        <w:rPr>
          <w:color w:val="000000"/>
        </w:rPr>
        <w:t xml:space="preserve">, </w:t>
      </w:r>
      <w:r w:rsidR="00B352DD">
        <w:rPr>
          <w:color w:val="000000"/>
        </w:rPr>
        <w:t>učestvovanje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neučestvovanje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privatnim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javnim</w:t>
      </w:r>
      <w:r>
        <w:rPr>
          <w:color w:val="000000"/>
        </w:rPr>
        <w:t xml:space="preserve"> </w:t>
      </w:r>
      <w:r w:rsidR="00B352DD">
        <w:rPr>
          <w:color w:val="000000"/>
        </w:rPr>
        <w:t>formalnim</w:t>
      </w:r>
      <w:r>
        <w:rPr>
          <w:color w:val="000000"/>
        </w:rPr>
        <w:t xml:space="preserve"> </w:t>
      </w:r>
      <w:r w:rsidR="00B352DD">
        <w:rPr>
          <w:color w:val="000000"/>
        </w:rPr>
        <w:t>verskim</w:t>
      </w:r>
      <w:r>
        <w:rPr>
          <w:color w:val="000000"/>
        </w:rPr>
        <w:t xml:space="preserve"> </w:t>
      </w:r>
      <w:r w:rsidR="00B352DD">
        <w:rPr>
          <w:color w:val="000000"/>
        </w:rPr>
        <w:t>obredima</w:t>
      </w:r>
      <w:r>
        <w:rPr>
          <w:color w:val="000000"/>
        </w:rPr>
        <w:t xml:space="preserve">, </w:t>
      </w:r>
      <w:r w:rsidR="00B352DD">
        <w:rPr>
          <w:color w:val="000000"/>
        </w:rPr>
        <w:t>samostalno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zajednici</w:t>
      </w:r>
      <w:r>
        <w:rPr>
          <w:color w:val="000000"/>
        </w:rPr>
        <w:t xml:space="preserve"> </w:t>
      </w:r>
      <w:r w:rsidR="00B352DD">
        <w:rPr>
          <w:color w:val="000000"/>
        </w:rPr>
        <w:t>s</w:t>
      </w:r>
      <w:r>
        <w:rPr>
          <w:color w:val="000000"/>
        </w:rPr>
        <w:t xml:space="preserve"> </w:t>
      </w:r>
      <w:r w:rsidR="00B352DD">
        <w:rPr>
          <w:color w:val="000000"/>
        </w:rPr>
        <w:t>drugima</w:t>
      </w:r>
      <w:r>
        <w:rPr>
          <w:color w:val="000000"/>
        </w:rPr>
        <w:t xml:space="preserve">, </w:t>
      </w:r>
      <w:r w:rsidR="00B352DD">
        <w:rPr>
          <w:color w:val="000000"/>
        </w:rPr>
        <w:t>druge</w:t>
      </w:r>
      <w:r>
        <w:rPr>
          <w:color w:val="000000"/>
        </w:rPr>
        <w:t xml:space="preserve"> </w:t>
      </w:r>
      <w:r w:rsidR="00B352DD">
        <w:rPr>
          <w:color w:val="000000"/>
        </w:rPr>
        <w:t>verske</w:t>
      </w:r>
      <w:r>
        <w:rPr>
          <w:color w:val="000000"/>
        </w:rPr>
        <w:t xml:space="preserve"> </w:t>
      </w:r>
      <w:r w:rsidR="00B352DD">
        <w:rPr>
          <w:color w:val="000000"/>
        </w:rPr>
        <w:t>obrede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izražavanje</w:t>
      </w:r>
      <w:r>
        <w:rPr>
          <w:color w:val="000000"/>
        </w:rPr>
        <w:t xml:space="preserve"> </w:t>
      </w:r>
      <w:r w:rsidR="00B352DD">
        <w:rPr>
          <w:color w:val="000000"/>
        </w:rPr>
        <w:t>vere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oblike</w:t>
      </w:r>
      <w:r>
        <w:rPr>
          <w:color w:val="000000"/>
        </w:rPr>
        <w:t xml:space="preserve"> </w:t>
      </w:r>
      <w:r w:rsidR="00B352DD">
        <w:rPr>
          <w:color w:val="000000"/>
        </w:rPr>
        <w:t>ličnog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zajedničkog</w:t>
      </w:r>
      <w:r>
        <w:rPr>
          <w:color w:val="000000"/>
        </w:rPr>
        <w:t xml:space="preserve"> </w:t>
      </w:r>
      <w:r w:rsidR="00B352DD">
        <w:rPr>
          <w:color w:val="000000"/>
        </w:rPr>
        <w:t>ponašanja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zasnivaju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verskom</w:t>
      </w:r>
      <w:r>
        <w:rPr>
          <w:color w:val="000000"/>
        </w:rPr>
        <w:t xml:space="preserve"> </w:t>
      </w:r>
      <w:r w:rsidR="00B352DD">
        <w:rPr>
          <w:color w:val="000000"/>
        </w:rPr>
        <w:t>uverenju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 xml:space="preserve"> </w:t>
      </w:r>
      <w:r w:rsidR="00B352DD">
        <w:rPr>
          <w:color w:val="000000"/>
        </w:rPr>
        <w:t>proizlaze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nacionalna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 </w:t>
      </w:r>
      <w:r w:rsidR="00B352DD">
        <w:rPr>
          <w:color w:val="000000"/>
        </w:rPr>
        <w:t>grupi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određena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svom</w:t>
      </w:r>
      <w:r>
        <w:rPr>
          <w:color w:val="000000"/>
        </w:rPr>
        <w:t xml:space="preserve"> </w:t>
      </w:r>
      <w:r w:rsidR="00B352DD">
        <w:rPr>
          <w:color w:val="000000"/>
        </w:rPr>
        <w:t>kulturnom</w:t>
      </w:r>
      <w:r>
        <w:rPr>
          <w:color w:val="000000"/>
        </w:rPr>
        <w:t xml:space="preserve">, </w:t>
      </w:r>
      <w:r w:rsidR="00B352DD">
        <w:rPr>
          <w:color w:val="000000"/>
        </w:rPr>
        <w:t>etničkom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jezičkom</w:t>
      </w:r>
      <w:r>
        <w:rPr>
          <w:color w:val="000000"/>
        </w:rPr>
        <w:t xml:space="preserve"> </w:t>
      </w:r>
      <w:r w:rsidR="00B352DD">
        <w:rPr>
          <w:color w:val="000000"/>
        </w:rPr>
        <w:t>identitetu</w:t>
      </w:r>
      <w:r>
        <w:rPr>
          <w:color w:val="000000"/>
        </w:rPr>
        <w:t xml:space="preserve">, </w:t>
      </w:r>
      <w:r w:rsidR="00B352DD">
        <w:rPr>
          <w:color w:val="000000"/>
        </w:rPr>
        <w:t>zajedničkom</w:t>
      </w:r>
      <w:r>
        <w:rPr>
          <w:color w:val="000000"/>
        </w:rPr>
        <w:t xml:space="preserve"> </w:t>
      </w:r>
      <w:r w:rsidR="00B352DD">
        <w:rPr>
          <w:color w:val="000000"/>
        </w:rPr>
        <w:t>geografskom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političkom</w:t>
      </w:r>
      <w:r>
        <w:rPr>
          <w:color w:val="000000"/>
        </w:rPr>
        <w:t xml:space="preserve"> </w:t>
      </w:r>
      <w:r w:rsidR="00B352DD">
        <w:rPr>
          <w:color w:val="000000"/>
        </w:rPr>
        <w:t>poreklu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odnosom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stanovništvom</w:t>
      </w:r>
      <w:r>
        <w:rPr>
          <w:color w:val="000000"/>
        </w:rPr>
        <w:t xml:space="preserve"> </w:t>
      </w:r>
      <w:r w:rsidR="00B352DD">
        <w:rPr>
          <w:color w:val="000000"/>
        </w:rPr>
        <w:t>neke</w:t>
      </w:r>
      <w:r>
        <w:rPr>
          <w:color w:val="000000"/>
        </w:rPr>
        <w:t xml:space="preserve"> </w:t>
      </w:r>
      <w:r w:rsidR="00B352DD">
        <w:rPr>
          <w:color w:val="000000"/>
        </w:rPr>
        <w:t>druge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obuhvatiti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državljanstvo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političko</w:t>
      </w:r>
      <w:r>
        <w:rPr>
          <w:color w:val="000000"/>
        </w:rPr>
        <w:t xml:space="preserve"> </w:t>
      </w:r>
      <w:r w:rsidR="00B352DD">
        <w:rPr>
          <w:color w:val="000000"/>
        </w:rPr>
        <w:t>uverenje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mišljenje</w:t>
      </w:r>
      <w:r>
        <w:rPr>
          <w:color w:val="000000"/>
        </w:rPr>
        <w:t xml:space="preserve">, </w:t>
      </w:r>
      <w:r w:rsidR="00B352DD">
        <w:rPr>
          <w:color w:val="000000"/>
        </w:rPr>
        <w:t>stav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uverenje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stvarima</w:t>
      </w:r>
      <w:r>
        <w:rPr>
          <w:color w:val="000000"/>
        </w:rPr>
        <w:t xml:space="preserve"> </w:t>
      </w:r>
      <w:r w:rsidR="00B352DD">
        <w:rPr>
          <w:color w:val="000000"/>
        </w:rPr>
        <w:t>povezanim</w:t>
      </w:r>
      <w:r>
        <w:rPr>
          <w:color w:val="000000"/>
        </w:rPr>
        <w:t xml:space="preserve"> </w:t>
      </w:r>
      <w:r w:rsidR="00B352DD">
        <w:rPr>
          <w:color w:val="000000"/>
        </w:rPr>
        <w:t>s</w:t>
      </w:r>
      <w:r>
        <w:rPr>
          <w:color w:val="000000"/>
        </w:rPr>
        <w:t xml:space="preserve"> </w:t>
      </w:r>
      <w:r w:rsidR="00B352DD">
        <w:rPr>
          <w:color w:val="000000"/>
        </w:rPr>
        <w:t>mogućim</w:t>
      </w:r>
      <w:r>
        <w:rPr>
          <w:color w:val="000000"/>
        </w:rPr>
        <w:t xml:space="preserve"> </w:t>
      </w:r>
      <w:r w:rsidR="00B352DD">
        <w:rPr>
          <w:color w:val="000000"/>
        </w:rPr>
        <w:t>počiniocima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29.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njihovim</w:t>
      </w:r>
      <w:r>
        <w:rPr>
          <w:color w:val="000000"/>
        </w:rPr>
        <w:t xml:space="preserve"> </w:t>
      </w:r>
      <w:r w:rsidR="00B352DD">
        <w:rPr>
          <w:color w:val="000000"/>
        </w:rPr>
        <w:t>politikama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metodama</w:t>
      </w:r>
      <w:r>
        <w:rPr>
          <w:color w:val="000000"/>
        </w:rPr>
        <w:t xml:space="preserve">,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obzira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postupao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tom</w:t>
      </w:r>
      <w:r>
        <w:rPr>
          <w:color w:val="000000"/>
        </w:rPr>
        <w:t xml:space="preserve"> </w:t>
      </w:r>
      <w:r w:rsidR="00B352DD">
        <w:rPr>
          <w:color w:val="000000"/>
        </w:rPr>
        <w:t>mišljenju</w:t>
      </w:r>
      <w:r>
        <w:rPr>
          <w:color w:val="000000"/>
        </w:rPr>
        <w:t xml:space="preserve">, </w:t>
      </w:r>
      <w:r w:rsidR="00B352DD">
        <w:rPr>
          <w:color w:val="000000"/>
        </w:rPr>
        <w:t>stavu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uverenju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određena</w:t>
      </w:r>
      <w:r>
        <w:rPr>
          <w:color w:val="000000"/>
        </w:rPr>
        <w:t xml:space="preserve"> </w:t>
      </w:r>
      <w:r w:rsidR="00B352DD">
        <w:rPr>
          <w:color w:val="000000"/>
        </w:rPr>
        <w:t>društvena</w:t>
      </w:r>
      <w:r>
        <w:rPr>
          <w:color w:val="000000"/>
        </w:rPr>
        <w:t xml:space="preserve"> </w:t>
      </w:r>
      <w:r w:rsidR="00B352DD">
        <w:rPr>
          <w:color w:val="000000"/>
        </w:rPr>
        <w:t>grupa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društvene</w:t>
      </w:r>
      <w:r>
        <w:rPr>
          <w:color w:val="000000"/>
        </w:rPr>
        <w:t xml:space="preserve"> </w:t>
      </w:r>
      <w:r w:rsidR="00B352DD">
        <w:rPr>
          <w:color w:val="000000"/>
        </w:rPr>
        <w:t>grupe</w:t>
      </w:r>
      <w:r>
        <w:rPr>
          <w:color w:val="000000"/>
        </w:rPr>
        <w:t xml:space="preserve"> </w:t>
      </w:r>
      <w:r w:rsidR="00B352DD">
        <w:rPr>
          <w:color w:val="000000"/>
        </w:rPr>
        <w:t>čiji</w:t>
      </w:r>
      <w:r>
        <w:rPr>
          <w:color w:val="000000"/>
        </w:rPr>
        <w:t xml:space="preserve"> </w:t>
      </w:r>
      <w:r w:rsidR="00B352DD">
        <w:rPr>
          <w:color w:val="000000"/>
        </w:rPr>
        <w:t>članovi</w:t>
      </w:r>
      <w:r>
        <w:rPr>
          <w:color w:val="000000"/>
        </w:rPr>
        <w:t xml:space="preserve"> </w:t>
      </w:r>
      <w:r w:rsidR="00B352DD">
        <w:rPr>
          <w:color w:val="000000"/>
        </w:rPr>
        <w:t>imaju</w:t>
      </w:r>
      <w:r>
        <w:rPr>
          <w:color w:val="000000"/>
        </w:rPr>
        <w:t xml:space="preserve"> </w:t>
      </w:r>
      <w:r w:rsidR="00B352DD">
        <w:rPr>
          <w:color w:val="000000"/>
        </w:rPr>
        <w:t>zajedničke</w:t>
      </w:r>
      <w:r>
        <w:rPr>
          <w:color w:val="000000"/>
        </w:rPr>
        <w:t xml:space="preserve"> </w:t>
      </w:r>
      <w:r w:rsidR="00B352DD">
        <w:rPr>
          <w:color w:val="000000"/>
        </w:rPr>
        <w:t>urođene</w:t>
      </w:r>
      <w:r>
        <w:rPr>
          <w:color w:val="000000"/>
        </w:rPr>
        <w:t xml:space="preserve"> </w:t>
      </w:r>
      <w:r w:rsidR="00B352DD">
        <w:rPr>
          <w:color w:val="000000"/>
        </w:rPr>
        <w:t>osobine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zajedničko</w:t>
      </w:r>
      <w:r>
        <w:rPr>
          <w:color w:val="000000"/>
        </w:rPr>
        <w:t xml:space="preserve"> </w:t>
      </w:r>
      <w:r w:rsidR="00B352DD">
        <w:rPr>
          <w:color w:val="000000"/>
        </w:rPr>
        <w:t>poreklo</w:t>
      </w:r>
      <w:r>
        <w:rPr>
          <w:color w:val="000000"/>
        </w:rPr>
        <w:t xml:space="preserve">,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izmeniti</w:t>
      </w:r>
      <w:r>
        <w:rPr>
          <w:color w:val="000000"/>
        </w:rPr>
        <w:t xml:space="preserve">,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imaju</w:t>
      </w:r>
      <w:r>
        <w:rPr>
          <w:color w:val="000000"/>
        </w:rPr>
        <w:t xml:space="preserve"> </w:t>
      </w:r>
      <w:r w:rsidR="00B352DD">
        <w:rPr>
          <w:color w:val="000000"/>
        </w:rPr>
        <w:t>zajedničke</w:t>
      </w:r>
      <w:r>
        <w:rPr>
          <w:color w:val="000000"/>
        </w:rPr>
        <w:t xml:space="preserve"> </w:t>
      </w:r>
      <w:r w:rsidR="00B352DD">
        <w:rPr>
          <w:color w:val="000000"/>
        </w:rPr>
        <w:t>karakteristike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uverenja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toj</w:t>
      </w:r>
      <w:r>
        <w:rPr>
          <w:color w:val="000000"/>
        </w:rPr>
        <w:t xml:space="preserve"> </w:t>
      </w:r>
      <w:r w:rsidR="00B352DD">
        <w:rPr>
          <w:color w:val="000000"/>
        </w:rPr>
        <w:t>meri</w:t>
      </w:r>
      <w:r>
        <w:rPr>
          <w:color w:val="000000"/>
        </w:rPr>
        <w:t xml:space="preserve"> </w:t>
      </w:r>
      <w:r w:rsidR="00B352DD">
        <w:rPr>
          <w:color w:val="000000"/>
        </w:rPr>
        <w:t>značajna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njihov</w:t>
      </w:r>
      <w:r>
        <w:rPr>
          <w:color w:val="000000"/>
        </w:rPr>
        <w:t xml:space="preserve"> </w:t>
      </w:r>
      <w:r w:rsidR="00B352DD">
        <w:rPr>
          <w:color w:val="000000"/>
        </w:rPr>
        <w:t>identitet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svest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ta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smeju</w:t>
      </w:r>
      <w:r>
        <w:rPr>
          <w:color w:val="000000"/>
        </w:rPr>
        <w:t xml:space="preserve"> </w:t>
      </w:r>
      <w:r w:rsidR="00B352DD">
        <w:rPr>
          <w:color w:val="000000"/>
        </w:rPr>
        <w:t>prisiliti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ih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odreknu</w:t>
      </w:r>
      <w:r>
        <w:rPr>
          <w:color w:val="000000"/>
        </w:rPr>
        <w:t xml:space="preserve">, </w:t>
      </w:r>
      <w:r w:rsidR="00B352DD">
        <w:rPr>
          <w:color w:val="000000"/>
        </w:rPr>
        <w:t>pri</w:t>
      </w:r>
      <w:r>
        <w:rPr>
          <w:color w:val="000000"/>
        </w:rPr>
        <w:t xml:space="preserve"> </w:t>
      </w:r>
      <w:r w:rsidR="00B352DD">
        <w:rPr>
          <w:color w:val="000000"/>
        </w:rPr>
        <w:t>čemu</w:t>
      </w:r>
      <w:r>
        <w:rPr>
          <w:color w:val="000000"/>
        </w:rPr>
        <w:t xml:space="preserve"> </w:t>
      </w:r>
      <w:r w:rsidR="00B352DD">
        <w:rPr>
          <w:color w:val="000000"/>
        </w:rPr>
        <w:t>ta</w:t>
      </w:r>
      <w:r>
        <w:rPr>
          <w:color w:val="000000"/>
        </w:rPr>
        <w:t xml:space="preserve"> </w:t>
      </w:r>
      <w:r w:rsidR="00B352DD">
        <w:rPr>
          <w:color w:val="000000"/>
        </w:rPr>
        <w:t>grupa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poseban</w:t>
      </w:r>
      <w:r>
        <w:rPr>
          <w:color w:val="000000"/>
        </w:rPr>
        <w:t xml:space="preserve"> </w:t>
      </w:r>
      <w:r w:rsidR="00B352DD">
        <w:rPr>
          <w:color w:val="000000"/>
        </w:rPr>
        <w:t>identitet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jer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smatra</w:t>
      </w:r>
      <w:r>
        <w:rPr>
          <w:color w:val="000000"/>
        </w:rPr>
        <w:t xml:space="preserve"> </w:t>
      </w:r>
      <w:r w:rsidR="00B352DD">
        <w:rPr>
          <w:color w:val="000000"/>
        </w:rPr>
        <w:t>drugačijom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društva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okružuje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Zavisno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određena</w:t>
      </w:r>
      <w:r w:rsidR="00D64FA2">
        <w:rPr>
          <w:color w:val="000000"/>
        </w:rPr>
        <w:t xml:space="preserve"> </w:t>
      </w:r>
      <w:r>
        <w:rPr>
          <w:color w:val="000000"/>
        </w:rPr>
        <w:t>društvena</w:t>
      </w:r>
      <w:r w:rsidR="00D64FA2">
        <w:rPr>
          <w:color w:val="000000"/>
        </w:rPr>
        <w:t xml:space="preserve"> </w:t>
      </w:r>
      <w:r>
        <w:rPr>
          <w:color w:val="000000"/>
        </w:rPr>
        <w:t>grupa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označavati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grupu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zasniva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zajedničkim</w:t>
      </w:r>
      <w:r w:rsidR="00D64FA2">
        <w:rPr>
          <w:color w:val="000000"/>
        </w:rPr>
        <w:t xml:space="preserve"> </w:t>
      </w:r>
      <w:r>
        <w:rPr>
          <w:color w:val="000000"/>
        </w:rPr>
        <w:t>karakteristikama</w:t>
      </w:r>
      <w:r w:rsidR="00D64FA2">
        <w:rPr>
          <w:color w:val="000000"/>
        </w:rPr>
        <w:t xml:space="preserve"> </w:t>
      </w:r>
      <w:r>
        <w:rPr>
          <w:color w:val="000000"/>
        </w:rPr>
        <w:t>pola</w:t>
      </w:r>
      <w:r w:rsidR="00D64FA2">
        <w:rPr>
          <w:color w:val="000000"/>
        </w:rPr>
        <w:t xml:space="preserve">, </w:t>
      </w:r>
      <w:r>
        <w:rPr>
          <w:color w:val="000000"/>
        </w:rPr>
        <w:t>roda</w:t>
      </w:r>
      <w:r w:rsidR="00D64FA2">
        <w:rPr>
          <w:color w:val="000000"/>
        </w:rPr>
        <w:t xml:space="preserve">, </w:t>
      </w:r>
      <w:r>
        <w:rPr>
          <w:color w:val="000000"/>
        </w:rPr>
        <w:t>rodnog</w:t>
      </w:r>
      <w:r w:rsidR="00D64FA2">
        <w:rPr>
          <w:color w:val="000000"/>
        </w:rPr>
        <w:t xml:space="preserve"> </w:t>
      </w:r>
      <w:r>
        <w:rPr>
          <w:color w:val="000000"/>
        </w:rPr>
        <w:t>identiteta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seksualnog</w:t>
      </w:r>
      <w:r w:rsidR="00D64FA2">
        <w:rPr>
          <w:color w:val="000000"/>
        </w:rPr>
        <w:t xml:space="preserve"> </w:t>
      </w:r>
      <w:r>
        <w:rPr>
          <w:color w:val="000000"/>
        </w:rPr>
        <w:t>opredeljenja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procene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opravdan</w:t>
      </w:r>
      <w:r w:rsidR="00D64FA2">
        <w:rPr>
          <w:color w:val="000000"/>
        </w:rPr>
        <w:t xml:space="preserve"> </w:t>
      </w:r>
      <w:r>
        <w:rPr>
          <w:color w:val="000000"/>
        </w:rPr>
        <w:t>strah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,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važno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zaista</w:t>
      </w:r>
      <w:r w:rsidR="00D64FA2">
        <w:rPr>
          <w:color w:val="000000"/>
        </w:rPr>
        <w:t xml:space="preserve"> </w:t>
      </w:r>
      <w:r>
        <w:rPr>
          <w:color w:val="000000"/>
        </w:rPr>
        <w:t>poseduje</w:t>
      </w:r>
      <w:r w:rsidR="00D64FA2">
        <w:rPr>
          <w:color w:val="000000"/>
        </w:rPr>
        <w:t xml:space="preserve"> </w:t>
      </w:r>
      <w:r>
        <w:rPr>
          <w:color w:val="000000"/>
        </w:rPr>
        <w:t>rasne</w:t>
      </w:r>
      <w:r w:rsidR="00D64FA2">
        <w:rPr>
          <w:color w:val="000000"/>
        </w:rPr>
        <w:t xml:space="preserve">, </w:t>
      </w:r>
      <w:r>
        <w:rPr>
          <w:color w:val="000000"/>
        </w:rPr>
        <w:t>rodne</w:t>
      </w:r>
      <w:r w:rsidR="00D64FA2">
        <w:rPr>
          <w:color w:val="000000"/>
        </w:rPr>
        <w:t xml:space="preserve">, </w:t>
      </w:r>
      <w:r>
        <w:rPr>
          <w:color w:val="000000"/>
        </w:rPr>
        <w:t>verske</w:t>
      </w:r>
      <w:r w:rsidR="00D64FA2">
        <w:rPr>
          <w:color w:val="000000"/>
        </w:rPr>
        <w:t xml:space="preserve">, </w:t>
      </w:r>
      <w:r>
        <w:rPr>
          <w:color w:val="000000"/>
        </w:rPr>
        <w:t>nacionalne</w:t>
      </w:r>
      <w:r w:rsidR="00D64FA2">
        <w:rPr>
          <w:color w:val="000000"/>
        </w:rPr>
        <w:t xml:space="preserve">, </w:t>
      </w:r>
      <w:r>
        <w:rPr>
          <w:color w:val="000000"/>
        </w:rPr>
        <w:t>društvene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političke</w:t>
      </w:r>
      <w:r w:rsidR="00D64FA2">
        <w:rPr>
          <w:color w:val="000000"/>
        </w:rPr>
        <w:t xml:space="preserve"> </w:t>
      </w:r>
      <w:r>
        <w:rPr>
          <w:color w:val="000000"/>
        </w:rPr>
        <w:t>karakteristike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karakteristike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pogledu</w:t>
      </w:r>
      <w:r w:rsidR="00D64FA2">
        <w:rPr>
          <w:color w:val="000000"/>
        </w:rPr>
        <w:t xml:space="preserve"> </w:t>
      </w:r>
      <w:r>
        <w:rPr>
          <w:color w:val="000000"/>
        </w:rPr>
        <w:t>jezika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rodnog</w:t>
      </w:r>
      <w:r w:rsidR="00D64FA2">
        <w:rPr>
          <w:color w:val="000000"/>
        </w:rPr>
        <w:t xml:space="preserve"> </w:t>
      </w:r>
      <w:r>
        <w:rPr>
          <w:color w:val="000000"/>
        </w:rPr>
        <w:t>identiteta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razlog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progon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počinilac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pripisuje</w:t>
      </w:r>
      <w:r w:rsidR="00D64FA2">
        <w:rPr>
          <w:color w:val="000000"/>
        </w:rPr>
        <w:t xml:space="preserve"> </w:t>
      </w:r>
      <w:r>
        <w:rPr>
          <w:color w:val="000000"/>
        </w:rPr>
        <w:t>takve</w:t>
      </w:r>
      <w:r w:rsidR="00D64FA2">
        <w:rPr>
          <w:color w:val="000000"/>
        </w:rPr>
        <w:t xml:space="preserve"> </w:t>
      </w:r>
      <w:r>
        <w:rPr>
          <w:color w:val="000000"/>
        </w:rPr>
        <w:t>karakteristike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Načelo</w:t>
      </w:r>
      <w:r w:rsidR="00D64FA2">
        <w:rPr>
          <w:b/>
          <w:color w:val="000000"/>
        </w:rPr>
        <w:t xml:space="preserve"> sur place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27.</w:t>
      </w:r>
    </w:p>
    <w:p w:rsidR="00FE0035" w:rsidRDefault="00B352DD">
      <w:pPr>
        <w:spacing w:after="150"/>
      </w:pPr>
      <w:r>
        <w:rPr>
          <w:color w:val="000000"/>
        </w:rPr>
        <w:t>Opravdan</w:t>
      </w:r>
      <w:r w:rsidR="00D64FA2">
        <w:rPr>
          <w:color w:val="000000"/>
        </w:rPr>
        <w:t xml:space="preserve"> </w:t>
      </w:r>
      <w:r>
        <w:rPr>
          <w:color w:val="000000"/>
        </w:rPr>
        <w:t>strah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stvarni</w:t>
      </w:r>
      <w:r w:rsidR="00D64FA2">
        <w:rPr>
          <w:color w:val="000000"/>
        </w:rPr>
        <w:t xml:space="preserve"> </w:t>
      </w:r>
      <w:r>
        <w:rPr>
          <w:color w:val="000000"/>
        </w:rPr>
        <w:t>rizik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zasnivati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događajima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desili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napustio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aktivnostima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napustio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, </w:t>
      </w:r>
      <w:r w:rsidR="00B352DD">
        <w:rPr>
          <w:color w:val="000000"/>
        </w:rPr>
        <w:t>naročito</w:t>
      </w:r>
      <w:r>
        <w:rPr>
          <w:color w:val="000000"/>
        </w:rPr>
        <w:t xml:space="preserve">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utvrdi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nastavio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izražava</w:t>
      </w:r>
      <w:r>
        <w:rPr>
          <w:color w:val="000000"/>
        </w:rPr>
        <w:t xml:space="preserve"> </w:t>
      </w:r>
      <w:r w:rsidR="00B352DD">
        <w:rPr>
          <w:color w:val="000000"/>
        </w:rPr>
        <w:t>svoja</w:t>
      </w:r>
      <w:r>
        <w:rPr>
          <w:color w:val="000000"/>
        </w:rPr>
        <w:t xml:space="preserve"> </w:t>
      </w:r>
      <w:r w:rsidR="00B352DD">
        <w:rPr>
          <w:color w:val="000000"/>
        </w:rPr>
        <w:t>uverenja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orijentaciju</w:t>
      </w:r>
      <w:r>
        <w:rPr>
          <w:color w:val="000000"/>
        </w:rPr>
        <w:t xml:space="preserve"> </w:t>
      </w:r>
      <w:r w:rsidR="00B352DD">
        <w:rPr>
          <w:color w:val="000000"/>
        </w:rPr>
        <w:t>koju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imao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bitne</w:t>
      </w:r>
      <w:r w:rsidR="00D64FA2">
        <w:rPr>
          <w:color w:val="000000"/>
        </w:rPr>
        <w:t xml:space="preserve"> </w:t>
      </w:r>
      <w:r>
        <w:rPr>
          <w:color w:val="000000"/>
        </w:rPr>
        <w:t>činjenice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dokazi</w:t>
      </w:r>
      <w:r w:rsidR="00D64FA2">
        <w:rPr>
          <w:color w:val="000000"/>
        </w:rPr>
        <w:t xml:space="preserve"> </w:t>
      </w:r>
      <w:r>
        <w:rPr>
          <w:color w:val="000000"/>
        </w:rPr>
        <w:t>nastali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pravnosnažnosti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utvrđivanje</w:t>
      </w:r>
      <w:r w:rsidR="00D64FA2">
        <w:rPr>
          <w:color w:val="000000"/>
        </w:rPr>
        <w:t xml:space="preserve"> </w:t>
      </w:r>
      <w:r>
        <w:rPr>
          <w:color w:val="000000"/>
        </w:rPr>
        <w:t>ispunjenosti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zasnivati</w:t>
      </w:r>
      <w:r w:rsidR="00D64FA2">
        <w:rPr>
          <w:color w:val="000000"/>
        </w:rPr>
        <w:t xml:space="preserve"> </w:t>
      </w:r>
      <w:r>
        <w:rPr>
          <w:color w:val="000000"/>
        </w:rPr>
        <w:t>isključivo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okolnostima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prouzrokovao</w:t>
      </w:r>
      <w:r w:rsidR="00D64FA2">
        <w:rPr>
          <w:color w:val="000000"/>
        </w:rPr>
        <w:t xml:space="preserve"> </w:t>
      </w:r>
      <w:r>
        <w:rPr>
          <w:color w:val="000000"/>
        </w:rPr>
        <w:t>ličnim</w:t>
      </w:r>
      <w:r w:rsidR="00D64FA2">
        <w:rPr>
          <w:color w:val="000000"/>
        </w:rPr>
        <w:t xml:space="preserve"> </w:t>
      </w:r>
      <w:r>
        <w:rPr>
          <w:color w:val="000000"/>
        </w:rPr>
        <w:t>postupanjem</w:t>
      </w:r>
      <w:r w:rsidR="00D64FA2">
        <w:rPr>
          <w:color w:val="000000"/>
        </w:rPr>
        <w:t xml:space="preserve"> </w:t>
      </w:r>
      <w:r>
        <w:rPr>
          <w:color w:val="000000"/>
        </w:rPr>
        <w:t>kako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ispunio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Dela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progona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28.</w:t>
      </w:r>
    </w:p>
    <w:p w:rsidR="00FE0035" w:rsidRDefault="00B352DD">
      <w:pPr>
        <w:spacing w:after="150"/>
      </w:pP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smatraju</w:t>
      </w:r>
      <w:r w:rsidR="00D64FA2">
        <w:rPr>
          <w:color w:val="000000"/>
        </w:rPr>
        <w:t xml:space="preserve"> </w:t>
      </w:r>
      <w:r>
        <w:rPr>
          <w:color w:val="000000"/>
        </w:rPr>
        <w:t>progonom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članom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moraju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dovoljno</w:t>
      </w:r>
      <w:r>
        <w:rPr>
          <w:color w:val="000000"/>
        </w:rPr>
        <w:t xml:space="preserve"> </w:t>
      </w:r>
      <w:r w:rsidR="00B352DD">
        <w:rPr>
          <w:color w:val="000000"/>
        </w:rPr>
        <w:t>ozbiljna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svojoj</w:t>
      </w:r>
      <w:r>
        <w:rPr>
          <w:color w:val="000000"/>
        </w:rPr>
        <w:t xml:space="preserve"> </w:t>
      </w:r>
      <w:r w:rsidR="00B352DD">
        <w:rPr>
          <w:color w:val="000000"/>
        </w:rPr>
        <w:t>prirodi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ponavljanju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predstavljaju</w:t>
      </w:r>
      <w:r>
        <w:rPr>
          <w:color w:val="000000"/>
        </w:rPr>
        <w:t xml:space="preserve"> </w:t>
      </w:r>
      <w:r w:rsidR="00B352DD">
        <w:rPr>
          <w:color w:val="000000"/>
        </w:rPr>
        <w:t>ozbiljno</w:t>
      </w:r>
      <w:r>
        <w:rPr>
          <w:color w:val="000000"/>
        </w:rPr>
        <w:t xml:space="preserve"> </w:t>
      </w:r>
      <w:r w:rsidR="00B352DD">
        <w:rPr>
          <w:color w:val="000000"/>
        </w:rPr>
        <w:t>kršenje</w:t>
      </w:r>
      <w:r>
        <w:rPr>
          <w:color w:val="000000"/>
        </w:rPr>
        <w:t xml:space="preserve"> </w:t>
      </w:r>
      <w:r w:rsidR="00B352DD">
        <w:rPr>
          <w:color w:val="000000"/>
        </w:rPr>
        <w:t>osnovnih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, </w:t>
      </w:r>
      <w:r w:rsidR="00B352DD">
        <w:rPr>
          <w:color w:val="000000"/>
        </w:rPr>
        <w:t>naročito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biti</w:t>
      </w:r>
      <w:r>
        <w:rPr>
          <w:color w:val="000000"/>
        </w:rPr>
        <w:t xml:space="preserve"> </w:t>
      </w:r>
      <w:r w:rsidR="00B352DD">
        <w:rPr>
          <w:color w:val="000000"/>
        </w:rPr>
        <w:t>ograničena</w:t>
      </w:r>
      <w:r>
        <w:rPr>
          <w:color w:val="000000"/>
        </w:rPr>
        <w:t xml:space="preserve"> </w:t>
      </w:r>
      <w:r w:rsidR="00B352DD">
        <w:rPr>
          <w:color w:val="000000"/>
        </w:rPr>
        <w:t>prema</w:t>
      </w:r>
      <w:r>
        <w:rPr>
          <w:color w:val="000000"/>
        </w:rPr>
        <w:t xml:space="preserve"> </w:t>
      </w:r>
      <w:r w:rsidR="00B352DD">
        <w:rPr>
          <w:color w:val="000000"/>
        </w:rPr>
        <w:t>članu</w:t>
      </w:r>
      <w:r>
        <w:rPr>
          <w:color w:val="000000"/>
        </w:rPr>
        <w:t xml:space="preserve"> 15. </w:t>
      </w:r>
      <w:r w:rsidR="00B352DD">
        <w:rPr>
          <w:color w:val="000000"/>
        </w:rPr>
        <w:t>stav</w:t>
      </w:r>
      <w:r>
        <w:rPr>
          <w:color w:val="000000"/>
        </w:rPr>
        <w:t xml:space="preserve"> 2. </w:t>
      </w:r>
      <w:r w:rsidR="00B352DD">
        <w:rPr>
          <w:color w:val="000000"/>
        </w:rPr>
        <w:t>Evropske</w:t>
      </w:r>
      <w:r>
        <w:rPr>
          <w:color w:val="000000"/>
        </w:rPr>
        <w:t xml:space="preserve"> </w:t>
      </w:r>
      <w:r w:rsidR="00B352DD">
        <w:rPr>
          <w:color w:val="000000"/>
        </w:rPr>
        <w:t>konvencije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osnovnih</w:t>
      </w:r>
      <w:r>
        <w:rPr>
          <w:color w:val="000000"/>
        </w:rPr>
        <w:t xml:space="preserve"> </w:t>
      </w:r>
      <w:r w:rsidR="00B352DD">
        <w:rPr>
          <w:color w:val="000000"/>
        </w:rPr>
        <w:t>sloboda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skup</w:t>
      </w:r>
      <w:r>
        <w:rPr>
          <w:color w:val="000000"/>
        </w:rPr>
        <w:t xml:space="preserve"> </w:t>
      </w:r>
      <w:r w:rsidR="00B352DD">
        <w:rPr>
          <w:color w:val="000000"/>
        </w:rPr>
        <w:t>različitih</w:t>
      </w:r>
      <w:r>
        <w:rPr>
          <w:color w:val="000000"/>
        </w:rPr>
        <w:t xml:space="preserve"> </w:t>
      </w:r>
      <w:r w:rsidR="00B352DD">
        <w:rPr>
          <w:color w:val="000000"/>
        </w:rPr>
        <w:t>mera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kršenje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,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dovoljno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uticati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pojedinca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sličan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tačke</w:t>
      </w:r>
      <w:r>
        <w:rPr>
          <w:color w:val="000000"/>
        </w:rPr>
        <w:t xml:space="preserve"> 1)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stava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fizičko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psihičko</w:t>
      </w:r>
      <w:r>
        <w:rPr>
          <w:color w:val="000000"/>
        </w:rPr>
        <w:t xml:space="preserve"> </w:t>
      </w:r>
      <w:r w:rsidR="00B352DD">
        <w:rPr>
          <w:color w:val="000000"/>
        </w:rPr>
        <w:t>nasilje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seksualno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rodno</w:t>
      </w:r>
      <w:r>
        <w:rPr>
          <w:color w:val="000000"/>
        </w:rPr>
        <w:t xml:space="preserve"> </w:t>
      </w:r>
      <w:r w:rsidR="00B352DD">
        <w:rPr>
          <w:color w:val="000000"/>
        </w:rPr>
        <w:t>zasnovano</w:t>
      </w:r>
      <w:r>
        <w:rPr>
          <w:color w:val="000000"/>
        </w:rPr>
        <w:t xml:space="preserve"> </w:t>
      </w:r>
      <w:r w:rsidR="00B352DD">
        <w:rPr>
          <w:color w:val="000000"/>
        </w:rPr>
        <w:t>nasilje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zakonske</w:t>
      </w:r>
      <w:r>
        <w:rPr>
          <w:color w:val="000000"/>
        </w:rPr>
        <w:t xml:space="preserve">, </w:t>
      </w:r>
      <w:r w:rsidR="00B352DD">
        <w:rPr>
          <w:color w:val="000000"/>
        </w:rPr>
        <w:t>administrativne</w:t>
      </w:r>
      <w:r>
        <w:rPr>
          <w:color w:val="000000"/>
        </w:rPr>
        <w:t xml:space="preserve">, </w:t>
      </w:r>
      <w:r w:rsidR="00B352DD">
        <w:rPr>
          <w:color w:val="000000"/>
        </w:rPr>
        <w:t>policijske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sudske</w:t>
      </w:r>
      <w:r>
        <w:rPr>
          <w:color w:val="000000"/>
        </w:rPr>
        <w:t xml:space="preserve"> </w:t>
      </w:r>
      <w:r w:rsidR="00B352DD">
        <w:rPr>
          <w:color w:val="000000"/>
        </w:rPr>
        <w:t>mere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diskriminišuće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primenjuju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diskriminišući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sudski</w:t>
      </w:r>
      <w:r>
        <w:rPr>
          <w:color w:val="000000"/>
        </w:rPr>
        <w:t xml:space="preserve">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kažnjavanje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nesrazmerno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diskriminišuće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uskraćivanje</w:t>
      </w:r>
      <w:r>
        <w:rPr>
          <w:color w:val="000000"/>
        </w:rPr>
        <w:t xml:space="preserve"> </w:t>
      </w:r>
      <w:r w:rsidR="00B352DD">
        <w:rPr>
          <w:color w:val="000000"/>
        </w:rPr>
        <w:t>sudske</w:t>
      </w:r>
      <w:r>
        <w:rPr>
          <w:color w:val="000000"/>
        </w:rPr>
        <w:t xml:space="preserve"> </w:t>
      </w:r>
      <w:r w:rsidR="00B352DD">
        <w:rPr>
          <w:color w:val="000000"/>
        </w:rPr>
        <w:t>zaštite</w:t>
      </w:r>
      <w:r>
        <w:rPr>
          <w:color w:val="000000"/>
        </w:rPr>
        <w:t xml:space="preserve"> </w:t>
      </w:r>
      <w:r w:rsidR="00B352DD">
        <w:rPr>
          <w:color w:val="000000"/>
        </w:rPr>
        <w:t>usled</w:t>
      </w:r>
      <w:r>
        <w:rPr>
          <w:color w:val="000000"/>
        </w:rPr>
        <w:t xml:space="preserve"> </w:t>
      </w:r>
      <w:r w:rsidR="00B352DD">
        <w:rPr>
          <w:color w:val="000000"/>
        </w:rPr>
        <w:t>čega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izriču</w:t>
      </w:r>
      <w:r>
        <w:rPr>
          <w:color w:val="000000"/>
        </w:rPr>
        <w:t xml:space="preserve"> </w:t>
      </w:r>
      <w:r w:rsidR="00B352DD">
        <w:rPr>
          <w:color w:val="000000"/>
        </w:rPr>
        <w:t>nesrazmerne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diskriminišuće</w:t>
      </w:r>
      <w:r>
        <w:rPr>
          <w:color w:val="000000"/>
        </w:rPr>
        <w:t xml:space="preserve"> </w:t>
      </w:r>
      <w:r w:rsidR="00B352DD">
        <w:rPr>
          <w:color w:val="000000"/>
        </w:rPr>
        <w:t>kazne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sudski</w:t>
      </w:r>
      <w:r>
        <w:rPr>
          <w:color w:val="000000"/>
        </w:rPr>
        <w:t xml:space="preserve">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kažnjavanje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odbijanja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obavlja</w:t>
      </w:r>
      <w:r>
        <w:rPr>
          <w:color w:val="000000"/>
        </w:rPr>
        <w:t xml:space="preserve"> </w:t>
      </w:r>
      <w:r w:rsidR="00B352DD">
        <w:rPr>
          <w:color w:val="000000"/>
        </w:rPr>
        <w:t>vojna</w:t>
      </w:r>
      <w:r>
        <w:rPr>
          <w:color w:val="000000"/>
        </w:rPr>
        <w:t xml:space="preserve"> </w:t>
      </w:r>
      <w:r w:rsidR="00B352DD">
        <w:rPr>
          <w:color w:val="000000"/>
        </w:rPr>
        <w:t>obaveza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sukoba</w:t>
      </w:r>
      <w:r>
        <w:rPr>
          <w:color w:val="000000"/>
        </w:rPr>
        <w:t xml:space="preserve">,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obavljanje</w:t>
      </w:r>
      <w:r>
        <w:rPr>
          <w:color w:val="000000"/>
        </w:rPr>
        <w:t xml:space="preserve"> </w:t>
      </w:r>
      <w:r w:rsidR="00B352DD">
        <w:rPr>
          <w:color w:val="000000"/>
        </w:rPr>
        <w:t>vojne</w:t>
      </w:r>
      <w:r>
        <w:rPr>
          <w:color w:val="000000"/>
        </w:rPr>
        <w:t xml:space="preserve"> </w:t>
      </w:r>
      <w:r w:rsidR="00B352DD">
        <w:rPr>
          <w:color w:val="000000"/>
        </w:rPr>
        <w:t>obaveze</w:t>
      </w:r>
      <w:r>
        <w:rPr>
          <w:color w:val="000000"/>
        </w:rPr>
        <w:t xml:space="preserve"> </w:t>
      </w:r>
      <w:r w:rsidR="00B352DD">
        <w:rPr>
          <w:color w:val="000000"/>
        </w:rPr>
        <w:t>uključivalo</w:t>
      </w:r>
      <w:r>
        <w:rPr>
          <w:color w:val="000000"/>
        </w:rPr>
        <w:t xml:space="preserve"> </w:t>
      </w:r>
      <w:r w:rsidR="00B352DD">
        <w:rPr>
          <w:color w:val="000000"/>
        </w:rPr>
        <w:t>krivična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radnje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navedene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razlozi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uskraćivanje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saglasno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33. </w:t>
      </w:r>
      <w:r w:rsidR="00B352DD">
        <w:rPr>
          <w:color w:val="000000"/>
        </w:rPr>
        <w:t>i</w:t>
      </w:r>
      <w:r>
        <w:rPr>
          <w:color w:val="000000"/>
        </w:rPr>
        <w:t xml:space="preserve"> 34.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svojoj</w:t>
      </w:r>
      <w:r>
        <w:rPr>
          <w:color w:val="000000"/>
        </w:rPr>
        <w:t xml:space="preserve"> </w:t>
      </w:r>
      <w:r w:rsidR="00B352DD">
        <w:rPr>
          <w:color w:val="000000"/>
        </w:rPr>
        <w:t>prirodi</w:t>
      </w:r>
      <w:r>
        <w:rPr>
          <w:color w:val="000000"/>
        </w:rPr>
        <w:t xml:space="preserve"> </w:t>
      </w:r>
      <w:r w:rsidR="00B352DD">
        <w:rPr>
          <w:color w:val="000000"/>
        </w:rPr>
        <w:t>specifično</w:t>
      </w:r>
      <w:r>
        <w:rPr>
          <w:color w:val="000000"/>
        </w:rPr>
        <w:t xml:space="preserve"> </w:t>
      </w:r>
      <w:r w:rsidR="00B352DD">
        <w:rPr>
          <w:color w:val="000000"/>
        </w:rPr>
        <w:t>vezana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pol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decu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Između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nepostojanja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takvih</w:t>
      </w:r>
      <w:r w:rsidR="00D64FA2">
        <w:rPr>
          <w:color w:val="000000"/>
        </w:rPr>
        <w:t xml:space="preserve"> </w:t>
      </w: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postojati</w:t>
      </w:r>
      <w:r w:rsidR="00D64FA2">
        <w:rPr>
          <w:color w:val="000000"/>
        </w:rPr>
        <w:t xml:space="preserve"> </w:t>
      </w:r>
      <w:r>
        <w:rPr>
          <w:color w:val="000000"/>
        </w:rPr>
        <w:t>povezanost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Počinioci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progona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ozbiljne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nepravde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29.</w:t>
      </w:r>
    </w:p>
    <w:p w:rsidR="00FE0035" w:rsidRDefault="00B352DD">
      <w:pPr>
        <w:spacing w:after="150"/>
      </w:pPr>
      <w:r>
        <w:rPr>
          <w:color w:val="000000"/>
        </w:rPr>
        <w:t>Počinioci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25. </w:t>
      </w:r>
      <w:r>
        <w:rPr>
          <w:color w:val="000000"/>
        </w:rPr>
        <w:t>stav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državni</w:t>
      </w:r>
      <w:r>
        <w:rPr>
          <w:color w:val="000000"/>
        </w:rPr>
        <w:t xml:space="preserve"> </w:t>
      </w:r>
      <w:r w:rsidR="00B352DD">
        <w:rPr>
          <w:color w:val="000000"/>
        </w:rPr>
        <w:t>organi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stranke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kontrolišu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znatan</w:t>
      </w:r>
      <w:r>
        <w:rPr>
          <w:color w:val="000000"/>
        </w:rPr>
        <w:t xml:space="preserve"> </w:t>
      </w:r>
      <w:r w:rsidR="00B352DD">
        <w:rPr>
          <w:color w:val="000000"/>
        </w:rPr>
        <w:t>deo</w:t>
      </w:r>
      <w:r>
        <w:rPr>
          <w:color w:val="000000"/>
        </w:rPr>
        <w:t xml:space="preserve"> </w:t>
      </w:r>
      <w:r w:rsidR="00B352DD">
        <w:rPr>
          <w:color w:val="000000"/>
        </w:rPr>
        <w:t>državnog</w:t>
      </w:r>
      <w:r>
        <w:rPr>
          <w:color w:val="000000"/>
        </w:rPr>
        <w:t xml:space="preserve"> </w:t>
      </w:r>
      <w:r w:rsidR="00B352DD">
        <w:rPr>
          <w:color w:val="000000"/>
        </w:rPr>
        <w:t>područja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nedržavni</w:t>
      </w:r>
      <w:r>
        <w:rPr>
          <w:color w:val="000000"/>
        </w:rPr>
        <w:t xml:space="preserve"> </w:t>
      </w:r>
      <w:r w:rsidR="00B352DD">
        <w:rPr>
          <w:color w:val="000000"/>
        </w:rPr>
        <w:t>organi</w:t>
      </w:r>
      <w:r>
        <w:rPr>
          <w:color w:val="000000"/>
        </w:rPr>
        <w:t xml:space="preserve">,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dokaže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državni</w:t>
      </w:r>
      <w:r>
        <w:rPr>
          <w:color w:val="000000"/>
        </w:rPr>
        <w:t xml:space="preserve"> </w:t>
      </w:r>
      <w:r w:rsidR="00B352DD">
        <w:rPr>
          <w:color w:val="000000"/>
        </w:rPr>
        <w:t>organi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stranke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kontrolišu</w:t>
      </w:r>
      <w:r>
        <w:rPr>
          <w:color w:val="000000"/>
        </w:rPr>
        <w:t xml:space="preserve"> </w:t>
      </w:r>
      <w:r w:rsidR="00B352DD">
        <w:rPr>
          <w:color w:val="000000"/>
        </w:rPr>
        <w:t>znatan</w:t>
      </w:r>
      <w:r>
        <w:rPr>
          <w:color w:val="000000"/>
        </w:rPr>
        <w:t xml:space="preserve"> </w:t>
      </w:r>
      <w:r w:rsidR="00B352DD">
        <w:rPr>
          <w:color w:val="000000"/>
        </w:rPr>
        <w:t>deo</w:t>
      </w:r>
      <w:r>
        <w:rPr>
          <w:color w:val="000000"/>
        </w:rPr>
        <w:t xml:space="preserve"> </w:t>
      </w:r>
      <w:r w:rsidR="00B352DD">
        <w:rPr>
          <w:color w:val="000000"/>
        </w:rPr>
        <w:t>državnog</w:t>
      </w:r>
      <w:r>
        <w:rPr>
          <w:color w:val="000000"/>
        </w:rPr>
        <w:t xml:space="preserve"> </w:t>
      </w:r>
      <w:r w:rsidR="00B352DD">
        <w:rPr>
          <w:color w:val="000000"/>
        </w:rPr>
        <w:t>područja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međunarodne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organizacije</w:t>
      </w:r>
      <w:r>
        <w:rPr>
          <w:color w:val="000000"/>
        </w:rPr>
        <w:t xml:space="preserve"> </w:t>
      </w:r>
      <w:r w:rsidR="00B352DD">
        <w:rPr>
          <w:color w:val="000000"/>
        </w:rPr>
        <w:t>nisu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mogućnosti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žele</w:t>
      </w:r>
      <w:r>
        <w:rPr>
          <w:color w:val="000000"/>
        </w:rPr>
        <w:t xml:space="preserve"> </w:t>
      </w:r>
      <w:r w:rsidR="00B352DD">
        <w:rPr>
          <w:color w:val="000000"/>
        </w:rPr>
        <w:t>pružiti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trpljenja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Davaoci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državi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porekla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30.</w:t>
      </w:r>
    </w:p>
    <w:p w:rsidR="00FE0035" w:rsidRDefault="00B352DD">
      <w:pPr>
        <w:spacing w:after="150"/>
      </w:pP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smislu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 xml:space="preserve">. 24. </w:t>
      </w:r>
      <w:r>
        <w:rPr>
          <w:color w:val="000000"/>
        </w:rPr>
        <w:t>i</w:t>
      </w:r>
      <w:r w:rsidR="00D64FA2">
        <w:rPr>
          <w:color w:val="000000"/>
        </w:rPr>
        <w:t xml:space="preserve"> 25.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uslovom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žele</w:t>
      </w:r>
      <w:r w:rsidR="00D64FA2">
        <w:rPr>
          <w:color w:val="000000"/>
        </w:rPr>
        <w:t xml:space="preserve">, </w:t>
      </w:r>
      <w:r>
        <w:rPr>
          <w:color w:val="000000"/>
        </w:rPr>
        <w:t>pružaju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državni</w:t>
      </w:r>
      <w:r>
        <w:rPr>
          <w:color w:val="000000"/>
        </w:rPr>
        <w:t xml:space="preserve"> </w:t>
      </w:r>
      <w:r w:rsidR="00B352DD">
        <w:rPr>
          <w:color w:val="000000"/>
        </w:rPr>
        <w:t>organi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stranke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državne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međunarodne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kontrolišu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znatan</w:t>
      </w:r>
      <w:r>
        <w:rPr>
          <w:color w:val="000000"/>
        </w:rPr>
        <w:t xml:space="preserve"> </w:t>
      </w:r>
      <w:r w:rsidR="00B352DD">
        <w:rPr>
          <w:color w:val="000000"/>
        </w:rPr>
        <w:t>deo</w:t>
      </w:r>
      <w:r>
        <w:rPr>
          <w:color w:val="000000"/>
        </w:rPr>
        <w:t xml:space="preserve"> </w:t>
      </w:r>
      <w:r w:rsidR="00B352DD">
        <w:rPr>
          <w:color w:val="000000"/>
        </w:rPr>
        <w:t>državnog</w:t>
      </w:r>
      <w:r>
        <w:rPr>
          <w:color w:val="000000"/>
        </w:rPr>
        <w:t xml:space="preserve"> </w:t>
      </w:r>
      <w:r w:rsidR="00B352DD">
        <w:rPr>
          <w:color w:val="000000"/>
        </w:rPr>
        <w:t>područja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efikasna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trajna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podrazumeva</w:t>
      </w:r>
      <w:r w:rsidR="00D64FA2">
        <w:rPr>
          <w:color w:val="000000"/>
        </w:rPr>
        <w:t xml:space="preserve"> </w:t>
      </w:r>
      <w:r>
        <w:rPr>
          <w:color w:val="000000"/>
        </w:rPr>
        <w:t>postojanje</w:t>
      </w:r>
      <w:r w:rsidR="00D64FA2">
        <w:rPr>
          <w:color w:val="000000"/>
        </w:rPr>
        <w:t xml:space="preserve"> </w:t>
      </w:r>
      <w:r>
        <w:rPr>
          <w:color w:val="000000"/>
        </w:rPr>
        <w:t>efikasnog</w:t>
      </w:r>
      <w:r w:rsidR="00D64FA2">
        <w:rPr>
          <w:color w:val="000000"/>
        </w:rPr>
        <w:t xml:space="preserve"> </w:t>
      </w:r>
      <w:r>
        <w:rPr>
          <w:color w:val="000000"/>
        </w:rPr>
        <w:t>pravnog</w:t>
      </w:r>
      <w:r w:rsidR="00D64FA2">
        <w:rPr>
          <w:color w:val="000000"/>
        </w:rPr>
        <w:t xml:space="preserve"> </w:t>
      </w:r>
      <w:r>
        <w:rPr>
          <w:color w:val="000000"/>
        </w:rPr>
        <w:t>sistema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sprečavanje</w:t>
      </w:r>
      <w:r w:rsidR="00D64FA2">
        <w:rPr>
          <w:color w:val="000000"/>
        </w:rPr>
        <w:t xml:space="preserve">, </w:t>
      </w:r>
      <w:r>
        <w:rPr>
          <w:color w:val="000000"/>
        </w:rPr>
        <w:t>otkrivanje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kažnjavanje</w:t>
      </w:r>
      <w:r w:rsidR="00D64FA2">
        <w:rPr>
          <w:color w:val="000000"/>
        </w:rPr>
        <w:t xml:space="preserve"> </w:t>
      </w: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predstavljaju</w:t>
      </w:r>
      <w:r w:rsidR="00D64FA2">
        <w:rPr>
          <w:color w:val="000000"/>
        </w:rPr>
        <w:t xml:space="preserve"> </w:t>
      </w:r>
      <w:r>
        <w:rPr>
          <w:color w:val="000000"/>
        </w:rPr>
        <w:t>progon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ozbiljnu</w:t>
      </w:r>
      <w:r w:rsidR="00D64FA2">
        <w:rPr>
          <w:color w:val="000000"/>
        </w:rPr>
        <w:t xml:space="preserve"> </w:t>
      </w:r>
      <w:r>
        <w:rPr>
          <w:color w:val="000000"/>
        </w:rPr>
        <w:t>nepravdu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mogućnost</w:t>
      </w:r>
      <w:r w:rsidR="00D64FA2">
        <w:rPr>
          <w:color w:val="000000"/>
        </w:rPr>
        <w:t xml:space="preserve"> </w:t>
      </w:r>
      <w:r>
        <w:rPr>
          <w:color w:val="000000"/>
        </w:rPr>
        <w:t>pristupa</w:t>
      </w:r>
      <w:r w:rsidR="00D64FA2">
        <w:rPr>
          <w:color w:val="000000"/>
        </w:rPr>
        <w:t xml:space="preserve"> </w:t>
      </w:r>
      <w:r>
        <w:rPr>
          <w:color w:val="000000"/>
        </w:rPr>
        <w:t>takvoj</w:t>
      </w:r>
      <w:r w:rsidR="00D64FA2">
        <w:rPr>
          <w:color w:val="000000"/>
        </w:rPr>
        <w:t xml:space="preserve"> </w:t>
      </w:r>
      <w:r>
        <w:rPr>
          <w:color w:val="000000"/>
        </w:rPr>
        <w:t>zaštiti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Zaštita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unutar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države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31.</w:t>
      </w:r>
    </w:p>
    <w:p w:rsidR="00FE0035" w:rsidRDefault="00B352DD">
      <w:pPr>
        <w:spacing w:after="150"/>
      </w:pPr>
      <w:r>
        <w:rPr>
          <w:color w:val="000000"/>
        </w:rPr>
        <w:t>Pri</w:t>
      </w:r>
      <w:r w:rsidR="00D64FA2">
        <w:rPr>
          <w:color w:val="000000"/>
        </w:rPr>
        <w:t xml:space="preserve"> </w:t>
      </w:r>
      <w:r>
        <w:rPr>
          <w:color w:val="000000"/>
        </w:rPr>
        <w:t>proceni</w:t>
      </w:r>
      <w:r w:rsidR="00D64FA2">
        <w:rPr>
          <w:color w:val="000000"/>
        </w:rPr>
        <w:t xml:space="preserve"> </w:t>
      </w:r>
      <w:r>
        <w:rPr>
          <w:color w:val="000000"/>
        </w:rPr>
        <w:t>osnovanosti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mogućnost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unutar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njegovim</w:t>
      </w:r>
      <w:r w:rsidR="00D64FA2">
        <w:rPr>
          <w:color w:val="000000"/>
        </w:rPr>
        <w:t xml:space="preserve"> </w:t>
      </w:r>
      <w:r>
        <w:rPr>
          <w:color w:val="000000"/>
        </w:rPr>
        <w:t>preseljenjem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određeni</w:t>
      </w:r>
      <w:r w:rsidR="00D64FA2">
        <w:rPr>
          <w:color w:val="000000"/>
        </w:rPr>
        <w:t xml:space="preserve"> </w:t>
      </w:r>
      <w:r>
        <w:rPr>
          <w:color w:val="000000"/>
        </w:rPr>
        <w:t>deo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 </w:t>
      </w:r>
      <w:r>
        <w:rPr>
          <w:color w:val="000000"/>
        </w:rPr>
        <w:t>gde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postoje</w:t>
      </w:r>
      <w:r>
        <w:rPr>
          <w:color w:val="000000"/>
        </w:rPr>
        <w:t xml:space="preserve"> </w:t>
      </w:r>
      <w:r w:rsidR="00B352DD">
        <w:rPr>
          <w:color w:val="000000"/>
        </w:rPr>
        <w:t>opravdani</w:t>
      </w:r>
      <w:r>
        <w:rPr>
          <w:color w:val="000000"/>
        </w:rPr>
        <w:t xml:space="preserve"> </w:t>
      </w:r>
      <w:r w:rsidR="00B352DD">
        <w:rPr>
          <w:color w:val="000000"/>
        </w:rPr>
        <w:t>razlozi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strah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, </w:t>
      </w:r>
      <w:r w:rsidR="00B352DD">
        <w:rPr>
          <w:color w:val="000000"/>
        </w:rPr>
        <w:t>niti</w:t>
      </w:r>
      <w:r>
        <w:rPr>
          <w:color w:val="000000"/>
        </w:rPr>
        <w:t xml:space="preserve"> </w:t>
      </w:r>
      <w:r w:rsidR="00B352DD">
        <w:rPr>
          <w:color w:val="000000"/>
        </w:rPr>
        <w:t>postoji</w:t>
      </w:r>
      <w:r>
        <w:rPr>
          <w:color w:val="000000"/>
        </w:rPr>
        <w:t xml:space="preserve"> </w:t>
      </w:r>
      <w:r w:rsidR="00B352DD">
        <w:rPr>
          <w:color w:val="000000"/>
        </w:rPr>
        <w:t>opasnost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trpljenja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dobiti</w:t>
      </w:r>
      <w:r>
        <w:rPr>
          <w:color w:val="000000"/>
        </w:rPr>
        <w:t xml:space="preserve"> </w:t>
      </w:r>
      <w:r w:rsidR="00B352DD">
        <w:rPr>
          <w:color w:val="000000"/>
        </w:rPr>
        <w:t>efikasnu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trpljenja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Preseljenje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mogućim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do</w:t>
      </w:r>
      <w:r>
        <w:rPr>
          <w:color w:val="000000"/>
        </w:rPr>
        <w:t xml:space="preserve"> </w:t>
      </w:r>
      <w:r w:rsidR="00B352DD">
        <w:rPr>
          <w:color w:val="000000"/>
        </w:rPr>
        <w:t>tog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putovati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siguran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zakonit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će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 </w:t>
      </w:r>
      <w:r w:rsidR="00B352DD">
        <w:rPr>
          <w:color w:val="000000"/>
        </w:rPr>
        <w:t>biti</w:t>
      </w:r>
      <w:r>
        <w:rPr>
          <w:color w:val="000000"/>
        </w:rPr>
        <w:t xml:space="preserve"> </w:t>
      </w:r>
      <w:r w:rsidR="00B352DD">
        <w:rPr>
          <w:color w:val="000000"/>
        </w:rPr>
        <w:t>dozvoljen</w:t>
      </w:r>
      <w:r>
        <w:rPr>
          <w:color w:val="000000"/>
        </w:rPr>
        <w:t xml:space="preserve"> </w:t>
      </w:r>
      <w:r w:rsidR="00B352DD">
        <w:rPr>
          <w:color w:val="000000"/>
        </w:rPr>
        <w:t>ulazak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taj</w:t>
      </w:r>
      <w:r>
        <w:rPr>
          <w:color w:val="000000"/>
        </w:rPr>
        <w:t xml:space="preserve"> </w:t>
      </w:r>
      <w:r w:rsidR="00B352DD">
        <w:rPr>
          <w:color w:val="000000"/>
        </w:rPr>
        <w:t>deo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razumno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očekivati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tom</w:t>
      </w:r>
      <w:r>
        <w:rPr>
          <w:color w:val="000000"/>
        </w:rPr>
        <w:t xml:space="preserve"> </w:t>
      </w:r>
      <w:r w:rsidR="00B352DD">
        <w:rPr>
          <w:color w:val="000000"/>
        </w:rPr>
        <w:t>delu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nastani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procene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osnovani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strahovanje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stvarna</w:t>
      </w:r>
      <w:r w:rsidR="00D64FA2">
        <w:rPr>
          <w:color w:val="000000"/>
        </w:rPr>
        <w:t xml:space="preserve"> </w:t>
      </w:r>
      <w:r>
        <w:rPr>
          <w:color w:val="000000"/>
        </w:rPr>
        <w:t>opasnost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zaštiti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nekom</w:t>
      </w:r>
      <w:r w:rsidR="00D64FA2">
        <w:rPr>
          <w:color w:val="000000"/>
        </w:rPr>
        <w:t xml:space="preserve"> </w:t>
      </w:r>
      <w:r>
        <w:rPr>
          <w:color w:val="000000"/>
        </w:rPr>
        <w:t>delu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svog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uzimaju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opšte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poznate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taj</w:t>
      </w:r>
      <w:r w:rsidR="00D64FA2">
        <w:rPr>
          <w:color w:val="000000"/>
        </w:rPr>
        <w:t xml:space="preserve"> </w:t>
      </w:r>
      <w:r>
        <w:rPr>
          <w:color w:val="000000"/>
        </w:rPr>
        <w:t>deo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Procena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činjenica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okolnosti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32.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sarađuje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Kancelarijom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priloži</w:t>
      </w:r>
      <w:r w:rsidR="00D64FA2">
        <w:rPr>
          <w:color w:val="000000"/>
        </w:rPr>
        <w:t xml:space="preserve"> </w:t>
      </w:r>
      <w:r>
        <w:rPr>
          <w:color w:val="000000"/>
        </w:rPr>
        <w:t>svu</w:t>
      </w:r>
      <w:r w:rsidR="00D64FA2">
        <w:rPr>
          <w:color w:val="000000"/>
        </w:rPr>
        <w:t xml:space="preserve"> </w:t>
      </w:r>
      <w:r>
        <w:rPr>
          <w:color w:val="000000"/>
        </w:rPr>
        <w:t>raspoloživu</w:t>
      </w:r>
      <w:r w:rsidR="00D64FA2">
        <w:rPr>
          <w:color w:val="000000"/>
        </w:rPr>
        <w:t xml:space="preserve"> </w:t>
      </w:r>
      <w:r>
        <w:rPr>
          <w:color w:val="000000"/>
        </w:rPr>
        <w:t>dokumentaciju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iznese</w:t>
      </w:r>
      <w:r w:rsidR="00D64FA2">
        <w:rPr>
          <w:color w:val="000000"/>
        </w:rPr>
        <w:t xml:space="preserve"> </w:t>
      </w:r>
      <w:r>
        <w:rPr>
          <w:color w:val="000000"/>
        </w:rPr>
        <w:t>tačne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istinite</w:t>
      </w:r>
      <w:r w:rsidR="00D64FA2">
        <w:rPr>
          <w:color w:val="000000"/>
        </w:rPr>
        <w:t xml:space="preserve"> </w:t>
      </w:r>
      <w:r>
        <w:rPr>
          <w:color w:val="000000"/>
        </w:rPr>
        <w:t>podatke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identitet</w:t>
      </w:r>
      <w:r w:rsidR="00D64FA2">
        <w:rPr>
          <w:color w:val="000000"/>
        </w:rPr>
        <w:t xml:space="preserve">, </w:t>
      </w:r>
      <w:r>
        <w:rPr>
          <w:color w:val="000000"/>
        </w:rPr>
        <w:t>uzrast</w:t>
      </w:r>
      <w:r w:rsidR="00D64FA2">
        <w:rPr>
          <w:color w:val="000000"/>
        </w:rPr>
        <w:t xml:space="preserve">, </w:t>
      </w:r>
      <w:r>
        <w:rPr>
          <w:color w:val="000000"/>
        </w:rPr>
        <w:t>državljanstvo</w:t>
      </w:r>
      <w:r w:rsidR="00D64FA2">
        <w:rPr>
          <w:color w:val="000000"/>
        </w:rPr>
        <w:t xml:space="preserve">, </w:t>
      </w:r>
      <w:r>
        <w:rPr>
          <w:color w:val="000000"/>
        </w:rPr>
        <w:t>članove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,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adresu</w:t>
      </w:r>
      <w:r w:rsidR="00D64FA2">
        <w:rPr>
          <w:color w:val="000000"/>
        </w:rPr>
        <w:t xml:space="preserve"> </w:t>
      </w:r>
      <w:r>
        <w:rPr>
          <w:color w:val="000000"/>
        </w:rPr>
        <w:t>prethodnog</w:t>
      </w:r>
      <w:r w:rsidR="00D64FA2">
        <w:rPr>
          <w:color w:val="000000"/>
        </w:rPr>
        <w:t xml:space="preserve"> </w:t>
      </w:r>
      <w:r>
        <w:rPr>
          <w:color w:val="000000"/>
        </w:rPr>
        <w:t>prebivališta</w:t>
      </w:r>
      <w:r w:rsidR="00D64FA2">
        <w:rPr>
          <w:color w:val="000000"/>
        </w:rPr>
        <w:t xml:space="preserve">, </w:t>
      </w:r>
      <w:r>
        <w:rPr>
          <w:color w:val="000000"/>
        </w:rPr>
        <w:t>prethodne</w:t>
      </w:r>
      <w:r w:rsidR="00D64FA2">
        <w:rPr>
          <w:color w:val="000000"/>
        </w:rPr>
        <w:t xml:space="preserve"> </w:t>
      </w:r>
      <w:r>
        <w:rPr>
          <w:color w:val="000000"/>
        </w:rPr>
        <w:t>zahteve</w:t>
      </w:r>
      <w:r w:rsidR="00D64FA2">
        <w:rPr>
          <w:color w:val="000000"/>
        </w:rPr>
        <w:t xml:space="preserve">, </w:t>
      </w:r>
      <w:r>
        <w:rPr>
          <w:color w:val="000000"/>
        </w:rPr>
        <w:t>kretanje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napustio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putne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razloge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zasniva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odlučivanja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osnovanosti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prikuplja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razmatra</w:t>
      </w:r>
      <w:r w:rsidR="00D64FA2">
        <w:rPr>
          <w:color w:val="000000"/>
        </w:rPr>
        <w:t xml:space="preserve"> </w:t>
      </w:r>
      <w:r>
        <w:rPr>
          <w:color w:val="000000"/>
        </w:rPr>
        <w:t>sve</w:t>
      </w:r>
      <w:r w:rsidR="00D64FA2">
        <w:rPr>
          <w:color w:val="000000"/>
        </w:rPr>
        <w:t xml:space="preserve"> </w:t>
      </w:r>
      <w:r>
        <w:rPr>
          <w:color w:val="000000"/>
        </w:rPr>
        <w:t>relevantne</w:t>
      </w:r>
      <w:r w:rsidR="00D64FA2">
        <w:rPr>
          <w:color w:val="000000"/>
        </w:rPr>
        <w:t xml:space="preserve"> </w:t>
      </w:r>
      <w:r>
        <w:rPr>
          <w:color w:val="000000"/>
        </w:rPr>
        <w:t>činjenice</w:t>
      </w:r>
      <w:r w:rsidR="00D64FA2">
        <w:rPr>
          <w:color w:val="000000"/>
        </w:rPr>
        <w:t xml:space="preserve">,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, </w:t>
      </w:r>
      <w:r>
        <w:rPr>
          <w:color w:val="000000"/>
        </w:rPr>
        <w:t>uzimajući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relevantne</w:t>
      </w:r>
      <w:r>
        <w:rPr>
          <w:color w:val="000000"/>
        </w:rPr>
        <w:t xml:space="preserve"> </w:t>
      </w:r>
      <w:r w:rsidR="00B352DD">
        <w:rPr>
          <w:color w:val="000000"/>
        </w:rPr>
        <w:t>činjenice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dokaze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izneo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informaciju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bio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mogao</w:t>
      </w:r>
      <w:r>
        <w:rPr>
          <w:color w:val="000000"/>
        </w:rPr>
        <w:t xml:space="preserve"> </w:t>
      </w:r>
      <w:r w:rsidR="00B352DD">
        <w:rPr>
          <w:color w:val="000000"/>
        </w:rPr>
        <w:t>biti</w:t>
      </w:r>
      <w:r>
        <w:rPr>
          <w:color w:val="000000"/>
        </w:rPr>
        <w:t xml:space="preserve"> </w:t>
      </w:r>
      <w:r w:rsidR="00B352DD">
        <w:rPr>
          <w:color w:val="000000"/>
        </w:rPr>
        <w:t>izložen</w:t>
      </w:r>
      <w:r>
        <w:rPr>
          <w:color w:val="000000"/>
        </w:rPr>
        <w:t xml:space="preserve"> </w:t>
      </w:r>
      <w:r w:rsidR="00B352DD">
        <w:rPr>
          <w:color w:val="000000"/>
        </w:rPr>
        <w:t>progonu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riziku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trpljenja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aktuelne</w:t>
      </w:r>
      <w:r>
        <w:rPr>
          <w:color w:val="000000"/>
        </w:rPr>
        <w:t xml:space="preserve"> </w:t>
      </w:r>
      <w:r w:rsidR="00B352DD">
        <w:rPr>
          <w:color w:val="000000"/>
        </w:rPr>
        <w:t>izveštaje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stanju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njegovog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,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potrebi</w:t>
      </w:r>
      <w:r>
        <w:rPr>
          <w:color w:val="000000"/>
        </w:rPr>
        <w:t xml:space="preserve">,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državama</w:t>
      </w:r>
      <w:r>
        <w:rPr>
          <w:color w:val="000000"/>
        </w:rPr>
        <w:t xml:space="preserve"> </w:t>
      </w:r>
      <w:r w:rsidR="00B352DD">
        <w:rPr>
          <w:color w:val="000000"/>
        </w:rPr>
        <w:t>kroz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putovao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zakone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propise</w:t>
      </w:r>
      <w:r>
        <w:rPr>
          <w:color w:val="000000"/>
        </w:rPr>
        <w:t xml:space="preserve"> </w:t>
      </w:r>
      <w:r w:rsidR="00B352DD">
        <w:rPr>
          <w:color w:val="000000"/>
        </w:rPr>
        <w:t>tih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oni</w:t>
      </w:r>
      <w:r>
        <w:rPr>
          <w:color w:val="000000"/>
        </w:rPr>
        <w:t xml:space="preserve"> </w:t>
      </w:r>
      <w:r w:rsidR="00B352DD">
        <w:rPr>
          <w:color w:val="000000"/>
        </w:rPr>
        <w:t>primenjuju</w:t>
      </w:r>
      <w:r>
        <w:rPr>
          <w:color w:val="000000"/>
        </w:rPr>
        <w:t xml:space="preserve"> –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sadržani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različitim</w:t>
      </w:r>
      <w:r>
        <w:rPr>
          <w:color w:val="000000"/>
        </w:rPr>
        <w:t xml:space="preserve"> </w:t>
      </w:r>
      <w:r w:rsidR="00B352DD">
        <w:rPr>
          <w:color w:val="000000"/>
        </w:rPr>
        <w:t>izvorima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međunarodnih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UNHCR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Evropska</w:t>
      </w:r>
      <w:r>
        <w:rPr>
          <w:color w:val="000000"/>
        </w:rPr>
        <w:t xml:space="preserve"> </w:t>
      </w:r>
      <w:r w:rsidR="00B352DD">
        <w:rPr>
          <w:color w:val="000000"/>
        </w:rPr>
        <w:t>kancelarija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podršku</w:t>
      </w:r>
      <w:r>
        <w:rPr>
          <w:color w:val="000000"/>
        </w:rPr>
        <w:t xml:space="preserve"> </w:t>
      </w:r>
      <w:r w:rsidR="00B352DD">
        <w:rPr>
          <w:color w:val="000000"/>
        </w:rPr>
        <w:t>azilu</w:t>
      </w:r>
      <w:r>
        <w:rPr>
          <w:color w:val="000000"/>
        </w:rPr>
        <w:t xml:space="preserve"> (European asylum support office,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daljem</w:t>
      </w:r>
      <w:r>
        <w:rPr>
          <w:color w:val="000000"/>
        </w:rPr>
        <w:t xml:space="preserve"> </w:t>
      </w:r>
      <w:r w:rsidR="00B352DD">
        <w:rPr>
          <w:color w:val="000000"/>
        </w:rPr>
        <w:t>tekstu</w:t>
      </w:r>
      <w:r>
        <w:rPr>
          <w:color w:val="000000"/>
        </w:rPr>
        <w:t xml:space="preserve">: </w:t>
      </w:r>
      <w:r w:rsidR="00B352DD">
        <w:rPr>
          <w:color w:val="000000"/>
        </w:rPr>
        <w:t>EASO</w:t>
      </w:r>
      <w:r>
        <w:rPr>
          <w:color w:val="000000"/>
        </w:rPr>
        <w:t xml:space="preserve">),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organizacija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bave</w:t>
      </w:r>
      <w:r>
        <w:rPr>
          <w:color w:val="000000"/>
        </w:rPr>
        <w:t xml:space="preserve"> </w:t>
      </w:r>
      <w:r w:rsidR="00B352DD">
        <w:rPr>
          <w:color w:val="000000"/>
        </w:rPr>
        <w:t>zaštitom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položaj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lične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njegov</w:t>
      </w:r>
      <w:r>
        <w:rPr>
          <w:color w:val="000000"/>
        </w:rPr>
        <w:t xml:space="preserve"> </w:t>
      </w:r>
      <w:r w:rsidR="00B352DD">
        <w:rPr>
          <w:color w:val="000000"/>
        </w:rPr>
        <w:t>pol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uzrast</w:t>
      </w:r>
      <w:r>
        <w:rPr>
          <w:color w:val="000000"/>
        </w:rPr>
        <w:t xml:space="preserve"> </w:t>
      </w:r>
      <w:r w:rsidR="00B352DD">
        <w:rPr>
          <w:color w:val="000000"/>
        </w:rPr>
        <w:t>kako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toga</w:t>
      </w:r>
      <w:r>
        <w:rPr>
          <w:color w:val="000000"/>
        </w:rPr>
        <w:t xml:space="preserve"> </w:t>
      </w:r>
      <w:r w:rsidR="00B352DD">
        <w:rPr>
          <w:color w:val="000000"/>
        </w:rPr>
        <w:t>procenilo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postupci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bio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mogao</w:t>
      </w:r>
      <w:r>
        <w:rPr>
          <w:color w:val="000000"/>
        </w:rPr>
        <w:t xml:space="preserve"> </w:t>
      </w:r>
      <w:r w:rsidR="00B352DD">
        <w:rPr>
          <w:color w:val="000000"/>
        </w:rPr>
        <w:t>biti</w:t>
      </w:r>
      <w:r>
        <w:rPr>
          <w:color w:val="000000"/>
        </w:rPr>
        <w:t xml:space="preserve"> </w:t>
      </w:r>
      <w:r w:rsidR="00B352DD">
        <w:rPr>
          <w:color w:val="000000"/>
        </w:rPr>
        <w:t>izložen</w:t>
      </w:r>
      <w:r>
        <w:rPr>
          <w:color w:val="000000"/>
        </w:rPr>
        <w:t xml:space="preserve"> </w:t>
      </w:r>
      <w:r w:rsidR="00B352DD">
        <w:rPr>
          <w:color w:val="000000"/>
        </w:rPr>
        <w:t>predstavljaju</w:t>
      </w:r>
      <w:r>
        <w:rPr>
          <w:color w:val="000000"/>
        </w:rPr>
        <w:t xml:space="preserve"> </w:t>
      </w:r>
      <w:r w:rsidR="00B352DD">
        <w:rPr>
          <w:color w:val="000000"/>
        </w:rPr>
        <w:t>progon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ozbiljnu</w:t>
      </w:r>
      <w:r>
        <w:rPr>
          <w:color w:val="000000"/>
        </w:rPr>
        <w:t xml:space="preserve"> </w:t>
      </w:r>
      <w:r w:rsidR="00B352DD">
        <w:rPr>
          <w:color w:val="000000"/>
        </w:rPr>
        <w:t>nepravdu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aktivnosti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momenta</w:t>
      </w:r>
      <w:r>
        <w:rPr>
          <w:color w:val="000000"/>
        </w:rPr>
        <w:t xml:space="preserve">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napustio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bile</w:t>
      </w:r>
      <w:r>
        <w:rPr>
          <w:color w:val="000000"/>
        </w:rPr>
        <w:t xml:space="preserve"> </w:t>
      </w:r>
      <w:r w:rsidR="00B352DD">
        <w:rPr>
          <w:color w:val="000000"/>
        </w:rPr>
        <w:t>usmerene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stvaranje</w:t>
      </w:r>
      <w:r>
        <w:rPr>
          <w:color w:val="000000"/>
        </w:rPr>
        <w:t xml:space="preserve"> </w:t>
      </w:r>
      <w:r w:rsidR="00B352DD">
        <w:rPr>
          <w:color w:val="000000"/>
        </w:rPr>
        <w:t>odlučujućih</w:t>
      </w:r>
      <w:r>
        <w:rPr>
          <w:color w:val="000000"/>
        </w:rPr>
        <w:t xml:space="preserve"> </w:t>
      </w:r>
      <w:r w:rsidR="00B352DD">
        <w:rPr>
          <w:color w:val="000000"/>
        </w:rPr>
        <w:t>uslova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odobrenje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kako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procenilo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te</w:t>
      </w:r>
      <w:r>
        <w:rPr>
          <w:color w:val="000000"/>
        </w:rPr>
        <w:t xml:space="preserve"> </w:t>
      </w:r>
      <w:r w:rsidR="00B352DD">
        <w:rPr>
          <w:color w:val="000000"/>
        </w:rPr>
        <w:t>aktivnosti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izložiti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progonu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riziku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trpljenja</w:t>
      </w:r>
      <w:r>
        <w:rPr>
          <w:color w:val="000000"/>
        </w:rPr>
        <w:t xml:space="preserve"> </w:t>
      </w:r>
      <w:r w:rsidR="00B352DD">
        <w:rPr>
          <w:color w:val="000000"/>
        </w:rPr>
        <w:t>ozbiljne</w:t>
      </w:r>
      <w:r>
        <w:rPr>
          <w:color w:val="000000"/>
        </w:rPr>
        <w:t xml:space="preserve"> </w:t>
      </w:r>
      <w:r w:rsidR="00B352DD">
        <w:rPr>
          <w:color w:val="000000"/>
        </w:rPr>
        <w:t>nepravde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vrati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dobiti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čije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 </w:t>
      </w:r>
      <w:r w:rsidR="00B352DD">
        <w:rPr>
          <w:color w:val="000000"/>
        </w:rPr>
        <w:t>mogao</w:t>
      </w:r>
      <w:r>
        <w:rPr>
          <w:color w:val="000000"/>
        </w:rPr>
        <w:t xml:space="preserve"> </w:t>
      </w:r>
      <w:r w:rsidR="00B352DD">
        <w:rPr>
          <w:color w:val="000000"/>
        </w:rPr>
        <w:t>dokazati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Činjenica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već</w:t>
      </w:r>
      <w:r w:rsidR="00D64FA2">
        <w:rPr>
          <w:color w:val="000000"/>
        </w:rPr>
        <w:t xml:space="preserve"> </w:t>
      </w:r>
      <w:r>
        <w:rPr>
          <w:color w:val="000000"/>
        </w:rPr>
        <w:t>bio</w:t>
      </w:r>
      <w:r w:rsidR="00D64FA2">
        <w:rPr>
          <w:color w:val="000000"/>
        </w:rPr>
        <w:t xml:space="preserve"> </w:t>
      </w:r>
      <w:r>
        <w:rPr>
          <w:color w:val="000000"/>
        </w:rPr>
        <w:t>izložen</w:t>
      </w:r>
      <w:r w:rsidR="00D64FA2">
        <w:rPr>
          <w:color w:val="000000"/>
        </w:rPr>
        <w:t xml:space="preserve"> </w:t>
      </w:r>
      <w:r>
        <w:rPr>
          <w:color w:val="000000"/>
        </w:rPr>
        <w:t>progonu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riziku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pretnjama</w:t>
      </w:r>
      <w:r w:rsidR="00D64FA2">
        <w:rPr>
          <w:color w:val="000000"/>
        </w:rPr>
        <w:t xml:space="preserve"> </w:t>
      </w:r>
      <w:r>
        <w:rPr>
          <w:color w:val="000000"/>
        </w:rPr>
        <w:t>takvim</w:t>
      </w:r>
      <w:r w:rsidR="00D64FA2">
        <w:rPr>
          <w:color w:val="000000"/>
        </w:rPr>
        <w:t xml:space="preserve"> </w:t>
      </w:r>
      <w:r>
        <w:rPr>
          <w:color w:val="000000"/>
        </w:rPr>
        <w:t>progonom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pretnjama</w:t>
      </w:r>
      <w:r w:rsidR="00D64FA2">
        <w:rPr>
          <w:color w:val="000000"/>
        </w:rPr>
        <w:t xml:space="preserve"> </w:t>
      </w:r>
      <w:r>
        <w:rPr>
          <w:color w:val="000000"/>
        </w:rPr>
        <w:t>ozbiljnom</w:t>
      </w:r>
      <w:r w:rsidR="00D64FA2">
        <w:rPr>
          <w:color w:val="000000"/>
        </w:rPr>
        <w:t xml:space="preserve"> </w:t>
      </w:r>
      <w:r>
        <w:rPr>
          <w:color w:val="000000"/>
        </w:rPr>
        <w:t>nepravdom</w:t>
      </w:r>
      <w:r w:rsidR="00D64FA2">
        <w:rPr>
          <w:color w:val="000000"/>
        </w:rPr>
        <w:t xml:space="preserve"> </w:t>
      </w:r>
      <w:r>
        <w:rPr>
          <w:color w:val="000000"/>
        </w:rPr>
        <w:t>pokazatelj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opravdan</w:t>
      </w:r>
      <w:r w:rsidR="00D64FA2">
        <w:rPr>
          <w:color w:val="000000"/>
        </w:rPr>
        <w:t xml:space="preserve"> </w:t>
      </w:r>
      <w:r>
        <w:rPr>
          <w:color w:val="000000"/>
        </w:rPr>
        <w:t>strah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opravdani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veruje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takav</w:t>
      </w:r>
      <w:r w:rsidR="00D64FA2">
        <w:rPr>
          <w:color w:val="000000"/>
        </w:rPr>
        <w:t xml:space="preserve"> </w:t>
      </w:r>
      <w:r>
        <w:rPr>
          <w:color w:val="000000"/>
        </w:rPr>
        <w:t>progon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ozbiljna</w:t>
      </w:r>
      <w:r w:rsidR="00D64FA2">
        <w:rPr>
          <w:color w:val="000000"/>
        </w:rPr>
        <w:t xml:space="preserve"> </w:t>
      </w:r>
      <w:r>
        <w:rPr>
          <w:color w:val="000000"/>
        </w:rPr>
        <w:t>nepravda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ponoviti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Izjava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verodostojnom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delu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određena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okolnost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potkrepljena</w:t>
      </w:r>
      <w:r w:rsidR="00D64FA2">
        <w:rPr>
          <w:color w:val="000000"/>
        </w:rPr>
        <w:t xml:space="preserve"> </w:t>
      </w:r>
      <w:r>
        <w:rPr>
          <w:color w:val="000000"/>
        </w:rPr>
        <w:t>dokazima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uložio</w:t>
      </w:r>
      <w:r>
        <w:rPr>
          <w:color w:val="000000"/>
        </w:rPr>
        <w:t xml:space="preserve"> </w:t>
      </w:r>
      <w:r w:rsidR="00B352DD">
        <w:rPr>
          <w:color w:val="000000"/>
        </w:rPr>
        <w:t>iskren</w:t>
      </w:r>
      <w:r>
        <w:rPr>
          <w:color w:val="000000"/>
        </w:rPr>
        <w:t xml:space="preserve"> </w:t>
      </w:r>
      <w:r w:rsidR="00B352DD">
        <w:rPr>
          <w:color w:val="000000"/>
        </w:rPr>
        <w:t>napor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potkrepi</w:t>
      </w:r>
      <w:r>
        <w:rPr>
          <w:color w:val="000000"/>
        </w:rPr>
        <w:t xml:space="preserve"> </w:t>
      </w:r>
      <w:r w:rsidR="00B352DD">
        <w:rPr>
          <w:color w:val="000000"/>
        </w:rPr>
        <w:t>svoj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dokazima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svi</w:t>
      </w:r>
      <w:r>
        <w:rPr>
          <w:color w:val="000000"/>
        </w:rPr>
        <w:t xml:space="preserve"> </w:t>
      </w:r>
      <w:r w:rsidR="00B352DD">
        <w:rPr>
          <w:color w:val="000000"/>
        </w:rPr>
        <w:t>relevantni</w:t>
      </w:r>
      <w:r>
        <w:rPr>
          <w:color w:val="000000"/>
        </w:rPr>
        <w:t xml:space="preserve"> </w:t>
      </w:r>
      <w:r w:rsidR="00B352DD">
        <w:rPr>
          <w:color w:val="000000"/>
        </w:rPr>
        <w:t>elementi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raspolaganju</w:t>
      </w:r>
      <w:r>
        <w:rPr>
          <w:color w:val="000000"/>
        </w:rPr>
        <w:t xml:space="preserve"> </w:t>
      </w:r>
      <w:r w:rsidR="00B352DD">
        <w:rPr>
          <w:color w:val="000000"/>
        </w:rPr>
        <w:t>podneti</w:t>
      </w:r>
      <w:r>
        <w:rPr>
          <w:color w:val="000000"/>
        </w:rPr>
        <w:t xml:space="preserve">, </w:t>
      </w:r>
      <w:r w:rsidR="00B352DD">
        <w:rPr>
          <w:color w:val="000000"/>
        </w:rPr>
        <w:t>uz</w:t>
      </w:r>
      <w:r>
        <w:rPr>
          <w:color w:val="000000"/>
        </w:rPr>
        <w:t xml:space="preserve"> </w:t>
      </w:r>
      <w:r w:rsidR="00B352DD">
        <w:rPr>
          <w:color w:val="000000"/>
        </w:rPr>
        <w:t>zadovoljavajuće</w:t>
      </w:r>
      <w:r>
        <w:rPr>
          <w:color w:val="000000"/>
        </w:rPr>
        <w:t xml:space="preserve"> </w:t>
      </w:r>
      <w:r w:rsidR="00B352DD">
        <w:rPr>
          <w:color w:val="000000"/>
        </w:rPr>
        <w:t>objašnjenje</w:t>
      </w:r>
      <w:r>
        <w:rPr>
          <w:color w:val="000000"/>
        </w:rPr>
        <w:t xml:space="preserve"> </w:t>
      </w:r>
      <w:r w:rsidR="00B352DD">
        <w:rPr>
          <w:color w:val="000000"/>
        </w:rPr>
        <w:t>zašto</w:t>
      </w:r>
      <w:r>
        <w:rPr>
          <w:color w:val="000000"/>
        </w:rPr>
        <w:t xml:space="preserve"> </w:t>
      </w:r>
      <w:r w:rsidR="00B352DD">
        <w:rPr>
          <w:color w:val="000000"/>
        </w:rPr>
        <w:t>nedostaju</w:t>
      </w:r>
      <w:r>
        <w:rPr>
          <w:color w:val="000000"/>
        </w:rPr>
        <w:t xml:space="preserve"> </w:t>
      </w:r>
      <w:r w:rsidR="00B352DD">
        <w:rPr>
          <w:color w:val="000000"/>
        </w:rPr>
        <w:t>ostale</w:t>
      </w:r>
      <w:r>
        <w:rPr>
          <w:color w:val="000000"/>
        </w:rPr>
        <w:t xml:space="preserve"> </w:t>
      </w:r>
      <w:r w:rsidR="00B352DD">
        <w:rPr>
          <w:color w:val="000000"/>
        </w:rPr>
        <w:t>relevantne</w:t>
      </w:r>
      <w:r>
        <w:rPr>
          <w:color w:val="000000"/>
        </w:rPr>
        <w:t xml:space="preserve"> </w:t>
      </w:r>
      <w:r w:rsidR="00B352DD">
        <w:rPr>
          <w:color w:val="000000"/>
        </w:rPr>
        <w:t>činjenice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utvrđeno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izjave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dosledne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prihvatljive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nisu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suprotnosti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specifičnim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opštim</w:t>
      </w:r>
      <w:r>
        <w:rPr>
          <w:color w:val="000000"/>
        </w:rPr>
        <w:t xml:space="preserve"> </w:t>
      </w:r>
      <w:r w:rsidR="00B352DD">
        <w:rPr>
          <w:color w:val="000000"/>
        </w:rPr>
        <w:t>informacijama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relevantne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odlučivanje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zahtevu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izrazio</w:t>
      </w:r>
      <w:r>
        <w:rPr>
          <w:color w:val="000000"/>
        </w:rPr>
        <w:t xml:space="preserve"> </w:t>
      </w:r>
      <w:r w:rsidR="00B352DD">
        <w:rPr>
          <w:color w:val="000000"/>
        </w:rPr>
        <w:t>nameru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traži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kraćem</w:t>
      </w:r>
      <w:r>
        <w:rPr>
          <w:color w:val="000000"/>
        </w:rPr>
        <w:t xml:space="preserve"> </w:t>
      </w:r>
      <w:r w:rsidR="00B352DD">
        <w:rPr>
          <w:color w:val="000000"/>
        </w:rPr>
        <w:t>roku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opravdao</w:t>
      </w:r>
      <w:r>
        <w:rPr>
          <w:color w:val="000000"/>
        </w:rPr>
        <w:t xml:space="preserve"> </w:t>
      </w:r>
      <w:r w:rsidR="00B352DD">
        <w:rPr>
          <w:color w:val="000000"/>
        </w:rPr>
        <w:t>zašto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tako</w:t>
      </w:r>
      <w:r>
        <w:rPr>
          <w:color w:val="000000"/>
        </w:rPr>
        <w:t xml:space="preserve"> </w:t>
      </w:r>
      <w:r w:rsidR="00B352DD">
        <w:rPr>
          <w:color w:val="000000"/>
        </w:rPr>
        <w:t>postupio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utvrđena</w:t>
      </w:r>
      <w:r>
        <w:rPr>
          <w:color w:val="000000"/>
        </w:rPr>
        <w:t xml:space="preserve"> </w:t>
      </w:r>
      <w:r w:rsidR="00B352DD">
        <w:rPr>
          <w:color w:val="000000"/>
        </w:rPr>
        <w:t>opšta</w:t>
      </w:r>
      <w:r>
        <w:rPr>
          <w:color w:val="000000"/>
        </w:rPr>
        <w:t xml:space="preserve"> </w:t>
      </w:r>
      <w:r w:rsidR="00B352DD">
        <w:rPr>
          <w:color w:val="000000"/>
        </w:rPr>
        <w:t>verodostojnost</w:t>
      </w:r>
      <w:r>
        <w:rPr>
          <w:color w:val="000000"/>
        </w:rPr>
        <w:t xml:space="preserve"> </w:t>
      </w:r>
      <w:r w:rsidR="00B352DD">
        <w:rPr>
          <w:color w:val="000000"/>
        </w:rPr>
        <w:t>izjave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Razlozi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uskraćivanje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utočište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33.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osnovani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počinio</w:t>
      </w:r>
      <w:r w:rsidR="00D64FA2">
        <w:rPr>
          <w:color w:val="000000"/>
        </w:rPr>
        <w:t xml:space="preserve">, </w:t>
      </w:r>
      <w:r>
        <w:rPr>
          <w:color w:val="000000"/>
        </w:rPr>
        <w:t>podstrekavao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način</w:t>
      </w:r>
      <w:r w:rsidR="00D64FA2">
        <w:rPr>
          <w:color w:val="000000"/>
        </w:rPr>
        <w:t xml:space="preserve"> </w:t>
      </w:r>
      <w:r>
        <w:rPr>
          <w:color w:val="000000"/>
        </w:rPr>
        <w:t>učestvovao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izvršenju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protiv</w:t>
      </w:r>
      <w:r>
        <w:rPr>
          <w:color w:val="000000"/>
        </w:rPr>
        <w:t xml:space="preserve"> </w:t>
      </w:r>
      <w:r w:rsidR="00B352DD">
        <w:rPr>
          <w:color w:val="000000"/>
        </w:rPr>
        <w:t>mira</w:t>
      </w:r>
      <w:r>
        <w:rPr>
          <w:color w:val="000000"/>
        </w:rPr>
        <w:t xml:space="preserve">, </w:t>
      </w:r>
      <w:r w:rsidR="00B352DD">
        <w:rPr>
          <w:color w:val="000000"/>
        </w:rPr>
        <w:t>ratnog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protiv</w:t>
      </w:r>
      <w:r>
        <w:rPr>
          <w:color w:val="000000"/>
        </w:rPr>
        <w:t xml:space="preserve"> </w:t>
      </w:r>
      <w:r w:rsidR="00B352DD">
        <w:rPr>
          <w:color w:val="000000"/>
        </w:rPr>
        <w:t>čovečnosti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odredbama</w:t>
      </w:r>
      <w:r>
        <w:rPr>
          <w:color w:val="000000"/>
        </w:rPr>
        <w:t xml:space="preserve"> </w:t>
      </w:r>
      <w:r w:rsidR="00B352DD">
        <w:rPr>
          <w:color w:val="000000"/>
        </w:rPr>
        <w:t>sadržanim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međunarodnim</w:t>
      </w:r>
      <w:r>
        <w:rPr>
          <w:color w:val="000000"/>
        </w:rPr>
        <w:t xml:space="preserve"> </w:t>
      </w:r>
      <w:r w:rsidR="00B352DD">
        <w:rPr>
          <w:color w:val="000000"/>
        </w:rPr>
        <w:t>konvencijama</w:t>
      </w:r>
      <w:r>
        <w:rPr>
          <w:color w:val="000000"/>
        </w:rPr>
        <w:t xml:space="preserve"> </w:t>
      </w:r>
      <w:r w:rsidR="00B352DD">
        <w:rPr>
          <w:color w:val="000000"/>
        </w:rPr>
        <w:t>donetim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cilju</w:t>
      </w:r>
      <w:r>
        <w:rPr>
          <w:color w:val="000000"/>
        </w:rPr>
        <w:t xml:space="preserve"> </w:t>
      </w:r>
      <w:r w:rsidR="00B352DD">
        <w:rPr>
          <w:color w:val="000000"/>
        </w:rPr>
        <w:t>sprečavanja</w:t>
      </w:r>
      <w:r>
        <w:rPr>
          <w:color w:val="000000"/>
        </w:rPr>
        <w:t xml:space="preserve"> </w:t>
      </w:r>
      <w:r w:rsidR="00B352DD">
        <w:rPr>
          <w:color w:val="000000"/>
        </w:rPr>
        <w:t>takvih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teškog</w:t>
      </w:r>
      <w:r>
        <w:rPr>
          <w:color w:val="000000"/>
        </w:rPr>
        <w:t xml:space="preserve"> </w:t>
      </w:r>
      <w:r w:rsidR="00B352DD">
        <w:rPr>
          <w:color w:val="000000"/>
        </w:rPr>
        <w:t>krivičnog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političkog</w:t>
      </w:r>
      <w:r>
        <w:rPr>
          <w:color w:val="000000"/>
        </w:rPr>
        <w:t xml:space="preserve"> </w:t>
      </w:r>
      <w:r w:rsidR="00B352DD">
        <w:rPr>
          <w:color w:val="000000"/>
        </w:rPr>
        <w:t>karaktera</w:t>
      </w:r>
      <w:r>
        <w:rPr>
          <w:color w:val="000000"/>
        </w:rPr>
        <w:t xml:space="preserve">,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počinjeno</w:t>
      </w:r>
      <w:r>
        <w:rPr>
          <w:color w:val="000000"/>
        </w:rPr>
        <w:t xml:space="preserve"> </w:t>
      </w:r>
      <w:r w:rsidR="00B352DD">
        <w:rPr>
          <w:color w:val="000000"/>
        </w:rPr>
        <w:t>izvan</w:t>
      </w:r>
      <w:r>
        <w:rPr>
          <w:color w:val="000000"/>
        </w:rPr>
        <w:t xml:space="preserve"> </w:t>
      </w:r>
      <w:r w:rsidR="00B352DD">
        <w:rPr>
          <w:color w:val="000000"/>
        </w:rPr>
        <w:t>teritorije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pre</w:t>
      </w:r>
      <w:r>
        <w:rPr>
          <w:color w:val="000000"/>
        </w:rPr>
        <w:t xml:space="preserve"> </w:t>
      </w:r>
      <w:r w:rsidR="00B352DD">
        <w:rPr>
          <w:color w:val="000000"/>
        </w:rPr>
        <w:t>nego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ušao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teritoriju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suprotna</w:t>
      </w:r>
      <w:r>
        <w:rPr>
          <w:color w:val="000000"/>
        </w:rPr>
        <w:t xml:space="preserve"> </w:t>
      </w:r>
      <w:r w:rsidR="00B352DD">
        <w:rPr>
          <w:color w:val="000000"/>
        </w:rPr>
        <w:t>ciljevima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principima</w:t>
      </w:r>
      <w:r>
        <w:rPr>
          <w:color w:val="000000"/>
        </w:rPr>
        <w:t xml:space="preserve"> </w:t>
      </w:r>
      <w:r w:rsidR="00B352DD">
        <w:rPr>
          <w:color w:val="000000"/>
        </w:rPr>
        <w:t>Ujedinjenih</w:t>
      </w:r>
      <w:r>
        <w:rPr>
          <w:color w:val="000000"/>
        </w:rPr>
        <w:t xml:space="preserve"> </w:t>
      </w:r>
      <w:r w:rsidR="00B352DD">
        <w:rPr>
          <w:color w:val="000000"/>
        </w:rPr>
        <w:t>nacija</w:t>
      </w:r>
      <w:r>
        <w:rPr>
          <w:color w:val="000000"/>
        </w:rPr>
        <w:t xml:space="preserve">, </w:t>
      </w:r>
      <w:r w:rsidR="00B352DD">
        <w:rPr>
          <w:color w:val="000000"/>
        </w:rPr>
        <w:t>kako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istaknuto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Preambuli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1. </w:t>
      </w:r>
      <w:r w:rsidR="00B352DD">
        <w:rPr>
          <w:color w:val="000000"/>
        </w:rPr>
        <w:t>i</w:t>
      </w:r>
      <w:r>
        <w:rPr>
          <w:color w:val="000000"/>
        </w:rPr>
        <w:t xml:space="preserve"> 2. </w:t>
      </w:r>
      <w:r w:rsidR="00B352DD">
        <w:rPr>
          <w:color w:val="000000"/>
        </w:rPr>
        <w:t>Povelje</w:t>
      </w:r>
      <w:r>
        <w:rPr>
          <w:color w:val="000000"/>
        </w:rPr>
        <w:t xml:space="preserve"> </w:t>
      </w:r>
      <w:r w:rsidR="00B352DD">
        <w:rPr>
          <w:color w:val="000000"/>
        </w:rPr>
        <w:t>Ujedinjenih</w:t>
      </w:r>
      <w:r>
        <w:rPr>
          <w:color w:val="000000"/>
        </w:rPr>
        <w:t xml:space="preserve"> </w:t>
      </w:r>
      <w:r w:rsidR="00B352DD">
        <w:rPr>
          <w:color w:val="000000"/>
        </w:rPr>
        <w:t>nacija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predstavlja</w:t>
      </w:r>
      <w:r w:rsidR="00D64FA2">
        <w:rPr>
          <w:color w:val="000000"/>
        </w:rPr>
        <w:t xml:space="preserve"> </w:t>
      </w:r>
      <w:r>
        <w:rPr>
          <w:color w:val="000000"/>
        </w:rPr>
        <w:t>opasnost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nacionalnu</w:t>
      </w:r>
      <w:r w:rsidR="00D64FA2">
        <w:rPr>
          <w:color w:val="000000"/>
        </w:rPr>
        <w:t xml:space="preserve"> </w:t>
      </w:r>
      <w:r>
        <w:rPr>
          <w:color w:val="000000"/>
        </w:rPr>
        <w:t>bezbednost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javni</w:t>
      </w:r>
      <w:r w:rsidR="00D64FA2">
        <w:rPr>
          <w:color w:val="000000"/>
        </w:rPr>
        <w:t xml:space="preserve"> </w:t>
      </w:r>
      <w:r>
        <w:rPr>
          <w:color w:val="000000"/>
        </w:rPr>
        <w:t>poredak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već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odobren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tog</w:t>
      </w:r>
      <w:r w:rsidR="00D64FA2">
        <w:rPr>
          <w:color w:val="000000"/>
        </w:rPr>
        <w:t xml:space="preserve"> </w:t>
      </w:r>
      <w:r>
        <w:rPr>
          <w:color w:val="000000"/>
        </w:rPr>
        <w:t>boravka</w:t>
      </w:r>
      <w:r w:rsidR="00D64FA2">
        <w:rPr>
          <w:color w:val="000000"/>
        </w:rPr>
        <w:t xml:space="preserve"> </w:t>
      </w:r>
      <w:r>
        <w:rPr>
          <w:color w:val="000000"/>
        </w:rPr>
        <w:t>priznaje</w:t>
      </w:r>
      <w:r w:rsidR="00D64FA2">
        <w:rPr>
          <w:color w:val="000000"/>
        </w:rPr>
        <w:t xml:space="preserve"> </w:t>
      </w:r>
      <w:r>
        <w:rPr>
          <w:color w:val="000000"/>
        </w:rPr>
        <w:t>ista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obaveze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državljanima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uživa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prima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nekog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agencije</w:t>
      </w:r>
      <w:r w:rsidR="00D64FA2">
        <w:rPr>
          <w:color w:val="000000"/>
        </w:rPr>
        <w:t xml:space="preserve"> </w:t>
      </w:r>
      <w:r>
        <w:rPr>
          <w:color w:val="000000"/>
        </w:rPr>
        <w:t>Ujedinjenih</w:t>
      </w:r>
      <w:r w:rsidR="00D64FA2">
        <w:rPr>
          <w:color w:val="000000"/>
        </w:rPr>
        <w:t xml:space="preserve"> </w:t>
      </w:r>
      <w:r>
        <w:rPr>
          <w:color w:val="000000"/>
        </w:rPr>
        <w:t>nacija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prestanu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bilo</w:t>
      </w:r>
      <w:r w:rsidR="00D64FA2">
        <w:rPr>
          <w:color w:val="000000"/>
        </w:rPr>
        <w:t xml:space="preserve"> </w:t>
      </w:r>
      <w:r>
        <w:rPr>
          <w:color w:val="000000"/>
        </w:rPr>
        <w:t>kog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mogao</w:t>
      </w:r>
      <w:r w:rsidR="00D64FA2">
        <w:rPr>
          <w:color w:val="000000"/>
        </w:rPr>
        <w:t xml:space="preserve"> </w:t>
      </w:r>
      <w:r>
        <w:rPr>
          <w:color w:val="000000"/>
        </w:rPr>
        <w:t>uticati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konačno</w:t>
      </w:r>
      <w:r w:rsidR="00D64FA2">
        <w:rPr>
          <w:color w:val="000000"/>
        </w:rPr>
        <w:t xml:space="preserve"> </w:t>
      </w:r>
      <w:r>
        <w:rPr>
          <w:color w:val="000000"/>
        </w:rPr>
        <w:t>rešen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odgovarajućim</w:t>
      </w:r>
      <w:r w:rsidR="00D64FA2">
        <w:rPr>
          <w:color w:val="000000"/>
        </w:rPr>
        <w:t xml:space="preserve"> </w:t>
      </w:r>
      <w:r>
        <w:rPr>
          <w:color w:val="000000"/>
        </w:rPr>
        <w:t>rezolucijama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usvojila</w:t>
      </w:r>
      <w:r w:rsidR="00D64FA2">
        <w:rPr>
          <w:color w:val="000000"/>
        </w:rPr>
        <w:t xml:space="preserve"> </w:t>
      </w:r>
      <w:r>
        <w:rPr>
          <w:color w:val="000000"/>
        </w:rPr>
        <w:t>Generalna</w:t>
      </w:r>
      <w:r w:rsidR="00D64FA2">
        <w:rPr>
          <w:color w:val="000000"/>
        </w:rPr>
        <w:t xml:space="preserve"> </w:t>
      </w:r>
      <w:r>
        <w:rPr>
          <w:color w:val="000000"/>
        </w:rPr>
        <w:t>skupština</w:t>
      </w:r>
      <w:r w:rsidR="00D64FA2">
        <w:rPr>
          <w:color w:val="000000"/>
        </w:rPr>
        <w:t xml:space="preserve"> </w:t>
      </w:r>
      <w:r>
        <w:rPr>
          <w:color w:val="000000"/>
        </w:rPr>
        <w:t>Ujedinjenih</w:t>
      </w:r>
      <w:r w:rsidR="00D64FA2">
        <w:rPr>
          <w:color w:val="000000"/>
        </w:rPr>
        <w:t xml:space="preserve"> </w:t>
      </w:r>
      <w:r>
        <w:rPr>
          <w:color w:val="000000"/>
        </w:rPr>
        <w:t>nacija</w:t>
      </w:r>
      <w:r w:rsidR="00D64FA2">
        <w:rPr>
          <w:color w:val="000000"/>
        </w:rPr>
        <w:t xml:space="preserve">, </w:t>
      </w:r>
      <w:r>
        <w:rPr>
          <w:color w:val="000000"/>
        </w:rPr>
        <w:t>odobriće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Razlozi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uskraćivanje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supsidijarne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34.</w:t>
      </w:r>
    </w:p>
    <w:p w:rsidR="00FE0035" w:rsidRDefault="00B352DD">
      <w:pPr>
        <w:spacing w:after="150"/>
      </w:pP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ozbiljni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počinio</w:t>
      </w:r>
      <w:r w:rsidR="00D64FA2">
        <w:rPr>
          <w:color w:val="000000"/>
        </w:rPr>
        <w:t xml:space="preserve">, </w:t>
      </w:r>
      <w:r>
        <w:rPr>
          <w:color w:val="000000"/>
        </w:rPr>
        <w:t>podstrekavao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način</w:t>
      </w:r>
      <w:r w:rsidR="00D64FA2">
        <w:rPr>
          <w:color w:val="000000"/>
        </w:rPr>
        <w:t xml:space="preserve"> </w:t>
      </w:r>
      <w:r>
        <w:rPr>
          <w:color w:val="000000"/>
        </w:rPr>
        <w:t>učestvovao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izvršenju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protiv</w:t>
      </w:r>
      <w:r>
        <w:rPr>
          <w:color w:val="000000"/>
        </w:rPr>
        <w:t xml:space="preserve"> </w:t>
      </w:r>
      <w:r w:rsidR="00B352DD">
        <w:rPr>
          <w:color w:val="000000"/>
        </w:rPr>
        <w:t>mira</w:t>
      </w:r>
      <w:r>
        <w:rPr>
          <w:color w:val="000000"/>
        </w:rPr>
        <w:t xml:space="preserve">, </w:t>
      </w:r>
      <w:r w:rsidR="00B352DD">
        <w:rPr>
          <w:color w:val="000000"/>
        </w:rPr>
        <w:t>ratnog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 xml:space="preserve"> </w:t>
      </w:r>
      <w:r w:rsidR="00B352DD">
        <w:rPr>
          <w:color w:val="000000"/>
        </w:rPr>
        <w:t>protiv</w:t>
      </w:r>
      <w:r>
        <w:rPr>
          <w:color w:val="000000"/>
        </w:rPr>
        <w:t xml:space="preserve"> </w:t>
      </w:r>
      <w:r w:rsidR="00B352DD">
        <w:rPr>
          <w:color w:val="000000"/>
        </w:rPr>
        <w:t>čovečnosti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odredbama</w:t>
      </w:r>
      <w:r>
        <w:rPr>
          <w:color w:val="000000"/>
        </w:rPr>
        <w:t xml:space="preserve"> </w:t>
      </w:r>
      <w:r w:rsidR="00B352DD">
        <w:rPr>
          <w:color w:val="000000"/>
        </w:rPr>
        <w:t>sadržanim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međunarodnim</w:t>
      </w:r>
      <w:r>
        <w:rPr>
          <w:color w:val="000000"/>
        </w:rPr>
        <w:t xml:space="preserve"> </w:t>
      </w:r>
      <w:r w:rsidR="00B352DD">
        <w:rPr>
          <w:color w:val="000000"/>
        </w:rPr>
        <w:t>konvencijama</w:t>
      </w:r>
      <w:r>
        <w:rPr>
          <w:color w:val="000000"/>
        </w:rPr>
        <w:t xml:space="preserve"> </w:t>
      </w:r>
      <w:r w:rsidR="00B352DD">
        <w:rPr>
          <w:color w:val="000000"/>
        </w:rPr>
        <w:t>donetim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cilju</w:t>
      </w:r>
      <w:r>
        <w:rPr>
          <w:color w:val="000000"/>
        </w:rPr>
        <w:t xml:space="preserve"> </w:t>
      </w:r>
      <w:r w:rsidR="00B352DD">
        <w:rPr>
          <w:color w:val="000000"/>
        </w:rPr>
        <w:t>sprečavanja</w:t>
      </w:r>
      <w:r>
        <w:rPr>
          <w:color w:val="000000"/>
        </w:rPr>
        <w:t xml:space="preserve"> </w:t>
      </w:r>
      <w:r w:rsidR="00B352DD">
        <w:rPr>
          <w:color w:val="000000"/>
        </w:rPr>
        <w:t>takvih</w:t>
      </w:r>
      <w:r>
        <w:rPr>
          <w:color w:val="000000"/>
        </w:rPr>
        <w:t xml:space="preserve"> </w:t>
      </w:r>
      <w:r w:rsidR="00B352DD">
        <w:rPr>
          <w:color w:val="000000"/>
        </w:rPr>
        <w:t>zločina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teškog</w:t>
      </w:r>
      <w:r>
        <w:rPr>
          <w:color w:val="000000"/>
        </w:rPr>
        <w:t xml:space="preserve"> </w:t>
      </w:r>
      <w:r w:rsidR="00B352DD">
        <w:rPr>
          <w:color w:val="000000"/>
        </w:rPr>
        <w:t>krivičnog</w:t>
      </w:r>
      <w:r>
        <w:rPr>
          <w:color w:val="000000"/>
        </w:rPr>
        <w:t xml:space="preserve"> </w:t>
      </w:r>
      <w:r w:rsidR="00B352DD">
        <w:rPr>
          <w:color w:val="000000"/>
        </w:rPr>
        <w:t>dela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dela</w:t>
      </w:r>
      <w:r>
        <w:rPr>
          <w:color w:val="000000"/>
        </w:rPr>
        <w:t xml:space="preserve"> </w:t>
      </w:r>
      <w:r w:rsidR="00B352DD">
        <w:rPr>
          <w:color w:val="000000"/>
        </w:rPr>
        <w:t>suprotnih</w:t>
      </w:r>
      <w:r>
        <w:rPr>
          <w:color w:val="000000"/>
        </w:rPr>
        <w:t xml:space="preserve"> </w:t>
      </w:r>
      <w:r w:rsidR="00B352DD">
        <w:rPr>
          <w:color w:val="000000"/>
        </w:rPr>
        <w:t>ciljevima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principima</w:t>
      </w:r>
      <w:r>
        <w:rPr>
          <w:color w:val="000000"/>
        </w:rPr>
        <w:t xml:space="preserve"> </w:t>
      </w:r>
      <w:r w:rsidR="00B352DD">
        <w:rPr>
          <w:color w:val="000000"/>
        </w:rPr>
        <w:t>Ujedinjenih</w:t>
      </w:r>
      <w:r>
        <w:rPr>
          <w:color w:val="000000"/>
        </w:rPr>
        <w:t xml:space="preserve"> </w:t>
      </w:r>
      <w:r w:rsidR="00B352DD">
        <w:rPr>
          <w:color w:val="000000"/>
        </w:rPr>
        <w:t>nacija</w:t>
      </w:r>
      <w:r>
        <w:rPr>
          <w:color w:val="000000"/>
        </w:rPr>
        <w:t xml:space="preserve">, </w:t>
      </w:r>
      <w:r w:rsidR="00B352DD">
        <w:rPr>
          <w:color w:val="000000"/>
        </w:rPr>
        <w:t>kako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istaknuto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Preambuli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1. </w:t>
      </w:r>
      <w:r w:rsidR="00B352DD">
        <w:rPr>
          <w:color w:val="000000"/>
        </w:rPr>
        <w:t>i</w:t>
      </w:r>
      <w:r>
        <w:rPr>
          <w:color w:val="000000"/>
        </w:rPr>
        <w:t xml:space="preserve"> 2. </w:t>
      </w:r>
      <w:r w:rsidR="00B352DD">
        <w:rPr>
          <w:color w:val="000000"/>
        </w:rPr>
        <w:t>Povelje</w:t>
      </w:r>
      <w:r>
        <w:rPr>
          <w:color w:val="000000"/>
        </w:rPr>
        <w:t xml:space="preserve"> </w:t>
      </w:r>
      <w:r w:rsidR="00B352DD">
        <w:rPr>
          <w:color w:val="000000"/>
        </w:rPr>
        <w:t>Ujedinjenih</w:t>
      </w:r>
      <w:r>
        <w:rPr>
          <w:color w:val="000000"/>
        </w:rPr>
        <w:t xml:space="preserve"> </w:t>
      </w:r>
      <w:r w:rsidR="00B352DD">
        <w:rPr>
          <w:color w:val="000000"/>
        </w:rPr>
        <w:t>nacija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neće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predstavlja</w:t>
      </w:r>
      <w:r w:rsidR="00D64FA2">
        <w:rPr>
          <w:color w:val="000000"/>
        </w:rPr>
        <w:t xml:space="preserve"> </w:t>
      </w:r>
      <w:r>
        <w:rPr>
          <w:color w:val="000000"/>
        </w:rPr>
        <w:t>opasnost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nacionalnu</w:t>
      </w:r>
      <w:r w:rsidR="00D64FA2">
        <w:rPr>
          <w:color w:val="000000"/>
        </w:rPr>
        <w:t xml:space="preserve"> </w:t>
      </w:r>
      <w:r>
        <w:rPr>
          <w:color w:val="000000"/>
        </w:rPr>
        <w:t>bezbednost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javni</w:t>
      </w:r>
      <w:r w:rsidR="00D64FA2">
        <w:rPr>
          <w:color w:val="000000"/>
        </w:rPr>
        <w:t xml:space="preserve"> </w:t>
      </w:r>
      <w:r>
        <w:rPr>
          <w:color w:val="000000"/>
        </w:rPr>
        <w:t>poredak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Teškim</w:t>
      </w:r>
      <w:r w:rsidR="00D64FA2">
        <w:rPr>
          <w:color w:val="000000"/>
        </w:rPr>
        <w:t xml:space="preserve"> </w:t>
      </w:r>
      <w:r>
        <w:rPr>
          <w:color w:val="000000"/>
        </w:rPr>
        <w:t>krivičnim</w:t>
      </w:r>
      <w:r w:rsidR="00D64FA2">
        <w:rPr>
          <w:color w:val="000000"/>
        </w:rPr>
        <w:t xml:space="preserve"> </w:t>
      </w:r>
      <w:r>
        <w:rPr>
          <w:color w:val="000000"/>
        </w:rPr>
        <w:t>delom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tačka</w:t>
      </w:r>
      <w:r w:rsidR="00D64FA2">
        <w:rPr>
          <w:color w:val="000000"/>
        </w:rPr>
        <w:t xml:space="preserve"> 2)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krivično</w:t>
      </w:r>
      <w:r w:rsidR="00D64FA2">
        <w:rPr>
          <w:color w:val="000000"/>
        </w:rPr>
        <w:t xml:space="preserve"> </w:t>
      </w:r>
      <w:r>
        <w:rPr>
          <w:color w:val="000000"/>
        </w:rPr>
        <w:t>delo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zakonodavstvu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izreći</w:t>
      </w:r>
      <w:r w:rsidR="00D64FA2">
        <w:rPr>
          <w:color w:val="000000"/>
        </w:rPr>
        <w:t xml:space="preserve"> </w:t>
      </w:r>
      <w:r>
        <w:rPr>
          <w:color w:val="000000"/>
        </w:rPr>
        <w:t>kazna</w:t>
      </w:r>
      <w:r w:rsidR="00D64FA2">
        <w:rPr>
          <w:color w:val="000000"/>
        </w:rPr>
        <w:t xml:space="preserve"> </w:t>
      </w:r>
      <w:r>
        <w:rPr>
          <w:color w:val="000000"/>
        </w:rPr>
        <w:t>zatvora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trajanju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teža</w:t>
      </w:r>
      <w:r w:rsidR="00D64FA2">
        <w:rPr>
          <w:color w:val="000000"/>
        </w:rPr>
        <w:t xml:space="preserve"> </w:t>
      </w:r>
      <w:r>
        <w:rPr>
          <w:color w:val="000000"/>
        </w:rPr>
        <w:t>kazna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IV.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Registracija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35.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granične</w:t>
      </w:r>
      <w:r w:rsidR="00D64FA2">
        <w:rPr>
          <w:color w:val="000000"/>
        </w:rPr>
        <w:t xml:space="preserve"> </w:t>
      </w:r>
      <w:r>
        <w:rPr>
          <w:color w:val="000000"/>
        </w:rPr>
        <w:t>kontrole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ulasku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teritoriji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usmenim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pismenim</w:t>
      </w:r>
      <w:r w:rsidR="00D64FA2">
        <w:rPr>
          <w:color w:val="000000"/>
        </w:rPr>
        <w:t xml:space="preserve"> </w:t>
      </w:r>
      <w:r>
        <w:rPr>
          <w:color w:val="000000"/>
        </w:rPr>
        <w:t>putem</w:t>
      </w:r>
      <w:r w:rsidR="00D64FA2">
        <w:rPr>
          <w:color w:val="000000"/>
        </w:rPr>
        <w:t xml:space="preserve">, </w:t>
      </w:r>
      <w:r>
        <w:rPr>
          <w:color w:val="000000"/>
        </w:rPr>
        <w:t>pred</w:t>
      </w:r>
      <w:r w:rsidR="00D64FA2">
        <w:rPr>
          <w:color w:val="000000"/>
        </w:rPr>
        <w:t xml:space="preserve"> </w:t>
      </w:r>
      <w:r>
        <w:rPr>
          <w:color w:val="000000"/>
        </w:rPr>
        <w:t>ovlašćenim</w:t>
      </w:r>
      <w:r w:rsidR="00D64FA2">
        <w:rPr>
          <w:color w:val="000000"/>
        </w:rPr>
        <w:t xml:space="preserve"> </w:t>
      </w:r>
      <w:r>
        <w:rPr>
          <w:color w:val="000000"/>
        </w:rPr>
        <w:t>policijskim</w:t>
      </w:r>
      <w:r w:rsidR="00D64FA2">
        <w:rPr>
          <w:color w:val="000000"/>
        </w:rPr>
        <w:t xml:space="preserve"> </w:t>
      </w:r>
      <w:r>
        <w:rPr>
          <w:color w:val="000000"/>
        </w:rPr>
        <w:t>službenikom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 xml:space="preserve"> </w:t>
      </w:r>
      <w:r>
        <w:rPr>
          <w:color w:val="000000"/>
        </w:rPr>
        <w:t>izraziti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,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izraziti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određenom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,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51.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prihvatilištu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strance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stavom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odmah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tu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registruje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upućuje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javiti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72 </w:t>
      </w:r>
      <w:r>
        <w:rPr>
          <w:color w:val="000000"/>
        </w:rPr>
        <w:t>sata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momenta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izdata</w:t>
      </w:r>
      <w:r w:rsidR="00D64FA2">
        <w:rPr>
          <w:color w:val="000000"/>
        </w:rPr>
        <w:t xml:space="preserve"> </w:t>
      </w:r>
      <w:r>
        <w:rPr>
          <w:color w:val="000000"/>
        </w:rPr>
        <w:t>potvrda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neophodno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ispunjen</w:t>
      </w:r>
      <w:r w:rsidR="00D64FA2">
        <w:rPr>
          <w:color w:val="000000"/>
        </w:rPr>
        <w:t xml:space="preserve"> </w:t>
      </w:r>
      <w:r>
        <w:rPr>
          <w:color w:val="000000"/>
        </w:rPr>
        <w:t>neki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osnova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77,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drugim</w:t>
      </w:r>
      <w:r w:rsidR="00D64FA2">
        <w:rPr>
          <w:color w:val="000000"/>
        </w:rPr>
        <w:t xml:space="preserve"> </w:t>
      </w:r>
      <w:r>
        <w:rPr>
          <w:color w:val="000000"/>
        </w:rPr>
        <w:t>slučajevima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zahtevaju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bezbednosti</w:t>
      </w:r>
      <w:r w:rsidR="00D64FA2">
        <w:rPr>
          <w:color w:val="000000"/>
        </w:rPr>
        <w:t xml:space="preserve">,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čija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namera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registrovana</w:t>
      </w:r>
      <w:r w:rsidR="00D64FA2">
        <w:rPr>
          <w:color w:val="000000"/>
        </w:rPr>
        <w:t xml:space="preserve">, </w:t>
      </w:r>
      <w:r>
        <w:rPr>
          <w:color w:val="000000"/>
        </w:rPr>
        <w:t>sprovodi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policijski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cilju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registracije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fotografiše</w:t>
      </w:r>
      <w:r w:rsidR="00D64FA2">
        <w:rPr>
          <w:color w:val="000000"/>
        </w:rPr>
        <w:t xml:space="preserve"> </w:t>
      </w:r>
      <w:r>
        <w:rPr>
          <w:color w:val="000000"/>
        </w:rPr>
        <w:t>ga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uzima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otiske</w:t>
      </w:r>
      <w:r w:rsidR="00D64FA2">
        <w:rPr>
          <w:color w:val="000000"/>
        </w:rPr>
        <w:t xml:space="preserve"> </w:t>
      </w:r>
      <w:r>
        <w:rPr>
          <w:color w:val="000000"/>
        </w:rPr>
        <w:t>prstiju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pouzdano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nedvosmisleno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utvrditi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mlađe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14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uzimaju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otisci</w:t>
      </w:r>
      <w:r w:rsidR="00D64FA2">
        <w:rPr>
          <w:color w:val="000000"/>
        </w:rPr>
        <w:t xml:space="preserve"> </w:t>
      </w:r>
      <w:r>
        <w:rPr>
          <w:color w:val="000000"/>
        </w:rPr>
        <w:t>prstiju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policijski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pregleda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puno</w:t>
      </w:r>
      <w:r w:rsidR="00D64FA2">
        <w:rPr>
          <w:color w:val="000000"/>
        </w:rPr>
        <w:t xml:space="preserve"> </w:t>
      </w:r>
      <w:r>
        <w:rPr>
          <w:color w:val="000000"/>
        </w:rPr>
        <w:t>poštovanje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fizičkog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psihičkog</w:t>
      </w:r>
      <w:r w:rsidR="00D64FA2">
        <w:rPr>
          <w:color w:val="000000"/>
        </w:rPr>
        <w:t xml:space="preserve"> </w:t>
      </w:r>
      <w:r>
        <w:rPr>
          <w:color w:val="000000"/>
        </w:rPr>
        <w:t>integriteta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ljudskog</w:t>
      </w:r>
      <w:r w:rsidR="00D64FA2">
        <w:rPr>
          <w:color w:val="000000"/>
        </w:rPr>
        <w:t xml:space="preserve"> </w:t>
      </w:r>
      <w:r>
        <w:rPr>
          <w:color w:val="000000"/>
        </w:rPr>
        <w:t>dostojanstva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pregleda</w:t>
      </w:r>
      <w:r w:rsidR="00D64FA2">
        <w:rPr>
          <w:color w:val="000000"/>
        </w:rPr>
        <w:t xml:space="preserve"> </w:t>
      </w:r>
      <w:r>
        <w:rPr>
          <w:color w:val="000000"/>
        </w:rPr>
        <w:t>njegovih</w:t>
      </w:r>
      <w:r w:rsidR="00D64FA2">
        <w:rPr>
          <w:color w:val="000000"/>
        </w:rPr>
        <w:t xml:space="preserve"> </w:t>
      </w:r>
      <w:r>
        <w:rPr>
          <w:color w:val="000000"/>
        </w:rPr>
        <w:t>stvari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pronalaženja</w:t>
      </w:r>
      <w:r w:rsidR="00D64FA2">
        <w:rPr>
          <w:color w:val="000000"/>
        </w:rPr>
        <w:t xml:space="preserve"> </w:t>
      </w:r>
      <w:r>
        <w:rPr>
          <w:color w:val="000000"/>
        </w:rPr>
        <w:t>ličnih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dokumenata</w:t>
      </w:r>
      <w:r w:rsidR="00D64FA2">
        <w:rPr>
          <w:color w:val="000000"/>
        </w:rPr>
        <w:t xml:space="preserve"> </w:t>
      </w:r>
      <w:r>
        <w:rPr>
          <w:color w:val="000000"/>
        </w:rPr>
        <w:t>potrebnih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utvrđivanje</w:t>
      </w:r>
      <w:r w:rsidR="00D64FA2">
        <w:rPr>
          <w:color w:val="000000"/>
        </w:rPr>
        <w:t xml:space="preserve"> </w:t>
      </w:r>
      <w:r>
        <w:rPr>
          <w:color w:val="000000"/>
        </w:rPr>
        <w:t>identiteta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policijski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privremenog</w:t>
      </w:r>
      <w:r w:rsidR="00D64FA2">
        <w:rPr>
          <w:color w:val="000000"/>
        </w:rPr>
        <w:t xml:space="preserve"> </w:t>
      </w:r>
      <w:r>
        <w:rPr>
          <w:color w:val="000000"/>
        </w:rPr>
        <w:t>zadržavanja</w:t>
      </w:r>
      <w:r w:rsidR="00D64FA2">
        <w:rPr>
          <w:color w:val="000000"/>
        </w:rPr>
        <w:t xml:space="preserve"> </w:t>
      </w:r>
      <w:r>
        <w:rPr>
          <w:color w:val="000000"/>
        </w:rPr>
        <w:t>svih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dokumenata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,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potrebno</w:t>
      </w:r>
      <w:r w:rsidR="00D64FA2">
        <w:rPr>
          <w:color w:val="000000"/>
        </w:rPr>
        <w:t xml:space="preserve">,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strancu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potvrda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poseduje</w:t>
      </w:r>
      <w:r w:rsidR="00D64FA2">
        <w:rPr>
          <w:color w:val="000000"/>
        </w:rPr>
        <w:t xml:space="preserve"> </w:t>
      </w:r>
      <w:r>
        <w:rPr>
          <w:color w:val="000000"/>
        </w:rPr>
        <w:t>pasoš</w:t>
      </w:r>
      <w:r w:rsidR="00D64FA2">
        <w:rPr>
          <w:color w:val="000000"/>
        </w:rPr>
        <w:t xml:space="preserve">, </w:t>
      </w:r>
      <w:r>
        <w:rPr>
          <w:color w:val="000000"/>
        </w:rPr>
        <w:t>ličnu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identifikacioni</w:t>
      </w:r>
      <w:r w:rsidR="00D64FA2">
        <w:rPr>
          <w:color w:val="000000"/>
        </w:rPr>
        <w:t xml:space="preserve"> </w:t>
      </w:r>
      <w:r>
        <w:rPr>
          <w:color w:val="000000"/>
        </w:rPr>
        <w:t>dokument</w:t>
      </w:r>
      <w:r w:rsidR="00D64FA2">
        <w:rPr>
          <w:color w:val="000000"/>
        </w:rPr>
        <w:t xml:space="preserve">, </w:t>
      </w:r>
      <w:r>
        <w:rPr>
          <w:color w:val="000000"/>
        </w:rPr>
        <w:t>dozvolu</w:t>
      </w:r>
      <w:r w:rsidR="00D64FA2">
        <w:rPr>
          <w:color w:val="000000"/>
        </w:rPr>
        <w:t xml:space="preserve"> </w:t>
      </w:r>
      <w:r>
        <w:rPr>
          <w:color w:val="000000"/>
        </w:rPr>
        <w:t>boravk</w:t>
      </w:r>
      <w:r w:rsidR="00D64FA2">
        <w:rPr>
          <w:color w:val="000000"/>
        </w:rPr>
        <w:t xml:space="preserve">a, </w:t>
      </w:r>
      <w:r>
        <w:rPr>
          <w:color w:val="000000"/>
        </w:rPr>
        <w:t>vizu</w:t>
      </w:r>
      <w:r w:rsidR="00D64FA2">
        <w:rPr>
          <w:color w:val="000000"/>
        </w:rPr>
        <w:t xml:space="preserve">, </w:t>
      </w:r>
      <w:r>
        <w:rPr>
          <w:color w:val="000000"/>
        </w:rPr>
        <w:t>izvod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matične</w:t>
      </w:r>
      <w:r w:rsidR="00D64FA2">
        <w:rPr>
          <w:color w:val="000000"/>
        </w:rPr>
        <w:t xml:space="preserve"> </w:t>
      </w:r>
      <w:r>
        <w:rPr>
          <w:color w:val="000000"/>
        </w:rPr>
        <w:t>knjige</w:t>
      </w:r>
      <w:r w:rsidR="00D64FA2">
        <w:rPr>
          <w:color w:val="000000"/>
        </w:rPr>
        <w:t xml:space="preserve"> </w:t>
      </w:r>
      <w:r>
        <w:rPr>
          <w:color w:val="000000"/>
        </w:rPr>
        <w:t>rođenih</w:t>
      </w:r>
      <w:r w:rsidR="00D64FA2">
        <w:rPr>
          <w:color w:val="000000"/>
        </w:rPr>
        <w:t xml:space="preserve">, </w:t>
      </w:r>
      <w:r>
        <w:rPr>
          <w:color w:val="000000"/>
        </w:rPr>
        <w:t>putnu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drugu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kakvo</w:t>
      </w:r>
      <w:r w:rsidR="00D64FA2">
        <w:rPr>
          <w:color w:val="000000"/>
        </w:rPr>
        <w:t xml:space="preserve"> </w:t>
      </w:r>
      <w:r>
        <w:rPr>
          <w:color w:val="000000"/>
        </w:rPr>
        <w:t>pismeno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a,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ih</w:t>
      </w:r>
      <w:r w:rsidR="00D64FA2">
        <w:rPr>
          <w:color w:val="000000"/>
        </w:rPr>
        <w:t xml:space="preserve"> </w:t>
      </w:r>
      <w:r>
        <w:rPr>
          <w:color w:val="000000"/>
        </w:rPr>
        <w:t>priloži</w:t>
      </w:r>
      <w:r w:rsidR="00D64FA2">
        <w:rPr>
          <w:color w:val="000000"/>
        </w:rPr>
        <w:t xml:space="preserve"> </w:t>
      </w: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namerno</w:t>
      </w:r>
      <w:r w:rsidR="00D64FA2">
        <w:rPr>
          <w:color w:val="000000"/>
        </w:rPr>
        <w:t xml:space="preserve"> </w:t>
      </w:r>
      <w:r>
        <w:rPr>
          <w:color w:val="000000"/>
        </w:rPr>
        <w:t>ometa</w:t>
      </w:r>
      <w:r w:rsidR="00D64FA2">
        <w:rPr>
          <w:color w:val="000000"/>
        </w:rPr>
        <w:t xml:space="preserve">, </w:t>
      </w:r>
      <w:r>
        <w:rPr>
          <w:color w:val="000000"/>
        </w:rPr>
        <w:t>izbegava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pristane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policijski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izvršenoj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potvrdu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potvrda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>).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prijema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izdata</w:t>
      </w:r>
      <w:r w:rsidR="00D64FA2">
        <w:rPr>
          <w:color w:val="000000"/>
        </w:rPr>
        <w:t xml:space="preserve"> </w:t>
      </w:r>
      <w:r>
        <w:rPr>
          <w:color w:val="000000"/>
        </w:rPr>
        <w:t>potvrda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namenjen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,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potvrdi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potvrđuje</w:t>
      </w:r>
      <w:r w:rsidR="00D64FA2">
        <w:rPr>
          <w:color w:val="000000"/>
        </w:rPr>
        <w:t xml:space="preserve"> </w:t>
      </w:r>
      <w:r>
        <w:rPr>
          <w:color w:val="000000"/>
        </w:rPr>
        <w:t>činjenicu</w:t>
      </w:r>
      <w:r w:rsidR="00D64FA2">
        <w:rPr>
          <w:color w:val="000000"/>
        </w:rPr>
        <w:t xml:space="preserve"> </w:t>
      </w:r>
      <w:r>
        <w:rPr>
          <w:color w:val="000000"/>
        </w:rPr>
        <w:t>prijema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</w:t>
      </w:r>
      <w:r w:rsidR="00D64FA2">
        <w:rPr>
          <w:color w:val="000000"/>
        </w:rPr>
        <w:t xml:space="preserve">,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opravdanog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javi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72 </w:t>
      </w:r>
      <w:r>
        <w:rPr>
          <w:color w:val="000000"/>
        </w:rPr>
        <w:t>sata</w:t>
      </w:r>
      <w:r w:rsidR="00D64FA2">
        <w:rPr>
          <w:color w:val="000000"/>
        </w:rPr>
        <w:t xml:space="preserve">,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pravnom</w:t>
      </w:r>
      <w:r w:rsidR="00D64FA2">
        <w:rPr>
          <w:color w:val="000000"/>
        </w:rPr>
        <w:t xml:space="preserve"> </w:t>
      </w:r>
      <w:r>
        <w:rPr>
          <w:color w:val="000000"/>
        </w:rPr>
        <w:t>položaju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samovoljno</w:t>
      </w:r>
      <w:r w:rsidR="00D64FA2">
        <w:rPr>
          <w:color w:val="000000"/>
        </w:rPr>
        <w:t xml:space="preserve">,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odobrenja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opravdanog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isteka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propisanog</w:t>
      </w:r>
      <w:r w:rsidR="00D64FA2">
        <w:rPr>
          <w:color w:val="000000"/>
        </w:rPr>
        <w:t xml:space="preserve"> </w:t>
      </w:r>
      <w:r>
        <w:rPr>
          <w:color w:val="000000"/>
        </w:rPr>
        <w:t>roka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podnošenje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pravnom</w:t>
      </w:r>
      <w:r w:rsidR="00D64FA2">
        <w:rPr>
          <w:color w:val="000000"/>
        </w:rPr>
        <w:t xml:space="preserve"> </w:t>
      </w:r>
      <w:r>
        <w:rPr>
          <w:color w:val="000000"/>
        </w:rPr>
        <w:t>položaju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Način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registracije</w:t>
      </w:r>
      <w:r w:rsidR="00D64FA2">
        <w:rPr>
          <w:color w:val="000000"/>
        </w:rPr>
        <w:t xml:space="preserve">, </w:t>
      </w:r>
      <w:r>
        <w:rPr>
          <w:color w:val="000000"/>
        </w:rPr>
        <w:t>izgled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sadržinu</w:t>
      </w:r>
      <w:r w:rsidR="00D64FA2">
        <w:rPr>
          <w:color w:val="000000"/>
        </w:rPr>
        <w:t xml:space="preserve"> </w:t>
      </w:r>
      <w:r>
        <w:rPr>
          <w:color w:val="000000"/>
        </w:rPr>
        <w:t>potvrde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ministar</w:t>
      </w:r>
      <w:r w:rsidR="00D64FA2">
        <w:rPr>
          <w:color w:val="000000"/>
        </w:rPr>
        <w:t xml:space="preserve"> </w:t>
      </w:r>
      <w:r>
        <w:rPr>
          <w:color w:val="000000"/>
        </w:rPr>
        <w:t>nadležan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unutrašnje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ministar</w:t>
      </w:r>
      <w:r w:rsidR="00D64FA2">
        <w:rPr>
          <w:color w:val="000000"/>
        </w:rPr>
        <w:t>).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Pokretanje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36.</w:t>
      </w:r>
    </w:p>
    <w:p w:rsidR="00FE0035" w:rsidRDefault="00B352DD">
      <w:pPr>
        <w:spacing w:after="150"/>
      </w:pP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pokreće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podnošenjem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ovlašćenom</w:t>
      </w:r>
      <w:r w:rsidR="00D64FA2">
        <w:rPr>
          <w:color w:val="000000"/>
        </w:rPr>
        <w:t xml:space="preserve"> </w:t>
      </w:r>
      <w:r>
        <w:rPr>
          <w:color w:val="000000"/>
        </w:rPr>
        <w:t>službeniku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propisanom</w:t>
      </w:r>
      <w:r w:rsidR="00D64FA2">
        <w:rPr>
          <w:color w:val="000000"/>
        </w:rPr>
        <w:t xml:space="preserve"> </w:t>
      </w:r>
      <w:r>
        <w:rPr>
          <w:color w:val="000000"/>
        </w:rPr>
        <w:t>obrascu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15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</w:t>
      </w:r>
      <w:r w:rsidR="00D64FA2">
        <w:rPr>
          <w:color w:val="000000"/>
        </w:rPr>
        <w:t>o o</w:t>
      </w:r>
      <w:r>
        <w:rPr>
          <w:color w:val="000000"/>
        </w:rPr>
        <w:t>vl</w:t>
      </w:r>
      <w:r w:rsidR="00D64FA2">
        <w:rPr>
          <w:color w:val="000000"/>
        </w:rPr>
        <w:t>a</w:t>
      </w:r>
      <w:r>
        <w:rPr>
          <w:color w:val="000000"/>
        </w:rPr>
        <w:t>šć</w:t>
      </w:r>
      <w:r w:rsidR="00D64FA2">
        <w:rPr>
          <w:color w:val="000000"/>
        </w:rPr>
        <w:t>e</w:t>
      </w:r>
      <w:r>
        <w:rPr>
          <w:color w:val="000000"/>
        </w:rPr>
        <w:t>ni</w:t>
      </w:r>
      <w:r w:rsidR="00D64FA2">
        <w:rPr>
          <w:color w:val="000000"/>
        </w:rPr>
        <w:t xml:space="preserve"> </w:t>
      </w:r>
      <w:r>
        <w:rPr>
          <w:color w:val="000000"/>
        </w:rPr>
        <w:t>služb</w:t>
      </w:r>
      <w:r w:rsidR="00D64FA2">
        <w:rPr>
          <w:color w:val="000000"/>
        </w:rPr>
        <w:t>e</w:t>
      </w:r>
      <w:r>
        <w:rPr>
          <w:color w:val="000000"/>
        </w:rPr>
        <w:t>nik</w:t>
      </w:r>
      <w:r w:rsidR="00D64FA2">
        <w:rPr>
          <w:color w:val="000000"/>
        </w:rPr>
        <w:t xml:space="preserve"> </w:t>
      </w:r>
      <w:r>
        <w:rPr>
          <w:color w:val="000000"/>
        </w:rPr>
        <w:t>K</w:t>
      </w:r>
      <w:r w:rsidR="00D64FA2">
        <w:rPr>
          <w:color w:val="000000"/>
        </w:rPr>
        <w:t>a</w:t>
      </w:r>
      <w:r>
        <w:rPr>
          <w:color w:val="000000"/>
        </w:rPr>
        <w:t>nc</w:t>
      </w:r>
      <w:r w:rsidR="00D64FA2">
        <w:rPr>
          <w:color w:val="000000"/>
        </w:rPr>
        <w:t>e</w:t>
      </w:r>
      <w:r>
        <w:rPr>
          <w:color w:val="000000"/>
        </w:rPr>
        <w:t>l</w:t>
      </w:r>
      <w:r w:rsidR="00D64FA2">
        <w:rPr>
          <w:color w:val="000000"/>
        </w:rPr>
        <w:t>a</w:t>
      </w:r>
      <w:r>
        <w:rPr>
          <w:color w:val="000000"/>
        </w:rPr>
        <w:t>ri</w:t>
      </w:r>
      <w:r w:rsidR="00D64FA2">
        <w:rPr>
          <w:color w:val="000000"/>
        </w:rPr>
        <w:t xml:space="preserve">je </w:t>
      </w:r>
      <w:r>
        <w:rPr>
          <w:color w:val="000000"/>
        </w:rPr>
        <w:t>z</w:t>
      </w:r>
      <w:r w:rsidR="00D64FA2">
        <w:rPr>
          <w:color w:val="000000"/>
        </w:rPr>
        <w:t>a a</w:t>
      </w:r>
      <w:r>
        <w:rPr>
          <w:color w:val="000000"/>
        </w:rPr>
        <w:t>zil</w:t>
      </w:r>
      <w:r w:rsidR="00D64FA2">
        <w:rPr>
          <w:color w:val="000000"/>
        </w:rPr>
        <w:t xml:space="preserve"> </w:t>
      </w:r>
      <w:r>
        <w:rPr>
          <w:color w:val="000000"/>
        </w:rPr>
        <w:t>n</w:t>
      </w:r>
      <w:r w:rsidR="00D64FA2">
        <w:rPr>
          <w:color w:val="000000"/>
        </w:rPr>
        <w:t>e o</w:t>
      </w:r>
      <w:r>
        <w:rPr>
          <w:color w:val="000000"/>
        </w:rPr>
        <w:t>m</w:t>
      </w:r>
      <w:r w:rsidR="00D64FA2">
        <w:rPr>
          <w:color w:val="000000"/>
        </w:rPr>
        <w:t>o</w:t>
      </w:r>
      <w:r>
        <w:rPr>
          <w:color w:val="000000"/>
        </w:rPr>
        <w:t>gući</w:t>
      </w:r>
      <w:r w:rsidR="00D64FA2">
        <w:rPr>
          <w:color w:val="000000"/>
        </w:rPr>
        <w:t xml:space="preserve"> </w:t>
      </w:r>
      <w:r>
        <w:rPr>
          <w:color w:val="000000"/>
        </w:rPr>
        <w:t>strancu</w:t>
      </w:r>
      <w:r w:rsidR="00D64FA2">
        <w:rPr>
          <w:color w:val="000000"/>
        </w:rPr>
        <w:t xml:space="preserve"> </w:t>
      </w:r>
      <w:r>
        <w:rPr>
          <w:color w:val="000000"/>
        </w:rPr>
        <w:t>kome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izdata</w:t>
      </w:r>
      <w:r w:rsidR="00D64FA2">
        <w:rPr>
          <w:color w:val="000000"/>
        </w:rPr>
        <w:t xml:space="preserve"> </w:t>
      </w:r>
      <w:r>
        <w:rPr>
          <w:color w:val="000000"/>
        </w:rPr>
        <w:t>potvrda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dnese</w:t>
      </w:r>
      <w:r w:rsidR="00D64FA2">
        <w:rPr>
          <w:color w:val="000000"/>
        </w:rPr>
        <w:t xml:space="preserve"> </w:t>
      </w:r>
      <w:r>
        <w:rPr>
          <w:color w:val="000000"/>
        </w:rPr>
        <w:t>z</w:t>
      </w:r>
      <w:r w:rsidR="00D64FA2">
        <w:rPr>
          <w:color w:val="000000"/>
        </w:rPr>
        <w:t>a</w:t>
      </w:r>
      <w:r>
        <w:rPr>
          <w:color w:val="000000"/>
        </w:rPr>
        <w:t>ht</w:t>
      </w:r>
      <w:r w:rsidR="00D64FA2">
        <w:rPr>
          <w:color w:val="000000"/>
        </w:rPr>
        <w:t>e</w:t>
      </w:r>
      <w:r>
        <w:rPr>
          <w:color w:val="000000"/>
        </w:rPr>
        <w:t>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</w:t>
      </w:r>
      <w:r w:rsidR="00D64FA2">
        <w:rPr>
          <w:color w:val="000000"/>
        </w:rPr>
        <w:t>o</w:t>
      </w:r>
      <w:r>
        <w:rPr>
          <w:color w:val="000000"/>
        </w:rPr>
        <w:t>ku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>a</w:t>
      </w:r>
      <w:r>
        <w:rPr>
          <w:color w:val="000000"/>
        </w:rPr>
        <w:t>v</w:t>
      </w:r>
      <w:r w:rsidR="00D64FA2">
        <w:rPr>
          <w:color w:val="000000"/>
        </w:rPr>
        <w:t>a 1. o</w:t>
      </w:r>
      <w:r>
        <w:rPr>
          <w:color w:val="000000"/>
        </w:rPr>
        <w:t>v</w:t>
      </w:r>
      <w:r w:rsidR="00D64FA2">
        <w:rPr>
          <w:color w:val="000000"/>
        </w:rPr>
        <w:t>o</w:t>
      </w:r>
      <w:r>
        <w:rPr>
          <w:color w:val="000000"/>
        </w:rPr>
        <w:t>g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>a</w:t>
      </w:r>
      <w:r>
        <w:rPr>
          <w:color w:val="000000"/>
        </w:rPr>
        <w:t>n</w:t>
      </w:r>
      <w:r w:rsidR="00D64FA2">
        <w:rPr>
          <w:color w:val="000000"/>
        </w:rPr>
        <w:t xml:space="preserve">a, </w:t>
      </w:r>
      <w:r>
        <w:rPr>
          <w:color w:val="000000"/>
        </w:rPr>
        <w:t>tr</w:t>
      </w:r>
      <w:r w:rsidR="00D64FA2">
        <w:rPr>
          <w:color w:val="000000"/>
        </w:rPr>
        <w:t>a</w:t>
      </w:r>
      <w:r>
        <w:rPr>
          <w:color w:val="000000"/>
        </w:rPr>
        <w:t>žil</w:t>
      </w:r>
      <w:r w:rsidR="00D64FA2">
        <w:rPr>
          <w:color w:val="000000"/>
        </w:rPr>
        <w:t>a</w:t>
      </w:r>
      <w:r>
        <w:rPr>
          <w:color w:val="000000"/>
        </w:rPr>
        <w:t>c</w:t>
      </w:r>
      <w:r w:rsidR="00D64FA2">
        <w:rPr>
          <w:color w:val="000000"/>
        </w:rPr>
        <w:t xml:space="preserve"> </w:t>
      </w:r>
      <w:r>
        <w:rPr>
          <w:color w:val="000000"/>
        </w:rPr>
        <w:t>m</w:t>
      </w:r>
      <w:r w:rsidR="00D64FA2">
        <w:rPr>
          <w:color w:val="000000"/>
        </w:rPr>
        <w:t>o</w:t>
      </w:r>
      <w:r>
        <w:rPr>
          <w:color w:val="000000"/>
        </w:rPr>
        <w:t>ž</w:t>
      </w:r>
      <w:r w:rsidR="00D64FA2">
        <w:rPr>
          <w:color w:val="000000"/>
        </w:rPr>
        <w:t xml:space="preserve">e </w:t>
      </w:r>
      <w:r>
        <w:rPr>
          <w:color w:val="000000"/>
        </w:rPr>
        <w:t>t</w:t>
      </w:r>
      <w:r w:rsidR="00D64FA2">
        <w:rPr>
          <w:color w:val="000000"/>
        </w:rPr>
        <w:t xml:space="preserve">o </w:t>
      </w:r>
      <w:r>
        <w:rPr>
          <w:color w:val="000000"/>
        </w:rPr>
        <w:t>učiniti</w:t>
      </w:r>
      <w:r w:rsidR="00D64FA2">
        <w:rPr>
          <w:color w:val="000000"/>
        </w:rPr>
        <w:t xml:space="preserve"> </w:t>
      </w: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punj</w:t>
      </w:r>
      <w:r w:rsidR="00D64FA2">
        <w:rPr>
          <w:color w:val="000000"/>
        </w:rPr>
        <w:t>a</w:t>
      </w:r>
      <w:r>
        <w:rPr>
          <w:color w:val="000000"/>
        </w:rPr>
        <w:t>v</w:t>
      </w:r>
      <w:r w:rsidR="00D64FA2">
        <w:rPr>
          <w:color w:val="000000"/>
        </w:rPr>
        <w:t>a</w:t>
      </w:r>
      <w:r>
        <w:rPr>
          <w:color w:val="000000"/>
        </w:rPr>
        <w:t>nj</w:t>
      </w:r>
      <w:r w:rsidR="00D64FA2">
        <w:rPr>
          <w:color w:val="000000"/>
        </w:rPr>
        <w:t>e</w:t>
      </w:r>
      <w:r>
        <w:rPr>
          <w:color w:val="000000"/>
        </w:rPr>
        <w:t>m</w:t>
      </w:r>
      <w:r w:rsidR="00D64FA2">
        <w:rPr>
          <w:color w:val="000000"/>
        </w:rPr>
        <w:t xml:space="preserve"> o</w:t>
      </w:r>
      <w:r>
        <w:rPr>
          <w:color w:val="000000"/>
        </w:rPr>
        <w:t>br</w:t>
      </w:r>
      <w:r w:rsidR="00D64FA2">
        <w:rPr>
          <w:color w:val="000000"/>
        </w:rPr>
        <w:t>a</w:t>
      </w:r>
      <w:r>
        <w:rPr>
          <w:color w:val="000000"/>
        </w:rPr>
        <w:t>sc</w:t>
      </w:r>
      <w:r w:rsidR="00D64FA2">
        <w:rPr>
          <w:color w:val="000000"/>
        </w:rPr>
        <w:t xml:space="preserve">a </w:t>
      </w:r>
      <w:r>
        <w:rPr>
          <w:color w:val="000000"/>
        </w:rPr>
        <w:t>z</w:t>
      </w:r>
      <w:r w:rsidR="00D64FA2">
        <w:rPr>
          <w:color w:val="000000"/>
        </w:rPr>
        <w:t>a</w:t>
      </w:r>
      <w:r>
        <w:rPr>
          <w:color w:val="000000"/>
        </w:rPr>
        <w:t>ht</w:t>
      </w:r>
      <w:r w:rsidR="00D64FA2">
        <w:rPr>
          <w:color w:val="000000"/>
        </w:rPr>
        <w:t>e</w:t>
      </w:r>
      <w:r>
        <w:rPr>
          <w:color w:val="000000"/>
        </w:rPr>
        <w:t>v</w:t>
      </w:r>
      <w:r w:rsidR="00D64FA2">
        <w:rPr>
          <w:color w:val="000000"/>
        </w:rPr>
        <w:t xml:space="preserve">a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</w:t>
      </w:r>
      <w:r w:rsidR="00D64FA2">
        <w:rPr>
          <w:color w:val="000000"/>
        </w:rPr>
        <w:t>o</w:t>
      </w:r>
      <w:r>
        <w:rPr>
          <w:color w:val="000000"/>
        </w:rPr>
        <w:t>ku</w:t>
      </w:r>
      <w:r w:rsidR="00D64FA2">
        <w:rPr>
          <w:color w:val="000000"/>
        </w:rPr>
        <w:t xml:space="preserve"> o</w:t>
      </w:r>
      <w:r>
        <w:rPr>
          <w:color w:val="000000"/>
        </w:rPr>
        <w:t>d</w:t>
      </w:r>
      <w:r w:rsidR="00D64FA2">
        <w:rPr>
          <w:color w:val="000000"/>
        </w:rPr>
        <w:t xml:space="preserve"> </w:t>
      </w:r>
      <w:r>
        <w:rPr>
          <w:color w:val="000000"/>
        </w:rPr>
        <w:t>osam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>a</w:t>
      </w:r>
      <w:r>
        <w:rPr>
          <w:color w:val="000000"/>
        </w:rPr>
        <w:t>n</w:t>
      </w:r>
      <w:r w:rsidR="00D64FA2">
        <w:rPr>
          <w:color w:val="000000"/>
        </w:rPr>
        <w:t>a o</w:t>
      </w:r>
      <w:r>
        <w:rPr>
          <w:color w:val="000000"/>
        </w:rPr>
        <w:t>d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>a</w:t>
      </w:r>
      <w:r>
        <w:rPr>
          <w:color w:val="000000"/>
        </w:rPr>
        <w:t>n</w:t>
      </w:r>
      <w:r w:rsidR="00D64FA2">
        <w:rPr>
          <w:color w:val="000000"/>
        </w:rPr>
        <w:t xml:space="preserve">a </w:t>
      </w:r>
      <w:r>
        <w:rPr>
          <w:color w:val="000000"/>
        </w:rPr>
        <w:t>ist</w:t>
      </w:r>
      <w:r w:rsidR="00D64FA2">
        <w:rPr>
          <w:color w:val="000000"/>
        </w:rPr>
        <w:t>e</w:t>
      </w:r>
      <w:r>
        <w:rPr>
          <w:color w:val="000000"/>
        </w:rPr>
        <w:t>k</w:t>
      </w:r>
      <w:r w:rsidR="00D64FA2">
        <w:rPr>
          <w:color w:val="000000"/>
        </w:rPr>
        <w:t xml:space="preserve">a </w:t>
      </w:r>
      <w:r>
        <w:rPr>
          <w:color w:val="000000"/>
        </w:rPr>
        <w:t>r</w:t>
      </w:r>
      <w:r w:rsidR="00D64FA2">
        <w:rPr>
          <w:color w:val="000000"/>
        </w:rPr>
        <w:t>o</w:t>
      </w:r>
      <w:r>
        <w:rPr>
          <w:color w:val="000000"/>
        </w:rPr>
        <w:t>k</w:t>
      </w:r>
      <w:r w:rsidR="00D64FA2">
        <w:rPr>
          <w:color w:val="000000"/>
        </w:rPr>
        <w:t xml:space="preserve">a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>a</w:t>
      </w:r>
      <w:r>
        <w:rPr>
          <w:color w:val="000000"/>
        </w:rPr>
        <w:t>v</w:t>
      </w:r>
      <w:r w:rsidR="00D64FA2">
        <w:rPr>
          <w:color w:val="000000"/>
        </w:rPr>
        <w:t>a 1. o</w:t>
      </w:r>
      <w:r>
        <w:rPr>
          <w:color w:val="000000"/>
        </w:rPr>
        <w:t>v</w:t>
      </w:r>
      <w:r w:rsidR="00D64FA2">
        <w:rPr>
          <w:color w:val="000000"/>
        </w:rPr>
        <w:t>o</w:t>
      </w:r>
      <w:r>
        <w:rPr>
          <w:color w:val="000000"/>
        </w:rPr>
        <w:t>g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>a</w:t>
      </w:r>
      <w:r>
        <w:rPr>
          <w:color w:val="000000"/>
        </w:rPr>
        <w:t>n</w:t>
      </w:r>
      <w:r w:rsidR="00D64FA2">
        <w:rPr>
          <w:color w:val="000000"/>
        </w:rPr>
        <w:t>a.</w:t>
      </w:r>
    </w:p>
    <w:p w:rsidR="00FE0035" w:rsidRDefault="00B352DD">
      <w:pPr>
        <w:spacing w:after="150"/>
      </w:pP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pokrenutim</w:t>
      </w:r>
      <w:r w:rsidR="00D64FA2">
        <w:rPr>
          <w:color w:val="000000"/>
        </w:rPr>
        <w:t xml:space="preserve"> </w:t>
      </w:r>
      <w:r>
        <w:rPr>
          <w:color w:val="000000"/>
        </w:rPr>
        <w:t>dostavljanjem</w:t>
      </w:r>
      <w:r w:rsidR="00D64FA2">
        <w:rPr>
          <w:color w:val="000000"/>
        </w:rPr>
        <w:t xml:space="preserve"> </w:t>
      </w:r>
      <w:r>
        <w:rPr>
          <w:color w:val="000000"/>
        </w:rPr>
        <w:t>obrasca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Kancelariji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lično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slučajevima</w:t>
      </w:r>
      <w:r w:rsidR="00D64FA2">
        <w:rPr>
          <w:color w:val="000000"/>
        </w:rPr>
        <w:t xml:space="preserve"> </w:t>
      </w:r>
      <w:r>
        <w:rPr>
          <w:color w:val="000000"/>
        </w:rPr>
        <w:t>predviđenim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. </w:t>
      </w:r>
      <w:r>
        <w:rPr>
          <w:color w:val="000000"/>
        </w:rPr>
        <w:t>Ukoliko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preko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lično</w:t>
      </w:r>
      <w:r w:rsidR="00D64FA2">
        <w:rPr>
          <w:color w:val="000000"/>
        </w:rPr>
        <w:t xml:space="preserve"> </w:t>
      </w:r>
      <w:r>
        <w:rPr>
          <w:color w:val="000000"/>
        </w:rPr>
        <w:t>prisutan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nego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postupajući</w:t>
      </w:r>
      <w:r w:rsidR="00D64FA2">
        <w:rPr>
          <w:color w:val="000000"/>
        </w:rPr>
        <w:t xml:space="preserve">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pouči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njegovim</w:t>
      </w:r>
      <w:r w:rsidR="00D64FA2">
        <w:rPr>
          <w:color w:val="000000"/>
        </w:rPr>
        <w:t xml:space="preserve"> </w:t>
      </w:r>
      <w:r>
        <w:rPr>
          <w:color w:val="000000"/>
        </w:rPr>
        <w:t>pravima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obavezama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pravu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, </w:t>
      </w:r>
      <w:r>
        <w:rPr>
          <w:color w:val="000000"/>
        </w:rPr>
        <w:t>pravu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besplatnog</w:t>
      </w:r>
      <w:r w:rsidR="00D64FA2">
        <w:rPr>
          <w:color w:val="000000"/>
        </w:rPr>
        <w:t xml:space="preserve"> </w:t>
      </w:r>
      <w:r>
        <w:rPr>
          <w:color w:val="000000"/>
        </w:rPr>
        <w:t>prevodioca</w:t>
      </w:r>
      <w:r w:rsidR="00D64FA2">
        <w:rPr>
          <w:color w:val="000000"/>
        </w:rPr>
        <w:t xml:space="preserve"> </w:t>
      </w:r>
      <w:r>
        <w:rPr>
          <w:color w:val="000000"/>
        </w:rPr>
        <w:t>tokom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, </w:t>
      </w:r>
      <w:r>
        <w:rPr>
          <w:color w:val="000000"/>
        </w:rPr>
        <w:t>pravu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pravnu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pravu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Sadržinu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izgled</w:t>
      </w:r>
      <w:r w:rsidR="00D64FA2">
        <w:rPr>
          <w:color w:val="000000"/>
        </w:rPr>
        <w:t xml:space="preserve"> </w:t>
      </w:r>
      <w:r>
        <w:rPr>
          <w:color w:val="000000"/>
        </w:rPr>
        <w:t>obrasca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obrazaca</w:t>
      </w:r>
      <w:r w:rsidR="00D64FA2">
        <w:rPr>
          <w:color w:val="000000"/>
        </w:rPr>
        <w:t xml:space="preserve"> </w:t>
      </w:r>
      <w:r>
        <w:rPr>
          <w:color w:val="000000"/>
        </w:rPr>
        <w:t>predviđenih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propisuje</w:t>
      </w:r>
      <w:r w:rsidR="00D64FA2">
        <w:rPr>
          <w:color w:val="000000"/>
        </w:rPr>
        <w:t xml:space="preserve"> </w:t>
      </w:r>
      <w:r>
        <w:rPr>
          <w:color w:val="000000"/>
        </w:rPr>
        <w:t>ministar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Saslušanje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37.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prošao</w:t>
      </w:r>
      <w:r w:rsidR="00D64FA2">
        <w:rPr>
          <w:color w:val="000000"/>
        </w:rPr>
        <w:t xml:space="preserve"> </w:t>
      </w:r>
      <w:r>
        <w:rPr>
          <w:color w:val="000000"/>
        </w:rPr>
        <w:t>neophodnu</w:t>
      </w:r>
      <w:r w:rsidR="00D64FA2">
        <w:rPr>
          <w:color w:val="000000"/>
        </w:rPr>
        <w:t xml:space="preserve"> </w:t>
      </w:r>
      <w:r>
        <w:rPr>
          <w:color w:val="000000"/>
        </w:rPr>
        <w:t>obuku</w:t>
      </w:r>
      <w:r w:rsidR="00D64FA2">
        <w:rPr>
          <w:color w:val="000000"/>
        </w:rPr>
        <w:t xml:space="preserve">, </w:t>
      </w:r>
      <w:r>
        <w:rPr>
          <w:color w:val="000000"/>
        </w:rPr>
        <w:t>saslušava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najkraćem</w:t>
      </w:r>
      <w:r w:rsidR="00D64FA2">
        <w:rPr>
          <w:color w:val="000000"/>
        </w:rPr>
        <w:t xml:space="preserve"> </w:t>
      </w:r>
      <w:r>
        <w:rPr>
          <w:color w:val="000000"/>
        </w:rPr>
        <w:t>mogućem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svim</w:t>
      </w:r>
      <w:r w:rsidR="00D64FA2">
        <w:rPr>
          <w:color w:val="000000"/>
        </w:rPr>
        <w:t xml:space="preserve"> </w:t>
      </w:r>
      <w:r>
        <w:rPr>
          <w:color w:val="000000"/>
        </w:rPr>
        <w:t>činjenicama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okolnostima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odlučivanje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podnetom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identiteta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razloga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zasniva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nakon</w:t>
      </w:r>
      <w:r>
        <w:rPr>
          <w:color w:val="000000"/>
        </w:rPr>
        <w:t xml:space="preserve"> </w:t>
      </w:r>
      <w:r w:rsidR="00B352DD">
        <w:rPr>
          <w:color w:val="000000"/>
        </w:rPr>
        <w:t>što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napustio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li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već</w:t>
      </w:r>
      <w:r>
        <w:rPr>
          <w:color w:val="000000"/>
        </w:rPr>
        <w:t xml:space="preserve"> </w:t>
      </w:r>
      <w:r w:rsidR="00B352DD">
        <w:rPr>
          <w:color w:val="000000"/>
        </w:rPr>
        <w:t>tražio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nekoj</w:t>
      </w:r>
      <w:r>
        <w:rPr>
          <w:color w:val="000000"/>
        </w:rPr>
        <w:t xml:space="preserve"> </w:t>
      </w:r>
      <w:r w:rsidR="00B352DD">
        <w:rPr>
          <w:color w:val="000000"/>
        </w:rPr>
        <w:t>drugoj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puta</w:t>
      </w:r>
      <w:r w:rsidR="00D64FA2">
        <w:rPr>
          <w:color w:val="000000"/>
        </w:rPr>
        <w:t xml:space="preserve"> </w:t>
      </w:r>
      <w:r>
        <w:rPr>
          <w:color w:val="000000"/>
        </w:rPr>
        <w:t>saslušati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utvrđivanja</w:t>
      </w:r>
      <w:r w:rsidR="00D64FA2">
        <w:rPr>
          <w:color w:val="000000"/>
        </w:rPr>
        <w:t xml:space="preserve"> </w:t>
      </w:r>
      <w:r>
        <w:rPr>
          <w:color w:val="000000"/>
        </w:rPr>
        <w:t>činjeničnog</w:t>
      </w:r>
      <w:r w:rsidR="00D64FA2">
        <w:rPr>
          <w:color w:val="000000"/>
        </w:rPr>
        <w:t xml:space="preserve"> </w:t>
      </w:r>
      <w:r>
        <w:rPr>
          <w:color w:val="000000"/>
        </w:rPr>
        <w:t>stanja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toku</w:t>
      </w:r>
      <w:r w:rsidR="00D64FA2">
        <w:rPr>
          <w:color w:val="000000"/>
        </w:rPr>
        <w:t xml:space="preserve"> </w:t>
      </w:r>
      <w:r>
        <w:rPr>
          <w:color w:val="000000"/>
        </w:rPr>
        <w:t>saslušanja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potpunosti</w:t>
      </w:r>
      <w:r w:rsidR="00D64FA2">
        <w:rPr>
          <w:color w:val="000000"/>
        </w:rPr>
        <w:t xml:space="preserve"> </w:t>
      </w:r>
      <w:r>
        <w:rPr>
          <w:color w:val="000000"/>
        </w:rPr>
        <w:t>sarađuje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ovlašćenim</w:t>
      </w:r>
      <w:r w:rsidR="00D64FA2">
        <w:rPr>
          <w:color w:val="000000"/>
        </w:rPr>
        <w:t xml:space="preserve"> </w:t>
      </w:r>
      <w:r>
        <w:rPr>
          <w:color w:val="000000"/>
        </w:rPr>
        <w:t>službenikom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iznese</w:t>
      </w:r>
      <w:r w:rsidR="00D64FA2">
        <w:rPr>
          <w:color w:val="000000"/>
        </w:rPr>
        <w:t xml:space="preserve"> </w:t>
      </w:r>
      <w:r>
        <w:rPr>
          <w:color w:val="000000"/>
        </w:rPr>
        <w:t>verodostojna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uverljiva</w:t>
      </w:r>
      <w:r w:rsidR="00D64FA2">
        <w:rPr>
          <w:color w:val="000000"/>
        </w:rPr>
        <w:t xml:space="preserve"> </w:t>
      </w:r>
      <w:r>
        <w:rPr>
          <w:color w:val="000000"/>
        </w:rPr>
        <w:t>obrazloženja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zasniva</w:t>
      </w:r>
      <w:r w:rsidR="00D64FA2">
        <w:rPr>
          <w:color w:val="000000"/>
        </w:rPr>
        <w:t xml:space="preserve"> </w:t>
      </w:r>
      <w:r>
        <w:rPr>
          <w:color w:val="000000"/>
        </w:rPr>
        <w:t>svoj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priloži</w:t>
      </w:r>
      <w:r w:rsidR="00D64FA2">
        <w:rPr>
          <w:color w:val="000000"/>
        </w:rPr>
        <w:t xml:space="preserve"> </w:t>
      </w:r>
      <w:r>
        <w:rPr>
          <w:color w:val="000000"/>
        </w:rPr>
        <w:t>sve</w:t>
      </w:r>
      <w:r w:rsidR="00D64FA2">
        <w:rPr>
          <w:color w:val="000000"/>
        </w:rPr>
        <w:t xml:space="preserve"> </w:t>
      </w:r>
      <w:r>
        <w:rPr>
          <w:color w:val="000000"/>
        </w:rPr>
        <w:t>dostupne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potkrepljuje</w:t>
      </w:r>
      <w:r w:rsidR="00D64FA2">
        <w:rPr>
          <w:color w:val="000000"/>
        </w:rPr>
        <w:t xml:space="preserve"> </w:t>
      </w:r>
      <w:r>
        <w:rPr>
          <w:color w:val="000000"/>
        </w:rPr>
        <w:t>svoj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istinito</w:t>
      </w:r>
      <w:r w:rsidR="00D64FA2">
        <w:rPr>
          <w:color w:val="000000"/>
        </w:rPr>
        <w:t xml:space="preserve"> </w:t>
      </w:r>
      <w:r>
        <w:rPr>
          <w:color w:val="000000"/>
        </w:rPr>
        <w:t>odgovara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sva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postavljena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lično</w:t>
      </w:r>
      <w:r w:rsidR="00D64FA2">
        <w:rPr>
          <w:color w:val="000000"/>
        </w:rPr>
        <w:t xml:space="preserve"> </w:t>
      </w:r>
      <w:r>
        <w:rPr>
          <w:color w:val="000000"/>
        </w:rPr>
        <w:t>prisustvuje</w:t>
      </w:r>
      <w:r w:rsidR="00D64FA2">
        <w:rPr>
          <w:color w:val="000000"/>
        </w:rPr>
        <w:t xml:space="preserve"> </w:t>
      </w:r>
      <w:r>
        <w:rPr>
          <w:color w:val="000000"/>
        </w:rPr>
        <w:t>saslušanju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učestvuje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njemu</w:t>
      </w:r>
      <w:r w:rsidR="00D64FA2">
        <w:rPr>
          <w:color w:val="000000"/>
        </w:rPr>
        <w:t xml:space="preserve">,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obzira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zakonskog</w:t>
      </w:r>
      <w:r w:rsidR="00D64FA2">
        <w:rPr>
          <w:color w:val="000000"/>
        </w:rPr>
        <w:t xml:space="preserve"> </w:t>
      </w:r>
      <w:r>
        <w:rPr>
          <w:color w:val="000000"/>
        </w:rPr>
        <w:t>zastupnika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punomoćnika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saslušava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odsustvu</w:t>
      </w:r>
      <w:r w:rsidR="00D64FA2">
        <w:rPr>
          <w:color w:val="000000"/>
        </w:rPr>
        <w:t xml:space="preserve"> </w:t>
      </w:r>
      <w:r>
        <w:rPr>
          <w:color w:val="000000"/>
        </w:rPr>
        <w:t>uredno</w:t>
      </w:r>
      <w:r w:rsidR="00D64FA2">
        <w:rPr>
          <w:color w:val="000000"/>
        </w:rPr>
        <w:t xml:space="preserve"> </w:t>
      </w:r>
      <w:r>
        <w:rPr>
          <w:color w:val="000000"/>
        </w:rPr>
        <w:t>pozvanog</w:t>
      </w:r>
      <w:r w:rsidR="00D64FA2">
        <w:rPr>
          <w:color w:val="000000"/>
        </w:rPr>
        <w:t xml:space="preserve"> </w:t>
      </w:r>
      <w:r>
        <w:rPr>
          <w:color w:val="000000"/>
        </w:rPr>
        <w:t>punomoćnika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opravdao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odsustvovanje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Članovi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saslušavaju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odvojeno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proceni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sprovodi</w:t>
      </w:r>
      <w:r w:rsidR="00D64FA2">
        <w:rPr>
          <w:color w:val="000000"/>
        </w:rPr>
        <w:t xml:space="preserve"> </w:t>
      </w:r>
      <w:r>
        <w:rPr>
          <w:color w:val="000000"/>
        </w:rPr>
        <w:t>saslušanje</w:t>
      </w:r>
      <w:r w:rsidR="00D64FA2">
        <w:rPr>
          <w:color w:val="000000"/>
        </w:rPr>
        <w:t xml:space="preserve"> </w:t>
      </w:r>
      <w:r>
        <w:rPr>
          <w:color w:val="000000"/>
        </w:rPr>
        <w:t>neophodno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utvrđivanja</w:t>
      </w:r>
      <w:r w:rsidR="00D64FA2">
        <w:rPr>
          <w:color w:val="000000"/>
        </w:rPr>
        <w:t xml:space="preserve"> </w:t>
      </w:r>
      <w:r>
        <w:rPr>
          <w:color w:val="000000"/>
        </w:rPr>
        <w:t>bitnih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zasniva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saslušanju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javnost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isključena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7.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saslušanju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prisustvovati</w:t>
      </w:r>
      <w:r w:rsidR="00D64FA2">
        <w:rPr>
          <w:color w:val="000000"/>
        </w:rPr>
        <w:t xml:space="preserve"> </w:t>
      </w:r>
      <w:r>
        <w:rPr>
          <w:color w:val="000000"/>
        </w:rPr>
        <w:t>predstavnik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tome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protivi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Saslušanje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tonski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audio</w:t>
      </w:r>
      <w:r w:rsidR="00D64FA2">
        <w:rPr>
          <w:color w:val="000000"/>
        </w:rPr>
        <w:t>-</w:t>
      </w:r>
      <w:r>
        <w:rPr>
          <w:color w:val="000000"/>
        </w:rPr>
        <w:t>vizuelno</w:t>
      </w:r>
      <w:r w:rsidR="00D64FA2">
        <w:rPr>
          <w:color w:val="000000"/>
        </w:rPr>
        <w:t xml:space="preserve"> </w:t>
      </w:r>
      <w:r>
        <w:rPr>
          <w:color w:val="000000"/>
        </w:rPr>
        <w:t>snimljeno</w:t>
      </w:r>
      <w:r w:rsidR="00D64FA2">
        <w:rPr>
          <w:color w:val="000000"/>
        </w:rPr>
        <w:t xml:space="preserve">,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tome</w:t>
      </w:r>
      <w:r w:rsidR="00D64FA2">
        <w:rPr>
          <w:color w:val="000000"/>
        </w:rPr>
        <w:t xml:space="preserve"> </w:t>
      </w:r>
      <w:r>
        <w:rPr>
          <w:color w:val="000000"/>
        </w:rPr>
        <w:t>obavešten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Saslušanje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izostaviti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dostupnih</w:t>
      </w:r>
      <w:r>
        <w:rPr>
          <w:color w:val="000000"/>
        </w:rPr>
        <w:t xml:space="preserve"> </w:t>
      </w:r>
      <w:r w:rsidR="00B352DD">
        <w:rPr>
          <w:color w:val="000000"/>
        </w:rPr>
        <w:t>dokaza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doneti</w:t>
      </w:r>
      <w:r>
        <w:rPr>
          <w:color w:val="000000"/>
        </w:rPr>
        <w:t xml:space="preserve"> </w:t>
      </w:r>
      <w:r w:rsidR="00B352DD">
        <w:rPr>
          <w:color w:val="000000"/>
        </w:rPr>
        <w:t>odluka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usvaja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odobrava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sposoban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d</w:t>
      </w:r>
      <w:r>
        <w:rPr>
          <w:color w:val="000000"/>
        </w:rPr>
        <w:t xml:space="preserve">â </w:t>
      </w:r>
      <w:r w:rsidR="00B352DD">
        <w:rPr>
          <w:color w:val="000000"/>
        </w:rPr>
        <w:t>izjavu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trajnih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sam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uticati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ocenjuje</w:t>
      </w:r>
      <w:r>
        <w:rPr>
          <w:color w:val="000000"/>
        </w:rPr>
        <w:t xml:space="preserve"> </w:t>
      </w:r>
      <w:r w:rsidR="00B352DD">
        <w:rPr>
          <w:color w:val="000000"/>
        </w:rPr>
        <w:t>dopuštenost</w:t>
      </w:r>
      <w:r>
        <w:rPr>
          <w:color w:val="000000"/>
        </w:rPr>
        <w:t xml:space="preserve"> </w:t>
      </w:r>
      <w:r w:rsidR="00B352DD">
        <w:rPr>
          <w:color w:val="000000"/>
        </w:rPr>
        <w:t>naknadnog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46. </w:t>
      </w:r>
      <w:r w:rsidR="00B352DD">
        <w:rPr>
          <w:color w:val="000000"/>
        </w:rPr>
        <w:t>st</w:t>
      </w:r>
      <w:r>
        <w:rPr>
          <w:color w:val="000000"/>
        </w:rPr>
        <w:t xml:space="preserve">. 2. </w:t>
      </w:r>
      <w:r w:rsidR="00B352DD">
        <w:rPr>
          <w:color w:val="000000"/>
        </w:rPr>
        <w:t>i</w:t>
      </w:r>
      <w:r>
        <w:rPr>
          <w:color w:val="000000"/>
        </w:rPr>
        <w:t xml:space="preserve"> 3.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saslušanje</w:t>
      </w:r>
      <w:r w:rsidR="00D64FA2">
        <w:rPr>
          <w:color w:val="000000"/>
        </w:rPr>
        <w:t xml:space="preserve"> </w:t>
      </w:r>
      <w:r>
        <w:rPr>
          <w:color w:val="000000"/>
        </w:rPr>
        <w:t>izostavi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stavom</w:t>
      </w:r>
      <w:r w:rsidR="00D64FA2">
        <w:rPr>
          <w:color w:val="000000"/>
        </w:rPr>
        <w:t xml:space="preserve"> 10. </w:t>
      </w:r>
      <w:r>
        <w:rPr>
          <w:color w:val="000000"/>
        </w:rPr>
        <w:t>tačka</w:t>
      </w:r>
      <w:r w:rsidR="00D64FA2">
        <w:rPr>
          <w:color w:val="000000"/>
        </w:rPr>
        <w:t xml:space="preserve"> 2)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članu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omogućava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 xml:space="preserve">â </w:t>
      </w:r>
      <w:r>
        <w:rPr>
          <w:color w:val="000000"/>
        </w:rPr>
        <w:t>izjave</w:t>
      </w:r>
      <w:r w:rsidR="00D64FA2">
        <w:rPr>
          <w:color w:val="000000"/>
        </w:rPr>
        <w:t xml:space="preserve"> </w:t>
      </w:r>
      <w:r>
        <w:rPr>
          <w:color w:val="000000"/>
        </w:rPr>
        <w:t>bitne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odlučivanje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broj</w:t>
      </w:r>
      <w:r w:rsidR="00D64FA2">
        <w:rPr>
          <w:color w:val="000000"/>
        </w:rPr>
        <w:t xml:space="preserve"> </w:t>
      </w:r>
      <w:r>
        <w:rPr>
          <w:color w:val="000000"/>
        </w:rPr>
        <w:t>podnetih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povećan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tolikoj</w:t>
      </w:r>
      <w:r w:rsidR="00D64FA2">
        <w:rPr>
          <w:color w:val="000000"/>
        </w:rPr>
        <w:t xml:space="preserve"> </w:t>
      </w:r>
      <w:r>
        <w:rPr>
          <w:color w:val="000000"/>
        </w:rPr>
        <w:t>meri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službenici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nisu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mogućnosti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blagovremeno</w:t>
      </w:r>
      <w:r w:rsidR="00D64FA2">
        <w:rPr>
          <w:color w:val="000000"/>
        </w:rPr>
        <w:t xml:space="preserve"> </w:t>
      </w:r>
      <w:r>
        <w:rPr>
          <w:color w:val="000000"/>
        </w:rPr>
        <w:t>saslušaju</w:t>
      </w:r>
      <w:r w:rsidR="00D64FA2">
        <w:rPr>
          <w:color w:val="000000"/>
        </w:rPr>
        <w:t xml:space="preserve"> </w:t>
      </w:r>
      <w:r>
        <w:rPr>
          <w:color w:val="000000"/>
        </w:rPr>
        <w:t>svakog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,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nadležnog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, </w:t>
      </w:r>
      <w:r>
        <w:rPr>
          <w:color w:val="000000"/>
        </w:rPr>
        <w:t>doneti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saslušanja</w:t>
      </w:r>
      <w:r w:rsidR="00D64FA2">
        <w:rPr>
          <w:color w:val="000000"/>
        </w:rPr>
        <w:t xml:space="preserve"> </w:t>
      </w:r>
      <w:r>
        <w:rPr>
          <w:color w:val="000000"/>
        </w:rPr>
        <w:t>privremeno</w:t>
      </w:r>
      <w:r w:rsidR="00D64FA2">
        <w:rPr>
          <w:color w:val="000000"/>
        </w:rPr>
        <w:t xml:space="preserve"> </w:t>
      </w:r>
      <w:r>
        <w:rPr>
          <w:color w:val="000000"/>
        </w:rPr>
        <w:t>uključuju</w:t>
      </w:r>
      <w:r w:rsidR="00D64FA2">
        <w:rPr>
          <w:color w:val="000000"/>
        </w:rPr>
        <w:t xml:space="preserve"> </w:t>
      </w:r>
      <w:r>
        <w:rPr>
          <w:color w:val="000000"/>
        </w:rPr>
        <w:t>službenici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organizacionih</w:t>
      </w:r>
      <w:r w:rsidR="00D64FA2">
        <w:rPr>
          <w:color w:val="000000"/>
        </w:rPr>
        <w:t xml:space="preserve"> </w:t>
      </w:r>
      <w:r>
        <w:rPr>
          <w:color w:val="000000"/>
        </w:rPr>
        <w:t>jedinica</w:t>
      </w:r>
      <w:r w:rsidR="00D64FA2">
        <w:rPr>
          <w:color w:val="000000"/>
        </w:rPr>
        <w:t xml:space="preserve"> </w:t>
      </w:r>
      <w:r>
        <w:rPr>
          <w:color w:val="000000"/>
        </w:rPr>
        <w:t>nadležnog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državnih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,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uključivanja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saslušanja</w:t>
      </w:r>
      <w:r w:rsidR="00D64FA2">
        <w:rPr>
          <w:color w:val="000000"/>
        </w:rPr>
        <w:t xml:space="preserve"> </w:t>
      </w:r>
      <w:r>
        <w:rPr>
          <w:color w:val="000000"/>
        </w:rPr>
        <w:t>moraju</w:t>
      </w:r>
      <w:r w:rsidR="00D64FA2">
        <w:rPr>
          <w:color w:val="000000"/>
        </w:rPr>
        <w:t xml:space="preserve"> </w:t>
      </w:r>
      <w:r>
        <w:rPr>
          <w:color w:val="000000"/>
        </w:rPr>
        <w:t>proći</w:t>
      </w:r>
      <w:r w:rsidR="00D64FA2">
        <w:rPr>
          <w:color w:val="000000"/>
        </w:rPr>
        <w:t xml:space="preserve"> </w:t>
      </w:r>
      <w:r>
        <w:rPr>
          <w:color w:val="000000"/>
        </w:rPr>
        <w:t>neophodnu</w:t>
      </w:r>
      <w:r w:rsidR="00D64FA2">
        <w:rPr>
          <w:color w:val="000000"/>
        </w:rPr>
        <w:t xml:space="preserve"> </w:t>
      </w:r>
      <w:r>
        <w:rPr>
          <w:color w:val="000000"/>
        </w:rPr>
        <w:t>obuku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Odlučivanje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osnovanosti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38.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ispituje</w:t>
      </w:r>
      <w:r w:rsidR="00D64FA2">
        <w:rPr>
          <w:color w:val="000000"/>
        </w:rPr>
        <w:t xml:space="preserve"> </w:t>
      </w:r>
      <w:r>
        <w:rPr>
          <w:color w:val="000000"/>
        </w:rPr>
        <w:t>osnovanost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usvaja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odobrava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ispunjava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24.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usvaja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dodeljuje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ispunjava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25.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odbija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neosnovan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ispunjava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propisane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24. </w:t>
      </w:r>
      <w:r w:rsidR="00B352DD">
        <w:rPr>
          <w:color w:val="000000"/>
        </w:rPr>
        <w:t>i</w:t>
      </w:r>
      <w:r>
        <w:rPr>
          <w:color w:val="000000"/>
        </w:rPr>
        <w:t xml:space="preserve"> 25.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odbija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ispunjeni</w:t>
      </w:r>
      <w:r>
        <w:rPr>
          <w:color w:val="000000"/>
        </w:rPr>
        <w:t xml:space="preserve"> </w:t>
      </w:r>
      <w:r w:rsidR="00B352DD">
        <w:rPr>
          <w:color w:val="000000"/>
        </w:rPr>
        <w:t>uslovi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uskraćivanje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33. </w:t>
      </w:r>
      <w:r w:rsidR="00B352DD">
        <w:rPr>
          <w:color w:val="000000"/>
        </w:rPr>
        <w:t>i</w:t>
      </w:r>
      <w:r>
        <w:rPr>
          <w:color w:val="000000"/>
        </w:rPr>
        <w:t xml:space="preserve"> 34.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odbija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neosnovan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ispunjava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24. </w:t>
      </w:r>
      <w:r w:rsidR="00B352DD">
        <w:rPr>
          <w:color w:val="000000"/>
        </w:rPr>
        <w:t>i</w:t>
      </w:r>
      <w:r>
        <w:rPr>
          <w:color w:val="000000"/>
        </w:rPr>
        <w:t xml:space="preserve"> 25.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postoje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40.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odluci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3)–5)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>a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nema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osnov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teritoriju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Rokovi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39.</w:t>
      </w:r>
    </w:p>
    <w:p w:rsidR="00FE0035" w:rsidRDefault="00B352DD">
      <w:pPr>
        <w:spacing w:after="150"/>
      </w:pP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redovnom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dopuštenog</w:t>
      </w:r>
      <w:r w:rsidR="00D64FA2">
        <w:rPr>
          <w:color w:val="000000"/>
        </w:rPr>
        <w:t xml:space="preserve"> </w:t>
      </w:r>
      <w:r>
        <w:rPr>
          <w:color w:val="000000"/>
        </w:rPr>
        <w:t>naknadnog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produžiti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sadrži</w:t>
      </w:r>
      <w:r>
        <w:rPr>
          <w:color w:val="000000"/>
        </w:rPr>
        <w:t xml:space="preserve"> </w:t>
      </w:r>
      <w:r w:rsidR="00B352DD">
        <w:rPr>
          <w:color w:val="000000"/>
        </w:rPr>
        <w:t>složena</w:t>
      </w:r>
      <w:r>
        <w:rPr>
          <w:color w:val="000000"/>
        </w:rPr>
        <w:t xml:space="preserve"> </w:t>
      </w:r>
      <w:r w:rsidR="00B352DD">
        <w:rPr>
          <w:color w:val="000000"/>
        </w:rPr>
        <w:t>činjenična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pravna</w:t>
      </w:r>
      <w:r>
        <w:rPr>
          <w:color w:val="000000"/>
        </w:rPr>
        <w:t xml:space="preserve"> </w:t>
      </w:r>
      <w:r w:rsidR="00B352DD">
        <w:rPr>
          <w:color w:val="000000"/>
        </w:rPr>
        <w:t>pitanja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veliki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stranaca</w:t>
      </w:r>
      <w:r>
        <w:rPr>
          <w:color w:val="000000"/>
        </w:rPr>
        <w:t xml:space="preserve"> </w:t>
      </w:r>
      <w:r w:rsidR="00B352DD">
        <w:rPr>
          <w:color w:val="000000"/>
        </w:rPr>
        <w:t>istovremeno</w:t>
      </w:r>
      <w:r>
        <w:rPr>
          <w:color w:val="000000"/>
        </w:rPr>
        <w:t xml:space="preserve"> </w:t>
      </w:r>
      <w:r w:rsidR="00B352DD">
        <w:rPr>
          <w:color w:val="000000"/>
        </w:rPr>
        <w:t>podnese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produžiti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dodatna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potrebno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razmotrio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potpunosti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odgovarajući</w:t>
      </w:r>
      <w:r w:rsidR="00D64FA2">
        <w:rPr>
          <w:color w:val="000000"/>
        </w:rPr>
        <w:t xml:space="preserve"> </w:t>
      </w:r>
      <w:r>
        <w:rPr>
          <w:color w:val="000000"/>
        </w:rPr>
        <w:t>način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doneti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tome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očekivati</w:t>
      </w:r>
      <w:r w:rsidR="00D64FA2">
        <w:rPr>
          <w:color w:val="000000"/>
        </w:rPr>
        <w:t xml:space="preserve"> </w:t>
      </w:r>
      <w:r>
        <w:rPr>
          <w:color w:val="000000"/>
        </w:rPr>
        <w:t>donošenje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opravdano</w:t>
      </w:r>
      <w:r w:rsidR="00D64FA2">
        <w:rPr>
          <w:color w:val="000000"/>
        </w:rPr>
        <w:t xml:space="preserve"> </w:t>
      </w:r>
      <w:r>
        <w:rPr>
          <w:color w:val="000000"/>
        </w:rPr>
        <w:t>očekivati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doneti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rokovima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1–3.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privremeno</w:t>
      </w:r>
      <w:r w:rsidR="00D64FA2">
        <w:rPr>
          <w:color w:val="000000"/>
        </w:rPr>
        <w:t xml:space="preserve"> </w:t>
      </w:r>
      <w:r>
        <w:rPr>
          <w:color w:val="000000"/>
        </w:rPr>
        <w:t>nesigurnog</w:t>
      </w:r>
      <w:r w:rsidR="00D64FA2">
        <w:rPr>
          <w:color w:val="000000"/>
        </w:rPr>
        <w:t xml:space="preserve"> </w:t>
      </w:r>
      <w:r>
        <w:rPr>
          <w:color w:val="000000"/>
        </w:rPr>
        <w:t>stanja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, </w:t>
      </w: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službenici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proveravaju</w:t>
      </w:r>
      <w:r w:rsidR="00D64FA2">
        <w:rPr>
          <w:color w:val="000000"/>
        </w:rPr>
        <w:t xml:space="preserve"> </w:t>
      </w:r>
      <w:r>
        <w:rPr>
          <w:color w:val="000000"/>
        </w:rPr>
        <w:t>stanje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svaka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razumnom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obaveštavaju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odlaganju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doneti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12 </w:t>
      </w:r>
      <w:r>
        <w:rPr>
          <w:color w:val="000000"/>
        </w:rPr>
        <w:t>meseci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Ubrzani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40.</w:t>
      </w:r>
    </w:p>
    <w:p w:rsidR="00FE0035" w:rsidRDefault="00B352DD">
      <w:pPr>
        <w:spacing w:after="150"/>
      </w:pP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ubrzanom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izneo</w:t>
      </w:r>
      <w:r>
        <w:rPr>
          <w:color w:val="000000"/>
        </w:rPr>
        <w:t xml:space="preserve"> </w:t>
      </w:r>
      <w:r w:rsidR="00B352DD">
        <w:rPr>
          <w:color w:val="000000"/>
        </w:rPr>
        <w:t>samo</w:t>
      </w:r>
      <w:r>
        <w:rPr>
          <w:color w:val="000000"/>
        </w:rPr>
        <w:t xml:space="preserve"> </w:t>
      </w:r>
      <w:r w:rsidR="00B352DD">
        <w:rPr>
          <w:color w:val="000000"/>
        </w:rPr>
        <w:t>one</w:t>
      </w:r>
      <w:r>
        <w:rPr>
          <w:color w:val="000000"/>
        </w:rPr>
        <w:t xml:space="preserve"> </w:t>
      </w:r>
      <w:r w:rsidR="00B352DD">
        <w:rPr>
          <w:color w:val="000000"/>
        </w:rPr>
        <w:t>podatke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nisu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značaja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procenu</w:t>
      </w:r>
      <w:r>
        <w:rPr>
          <w:color w:val="000000"/>
        </w:rPr>
        <w:t xml:space="preserve"> </w:t>
      </w:r>
      <w:r w:rsidR="00B352DD">
        <w:rPr>
          <w:color w:val="000000"/>
        </w:rPr>
        <w:t>osnovanosti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svesno</w:t>
      </w:r>
      <w:r>
        <w:rPr>
          <w:color w:val="000000"/>
        </w:rPr>
        <w:t xml:space="preserve"> </w:t>
      </w:r>
      <w:r w:rsidR="00B352DD">
        <w:rPr>
          <w:color w:val="000000"/>
        </w:rPr>
        <w:t>doveo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zabludu</w:t>
      </w:r>
      <w:r>
        <w:rPr>
          <w:color w:val="000000"/>
        </w:rPr>
        <w:t xml:space="preserve"> </w:t>
      </w:r>
      <w:r w:rsidR="00B352DD">
        <w:rPr>
          <w:color w:val="000000"/>
        </w:rPr>
        <w:t>službenike</w:t>
      </w:r>
      <w:r>
        <w:rPr>
          <w:color w:val="000000"/>
        </w:rPr>
        <w:t xml:space="preserve"> </w:t>
      </w:r>
      <w:r w:rsidR="00B352DD">
        <w:rPr>
          <w:color w:val="000000"/>
        </w:rPr>
        <w:t>Kancelarije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iznoseći</w:t>
      </w:r>
      <w:r>
        <w:rPr>
          <w:color w:val="000000"/>
        </w:rPr>
        <w:t xml:space="preserve"> </w:t>
      </w:r>
      <w:r w:rsidR="00B352DD">
        <w:rPr>
          <w:color w:val="000000"/>
        </w:rPr>
        <w:t>lažne</w:t>
      </w:r>
      <w:r>
        <w:rPr>
          <w:color w:val="000000"/>
        </w:rPr>
        <w:t xml:space="preserve"> </w:t>
      </w:r>
      <w:r w:rsidR="00B352DD">
        <w:rPr>
          <w:color w:val="000000"/>
        </w:rPr>
        <w:t>podatke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predočivši</w:t>
      </w:r>
      <w:r>
        <w:rPr>
          <w:color w:val="000000"/>
        </w:rPr>
        <w:t xml:space="preserve"> </w:t>
      </w:r>
      <w:r w:rsidR="00B352DD">
        <w:rPr>
          <w:color w:val="000000"/>
        </w:rPr>
        <w:t>falsifikovana</w:t>
      </w:r>
      <w:r>
        <w:rPr>
          <w:color w:val="000000"/>
        </w:rPr>
        <w:t xml:space="preserve"> </w:t>
      </w:r>
      <w:r w:rsidR="00B352DD">
        <w:rPr>
          <w:color w:val="000000"/>
        </w:rPr>
        <w:t>dokumenta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pružajući</w:t>
      </w:r>
      <w:r>
        <w:rPr>
          <w:color w:val="000000"/>
        </w:rPr>
        <w:t xml:space="preserve"> </w:t>
      </w:r>
      <w:r w:rsidR="00B352DD">
        <w:rPr>
          <w:color w:val="000000"/>
        </w:rPr>
        <w:t>relevantne</w:t>
      </w:r>
      <w:r>
        <w:rPr>
          <w:color w:val="000000"/>
        </w:rPr>
        <w:t xml:space="preserve"> </w:t>
      </w:r>
      <w:r w:rsidR="00B352DD">
        <w:rPr>
          <w:color w:val="000000"/>
        </w:rPr>
        <w:t>podatke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prikrivajući</w:t>
      </w:r>
      <w:r>
        <w:rPr>
          <w:color w:val="000000"/>
        </w:rPr>
        <w:t xml:space="preserve"> </w:t>
      </w:r>
      <w:r w:rsidR="00B352DD">
        <w:rPr>
          <w:color w:val="000000"/>
        </w:rPr>
        <w:t>dokumenta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mogla</w:t>
      </w:r>
      <w:r>
        <w:rPr>
          <w:color w:val="000000"/>
        </w:rPr>
        <w:t xml:space="preserve"> </w:t>
      </w:r>
      <w:r w:rsidR="00B352DD">
        <w:rPr>
          <w:color w:val="000000"/>
        </w:rPr>
        <w:t>negativno</w:t>
      </w:r>
      <w:r>
        <w:rPr>
          <w:color w:val="000000"/>
        </w:rPr>
        <w:t xml:space="preserve"> </w:t>
      </w:r>
      <w:r w:rsidR="00B352DD">
        <w:rPr>
          <w:color w:val="000000"/>
        </w:rPr>
        <w:t>uticati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odluku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namerno</w:t>
      </w:r>
      <w:r>
        <w:rPr>
          <w:color w:val="000000"/>
        </w:rPr>
        <w:t xml:space="preserve"> </w:t>
      </w:r>
      <w:r w:rsidR="00B352DD">
        <w:rPr>
          <w:color w:val="000000"/>
        </w:rPr>
        <w:t>uništio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sakrio</w:t>
      </w:r>
      <w:r>
        <w:rPr>
          <w:color w:val="000000"/>
        </w:rPr>
        <w:t xml:space="preserve"> </w:t>
      </w:r>
      <w:r w:rsidR="00B352DD">
        <w:rPr>
          <w:color w:val="000000"/>
        </w:rPr>
        <w:t>isprave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utvrđivanje</w:t>
      </w:r>
      <w:r>
        <w:rPr>
          <w:color w:val="000000"/>
        </w:rPr>
        <w:t xml:space="preserve"> </w:t>
      </w:r>
      <w:r w:rsidR="00B352DD">
        <w:rPr>
          <w:color w:val="000000"/>
        </w:rPr>
        <w:t>identiteta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cilju</w:t>
      </w:r>
      <w:r>
        <w:rPr>
          <w:color w:val="000000"/>
        </w:rPr>
        <w:t xml:space="preserve"> </w:t>
      </w:r>
      <w:r w:rsidR="00B352DD">
        <w:rPr>
          <w:color w:val="000000"/>
        </w:rPr>
        <w:t>pružanja</w:t>
      </w:r>
      <w:r>
        <w:rPr>
          <w:color w:val="000000"/>
        </w:rPr>
        <w:t xml:space="preserve"> </w:t>
      </w:r>
      <w:r w:rsidR="00B352DD">
        <w:rPr>
          <w:color w:val="000000"/>
        </w:rPr>
        <w:t>lažnih</w:t>
      </w:r>
      <w:r>
        <w:rPr>
          <w:color w:val="000000"/>
        </w:rPr>
        <w:t xml:space="preserve"> </w:t>
      </w:r>
      <w:r w:rsidR="00B352DD">
        <w:rPr>
          <w:color w:val="000000"/>
        </w:rPr>
        <w:t>podataka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identitetu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izneo</w:t>
      </w:r>
      <w:r>
        <w:rPr>
          <w:color w:val="000000"/>
        </w:rPr>
        <w:t xml:space="preserve"> </w:t>
      </w:r>
      <w:r w:rsidR="00B352DD">
        <w:rPr>
          <w:color w:val="000000"/>
        </w:rPr>
        <w:t>očigledno</w:t>
      </w:r>
      <w:r>
        <w:rPr>
          <w:color w:val="000000"/>
        </w:rPr>
        <w:t xml:space="preserve"> </w:t>
      </w:r>
      <w:r w:rsidR="00B352DD">
        <w:rPr>
          <w:color w:val="000000"/>
        </w:rPr>
        <w:t>nedosledne</w:t>
      </w:r>
      <w:r>
        <w:rPr>
          <w:color w:val="000000"/>
        </w:rPr>
        <w:t xml:space="preserve">, </w:t>
      </w:r>
      <w:r w:rsidR="00B352DD">
        <w:rPr>
          <w:color w:val="000000"/>
        </w:rPr>
        <w:t>kontradiktorne</w:t>
      </w:r>
      <w:r>
        <w:rPr>
          <w:color w:val="000000"/>
        </w:rPr>
        <w:t xml:space="preserve">, </w:t>
      </w:r>
      <w:r w:rsidR="00B352DD">
        <w:rPr>
          <w:color w:val="000000"/>
        </w:rPr>
        <w:t>lažne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neuverljive</w:t>
      </w:r>
      <w:r>
        <w:rPr>
          <w:color w:val="000000"/>
        </w:rPr>
        <w:t xml:space="preserve"> </w:t>
      </w:r>
      <w:r w:rsidR="00B352DD">
        <w:rPr>
          <w:color w:val="000000"/>
        </w:rPr>
        <w:t>izjave</w:t>
      </w:r>
      <w:r>
        <w:rPr>
          <w:color w:val="000000"/>
        </w:rPr>
        <w:t xml:space="preserve">,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suprotnosti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proverenim</w:t>
      </w:r>
      <w:r>
        <w:rPr>
          <w:color w:val="000000"/>
        </w:rPr>
        <w:t xml:space="preserve"> </w:t>
      </w:r>
      <w:r w:rsidR="00B352DD">
        <w:rPr>
          <w:color w:val="000000"/>
        </w:rPr>
        <w:t>podacima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,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čine</w:t>
      </w:r>
      <w:r>
        <w:rPr>
          <w:color w:val="000000"/>
        </w:rPr>
        <w:t xml:space="preserve"> </w:t>
      </w:r>
      <w:r w:rsidR="00B352DD">
        <w:rPr>
          <w:color w:val="000000"/>
        </w:rPr>
        <w:t>njegov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neuverljivim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podneo</w:t>
      </w:r>
      <w:r>
        <w:rPr>
          <w:color w:val="000000"/>
        </w:rPr>
        <w:t xml:space="preserve"> </w:t>
      </w:r>
      <w:r w:rsidR="00B352DD">
        <w:rPr>
          <w:color w:val="000000"/>
        </w:rPr>
        <w:t>naknadni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dopušten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46. </w:t>
      </w:r>
      <w:r w:rsidR="00B352DD">
        <w:rPr>
          <w:color w:val="000000"/>
        </w:rPr>
        <w:t>st</w:t>
      </w:r>
      <w:r>
        <w:rPr>
          <w:color w:val="000000"/>
        </w:rPr>
        <w:t xml:space="preserve">. 2. </w:t>
      </w:r>
      <w:r w:rsidR="00B352DD">
        <w:rPr>
          <w:color w:val="000000"/>
        </w:rPr>
        <w:t>i</w:t>
      </w:r>
      <w:r>
        <w:rPr>
          <w:color w:val="000000"/>
        </w:rPr>
        <w:t xml:space="preserve"> 3.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podneo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očiglednom</w:t>
      </w:r>
      <w:r>
        <w:rPr>
          <w:color w:val="000000"/>
        </w:rPr>
        <w:t xml:space="preserve"> </w:t>
      </w:r>
      <w:r w:rsidR="00B352DD">
        <w:rPr>
          <w:color w:val="000000"/>
        </w:rPr>
        <w:t>namerom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odloži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spreči</w:t>
      </w:r>
      <w:r>
        <w:rPr>
          <w:color w:val="000000"/>
        </w:rPr>
        <w:t xml:space="preserve"> </w:t>
      </w:r>
      <w:r w:rsidR="00B352DD">
        <w:rPr>
          <w:color w:val="000000"/>
        </w:rPr>
        <w:t>izvršenje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imala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posledicu</w:t>
      </w:r>
      <w:r>
        <w:rPr>
          <w:color w:val="000000"/>
        </w:rPr>
        <w:t xml:space="preserve"> </w:t>
      </w:r>
      <w:r w:rsidR="00B352DD">
        <w:rPr>
          <w:color w:val="000000"/>
        </w:rPr>
        <w:t>njegovo</w:t>
      </w:r>
      <w:r>
        <w:rPr>
          <w:color w:val="000000"/>
        </w:rPr>
        <w:t xml:space="preserve"> </w:t>
      </w:r>
      <w:r w:rsidR="00B352DD">
        <w:rPr>
          <w:color w:val="000000"/>
        </w:rPr>
        <w:t>udaljenje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predstavlja</w:t>
      </w:r>
      <w:r>
        <w:rPr>
          <w:color w:val="000000"/>
        </w:rPr>
        <w:t xml:space="preserve"> </w:t>
      </w:r>
      <w:r w:rsidR="00B352DD">
        <w:rPr>
          <w:color w:val="000000"/>
        </w:rPr>
        <w:t>ozbiljnu</w:t>
      </w:r>
      <w:r>
        <w:rPr>
          <w:color w:val="000000"/>
        </w:rPr>
        <w:t xml:space="preserve"> </w:t>
      </w:r>
      <w:r w:rsidR="00B352DD">
        <w:rPr>
          <w:color w:val="000000"/>
        </w:rPr>
        <w:t>opasnost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nacionalnu</w:t>
      </w:r>
      <w:r>
        <w:rPr>
          <w:color w:val="000000"/>
        </w:rPr>
        <w:t xml:space="preserve"> </w:t>
      </w:r>
      <w:r w:rsidR="00B352DD">
        <w:rPr>
          <w:color w:val="000000"/>
        </w:rPr>
        <w:t>bezbednost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javni</w:t>
      </w:r>
      <w:r>
        <w:rPr>
          <w:color w:val="000000"/>
        </w:rPr>
        <w:t xml:space="preserve"> </w:t>
      </w:r>
      <w:r w:rsidR="00B352DD">
        <w:rPr>
          <w:color w:val="000000"/>
        </w:rPr>
        <w:t>poredak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moguće</w:t>
      </w:r>
      <w:r>
        <w:rPr>
          <w:color w:val="000000"/>
        </w:rPr>
        <w:t xml:space="preserve"> </w:t>
      </w:r>
      <w:r w:rsidR="00B352DD">
        <w:rPr>
          <w:color w:val="000000"/>
        </w:rPr>
        <w:t>primeniti</w:t>
      </w:r>
      <w:r>
        <w:rPr>
          <w:color w:val="000000"/>
        </w:rPr>
        <w:t xml:space="preserve"> </w:t>
      </w:r>
      <w:r w:rsidR="00B352DD">
        <w:rPr>
          <w:color w:val="000000"/>
        </w:rPr>
        <w:t>koncept</w:t>
      </w:r>
      <w:r>
        <w:rPr>
          <w:color w:val="000000"/>
        </w:rPr>
        <w:t xml:space="preserve"> </w:t>
      </w:r>
      <w:r w:rsidR="00B352DD">
        <w:rPr>
          <w:color w:val="000000"/>
        </w:rPr>
        <w:t>sigurne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ubrzanom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30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dopuštenog</w:t>
      </w:r>
      <w:r w:rsidR="00D64FA2">
        <w:rPr>
          <w:color w:val="000000"/>
        </w:rPr>
        <w:t xml:space="preserve"> </w:t>
      </w:r>
      <w:r>
        <w:rPr>
          <w:color w:val="000000"/>
        </w:rPr>
        <w:t>naknadnog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sprovođenje</w:t>
      </w:r>
      <w:r w:rsidR="00D64FA2">
        <w:rPr>
          <w:color w:val="000000"/>
        </w:rPr>
        <w:t xml:space="preserve"> </w:t>
      </w:r>
      <w:r>
        <w:rPr>
          <w:color w:val="000000"/>
        </w:rPr>
        <w:t>celokupnog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dužna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obavesti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njegovom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ubrzanom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Ubrz</w:t>
      </w:r>
      <w:r w:rsidR="00D64FA2">
        <w:rPr>
          <w:color w:val="000000"/>
        </w:rPr>
        <w:t>a</w:t>
      </w:r>
      <w:r>
        <w:rPr>
          <w:color w:val="000000"/>
        </w:rPr>
        <w:t>ni</w:t>
      </w:r>
      <w:r w:rsidR="00D64FA2">
        <w:rPr>
          <w:color w:val="000000"/>
        </w:rPr>
        <w:t xml:space="preserve"> </w:t>
      </w: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stup</w:t>
      </w:r>
      <w:r w:rsidR="00D64FA2">
        <w:rPr>
          <w:color w:val="000000"/>
        </w:rPr>
        <w:t>a</w:t>
      </w:r>
      <w:r>
        <w:rPr>
          <w:color w:val="000000"/>
        </w:rPr>
        <w:t>k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voditi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podnelo</w:t>
      </w:r>
      <w:r w:rsidR="00D64FA2">
        <w:rPr>
          <w:color w:val="000000"/>
        </w:rPr>
        <w:t xml:space="preserve"> </w:t>
      </w:r>
      <w:r>
        <w:rPr>
          <w:color w:val="000000"/>
        </w:rPr>
        <w:t>m</w:t>
      </w:r>
      <w:r w:rsidR="00D64FA2">
        <w:rPr>
          <w:color w:val="000000"/>
        </w:rPr>
        <w:t>a</w:t>
      </w:r>
      <w:r>
        <w:rPr>
          <w:color w:val="000000"/>
        </w:rPr>
        <w:t>l</w:t>
      </w:r>
      <w:r w:rsidR="00D64FA2">
        <w:rPr>
          <w:color w:val="000000"/>
        </w:rPr>
        <w:t>o</w:t>
      </w:r>
      <w:r>
        <w:rPr>
          <w:color w:val="000000"/>
        </w:rPr>
        <w:t>l</w:t>
      </w:r>
      <w:r w:rsidR="00D64FA2">
        <w:rPr>
          <w:color w:val="000000"/>
        </w:rPr>
        <w:t>e</w:t>
      </w:r>
      <w:r>
        <w:rPr>
          <w:color w:val="000000"/>
        </w:rPr>
        <w:t>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</w:t>
      </w:r>
      <w:r w:rsidR="00D64FA2">
        <w:rPr>
          <w:color w:val="000000"/>
        </w:rPr>
        <w:t>e</w:t>
      </w:r>
      <w:r>
        <w:rPr>
          <w:color w:val="000000"/>
        </w:rPr>
        <w:t>z</w:t>
      </w:r>
      <w:r w:rsidR="00D64FA2">
        <w:rPr>
          <w:color w:val="000000"/>
        </w:rPr>
        <w:t xml:space="preserve"> </w:t>
      </w:r>
      <w:r>
        <w:rPr>
          <w:color w:val="000000"/>
        </w:rPr>
        <w:t>pr</w:t>
      </w:r>
      <w:r w:rsidR="00D64FA2">
        <w:rPr>
          <w:color w:val="000000"/>
        </w:rPr>
        <w:t>a</w:t>
      </w:r>
      <w:r>
        <w:rPr>
          <w:color w:val="000000"/>
        </w:rPr>
        <w:t>tnj</w:t>
      </w:r>
      <w:r w:rsidR="00D64FA2">
        <w:rPr>
          <w:color w:val="000000"/>
        </w:rPr>
        <w:t>e.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donete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ubrzanom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izjaviti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Komisiji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osam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uručenja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Postupanje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granici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tranzitnom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prostoru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41.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graničnom</w:t>
      </w:r>
      <w:r w:rsidR="00D64FA2">
        <w:rPr>
          <w:color w:val="000000"/>
        </w:rPr>
        <w:t xml:space="preserve"> </w:t>
      </w:r>
      <w:r>
        <w:rPr>
          <w:color w:val="000000"/>
        </w:rPr>
        <w:t>prelazu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tranzitnom</w:t>
      </w:r>
      <w:r w:rsidR="00D64FA2">
        <w:rPr>
          <w:color w:val="000000"/>
        </w:rPr>
        <w:t xml:space="preserve"> </w:t>
      </w:r>
      <w:r>
        <w:rPr>
          <w:color w:val="000000"/>
        </w:rPr>
        <w:t>prostoru</w:t>
      </w:r>
      <w:r w:rsidR="00D64FA2">
        <w:rPr>
          <w:color w:val="000000"/>
        </w:rPr>
        <w:t xml:space="preserve"> </w:t>
      </w:r>
      <w:r>
        <w:rPr>
          <w:color w:val="000000"/>
        </w:rPr>
        <w:t>vazdušne</w:t>
      </w:r>
      <w:r w:rsidR="00D64FA2">
        <w:rPr>
          <w:color w:val="000000"/>
        </w:rPr>
        <w:t xml:space="preserve"> </w:t>
      </w:r>
      <w:r>
        <w:rPr>
          <w:color w:val="000000"/>
        </w:rPr>
        <w:t>luke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luke</w:t>
      </w:r>
      <w:r w:rsidR="00D64FA2">
        <w:rPr>
          <w:color w:val="000000"/>
        </w:rPr>
        <w:t xml:space="preserve"> </w:t>
      </w:r>
      <w:r>
        <w:rPr>
          <w:color w:val="000000"/>
        </w:rPr>
        <w:t>unutrašnjih</w:t>
      </w:r>
      <w:r w:rsidR="00D64FA2">
        <w:rPr>
          <w:color w:val="000000"/>
        </w:rPr>
        <w:t xml:space="preserve"> </w:t>
      </w:r>
      <w:r>
        <w:rPr>
          <w:color w:val="000000"/>
        </w:rPr>
        <w:t>voda</w:t>
      </w:r>
      <w:r w:rsidR="00D64FA2">
        <w:rPr>
          <w:color w:val="000000"/>
        </w:rPr>
        <w:t xml:space="preserve"> </w:t>
      </w:r>
      <w:r>
        <w:rPr>
          <w:color w:val="000000"/>
        </w:rPr>
        <w:t>sprovodi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celokupan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poštovanje</w:t>
      </w:r>
      <w:r w:rsidR="00D64FA2">
        <w:rPr>
          <w:color w:val="000000"/>
        </w:rPr>
        <w:t xml:space="preserve"> </w:t>
      </w:r>
      <w:r>
        <w:rPr>
          <w:color w:val="000000"/>
        </w:rPr>
        <w:t>osnovnih</w:t>
      </w:r>
      <w:r w:rsidR="00D64FA2">
        <w:rPr>
          <w:color w:val="000000"/>
        </w:rPr>
        <w:t xml:space="preserve"> </w:t>
      </w:r>
      <w:r>
        <w:rPr>
          <w:color w:val="000000"/>
        </w:rPr>
        <w:t>načela</w:t>
      </w:r>
      <w:r w:rsidR="00D64FA2">
        <w:rPr>
          <w:color w:val="000000"/>
        </w:rPr>
        <w:t xml:space="preserve"> </w:t>
      </w:r>
      <w:r>
        <w:rPr>
          <w:color w:val="000000"/>
        </w:rPr>
        <w:t>propisanih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, </w:t>
      </w:r>
      <w:r>
        <w:rPr>
          <w:color w:val="000000"/>
        </w:rPr>
        <w:t>samo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 </w:t>
      </w:r>
      <w:r w:rsidR="00B352DD">
        <w:rPr>
          <w:color w:val="000000"/>
        </w:rPr>
        <w:t>obezbede</w:t>
      </w:r>
      <w:r>
        <w:rPr>
          <w:color w:val="000000"/>
        </w:rPr>
        <w:t xml:space="preserve"> </w:t>
      </w:r>
      <w:r w:rsidR="00B352DD">
        <w:rPr>
          <w:color w:val="000000"/>
        </w:rPr>
        <w:t>adekvatan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ishrana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naknadni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odbiti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neosnovan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38. </w:t>
      </w:r>
      <w:r w:rsidR="00B352DD">
        <w:rPr>
          <w:color w:val="000000"/>
        </w:rPr>
        <w:t>stav</w:t>
      </w:r>
      <w:r>
        <w:rPr>
          <w:color w:val="000000"/>
        </w:rPr>
        <w:t xml:space="preserve"> 1. </w:t>
      </w:r>
      <w:r w:rsidR="00B352DD">
        <w:rPr>
          <w:color w:val="000000"/>
        </w:rPr>
        <w:t>tačka</w:t>
      </w:r>
      <w:r>
        <w:rPr>
          <w:color w:val="000000"/>
        </w:rPr>
        <w:t xml:space="preserve"> 5)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, </w:t>
      </w:r>
      <w:r w:rsidR="00B352DD">
        <w:rPr>
          <w:color w:val="000000"/>
        </w:rPr>
        <w:t>naknadni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odbaciti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42.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Predstavnicima</w:t>
      </w:r>
      <w:r w:rsidR="00D64FA2">
        <w:rPr>
          <w:color w:val="000000"/>
        </w:rPr>
        <w:t xml:space="preserve"> </w:t>
      </w:r>
      <w:r>
        <w:rPr>
          <w:color w:val="000000"/>
        </w:rPr>
        <w:t>udruženja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bave</w:t>
      </w:r>
      <w:r w:rsidR="00D64FA2">
        <w:rPr>
          <w:color w:val="000000"/>
        </w:rPr>
        <w:t xml:space="preserve"> </w:t>
      </w:r>
      <w:r>
        <w:rPr>
          <w:color w:val="000000"/>
        </w:rPr>
        <w:t>pružanjem</w:t>
      </w:r>
      <w:r w:rsidR="00D64FA2">
        <w:rPr>
          <w:color w:val="000000"/>
        </w:rPr>
        <w:t xml:space="preserve"> </w:t>
      </w:r>
      <w:r>
        <w:rPr>
          <w:color w:val="000000"/>
        </w:rPr>
        <w:t>pravne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 xml:space="preserve"> </w:t>
      </w:r>
      <w:r>
        <w:rPr>
          <w:color w:val="000000"/>
        </w:rPr>
        <w:t>tražiocima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efikasan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graničnim</w:t>
      </w:r>
      <w:r w:rsidR="00D64FA2">
        <w:rPr>
          <w:color w:val="000000"/>
        </w:rPr>
        <w:t xml:space="preserve"> </w:t>
      </w:r>
      <w:r>
        <w:rPr>
          <w:color w:val="000000"/>
        </w:rPr>
        <w:t>prelazima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tranzitnom</w:t>
      </w:r>
      <w:r w:rsidR="00D64FA2">
        <w:rPr>
          <w:color w:val="000000"/>
        </w:rPr>
        <w:t xml:space="preserve"> </w:t>
      </w:r>
      <w:r>
        <w:rPr>
          <w:color w:val="000000"/>
        </w:rPr>
        <w:t>prostoru</w:t>
      </w:r>
      <w:r w:rsidR="00D64FA2">
        <w:rPr>
          <w:color w:val="000000"/>
        </w:rPr>
        <w:t xml:space="preserve"> </w:t>
      </w:r>
      <w:r>
        <w:rPr>
          <w:color w:val="000000"/>
        </w:rPr>
        <w:t>vazdušne</w:t>
      </w:r>
      <w:r w:rsidR="00D64FA2">
        <w:rPr>
          <w:color w:val="000000"/>
        </w:rPr>
        <w:t xml:space="preserve"> </w:t>
      </w:r>
      <w:r>
        <w:rPr>
          <w:color w:val="000000"/>
        </w:rPr>
        <w:t>luke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luke</w:t>
      </w:r>
      <w:r w:rsidR="00D64FA2">
        <w:rPr>
          <w:color w:val="000000"/>
        </w:rPr>
        <w:t xml:space="preserve"> </w:t>
      </w:r>
      <w:r>
        <w:rPr>
          <w:color w:val="000000"/>
        </w:rPr>
        <w:t>unutrašnjih</w:t>
      </w:r>
      <w:r w:rsidR="00D64FA2">
        <w:rPr>
          <w:color w:val="000000"/>
        </w:rPr>
        <w:t xml:space="preserve"> </w:t>
      </w:r>
      <w:r>
        <w:rPr>
          <w:color w:val="000000"/>
        </w:rPr>
        <w:t>voda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državne</w:t>
      </w:r>
      <w:r w:rsidR="00D64FA2">
        <w:rPr>
          <w:color w:val="000000"/>
        </w:rPr>
        <w:t xml:space="preserve"> </w:t>
      </w:r>
      <w:r>
        <w:rPr>
          <w:color w:val="000000"/>
        </w:rPr>
        <w:t>granice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Punomoćniku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predstavniku</w:t>
      </w:r>
      <w:r w:rsidR="00D64FA2">
        <w:rPr>
          <w:color w:val="000000"/>
        </w:rPr>
        <w:t xml:space="preserve"> </w:t>
      </w:r>
      <w:r>
        <w:rPr>
          <w:color w:val="000000"/>
        </w:rPr>
        <w:t>udruženja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bavi</w:t>
      </w:r>
      <w:r w:rsidR="00D64FA2">
        <w:rPr>
          <w:color w:val="000000"/>
        </w:rPr>
        <w:t xml:space="preserve"> </w:t>
      </w:r>
      <w:r>
        <w:rPr>
          <w:color w:val="000000"/>
        </w:rPr>
        <w:t>pružanjem</w:t>
      </w:r>
      <w:r w:rsidR="00D64FA2">
        <w:rPr>
          <w:color w:val="000000"/>
        </w:rPr>
        <w:t xml:space="preserve"> </w:t>
      </w:r>
      <w:r>
        <w:rPr>
          <w:color w:val="000000"/>
        </w:rPr>
        <w:t>pravne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 xml:space="preserve"> </w:t>
      </w:r>
      <w:r>
        <w:rPr>
          <w:color w:val="000000"/>
        </w:rPr>
        <w:t>tražiocima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a</w:t>
      </w:r>
      <w:r w:rsidR="00D64FA2">
        <w:rPr>
          <w:color w:val="000000"/>
        </w:rPr>
        <w:t xml:space="preserve">,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privremeno</w:t>
      </w:r>
      <w:r w:rsidR="00D64FA2">
        <w:rPr>
          <w:color w:val="000000"/>
        </w:rPr>
        <w:t xml:space="preserve"> </w:t>
      </w:r>
      <w:r>
        <w:rPr>
          <w:color w:val="000000"/>
        </w:rPr>
        <w:t>ograničiti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neophodno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nacionalne</w:t>
      </w:r>
      <w:r w:rsidR="00D64FA2">
        <w:rPr>
          <w:color w:val="000000"/>
        </w:rPr>
        <w:t xml:space="preserve"> </w:t>
      </w:r>
      <w:r>
        <w:rPr>
          <w:color w:val="000000"/>
        </w:rPr>
        <w:t>bezbednosti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javnog</w:t>
      </w:r>
      <w:r w:rsidR="00D64FA2">
        <w:rPr>
          <w:color w:val="000000"/>
        </w:rPr>
        <w:t xml:space="preserve"> </w:t>
      </w:r>
      <w:r>
        <w:rPr>
          <w:color w:val="000000"/>
        </w:rPr>
        <w:t>poretka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</w:t>
      </w:r>
      <w:r w:rsidR="00D64FA2">
        <w:rPr>
          <w:color w:val="000000"/>
        </w:rPr>
        <w:t>o</w:t>
      </w:r>
      <w:r>
        <w:rPr>
          <w:color w:val="000000"/>
        </w:rPr>
        <w:t>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voditi</w:t>
      </w:r>
      <w:r w:rsidR="00D64FA2">
        <w:rPr>
          <w:color w:val="000000"/>
        </w:rPr>
        <w:t xml:space="preserve"> </w:t>
      </w:r>
      <w:r>
        <w:rPr>
          <w:color w:val="000000"/>
        </w:rPr>
        <w:t>n</w:t>
      </w:r>
      <w:r w:rsidR="00D64FA2">
        <w:rPr>
          <w:color w:val="000000"/>
        </w:rPr>
        <w:t xml:space="preserve">a </w:t>
      </w:r>
      <w:r>
        <w:rPr>
          <w:color w:val="000000"/>
        </w:rPr>
        <w:t>gr</w:t>
      </w:r>
      <w:r w:rsidR="00D64FA2">
        <w:rPr>
          <w:color w:val="000000"/>
        </w:rPr>
        <w:t>a</w:t>
      </w:r>
      <w:r>
        <w:rPr>
          <w:color w:val="000000"/>
        </w:rPr>
        <w:t>nici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</w:t>
      </w:r>
      <w:r w:rsidR="00D64FA2">
        <w:rPr>
          <w:color w:val="000000"/>
        </w:rPr>
        <w:t>a</w:t>
      </w:r>
      <w:r>
        <w:rPr>
          <w:color w:val="000000"/>
        </w:rPr>
        <w:t>nzitnom</w:t>
      </w:r>
      <w:r w:rsidR="00D64FA2">
        <w:rPr>
          <w:color w:val="000000"/>
        </w:rPr>
        <w:t xml:space="preserve"> </w:t>
      </w:r>
      <w:r>
        <w:rPr>
          <w:color w:val="000000"/>
        </w:rPr>
        <w:t>prostoru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28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donese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omogućava</w:t>
      </w:r>
      <w:r w:rsidR="00D64FA2">
        <w:rPr>
          <w:color w:val="000000"/>
        </w:rPr>
        <w:t xml:space="preserve"> </w:t>
      </w:r>
      <w:r>
        <w:rPr>
          <w:color w:val="000000"/>
        </w:rPr>
        <w:t>ulazak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sprovođenja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podnetom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Komisiji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uručenja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Odbacivanje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naknadnog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42.</w:t>
      </w:r>
    </w:p>
    <w:p w:rsidR="00FE0035" w:rsidRDefault="00B352DD">
      <w:pPr>
        <w:spacing w:after="150"/>
      </w:pP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odbacuje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ispitivanja</w:t>
      </w:r>
      <w:r w:rsidR="00D64FA2">
        <w:rPr>
          <w:color w:val="000000"/>
        </w:rPr>
        <w:t xml:space="preserve"> </w:t>
      </w:r>
      <w:r>
        <w:rPr>
          <w:color w:val="000000"/>
        </w:rPr>
        <w:t>osnovanosti</w:t>
      </w:r>
      <w:r w:rsidR="00D64FA2">
        <w:rPr>
          <w:color w:val="000000"/>
        </w:rPr>
        <w:t xml:space="preserve"> </w:t>
      </w:r>
      <w:r>
        <w:rPr>
          <w:color w:val="000000"/>
        </w:rPr>
        <w:t>istog</w:t>
      </w:r>
      <w:r w:rsidR="00D64FA2">
        <w:rPr>
          <w:color w:val="000000"/>
        </w:rPr>
        <w:t xml:space="preserve">,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moguće</w:t>
      </w:r>
      <w:r>
        <w:rPr>
          <w:color w:val="000000"/>
        </w:rPr>
        <w:t xml:space="preserve"> </w:t>
      </w:r>
      <w:r w:rsidR="00B352DD">
        <w:rPr>
          <w:color w:val="000000"/>
        </w:rPr>
        <w:t>primeniti</w:t>
      </w:r>
      <w:r>
        <w:rPr>
          <w:color w:val="000000"/>
        </w:rPr>
        <w:t xml:space="preserve"> </w:t>
      </w:r>
      <w:r w:rsidR="00B352DD">
        <w:rPr>
          <w:color w:val="000000"/>
        </w:rPr>
        <w:t>koncept</w:t>
      </w:r>
      <w:r>
        <w:rPr>
          <w:color w:val="000000"/>
        </w:rPr>
        <w:t xml:space="preserve"> </w:t>
      </w:r>
      <w:r w:rsidR="00B352DD">
        <w:rPr>
          <w:color w:val="000000"/>
        </w:rPr>
        <w:t>prve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43.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moguće</w:t>
      </w:r>
      <w:r>
        <w:rPr>
          <w:color w:val="000000"/>
        </w:rPr>
        <w:t xml:space="preserve"> </w:t>
      </w:r>
      <w:r w:rsidR="00B352DD">
        <w:rPr>
          <w:color w:val="000000"/>
        </w:rPr>
        <w:t>primeniti</w:t>
      </w:r>
      <w:r>
        <w:rPr>
          <w:color w:val="000000"/>
        </w:rPr>
        <w:t xml:space="preserve"> </w:t>
      </w:r>
      <w:r w:rsidR="00B352DD">
        <w:rPr>
          <w:color w:val="000000"/>
        </w:rPr>
        <w:t>koncept</w:t>
      </w:r>
      <w:r>
        <w:rPr>
          <w:color w:val="000000"/>
        </w:rPr>
        <w:t xml:space="preserve"> </w:t>
      </w:r>
      <w:r w:rsidR="00B352DD">
        <w:rPr>
          <w:color w:val="000000"/>
        </w:rPr>
        <w:t>sigurne</w:t>
      </w:r>
      <w:r>
        <w:rPr>
          <w:color w:val="000000"/>
        </w:rPr>
        <w:t xml:space="preserve"> </w:t>
      </w:r>
      <w:r w:rsidR="00B352DD">
        <w:rPr>
          <w:color w:val="000000"/>
        </w:rPr>
        <w:t>treće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45.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tačka</w:t>
      </w:r>
      <w:r w:rsidR="00D64FA2">
        <w:rPr>
          <w:color w:val="000000"/>
        </w:rPr>
        <w:t xml:space="preserve"> 1)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će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primeniti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uslovom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će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prvoj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ponovo</w:t>
      </w:r>
      <w:r w:rsidR="00D64FA2">
        <w:rPr>
          <w:color w:val="000000"/>
        </w:rPr>
        <w:t xml:space="preserve"> </w:t>
      </w:r>
      <w:r>
        <w:rPr>
          <w:color w:val="000000"/>
        </w:rPr>
        <w:t>prihvaćen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odbacuje</w:t>
      </w:r>
      <w:r w:rsidR="00D64FA2">
        <w:rPr>
          <w:color w:val="000000"/>
        </w:rPr>
        <w:t xml:space="preserve"> </w:t>
      </w: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oceni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nedopušten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članom</w:t>
      </w:r>
      <w:r w:rsidR="00D64FA2">
        <w:rPr>
          <w:color w:val="000000"/>
        </w:rPr>
        <w:t xml:space="preserve"> 46. </w:t>
      </w:r>
      <w:r>
        <w:rPr>
          <w:color w:val="000000"/>
        </w:rPr>
        <w:t>st</w:t>
      </w:r>
      <w:r w:rsidR="00D64FA2">
        <w:rPr>
          <w:color w:val="000000"/>
        </w:rPr>
        <w:t xml:space="preserve">. 2. </w:t>
      </w:r>
      <w:r>
        <w:rPr>
          <w:color w:val="000000"/>
        </w:rPr>
        <w:t>i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odbacivanju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naknadnog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Komisiji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osam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uručenja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država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43.</w:t>
      </w:r>
    </w:p>
    <w:p w:rsidR="00FE0035" w:rsidRDefault="00B352DD">
      <w:pPr>
        <w:spacing w:after="150"/>
      </w:pPr>
      <w:r>
        <w:rPr>
          <w:color w:val="000000"/>
        </w:rPr>
        <w:t>Prvom</w:t>
      </w:r>
      <w:r w:rsidR="00D64FA2">
        <w:rPr>
          <w:color w:val="000000"/>
        </w:rPr>
        <w:t xml:space="preserve"> </w:t>
      </w:r>
      <w:r>
        <w:rPr>
          <w:color w:val="000000"/>
        </w:rPr>
        <w:t>državom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 </w:t>
      </w:r>
      <w:r w:rsidR="00B352DD">
        <w:rPr>
          <w:color w:val="000000"/>
        </w:rPr>
        <w:t>priznat</w:t>
      </w:r>
      <w:r>
        <w:rPr>
          <w:color w:val="000000"/>
        </w:rPr>
        <w:t xml:space="preserve"> </w:t>
      </w:r>
      <w:r w:rsidR="00B352DD">
        <w:rPr>
          <w:color w:val="000000"/>
        </w:rPr>
        <w:t>status</w:t>
      </w:r>
      <w:r>
        <w:rPr>
          <w:color w:val="000000"/>
        </w:rPr>
        <w:t xml:space="preserve"> </w:t>
      </w:r>
      <w:r w:rsidR="00B352DD">
        <w:rPr>
          <w:color w:val="000000"/>
        </w:rPr>
        <w:t>izbeglice</w:t>
      </w:r>
      <w:r>
        <w:rPr>
          <w:color w:val="000000"/>
        </w:rPr>
        <w:t xml:space="preserve">,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još</w:t>
      </w:r>
      <w:r>
        <w:rPr>
          <w:color w:val="000000"/>
        </w:rPr>
        <w:t xml:space="preserve"> </w:t>
      </w:r>
      <w:r w:rsidR="00B352DD">
        <w:rPr>
          <w:color w:val="000000"/>
        </w:rPr>
        <w:t>uvek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pozvati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uživa</w:t>
      </w:r>
      <w:r>
        <w:rPr>
          <w:color w:val="000000"/>
        </w:rPr>
        <w:t xml:space="preserve"> </w:t>
      </w:r>
      <w:r w:rsidR="00B352DD">
        <w:rPr>
          <w:color w:val="000000"/>
        </w:rPr>
        <w:t>efektivnu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, </w:t>
      </w:r>
      <w:r w:rsidR="00B352DD">
        <w:rPr>
          <w:color w:val="000000"/>
        </w:rPr>
        <w:t>uključujući</w:t>
      </w:r>
      <w:r>
        <w:rPr>
          <w:color w:val="000000"/>
        </w:rPr>
        <w:t xml:space="preserve"> </w:t>
      </w:r>
      <w:r w:rsidR="00B352DD">
        <w:rPr>
          <w:color w:val="000000"/>
        </w:rPr>
        <w:t>garancije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proizlaze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načela</w:t>
      </w:r>
      <w:r>
        <w:rPr>
          <w:color w:val="000000"/>
        </w:rPr>
        <w:t xml:space="preserve"> </w:t>
      </w:r>
      <w:r w:rsidR="00B352DD">
        <w:rPr>
          <w:color w:val="000000"/>
        </w:rPr>
        <w:t>zabrane</w:t>
      </w:r>
      <w:r>
        <w:rPr>
          <w:color w:val="000000"/>
        </w:rPr>
        <w:t xml:space="preserve"> </w:t>
      </w:r>
      <w:r w:rsidR="00B352DD">
        <w:rPr>
          <w:color w:val="000000"/>
        </w:rPr>
        <w:t>proterivanja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vraćanja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omogućava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ospori</w:t>
      </w:r>
      <w:r w:rsidR="00D64FA2">
        <w:rPr>
          <w:color w:val="000000"/>
        </w:rPr>
        <w:t xml:space="preserve"> </w:t>
      </w:r>
      <w:r>
        <w:rPr>
          <w:color w:val="000000"/>
        </w:rPr>
        <w:t>primenu</w:t>
      </w:r>
      <w:r w:rsidR="00D64FA2">
        <w:rPr>
          <w:color w:val="000000"/>
        </w:rPr>
        <w:t xml:space="preserve"> </w:t>
      </w:r>
      <w:r>
        <w:rPr>
          <w:color w:val="000000"/>
        </w:rPr>
        <w:t>koncepta</w:t>
      </w:r>
      <w:r w:rsidR="00D64FA2">
        <w:rPr>
          <w:color w:val="000000"/>
        </w:rPr>
        <w:t xml:space="preserve"> </w:t>
      </w:r>
      <w:r>
        <w:rPr>
          <w:color w:val="000000"/>
        </w:rPr>
        <w:t>prve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odnosu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posebne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Sigurna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država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porekla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44.</w:t>
      </w:r>
    </w:p>
    <w:p w:rsidR="00FE0035" w:rsidRDefault="00B352DD">
      <w:pPr>
        <w:spacing w:after="150"/>
      </w:pPr>
      <w:r>
        <w:rPr>
          <w:color w:val="000000"/>
        </w:rPr>
        <w:t>Sigurnom</w:t>
      </w:r>
      <w:r w:rsidR="00D64FA2">
        <w:rPr>
          <w:color w:val="000000"/>
        </w:rPr>
        <w:t xml:space="preserve"> </w:t>
      </w:r>
      <w:r>
        <w:rPr>
          <w:color w:val="000000"/>
        </w:rPr>
        <w:t>državom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ona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pravnog</w:t>
      </w:r>
      <w:r w:rsidR="00D64FA2">
        <w:rPr>
          <w:color w:val="000000"/>
        </w:rPr>
        <w:t xml:space="preserve"> </w:t>
      </w:r>
      <w:r>
        <w:rPr>
          <w:color w:val="000000"/>
        </w:rPr>
        <w:t>stanja</w:t>
      </w:r>
      <w:r w:rsidR="00D64FA2">
        <w:rPr>
          <w:color w:val="000000"/>
        </w:rPr>
        <w:t xml:space="preserve">, </w:t>
      </w:r>
      <w:r>
        <w:rPr>
          <w:color w:val="000000"/>
        </w:rPr>
        <w:t>primene</w:t>
      </w:r>
      <w:r w:rsidR="00D64FA2">
        <w:rPr>
          <w:color w:val="000000"/>
        </w:rPr>
        <w:t xml:space="preserve"> </w:t>
      </w:r>
      <w:r>
        <w:rPr>
          <w:color w:val="000000"/>
        </w:rPr>
        <w:t>propisa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opštih</w:t>
      </w:r>
      <w:r w:rsidR="00D64FA2">
        <w:rPr>
          <w:color w:val="000000"/>
        </w:rPr>
        <w:t xml:space="preserve"> </w:t>
      </w:r>
      <w:r>
        <w:rPr>
          <w:color w:val="000000"/>
        </w:rPr>
        <w:t>političkih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njoj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dela</w:t>
      </w:r>
      <w:r w:rsidR="00D64FA2">
        <w:rPr>
          <w:color w:val="000000"/>
        </w:rPr>
        <w:t xml:space="preserve"> </w:t>
      </w:r>
      <w:r>
        <w:rPr>
          <w:color w:val="000000"/>
        </w:rPr>
        <w:t>proganjanja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niti</w:t>
      </w:r>
      <w:r w:rsidR="00D64FA2">
        <w:rPr>
          <w:color w:val="000000"/>
        </w:rPr>
        <w:t xml:space="preserve"> </w:t>
      </w:r>
      <w:r>
        <w:rPr>
          <w:color w:val="000000"/>
        </w:rPr>
        <w:t>rizik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25. </w:t>
      </w:r>
      <w:r>
        <w:rPr>
          <w:color w:val="000000"/>
        </w:rPr>
        <w:t>stav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relevantnim</w:t>
      </w:r>
      <w:r>
        <w:rPr>
          <w:color w:val="000000"/>
        </w:rPr>
        <w:t xml:space="preserve"> </w:t>
      </w:r>
      <w:r w:rsidR="00B352DD">
        <w:rPr>
          <w:color w:val="000000"/>
        </w:rPr>
        <w:t>propisima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načinima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ti</w:t>
      </w:r>
      <w:r>
        <w:rPr>
          <w:color w:val="000000"/>
        </w:rPr>
        <w:t xml:space="preserve"> </w:t>
      </w:r>
      <w:r w:rsidR="00B352DD">
        <w:rPr>
          <w:color w:val="000000"/>
        </w:rPr>
        <w:t>propisi</w:t>
      </w:r>
      <w:r>
        <w:rPr>
          <w:color w:val="000000"/>
        </w:rPr>
        <w:t xml:space="preserve"> </w:t>
      </w:r>
      <w:r w:rsidR="00B352DD">
        <w:rPr>
          <w:color w:val="000000"/>
        </w:rPr>
        <w:t>primenjuju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poštovanju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sloboda</w:t>
      </w:r>
      <w:r>
        <w:rPr>
          <w:color w:val="000000"/>
        </w:rPr>
        <w:t xml:space="preserve"> </w:t>
      </w:r>
      <w:r w:rsidR="00B352DD">
        <w:rPr>
          <w:color w:val="000000"/>
        </w:rPr>
        <w:t>zajemčenih</w:t>
      </w:r>
      <w:r>
        <w:rPr>
          <w:color w:val="000000"/>
        </w:rPr>
        <w:t xml:space="preserve"> </w:t>
      </w:r>
      <w:r w:rsidR="00B352DD">
        <w:rPr>
          <w:color w:val="000000"/>
        </w:rPr>
        <w:t>Evropskom</w:t>
      </w:r>
      <w:r>
        <w:rPr>
          <w:color w:val="000000"/>
        </w:rPr>
        <w:t xml:space="preserve"> </w:t>
      </w:r>
      <w:r w:rsidR="00B352DD">
        <w:rPr>
          <w:color w:val="000000"/>
        </w:rPr>
        <w:t>konvencijom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osnovnih</w:t>
      </w:r>
      <w:r>
        <w:rPr>
          <w:color w:val="000000"/>
        </w:rPr>
        <w:t xml:space="preserve"> </w:t>
      </w:r>
      <w:r w:rsidR="00B352DD">
        <w:rPr>
          <w:color w:val="000000"/>
        </w:rPr>
        <w:t>sloboda</w:t>
      </w:r>
      <w:r>
        <w:rPr>
          <w:color w:val="000000"/>
        </w:rPr>
        <w:t xml:space="preserve">, </w:t>
      </w:r>
      <w:r w:rsidR="00B352DD">
        <w:rPr>
          <w:color w:val="000000"/>
        </w:rPr>
        <w:t>naročito</w:t>
      </w:r>
      <w:r>
        <w:rPr>
          <w:color w:val="000000"/>
        </w:rPr>
        <w:t xml:space="preserve"> </w:t>
      </w:r>
      <w:r w:rsidR="00B352DD">
        <w:rPr>
          <w:color w:val="000000"/>
        </w:rPr>
        <w:t>njenim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15. </w:t>
      </w:r>
      <w:r w:rsidR="00B352DD">
        <w:rPr>
          <w:color w:val="000000"/>
        </w:rPr>
        <w:t>stav</w:t>
      </w:r>
      <w:r>
        <w:rPr>
          <w:color w:val="000000"/>
        </w:rPr>
        <w:t xml:space="preserve"> 2, </w:t>
      </w:r>
      <w:r w:rsidR="00B352DD">
        <w:rPr>
          <w:color w:val="000000"/>
        </w:rPr>
        <w:t>Međunarodnim</w:t>
      </w:r>
      <w:r>
        <w:rPr>
          <w:color w:val="000000"/>
        </w:rPr>
        <w:t xml:space="preserve"> </w:t>
      </w:r>
      <w:r w:rsidR="00B352DD">
        <w:rPr>
          <w:color w:val="000000"/>
        </w:rPr>
        <w:t>paktom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građanskim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političkim</w:t>
      </w:r>
      <w:r>
        <w:rPr>
          <w:color w:val="000000"/>
        </w:rPr>
        <w:t xml:space="preserve"> </w:t>
      </w:r>
      <w:r w:rsidR="00B352DD">
        <w:rPr>
          <w:color w:val="000000"/>
        </w:rPr>
        <w:t>pravima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Konvencijom</w:t>
      </w:r>
      <w:r>
        <w:rPr>
          <w:color w:val="000000"/>
        </w:rPr>
        <w:t xml:space="preserve"> </w:t>
      </w:r>
      <w:r w:rsidR="00B352DD">
        <w:rPr>
          <w:color w:val="000000"/>
        </w:rPr>
        <w:t>Ujedinjenih</w:t>
      </w:r>
      <w:r>
        <w:rPr>
          <w:color w:val="000000"/>
        </w:rPr>
        <w:t xml:space="preserve"> </w:t>
      </w:r>
      <w:r w:rsidR="00B352DD">
        <w:rPr>
          <w:color w:val="000000"/>
        </w:rPr>
        <w:t>nacija</w:t>
      </w:r>
      <w:r>
        <w:rPr>
          <w:color w:val="000000"/>
        </w:rPr>
        <w:t xml:space="preserve"> </w:t>
      </w:r>
      <w:r w:rsidR="00B352DD">
        <w:rPr>
          <w:color w:val="000000"/>
        </w:rPr>
        <w:t>protiv</w:t>
      </w:r>
      <w:r>
        <w:rPr>
          <w:color w:val="000000"/>
        </w:rPr>
        <w:t xml:space="preserve"> </w:t>
      </w:r>
      <w:r w:rsidR="00B352DD">
        <w:rPr>
          <w:color w:val="000000"/>
        </w:rPr>
        <w:t>torture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okrutnih</w:t>
      </w:r>
      <w:r>
        <w:rPr>
          <w:color w:val="000000"/>
        </w:rPr>
        <w:t xml:space="preserve">, </w:t>
      </w:r>
      <w:r w:rsidR="00B352DD">
        <w:rPr>
          <w:color w:val="000000"/>
        </w:rPr>
        <w:t>nečovečnih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ponižavajućih</w:t>
      </w:r>
      <w:r>
        <w:rPr>
          <w:color w:val="000000"/>
        </w:rPr>
        <w:t xml:space="preserve"> </w:t>
      </w:r>
      <w:r w:rsidR="00B352DD">
        <w:rPr>
          <w:color w:val="000000"/>
        </w:rPr>
        <w:t>postupanja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kažnjavanja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poštovanju</w:t>
      </w:r>
      <w:r>
        <w:rPr>
          <w:color w:val="000000"/>
        </w:rPr>
        <w:t xml:space="preserve"> </w:t>
      </w:r>
      <w:r w:rsidR="00B352DD">
        <w:rPr>
          <w:color w:val="000000"/>
        </w:rPr>
        <w:t>načela</w:t>
      </w:r>
      <w:r>
        <w:rPr>
          <w:color w:val="000000"/>
        </w:rPr>
        <w:t xml:space="preserve"> </w:t>
      </w:r>
      <w:r w:rsidR="00B352DD">
        <w:rPr>
          <w:color w:val="000000"/>
        </w:rPr>
        <w:t>zabrane</w:t>
      </w:r>
      <w:r>
        <w:rPr>
          <w:color w:val="000000"/>
        </w:rPr>
        <w:t xml:space="preserve"> </w:t>
      </w:r>
      <w:r w:rsidR="00B352DD">
        <w:rPr>
          <w:color w:val="000000"/>
        </w:rPr>
        <w:t>proterivanja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vraćanja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primeni</w:t>
      </w:r>
      <w:r>
        <w:rPr>
          <w:color w:val="000000"/>
        </w:rPr>
        <w:t xml:space="preserve"> </w:t>
      </w:r>
      <w:r w:rsidR="00B352DD">
        <w:rPr>
          <w:color w:val="000000"/>
        </w:rPr>
        <w:t>efikasnog</w:t>
      </w:r>
      <w:r>
        <w:rPr>
          <w:color w:val="000000"/>
        </w:rPr>
        <w:t xml:space="preserve"> </w:t>
      </w:r>
      <w:r w:rsidR="00B352DD">
        <w:rPr>
          <w:color w:val="000000"/>
        </w:rPr>
        <w:t>pravnog</w:t>
      </w:r>
      <w:r>
        <w:rPr>
          <w:color w:val="000000"/>
        </w:rPr>
        <w:t xml:space="preserve"> </w:t>
      </w:r>
      <w:r w:rsidR="00B352DD">
        <w:rPr>
          <w:color w:val="000000"/>
        </w:rPr>
        <w:t>leka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Podaci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prikupljaju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različitih</w:t>
      </w:r>
      <w:r w:rsidR="00D64FA2">
        <w:rPr>
          <w:color w:val="000000"/>
        </w:rPr>
        <w:t xml:space="preserve"> </w:t>
      </w:r>
      <w:r>
        <w:rPr>
          <w:color w:val="000000"/>
        </w:rPr>
        <w:t>merodavnih</w:t>
      </w:r>
      <w:r w:rsidR="00D64FA2">
        <w:rPr>
          <w:color w:val="000000"/>
        </w:rPr>
        <w:t xml:space="preserve"> </w:t>
      </w:r>
      <w:r>
        <w:rPr>
          <w:color w:val="000000"/>
        </w:rPr>
        <w:t>izvora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i/>
          <w:color w:val="000000"/>
        </w:rPr>
        <w:t>EASO</w:t>
      </w:r>
      <w:r w:rsidR="00D64FA2">
        <w:rPr>
          <w:color w:val="000000"/>
        </w:rPr>
        <w:t xml:space="preserve">, </w:t>
      </w:r>
      <w:r>
        <w:rPr>
          <w:color w:val="000000"/>
        </w:rPr>
        <w:t>UNHCR</w:t>
      </w:r>
      <w:r w:rsidR="00D64FA2">
        <w:rPr>
          <w:color w:val="000000"/>
        </w:rPr>
        <w:t xml:space="preserve">, </w:t>
      </w:r>
      <w:r>
        <w:rPr>
          <w:color w:val="000000"/>
        </w:rPr>
        <w:t>Saveta</w:t>
      </w:r>
      <w:r w:rsidR="00D64FA2">
        <w:rPr>
          <w:color w:val="000000"/>
        </w:rPr>
        <w:t xml:space="preserve"> </w:t>
      </w:r>
      <w:r>
        <w:rPr>
          <w:color w:val="000000"/>
        </w:rPr>
        <w:t>Evrope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relevantnih</w:t>
      </w:r>
      <w:r w:rsidR="00D64FA2">
        <w:rPr>
          <w:color w:val="000000"/>
        </w:rPr>
        <w:t xml:space="preserve"> </w:t>
      </w:r>
      <w:r>
        <w:rPr>
          <w:color w:val="000000"/>
        </w:rPr>
        <w:t>međunarodnih</w:t>
      </w:r>
      <w:r w:rsidR="00D64FA2">
        <w:rPr>
          <w:color w:val="000000"/>
        </w:rPr>
        <w:t xml:space="preserve"> </w:t>
      </w:r>
      <w:r>
        <w:rPr>
          <w:color w:val="000000"/>
        </w:rPr>
        <w:t>organizacija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Listu</w:t>
      </w:r>
      <w:r w:rsidR="00D64FA2">
        <w:rPr>
          <w:color w:val="000000"/>
        </w:rPr>
        <w:t xml:space="preserve"> </w:t>
      </w:r>
      <w:r>
        <w:rPr>
          <w:color w:val="000000"/>
        </w:rPr>
        <w:t>sigurnih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 xml:space="preserve"> </w:t>
      </w:r>
      <w:r>
        <w:rPr>
          <w:color w:val="000000"/>
        </w:rPr>
        <w:t>nadležnog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spoljne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,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potrebi</w:t>
      </w:r>
      <w:r w:rsidR="00D64FA2">
        <w:rPr>
          <w:color w:val="000000"/>
        </w:rPr>
        <w:t xml:space="preserve">, </w:t>
      </w:r>
      <w:r>
        <w:rPr>
          <w:color w:val="000000"/>
        </w:rPr>
        <w:t>revidira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uzimajući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Ministarstvo</w:t>
      </w:r>
      <w:r w:rsidR="00D64FA2">
        <w:rPr>
          <w:color w:val="000000"/>
        </w:rPr>
        <w:t xml:space="preserve"> </w:t>
      </w:r>
      <w:r>
        <w:rPr>
          <w:color w:val="000000"/>
        </w:rPr>
        <w:t>nadležno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spoljne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liste</w:t>
      </w:r>
      <w:r w:rsidR="00D64FA2">
        <w:rPr>
          <w:color w:val="000000"/>
        </w:rPr>
        <w:t xml:space="preserve"> </w:t>
      </w:r>
      <w:r>
        <w:rPr>
          <w:color w:val="000000"/>
        </w:rPr>
        <w:t>sigurnih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sačinjava</w:t>
      </w:r>
      <w:r w:rsidR="00D64FA2">
        <w:rPr>
          <w:color w:val="000000"/>
        </w:rPr>
        <w:t xml:space="preserve"> </w:t>
      </w:r>
      <w:r>
        <w:rPr>
          <w:color w:val="000000"/>
        </w:rPr>
        <w:t>uzimajući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mišljenja</w:t>
      </w:r>
      <w:r w:rsidR="00D64FA2">
        <w:rPr>
          <w:color w:val="000000"/>
        </w:rPr>
        <w:t xml:space="preserve"> </w:t>
      </w:r>
      <w:r>
        <w:rPr>
          <w:color w:val="000000"/>
        </w:rPr>
        <w:t>nadležnih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 </w:t>
      </w:r>
      <w:r>
        <w:rPr>
          <w:color w:val="000000"/>
        </w:rPr>
        <w:t>određenih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Ispunjenost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primenu</w:t>
      </w:r>
      <w:r w:rsidR="00D64FA2">
        <w:rPr>
          <w:color w:val="000000"/>
        </w:rPr>
        <w:t xml:space="preserve"> </w:t>
      </w:r>
      <w:r>
        <w:rPr>
          <w:color w:val="000000"/>
        </w:rPr>
        <w:t>koncepta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procenjuje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svaki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navedena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Listi</w:t>
      </w:r>
      <w:r w:rsidR="00D64FA2">
        <w:rPr>
          <w:color w:val="000000"/>
        </w:rPr>
        <w:t xml:space="preserve"> </w:t>
      </w:r>
      <w:r>
        <w:rPr>
          <w:color w:val="000000"/>
        </w:rPr>
        <w:t>sigurnih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smatrati</w:t>
      </w:r>
      <w:r w:rsidR="00D64FA2">
        <w:rPr>
          <w:color w:val="000000"/>
        </w:rPr>
        <w:t xml:space="preserve"> </w:t>
      </w:r>
      <w:r>
        <w:rPr>
          <w:color w:val="000000"/>
        </w:rPr>
        <w:t>sigurnom</w:t>
      </w:r>
      <w:r w:rsidR="00D64FA2">
        <w:rPr>
          <w:color w:val="000000"/>
        </w:rPr>
        <w:t xml:space="preserve"> </w:t>
      </w:r>
      <w:r>
        <w:rPr>
          <w:color w:val="000000"/>
        </w:rPr>
        <w:t>državom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konkretnom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samo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državljanin</w:t>
      </w:r>
      <w:r>
        <w:rPr>
          <w:color w:val="000000"/>
        </w:rPr>
        <w:t xml:space="preserve"> </w:t>
      </w:r>
      <w:r w:rsidR="00B352DD">
        <w:rPr>
          <w:color w:val="000000"/>
        </w:rPr>
        <w:t>te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toj</w:t>
      </w:r>
      <w:r>
        <w:rPr>
          <w:color w:val="000000"/>
        </w:rPr>
        <w:t xml:space="preserve"> </w:t>
      </w:r>
      <w:r w:rsidR="00B352DD">
        <w:rPr>
          <w:color w:val="000000"/>
        </w:rPr>
        <w:t>državi</w:t>
      </w:r>
      <w:r>
        <w:rPr>
          <w:color w:val="000000"/>
        </w:rPr>
        <w:t xml:space="preserve"> </w:t>
      </w:r>
      <w:r w:rsidR="00B352DD">
        <w:rPr>
          <w:color w:val="000000"/>
        </w:rPr>
        <w:t>imao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</w:t>
      </w:r>
      <w:r>
        <w:rPr>
          <w:color w:val="000000"/>
        </w:rPr>
        <w:t xml:space="preserve"> </w:t>
      </w:r>
      <w:r w:rsidR="00B352DD">
        <w:rPr>
          <w:color w:val="000000"/>
        </w:rPr>
        <w:t>boravište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radi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verodostojno</w:t>
      </w:r>
      <w:r>
        <w:rPr>
          <w:color w:val="000000"/>
        </w:rPr>
        <w:t xml:space="preserve"> </w:t>
      </w:r>
      <w:r w:rsidR="00B352DD">
        <w:rPr>
          <w:color w:val="000000"/>
        </w:rPr>
        <w:t>obrazložio</w:t>
      </w:r>
      <w:r>
        <w:rPr>
          <w:color w:val="000000"/>
        </w:rPr>
        <w:t xml:space="preserve"> </w:t>
      </w:r>
      <w:r w:rsidR="00B352DD">
        <w:rPr>
          <w:color w:val="000000"/>
        </w:rPr>
        <w:t>zašto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ta</w:t>
      </w:r>
      <w:r>
        <w:rPr>
          <w:color w:val="000000"/>
        </w:rPr>
        <w:t xml:space="preserve">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smatrati</w:t>
      </w:r>
      <w:r>
        <w:rPr>
          <w:color w:val="000000"/>
        </w:rPr>
        <w:t xml:space="preserve"> </w:t>
      </w:r>
      <w:r w:rsidR="00B352DD">
        <w:rPr>
          <w:color w:val="000000"/>
        </w:rPr>
        <w:t>sigurnom</w:t>
      </w:r>
      <w:r>
        <w:rPr>
          <w:color w:val="000000"/>
        </w:rPr>
        <w:t xml:space="preserve"> </w:t>
      </w:r>
      <w:r w:rsidR="00B352DD">
        <w:rPr>
          <w:color w:val="000000"/>
        </w:rPr>
        <w:t>državom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blagovremeno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primeni</w:t>
      </w:r>
      <w:r w:rsidR="00D64FA2">
        <w:rPr>
          <w:color w:val="000000"/>
        </w:rPr>
        <w:t xml:space="preserve"> </w:t>
      </w:r>
      <w:r>
        <w:rPr>
          <w:color w:val="000000"/>
        </w:rPr>
        <w:t>koncepta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kako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omogućilo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ospori</w:t>
      </w:r>
      <w:r w:rsidR="00D64FA2">
        <w:rPr>
          <w:color w:val="000000"/>
        </w:rPr>
        <w:t xml:space="preserve"> </w:t>
      </w:r>
      <w:r>
        <w:rPr>
          <w:color w:val="000000"/>
        </w:rPr>
        <w:t>tu</w:t>
      </w:r>
      <w:r w:rsidR="00D64FA2">
        <w:rPr>
          <w:color w:val="000000"/>
        </w:rPr>
        <w:t xml:space="preserve"> </w:t>
      </w:r>
      <w:r>
        <w:rPr>
          <w:color w:val="000000"/>
        </w:rPr>
        <w:t>primenu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stavom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obzirom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Sigurna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treća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država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45.</w:t>
      </w:r>
    </w:p>
    <w:p w:rsidR="00FE0035" w:rsidRDefault="00B352DD">
      <w:pPr>
        <w:spacing w:after="150"/>
      </w:pPr>
      <w:r>
        <w:rPr>
          <w:color w:val="000000"/>
        </w:rPr>
        <w:t>Sigurna</w:t>
      </w:r>
      <w:r w:rsidR="00D64FA2">
        <w:rPr>
          <w:color w:val="000000"/>
        </w:rPr>
        <w:t xml:space="preserve"> </w:t>
      </w:r>
      <w:r>
        <w:rPr>
          <w:color w:val="000000"/>
        </w:rPr>
        <w:t>treća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siguran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rizika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trpljenja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25. </w:t>
      </w:r>
      <w:r>
        <w:rPr>
          <w:color w:val="000000"/>
        </w:rPr>
        <w:t>stav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uživa</w:t>
      </w:r>
      <w:r w:rsidR="00D64FA2">
        <w:rPr>
          <w:color w:val="000000"/>
        </w:rPr>
        <w:t xml:space="preserve"> </w:t>
      </w:r>
      <w:r>
        <w:rPr>
          <w:color w:val="000000"/>
        </w:rPr>
        <w:t>garancije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propisane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načelu</w:t>
      </w:r>
      <w:r w:rsidR="00D64FA2">
        <w:rPr>
          <w:color w:val="000000"/>
        </w:rPr>
        <w:t xml:space="preserve"> </w:t>
      </w:r>
      <w:r>
        <w:rPr>
          <w:color w:val="000000"/>
        </w:rPr>
        <w:t>zabrane</w:t>
      </w:r>
      <w:r w:rsidR="00D64FA2">
        <w:rPr>
          <w:color w:val="000000"/>
        </w:rPr>
        <w:t xml:space="preserve"> </w:t>
      </w:r>
      <w:r>
        <w:rPr>
          <w:color w:val="000000"/>
        </w:rPr>
        <w:t>proterivanja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vraćanja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mogućnost</w:t>
      </w:r>
      <w:r w:rsidR="00D64FA2">
        <w:rPr>
          <w:color w:val="000000"/>
        </w:rPr>
        <w:t xml:space="preserve"> </w:t>
      </w:r>
      <w:r>
        <w:rPr>
          <w:color w:val="000000"/>
        </w:rPr>
        <w:t>pristupa</w:t>
      </w:r>
      <w:r w:rsidR="00D64FA2">
        <w:rPr>
          <w:color w:val="000000"/>
        </w:rPr>
        <w:t xml:space="preserve"> </w:t>
      </w:r>
      <w:r>
        <w:rPr>
          <w:color w:val="000000"/>
        </w:rPr>
        <w:t>efikasnom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odobrenja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uživanja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Konvencijom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statusu</w:t>
      </w:r>
      <w:r w:rsidR="00D64FA2">
        <w:rPr>
          <w:color w:val="000000"/>
        </w:rPr>
        <w:t xml:space="preserve"> </w:t>
      </w:r>
      <w:r>
        <w:rPr>
          <w:color w:val="000000"/>
        </w:rPr>
        <w:t>izbeglica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1951. </w:t>
      </w:r>
      <w:r>
        <w:rPr>
          <w:color w:val="000000"/>
        </w:rPr>
        <w:t>godine</w:t>
      </w:r>
      <w:r w:rsidR="00D64FA2">
        <w:rPr>
          <w:color w:val="000000"/>
        </w:rPr>
        <w:t xml:space="preserve"> (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daljem</w:t>
      </w:r>
      <w:r w:rsidR="00D64FA2">
        <w:rPr>
          <w:color w:val="000000"/>
        </w:rPr>
        <w:t xml:space="preserve"> </w:t>
      </w:r>
      <w:r>
        <w:rPr>
          <w:color w:val="000000"/>
        </w:rPr>
        <w:t>tekstu</w:t>
      </w:r>
      <w:r w:rsidR="00D64FA2">
        <w:rPr>
          <w:color w:val="000000"/>
        </w:rPr>
        <w:t xml:space="preserve">: </w:t>
      </w:r>
      <w:r>
        <w:rPr>
          <w:color w:val="000000"/>
        </w:rPr>
        <w:t>Konvencija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1951.).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utvrđivanja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primenu</w:t>
      </w:r>
      <w:r w:rsidR="00D64FA2">
        <w:rPr>
          <w:color w:val="000000"/>
        </w:rPr>
        <w:t xml:space="preserve"> </w:t>
      </w:r>
      <w:r>
        <w:rPr>
          <w:color w:val="000000"/>
        </w:rPr>
        <w:t>koncepta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treće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procenjuje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svaki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, </w:t>
      </w:r>
      <w:r>
        <w:rPr>
          <w:color w:val="000000"/>
        </w:rPr>
        <w:t>pri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procenjuje</w:t>
      </w:r>
      <w:r w:rsidR="00D64FA2">
        <w:rPr>
          <w:color w:val="000000"/>
        </w:rPr>
        <w:t xml:space="preserve"> </w:t>
      </w:r>
      <w:r>
        <w:rPr>
          <w:color w:val="000000"/>
        </w:rPr>
        <w:t>ispunjava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neka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veza</w:t>
      </w:r>
      <w:r w:rsidR="00D64FA2">
        <w:rPr>
          <w:color w:val="000000"/>
        </w:rPr>
        <w:t xml:space="preserve"> </w:t>
      </w:r>
      <w:r>
        <w:rPr>
          <w:color w:val="000000"/>
        </w:rPr>
        <w:t>između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razumno</w:t>
      </w:r>
      <w:r w:rsidR="00D64FA2">
        <w:rPr>
          <w:color w:val="000000"/>
        </w:rPr>
        <w:t xml:space="preserve"> </w:t>
      </w:r>
      <w:r>
        <w:rPr>
          <w:color w:val="000000"/>
        </w:rPr>
        <w:t>očekivati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njoj</w:t>
      </w:r>
      <w:r w:rsidR="00D64FA2">
        <w:rPr>
          <w:color w:val="000000"/>
        </w:rPr>
        <w:t xml:space="preserve"> </w:t>
      </w:r>
      <w:r>
        <w:rPr>
          <w:color w:val="000000"/>
        </w:rPr>
        <w:t>zatraži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blagovremeno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primeni</w:t>
      </w:r>
      <w:r w:rsidR="00D64FA2">
        <w:rPr>
          <w:color w:val="000000"/>
        </w:rPr>
        <w:t xml:space="preserve"> </w:t>
      </w:r>
      <w:r>
        <w:rPr>
          <w:color w:val="000000"/>
        </w:rPr>
        <w:t>koncepta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treće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kako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omogućilo</w:t>
      </w:r>
      <w:r w:rsidR="00D64FA2">
        <w:rPr>
          <w:color w:val="000000"/>
        </w:rPr>
        <w:t xml:space="preserve"> </w:t>
      </w:r>
      <w:r>
        <w:rPr>
          <w:color w:val="000000"/>
        </w:rPr>
        <w:t>osporavanje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1. </w:t>
      </w:r>
      <w:r>
        <w:rPr>
          <w:color w:val="000000"/>
        </w:rPr>
        <w:t>i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obzirom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čiji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odbačen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članom</w:t>
      </w:r>
      <w:r w:rsidR="00D64FA2">
        <w:rPr>
          <w:color w:val="000000"/>
        </w:rPr>
        <w:t xml:space="preserve"> 42.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tačka</w:t>
      </w:r>
      <w:r w:rsidR="00D64FA2">
        <w:rPr>
          <w:color w:val="000000"/>
        </w:rPr>
        <w:t xml:space="preserve"> 2)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potvrdu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državni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treće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obaveštavaju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razmatrala</w:t>
      </w:r>
      <w:r w:rsidR="00D64FA2">
        <w:rPr>
          <w:color w:val="000000"/>
        </w:rPr>
        <w:t xml:space="preserve"> </w:t>
      </w:r>
      <w:r>
        <w:rPr>
          <w:color w:val="000000"/>
        </w:rPr>
        <w:t>osnovanost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treća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odbije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prihvati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,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osnovanosti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Naknadni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46.</w:t>
      </w:r>
    </w:p>
    <w:p w:rsidR="00FE0035" w:rsidRDefault="00B352DD">
      <w:pPr>
        <w:spacing w:after="150"/>
      </w:pP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obezbedi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relevantne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odobravanje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bitno</w:t>
      </w:r>
      <w:r w:rsidR="00D64FA2">
        <w:rPr>
          <w:color w:val="000000"/>
        </w:rPr>
        <w:t xml:space="preserve"> </w:t>
      </w:r>
      <w:r>
        <w:rPr>
          <w:color w:val="000000"/>
        </w:rPr>
        <w:t>izmenile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opravdanih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izneo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prethodnom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,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pravnosnažnosti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prethodni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odbijen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38. </w:t>
      </w:r>
      <w:r w:rsidR="00B352DD">
        <w:rPr>
          <w:color w:val="000000"/>
        </w:rPr>
        <w:t>stav</w:t>
      </w:r>
      <w:r>
        <w:rPr>
          <w:color w:val="000000"/>
        </w:rPr>
        <w:t xml:space="preserve"> 1. </w:t>
      </w:r>
      <w:r w:rsidR="00B352DD">
        <w:rPr>
          <w:color w:val="000000"/>
        </w:rPr>
        <w:t>tač</w:t>
      </w:r>
      <w:r>
        <w:rPr>
          <w:color w:val="000000"/>
        </w:rPr>
        <w:t xml:space="preserve">. 3)–5)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postupak</w:t>
      </w:r>
      <w:r>
        <w:rPr>
          <w:color w:val="000000"/>
        </w:rPr>
        <w:t xml:space="preserve"> </w:t>
      </w:r>
      <w:r w:rsidR="00B352DD">
        <w:rPr>
          <w:color w:val="000000"/>
        </w:rPr>
        <w:t>obustavljen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47. </w:t>
      </w:r>
      <w:r w:rsidR="00B352DD">
        <w:rPr>
          <w:color w:val="000000"/>
        </w:rPr>
        <w:t>stav</w:t>
      </w:r>
      <w:r>
        <w:rPr>
          <w:color w:val="000000"/>
        </w:rPr>
        <w:t xml:space="preserve"> 2. </w:t>
      </w:r>
      <w:r w:rsidR="00B352DD">
        <w:rPr>
          <w:color w:val="000000"/>
        </w:rPr>
        <w:t>tačka</w:t>
      </w:r>
      <w:r>
        <w:rPr>
          <w:color w:val="000000"/>
        </w:rPr>
        <w:t xml:space="preserve"> 1)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razumljiv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sadržati</w:t>
      </w:r>
      <w:r w:rsidR="00D64FA2">
        <w:rPr>
          <w:color w:val="000000"/>
        </w:rPr>
        <w:t xml:space="preserve"> </w:t>
      </w:r>
      <w:r>
        <w:rPr>
          <w:color w:val="000000"/>
        </w:rPr>
        <w:t>bitne</w:t>
      </w:r>
      <w:r w:rsidR="00D64FA2">
        <w:rPr>
          <w:color w:val="000000"/>
        </w:rPr>
        <w:t xml:space="preserve"> </w:t>
      </w:r>
      <w:r>
        <w:rPr>
          <w:color w:val="000000"/>
        </w:rPr>
        <w:t>činjenice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nastale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pravnosnažnosti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činjenice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dokaze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opravdanih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izneo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prethodnom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utvrđivanje</w:t>
      </w:r>
      <w:r w:rsidR="00D64FA2">
        <w:rPr>
          <w:color w:val="000000"/>
        </w:rPr>
        <w:t xml:space="preserve"> </w:t>
      </w:r>
      <w:r>
        <w:rPr>
          <w:color w:val="000000"/>
        </w:rPr>
        <w:t>ispunjavanja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Dopuštenost</w:t>
      </w:r>
      <w:r w:rsidR="00D64FA2">
        <w:rPr>
          <w:color w:val="000000"/>
        </w:rPr>
        <w:t xml:space="preserve"> </w:t>
      </w:r>
      <w:r>
        <w:rPr>
          <w:color w:val="000000"/>
        </w:rPr>
        <w:t>naknadnog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procenjuje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novih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dokaza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vezi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činjenicama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dokazima</w:t>
      </w:r>
      <w:r w:rsidR="00D64FA2">
        <w:rPr>
          <w:color w:val="000000"/>
        </w:rPr>
        <w:t xml:space="preserve"> </w:t>
      </w:r>
      <w:r>
        <w:rPr>
          <w:color w:val="000000"/>
        </w:rPr>
        <w:t>iznetim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prethodnom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dopušten</w:t>
      </w:r>
      <w:r w:rsidR="00D64FA2">
        <w:rPr>
          <w:color w:val="000000"/>
        </w:rPr>
        <w:t xml:space="preserve">,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ukida</w:t>
      </w:r>
      <w:r w:rsidR="00D64FA2">
        <w:rPr>
          <w:color w:val="000000"/>
        </w:rPr>
        <w:t xml:space="preserve"> </w:t>
      </w:r>
      <w:r>
        <w:rPr>
          <w:color w:val="000000"/>
        </w:rPr>
        <w:t>prethodnu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ponovo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osnovanosti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Naknadni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odbacuje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nedopušten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2. </w:t>
      </w:r>
      <w:r>
        <w:rPr>
          <w:color w:val="000000"/>
        </w:rPr>
        <w:t>i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</w:t>
      </w:r>
      <w:r w:rsidR="00D64FA2">
        <w:rPr>
          <w:color w:val="000000"/>
        </w:rPr>
        <w:t>a</w:t>
      </w:r>
      <w:r>
        <w:rPr>
          <w:color w:val="000000"/>
        </w:rPr>
        <w:t>nc</w:t>
      </w:r>
      <w:r w:rsidR="00D64FA2">
        <w:rPr>
          <w:color w:val="000000"/>
        </w:rPr>
        <w:t>e</w:t>
      </w:r>
      <w:r>
        <w:rPr>
          <w:color w:val="000000"/>
        </w:rPr>
        <w:t>l</w:t>
      </w:r>
      <w:r w:rsidR="00D64FA2">
        <w:rPr>
          <w:color w:val="000000"/>
        </w:rPr>
        <w:t>a</w:t>
      </w:r>
      <w:r>
        <w:rPr>
          <w:color w:val="000000"/>
        </w:rPr>
        <w:t>ri</w:t>
      </w:r>
      <w:r w:rsidR="00D64FA2">
        <w:rPr>
          <w:color w:val="000000"/>
        </w:rPr>
        <w:t xml:space="preserve">ja </w:t>
      </w:r>
      <w:r>
        <w:rPr>
          <w:color w:val="000000"/>
        </w:rPr>
        <w:t>z</w:t>
      </w:r>
      <w:r w:rsidR="00D64FA2">
        <w:rPr>
          <w:color w:val="000000"/>
        </w:rPr>
        <w:t>a a</w:t>
      </w:r>
      <w:r>
        <w:rPr>
          <w:color w:val="000000"/>
        </w:rPr>
        <w:t>zil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naknadnom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15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podnošenja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Obustava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povraćaj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pređašnje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47.</w:t>
      </w:r>
    </w:p>
    <w:p w:rsidR="00FE0035" w:rsidRDefault="00B352DD">
      <w:pPr>
        <w:spacing w:after="150"/>
      </w:pP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odlučivanja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obustavlja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odustane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odustao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zahteva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povuče</w:t>
      </w:r>
      <w:r>
        <w:rPr>
          <w:color w:val="000000"/>
        </w:rPr>
        <w:t xml:space="preserve"> </w:t>
      </w:r>
      <w:r w:rsidR="00B352DD">
        <w:rPr>
          <w:color w:val="000000"/>
        </w:rPr>
        <w:t>svoj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pismenom</w:t>
      </w:r>
      <w:r>
        <w:rPr>
          <w:color w:val="000000"/>
        </w:rPr>
        <w:t xml:space="preserve"> </w:t>
      </w:r>
      <w:r w:rsidR="00B352DD">
        <w:rPr>
          <w:color w:val="000000"/>
        </w:rPr>
        <w:t>izjavom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odazove</w:t>
      </w:r>
      <w:r>
        <w:rPr>
          <w:color w:val="000000"/>
        </w:rPr>
        <w:t xml:space="preserve"> </w:t>
      </w:r>
      <w:r w:rsidR="00B352DD">
        <w:rPr>
          <w:color w:val="000000"/>
        </w:rPr>
        <w:t>saslušanju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uredno</w:t>
      </w:r>
      <w:r>
        <w:rPr>
          <w:color w:val="000000"/>
        </w:rPr>
        <w:t xml:space="preserve"> </w:t>
      </w:r>
      <w:r w:rsidR="00B352DD">
        <w:rPr>
          <w:color w:val="000000"/>
        </w:rPr>
        <w:t>pozvan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opravda</w:t>
      </w:r>
      <w:r>
        <w:rPr>
          <w:color w:val="000000"/>
        </w:rPr>
        <w:t xml:space="preserve"> </w:t>
      </w:r>
      <w:r w:rsidR="00B352DD">
        <w:rPr>
          <w:color w:val="000000"/>
        </w:rPr>
        <w:t>razloge</w:t>
      </w:r>
      <w:r>
        <w:rPr>
          <w:color w:val="000000"/>
        </w:rPr>
        <w:t xml:space="preserve"> </w:t>
      </w:r>
      <w:r w:rsidR="00B352DD">
        <w:rPr>
          <w:color w:val="000000"/>
        </w:rPr>
        <w:t>svog</w:t>
      </w:r>
      <w:r>
        <w:rPr>
          <w:color w:val="000000"/>
        </w:rPr>
        <w:t xml:space="preserve"> </w:t>
      </w:r>
      <w:r w:rsidR="00B352DD">
        <w:rPr>
          <w:color w:val="000000"/>
        </w:rPr>
        <w:t>izostanka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odbije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d</w:t>
      </w:r>
      <w:r>
        <w:rPr>
          <w:color w:val="000000"/>
        </w:rPr>
        <w:t xml:space="preserve">â </w:t>
      </w:r>
      <w:r w:rsidR="00B352DD">
        <w:rPr>
          <w:color w:val="000000"/>
        </w:rPr>
        <w:t>iskaz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obavesti</w:t>
      </w:r>
      <w:r>
        <w:rPr>
          <w:color w:val="000000"/>
        </w:rPr>
        <w:t xml:space="preserve"> </w:t>
      </w:r>
      <w:r w:rsidR="00B352DD">
        <w:rPr>
          <w:color w:val="000000"/>
        </w:rPr>
        <w:t>Kancelariju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promeni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 </w:t>
      </w:r>
      <w:r w:rsidR="00B352DD">
        <w:rPr>
          <w:color w:val="000000"/>
        </w:rPr>
        <w:t>boravka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roku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tri</w:t>
      </w:r>
      <w:r>
        <w:rPr>
          <w:color w:val="000000"/>
        </w:rPr>
        <w:t xml:space="preserve"> </w:t>
      </w:r>
      <w:r w:rsidR="00B352DD">
        <w:rPr>
          <w:color w:val="000000"/>
        </w:rPr>
        <w:t>dana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dana</w:t>
      </w:r>
      <w:r>
        <w:rPr>
          <w:color w:val="000000"/>
        </w:rPr>
        <w:t xml:space="preserve">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promena</w:t>
      </w:r>
      <w:r>
        <w:rPr>
          <w:color w:val="000000"/>
        </w:rPr>
        <w:t xml:space="preserve"> </w:t>
      </w:r>
      <w:r w:rsidR="00B352DD">
        <w:rPr>
          <w:color w:val="000000"/>
        </w:rPr>
        <w:t>nastala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drugi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 xml:space="preserve"> </w:t>
      </w:r>
      <w:r w:rsidR="00B352DD">
        <w:rPr>
          <w:color w:val="000000"/>
        </w:rPr>
        <w:t>sprečava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uruči</w:t>
      </w:r>
      <w:r>
        <w:rPr>
          <w:color w:val="000000"/>
        </w:rPr>
        <w:t xml:space="preserve"> </w:t>
      </w:r>
      <w:r w:rsidR="00B352DD">
        <w:rPr>
          <w:color w:val="000000"/>
        </w:rPr>
        <w:t>poziv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druga</w:t>
      </w:r>
      <w:r>
        <w:rPr>
          <w:color w:val="000000"/>
        </w:rPr>
        <w:t xml:space="preserve"> </w:t>
      </w:r>
      <w:r w:rsidR="00B352DD">
        <w:rPr>
          <w:color w:val="000000"/>
        </w:rPr>
        <w:t>pismena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opravda</w:t>
      </w:r>
      <w:r>
        <w:rPr>
          <w:color w:val="000000"/>
        </w:rPr>
        <w:t xml:space="preserve"> </w:t>
      </w:r>
      <w:r w:rsidR="00B352DD">
        <w:rPr>
          <w:color w:val="000000"/>
        </w:rPr>
        <w:t>razloge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propuštanje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napusti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znanja</w:t>
      </w:r>
      <w:r>
        <w:rPr>
          <w:color w:val="000000"/>
        </w:rPr>
        <w:t xml:space="preserve"> </w:t>
      </w:r>
      <w:r w:rsidR="00B352DD">
        <w:rPr>
          <w:color w:val="000000"/>
        </w:rPr>
        <w:t>Kancelarije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iznese</w:t>
      </w:r>
      <w:r>
        <w:rPr>
          <w:color w:val="000000"/>
        </w:rPr>
        <w:t xml:space="preserve"> </w:t>
      </w:r>
      <w:r w:rsidR="00B352DD">
        <w:rPr>
          <w:color w:val="000000"/>
        </w:rPr>
        <w:t>opravdane</w:t>
      </w:r>
      <w:r>
        <w:rPr>
          <w:color w:val="000000"/>
        </w:rPr>
        <w:t xml:space="preserve"> </w:t>
      </w:r>
      <w:r w:rsidR="00B352DD">
        <w:rPr>
          <w:color w:val="000000"/>
        </w:rPr>
        <w:t>razloge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odluci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obustavi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nema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osnov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teritoriju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učini</w:t>
      </w:r>
      <w:r w:rsidR="00D64FA2">
        <w:rPr>
          <w:color w:val="000000"/>
        </w:rPr>
        <w:t xml:space="preserve">, </w:t>
      </w:r>
      <w:r>
        <w:rPr>
          <w:color w:val="000000"/>
        </w:rPr>
        <w:t>prinudno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udaljava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povraćaj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pređašnje</w:t>
      </w:r>
      <w:r w:rsidR="00D64FA2">
        <w:rPr>
          <w:color w:val="000000"/>
        </w:rPr>
        <w:t xml:space="preserve"> </w:t>
      </w:r>
      <w:r>
        <w:rPr>
          <w:color w:val="000000"/>
        </w:rPr>
        <w:t>stanje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</w:t>
      </w:r>
      <w:r w:rsidR="00D64FA2">
        <w:rPr>
          <w:color w:val="000000"/>
        </w:rPr>
        <w:t xml:space="preserve"> </w:t>
      </w:r>
      <w:r>
        <w:rPr>
          <w:color w:val="000000"/>
        </w:rPr>
        <w:t>opšti</w:t>
      </w:r>
      <w:r w:rsidR="00D64FA2">
        <w:rPr>
          <w:color w:val="000000"/>
        </w:rPr>
        <w:t xml:space="preserve"> </w:t>
      </w:r>
      <w:r>
        <w:rPr>
          <w:color w:val="000000"/>
        </w:rPr>
        <w:t>upravni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obustavi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doneta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navedenih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stavu</w:t>
      </w:r>
      <w:r w:rsidR="00D64FA2">
        <w:rPr>
          <w:color w:val="000000"/>
        </w:rPr>
        <w:t xml:space="preserve"> 2. </w:t>
      </w:r>
      <w:r>
        <w:rPr>
          <w:color w:val="000000"/>
        </w:rPr>
        <w:t>tač</w:t>
      </w:r>
      <w:r w:rsidR="00D64FA2">
        <w:rPr>
          <w:color w:val="000000"/>
        </w:rPr>
        <w:t xml:space="preserve">. 2), 3) </w:t>
      </w:r>
      <w:r>
        <w:rPr>
          <w:color w:val="000000"/>
        </w:rPr>
        <w:t>i</w:t>
      </w:r>
      <w:r w:rsidR="00D64FA2">
        <w:rPr>
          <w:color w:val="000000"/>
        </w:rPr>
        <w:t xml:space="preserve"> 4)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predlogu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povraćaj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pređašnje</w:t>
      </w:r>
      <w:r w:rsidR="00D64FA2">
        <w:rPr>
          <w:color w:val="000000"/>
        </w:rPr>
        <w:t xml:space="preserve"> </w:t>
      </w:r>
      <w:r>
        <w:rPr>
          <w:color w:val="000000"/>
        </w:rPr>
        <w:t>stanje</w:t>
      </w:r>
      <w:r w:rsidR="00D64FA2">
        <w:rPr>
          <w:color w:val="000000"/>
        </w:rPr>
        <w:t xml:space="preserve"> </w:t>
      </w:r>
      <w:r>
        <w:rPr>
          <w:color w:val="000000"/>
        </w:rPr>
        <w:t>odlučuje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V. </w:t>
      </w:r>
      <w:r w:rsidR="00B352DD">
        <w:rPr>
          <w:color w:val="000000"/>
        </w:rPr>
        <w:t>OSTVARIVANjE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OBAVEZA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tražioca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48.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Republici</w:t>
      </w:r>
      <w:r>
        <w:rPr>
          <w:color w:val="000000"/>
        </w:rPr>
        <w:t xml:space="preserve"> </w:t>
      </w:r>
      <w:r w:rsidR="00B352DD">
        <w:rPr>
          <w:color w:val="000000"/>
        </w:rPr>
        <w:t>Srbiji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socijalnu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zdravstvenu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osnovno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srednje</w:t>
      </w:r>
      <w:r>
        <w:rPr>
          <w:color w:val="000000"/>
        </w:rPr>
        <w:t xml:space="preserve"> </w:t>
      </w:r>
      <w:r w:rsidR="00B352DD">
        <w:rPr>
          <w:color w:val="000000"/>
        </w:rPr>
        <w:t>obrazovanje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informisanje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pravnu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veroispovesti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pristup</w:t>
      </w:r>
      <w:r>
        <w:rPr>
          <w:color w:val="000000"/>
        </w:rPr>
        <w:t xml:space="preserve"> </w:t>
      </w:r>
      <w:r w:rsidR="00B352DD">
        <w:rPr>
          <w:color w:val="000000"/>
        </w:rPr>
        <w:t>tržištu</w:t>
      </w:r>
      <w:r>
        <w:rPr>
          <w:color w:val="000000"/>
        </w:rPr>
        <w:t xml:space="preserve"> </w:t>
      </w:r>
      <w:r w:rsidR="00B352DD">
        <w:rPr>
          <w:color w:val="000000"/>
        </w:rPr>
        <w:t>rada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9) </w:t>
      </w:r>
      <w:r w:rsidR="00B352DD">
        <w:rPr>
          <w:color w:val="000000"/>
        </w:rPr>
        <w:t>isprave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</w:t>
      </w:r>
      <w:r>
        <w:rPr>
          <w:color w:val="000000"/>
        </w:rPr>
        <w:t xml:space="preserve">. 90. </w:t>
      </w:r>
      <w:r w:rsidR="00B352DD">
        <w:rPr>
          <w:color w:val="000000"/>
        </w:rPr>
        <w:t>i</w:t>
      </w:r>
      <w:r>
        <w:rPr>
          <w:color w:val="000000"/>
        </w:rPr>
        <w:t xml:space="preserve"> 91.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Boravak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sloboda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49.</w:t>
      </w:r>
    </w:p>
    <w:p w:rsidR="00FE0035" w:rsidRDefault="00B352DD">
      <w:pPr>
        <w:spacing w:after="150"/>
      </w:pP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prijemu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namenjen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,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boravi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vreme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slobodno</w:t>
      </w:r>
      <w:r w:rsidR="00D64FA2">
        <w:rPr>
          <w:color w:val="000000"/>
        </w:rPr>
        <w:t xml:space="preserve"> </w:t>
      </w:r>
      <w:r>
        <w:rPr>
          <w:color w:val="000000"/>
        </w:rPr>
        <w:t>kretati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teritoriji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ograničenje</w:t>
      </w:r>
      <w:r w:rsidR="00D64FA2">
        <w:rPr>
          <w:color w:val="000000"/>
        </w:rPr>
        <w:t xml:space="preserve"> </w:t>
      </w:r>
      <w:r>
        <w:rPr>
          <w:color w:val="000000"/>
        </w:rPr>
        <w:t>njegovog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77.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Materijalni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prihvata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50.</w:t>
      </w:r>
    </w:p>
    <w:p w:rsidR="00FE0035" w:rsidRDefault="00B352DD">
      <w:pPr>
        <w:spacing w:after="150"/>
      </w:pPr>
      <w:r>
        <w:rPr>
          <w:color w:val="000000"/>
        </w:rPr>
        <w:t>Materijalni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obuhvataju</w:t>
      </w:r>
      <w:r w:rsidR="00D64FA2">
        <w:rPr>
          <w:color w:val="000000"/>
        </w:rPr>
        <w:t xml:space="preserve">: </w:t>
      </w:r>
      <w:r>
        <w:rPr>
          <w:color w:val="000000"/>
        </w:rPr>
        <w:t>smeštaj</w:t>
      </w:r>
      <w:r w:rsidR="00D64FA2">
        <w:rPr>
          <w:color w:val="000000"/>
        </w:rPr>
        <w:t xml:space="preserve">, </w:t>
      </w:r>
      <w:r>
        <w:rPr>
          <w:color w:val="000000"/>
        </w:rPr>
        <w:t>hranu</w:t>
      </w:r>
      <w:r w:rsidR="00D64FA2">
        <w:rPr>
          <w:color w:val="000000"/>
        </w:rPr>
        <w:t xml:space="preserve">, </w:t>
      </w:r>
      <w:r>
        <w:rPr>
          <w:color w:val="000000"/>
        </w:rPr>
        <w:t>odeću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novčana</w:t>
      </w:r>
      <w:r w:rsidR="00D64FA2">
        <w:rPr>
          <w:color w:val="000000"/>
        </w:rPr>
        <w:t xml:space="preserve"> </w:t>
      </w: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potrebe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Visina</w:t>
      </w:r>
      <w:r w:rsidR="00D64FA2">
        <w:rPr>
          <w:color w:val="000000"/>
        </w:rPr>
        <w:t xml:space="preserve"> </w:t>
      </w:r>
      <w:r>
        <w:rPr>
          <w:color w:val="000000"/>
        </w:rPr>
        <w:t>novčanih</w:t>
      </w:r>
      <w:r w:rsidR="00D64FA2">
        <w:rPr>
          <w:color w:val="000000"/>
        </w:rPr>
        <w:t xml:space="preserve"> </w:t>
      </w:r>
      <w:r>
        <w:rPr>
          <w:color w:val="000000"/>
        </w:rPr>
        <w:t>sredstava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potrebe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jednaka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visini</w:t>
      </w:r>
      <w:r w:rsidR="00D64FA2">
        <w:rPr>
          <w:color w:val="000000"/>
        </w:rPr>
        <w:t xml:space="preserve"> </w:t>
      </w:r>
      <w:r>
        <w:rPr>
          <w:color w:val="000000"/>
        </w:rPr>
        <w:t>sredstava</w:t>
      </w:r>
      <w:r w:rsidR="00D64FA2">
        <w:rPr>
          <w:color w:val="000000"/>
        </w:rPr>
        <w:t xml:space="preserve"> </w:t>
      </w:r>
      <w:r>
        <w:rPr>
          <w:color w:val="000000"/>
        </w:rPr>
        <w:t>koju</w:t>
      </w:r>
      <w:r w:rsidR="00D64FA2">
        <w:rPr>
          <w:color w:val="000000"/>
        </w:rPr>
        <w:t xml:space="preserve"> </w:t>
      </w:r>
      <w:r>
        <w:rPr>
          <w:color w:val="000000"/>
        </w:rPr>
        <w:t>ostvaruju</w:t>
      </w:r>
      <w:r w:rsidR="00D64FA2">
        <w:rPr>
          <w:color w:val="000000"/>
        </w:rPr>
        <w:t xml:space="preserve"> </w:t>
      </w:r>
      <w:r>
        <w:rPr>
          <w:color w:val="000000"/>
        </w:rPr>
        <w:t>odrasli</w:t>
      </w:r>
      <w:r w:rsidR="00D64FA2">
        <w:rPr>
          <w:color w:val="000000"/>
        </w:rPr>
        <w:t xml:space="preserve"> </w:t>
      </w:r>
      <w:r>
        <w:rPr>
          <w:color w:val="000000"/>
        </w:rPr>
        <w:t>korisnici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socijalnoj</w:t>
      </w:r>
      <w:r w:rsidR="00D64FA2">
        <w:rPr>
          <w:color w:val="000000"/>
        </w:rPr>
        <w:t xml:space="preserve"> </w:t>
      </w:r>
      <w:r>
        <w:rPr>
          <w:color w:val="000000"/>
        </w:rPr>
        <w:t>zaštiti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prihoda</w:t>
      </w:r>
      <w:r w:rsidR="00D64FA2">
        <w:rPr>
          <w:color w:val="000000"/>
        </w:rPr>
        <w:t xml:space="preserve">, </w:t>
      </w:r>
      <w:r>
        <w:rPr>
          <w:color w:val="000000"/>
        </w:rPr>
        <w:t>smešteni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ustanovu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oblast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. </w:t>
      </w:r>
      <w:r>
        <w:rPr>
          <w:color w:val="000000"/>
        </w:rPr>
        <w:t>Novčana</w:t>
      </w:r>
      <w:r w:rsidR="00D64FA2">
        <w:rPr>
          <w:color w:val="000000"/>
        </w:rPr>
        <w:t xml:space="preserve"> </w:t>
      </w: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dodeljuju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najviše</w:t>
      </w:r>
      <w:r w:rsidR="00D64FA2">
        <w:rPr>
          <w:color w:val="000000"/>
        </w:rPr>
        <w:t xml:space="preserve"> </w:t>
      </w:r>
      <w:r>
        <w:rPr>
          <w:color w:val="000000"/>
        </w:rPr>
        <w:t>četiri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porodičnog</w:t>
      </w:r>
      <w:r w:rsidR="00D64FA2">
        <w:rPr>
          <w:color w:val="000000"/>
        </w:rPr>
        <w:t xml:space="preserve"> </w:t>
      </w:r>
      <w:r>
        <w:rPr>
          <w:color w:val="000000"/>
        </w:rPr>
        <w:t>domaćinstva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, </w:t>
      </w:r>
      <w:r>
        <w:rPr>
          <w:color w:val="000000"/>
        </w:rPr>
        <w:t>uključujući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računa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njegovom</w:t>
      </w:r>
      <w:r w:rsidR="00D64FA2">
        <w:rPr>
          <w:color w:val="000000"/>
        </w:rPr>
        <w:t xml:space="preserve"> </w:t>
      </w:r>
      <w:r>
        <w:rPr>
          <w:color w:val="000000"/>
        </w:rPr>
        <w:t>polu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uzrastu</w:t>
      </w:r>
      <w:r w:rsidR="00D64FA2">
        <w:rPr>
          <w:color w:val="000000"/>
        </w:rPr>
        <w:t xml:space="preserve">,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tome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potrebne</w:t>
      </w:r>
      <w:r w:rsidR="00D64FA2">
        <w:rPr>
          <w:color w:val="000000"/>
        </w:rPr>
        <w:t xml:space="preserve"> </w:t>
      </w:r>
      <w:r>
        <w:rPr>
          <w:color w:val="000000"/>
        </w:rPr>
        <w:t>posebne</w:t>
      </w:r>
      <w:r w:rsidR="00D64FA2">
        <w:rPr>
          <w:color w:val="000000"/>
        </w:rPr>
        <w:t xml:space="preserve"> </w:t>
      </w:r>
      <w:r>
        <w:rPr>
          <w:color w:val="000000"/>
        </w:rPr>
        <w:t>procesne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prihvatne</w:t>
      </w:r>
      <w:r w:rsidR="00D64FA2">
        <w:rPr>
          <w:color w:val="000000"/>
        </w:rPr>
        <w:t xml:space="preserve"> </w:t>
      </w:r>
      <w:r>
        <w:rPr>
          <w:color w:val="000000"/>
        </w:rPr>
        <w:t>garancije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jedinstvu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>.</w:t>
      </w:r>
    </w:p>
    <w:p w:rsidR="00FE0035" w:rsidRDefault="00D64FA2">
      <w:pPr>
        <w:spacing w:after="150"/>
      </w:pPr>
      <w:r>
        <w:rPr>
          <w:color w:val="000000"/>
        </w:rPr>
        <w:t>M</w:t>
      </w:r>
      <w:r w:rsidR="00B352DD">
        <w:rPr>
          <w:color w:val="000000"/>
        </w:rPr>
        <w:t>aterijalni</w:t>
      </w:r>
      <w:r>
        <w:rPr>
          <w:color w:val="000000"/>
        </w:rPr>
        <w:t xml:space="preserve"> </w:t>
      </w:r>
      <w:r w:rsidR="00B352DD">
        <w:rPr>
          <w:color w:val="000000"/>
        </w:rPr>
        <w:t>uslovi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umanjiti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prestati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tražilac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sopstvena</w:t>
      </w:r>
      <w:r>
        <w:rPr>
          <w:color w:val="000000"/>
        </w:rPr>
        <w:t xml:space="preserve"> </w:t>
      </w:r>
      <w:r w:rsidR="00B352DD">
        <w:rPr>
          <w:color w:val="000000"/>
        </w:rPr>
        <w:t>sredstva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počne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ostvaruje</w:t>
      </w:r>
      <w:r>
        <w:rPr>
          <w:color w:val="000000"/>
        </w:rPr>
        <w:t xml:space="preserve"> </w:t>
      </w:r>
      <w:r w:rsidR="00B352DD">
        <w:rPr>
          <w:color w:val="000000"/>
        </w:rPr>
        <w:t>prihode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rada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dovoljni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pokrije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,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zloupotrebom</w:t>
      </w:r>
      <w:r>
        <w:rPr>
          <w:color w:val="000000"/>
        </w:rPr>
        <w:t xml:space="preserve"> </w:t>
      </w:r>
      <w:r w:rsidR="00B352DD">
        <w:rPr>
          <w:color w:val="000000"/>
        </w:rPr>
        <w:t>dodeljene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stava</w:t>
      </w:r>
      <w:r>
        <w:rPr>
          <w:color w:val="000000"/>
        </w:rPr>
        <w:t xml:space="preserve"> 1.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ostvari</w:t>
      </w:r>
      <w:r>
        <w:rPr>
          <w:color w:val="000000"/>
        </w:rPr>
        <w:t xml:space="preserve"> </w:t>
      </w:r>
      <w:r w:rsidR="00B352DD">
        <w:rPr>
          <w:color w:val="000000"/>
        </w:rPr>
        <w:t>korist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umanjenju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prestanku</w:t>
      </w:r>
      <w:r w:rsidR="00D64FA2">
        <w:rPr>
          <w:color w:val="000000"/>
        </w:rPr>
        <w:t xml:space="preserve"> </w:t>
      </w:r>
      <w:r>
        <w:rPr>
          <w:color w:val="000000"/>
        </w:rPr>
        <w:t>materijalnih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5.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uloižiti</w:t>
      </w:r>
      <w:r w:rsidR="00D64FA2">
        <w:rPr>
          <w:color w:val="000000"/>
        </w:rPr>
        <w:t xml:space="preserve"> </w:t>
      </w:r>
      <w:r>
        <w:rPr>
          <w:color w:val="000000"/>
        </w:rPr>
        <w:t>žalbu</w:t>
      </w:r>
      <w:r w:rsidR="00D64FA2">
        <w:rPr>
          <w:color w:val="000000"/>
        </w:rPr>
        <w:t xml:space="preserve"> </w:t>
      </w:r>
      <w:r>
        <w:rPr>
          <w:color w:val="000000"/>
        </w:rPr>
        <w:t>Komisiji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odlaže</w:t>
      </w:r>
      <w:r w:rsidR="00D64FA2">
        <w:rPr>
          <w:color w:val="000000"/>
        </w:rPr>
        <w:t xml:space="preserve"> </w:t>
      </w:r>
      <w:r>
        <w:rPr>
          <w:color w:val="000000"/>
        </w:rPr>
        <w:t>izvršenje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ukoliko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doneta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smanjenju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ukidanju</w:t>
      </w:r>
      <w:r w:rsidR="00D64FA2">
        <w:rPr>
          <w:color w:val="000000"/>
        </w:rPr>
        <w:t xml:space="preserve"> </w:t>
      </w:r>
      <w:r>
        <w:rPr>
          <w:color w:val="000000"/>
        </w:rPr>
        <w:t>džeparca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poseduje</w:t>
      </w:r>
      <w:r w:rsidR="00D64FA2">
        <w:rPr>
          <w:color w:val="000000"/>
        </w:rPr>
        <w:t xml:space="preserve"> </w:t>
      </w:r>
      <w:r>
        <w:rPr>
          <w:color w:val="000000"/>
        </w:rPr>
        <w:t>sopstvena</w:t>
      </w:r>
      <w:r w:rsidR="00D64FA2">
        <w:rPr>
          <w:color w:val="000000"/>
        </w:rPr>
        <w:t xml:space="preserve"> </w:t>
      </w:r>
      <w:r>
        <w:rPr>
          <w:color w:val="000000"/>
        </w:rPr>
        <w:t>novčana</w:t>
      </w:r>
      <w:r w:rsidR="00D64FA2">
        <w:rPr>
          <w:color w:val="000000"/>
        </w:rPr>
        <w:t xml:space="preserve"> </w:t>
      </w:r>
      <w:r>
        <w:rPr>
          <w:color w:val="000000"/>
        </w:rPr>
        <w:t>sredstva</w:t>
      </w:r>
      <w:r w:rsidR="00D64FA2">
        <w:rPr>
          <w:color w:val="000000"/>
        </w:rPr>
        <w:t xml:space="preserve">,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svom</w:t>
      </w:r>
      <w:r w:rsidR="00D64FA2">
        <w:rPr>
          <w:color w:val="000000"/>
        </w:rPr>
        <w:t xml:space="preserve"> </w:t>
      </w:r>
      <w:r>
        <w:rPr>
          <w:color w:val="000000"/>
        </w:rPr>
        <w:t>trošku</w:t>
      </w:r>
      <w:r w:rsidR="00D64FA2">
        <w:rPr>
          <w:color w:val="000000"/>
        </w:rPr>
        <w:t xml:space="preserve"> </w:t>
      </w:r>
      <w:r>
        <w:rPr>
          <w:color w:val="000000"/>
        </w:rPr>
        <w:t>boraviti</w:t>
      </w:r>
      <w:r w:rsidR="00D64FA2">
        <w:rPr>
          <w:color w:val="000000"/>
        </w:rPr>
        <w:t xml:space="preserve"> </w:t>
      </w:r>
      <w:r>
        <w:rPr>
          <w:color w:val="000000"/>
        </w:rPr>
        <w:t>van</w:t>
      </w:r>
      <w:r w:rsidR="00D64FA2">
        <w:rPr>
          <w:color w:val="000000"/>
        </w:rPr>
        <w:t xml:space="preserve"> </w:t>
      </w:r>
      <w:r>
        <w:rPr>
          <w:color w:val="000000"/>
        </w:rPr>
        <w:t>smeštajnih</w:t>
      </w:r>
      <w:r w:rsidR="00D64FA2">
        <w:rPr>
          <w:color w:val="000000"/>
        </w:rPr>
        <w:t xml:space="preserve"> </w:t>
      </w:r>
      <w:r>
        <w:rPr>
          <w:color w:val="000000"/>
        </w:rPr>
        <w:t>kapaciteta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 xml:space="preserve"> </w:t>
      </w:r>
      <w:r>
        <w:rPr>
          <w:color w:val="000000"/>
        </w:rPr>
        <w:t>isključivo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prethodno</w:t>
      </w:r>
      <w:r w:rsidR="00D64FA2">
        <w:rPr>
          <w:color w:val="000000"/>
        </w:rPr>
        <w:t xml:space="preserve"> </w:t>
      </w:r>
      <w:r>
        <w:rPr>
          <w:color w:val="000000"/>
        </w:rPr>
        <w:t>odobrenje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pošto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podnet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. </w:t>
      </w:r>
      <w:r>
        <w:rPr>
          <w:color w:val="000000"/>
        </w:rPr>
        <w:t>Izuzetno</w:t>
      </w:r>
      <w:r w:rsidR="00D64FA2">
        <w:rPr>
          <w:color w:val="000000"/>
        </w:rPr>
        <w:t xml:space="preserve">,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izdati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ranije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sigurnosti</w:t>
      </w:r>
      <w:r w:rsidR="00D64FA2">
        <w:rPr>
          <w:color w:val="000000"/>
        </w:rPr>
        <w:t xml:space="preserve"> </w:t>
      </w:r>
      <w:r>
        <w:rPr>
          <w:color w:val="000000"/>
        </w:rPr>
        <w:t>stanca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registgrovan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zahtevaju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uslovima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materijalni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,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njihovo</w:t>
      </w:r>
      <w:r w:rsidR="00D64FA2">
        <w:rPr>
          <w:color w:val="000000"/>
        </w:rPr>
        <w:t xml:space="preserve"> </w:t>
      </w:r>
      <w:r>
        <w:rPr>
          <w:color w:val="000000"/>
        </w:rPr>
        <w:t>umanjenje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drugim</w:t>
      </w:r>
      <w:r w:rsidR="00D64FA2">
        <w:rPr>
          <w:color w:val="000000"/>
        </w:rPr>
        <w:t xml:space="preserve"> </w:t>
      </w:r>
      <w:r>
        <w:rPr>
          <w:color w:val="000000"/>
        </w:rPr>
        <w:t>pitanjima</w:t>
      </w:r>
      <w:r w:rsidR="00D64FA2">
        <w:rPr>
          <w:color w:val="000000"/>
        </w:rPr>
        <w:t xml:space="preserve"> </w:t>
      </w:r>
      <w:r>
        <w:rPr>
          <w:color w:val="000000"/>
        </w:rPr>
        <w:t>vezanim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umanjenje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materijalnih</w:t>
      </w:r>
      <w:r w:rsidR="00D64FA2">
        <w:rPr>
          <w:color w:val="000000"/>
        </w:rPr>
        <w:t xml:space="preserve"> </w:t>
      </w:r>
      <w:r>
        <w:rPr>
          <w:color w:val="000000"/>
        </w:rPr>
        <w:t>uslova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pravilima</w:t>
      </w:r>
      <w:r w:rsidR="00D64FA2">
        <w:rPr>
          <w:color w:val="000000"/>
        </w:rPr>
        <w:t xml:space="preserve"> </w:t>
      </w:r>
      <w:r>
        <w:rPr>
          <w:color w:val="000000"/>
        </w:rPr>
        <w:t>kućnog</w:t>
      </w:r>
      <w:r w:rsidR="00D64FA2">
        <w:rPr>
          <w:color w:val="000000"/>
        </w:rPr>
        <w:t xml:space="preserve"> </w:t>
      </w:r>
      <w:r>
        <w:rPr>
          <w:color w:val="000000"/>
        </w:rPr>
        <w:t>reda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načinu</w:t>
      </w:r>
      <w:r w:rsidR="00D64FA2">
        <w:rPr>
          <w:color w:val="000000"/>
        </w:rPr>
        <w:t xml:space="preserve"> </w:t>
      </w:r>
      <w:r>
        <w:rPr>
          <w:color w:val="000000"/>
        </w:rPr>
        <w:t>isplate</w:t>
      </w:r>
      <w:r w:rsidR="00D64FA2">
        <w:rPr>
          <w:color w:val="000000"/>
        </w:rPr>
        <w:t xml:space="preserve"> </w:t>
      </w:r>
      <w:r>
        <w:rPr>
          <w:color w:val="000000"/>
        </w:rPr>
        <w:t>sredstava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potrebe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rukovodilac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Materijalni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obezbediti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namene</w:t>
      </w:r>
      <w:r w:rsidR="00D64FA2">
        <w:rPr>
          <w:color w:val="000000"/>
        </w:rPr>
        <w:t xml:space="preserve"> (</w:t>
      </w:r>
      <w:r>
        <w:rPr>
          <w:color w:val="000000"/>
        </w:rPr>
        <w:t>hotel</w:t>
      </w:r>
      <w:r w:rsidR="00D64FA2">
        <w:rPr>
          <w:color w:val="000000"/>
        </w:rPr>
        <w:t xml:space="preserve">, </w:t>
      </w:r>
      <w:r>
        <w:rPr>
          <w:color w:val="000000"/>
        </w:rPr>
        <w:t>odmaralište</w:t>
      </w:r>
      <w:r w:rsidR="00D64FA2">
        <w:rPr>
          <w:color w:val="000000"/>
        </w:rPr>
        <w:t xml:space="preserve">,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pogodan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>).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Centar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objekat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tražilaca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51.</w:t>
      </w:r>
    </w:p>
    <w:p w:rsidR="00FE0035" w:rsidRDefault="00B352DD">
      <w:pPr>
        <w:spacing w:after="150"/>
      </w:pP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tražiocima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materijalni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 xml:space="preserve"> </w:t>
      </w:r>
      <w:r>
        <w:rPr>
          <w:color w:val="000000"/>
        </w:rPr>
        <w:t>osniva</w:t>
      </w:r>
      <w:r w:rsidR="00D64FA2">
        <w:rPr>
          <w:color w:val="000000"/>
        </w:rPr>
        <w:t xml:space="preserve"> </w:t>
      </w:r>
      <w:r>
        <w:rPr>
          <w:color w:val="000000"/>
        </w:rPr>
        <w:t>jedan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centara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 xml:space="preserve">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jedan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objekata</w:t>
      </w:r>
      <w:r w:rsidR="00D64FA2">
        <w:rPr>
          <w:color w:val="000000"/>
        </w:rPr>
        <w:t xml:space="preserve"> </w:t>
      </w:r>
      <w:r>
        <w:rPr>
          <w:color w:val="000000"/>
        </w:rPr>
        <w:t>namenjenih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Radom</w:t>
      </w:r>
      <w:r w:rsidR="00D64FA2">
        <w:rPr>
          <w:color w:val="000000"/>
        </w:rPr>
        <w:t xml:space="preserve"> </w:t>
      </w:r>
      <w:r>
        <w:rPr>
          <w:color w:val="000000"/>
        </w:rPr>
        <w:t>centra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objekta</w:t>
      </w:r>
      <w:r w:rsidR="00D64FA2">
        <w:rPr>
          <w:color w:val="000000"/>
        </w:rPr>
        <w:t xml:space="preserve"> </w:t>
      </w:r>
      <w:r>
        <w:rPr>
          <w:color w:val="000000"/>
        </w:rPr>
        <w:t>namenjenog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rukovodi</w:t>
      </w:r>
      <w:r w:rsidR="00D64FA2">
        <w:rPr>
          <w:color w:val="000000"/>
        </w:rPr>
        <w:t xml:space="preserve"> </w:t>
      </w:r>
      <w:r>
        <w:rPr>
          <w:color w:val="000000"/>
        </w:rPr>
        <w:t>rukovodilac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 xml:space="preserve">,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aktom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unutrašnju</w:t>
      </w:r>
      <w:r w:rsidR="00D64FA2">
        <w:rPr>
          <w:color w:val="000000"/>
        </w:rPr>
        <w:t xml:space="preserve"> </w:t>
      </w:r>
      <w:r>
        <w:rPr>
          <w:color w:val="000000"/>
        </w:rPr>
        <w:t>organizaciju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sistematizaciju</w:t>
      </w:r>
      <w:r w:rsidR="00D64FA2">
        <w:rPr>
          <w:color w:val="000000"/>
        </w:rPr>
        <w:t xml:space="preserve"> </w:t>
      </w:r>
      <w:r>
        <w:rPr>
          <w:color w:val="000000"/>
        </w:rPr>
        <w:t>radnih</w:t>
      </w:r>
      <w:r w:rsidR="00D64FA2">
        <w:rPr>
          <w:color w:val="000000"/>
        </w:rPr>
        <w:t xml:space="preserve"> </w:t>
      </w:r>
      <w:r>
        <w:rPr>
          <w:color w:val="000000"/>
        </w:rPr>
        <w:t>mesta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 </w:t>
      </w:r>
      <w:r>
        <w:rPr>
          <w:color w:val="000000"/>
        </w:rPr>
        <w:t>centra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objekta</w:t>
      </w:r>
      <w:r w:rsidR="00D64FA2">
        <w:rPr>
          <w:color w:val="000000"/>
        </w:rPr>
        <w:t xml:space="preserve"> </w:t>
      </w:r>
      <w:r>
        <w:rPr>
          <w:color w:val="000000"/>
        </w:rPr>
        <w:t>namenjenog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budžetu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52.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materijalni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, </w:t>
      </w: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podnelo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njegovom</w:t>
      </w:r>
      <w:r w:rsidR="00D64FA2">
        <w:rPr>
          <w:color w:val="000000"/>
        </w:rPr>
        <w:t xml:space="preserve"> </w:t>
      </w:r>
      <w:r>
        <w:rPr>
          <w:color w:val="000000"/>
        </w:rPr>
        <w:t>zahtevu</w:t>
      </w:r>
      <w:r w:rsidR="00D64FA2">
        <w:rPr>
          <w:color w:val="000000"/>
        </w:rPr>
        <w:t xml:space="preserve">,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centra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socijalni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,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ustanovi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, </w:t>
      </w:r>
      <w:r>
        <w:rPr>
          <w:color w:val="000000"/>
        </w:rPr>
        <w:t>kod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pružaoca</w:t>
      </w:r>
      <w:r w:rsidR="00D64FA2">
        <w:rPr>
          <w:color w:val="000000"/>
        </w:rPr>
        <w:t xml:space="preserve"> </w:t>
      </w:r>
      <w:r>
        <w:rPr>
          <w:color w:val="000000"/>
        </w:rPr>
        <w:t>usluge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drugoj</w:t>
      </w:r>
      <w:r w:rsidR="00D64FA2">
        <w:rPr>
          <w:color w:val="000000"/>
        </w:rPr>
        <w:t xml:space="preserve"> </w:t>
      </w:r>
      <w:r>
        <w:rPr>
          <w:color w:val="000000"/>
        </w:rPr>
        <w:t>porodici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obezbediti</w:t>
      </w:r>
      <w:r w:rsidR="00D64FA2">
        <w:rPr>
          <w:color w:val="000000"/>
        </w:rPr>
        <w:t xml:space="preserve"> </w:t>
      </w:r>
      <w:r>
        <w:rPr>
          <w:color w:val="000000"/>
        </w:rPr>
        <w:t>potrebni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smešta</w:t>
      </w:r>
      <w:r w:rsidR="00D64FA2">
        <w:rPr>
          <w:color w:val="000000"/>
        </w:rPr>
        <w:t>j.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,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posebnom</w:t>
      </w:r>
      <w:r w:rsidR="00D64FA2">
        <w:rPr>
          <w:color w:val="000000"/>
        </w:rPr>
        <w:t xml:space="preserve"> </w:t>
      </w:r>
      <w:r>
        <w:rPr>
          <w:color w:val="000000"/>
        </w:rPr>
        <w:t>psiho</w:t>
      </w:r>
      <w:r w:rsidR="00D64FA2">
        <w:rPr>
          <w:color w:val="000000"/>
        </w:rPr>
        <w:t>-</w:t>
      </w:r>
      <w:r>
        <w:rPr>
          <w:color w:val="000000"/>
        </w:rPr>
        <w:t>fizičkom</w:t>
      </w:r>
      <w:r w:rsidR="00D64FA2">
        <w:rPr>
          <w:color w:val="000000"/>
        </w:rPr>
        <w:t xml:space="preserve"> </w:t>
      </w:r>
      <w:r>
        <w:rPr>
          <w:color w:val="000000"/>
        </w:rPr>
        <w:t>stanju</w:t>
      </w:r>
      <w:r w:rsidR="00D64FA2">
        <w:rPr>
          <w:color w:val="000000"/>
        </w:rPr>
        <w:t xml:space="preserve">,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potrebne</w:t>
      </w:r>
      <w:r w:rsidR="00D64FA2">
        <w:rPr>
          <w:color w:val="000000"/>
        </w:rPr>
        <w:t xml:space="preserve"> </w:t>
      </w:r>
      <w:r>
        <w:rPr>
          <w:color w:val="000000"/>
        </w:rPr>
        <w:t>posebne</w:t>
      </w:r>
      <w:r w:rsidR="00D64FA2">
        <w:rPr>
          <w:color w:val="000000"/>
        </w:rPr>
        <w:t xml:space="preserve"> </w:t>
      </w:r>
      <w:r>
        <w:rPr>
          <w:color w:val="000000"/>
        </w:rPr>
        <w:t>procesne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prihvatne</w:t>
      </w:r>
      <w:r w:rsidR="00D64FA2">
        <w:rPr>
          <w:color w:val="000000"/>
        </w:rPr>
        <w:t xml:space="preserve"> </w:t>
      </w:r>
      <w:r>
        <w:rPr>
          <w:color w:val="000000"/>
        </w:rPr>
        <w:t>garancije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centru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drugom</w:t>
      </w:r>
      <w:r w:rsidR="00D64FA2">
        <w:rPr>
          <w:color w:val="000000"/>
        </w:rPr>
        <w:t xml:space="preserve"> </w:t>
      </w:r>
      <w:r>
        <w:rPr>
          <w:color w:val="000000"/>
        </w:rPr>
        <w:t>objektu</w:t>
      </w:r>
      <w:r w:rsidR="00D64FA2">
        <w:rPr>
          <w:color w:val="000000"/>
        </w:rPr>
        <w:t xml:space="preserve"> </w:t>
      </w:r>
      <w:r>
        <w:rPr>
          <w:color w:val="000000"/>
        </w:rPr>
        <w:t>namenjenom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obezbediti</w:t>
      </w:r>
      <w:r w:rsidR="00D64FA2">
        <w:rPr>
          <w:color w:val="000000"/>
        </w:rPr>
        <w:t xml:space="preserve"> </w:t>
      </w:r>
      <w:r>
        <w:rPr>
          <w:color w:val="000000"/>
        </w:rPr>
        <w:t>potrebni</w:t>
      </w:r>
      <w:r w:rsidR="00D64FA2">
        <w:rPr>
          <w:color w:val="000000"/>
        </w:rPr>
        <w:t xml:space="preserve"> </w:t>
      </w: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njegov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,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centra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socijalni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,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ustanovi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, </w:t>
      </w:r>
      <w:r>
        <w:rPr>
          <w:color w:val="000000"/>
        </w:rPr>
        <w:t>kod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pružaoca</w:t>
      </w:r>
      <w:r w:rsidR="00D64FA2">
        <w:rPr>
          <w:color w:val="000000"/>
        </w:rPr>
        <w:t xml:space="preserve"> </w:t>
      </w:r>
      <w:r>
        <w:rPr>
          <w:color w:val="000000"/>
        </w:rPr>
        <w:t>usluge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drugoj</w:t>
      </w:r>
      <w:r w:rsidR="00D64FA2">
        <w:rPr>
          <w:color w:val="000000"/>
        </w:rPr>
        <w:t xml:space="preserve"> </w:t>
      </w:r>
      <w:r>
        <w:rPr>
          <w:color w:val="000000"/>
        </w:rPr>
        <w:t>porodici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socijalni</w:t>
      </w:r>
      <w:r w:rsidR="00D64FA2">
        <w:rPr>
          <w:color w:val="000000"/>
        </w:rPr>
        <w:t xml:space="preserve"> </w:t>
      </w:r>
      <w:r>
        <w:rPr>
          <w:color w:val="000000"/>
        </w:rPr>
        <w:t>rad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2. </w:t>
      </w:r>
      <w:r>
        <w:rPr>
          <w:color w:val="000000"/>
        </w:rPr>
        <w:t>i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sprovede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pribavi</w:t>
      </w:r>
      <w:r w:rsidR="00D64FA2">
        <w:rPr>
          <w:color w:val="000000"/>
        </w:rPr>
        <w:t xml:space="preserve"> </w:t>
      </w:r>
      <w:r>
        <w:rPr>
          <w:color w:val="000000"/>
        </w:rPr>
        <w:t>saglasnost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plaćanje</w:t>
      </w:r>
      <w:r w:rsidR="00D64FA2">
        <w:rPr>
          <w:color w:val="000000"/>
        </w:rPr>
        <w:t xml:space="preserve"> </w:t>
      </w:r>
      <w:r>
        <w:rPr>
          <w:color w:val="000000"/>
        </w:rPr>
        <w:t>troškova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2. </w:t>
      </w:r>
      <w:r>
        <w:rPr>
          <w:color w:val="000000"/>
        </w:rPr>
        <w:t>i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ustanove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, </w:t>
      </w:r>
      <w:r>
        <w:rPr>
          <w:color w:val="000000"/>
        </w:rPr>
        <w:t>kod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pružaoca</w:t>
      </w:r>
      <w:r w:rsidR="00D64FA2">
        <w:rPr>
          <w:color w:val="000000"/>
        </w:rPr>
        <w:t xml:space="preserve"> </w:t>
      </w:r>
      <w:r>
        <w:rPr>
          <w:color w:val="000000"/>
        </w:rPr>
        <w:t>usluge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drugoj</w:t>
      </w:r>
      <w:r w:rsidR="00D64FA2">
        <w:rPr>
          <w:color w:val="000000"/>
        </w:rPr>
        <w:t xml:space="preserve"> </w:t>
      </w:r>
      <w:r>
        <w:rPr>
          <w:color w:val="000000"/>
        </w:rPr>
        <w:t>porodici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budžetu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sredstava</w:t>
      </w:r>
      <w:r w:rsidR="00D64FA2">
        <w:rPr>
          <w:color w:val="000000"/>
        </w:rPr>
        <w:t xml:space="preserve"> </w:t>
      </w:r>
      <w:r>
        <w:rPr>
          <w:color w:val="000000"/>
        </w:rPr>
        <w:t>namenjenih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obezbeđenje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Socijalna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53.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smešten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smeštajnim</w:t>
      </w:r>
      <w:r w:rsidR="00D64FA2">
        <w:rPr>
          <w:color w:val="000000"/>
        </w:rPr>
        <w:t xml:space="preserve"> </w:t>
      </w:r>
      <w:r>
        <w:rPr>
          <w:color w:val="000000"/>
        </w:rPr>
        <w:t>kapacitetima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 xml:space="preserve">, </w:t>
      </w:r>
      <w:r>
        <w:rPr>
          <w:color w:val="000000"/>
        </w:rPr>
        <w:t>ustanovama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, </w:t>
      </w:r>
      <w:r>
        <w:rPr>
          <w:color w:val="000000"/>
        </w:rPr>
        <w:t>kod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pružaoca</w:t>
      </w:r>
      <w:r w:rsidR="00D64FA2">
        <w:rPr>
          <w:color w:val="000000"/>
        </w:rPr>
        <w:t xml:space="preserve"> </w:t>
      </w:r>
      <w:r>
        <w:rPr>
          <w:color w:val="000000"/>
        </w:rPr>
        <w:t>usluge</w:t>
      </w:r>
      <w:r w:rsidR="00D64FA2">
        <w:rPr>
          <w:color w:val="000000"/>
        </w:rPr>
        <w:t xml:space="preserve"> </w:t>
      </w:r>
      <w:r>
        <w:rPr>
          <w:color w:val="000000"/>
        </w:rPr>
        <w:t>smeštaja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drugoj</w:t>
      </w:r>
      <w:r w:rsidR="00D64FA2">
        <w:rPr>
          <w:color w:val="000000"/>
        </w:rPr>
        <w:t xml:space="preserve"> </w:t>
      </w:r>
      <w:r>
        <w:rPr>
          <w:color w:val="000000"/>
        </w:rPr>
        <w:t>porodici</w:t>
      </w:r>
      <w:r w:rsidR="00D64FA2">
        <w:rPr>
          <w:color w:val="000000"/>
        </w:rPr>
        <w:t xml:space="preserve">,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socijalnu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Ministar</w:t>
      </w:r>
      <w:r w:rsidR="00D64FA2">
        <w:rPr>
          <w:color w:val="000000"/>
        </w:rPr>
        <w:t xml:space="preserve"> </w:t>
      </w:r>
      <w:r>
        <w:rPr>
          <w:color w:val="000000"/>
        </w:rPr>
        <w:t>nadležan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socijalnu</w:t>
      </w:r>
      <w:r w:rsidR="00D64FA2">
        <w:rPr>
          <w:color w:val="000000"/>
        </w:rPr>
        <w:t xml:space="preserve"> </w:t>
      </w:r>
      <w:r>
        <w:rPr>
          <w:color w:val="000000"/>
        </w:rPr>
        <w:t>politiku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Zdravstvena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54.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prijema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centar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objekat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, </w:t>
      </w:r>
      <w:r>
        <w:rPr>
          <w:color w:val="000000"/>
        </w:rPr>
        <w:t>svi</w:t>
      </w:r>
      <w:r w:rsidR="00D64FA2">
        <w:rPr>
          <w:color w:val="000000"/>
        </w:rPr>
        <w:t xml:space="preserve"> </w:t>
      </w:r>
      <w:r>
        <w:rPr>
          <w:color w:val="000000"/>
        </w:rPr>
        <w:t>tražioci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zdravstveno</w:t>
      </w:r>
      <w:r w:rsidR="00D64FA2">
        <w:rPr>
          <w:color w:val="000000"/>
        </w:rPr>
        <w:t xml:space="preserve"> </w:t>
      </w:r>
      <w:r>
        <w:rPr>
          <w:color w:val="000000"/>
        </w:rPr>
        <w:t>pregledaju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obavljanje</w:t>
      </w:r>
      <w:r w:rsidR="00D64FA2">
        <w:rPr>
          <w:color w:val="000000"/>
        </w:rPr>
        <w:t xml:space="preserve"> </w:t>
      </w:r>
      <w:r>
        <w:rPr>
          <w:color w:val="000000"/>
        </w:rPr>
        <w:t>zdravstvenih</w:t>
      </w:r>
      <w:r w:rsidR="00D64FA2">
        <w:rPr>
          <w:color w:val="000000"/>
        </w:rPr>
        <w:t xml:space="preserve"> </w:t>
      </w:r>
      <w:r>
        <w:rPr>
          <w:color w:val="000000"/>
        </w:rPr>
        <w:t>pregleda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ministar</w:t>
      </w:r>
      <w:r w:rsidR="00D64FA2">
        <w:rPr>
          <w:color w:val="000000"/>
        </w:rPr>
        <w:t xml:space="preserve"> </w:t>
      </w:r>
      <w:r>
        <w:rPr>
          <w:color w:val="000000"/>
        </w:rPr>
        <w:t>nadležan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</w:t>
      </w:r>
      <w:r>
        <w:rPr>
          <w:color w:val="000000"/>
        </w:rPr>
        <w:t>zdravlja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omogućavanju</w:t>
      </w:r>
      <w:r w:rsidR="00D64FA2">
        <w:rPr>
          <w:color w:val="000000"/>
        </w:rPr>
        <w:t xml:space="preserve"> </w:t>
      </w:r>
      <w:r>
        <w:rPr>
          <w:color w:val="000000"/>
        </w:rPr>
        <w:t>ostvarivanja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, </w:t>
      </w:r>
      <w:r>
        <w:rPr>
          <w:color w:val="000000"/>
        </w:rPr>
        <w:t>odgovarajuća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prioritetno</w:t>
      </w:r>
      <w:r w:rsidR="00D64FA2">
        <w:rPr>
          <w:color w:val="000000"/>
        </w:rPr>
        <w:t xml:space="preserve"> </w:t>
      </w:r>
      <w:r>
        <w:rPr>
          <w:color w:val="000000"/>
        </w:rPr>
        <w:t>pruža</w:t>
      </w:r>
      <w:r w:rsidR="00D64FA2">
        <w:rPr>
          <w:color w:val="000000"/>
        </w:rPr>
        <w:t xml:space="preserve"> </w:t>
      </w:r>
      <w:r>
        <w:rPr>
          <w:color w:val="000000"/>
        </w:rPr>
        <w:t>teško</w:t>
      </w:r>
      <w:r w:rsidR="00D64FA2">
        <w:rPr>
          <w:color w:val="000000"/>
        </w:rPr>
        <w:t xml:space="preserve"> </w:t>
      </w:r>
      <w:r>
        <w:rPr>
          <w:color w:val="000000"/>
        </w:rPr>
        <w:t>obolelom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,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žrtva</w:t>
      </w:r>
      <w:r w:rsidR="00D64FA2">
        <w:rPr>
          <w:color w:val="000000"/>
        </w:rPr>
        <w:t xml:space="preserve"> </w:t>
      </w:r>
      <w:r>
        <w:rPr>
          <w:color w:val="000000"/>
        </w:rPr>
        <w:t>mučenja</w:t>
      </w:r>
      <w:r w:rsidR="00D64FA2">
        <w:rPr>
          <w:color w:val="000000"/>
        </w:rPr>
        <w:t xml:space="preserve">, </w:t>
      </w:r>
      <w:r>
        <w:rPr>
          <w:color w:val="000000"/>
        </w:rPr>
        <w:t>silovanja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teških</w:t>
      </w:r>
      <w:r w:rsidR="00D64FA2">
        <w:rPr>
          <w:color w:val="000000"/>
        </w:rPr>
        <w:t xml:space="preserve"> </w:t>
      </w:r>
      <w:r>
        <w:rPr>
          <w:color w:val="000000"/>
        </w:rPr>
        <w:t>oblika</w:t>
      </w:r>
      <w:r w:rsidR="00D64FA2">
        <w:rPr>
          <w:color w:val="000000"/>
        </w:rPr>
        <w:t xml:space="preserve"> </w:t>
      </w:r>
      <w:r>
        <w:rPr>
          <w:color w:val="000000"/>
        </w:rPr>
        <w:t>psihološkog</w:t>
      </w:r>
      <w:r w:rsidR="00D64FA2">
        <w:rPr>
          <w:color w:val="000000"/>
        </w:rPr>
        <w:t xml:space="preserve">, </w:t>
      </w:r>
      <w:r>
        <w:rPr>
          <w:color w:val="000000"/>
        </w:rPr>
        <w:t>fizičkog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seksualnog</w:t>
      </w:r>
      <w:r w:rsidR="00D64FA2">
        <w:rPr>
          <w:color w:val="000000"/>
        </w:rPr>
        <w:t xml:space="preserve"> </w:t>
      </w:r>
      <w:r>
        <w:rPr>
          <w:color w:val="000000"/>
        </w:rPr>
        <w:t>nasilja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mentalnim</w:t>
      </w:r>
      <w:r w:rsidR="00D64FA2">
        <w:rPr>
          <w:color w:val="000000"/>
        </w:rPr>
        <w:t xml:space="preserve"> </w:t>
      </w:r>
      <w:r>
        <w:rPr>
          <w:color w:val="000000"/>
        </w:rPr>
        <w:t>smetnjama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Obrazovanje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55.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besplatno</w:t>
      </w:r>
      <w:r w:rsidR="00D64FA2">
        <w:rPr>
          <w:color w:val="000000"/>
        </w:rPr>
        <w:t xml:space="preserve"> </w:t>
      </w:r>
      <w:r>
        <w:rPr>
          <w:color w:val="000000"/>
        </w:rPr>
        <w:t>osnovno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srednje</w:t>
      </w:r>
      <w:r w:rsidR="00D64FA2">
        <w:rPr>
          <w:color w:val="000000"/>
        </w:rPr>
        <w:t xml:space="preserve"> </w:t>
      </w:r>
      <w:r>
        <w:rPr>
          <w:color w:val="000000"/>
        </w:rPr>
        <w:t>obrazovanje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posebnim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obrazovanju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odmah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Informisanje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56.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bude</w:t>
      </w:r>
      <w:r w:rsidR="00D64FA2">
        <w:rPr>
          <w:color w:val="000000"/>
        </w:rPr>
        <w:t xml:space="preserve"> </w:t>
      </w:r>
      <w:r>
        <w:rPr>
          <w:color w:val="000000"/>
        </w:rPr>
        <w:t>informisan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pravima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obavezama</w:t>
      </w:r>
      <w:r w:rsidR="00D64FA2">
        <w:rPr>
          <w:color w:val="000000"/>
        </w:rPr>
        <w:t xml:space="preserve"> </w:t>
      </w:r>
      <w:r>
        <w:rPr>
          <w:color w:val="000000"/>
        </w:rPr>
        <w:t>tokom</w:t>
      </w:r>
      <w:r w:rsidR="00D64FA2">
        <w:rPr>
          <w:color w:val="000000"/>
        </w:rPr>
        <w:t xml:space="preserve"> </w:t>
      </w:r>
      <w:r>
        <w:rPr>
          <w:color w:val="000000"/>
        </w:rPr>
        <w:t>celog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bude</w:t>
      </w:r>
      <w:r w:rsidR="00D64FA2">
        <w:rPr>
          <w:color w:val="000000"/>
        </w:rPr>
        <w:t xml:space="preserve"> </w:t>
      </w:r>
      <w:r>
        <w:rPr>
          <w:color w:val="000000"/>
        </w:rPr>
        <w:t>informisan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pravima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obavezama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materijalne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prihvata</w:t>
      </w:r>
      <w:r w:rsidR="00D64FA2">
        <w:rPr>
          <w:color w:val="000000"/>
        </w:rPr>
        <w:t xml:space="preserve"> </w:t>
      </w:r>
      <w:r>
        <w:rPr>
          <w:color w:val="000000"/>
        </w:rPr>
        <w:t>najkasnije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15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bude</w:t>
      </w:r>
      <w:r w:rsidR="00D64FA2">
        <w:rPr>
          <w:color w:val="000000"/>
        </w:rPr>
        <w:t xml:space="preserve"> </w:t>
      </w:r>
      <w:r>
        <w:rPr>
          <w:color w:val="000000"/>
        </w:rPr>
        <w:t>informisan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udruženjima</w:t>
      </w:r>
      <w:r w:rsidR="00D64FA2">
        <w:rPr>
          <w:color w:val="000000"/>
        </w:rPr>
        <w:t xml:space="preserve"> </w:t>
      </w:r>
      <w:r>
        <w:rPr>
          <w:color w:val="000000"/>
        </w:rPr>
        <w:t>građana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drugim</w:t>
      </w:r>
      <w:r w:rsidR="00D64FA2">
        <w:rPr>
          <w:color w:val="000000"/>
        </w:rPr>
        <w:t xml:space="preserve"> </w:t>
      </w:r>
      <w:r>
        <w:rPr>
          <w:color w:val="000000"/>
        </w:rPr>
        <w:t>organizacijama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pružaju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informacije</w:t>
      </w:r>
      <w:r w:rsidR="00D64FA2">
        <w:rPr>
          <w:color w:val="000000"/>
        </w:rPr>
        <w:t xml:space="preserve"> </w:t>
      </w:r>
      <w:r>
        <w:rPr>
          <w:color w:val="000000"/>
        </w:rPr>
        <w:t>tražiocima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traži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koristiti</w:t>
      </w:r>
      <w:r w:rsidR="00D64FA2">
        <w:rPr>
          <w:color w:val="000000"/>
        </w:rPr>
        <w:t xml:space="preserve"> </w:t>
      </w:r>
      <w:r>
        <w:rPr>
          <w:color w:val="000000"/>
        </w:rPr>
        <w:t>besplatnu</w:t>
      </w:r>
      <w:r w:rsidR="00D64FA2">
        <w:rPr>
          <w:color w:val="000000"/>
        </w:rPr>
        <w:t xml:space="preserve"> </w:t>
      </w:r>
      <w:r>
        <w:rPr>
          <w:color w:val="000000"/>
        </w:rPr>
        <w:t>pravnu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zastupanje</w:t>
      </w:r>
      <w:r w:rsidR="00D64FA2">
        <w:rPr>
          <w:color w:val="000000"/>
        </w:rPr>
        <w:t xml:space="preserve"> </w:t>
      </w:r>
      <w:r>
        <w:rPr>
          <w:color w:val="000000"/>
        </w:rPr>
        <w:t>pred</w:t>
      </w:r>
      <w:r w:rsidR="00D64FA2">
        <w:rPr>
          <w:color w:val="000000"/>
        </w:rPr>
        <w:t xml:space="preserve"> </w:t>
      </w:r>
      <w:r>
        <w:rPr>
          <w:color w:val="000000"/>
        </w:rPr>
        <w:t>nadležnim</w:t>
      </w:r>
      <w:r w:rsidR="00D64FA2">
        <w:rPr>
          <w:color w:val="000000"/>
        </w:rPr>
        <w:t xml:space="preserve"> </w:t>
      </w:r>
      <w:r>
        <w:rPr>
          <w:color w:val="000000"/>
        </w:rPr>
        <w:t>organima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udruženja</w:t>
      </w:r>
      <w:r w:rsidR="00D64FA2">
        <w:rPr>
          <w:color w:val="000000"/>
        </w:rPr>
        <w:t xml:space="preserve"> </w:t>
      </w:r>
      <w:r>
        <w:rPr>
          <w:color w:val="000000"/>
        </w:rPr>
        <w:t>čiji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ciljevi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delovanje</w:t>
      </w:r>
      <w:r w:rsidR="00D64FA2">
        <w:rPr>
          <w:color w:val="000000"/>
        </w:rPr>
        <w:t xml:space="preserve"> </w:t>
      </w:r>
      <w:r>
        <w:rPr>
          <w:color w:val="000000"/>
        </w:rPr>
        <w:t>usmereni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pružanje</w:t>
      </w:r>
      <w:r w:rsidR="00D64FA2">
        <w:rPr>
          <w:color w:val="000000"/>
        </w:rPr>
        <w:t xml:space="preserve"> </w:t>
      </w:r>
      <w:r>
        <w:rPr>
          <w:color w:val="000000"/>
        </w:rPr>
        <w:t>pravne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 xml:space="preserve"> </w:t>
      </w:r>
      <w:r>
        <w:rPr>
          <w:color w:val="000000"/>
        </w:rPr>
        <w:t>tražiocima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besplatnu</w:t>
      </w:r>
      <w:r w:rsidR="00D64FA2">
        <w:rPr>
          <w:color w:val="000000"/>
        </w:rPr>
        <w:t xml:space="preserve"> </w:t>
      </w:r>
      <w:r>
        <w:rPr>
          <w:color w:val="000000"/>
        </w:rPr>
        <w:t>pravnu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UNHCR</w:t>
      </w:r>
      <w:r w:rsidR="00D64FA2">
        <w:rPr>
          <w:color w:val="000000"/>
        </w:rPr>
        <w:t>-</w:t>
      </w:r>
      <w:r>
        <w:rPr>
          <w:color w:val="000000"/>
        </w:rPr>
        <w:t>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Pristup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tržištu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tražioca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57.</w:t>
      </w:r>
    </w:p>
    <w:p w:rsidR="00FE0035" w:rsidRDefault="00B352DD">
      <w:pPr>
        <w:spacing w:after="150"/>
      </w:pP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tržištu</w:t>
      </w:r>
      <w:r w:rsidR="00D64FA2">
        <w:rPr>
          <w:color w:val="000000"/>
        </w:rPr>
        <w:t xml:space="preserve"> </w:t>
      </w:r>
      <w:r>
        <w:rPr>
          <w:color w:val="000000"/>
        </w:rPr>
        <w:t>rada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oblast</w:t>
      </w:r>
      <w:r w:rsidR="00D64FA2">
        <w:rPr>
          <w:color w:val="000000"/>
        </w:rPr>
        <w:t xml:space="preserve"> </w:t>
      </w:r>
      <w:r>
        <w:rPr>
          <w:color w:val="000000"/>
        </w:rPr>
        <w:t>zapošljavanja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Posebne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tražioca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58.</w:t>
      </w:r>
    </w:p>
    <w:p w:rsidR="00FE0035" w:rsidRDefault="00B352DD">
      <w:pPr>
        <w:spacing w:after="150"/>
      </w:pPr>
      <w:r>
        <w:rPr>
          <w:color w:val="000000"/>
        </w:rPr>
        <w:t>Obaveze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pridržava</w:t>
      </w:r>
      <w:r>
        <w:rPr>
          <w:color w:val="000000"/>
        </w:rPr>
        <w:t xml:space="preserve"> </w:t>
      </w:r>
      <w:r w:rsidR="00B352DD">
        <w:rPr>
          <w:color w:val="000000"/>
        </w:rPr>
        <w:t>mera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78.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,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one</w:t>
      </w:r>
      <w:r>
        <w:rPr>
          <w:color w:val="000000"/>
        </w:rPr>
        <w:t xml:space="preserve"> </w:t>
      </w:r>
      <w:r w:rsidR="00B352DD">
        <w:rPr>
          <w:color w:val="000000"/>
        </w:rPr>
        <w:t>određene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svakoj</w:t>
      </w:r>
      <w:r>
        <w:rPr>
          <w:color w:val="000000"/>
        </w:rPr>
        <w:t xml:space="preserve"> </w:t>
      </w:r>
      <w:r w:rsidR="00B352DD">
        <w:rPr>
          <w:color w:val="000000"/>
        </w:rPr>
        <w:t>promeni</w:t>
      </w:r>
      <w:r>
        <w:rPr>
          <w:color w:val="000000"/>
        </w:rPr>
        <w:t xml:space="preserve"> </w:t>
      </w:r>
      <w:r w:rsidR="00B352DD">
        <w:rPr>
          <w:color w:val="000000"/>
        </w:rPr>
        <w:t>ranije</w:t>
      </w:r>
      <w:r>
        <w:rPr>
          <w:color w:val="000000"/>
        </w:rPr>
        <w:t xml:space="preserve"> </w:t>
      </w:r>
      <w:r w:rsidR="00B352DD">
        <w:rPr>
          <w:color w:val="000000"/>
        </w:rPr>
        <w:t>odobrene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roku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tri</w:t>
      </w:r>
      <w:r>
        <w:rPr>
          <w:color w:val="000000"/>
        </w:rPr>
        <w:t xml:space="preserve"> </w:t>
      </w:r>
      <w:r w:rsidR="00B352DD">
        <w:rPr>
          <w:color w:val="000000"/>
        </w:rPr>
        <w:t>dana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promene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, </w:t>
      </w:r>
      <w:r w:rsidR="00B352DD">
        <w:rPr>
          <w:color w:val="000000"/>
        </w:rPr>
        <w:t>pismeno</w:t>
      </w:r>
      <w:r>
        <w:rPr>
          <w:color w:val="000000"/>
        </w:rPr>
        <w:t xml:space="preserve"> </w:t>
      </w:r>
      <w:r w:rsidR="00B352DD">
        <w:rPr>
          <w:color w:val="000000"/>
        </w:rPr>
        <w:t>obavesti</w:t>
      </w:r>
      <w:r>
        <w:rPr>
          <w:color w:val="000000"/>
        </w:rPr>
        <w:t xml:space="preserve"> </w:t>
      </w:r>
      <w:r w:rsidR="00B352DD">
        <w:rPr>
          <w:color w:val="000000"/>
        </w:rPr>
        <w:t>Kancelariju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pridržava</w:t>
      </w:r>
      <w:r>
        <w:rPr>
          <w:color w:val="000000"/>
        </w:rPr>
        <w:t xml:space="preserve"> </w:t>
      </w:r>
      <w:r w:rsidR="00B352DD">
        <w:rPr>
          <w:color w:val="000000"/>
        </w:rPr>
        <w:t>kućnog</w:t>
      </w:r>
      <w:r>
        <w:rPr>
          <w:color w:val="000000"/>
        </w:rPr>
        <w:t xml:space="preserve"> </w:t>
      </w:r>
      <w:r w:rsidR="00B352DD">
        <w:rPr>
          <w:color w:val="000000"/>
        </w:rPr>
        <w:t>reda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smešten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centru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drugom</w:t>
      </w:r>
      <w:r>
        <w:rPr>
          <w:color w:val="000000"/>
        </w:rPr>
        <w:t xml:space="preserve"> </w:t>
      </w:r>
      <w:r w:rsidR="00B352DD">
        <w:rPr>
          <w:color w:val="000000"/>
        </w:rPr>
        <w:t>objektu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odaziva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pozive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sarađuje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Kancelarijom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drugim</w:t>
      </w:r>
      <w:r>
        <w:rPr>
          <w:color w:val="000000"/>
        </w:rPr>
        <w:t xml:space="preserve"> </w:t>
      </w:r>
      <w:r w:rsidR="00B352DD">
        <w:rPr>
          <w:color w:val="000000"/>
        </w:rPr>
        <w:t>nadležnim</w:t>
      </w:r>
      <w:r>
        <w:rPr>
          <w:color w:val="000000"/>
        </w:rPr>
        <w:t xml:space="preserve"> </w:t>
      </w:r>
      <w:r w:rsidR="00B352DD">
        <w:rPr>
          <w:color w:val="000000"/>
        </w:rPr>
        <w:t>organima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svim</w:t>
      </w:r>
      <w:r>
        <w:rPr>
          <w:color w:val="000000"/>
        </w:rPr>
        <w:t xml:space="preserve"> </w:t>
      </w:r>
      <w:r w:rsidR="00B352DD">
        <w:rPr>
          <w:color w:val="000000"/>
        </w:rPr>
        <w:t>fazama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ovlašćenom</w:t>
      </w:r>
      <w:r>
        <w:rPr>
          <w:color w:val="000000"/>
        </w:rPr>
        <w:t xml:space="preserve"> </w:t>
      </w:r>
      <w:r w:rsidR="00B352DD">
        <w:rPr>
          <w:color w:val="000000"/>
        </w:rPr>
        <w:t>službeniku</w:t>
      </w:r>
      <w:r>
        <w:rPr>
          <w:color w:val="000000"/>
        </w:rPr>
        <w:t xml:space="preserve"> </w:t>
      </w:r>
      <w:r w:rsidR="00B352DD">
        <w:rPr>
          <w:color w:val="000000"/>
        </w:rPr>
        <w:t>preda</w:t>
      </w:r>
      <w:r>
        <w:rPr>
          <w:color w:val="000000"/>
        </w:rPr>
        <w:t xml:space="preserve"> </w:t>
      </w:r>
      <w:r w:rsidR="00B352DD">
        <w:rPr>
          <w:color w:val="000000"/>
        </w:rPr>
        <w:t>svoja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identifikaciona</w:t>
      </w:r>
      <w:r>
        <w:rPr>
          <w:color w:val="000000"/>
        </w:rPr>
        <w:t xml:space="preserve"> </w:t>
      </w:r>
      <w:r w:rsidR="00B352DD">
        <w:rPr>
          <w:color w:val="000000"/>
        </w:rPr>
        <w:t>dokumenta</w:t>
      </w:r>
      <w:r>
        <w:rPr>
          <w:color w:val="000000"/>
        </w:rPr>
        <w:t xml:space="preserve">, </w:t>
      </w:r>
      <w:r w:rsidR="00B352DD">
        <w:rPr>
          <w:color w:val="000000"/>
        </w:rPr>
        <w:t>putnu</w:t>
      </w:r>
      <w:r>
        <w:rPr>
          <w:color w:val="000000"/>
        </w:rPr>
        <w:t xml:space="preserve"> </w:t>
      </w:r>
      <w:r w:rsidR="00B352DD">
        <w:rPr>
          <w:color w:val="000000"/>
        </w:rPr>
        <w:t>ispravu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druga</w:t>
      </w:r>
      <w:r>
        <w:rPr>
          <w:color w:val="000000"/>
        </w:rPr>
        <w:t xml:space="preserve"> </w:t>
      </w:r>
      <w:r w:rsidR="00B352DD">
        <w:rPr>
          <w:color w:val="000000"/>
        </w:rPr>
        <w:t>dokumenta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biti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značaja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njegovu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identifikaciju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sarađuje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ovlašćenim</w:t>
      </w:r>
      <w:r>
        <w:rPr>
          <w:color w:val="000000"/>
        </w:rPr>
        <w:t xml:space="preserve"> </w:t>
      </w:r>
      <w:r w:rsidR="00B352DD">
        <w:rPr>
          <w:color w:val="000000"/>
        </w:rPr>
        <w:t>službenicima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registracije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sarađuje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ovlašćenim</w:t>
      </w:r>
      <w:r>
        <w:rPr>
          <w:color w:val="000000"/>
        </w:rPr>
        <w:t xml:space="preserve"> </w:t>
      </w:r>
      <w:r w:rsidR="00B352DD">
        <w:rPr>
          <w:color w:val="000000"/>
        </w:rPr>
        <w:t>službenicima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zdravstvenog</w:t>
      </w:r>
      <w:r>
        <w:rPr>
          <w:color w:val="000000"/>
        </w:rPr>
        <w:t xml:space="preserve"> </w:t>
      </w:r>
      <w:r w:rsidR="00B352DD">
        <w:rPr>
          <w:color w:val="000000"/>
        </w:rPr>
        <w:t>pregleda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ostane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teritoriji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do</w:t>
      </w:r>
      <w:r>
        <w:rPr>
          <w:color w:val="000000"/>
        </w:rPr>
        <w:t xml:space="preserve"> </w:t>
      </w:r>
      <w:r w:rsidR="00B352DD">
        <w:rPr>
          <w:color w:val="000000"/>
        </w:rPr>
        <w:t>okončanja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9)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napusti</w:t>
      </w:r>
      <w:r>
        <w:rPr>
          <w:color w:val="000000"/>
        </w:rPr>
        <w:t xml:space="preserve"> </w:t>
      </w:r>
      <w:r w:rsidR="00B352DD">
        <w:rPr>
          <w:color w:val="000000"/>
        </w:rPr>
        <w:t>centar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drugi</w:t>
      </w:r>
      <w:r>
        <w:rPr>
          <w:color w:val="000000"/>
        </w:rPr>
        <w:t xml:space="preserve"> </w:t>
      </w:r>
      <w:r w:rsidR="00B352DD">
        <w:rPr>
          <w:color w:val="000000"/>
        </w:rPr>
        <w:t>objekat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pravnosnažnosti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zahtevu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nepoštovanju</w:t>
      </w:r>
      <w:r w:rsidR="00D64FA2">
        <w:rPr>
          <w:color w:val="000000"/>
        </w:rPr>
        <w:t xml:space="preserve"> </w:t>
      </w:r>
      <w:r>
        <w:rPr>
          <w:color w:val="000000"/>
        </w:rPr>
        <w:t>obaveza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3), 7) </w:t>
      </w:r>
      <w:r>
        <w:rPr>
          <w:color w:val="000000"/>
        </w:rPr>
        <w:t>i</w:t>
      </w:r>
      <w:r w:rsidR="00D64FA2">
        <w:rPr>
          <w:color w:val="000000"/>
        </w:rPr>
        <w:t xml:space="preserve"> 9)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ovlašćeni</w:t>
      </w:r>
      <w:r w:rsidR="00D64FA2">
        <w:rPr>
          <w:color w:val="000000"/>
        </w:rPr>
        <w:t xml:space="preserve"> </w:t>
      </w:r>
      <w:r>
        <w:rPr>
          <w:color w:val="000000"/>
        </w:rPr>
        <w:t>službenik</w:t>
      </w:r>
      <w:r w:rsidR="00D64FA2">
        <w:rPr>
          <w:color w:val="000000"/>
        </w:rPr>
        <w:t xml:space="preserve"> </w:t>
      </w:r>
      <w:r>
        <w:rPr>
          <w:color w:val="000000"/>
        </w:rPr>
        <w:t>centra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drugog</w:t>
      </w:r>
      <w:r w:rsidR="00D64FA2">
        <w:rPr>
          <w:color w:val="000000"/>
        </w:rPr>
        <w:t xml:space="preserve"> </w:t>
      </w:r>
      <w:r>
        <w:rPr>
          <w:color w:val="000000"/>
        </w:rPr>
        <w:t>objekta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tražilaca</w:t>
      </w:r>
      <w:r w:rsidR="00D64FA2">
        <w:rPr>
          <w:color w:val="000000"/>
        </w:rPr>
        <w:t xml:space="preserve"> </w:t>
      </w:r>
      <w:r>
        <w:rPr>
          <w:color w:val="000000"/>
        </w:rPr>
        <w:t>obaveštava</w:t>
      </w:r>
      <w:r w:rsidR="00D64FA2">
        <w:rPr>
          <w:color w:val="000000"/>
        </w:rPr>
        <w:t xml:space="preserve"> </w:t>
      </w:r>
      <w:r>
        <w:rPr>
          <w:color w:val="000000"/>
        </w:rPr>
        <w:t>Kancelariju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preduzima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78.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VI. </w:t>
      </w:r>
      <w:r w:rsidR="00B352DD">
        <w:rPr>
          <w:color w:val="000000"/>
        </w:rPr>
        <w:t>OSTVARIVANjE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OBAVEZA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kojem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odobreno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59.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je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boravak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smeštaj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zdravstvenu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obrazovanje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pristup</w:t>
      </w:r>
      <w:r>
        <w:rPr>
          <w:color w:val="000000"/>
        </w:rPr>
        <w:t xml:space="preserve"> </w:t>
      </w:r>
      <w:r w:rsidR="00B352DD">
        <w:rPr>
          <w:color w:val="000000"/>
        </w:rPr>
        <w:t>tržištu</w:t>
      </w:r>
      <w:r>
        <w:rPr>
          <w:color w:val="000000"/>
        </w:rPr>
        <w:t xml:space="preserve"> </w:t>
      </w:r>
      <w:r w:rsidR="00B352DD">
        <w:rPr>
          <w:color w:val="000000"/>
        </w:rPr>
        <w:t>rada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pravnu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socijalnu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9) </w:t>
      </w:r>
      <w:r w:rsidR="00B352DD">
        <w:rPr>
          <w:color w:val="000000"/>
        </w:rPr>
        <w:t>svojinu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10)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veroispovesti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11) </w:t>
      </w:r>
      <w:r w:rsidR="00B352DD">
        <w:rPr>
          <w:color w:val="000000"/>
        </w:rPr>
        <w:t>spajanje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12) </w:t>
      </w:r>
      <w:r w:rsidR="00B352DD">
        <w:rPr>
          <w:color w:val="000000"/>
        </w:rPr>
        <w:t>isprave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87.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13) </w:t>
      </w:r>
      <w:r w:rsidR="00B352DD">
        <w:rPr>
          <w:color w:val="000000"/>
        </w:rPr>
        <w:t>pomoć</w:t>
      </w:r>
      <w:r>
        <w:rPr>
          <w:color w:val="000000"/>
        </w:rPr>
        <w:t xml:space="preserve"> </w:t>
      </w:r>
      <w:r w:rsidR="00B352DD">
        <w:rPr>
          <w:color w:val="000000"/>
        </w:rPr>
        <w:t>pri</w:t>
      </w:r>
      <w:r>
        <w:rPr>
          <w:color w:val="000000"/>
        </w:rPr>
        <w:t xml:space="preserve"> </w:t>
      </w:r>
      <w:r w:rsidR="00B352DD">
        <w:rPr>
          <w:color w:val="000000"/>
        </w:rPr>
        <w:t>integraciji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dužno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poštuje</w:t>
      </w:r>
      <w:r w:rsidR="00D64FA2">
        <w:rPr>
          <w:color w:val="000000"/>
        </w:rPr>
        <w:t xml:space="preserve"> </w:t>
      </w:r>
      <w:r>
        <w:rPr>
          <w:color w:val="000000"/>
        </w:rPr>
        <w:t>Ustav</w:t>
      </w:r>
      <w:r w:rsidR="00D64FA2">
        <w:rPr>
          <w:color w:val="000000"/>
        </w:rPr>
        <w:t xml:space="preserve">, </w:t>
      </w:r>
      <w:r>
        <w:rPr>
          <w:color w:val="000000"/>
        </w:rPr>
        <w:t>zakone</w:t>
      </w:r>
      <w:r w:rsidR="00D64FA2">
        <w:rPr>
          <w:color w:val="000000"/>
        </w:rPr>
        <w:t xml:space="preserve">, </w:t>
      </w:r>
      <w:r>
        <w:rPr>
          <w:color w:val="000000"/>
        </w:rPr>
        <w:t>druge</w:t>
      </w:r>
      <w:r w:rsidR="00D64FA2">
        <w:rPr>
          <w:color w:val="000000"/>
        </w:rPr>
        <w:t xml:space="preserve"> </w:t>
      </w: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opšte</w:t>
      </w:r>
      <w:r w:rsidR="00D64FA2">
        <w:rPr>
          <w:color w:val="000000"/>
        </w:rPr>
        <w:t xml:space="preserve"> </w:t>
      </w:r>
      <w:r>
        <w:rPr>
          <w:color w:val="000000"/>
        </w:rPr>
        <w:t>akte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kome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dužno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pohađa</w:t>
      </w:r>
      <w:r w:rsidR="00D64FA2">
        <w:rPr>
          <w:color w:val="000000"/>
        </w:rPr>
        <w:t xml:space="preserve"> </w:t>
      </w:r>
      <w:r>
        <w:rPr>
          <w:color w:val="000000"/>
        </w:rPr>
        <w:t>časove</w:t>
      </w:r>
      <w:r w:rsidR="00D64FA2">
        <w:rPr>
          <w:color w:val="000000"/>
        </w:rPr>
        <w:t xml:space="preserve"> </w:t>
      </w:r>
      <w:r>
        <w:rPr>
          <w:color w:val="000000"/>
        </w:rPr>
        <w:t>srpskog</w:t>
      </w:r>
      <w:r w:rsidR="00D64FA2">
        <w:rPr>
          <w:color w:val="000000"/>
        </w:rPr>
        <w:t xml:space="preserve"> </w:t>
      </w:r>
      <w:r>
        <w:rPr>
          <w:color w:val="000000"/>
        </w:rPr>
        <w:t>jezika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pisma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Ukoliko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opravdanog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,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prijavi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migracije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pohađa</w:t>
      </w:r>
      <w:r w:rsidR="00D64FA2">
        <w:rPr>
          <w:color w:val="000000"/>
        </w:rPr>
        <w:t xml:space="preserve"> </w:t>
      </w:r>
      <w:r>
        <w:rPr>
          <w:color w:val="000000"/>
        </w:rPr>
        <w:t>časove</w:t>
      </w:r>
      <w:r w:rsidR="00D64FA2">
        <w:rPr>
          <w:color w:val="000000"/>
        </w:rPr>
        <w:t xml:space="preserve"> </w:t>
      </w:r>
      <w:r>
        <w:rPr>
          <w:color w:val="000000"/>
        </w:rPr>
        <w:t>srpskog</w:t>
      </w:r>
      <w:r w:rsidR="00D64FA2">
        <w:rPr>
          <w:color w:val="000000"/>
        </w:rPr>
        <w:t xml:space="preserve"> </w:t>
      </w:r>
      <w:r>
        <w:rPr>
          <w:color w:val="000000"/>
        </w:rPr>
        <w:t>jezika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pisma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15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pravnosnažnosti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prestane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pohađa</w:t>
      </w:r>
      <w:r w:rsidR="00D64FA2">
        <w:rPr>
          <w:color w:val="000000"/>
        </w:rPr>
        <w:t xml:space="preserve"> </w:t>
      </w:r>
      <w:r>
        <w:rPr>
          <w:color w:val="000000"/>
        </w:rPr>
        <w:t>iste</w:t>
      </w:r>
      <w:r w:rsidR="00D64FA2">
        <w:rPr>
          <w:color w:val="000000"/>
        </w:rPr>
        <w:t xml:space="preserve">, </w:t>
      </w:r>
      <w:r>
        <w:rPr>
          <w:color w:val="000000"/>
        </w:rPr>
        <w:t>gubi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novčanu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jednokratnu</w:t>
      </w:r>
      <w:r w:rsidR="00D64FA2">
        <w:rPr>
          <w:color w:val="000000"/>
        </w:rPr>
        <w:t xml:space="preserve"> </w:t>
      </w:r>
      <w:r>
        <w:rPr>
          <w:color w:val="000000"/>
        </w:rPr>
        <w:t>novčanu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obezbeđuju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budžeta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Član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istim</w:t>
      </w:r>
      <w:r w:rsidR="00D64FA2">
        <w:rPr>
          <w:color w:val="000000"/>
        </w:rPr>
        <w:t xml:space="preserve"> </w:t>
      </w:r>
      <w:r>
        <w:rPr>
          <w:color w:val="000000"/>
        </w:rPr>
        <w:t>uslovima</w:t>
      </w:r>
      <w:r w:rsidR="00D64FA2">
        <w:rPr>
          <w:color w:val="000000"/>
        </w:rPr>
        <w:t xml:space="preserve"> </w:t>
      </w:r>
      <w:r>
        <w:rPr>
          <w:color w:val="000000"/>
        </w:rPr>
        <w:t>sva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dužnosti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</w:t>
      </w:r>
      <w:r w:rsidR="00D64FA2">
        <w:rPr>
          <w:color w:val="000000"/>
        </w:rPr>
        <w:t xml:space="preserve">. 1. </w:t>
      </w:r>
      <w:r>
        <w:rPr>
          <w:color w:val="000000"/>
        </w:rPr>
        <w:t>i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spajanje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tačke</w:t>
      </w:r>
      <w:r w:rsidR="00D64FA2">
        <w:rPr>
          <w:color w:val="000000"/>
        </w:rPr>
        <w:t xml:space="preserve"> 11)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informiše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jeziku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razume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kraćem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odobrenju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pravima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obavezama</w:t>
      </w:r>
      <w:r w:rsidR="00D64FA2">
        <w:rPr>
          <w:color w:val="000000"/>
        </w:rPr>
        <w:t xml:space="preserve"> </w:t>
      </w:r>
      <w:r>
        <w:rPr>
          <w:color w:val="000000"/>
        </w:rPr>
        <w:t>vezanim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taj</w:t>
      </w:r>
      <w:r w:rsidR="00D64FA2">
        <w:rPr>
          <w:color w:val="000000"/>
        </w:rPr>
        <w:t xml:space="preserve"> </w:t>
      </w:r>
      <w:r>
        <w:rPr>
          <w:color w:val="000000"/>
        </w:rPr>
        <w:t>status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boravak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60.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rešenjem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odobrenom</w:t>
      </w:r>
      <w:r w:rsidR="00D64FA2">
        <w:rPr>
          <w:color w:val="000000"/>
        </w:rPr>
        <w:t xml:space="preserve"> </w:t>
      </w:r>
      <w:r>
        <w:rPr>
          <w:color w:val="000000"/>
        </w:rPr>
        <w:t>pravu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odobrenoj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supsidijarnoj</w:t>
      </w:r>
      <w:r w:rsidR="00D64FA2">
        <w:rPr>
          <w:color w:val="000000"/>
        </w:rPr>
        <w:t xml:space="preserve"> </w:t>
      </w:r>
      <w:r>
        <w:rPr>
          <w:color w:val="000000"/>
        </w:rPr>
        <w:t>zaštiti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dokazuje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ličnom</w:t>
      </w:r>
      <w:r w:rsidR="00D64FA2">
        <w:rPr>
          <w:color w:val="000000"/>
        </w:rPr>
        <w:t xml:space="preserve"> </w:t>
      </w:r>
      <w:r>
        <w:rPr>
          <w:color w:val="000000"/>
        </w:rPr>
        <w:t>kartom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kome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imaju</w:t>
      </w:r>
      <w:r w:rsidR="00D64FA2">
        <w:rPr>
          <w:color w:val="000000"/>
        </w:rPr>
        <w:t xml:space="preserve"> </w:t>
      </w:r>
      <w:r>
        <w:rPr>
          <w:color w:val="000000"/>
        </w:rPr>
        <w:t>članovi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61.</w:t>
      </w:r>
    </w:p>
    <w:p w:rsidR="00FE0035" w:rsidRDefault="00B352DD">
      <w:pPr>
        <w:spacing w:after="150"/>
      </w:pP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mogućnostima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najduže</w:t>
      </w:r>
      <w:r w:rsidR="00D64FA2">
        <w:rPr>
          <w:color w:val="000000"/>
        </w:rPr>
        <w:t xml:space="preserve"> </w:t>
      </w:r>
      <w:r>
        <w:rPr>
          <w:color w:val="000000"/>
        </w:rPr>
        <w:t>jednu</w:t>
      </w:r>
      <w:r w:rsidR="00D64FA2">
        <w:rPr>
          <w:color w:val="000000"/>
        </w:rPr>
        <w:t xml:space="preserve"> </w:t>
      </w:r>
      <w:r>
        <w:rPr>
          <w:color w:val="000000"/>
        </w:rPr>
        <w:t>godinu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pravnosnažnosti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ukoliko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poseduje</w:t>
      </w:r>
      <w:r w:rsidR="00D64FA2">
        <w:rPr>
          <w:color w:val="000000"/>
        </w:rPr>
        <w:t xml:space="preserve"> </w:t>
      </w:r>
      <w:r>
        <w:rPr>
          <w:color w:val="000000"/>
        </w:rPr>
        <w:t>novčana</w:t>
      </w:r>
      <w:r w:rsidR="00D64FA2">
        <w:rPr>
          <w:color w:val="000000"/>
        </w:rPr>
        <w:t xml:space="preserve"> </w:t>
      </w:r>
      <w:r>
        <w:rPr>
          <w:color w:val="000000"/>
        </w:rPr>
        <w:t>sredstva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posebnim</w:t>
      </w:r>
      <w:r w:rsidR="00D64FA2">
        <w:rPr>
          <w:color w:val="000000"/>
        </w:rPr>
        <w:t xml:space="preserve"> </w:t>
      </w:r>
      <w:r>
        <w:rPr>
          <w:color w:val="000000"/>
        </w:rPr>
        <w:t>propisom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reguliše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smeštajem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smislu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smatra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stambeni</w:t>
      </w:r>
      <w:r w:rsidR="00D64FA2">
        <w:rPr>
          <w:color w:val="000000"/>
        </w:rPr>
        <w:t xml:space="preserve"> </w:t>
      </w:r>
      <w:r>
        <w:rPr>
          <w:color w:val="000000"/>
        </w:rPr>
        <w:t>prostor</w:t>
      </w:r>
      <w:r w:rsidR="00D64FA2">
        <w:rPr>
          <w:color w:val="000000"/>
        </w:rPr>
        <w:t xml:space="preserve"> </w:t>
      </w:r>
      <w:r>
        <w:rPr>
          <w:color w:val="000000"/>
        </w:rPr>
        <w:t>dat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privremeno</w:t>
      </w:r>
      <w:r w:rsidR="00D64FA2">
        <w:rPr>
          <w:color w:val="000000"/>
        </w:rPr>
        <w:t xml:space="preserve"> </w:t>
      </w:r>
      <w:r>
        <w:rPr>
          <w:color w:val="000000"/>
        </w:rPr>
        <w:t>korišćenje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novčana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 </w:t>
      </w:r>
      <w:r>
        <w:rPr>
          <w:color w:val="000000"/>
        </w:rPr>
        <w:t>potrebna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privremeni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Sloboda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62.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slobodno</w:t>
      </w:r>
      <w:r w:rsidR="00D64FA2">
        <w:rPr>
          <w:color w:val="000000"/>
        </w:rPr>
        <w:t xml:space="preserve"> </w:t>
      </w:r>
      <w:r>
        <w:rPr>
          <w:color w:val="000000"/>
        </w:rPr>
        <w:t>kreće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teritoriji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van</w:t>
      </w:r>
      <w:r w:rsidR="00D64FA2">
        <w:rPr>
          <w:color w:val="000000"/>
        </w:rPr>
        <w:t xml:space="preserve"> </w:t>
      </w:r>
      <w:r>
        <w:rPr>
          <w:color w:val="000000"/>
        </w:rPr>
        <w:t>teritorije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63.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uređena</w:t>
      </w:r>
      <w:r w:rsidR="00D64FA2">
        <w:rPr>
          <w:color w:val="000000"/>
        </w:rPr>
        <w:t xml:space="preserve"> </w:t>
      </w:r>
      <w:r>
        <w:rPr>
          <w:color w:val="000000"/>
        </w:rPr>
        <w:t>zdravstvena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Troškovi</w:t>
      </w:r>
      <w:r w:rsidR="00D64FA2">
        <w:rPr>
          <w:color w:val="000000"/>
        </w:rPr>
        <w:t xml:space="preserve"> </w:t>
      </w:r>
      <w:r>
        <w:rPr>
          <w:color w:val="000000"/>
        </w:rPr>
        <w:t>zdravstvene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padaju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teret</w:t>
      </w:r>
      <w:r w:rsidR="00D64FA2">
        <w:rPr>
          <w:color w:val="000000"/>
        </w:rPr>
        <w:t xml:space="preserve"> </w:t>
      </w:r>
      <w:r>
        <w:rPr>
          <w:color w:val="000000"/>
        </w:rPr>
        <w:t>budžeta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obrazovanje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64.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predškolsko</w:t>
      </w:r>
      <w:r w:rsidR="00D64FA2">
        <w:rPr>
          <w:color w:val="000000"/>
        </w:rPr>
        <w:t xml:space="preserve">, </w:t>
      </w:r>
      <w:r>
        <w:rPr>
          <w:color w:val="000000"/>
        </w:rPr>
        <w:t>osnovno</w:t>
      </w:r>
      <w:r w:rsidR="00D64FA2">
        <w:rPr>
          <w:color w:val="000000"/>
        </w:rPr>
        <w:t xml:space="preserve">, </w:t>
      </w:r>
      <w:r>
        <w:rPr>
          <w:color w:val="000000"/>
        </w:rPr>
        <w:t>srednje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visoko</w:t>
      </w:r>
      <w:r w:rsidR="00D64FA2">
        <w:rPr>
          <w:color w:val="000000"/>
        </w:rPr>
        <w:t xml:space="preserve"> </w:t>
      </w:r>
      <w:r>
        <w:rPr>
          <w:color w:val="000000"/>
        </w:rPr>
        <w:t>obrazovanje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istim</w:t>
      </w:r>
      <w:r w:rsidR="00D64FA2">
        <w:rPr>
          <w:color w:val="000000"/>
        </w:rPr>
        <w:t xml:space="preserve"> </w:t>
      </w:r>
      <w:r>
        <w:rPr>
          <w:color w:val="000000"/>
        </w:rPr>
        <w:t>uslovima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državljani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oblast</w:t>
      </w:r>
      <w:r w:rsidR="00D64FA2">
        <w:rPr>
          <w:color w:val="000000"/>
        </w:rPr>
        <w:t xml:space="preserve"> </w:t>
      </w:r>
      <w:r>
        <w:rPr>
          <w:color w:val="000000"/>
        </w:rPr>
        <w:t>obrazovanja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pristup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tržištu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65.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tržištu</w:t>
      </w:r>
      <w:r w:rsidR="00D64FA2">
        <w:rPr>
          <w:color w:val="000000"/>
        </w:rPr>
        <w:t xml:space="preserve"> </w:t>
      </w:r>
      <w:r>
        <w:rPr>
          <w:color w:val="000000"/>
        </w:rPr>
        <w:t>rada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Uslovi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ostvarivanje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uređeni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zapošljavanje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pravnu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66.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jednaka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državljani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pogledu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slobodan</w:t>
      </w:r>
      <w:r w:rsidR="00D64FA2">
        <w:rPr>
          <w:color w:val="000000"/>
        </w:rPr>
        <w:t xml:space="preserve"> </w:t>
      </w:r>
      <w:r>
        <w:rPr>
          <w:color w:val="000000"/>
        </w:rPr>
        <w:t>pristup</w:t>
      </w:r>
      <w:r w:rsidR="00D64FA2">
        <w:rPr>
          <w:color w:val="000000"/>
        </w:rPr>
        <w:t xml:space="preserve"> </w:t>
      </w:r>
      <w:r>
        <w:rPr>
          <w:color w:val="000000"/>
        </w:rPr>
        <w:t>sudovima</w:t>
      </w:r>
      <w:r w:rsidR="00D64FA2">
        <w:rPr>
          <w:color w:val="000000"/>
        </w:rPr>
        <w:t xml:space="preserve">, </w:t>
      </w:r>
      <w:r>
        <w:rPr>
          <w:color w:val="000000"/>
        </w:rPr>
        <w:t>pravnu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 xml:space="preserve">, </w:t>
      </w:r>
      <w:r>
        <w:rPr>
          <w:color w:val="000000"/>
        </w:rPr>
        <w:t>oslobađanje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plaćanja</w:t>
      </w:r>
      <w:r w:rsidR="00D64FA2">
        <w:rPr>
          <w:color w:val="000000"/>
        </w:rPr>
        <w:t xml:space="preserve"> </w:t>
      </w:r>
      <w:r>
        <w:rPr>
          <w:color w:val="000000"/>
        </w:rPr>
        <w:t>sudskih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troškova</w:t>
      </w:r>
      <w:r w:rsidR="00D64FA2">
        <w:rPr>
          <w:color w:val="000000"/>
        </w:rPr>
        <w:t xml:space="preserve"> </w:t>
      </w:r>
      <w:r>
        <w:rPr>
          <w:color w:val="000000"/>
        </w:rPr>
        <w:t>pred</w:t>
      </w:r>
      <w:r w:rsidR="00D64FA2">
        <w:rPr>
          <w:color w:val="000000"/>
        </w:rPr>
        <w:t xml:space="preserve"> </w:t>
      </w:r>
      <w:r>
        <w:rPr>
          <w:color w:val="000000"/>
        </w:rPr>
        <w:t>državnim</w:t>
      </w:r>
      <w:r w:rsidR="00D64FA2">
        <w:rPr>
          <w:color w:val="000000"/>
        </w:rPr>
        <w:t xml:space="preserve"> </w:t>
      </w:r>
      <w:r>
        <w:rPr>
          <w:color w:val="000000"/>
        </w:rPr>
        <w:t>organima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socijalnu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67.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socijalnu</w:t>
      </w:r>
      <w:r w:rsidR="00D64FA2">
        <w:rPr>
          <w:color w:val="000000"/>
        </w:rPr>
        <w:t xml:space="preserve"> </w:t>
      </w:r>
      <w:r>
        <w:rPr>
          <w:color w:val="000000"/>
        </w:rPr>
        <w:t>pomoć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Ministar</w:t>
      </w:r>
      <w:r w:rsidR="00D64FA2">
        <w:rPr>
          <w:color w:val="000000"/>
        </w:rPr>
        <w:t xml:space="preserve"> </w:t>
      </w:r>
      <w:r>
        <w:rPr>
          <w:color w:val="000000"/>
        </w:rPr>
        <w:t>nadležan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socijalnu</w:t>
      </w:r>
      <w:r w:rsidR="00D64FA2">
        <w:rPr>
          <w:color w:val="000000"/>
        </w:rPr>
        <w:t xml:space="preserve"> </w:t>
      </w:r>
      <w:r>
        <w:rPr>
          <w:color w:val="000000"/>
        </w:rPr>
        <w:t>politiku</w:t>
      </w:r>
      <w:r w:rsidR="00D64FA2">
        <w:rPr>
          <w:color w:val="000000"/>
        </w:rPr>
        <w:t xml:space="preserve"> </w:t>
      </w:r>
      <w:r>
        <w:rPr>
          <w:color w:val="000000"/>
        </w:rPr>
        <w:t>bliže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pomoći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svojine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68.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pokretnu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nepokretnu</w:t>
      </w:r>
      <w:r w:rsidR="00D64FA2">
        <w:rPr>
          <w:color w:val="000000"/>
        </w:rPr>
        <w:t xml:space="preserve"> </w:t>
      </w:r>
      <w:r>
        <w:rPr>
          <w:color w:val="000000"/>
        </w:rPr>
        <w:t>imovinu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istim</w:t>
      </w:r>
      <w:r w:rsidR="00D64FA2">
        <w:rPr>
          <w:color w:val="000000"/>
        </w:rPr>
        <w:t xml:space="preserve"> </w:t>
      </w:r>
      <w:r>
        <w:rPr>
          <w:color w:val="000000"/>
        </w:rPr>
        <w:t>uslovima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stalno</w:t>
      </w:r>
      <w:r w:rsidR="00D64FA2">
        <w:rPr>
          <w:color w:val="000000"/>
        </w:rPr>
        <w:t xml:space="preserve"> </w:t>
      </w:r>
      <w:r>
        <w:rPr>
          <w:color w:val="000000"/>
        </w:rPr>
        <w:t>nastanjeni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pogledu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intelektualne</w:t>
      </w:r>
      <w:r w:rsidR="00D64FA2">
        <w:rPr>
          <w:color w:val="000000"/>
        </w:rPr>
        <w:t xml:space="preserve"> </w:t>
      </w:r>
      <w:r>
        <w:rPr>
          <w:color w:val="000000"/>
        </w:rPr>
        <w:t>svojine</w:t>
      </w:r>
      <w:r w:rsidR="00D64FA2">
        <w:rPr>
          <w:color w:val="000000"/>
        </w:rPr>
        <w:t xml:space="preserve"> –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državljanin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Sloboda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veroispovesti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69.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vaspitanje</w:t>
      </w:r>
      <w:r w:rsidR="00D64FA2">
        <w:rPr>
          <w:color w:val="000000"/>
        </w:rPr>
        <w:t xml:space="preserve"> </w:t>
      </w:r>
      <w:r>
        <w:rPr>
          <w:color w:val="000000"/>
        </w:rPr>
        <w:t>dece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verskim</w:t>
      </w:r>
      <w:r w:rsidR="00D64FA2">
        <w:rPr>
          <w:color w:val="000000"/>
        </w:rPr>
        <w:t xml:space="preserve"> </w:t>
      </w:r>
      <w:r>
        <w:rPr>
          <w:color w:val="000000"/>
        </w:rPr>
        <w:t>uverenjima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spajanje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70.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spajanje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članovima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dete</w:t>
      </w:r>
      <w:r w:rsidR="00D64FA2">
        <w:rPr>
          <w:color w:val="000000"/>
        </w:rPr>
        <w:t xml:space="preserve"> </w:t>
      </w:r>
      <w:r>
        <w:rPr>
          <w:color w:val="000000"/>
        </w:rPr>
        <w:t>rođeno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braku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van</w:t>
      </w:r>
      <w:r w:rsidR="00D64FA2">
        <w:rPr>
          <w:color w:val="000000"/>
        </w:rPr>
        <w:t xml:space="preserve"> </w:t>
      </w:r>
      <w:r>
        <w:rPr>
          <w:color w:val="000000"/>
        </w:rPr>
        <w:t>braka</w:t>
      </w:r>
      <w:r w:rsidR="00D64FA2">
        <w:rPr>
          <w:color w:val="000000"/>
        </w:rPr>
        <w:t xml:space="preserve">, </w:t>
      </w: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usvojeno</w:t>
      </w:r>
      <w:r w:rsidR="00D64FA2">
        <w:rPr>
          <w:color w:val="000000"/>
        </w:rPr>
        <w:t xml:space="preserve"> </w:t>
      </w:r>
      <w:r>
        <w:rPr>
          <w:color w:val="000000"/>
        </w:rPr>
        <w:t>dete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maloletni</w:t>
      </w:r>
      <w:r w:rsidR="00D64FA2">
        <w:rPr>
          <w:color w:val="000000"/>
        </w:rPr>
        <w:t xml:space="preserve"> </w:t>
      </w:r>
      <w:r>
        <w:rPr>
          <w:color w:val="000000"/>
        </w:rPr>
        <w:t>pastorak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zasnovalo</w:t>
      </w:r>
      <w:r w:rsidR="00D64FA2">
        <w:rPr>
          <w:color w:val="000000"/>
        </w:rPr>
        <w:t xml:space="preserve"> </w:t>
      </w:r>
      <w:r>
        <w:rPr>
          <w:color w:val="000000"/>
        </w:rPr>
        <w:t>sopstvenu</w:t>
      </w:r>
      <w:r w:rsidR="00D64FA2">
        <w:rPr>
          <w:color w:val="000000"/>
        </w:rPr>
        <w:t xml:space="preserve"> </w:t>
      </w:r>
      <w:r>
        <w:rPr>
          <w:color w:val="000000"/>
        </w:rPr>
        <w:t>porodicu</w:t>
      </w:r>
      <w:r w:rsidR="00D64FA2">
        <w:rPr>
          <w:color w:val="000000"/>
        </w:rPr>
        <w:t xml:space="preserve"> </w:t>
      </w:r>
      <w:r>
        <w:rPr>
          <w:color w:val="000000"/>
        </w:rPr>
        <w:t>sledi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roditelja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Članovi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nisu</w:t>
      </w:r>
      <w:r w:rsidR="00D64FA2">
        <w:rPr>
          <w:color w:val="000000"/>
        </w:rPr>
        <w:t xml:space="preserve"> </w:t>
      </w:r>
      <w:r>
        <w:rPr>
          <w:color w:val="000000"/>
        </w:rPr>
        <w:t>navedeni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stavu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regulišu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uređen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Član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kod</w:t>
      </w:r>
      <w:r w:rsidR="00D64FA2">
        <w:rPr>
          <w:color w:val="000000"/>
        </w:rPr>
        <w:t xml:space="preserve"> </w:t>
      </w:r>
      <w:r>
        <w:rPr>
          <w:color w:val="000000"/>
        </w:rPr>
        <w:t>kojeg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uskratiti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nema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spajanje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Pomoć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integraciji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71.</w:t>
      </w:r>
    </w:p>
    <w:p w:rsidR="00FE0035" w:rsidRDefault="00B352DD">
      <w:pPr>
        <w:spacing w:after="150"/>
      </w:pPr>
      <w:r>
        <w:rPr>
          <w:color w:val="000000"/>
        </w:rPr>
        <w:t>Republika</w:t>
      </w:r>
      <w:r w:rsidR="00D64FA2">
        <w:rPr>
          <w:color w:val="000000"/>
        </w:rPr>
        <w:t xml:space="preserve"> </w:t>
      </w:r>
      <w:r>
        <w:rPr>
          <w:color w:val="000000"/>
        </w:rPr>
        <w:t>Srbija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okviru</w:t>
      </w:r>
      <w:r w:rsidR="00D64FA2">
        <w:rPr>
          <w:color w:val="000000"/>
        </w:rPr>
        <w:t xml:space="preserve"> </w:t>
      </w:r>
      <w:r>
        <w:rPr>
          <w:color w:val="000000"/>
        </w:rPr>
        <w:t>svojih</w:t>
      </w:r>
      <w:r w:rsidR="00D64FA2">
        <w:rPr>
          <w:color w:val="000000"/>
        </w:rPr>
        <w:t xml:space="preserve"> </w:t>
      </w:r>
      <w:r>
        <w:rPr>
          <w:color w:val="000000"/>
        </w:rPr>
        <w:t>mogućnosti</w:t>
      </w:r>
      <w:r w:rsidR="00D64FA2">
        <w:rPr>
          <w:color w:val="000000"/>
        </w:rPr>
        <w:t xml:space="preserve"> </w:t>
      </w:r>
      <w:r>
        <w:rPr>
          <w:color w:val="000000"/>
        </w:rPr>
        <w:t>obezbeđuje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uključivanje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društveni</w:t>
      </w:r>
      <w:r w:rsidR="00D64FA2">
        <w:rPr>
          <w:color w:val="000000"/>
        </w:rPr>
        <w:t xml:space="preserve">, </w:t>
      </w:r>
      <w:r>
        <w:rPr>
          <w:color w:val="000000"/>
        </w:rPr>
        <w:t>kulturni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privredni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omogući</w:t>
      </w:r>
      <w:r w:rsidR="00D64FA2">
        <w:rPr>
          <w:color w:val="000000"/>
        </w:rPr>
        <w:t xml:space="preserve"> </w:t>
      </w:r>
      <w:r>
        <w:rPr>
          <w:color w:val="000000"/>
        </w:rPr>
        <w:t>naturalizaciju</w:t>
      </w:r>
      <w:r w:rsidR="00D64FA2">
        <w:rPr>
          <w:color w:val="000000"/>
        </w:rPr>
        <w:t xml:space="preserve"> </w:t>
      </w:r>
      <w:r>
        <w:rPr>
          <w:color w:val="000000"/>
        </w:rPr>
        <w:t>izbeglica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Uslove</w:t>
      </w:r>
      <w:r w:rsidR="00D64FA2">
        <w:rPr>
          <w:color w:val="000000"/>
        </w:rPr>
        <w:t xml:space="preserve">, </w:t>
      </w:r>
      <w:r>
        <w:rPr>
          <w:color w:val="000000"/>
        </w:rPr>
        <w:t>način</w:t>
      </w:r>
      <w:r w:rsidR="00D64FA2">
        <w:rPr>
          <w:color w:val="000000"/>
        </w:rPr>
        <w:t xml:space="preserve">,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značaja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uključivanje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društveni</w:t>
      </w:r>
      <w:r w:rsidR="00D64FA2">
        <w:rPr>
          <w:color w:val="000000"/>
        </w:rPr>
        <w:t xml:space="preserve">, </w:t>
      </w:r>
      <w:r>
        <w:rPr>
          <w:color w:val="000000"/>
        </w:rPr>
        <w:t>kulturni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privredni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njihovu</w:t>
      </w:r>
      <w:r w:rsidR="00D64FA2">
        <w:rPr>
          <w:color w:val="000000"/>
        </w:rPr>
        <w:t xml:space="preserve"> </w:t>
      </w:r>
      <w:r>
        <w:rPr>
          <w:color w:val="000000"/>
        </w:rPr>
        <w:t>naturalizaciju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Oslobađanje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reciprociteta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72.</w:t>
      </w:r>
    </w:p>
    <w:p w:rsidR="00FE0035" w:rsidRDefault="00B352DD">
      <w:pPr>
        <w:spacing w:after="150"/>
      </w:pP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godine</w:t>
      </w:r>
      <w:r w:rsidR="00D64FA2">
        <w:rPr>
          <w:color w:val="000000"/>
        </w:rPr>
        <w:t xml:space="preserve"> </w:t>
      </w:r>
      <w:r>
        <w:rPr>
          <w:color w:val="000000"/>
        </w:rPr>
        <w:t>boravka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trenutka</w:t>
      </w:r>
      <w:r w:rsidR="00D64FA2">
        <w:rPr>
          <w:color w:val="000000"/>
        </w:rPr>
        <w:t xml:space="preserve"> </w:t>
      </w:r>
      <w:r>
        <w:rPr>
          <w:color w:val="000000"/>
        </w:rPr>
        <w:t>odobravanja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,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oslobađa</w:t>
      </w:r>
      <w:r w:rsidR="00D64FA2">
        <w:rPr>
          <w:color w:val="000000"/>
        </w:rPr>
        <w:t xml:space="preserve"> </w:t>
      </w:r>
      <w:r>
        <w:rPr>
          <w:color w:val="000000"/>
        </w:rPr>
        <w:t>eventualnih</w:t>
      </w:r>
      <w:r w:rsidR="00D64FA2">
        <w:rPr>
          <w:color w:val="000000"/>
        </w:rPr>
        <w:t xml:space="preserve"> </w:t>
      </w:r>
      <w:r>
        <w:rPr>
          <w:color w:val="000000"/>
        </w:rPr>
        <w:t>mera</w:t>
      </w:r>
      <w:r w:rsidR="00D64FA2">
        <w:rPr>
          <w:color w:val="000000"/>
        </w:rPr>
        <w:t xml:space="preserve"> </w:t>
      </w:r>
      <w:r>
        <w:rPr>
          <w:color w:val="000000"/>
        </w:rPr>
        <w:t>reciprociteta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pogledu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pripadaju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Posebna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maloletnog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pratnje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73.</w:t>
      </w:r>
    </w:p>
    <w:p w:rsidR="00FE0035" w:rsidRDefault="00B352DD">
      <w:pPr>
        <w:spacing w:after="150"/>
      </w:pP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starateljstva</w:t>
      </w:r>
      <w:r w:rsidR="00D64FA2">
        <w:rPr>
          <w:color w:val="000000"/>
        </w:rPr>
        <w:t xml:space="preserve"> </w:t>
      </w:r>
      <w:r>
        <w:rPr>
          <w:color w:val="000000"/>
        </w:rPr>
        <w:t>određuje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zakonskog</w:t>
      </w:r>
      <w:r w:rsidR="00D64FA2">
        <w:rPr>
          <w:color w:val="000000"/>
        </w:rPr>
        <w:t xml:space="preserve"> </w:t>
      </w:r>
      <w:r>
        <w:rPr>
          <w:color w:val="000000"/>
        </w:rPr>
        <w:t>zastupnika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što</w:t>
      </w:r>
      <w:r w:rsidR="00D64FA2">
        <w:rPr>
          <w:color w:val="000000"/>
        </w:rPr>
        <w:t xml:space="preserve"> </w:t>
      </w:r>
      <w:r>
        <w:rPr>
          <w:color w:val="000000"/>
        </w:rPr>
        <w:t>kraćem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prvenstveno</w:t>
      </w:r>
      <w:r w:rsidR="00D64FA2">
        <w:rPr>
          <w:color w:val="000000"/>
        </w:rPr>
        <w:t xml:space="preserve"> </w:t>
      </w:r>
      <w:r>
        <w:rPr>
          <w:color w:val="000000"/>
        </w:rPr>
        <w:t>smešta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svojim</w:t>
      </w:r>
      <w:r w:rsidR="00D64FA2">
        <w:rPr>
          <w:color w:val="000000"/>
        </w:rPr>
        <w:t xml:space="preserve"> </w:t>
      </w:r>
      <w:r>
        <w:rPr>
          <w:color w:val="000000"/>
        </w:rPr>
        <w:t>odraslim</w:t>
      </w:r>
      <w:r w:rsidR="00D64FA2">
        <w:rPr>
          <w:color w:val="000000"/>
        </w:rPr>
        <w:t xml:space="preserve"> </w:t>
      </w:r>
      <w:r>
        <w:rPr>
          <w:color w:val="000000"/>
        </w:rPr>
        <w:t>srodnicima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ga</w:t>
      </w:r>
      <w:r w:rsidR="00D64FA2">
        <w:rPr>
          <w:color w:val="000000"/>
        </w:rPr>
        <w:t xml:space="preserve"> </w:t>
      </w:r>
      <w:r>
        <w:rPr>
          <w:color w:val="000000"/>
        </w:rPr>
        <w:t>veže</w:t>
      </w:r>
      <w:r w:rsidR="00D64FA2">
        <w:rPr>
          <w:color w:val="000000"/>
        </w:rPr>
        <w:t xml:space="preserve"> </w:t>
      </w:r>
      <w:r>
        <w:rPr>
          <w:color w:val="000000"/>
        </w:rPr>
        <w:t>naročita</w:t>
      </w:r>
      <w:r w:rsidR="00D64FA2">
        <w:rPr>
          <w:color w:val="000000"/>
        </w:rPr>
        <w:t xml:space="preserve"> </w:t>
      </w:r>
      <w:r>
        <w:rPr>
          <w:color w:val="000000"/>
        </w:rPr>
        <w:t>bliskost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smešteno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hraniteljsku</w:t>
      </w:r>
      <w:r w:rsidR="00D64FA2">
        <w:rPr>
          <w:color w:val="000000"/>
        </w:rPr>
        <w:t xml:space="preserve"> </w:t>
      </w:r>
      <w:r>
        <w:rPr>
          <w:color w:val="000000"/>
        </w:rPr>
        <w:t>porodicu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ustanovu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pod</w:t>
      </w:r>
      <w:r w:rsidR="00D64FA2">
        <w:rPr>
          <w:color w:val="000000"/>
        </w:rPr>
        <w:t xml:space="preserve"> </w:t>
      </w:r>
      <w:r>
        <w:rPr>
          <w:color w:val="000000"/>
        </w:rPr>
        <w:t>uslovima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propisani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članu</w:t>
      </w:r>
      <w:r w:rsidR="00D64FA2">
        <w:rPr>
          <w:color w:val="000000"/>
        </w:rPr>
        <w:t xml:space="preserve"> 52.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smeštanja</w:t>
      </w:r>
      <w:r w:rsidR="00D64FA2">
        <w:rPr>
          <w:color w:val="000000"/>
        </w:rPr>
        <w:t xml:space="preserve"> </w:t>
      </w:r>
      <w:r>
        <w:rPr>
          <w:color w:val="000000"/>
        </w:rPr>
        <w:t>maloletnih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,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mogućnost</w:t>
      </w:r>
      <w:r w:rsidR="00D64FA2">
        <w:rPr>
          <w:color w:val="000000"/>
        </w:rPr>
        <w:t xml:space="preserve">, </w:t>
      </w:r>
      <w:r>
        <w:rPr>
          <w:color w:val="000000"/>
        </w:rPr>
        <w:t>braća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sestre</w:t>
      </w:r>
      <w:r w:rsidR="00D64FA2">
        <w:rPr>
          <w:color w:val="000000"/>
        </w:rPr>
        <w:t xml:space="preserve"> </w:t>
      </w:r>
      <w:r>
        <w:rPr>
          <w:color w:val="000000"/>
        </w:rPr>
        <w:t>smeštaju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zajedno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njihovim</w:t>
      </w:r>
      <w:r w:rsidR="00D64FA2">
        <w:rPr>
          <w:color w:val="000000"/>
        </w:rPr>
        <w:t xml:space="preserve"> </w:t>
      </w:r>
      <w:r>
        <w:rPr>
          <w:color w:val="000000"/>
        </w:rPr>
        <w:t>najboljim</w:t>
      </w:r>
      <w:r w:rsidR="00D64FA2">
        <w:rPr>
          <w:color w:val="000000"/>
        </w:rPr>
        <w:t xml:space="preserve"> </w:t>
      </w:r>
      <w:r>
        <w:rPr>
          <w:color w:val="000000"/>
        </w:rPr>
        <w:t>interesom</w:t>
      </w:r>
      <w:r w:rsidR="00D64FA2">
        <w:rPr>
          <w:color w:val="000000"/>
        </w:rPr>
        <w:t xml:space="preserve">, </w:t>
      </w:r>
      <w:r>
        <w:rPr>
          <w:color w:val="000000"/>
        </w:rPr>
        <w:t>uzimajući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njihove</w:t>
      </w:r>
      <w:r w:rsidR="00D64FA2">
        <w:rPr>
          <w:color w:val="000000"/>
        </w:rPr>
        <w:t xml:space="preserve"> </w:t>
      </w:r>
      <w:r>
        <w:rPr>
          <w:color w:val="000000"/>
        </w:rPr>
        <w:t>godine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stepen</w:t>
      </w:r>
      <w:r w:rsidR="00D64FA2">
        <w:rPr>
          <w:color w:val="000000"/>
        </w:rPr>
        <w:t xml:space="preserve"> </w:t>
      </w:r>
      <w:r>
        <w:rPr>
          <w:color w:val="000000"/>
        </w:rPr>
        <w:t>zrelosti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neophodno</w:t>
      </w:r>
      <w:r w:rsidR="00D64FA2">
        <w:rPr>
          <w:color w:val="000000"/>
        </w:rPr>
        <w:t xml:space="preserve">,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organi</w:t>
      </w:r>
      <w:r w:rsidR="00D64FA2">
        <w:rPr>
          <w:color w:val="000000"/>
        </w:rPr>
        <w:t xml:space="preserve"> </w:t>
      </w:r>
      <w:r>
        <w:rPr>
          <w:color w:val="000000"/>
        </w:rPr>
        <w:t>započinju</w:t>
      </w:r>
      <w:r w:rsidR="00D64FA2">
        <w:rPr>
          <w:color w:val="000000"/>
        </w:rPr>
        <w:t xml:space="preserve"> </w:t>
      </w:r>
      <w:r>
        <w:rPr>
          <w:color w:val="000000"/>
        </w:rPr>
        <w:t>traganje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članovima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štiteći</w:t>
      </w:r>
      <w:r w:rsidR="00D64FA2">
        <w:rPr>
          <w:color w:val="000000"/>
        </w:rPr>
        <w:t xml:space="preserve"> </w:t>
      </w:r>
      <w:r>
        <w:rPr>
          <w:color w:val="000000"/>
        </w:rPr>
        <w:t>najbolji</w:t>
      </w:r>
      <w:r w:rsidR="00D64FA2">
        <w:rPr>
          <w:color w:val="000000"/>
        </w:rPr>
        <w:t xml:space="preserve"> </w:t>
      </w:r>
      <w:r>
        <w:rPr>
          <w:color w:val="000000"/>
        </w:rPr>
        <w:t>interes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život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integritet</w:t>
      </w:r>
      <w:r w:rsidR="00D64FA2">
        <w:rPr>
          <w:color w:val="000000"/>
        </w:rPr>
        <w:t xml:space="preserve"> </w:t>
      </w:r>
      <w:r>
        <w:rPr>
          <w:color w:val="000000"/>
        </w:rPr>
        <w:t>maloletnog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njegove</w:t>
      </w:r>
      <w:r w:rsidR="00D64FA2">
        <w:rPr>
          <w:color w:val="000000"/>
        </w:rPr>
        <w:t xml:space="preserve"> </w:t>
      </w:r>
      <w:r>
        <w:rPr>
          <w:color w:val="000000"/>
        </w:rPr>
        <w:t>bliske</w:t>
      </w:r>
      <w:r w:rsidR="00D64FA2">
        <w:rPr>
          <w:color w:val="000000"/>
        </w:rPr>
        <w:t xml:space="preserve"> </w:t>
      </w:r>
      <w:r>
        <w:rPr>
          <w:color w:val="000000"/>
        </w:rPr>
        <w:t>rodbine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ugroženi</w:t>
      </w:r>
      <w:r w:rsidR="00D64FA2">
        <w:rPr>
          <w:color w:val="000000"/>
        </w:rPr>
        <w:t xml:space="preserve">,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ostali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mora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osigurati</w:t>
      </w:r>
      <w:r w:rsidR="00D64FA2">
        <w:rPr>
          <w:color w:val="000000"/>
        </w:rPr>
        <w:t xml:space="preserve"> </w:t>
      </w:r>
      <w:r>
        <w:rPr>
          <w:color w:val="000000"/>
        </w:rPr>
        <w:t>prikupljanje</w:t>
      </w:r>
      <w:r w:rsidR="00D64FA2">
        <w:rPr>
          <w:color w:val="000000"/>
        </w:rPr>
        <w:t xml:space="preserve">, </w:t>
      </w:r>
      <w:r>
        <w:rPr>
          <w:color w:val="000000"/>
        </w:rPr>
        <w:t>obrada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razmena</w:t>
      </w:r>
      <w:r w:rsidR="00D64FA2">
        <w:rPr>
          <w:color w:val="000000"/>
        </w:rPr>
        <w:t xml:space="preserve"> </w:t>
      </w:r>
      <w:r>
        <w:rPr>
          <w:color w:val="000000"/>
        </w:rPr>
        <w:t>informacija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načelom</w:t>
      </w:r>
      <w:r w:rsidR="00D64FA2">
        <w:rPr>
          <w:color w:val="000000"/>
        </w:rPr>
        <w:t xml:space="preserve"> </w:t>
      </w:r>
      <w:r>
        <w:rPr>
          <w:color w:val="000000"/>
        </w:rPr>
        <w:t>poverljivosti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VII.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Privremena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74.</w:t>
      </w:r>
    </w:p>
    <w:p w:rsidR="00FE0035" w:rsidRDefault="00B352DD">
      <w:pPr>
        <w:spacing w:after="150"/>
      </w:pP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odobrava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vanrednom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masovnog</w:t>
      </w:r>
      <w:r w:rsidR="00D64FA2">
        <w:rPr>
          <w:color w:val="000000"/>
        </w:rPr>
        <w:t xml:space="preserve"> </w:t>
      </w:r>
      <w:r>
        <w:rPr>
          <w:color w:val="000000"/>
        </w:rPr>
        <w:t>priliva</w:t>
      </w:r>
      <w:r w:rsidR="00D64FA2">
        <w:rPr>
          <w:color w:val="000000"/>
        </w:rPr>
        <w:t xml:space="preserve"> </w:t>
      </w:r>
      <w:r>
        <w:rPr>
          <w:color w:val="000000"/>
        </w:rPr>
        <w:t>raseljenih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vratiti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svog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postoji</w:t>
      </w:r>
      <w:r w:rsidR="00D64FA2">
        <w:rPr>
          <w:color w:val="000000"/>
        </w:rPr>
        <w:t xml:space="preserve"> </w:t>
      </w:r>
      <w:r>
        <w:rPr>
          <w:color w:val="000000"/>
        </w:rPr>
        <w:t>rizik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tog</w:t>
      </w:r>
      <w:r w:rsidR="00D64FA2">
        <w:rPr>
          <w:color w:val="000000"/>
        </w:rPr>
        <w:t xml:space="preserve"> </w:t>
      </w:r>
      <w:r>
        <w:rPr>
          <w:color w:val="000000"/>
        </w:rPr>
        <w:t>mas</w:t>
      </w:r>
      <w:r w:rsidR="00D64FA2">
        <w:rPr>
          <w:color w:val="000000"/>
        </w:rPr>
        <w:t>o</w:t>
      </w:r>
      <w:r>
        <w:rPr>
          <w:color w:val="000000"/>
        </w:rPr>
        <w:t>vnog</w:t>
      </w:r>
      <w:r w:rsidR="00D64FA2">
        <w:rPr>
          <w:color w:val="000000"/>
        </w:rPr>
        <w:t xml:space="preserve"> </w:t>
      </w:r>
      <w:r>
        <w:rPr>
          <w:color w:val="000000"/>
        </w:rPr>
        <w:t>priliva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moguće</w:t>
      </w:r>
      <w:r w:rsidR="00D64FA2">
        <w:rPr>
          <w:color w:val="000000"/>
        </w:rPr>
        <w:t xml:space="preserve"> </w:t>
      </w:r>
      <w:r>
        <w:rPr>
          <w:color w:val="000000"/>
        </w:rPr>
        <w:t>efikasno</w:t>
      </w:r>
      <w:r w:rsidR="00D64FA2">
        <w:rPr>
          <w:color w:val="000000"/>
        </w:rPr>
        <w:t xml:space="preserve"> </w:t>
      </w:r>
      <w:r>
        <w:rPr>
          <w:color w:val="000000"/>
        </w:rPr>
        <w:t>sprovesti</w:t>
      </w:r>
      <w:r w:rsidR="00D64FA2">
        <w:rPr>
          <w:color w:val="000000"/>
        </w:rPr>
        <w:t xml:space="preserve"> </w:t>
      </w:r>
      <w:r>
        <w:rPr>
          <w:color w:val="000000"/>
        </w:rPr>
        <w:t>svaki</w:t>
      </w:r>
      <w:r w:rsidR="00D64FA2">
        <w:rPr>
          <w:color w:val="000000"/>
        </w:rPr>
        <w:t xml:space="preserve"> </w:t>
      </w:r>
      <w:r>
        <w:rPr>
          <w:color w:val="000000"/>
        </w:rPr>
        <w:t>individualni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interesa</w:t>
      </w:r>
      <w:r w:rsidR="00D64FA2">
        <w:rPr>
          <w:color w:val="000000"/>
        </w:rPr>
        <w:t xml:space="preserve"> </w:t>
      </w:r>
      <w:r>
        <w:rPr>
          <w:color w:val="000000"/>
        </w:rPr>
        <w:t>raseljenih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drugih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traže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pružanju</w:t>
      </w:r>
      <w:r w:rsidR="00D64FA2">
        <w:rPr>
          <w:color w:val="000000"/>
        </w:rPr>
        <w:t xml:space="preserve"> </w:t>
      </w:r>
      <w:r>
        <w:rPr>
          <w:color w:val="000000"/>
        </w:rPr>
        <w:t>privremene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Raseljenim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smatraju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stranci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bili</w:t>
      </w:r>
      <w:r w:rsidR="00D64FA2">
        <w:rPr>
          <w:color w:val="000000"/>
        </w:rPr>
        <w:t xml:space="preserve"> </w:t>
      </w:r>
      <w:r>
        <w:rPr>
          <w:color w:val="000000"/>
        </w:rPr>
        <w:t>prisiljeni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napuste</w:t>
      </w:r>
      <w:r w:rsidR="00D64FA2">
        <w:rPr>
          <w:color w:val="000000"/>
        </w:rPr>
        <w:t xml:space="preserve"> </w:t>
      </w:r>
      <w:r>
        <w:rPr>
          <w:color w:val="000000"/>
        </w:rPr>
        <w:t>područje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svog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uobičajenog</w:t>
      </w:r>
      <w:r w:rsidR="00D64FA2">
        <w:rPr>
          <w:color w:val="000000"/>
        </w:rPr>
        <w:t xml:space="preserve"> </w:t>
      </w:r>
      <w:r>
        <w:rPr>
          <w:color w:val="000000"/>
        </w:rPr>
        <w:t>boravišta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bili</w:t>
      </w:r>
      <w:r w:rsidR="00D64FA2">
        <w:rPr>
          <w:color w:val="000000"/>
        </w:rPr>
        <w:t xml:space="preserve"> </w:t>
      </w:r>
      <w:r>
        <w:rPr>
          <w:color w:val="000000"/>
        </w:rPr>
        <w:t>evakuisani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vratiti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trajne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sigurne</w:t>
      </w:r>
      <w:r w:rsidR="00D64FA2">
        <w:rPr>
          <w:color w:val="000000"/>
        </w:rPr>
        <w:t xml:space="preserve"> </w:t>
      </w:r>
      <w:r>
        <w:rPr>
          <w:color w:val="000000"/>
        </w:rPr>
        <w:t>uslove</w:t>
      </w:r>
      <w:r w:rsidR="00D64FA2">
        <w:rPr>
          <w:color w:val="000000"/>
        </w:rPr>
        <w:t xml:space="preserve"> </w:t>
      </w:r>
      <w:r>
        <w:rPr>
          <w:color w:val="000000"/>
        </w:rPr>
        <w:t>života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situacije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preovladava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toj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napustila</w:t>
      </w:r>
      <w:r>
        <w:rPr>
          <w:color w:val="000000"/>
        </w:rPr>
        <w:t xml:space="preserve"> </w:t>
      </w:r>
      <w:r w:rsidR="00B352DD">
        <w:rPr>
          <w:color w:val="000000"/>
        </w:rPr>
        <w:t>područje</w:t>
      </w:r>
      <w:r>
        <w:rPr>
          <w:color w:val="000000"/>
        </w:rPr>
        <w:t xml:space="preserve"> </w:t>
      </w:r>
      <w:r w:rsidR="00B352DD">
        <w:rPr>
          <w:color w:val="000000"/>
        </w:rPr>
        <w:t>oružanih</w:t>
      </w:r>
      <w:r>
        <w:rPr>
          <w:color w:val="000000"/>
        </w:rPr>
        <w:t xml:space="preserve"> </w:t>
      </w:r>
      <w:r w:rsidR="00B352DD">
        <w:rPr>
          <w:color w:val="000000"/>
        </w:rPr>
        <w:t>sukoba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lokalnog</w:t>
      </w:r>
      <w:r>
        <w:rPr>
          <w:color w:val="000000"/>
        </w:rPr>
        <w:t xml:space="preserve"> </w:t>
      </w:r>
      <w:r w:rsidR="00B352DD">
        <w:rPr>
          <w:color w:val="000000"/>
        </w:rPr>
        <w:t>nasilja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ozbiljnoj</w:t>
      </w:r>
      <w:r>
        <w:rPr>
          <w:color w:val="000000"/>
        </w:rPr>
        <w:t xml:space="preserve"> </w:t>
      </w:r>
      <w:r w:rsidR="00B352DD">
        <w:rPr>
          <w:color w:val="000000"/>
        </w:rPr>
        <w:t>opasnosti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masovnog</w:t>
      </w:r>
      <w:r>
        <w:rPr>
          <w:color w:val="000000"/>
        </w:rPr>
        <w:t xml:space="preserve"> </w:t>
      </w:r>
      <w:r w:rsidR="00B352DD">
        <w:rPr>
          <w:color w:val="000000"/>
        </w:rPr>
        <w:t>kršenja</w:t>
      </w:r>
      <w:r>
        <w:rPr>
          <w:color w:val="000000"/>
        </w:rPr>
        <w:t xml:space="preserve"> </w:t>
      </w:r>
      <w:r w:rsidR="00B352DD">
        <w:rPr>
          <w:color w:val="000000"/>
        </w:rPr>
        <w:t>ljudskih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bila</w:t>
      </w:r>
      <w:r>
        <w:rPr>
          <w:color w:val="000000"/>
        </w:rPr>
        <w:t xml:space="preserve"> </w:t>
      </w:r>
      <w:r w:rsidR="00B352DD">
        <w:rPr>
          <w:color w:val="000000"/>
        </w:rPr>
        <w:t>žrtve</w:t>
      </w:r>
      <w:r>
        <w:rPr>
          <w:color w:val="000000"/>
        </w:rPr>
        <w:t xml:space="preserve"> </w:t>
      </w:r>
      <w:r w:rsidR="00B352DD">
        <w:rPr>
          <w:color w:val="000000"/>
        </w:rPr>
        <w:t>tog</w:t>
      </w:r>
      <w:r>
        <w:rPr>
          <w:color w:val="000000"/>
        </w:rPr>
        <w:t xml:space="preserve"> </w:t>
      </w:r>
      <w:r w:rsidR="00B352DD">
        <w:rPr>
          <w:color w:val="000000"/>
        </w:rPr>
        <w:t>kršenja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vreme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zakonito</w:t>
      </w:r>
      <w:r w:rsidR="00D64FA2">
        <w:rPr>
          <w:color w:val="000000"/>
        </w:rPr>
        <w:t xml:space="preserve"> </w:t>
      </w:r>
      <w:r>
        <w:rPr>
          <w:color w:val="000000"/>
        </w:rPr>
        <w:t>boravila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ali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isteklo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ukidanja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privremenoj</w:t>
      </w:r>
      <w:r w:rsidR="00D64FA2">
        <w:rPr>
          <w:color w:val="000000"/>
        </w:rPr>
        <w:t xml:space="preserve"> </w:t>
      </w:r>
      <w:r>
        <w:rPr>
          <w:color w:val="000000"/>
        </w:rPr>
        <w:t>zaštiti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 xml:space="preserve"> </w:t>
      </w:r>
      <w:r>
        <w:rPr>
          <w:color w:val="000000"/>
        </w:rPr>
        <w:t>Vlade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registruju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svako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odobrenju</w:t>
      </w:r>
      <w:r w:rsidR="00D64FA2">
        <w:rPr>
          <w:color w:val="000000"/>
        </w:rPr>
        <w:t xml:space="preserve"> </w:t>
      </w:r>
      <w:r>
        <w:rPr>
          <w:color w:val="000000"/>
        </w:rPr>
        <w:t>privremene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Trajanje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prestanak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75.</w:t>
      </w:r>
    </w:p>
    <w:p w:rsidR="00FE0035" w:rsidRDefault="00B352DD">
      <w:pPr>
        <w:spacing w:after="150"/>
      </w:pP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najduže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godinu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privremenu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dalje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, </w:t>
      </w:r>
      <w:r>
        <w:rPr>
          <w:color w:val="000000"/>
        </w:rPr>
        <w:t>trajanje</w:t>
      </w:r>
      <w:r w:rsidR="00D64FA2">
        <w:rPr>
          <w:color w:val="000000"/>
        </w:rPr>
        <w:t xml:space="preserve"> </w:t>
      </w:r>
      <w:r>
        <w:rPr>
          <w:color w:val="000000"/>
        </w:rPr>
        <w:t>privremene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produžiti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dodatnih</w:t>
      </w:r>
      <w:r w:rsidR="00D64FA2">
        <w:rPr>
          <w:color w:val="000000"/>
        </w:rPr>
        <w:t xml:space="preserve"> </w:t>
      </w:r>
      <w:r>
        <w:rPr>
          <w:color w:val="000000"/>
        </w:rPr>
        <w:t>šest</w:t>
      </w:r>
      <w:r w:rsidR="00D64FA2">
        <w:rPr>
          <w:color w:val="000000"/>
        </w:rPr>
        <w:t xml:space="preserve"> </w:t>
      </w:r>
      <w:r>
        <w:rPr>
          <w:color w:val="000000"/>
        </w:rPr>
        <w:t>meseci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najduže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godinu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prestaje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protekne</w:t>
      </w:r>
      <w:r w:rsidR="00D64FA2">
        <w:rPr>
          <w:color w:val="000000"/>
        </w:rPr>
        <w:t xml:space="preserve"> </w:t>
      </w: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prestanu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,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prestati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kad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odnosu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njega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uskratiti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kojem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odobrena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privremena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76.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periodu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privremene</w:t>
      </w:r>
      <w:r>
        <w:rPr>
          <w:color w:val="000000"/>
        </w:rPr>
        <w:t xml:space="preserve"> </w:t>
      </w:r>
      <w:r w:rsidR="00B352DD">
        <w:rPr>
          <w:color w:val="000000"/>
        </w:rPr>
        <w:t>zaštite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ispravu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potvrđuje</w:t>
      </w:r>
      <w:r>
        <w:rPr>
          <w:color w:val="000000"/>
        </w:rPr>
        <w:t xml:space="preserve"> </w:t>
      </w:r>
      <w:r w:rsidR="00B352DD">
        <w:rPr>
          <w:color w:val="000000"/>
        </w:rPr>
        <w:t>njegov</w:t>
      </w:r>
      <w:r>
        <w:rPr>
          <w:color w:val="000000"/>
        </w:rPr>
        <w:t xml:space="preserve"> </w:t>
      </w:r>
      <w:r w:rsidR="00B352DD">
        <w:rPr>
          <w:color w:val="000000"/>
        </w:rPr>
        <w:t>status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boravak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zdravstvenu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propisima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uređena</w:t>
      </w:r>
      <w:r>
        <w:rPr>
          <w:color w:val="000000"/>
        </w:rPr>
        <w:t xml:space="preserve"> </w:t>
      </w:r>
      <w:r w:rsidR="00B352DD">
        <w:rPr>
          <w:color w:val="000000"/>
        </w:rPr>
        <w:t>zdravstvena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stranaca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pristup</w:t>
      </w:r>
      <w:r>
        <w:rPr>
          <w:color w:val="000000"/>
        </w:rPr>
        <w:t xml:space="preserve"> </w:t>
      </w:r>
      <w:r w:rsidR="00B352DD">
        <w:rPr>
          <w:color w:val="000000"/>
        </w:rPr>
        <w:t>tržištu</w:t>
      </w:r>
      <w:r>
        <w:rPr>
          <w:color w:val="000000"/>
        </w:rPr>
        <w:t xml:space="preserve"> </w:t>
      </w:r>
      <w:r w:rsidR="00B352DD">
        <w:rPr>
          <w:color w:val="000000"/>
        </w:rPr>
        <w:t>rada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periodu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privremene</w:t>
      </w:r>
      <w:r>
        <w:rPr>
          <w:color w:val="000000"/>
        </w:rPr>
        <w:t xml:space="preserve"> </w:t>
      </w:r>
      <w:r w:rsidR="00B352DD">
        <w:rPr>
          <w:color w:val="000000"/>
        </w:rPr>
        <w:t>zaštite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propisima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uređuje</w:t>
      </w:r>
      <w:r>
        <w:rPr>
          <w:color w:val="000000"/>
        </w:rPr>
        <w:t xml:space="preserve"> </w:t>
      </w:r>
      <w:r w:rsidR="00B352DD">
        <w:rPr>
          <w:color w:val="000000"/>
        </w:rPr>
        <w:t>zapošljavanje</w:t>
      </w:r>
      <w:r>
        <w:rPr>
          <w:color w:val="000000"/>
        </w:rPr>
        <w:t xml:space="preserve"> </w:t>
      </w:r>
      <w:r w:rsidR="00B352DD">
        <w:rPr>
          <w:color w:val="000000"/>
        </w:rPr>
        <w:t>stranaca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besplatno</w:t>
      </w:r>
      <w:r>
        <w:rPr>
          <w:color w:val="000000"/>
        </w:rPr>
        <w:t xml:space="preserve"> </w:t>
      </w:r>
      <w:r w:rsidR="00B352DD">
        <w:rPr>
          <w:color w:val="000000"/>
        </w:rPr>
        <w:t>osnovno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srednje</w:t>
      </w:r>
      <w:r>
        <w:rPr>
          <w:color w:val="000000"/>
        </w:rPr>
        <w:t xml:space="preserve"> </w:t>
      </w:r>
      <w:r w:rsidR="00B352DD">
        <w:rPr>
          <w:color w:val="000000"/>
        </w:rPr>
        <w:t>obrazovanje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državnim</w:t>
      </w:r>
      <w:r>
        <w:rPr>
          <w:color w:val="000000"/>
        </w:rPr>
        <w:t xml:space="preserve"> </w:t>
      </w:r>
      <w:r w:rsidR="00B352DD">
        <w:rPr>
          <w:color w:val="000000"/>
        </w:rPr>
        <w:t>školama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posebnim</w:t>
      </w:r>
      <w:r>
        <w:rPr>
          <w:color w:val="000000"/>
        </w:rPr>
        <w:t xml:space="preserve"> </w:t>
      </w:r>
      <w:r w:rsidR="00B352DD">
        <w:rPr>
          <w:color w:val="000000"/>
        </w:rPr>
        <w:t>propisima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pravnu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uslovima</w:t>
      </w:r>
      <w:r>
        <w:rPr>
          <w:color w:val="000000"/>
        </w:rPr>
        <w:t xml:space="preserve"> </w:t>
      </w:r>
      <w:r w:rsidR="00B352DD">
        <w:rPr>
          <w:color w:val="000000"/>
        </w:rPr>
        <w:t>propisanim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7)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veroispovesti</w:t>
      </w:r>
      <w:r>
        <w:rPr>
          <w:color w:val="000000"/>
        </w:rPr>
        <w:t xml:space="preserve">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istim</w:t>
      </w:r>
      <w:r>
        <w:rPr>
          <w:color w:val="000000"/>
        </w:rPr>
        <w:t xml:space="preserve"> </w:t>
      </w:r>
      <w:r w:rsidR="00B352DD">
        <w:rPr>
          <w:color w:val="000000"/>
        </w:rPr>
        <w:t>uslovima</w:t>
      </w:r>
      <w:r>
        <w:rPr>
          <w:color w:val="000000"/>
        </w:rPr>
        <w:t xml:space="preserve"> </w:t>
      </w:r>
      <w:r w:rsidR="00B352DD">
        <w:rPr>
          <w:color w:val="000000"/>
        </w:rPr>
        <w:t>kao</w:t>
      </w:r>
      <w:r>
        <w:rPr>
          <w:color w:val="000000"/>
        </w:rPr>
        <w:t xml:space="preserve"> </w:t>
      </w:r>
      <w:r w:rsidR="00B352DD">
        <w:rPr>
          <w:color w:val="000000"/>
        </w:rPr>
        <w:t>državljani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8) </w:t>
      </w:r>
      <w:r w:rsidR="00B352DD">
        <w:rPr>
          <w:color w:val="000000"/>
        </w:rPr>
        <w:t>kolektivni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objektima</w:t>
      </w:r>
      <w:r>
        <w:rPr>
          <w:color w:val="000000"/>
        </w:rPr>
        <w:t xml:space="preserve"> </w:t>
      </w:r>
      <w:r w:rsidR="00B352DD">
        <w:rPr>
          <w:color w:val="000000"/>
        </w:rPr>
        <w:t>određenim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te</w:t>
      </w:r>
      <w:r>
        <w:rPr>
          <w:color w:val="000000"/>
        </w:rPr>
        <w:t xml:space="preserve"> </w:t>
      </w:r>
      <w:r w:rsidR="00B352DD">
        <w:rPr>
          <w:color w:val="000000"/>
        </w:rPr>
        <w:t>namene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9) </w:t>
      </w:r>
      <w:r w:rsidR="00B352DD">
        <w:rPr>
          <w:color w:val="000000"/>
        </w:rPr>
        <w:t>odgovarajući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radi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licu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potrebne</w:t>
      </w:r>
      <w:r>
        <w:rPr>
          <w:color w:val="000000"/>
        </w:rPr>
        <w:t xml:space="preserve"> </w:t>
      </w:r>
      <w:r w:rsidR="00B352DD">
        <w:rPr>
          <w:color w:val="000000"/>
        </w:rPr>
        <w:t>posebne</w:t>
      </w:r>
      <w:r>
        <w:rPr>
          <w:color w:val="000000"/>
        </w:rPr>
        <w:t xml:space="preserve"> </w:t>
      </w:r>
      <w:r w:rsidR="00B352DD">
        <w:rPr>
          <w:color w:val="000000"/>
        </w:rPr>
        <w:t>prihvatne</w:t>
      </w:r>
      <w:r>
        <w:rPr>
          <w:color w:val="000000"/>
        </w:rPr>
        <w:t xml:space="preserve"> </w:t>
      </w:r>
      <w:r w:rsidR="00B352DD">
        <w:rPr>
          <w:color w:val="000000"/>
        </w:rPr>
        <w:t>garancije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članom</w:t>
      </w:r>
      <w:r>
        <w:rPr>
          <w:color w:val="000000"/>
        </w:rPr>
        <w:t xml:space="preserve"> 17.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opravdanim</w:t>
      </w:r>
      <w:r w:rsidR="00D64FA2">
        <w:rPr>
          <w:color w:val="000000"/>
        </w:rPr>
        <w:t xml:space="preserve"> </w:t>
      </w:r>
      <w:r>
        <w:rPr>
          <w:color w:val="000000"/>
        </w:rPr>
        <w:t>slučajevima</w:t>
      </w:r>
      <w:r w:rsidR="00D64FA2">
        <w:rPr>
          <w:color w:val="000000"/>
        </w:rPr>
        <w:t xml:space="preserve">, </w:t>
      </w:r>
      <w:r>
        <w:rPr>
          <w:color w:val="000000"/>
        </w:rPr>
        <w:t>dozvoliti</w:t>
      </w:r>
      <w:r w:rsidR="00D64FA2">
        <w:rPr>
          <w:color w:val="000000"/>
        </w:rPr>
        <w:t xml:space="preserve"> </w:t>
      </w:r>
      <w:r>
        <w:rPr>
          <w:color w:val="000000"/>
        </w:rPr>
        <w:t>spajanje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odobriti</w:t>
      </w:r>
      <w:r w:rsidR="00D64FA2">
        <w:rPr>
          <w:color w:val="000000"/>
        </w:rPr>
        <w:t xml:space="preserve"> </w:t>
      </w:r>
      <w:r>
        <w:rPr>
          <w:color w:val="000000"/>
        </w:rPr>
        <w:t>privremenu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članovima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dužno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poštuje</w:t>
      </w:r>
      <w:r w:rsidR="00D64FA2">
        <w:rPr>
          <w:color w:val="000000"/>
        </w:rPr>
        <w:t xml:space="preserve"> </w:t>
      </w:r>
      <w:r>
        <w:rPr>
          <w:color w:val="000000"/>
        </w:rPr>
        <w:t>Ustav</w:t>
      </w:r>
      <w:r w:rsidR="00D64FA2">
        <w:rPr>
          <w:color w:val="000000"/>
        </w:rPr>
        <w:t xml:space="preserve">, </w:t>
      </w:r>
      <w:r>
        <w:rPr>
          <w:color w:val="000000"/>
        </w:rPr>
        <w:t>zakone</w:t>
      </w:r>
      <w:r w:rsidR="00D64FA2">
        <w:rPr>
          <w:color w:val="000000"/>
        </w:rPr>
        <w:t xml:space="preserve">, </w:t>
      </w:r>
      <w:r>
        <w:rPr>
          <w:color w:val="000000"/>
        </w:rPr>
        <w:t>druge</w:t>
      </w:r>
      <w:r w:rsidR="00D64FA2">
        <w:rPr>
          <w:color w:val="000000"/>
        </w:rPr>
        <w:t xml:space="preserve"> </w:t>
      </w:r>
      <w:r>
        <w:rPr>
          <w:color w:val="000000"/>
        </w:rPr>
        <w:t>propise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opšte</w:t>
      </w:r>
      <w:r w:rsidR="00D64FA2">
        <w:rPr>
          <w:color w:val="000000"/>
        </w:rPr>
        <w:t xml:space="preserve"> </w:t>
      </w:r>
      <w:r>
        <w:rPr>
          <w:color w:val="000000"/>
        </w:rPr>
        <w:t>akte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smeštaju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,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VIII. </w:t>
      </w:r>
      <w:r w:rsidR="00B352DD">
        <w:rPr>
          <w:color w:val="000000"/>
        </w:rPr>
        <w:t>OGRANIČENjE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Razlozi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ograničenje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77.</w:t>
      </w:r>
    </w:p>
    <w:p w:rsidR="00FE0035" w:rsidRDefault="00B352DD">
      <w:pPr>
        <w:spacing w:after="150"/>
      </w:pPr>
      <w:r>
        <w:rPr>
          <w:color w:val="000000"/>
        </w:rPr>
        <w:t>Kretanje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ograničiti</w:t>
      </w:r>
      <w:r w:rsidR="00D64FA2">
        <w:rPr>
          <w:color w:val="000000"/>
        </w:rPr>
        <w:t xml:space="preserve"> </w:t>
      </w:r>
      <w:r>
        <w:rPr>
          <w:color w:val="000000"/>
        </w:rPr>
        <w:t>rešenjem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neophodno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utvrđivanja</w:t>
      </w:r>
      <w:r>
        <w:rPr>
          <w:color w:val="000000"/>
        </w:rPr>
        <w:t xml:space="preserve"> </w:t>
      </w:r>
      <w:r w:rsidR="00B352DD">
        <w:rPr>
          <w:color w:val="000000"/>
        </w:rPr>
        <w:t>identiteta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utvrđivanja</w:t>
      </w:r>
      <w:r>
        <w:rPr>
          <w:color w:val="000000"/>
        </w:rPr>
        <w:t xml:space="preserve"> </w:t>
      </w:r>
      <w:r w:rsidR="00B352DD">
        <w:rPr>
          <w:color w:val="000000"/>
        </w:rPr>
        <w:t>bitnih</w:t>
      </w:r>
      <w:r>
        <w:rPr>
          <w:color w:val="000000"/>
        </w:rPr>
        <w:t xml:space="preserve"> </w:t>
      </w:r>
      <w:r w:rsidR="00B352DD">
        <w:rPr>
          <w:color w:val="000000"/>
        </w:rPr>
        <w:t>činjenica</w:t>
      </w:r>
      <w:r>
        <w:rPr>
          <w:color w:val="000000"/>
        </w:rPr>
        <w:t xml:space="preserve">, </w:t>
      </w:r>
      <w:r w:rsidR="00B352DD">
        <w:rPr>
          <w:color w:val="000000"/>
        </w:rPr>
        <w:t>dokaza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zasnovan</w:t>
      </w:r>
      <w:r>
        <w:rPr>
          <w:color w:val="000000"/>
        </w:rPr>
        <w:t xml:space="preserve">, </w:t>
      </w:r>
      <w:r w:rsidR="00B352DD">
        <w:rPr>
          <w:color w:val="000000"/>
        </w:rPr>
        <w:t>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mogu</w:t>
      </w:r>
      <w:r>
        <w:rPr>
          <w:color w:val="000000"/>
        </w:rPr>
        <w:t xml:space="preserve"> </w:t>
      </w:r>
      <w:r w:rsidR="00B352DD">
        <w:rPr>
          <w:color w:val="000000"/>
        </w:rPr>
        <w:t>utvrditi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, </w:t>
      </w:r>
      <w:r w:rsidR="00B352DD">
        <w:rPr>
          <w:color w:val="000000"/>
        </w:rPr>
        <w:t>posebno</w:t>
      </w:r>
      <w:r>
        <w:rPr>
          <w:color w:val="000000"/>
        </w:rPr>
        <w:t xml:space="preserve">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postoji</w:t>
      </w:r>
      <w:r>
        <w:rPr>
          <w:color w:val="000000"/>
        </w:rPr>
        <w:t xml:space="preserve"> </w:t>
      </w:r>
      <w:r w:rsidR="00B352DD">
        <w:rPr>
          <w:color w:val="000000"/>
        </w:rPr>
        <w:t>rizik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bekstva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obezbeđivanja</w:t>
      </w:r>
      <w:r>
        <w:rPr>
          <w:color w:val="000000"/>
        </w:rPr>
        <w:t xml:space="preserve"> </w:t>
      </w:r>
      <w:r w:rsidR="00B352DD">
        <w:rPr>
          <w:color w:val="000000"/>
        </w:rPr>
        <w:t>prisustva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postupku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kad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osnovano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pretpostaviti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podneo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izbegao</w:t>
      </w:r>
      <w:r>
        <w:rPr>
          <w:color w:val="000000"/>
        </w:rPr>
        <w:t xml:space="preserve"> </w:t>
      </w:r>
      <w:r w:rsidR="00B352DD">
        <w:rPr>
          <w:color w:val="000000"/>
        </w:rPr>
        <w:t>deportaciju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zaštite</w:t>
      </w:r>
      <w:r>
        <w:rPr>
          <w:color w:val="000000"/>
        </w:rPr>
        <w:t xml:space="preserve"> </w:t>
      </w:r>
      <w:r w:rsidR="00B352DD">
        <w:rPr>
          <w:color w:val="000000"/>
        </w:rPr>
        <w:t>bezbednosti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javnog</w:t>
      </w:r>
      <w:r>
        <w:rPr>
          <w:color w:val="000000"/>
        </w:rPr>
        <w:t xml:space="preserve"> </w:t>
      </w:r>
      <w:r w:rsidR="00B352DD">
        <w:rPr>
          <w:color w:val="000000"/>
        </w:rPr>
        <w:t>poretka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zakonom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odlučivanja</w:t>
      </w:r>
      <w:r>
        <w:rPr>
          <w:color w:val="000000"/>
        </w:rPr>
        <w:t xml:space="preserve">,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okviru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,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pravu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uđe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teritoriju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Kretanje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</w:t>
      </w:r>
      <w:r>
        <w:rPr>
          <w:color w:val="000000"/>
        </w:rPr>
        <w:t>čija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namera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traženje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ograničiti</w:t>
      </w:r>
      <w:r w:rsidR="00D64FA2">
        <w:rPr>
          <w:color w:val="000000"/>
        </w:rPr>
        <w:t xml:space="preserve"> </w:t>
      </w:r>
      <w:r>
        <w:rPr>
          <w:color w:val="000000"/>
        </w:rPr>
        <w:t>rešenjem</w:t>
      </w:r>
      <w:r w:rsidR="00D64FA2">
        <w:rPr>
          <w:color w:val="000000"/>
        </w:rPr>
        <w:t xml:space="preserve"> </w:t>
      </w:r>
      <w:r>
        <w:rPr>
          <w:color w:val="000000"/>
        </w:rPr>
        <w:t>Kancelarije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nepoštovanja</w:t>
      </w:r>
      <w:r w:rsidR="00D64FA2">
        <w:rPr>
          <w:color w:val="000000"/>
        </w:rPr>
        <w:t xml:space="preserve"> </w:t>
      </w:r>
      <w:r>
        <w:rPr>
          <w:color w:val="000000"/>
        </w:rPr>
        <w:t>obaveza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58.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3) </w:t>
      </w:r>
      <w:r>
        <w:rPr>
          <w:color w:val="000000"/>
        </w:rPr>
        <w:t>i</w:t>
      </w:r>
      <w:r w:rsidR="00D64FA2">
        <w:rPr>
          <w:color w:val="000000"/>
        </w:rPr>
        <w:t xml:space="preserve"> 7)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Rizik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bekstva</w:t>
      </w:r>
      <w:r w:rsidR="00D64FA2">
        <w:rPr>
          <w:color w:val="000000"/>
        </w:rPr>
        <w:t xml:space="preserve"> </w:t>
      </w:r>
      <w:r>
        <w:rPr>
          <w:color w:val="000000"/>
        </w:rPr>
        <w:t>procenjuje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svih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 xml:space="preserve">, </w:t>
      </w:r>
      <w:r>
        <w:rPr>
          <w:color w:val="000000"/>
        </w:rPr>
        <w:t>dokaza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konkretnog</w:t>
      </w:r>
      <w:r w:rsidR="00D64FA2">
        <w:rPr>
          <w:color w:val="000000"/>
        </w:rPr>
        <w:t xml:space="preserve"> </w:t>
      </w:r>
      <w:r>
        <w:rPr>
          <w:color w:val="000000"/>
        </w:rPr>
        <w:t>slučaja</w:t>
      </w:r>
      <w:r w:rsidR="00D64FA2">
        <w:rPr>
          <w:color w:val="000000"/>
        </w:rPr>
        <w:t xml:space="preserve">, </w:t>
      </w:r>
      <w:r>
        <w:rPr>
          <w:color w:val="000000"/>
        </w:rPr>
        <w:t>pri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naročito</w:t>
      </w:r>
      <w:r w:rsidR="00D64FA2">
        <w:rPr>
          <w:color w:val="000000"/>
        </w:rPr>
        <w:t xml:space="preserve"> </w:t>
      </w:r>
      <w:r>
        <w:rPr>
          <w:color w:val="000000"/>
        </w:rPr>
        <w:t>uzimaju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raniji</w:t>
      </w:r>
      <w:r w:rsidR="00D64FA2">
        <w:rPr>
          <w:color w:val="000000"/>
        </w:rPr>
        <w:t xml:space="preserve"> </w:t>
      </w:r>
      <w:r>
        <w:rPr>
          <w:color w:val="000000"/>
        </w:rPr>
        <w:t>pokušaji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samovoljno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, </w:t>
      </w:r>
      <w:r>
        <w:rPr>
          <w:color w:val="000000"/>
        </w:rPr>
        <w:t>njegovo</w:t>
      </w:r>
      <w:r w:rsidR="00D64FA2">
        <w:rPr>
          <w:color w:val="000000"/>
        </w:rPr>
        <w:t xml:space="preserve"> </w:t>
      </w:r>
      <w:r>
        <w:rPr>
          <w:color w:val="000000"/>
        </w:rPr>
        <w:t>odbijanje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proveri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identitet</w:t>
      </w:r>
      <w:r w:rsidR="00D64FA2">
        <w:rPr>
          <w:color w:val="000000"/>
        </w:rPr>
        <w:t xml:space="preserve">, </w:t>
      </w:r>
      <w:r>
        <w:rPr>
          <w:color w:val="000000"/>
        </w:rPr>
        <w:t>prikrivanje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davanje</w:t>
      </w:r>
      <w:r w:rsidR="00D64FA2">
        <w:rPr>
          <w:color w:val="000000"/>
        </w:rPr>
        <w:t xml:space="preserve"> </w:t>
      </w:r>
      <w:r>
        <w:rPr>
          <w:color w:val="000000"/>
        </w:rPr>
        <w:t>lažnih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identitetu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državljanstvu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Mere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78.</w:t>
      </w:r>
    </w:p>
    <w:p w:rsidR="00FE0035" w:rsidRDefault="00B352DD">
      <w:pPr>
        <w:spacing w:after="150"/>
      </w:pPr>
      <w:r>
        <w:rPr>
          <w:color w:val="000000"/>
        </w:rPr>
        <w:t>Ograničenje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sprovodi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zabranom</w:t>
      </w:r>
      <w:r>
        <w:rPr>
          <w:color w:val="000000"/>
        </w:rPr>
        <w:t xml:space="preserve"> </w:t>
      </w:r>
      <w:r w:rsidR="00B352DD">
        <w:rPr>
          <w:color w:val="000000"/>
        </w:rPr>
        <w:t>napuštanja</w:t>
      </w:r>
      <w:r>
        <w:rPr>
          <w:color w:val="000000"/>
        </w:rPr>
        <w:t xml:space="preserve"> </w:t>
      </w:r>
      <w:r w:rsidR="00B352DD">
        <w:rPr>
          <w:color w:val="000000"/>
        </w:rPr>
        <w:t>centra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određene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određenog</w:t>
      </w:r>
      <w:r>
        <w:rPr>
          <w:color w:val="000000"/>
        </w:rPr>
        <w:t xml:space="preserve"> </w:t>
      </w:r>
      <w:r w:rsidR="00B352DD">
        <w:rPr>
          <w:color w:val="000000"/>
        </w:rPr>
        <w:t>područja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redovnim</w:t>
      </w:r>
      <w:r>
        <w:rPr>
          <w:color w:val="000000"/>
        </w:rPr>
        <w:t xml:space="preserve"> </w:t>
      </w:r>
      <w:r w:rsidR="00B352DD">
        <w:rPr>
          <w:color w:val="000000"/>
        </w:rPr>
        <w:t>javljanjem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određeno</w:t>
      </w:r>
      <w:r>
        <w:rPr>
          <w:color w:val="000000"/>
        </w:rPr>
        <w:t xml:space="preserve"> </w:t>
      </w:r>
      <w:r w:rsidR="00B352DD">
        <w:rPr>
          <w:color w:val="000000"/>
        </w:rPr>
        <w:t>vreme</w:t>
      </w:r>
      <w:r>
        <w:rPr>
          <w:color w:val="000000"/>
        </w:rPr>
        <w:t xml:space="preserve"> </w:t>
      </w:r>
      <w:r w:rsidR="00B352DD">
        <w:rPr>
          <w:color w:val="000000"/>
        </w:rPr>
        <w:t>područnoj</w:t>
      </w:r>
      <w:r>
        <w:rPr>
          <w:color w:val="000000"/>
        </w:rPr>
        <w:t xml:space="preserve"> </w:t>
      </w:r>
      <w:r w:rsidR="00B352DD">
        <w:rPr>
          <w:color w:val="000000"/>
        </w:rPr>
        <w:t>policijskoj</w:t>
      </w:r>
      <w:r>
        <w:rPr>
          <w:color w:val="000000"/>
        </w:rPr>
        <w:t xml:space="preserve"> </w:t>
      </w:r>
      <w:r w:rsidR="00B352DD">
        <w:rPr>
          <w:color w:val="000000"/>
        </w:rPr>
        <w:t>upravi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policijskoj</w:t>
      </w:r>
      <w:r>
        <w:rPr>
          <w:color w:val="000000"/>
        </w:rPr>
        <w:t xml:space="preserve"> </w:t>
      </w:r>
      <w:r w:rsidR="00B352DD">
        <w:rPr>
          <w:color w:val="000000"/>
        </w:rPr>
        <w:t>stanici</w:t>
      </w:r>
      <w:r>
        <w:rPr>
          <w:color w:val="000000"/>
        </w:rPr>
        <w:t xml:space="preserve"> </w:t>
      </w:r>
      <w:r w:rsidR="00B352DD">
        <w:rPr>
          <w:color w:val="000000"/>
        </w:rPr>
        <w:t>prema</w:t>
      </w:r>
      <w:r>
        <w:rPr>
          <w:color w:val="000000"/>
        </w:rPr>
        <w:t xml:space="preserve"> </w:t>
      </w:r>
      <w:r w:rsidR="00B352DD">
        <w:rPr>
          <w:color w:val="000000"/>
        </w:rPr>
        <w:t>mestu</w:t>
      </w:r>
      <w:r>
        <w:rPr>
          <w:color w:val="000000"/>
        </w:rPr>
        <w:t xml:space="preserve"> </w:t>
      </w:r>
      <w:r w:rsidR="00B352DD">
        <w:rPr>
          <w:color w:val="000000"/>
        </w:rPr>
        <w:t>boravka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određivanjem</w:t>
      </w:r>
      <w:r>
        <w:rPr>
          <w:color w:val="000000"/>
        </w:rPr>
        <w:t xml:space="preserve"> </w:t>
      </w:r>
      <w:r w:rsidR="00B352DD">
        <w:rPr>
          <w:color w:val="000000"/>
        </w:rPr>
        <w:t>boravka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prihvatilištu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strance</w:t>
      </w:r>
      <w:r>
        <w:rPr>
          <w:color w:val="000000"/>
        </w:rPr>
        <w:t xml:space="preserve">, </w:t>
      </w:r>
      <w:r w:rsidR="00B352DD">
        <w:rPr>
          <w:color w:val="000000"/>
        </w:rPr>
        <w:t>obrazovanom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skladu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zakonom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uređuje</w:t>
      </w:r>
      <w:r>
        <w:rPr>
          <w:color w:val="000000"/>
        </w:rPr>
        <w:t xml:space="preserve">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stranaca</w:t>
      </w:r>
      <w:r>
        <w:rPr>
          <w:color w:val="000000"/>
        </w:rPr>
        <w:t xml:space="preserve">, </w:t>
      </w:r>
      <w:r w:rsidR="00B352DD">
        <w:rPr>
          <w:color w:val="000000"/>
        </w:rPr>
        <w:t>pod</w:t>
      </w:r>
      <w:r>
        <w:rPr>
          <w:color w:val="000000"/>
        </w:rPr>
        <w:t xml:space="preserve"> </w:t>
      </w:r>
      <w:r w:rsidR="00B352DD">
        <w:rPr>
          <w:color w:val="000000"/>
        </w:rPr>
        <w:t>pojačanim</w:t>
      </w:r>
      <w:r>
        <w:rPr>
          <w:color w:val="000000"/>
        </w:rPr>
        <w:t xml:space="preserve"> </w:t>
      </w:r>
      <w:r w:rsidR="00B352DD">
        <w:rPr>
          <w:color w:val="000000"/>
        </w:rPr>
        <w:t>policijskim</w:t>
      </w:r>
      <w:r>
        <w:rPr>
          <w:color w:val="000000"/>
        </w:rPr>
        <w:t xml:space="preserve"> </w:t>
      </w:r>
      <w:r w:rsidR="00B352DD">
        <w:rPr>
          <w:color w:val="000000"/>
        </w:rPr>
        <w:t>nadzorom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određivanjem</w:t>
      </w:r>
      <w:r>
        <w:rPr>
          <w:color w:val="000000"/>
        </w:rPr>
        <w:t xml:space="preserve"> </w:t>
      </w:r>
      <w:r w:rsidR="00B352DD">
        <w:rPr>
          <w:color w:val="000000"/>
        </w:rPr>
        <w:t>boravka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ustanovi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zaštite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maloletna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pojačanim</w:t>
      </w:r>
      <w:r>
        <w:rPr>
          <w:color w:val="000000"/>
        </w:rPr>
        <w:t xml:space="preserve"> </w:t>
      </w:r>
      <w:r w:rsidR="00B352DD">
        <w:rPr>
          <w:color w:val="000000"/>
        </w:rPr>
        <w:t>nadzorom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privremenim</w:t>
      </w:r>
      <w:r>
        <w:rPr>
          <w:color w:val="000000"/>
        </w:rPr>
        <w:t xml:space="preserve"> </w:t>
      </w:r>
      <w:r w:rsidR="00B352DD">
        <w:rPr>
          <w:color w:val="000000"/>
        </w:rPr>
        <w:t>oduzimanjem</w:t>
      </w:r>
      <w:r>
        <w:rPr>
          <w:color w:val="000000"/>
        </w:rPr>
        <w:t xml:space="preserve"> </w:t>
      </w:r>
      <w:r w:rsidR="00B352DD">
        <w:rPr>
          <w:color w:val="000000"/>
        </w:rPr>
        <w:t>putne</w:t>
      </w:r>
      <w:r>
        <w:rPr>
          <w:color w:val="000000"/>
        </w:rPr>
        <w:t xml:space="preserve"> </w:t>
      </w:r>
      <w:r w:rsidR="00B352DD">
        <w:rPr>
          <w:color w:val="000000"/>
        </w:rPr>
        <w:t>isprave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Mera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tačka</w:t>
      </w:r>
      <w:r w:rsidR="00D64FA2">
        <w:rPr>
          <w:color w:val="000000"/>
        </w:rPr>
        <w:t xml:space="preserve"> 3)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izreći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individualnom</w:t>
      </w:r>
      <w:r w:rsidR="00D64FA2">
        <w:rPr>
          <w:color w:val="000000"/>
        </w:rPr>
        <w:t xml:space="preserve"> </w:t>
      </w:r>
      <w:r>
        <w:rPr>
          <w:color w:val="000000"/>
        </w:rPr>
        <w:t>procenom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drugim</w:t>
      </w:r>
      <w:r w:rsidR="00D64FA2">
        <w:rPr>
          <w:color w:val="000000"/>
        </w:rPr>
        <w:t xml:space="preserve"> </w:t>
      </w:r>
      <w:r>
        <w:rPr>
          <w:color w:val="000000"/>
        </w:rPr>
        <w:t>merama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ostvariti</w:t>
      </w:r>
      <w:r w:rsidR="00D64FA2">
        <w:rPr>
          <w:color w:val="000000"/>
        </w:rPr>
        <w:t xml:space="preserve"> </w:t>
      </w:r>
      <w:r>
        <w:rPr>
          <w:color w:val="000000"/>
        </w:rPr>
        <w:t>svrha</w:t>
      </w:r>
      <w:r w:rsidR="00D64FA2">
        <w:rPr>
          <w:color w:val="000000"/>
        </w:rPr>
        <w:t xml:space="preserve"> </w:t>
      </w:r>
      <w:r>
        <w:rPr>
          <w:color w:val="000000"/>
        </w:rPr>
        <w:t>ograničenja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Ograničenje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 xml:space="preserve"> </w:t>
      </w:r>
      <w:r>
        <w:rPr>
          <w:color w:val="000000"/>
        </w:rPr>
        <w:t>traje</w:t>
      </w:r>
      <w:r w:rsidR="00D64FA2">
        <w:rPr>
          <w:color w:val="000000"/>
        </w:rPr>
        <w:t xml:space="preserve"> </w:t>
      </w:r>
      <w:r>
        <w:rPr>
          <w:color w:val="000000"/>
        </w:rPr>
        <w:t>dok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77.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najduže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Izuzetno</w:t>
      </w:r>
      <w:r w:rsidR="00D64FA2">
        <w:rPr>
          <w:color w:val="000000"/>
        </w:rPr>
        <w:t xml:space="preserve">,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kretanje</w:t>
      </w:r>
      <w:r w:rsidR="00D64FA2">
        <w:rPr>
          <w:color w:val="000000"/>
        </w:rPr>
        <w:t xml:space="preserve"> </w:t>
      </w:r>
      <w:r>
        <w:rPr>
          <w:color w:val="000000"/>
        </w:rPr>
        <w:t>ograničava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77.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2)–4)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to</w:t>
      </w:r>
      <w:r w:rsidR="00D64FA2">
        <w:rPr>
          <w:color w:val="000000"/>
        </w:rPr>
        <w:t xml:space="preserve"> </w:t>
      </w:r>
      <w:r>
        <w:rPr>
          <w:color w:val="000000"/>
        </w:rPr>
        <w:t>ograničenje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produžiti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dodatna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meseca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ograničenju</w:t>
      </w:r>
      <w:r w:rsidR="00D64FA2">
        <w:rPr>
          <w:color w:val="000000"/>
        </w:rPr>
        <w:t xml:space="preserve"> </w:t>
      </w:r>
      <w:r>
        <w:rPr>
          <w:color w:val="000000"/>
        </w:rPr>
        <w:t>kretanja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podneti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nadležnom</w:t>
      </w:r>
      <w:r w:rsidR="00D64FA2">
        <w:rPr>
          <w:color w:val="000000"/>
        </w:rPr>
        <w:t xml:space="preserve"> </w:t>
      </w:r>
      <w:r>
        <w:rPr>
          <w:color w:val="000000"/>
        </w:rPr>
        <w:t>višem</w:t>
      </w:r>
      <w:r w:rsidR="00D64FA2">
        <w:rPr>
          <w:color w:val="000000"/>
        </w:rPr>
        <w:t xml:space="preserve"> </w:t>
      </w:r>
      <w:r>
        <w:rPr>
          <w:color w:val="000000"/>
        </w:rPr>
        <w:t>sudu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osam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uručenja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odlaže</w:t>
      </w:r>
      <w:r w:rsidR="00D64FA2">
        <w:rPr>
          <w:color w:val="000000"/>
        </w:rPr>
        <w:t xml:space="preserve"> </w:t>
      </w:r>
      <w:r>
        <w:rPr>
          <w:color w:val="000000"/>
        </w:rPr>
        <w:t>izvršenje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Nepoštovanje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79.</w:t>
      </w:r>
    </w:p>
    <w:p w:rsidR="00FE0035" w:rsidRDefault="00B352DD">
      <w:pPr>
        <w:spacing w:after="150"/>
      </w:pPr>
      <w:r>
        <w:rPr>
          <w:color w:val="000000"/>
        </w:rPr>
        <w:t>Tražiocu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prekrši</w:t>
      </w:r>
      <w:r w:rsidR="00D64FA2">
        <w:rPr>
          <w:color w:val="000000"/>
        </w:rPr>
        <w:t xml:space="preserve"> </w:t>
      </w:r>
      <w:r>
        <w:rPr>
          <w:color w:val="000000"/>
        </w:rPr>
        <w:t>zabranu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78.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1) </w:t>
      </w:r>
      <w:r>
        <w:rPr>
          <w:color w:val="000000"/>
        </w:rPr>
        <w:t>i</w:t>
      </w:r>
      <w:r w:rsidR="00D64FA2">
        <w:rPr>
          <w:color w:val="000000"/>
        </w:rPr>
        <w:t xml:space="preserve"> 2)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odrediti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prihvatilištu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strance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Ograničenja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kretanja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potrebne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procesne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prihvatne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garancije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80.</w:t>
      </w:r>
    </w:p>
    <w:p w:rsidR="00FE0035" w:rsidRDefault="00B352DD">
      <w:pPr>
        <w:spacing w:after="150"/>
      </w:pP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17.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odrediti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prihvatilištu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strance</w:t>
      </w:r>
      <w:r w:rsidR="00D64FA2">
        <w:rPr>
          <w:color w:val="000000"/>
        </w:rPr>
        <w:t xml:space="preserve"> </w:t>
      </w:r>
      <w:r>
        <w:rPr>
          <w:color w:val="000000"/>
        </w:rPr>
        <w:t>samo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individualnom</w:t>
      </w:r>
      <w:r w:rsidR="00D64FA2">
        <w:rPr>
          <w:color w:val="000000"/>
        </w:rPr>
        <w:t xml:space="preserve"> </w:t>
      </w:r>
      <w:r>
        <w:rPr>
          <w:color w:val="000000"/>
        </w:rPr>
        <w:t>procenom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takav</w:t>
      </w:r>
      <w:r w:rsidR="00D64FA2">
        <w:rPr>
          <w:color w:val="000000"/>
        </w:rPr>
        <w:t xml:space="preserve"> </w:t>
      </w:r>
      <w:r>
        <w:rPr>
          <w:color w:val="000000"/>
        </w:rPr>
        <w:t>smeštaj</w:t>
      </w:r>
      <w:r w:rsidR="00D64FA2">
        <w:rPr>
          <w:color w:val="000000"/>
        </w:rPr>
        <w:t xml:space="preserve"> </w:t>
      </w:r>
      <w:r>
        <w:rPr>
          <w:color w:val="000000"/>
        </w:rPr>
        <w:t>odgovara</w:t>
      </w:r>
      <w:r w:rsidR="00D64FA2">
        <w:rPr>
          <w:color w:val="000000"/>
        </w:rPr>
        <w:t xml:space="preserve"> </w:t>
      </w:r>
      <w:r>
        <w:rPr>
          <w:color w:val="000000"/>
        </w:rPr>
        <w:t>njegovim</w:t>
      </w:r>
      <w:r w:rsidR="00D64FA2">
        <w:rPr>
          <w:color w:val="000000"/>
        </w:rPr>
        <w:t xml:space="preserve"> </w:t>
      </w:r>
      <w:r>
        <w:rPr>
          <w:color w:val="000000"/>
        </w:rPr>
        <w:t>ličnim</w:t>
      </w:r>
      <w:r w:rsidR="00D64FA2">
        <w:rPr>
          <w:color w:val="000000"/>
        </w:rPr>
        <w:t xml:space="preserve"> </w:t>
      </w:r>
      <w:r>
        <w:rPr>
          <w:color w:val="000000"/>
        </w:rPr>
        <w:t>okolnostima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potrebama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posebno</w:t>
      </w:r>
      <w:r w:rsidR="00D64FA2">
        <w:rPr>
          <w:color w:val="000000"/>
        </w:rPr>
        <w:t xml:space="preserve"> </w:t>
      </w:r>
      <w:r>
        <w:rPr>
          <w:color w:val="000000"/>
        </w:rPr>
        <w:t>zdravstvenom</w:t>
      </w:r>
      <w:r w:rsidR="00D64FA2">
        <w:rPr>
          <w:color w:val="000000"/>
        </w:rPr>
        <w:t xml:space="preserve"> </w:t>
      </w:r>
      <w:r>
        <w:rPr>
          <w:color w:val="000000"/>
        </w:rPr>
        <w:t>stanju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Maloletnom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pratnje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odrediti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ustanovi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maloletna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pojačanim</w:t>
      </w:r>
      <w:r w:rsidR="00D64FA2">
        <w:rPr>
          <w:color w:val="000000"/>
        </w:rPr>
        <w:t xml:space="preserve"> </w:t>
      </w:r>
      <w:r>
        <w:rPr>
          <w:color w:val="000000"/>
        </w:rPr>
        <w:t>nadzorom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mogu</w:t>
      </w:r>
      <w:r w:rsidR="00D64FA2">
        <w:rPr>
          <w:color w:val="000000"/>
        </w:rPr>
        <w:t xml:space="preserve"> </w:t>
      </w:r>
      <w:r>
        <w:rPr>
          <w:color w:val="000000"/>
        </w:rPr>
        <w:t>delotvorno</w:t>
      </w:r>
      <w:r w:rsidR="00D64FA2">
        <w:rPr>
          <w:color w:val="000000"/>
        </w:rPr>
        <w:t xml:space="preserve"> </w:t>
      </w:r>
      <w:r>
        <w:rPr>
          <w:color w:val="000000"/>
        </w:rPr>
        <w:t>primeniti</w:t>
      </w:r>
      <w:r w:rsidR="00D64FA2">
        <w:rPr>
          <w:color w:val="000000"/>
        </w:rPr>
        <w:t xml:space="preserve"> </w:t>
      </w:r>
      <w:r>
        <w:rPr>
          <w:color w:val="000000"/>
        </w:rPr>
        <w:t>alternativne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IX. </w:t>
      </w:r>
      <w:r w:rsidR="00B352DD">
        <w:rPr>
          <w:color w:val="000000"/>
        </w:rPr>
        <w:t>PREST</w:t>
      </w:r>
      <w:r>
        <w:rPr>
          <w:color w:val="000000"/>
        </w:rPr>
        <w:t>A</w:t>
      </w:r>
      <w:r w:rsidR="00B352DD">
        <w:rPr>
          <w:color w:val="000000"/>
        </w:rPr>
        <w:t>N</w:t>
      </w:r>
      <w:r>
        <w:rPr>
          <w:color w:val="000000"/>
        </w:rPr>
        <w:t>A</w:t>
      </w:r>
      <w:r w:rsidR="00B352DD">
        <w:rPr>
          <w:color w:val="000000"/>
        </w:rPr>
        <w:t>K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UDALjENjE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Prestanak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utočište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81.</w:t>
      </w:r>
    </w:p>
    <w:p w:rsidR="00FE0035" w:rsidRDefault="00B352DD">
      <w:pPr>
        <w:spacing w:after="150"/>
      </w:pP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prestaje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sledećih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ponovo</w:t>
      </w:r>
      <w:r>
        <w:rPr>
          <w:color w:val="000000"/>
        </w:rPr>
        <w:t xml:space="preserve"> </w:t>
      </w:r>
      <w:r w:rsidR="00B352DD">
        <w:rPr>
          <w:color w:val="000000"/>
        </w:rPr>
        <w:t>uživa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pristaje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ponovo</w:t>
      </w:r>
      <w:r>
        <w:rPr>
          <w:color w:val="000000"/>
        </w:rPr>
        <w:t xml:space="preserve"> </w:t>
      </w:r>
      <w:r w:rsidR="00B352DD">
        <w:rPr>
          <w:color w:val="000000"/>
        </w:rPr>
        <w:t>steklo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ranije</w:t>
      </w:r>
      <w:r>
        <w:rPr>
          <w:color w:val="000000"/>
        </w:rPr>
        <w:t xml:space="preserve"> </w:t>
      </w:r>
      <w:r w:rsidR="00B352DD">
        <w:rPr>
          <w:color w:val="000000"/>
        </w:rPr>
        <w:t>izgubilo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steklo</w:t>
      </w:r>
      <w:r>
        <w:rPr>
          <w:color w:val="000000"/>
        </w:rPr>
        <w:t xml:space="preserve"> </w:t>
      </w:r>
      <w:r w:rsidR="00B352DD">
        <w:rPr>
          <w:color w:val="000000"/>
        </w:rPr>
        <w:t>novo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time</w:t>
      </w:r>
      <w:r>
        <w:rPr>
          <w:color w:val="000000"/>
        </w:rPr>
        <w:t xml:space="preserve"> </w:t>
      </w:r>
      <w:r w:rsidR="00B352DD">
        <w:rPr>
          <w:color w:val="000000"/>
        </w:rPr>
        <w:t>uživa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nove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svojom</w:t>
      </w:r>
      <w:r>
        <w:rPr>
          <w:color w:val="000000"/>
        </w:rPr>
        <w:t xml:space="preserve"> </w:t>
      </w:r>
      <w:r w:rsidR="00B352DD">
        <w:rPr>
          <w:color w:val="000000"/>
        </w:rPr>
        <w:t>voljom</w:t>
      </w:r>
      <w:r>
        <w:rPr>
          <w:color w:val="000000"/>
        </w:rPr>
        <w:t xml:space="preserve"> </w:t>
      </w:r>
      <w:r w:rsidR="00B352DD">
        <w:rPr>
          <w:color w:val="000000"/>
        </w:rPr>
        <w:t>vratilo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koju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napustilo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van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ostalo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straha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progona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zlostavljanja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više</w:t>
      </w:r>
      <w:r>
        <w:rPr>
          <w:color w:val="000000"/>
        </w:rPr>
        <w:t xml:space="preserve"> </w:t>
      </w:r>
      <w:r w:rsidR="00B352DD">
        <w:rPr>
          <w:color w:val="000000"/>
        </w:rPr>
        <w:t>ne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odbije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svoje</w:t>
      </w:r>
      <w:r>
        <w:rPr>
          <w:color w:val="000000"/>
        </w:rPr>
        <w:t xml:space="preserve"> </w:t>
      </w:r>
      <w:r w:rsidR="00B352DD">
        <w:rPr>
          <w:color w:val="000000"/>
        </w:rPr>
        <w:t>države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</w:t>
      </w:r>
      <w:r w:rsidR="00B352DD">
        <w:rPr>
          <w:color w:val="000000"/>
        </w:rPr>
        <w:t>jer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prestale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vezi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dodeljena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bez</w:t>
      </w:r>
      <w:r>
        <w:rPr>
          <w:color w:val="000000"/>
        </w:rPr>
        <w:t xml:space="preserve"> </w:t>
      </w:r>
      <w:r w:rsidR="00B352DD">
        <w:rPr>
          <w:color w:val="000000"/>
        </w:rPr>
        <w:t>državljanstva</w:t>
      </w:r>
      <w:r>
        <w:rPr>
          <w:color w:val="000000"/>
        </w:rPr>
        <w:t xml:space="preserve"> </w:t>
      </w:r>
      <w:r w:rsidR="00B352DD">
        <w:rPr>
          <w:color w:val="000000"/>
        </w:rPr>
        <w:t>može</w:t>
      </w:r>
      <w:r>
        <w:rPr>
          <w:color w:val="000000"/>
        </w:rPr>
        <w:t xml:space="preserve"> </w:t>
      </w:r>
      <w:r w:rsidR="00B352DD">
        <w:rPr>
          <w:color w:val="000000"/>
        </w:rPr>
        <w:t>vratiti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državu</w:t>
      </w:r>
      <w:r>
        <w:rPr>
          <w:color w:val="000000"/>
        </w:rPr>
        <w:t xml:space="preserve"> </w:t>
      </w:r>
      <w:r w:rsidR="00B352DD">
        <w:rPr>
          <w:color w:val="000000"/>
        </w:rPr>
        <w:t>svog</w:t>
      </w:r>
      <w:r>
        <w:rPr>
          <w:color w:val="000000"/>
        </w:rPr>
        <w:t xml:space="preserve"> </w:t>
      </w:r>
      <w:r w:rsidR="00B352DD">
        <w:rPr>
          <w:color w:val="000000"/>
        </w:rPr>
        <w:t>uobičajenog</w:t>
      </w:r>
      <w:r>
        <w:rPr>
          <w:color w:val="000000"/>
        </w:rPr>
        <w:t xml:space="preserve"> </w:t>
      </w:r>
      <w:r w:rsidR="00B352DD">
        <w:rPr>
          <w:color w:val="000000"/>
        </w:rPr>
        <w:t>boravišta</w:t>
      </w:r>
      <w:r>
        <w:rPr>
          <w:color w:val="000000"/>
        </w:rPr>
        <w:t xml:space="preserve"> </w:t>
      </w:r>
      <w:r w:rsidR="00B352DD">
        <w:rPr>
          <w:color w:val="000000"/>
        </w:rPr>
        <w:t>jer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prestale</w:t>
      </w:r>
      <w:r>
        <w:rPr>
          <w:color w:val="000000"/>
        </w:rPr>
        <w:t xml:space="preserve"> </w:t>
      </w:r>
      <w:r w:rsidR="00B352DD">
        <w:rPr>
          <w:color w:val="000000"/>
        </w:rPr>
        <w:t>okolnosti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vezi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dodeljena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Prilikom</w:t>
      </w:r>
      <w:r w:rsidR="00D64FA2">
        <w:rPr>
          <w:color w:val="000000"/>
        </w:rPr>
        <w:t xml:space="preserve"> </w:t>
      </w:r>
      <w:r>
        <w:rPr>
          <w:color w:val="000000"/>
        </w:rPr>
        <w:t>razmatranja</w:t>
      </w:r>
      <w:r w:rsidR="00D64FA2">
        <w:rPr>
          <w:color w:val="000000"/>
        </w:rPr>
        <w:t xml:space="preserve"> </w:t>
      </w:r>
      <w:r>
        <w:rPr>
          <w:color w:val="000000"/>
        </w:rPr>
        <w:t>razloga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5) </w:t>
      </w:r>
      <w:r>
        <w:rPr>
          <w:color w:val="000000"/>
        </w:rPr>
        <w:t>i</w:t>
      </w:r>
      <w:r w:rsidR="00D64FA2">
        <w:rPr>
          <w:color w:val="000000"/>
        </w:rPr>
        <w:t xml:space="preserve"> 6)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uzima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obzir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promena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značajna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stalna</w:t>
      </w:r>
      <w:r w:rsidR="00D64FA2">
        <w:rPr>
          <w:color w:val="000000"/>
        </w:rPr>
        <w:t xml:space="preserve">, </w:t>
      </w:r>
      <w:r>
        <w:rPr>
          <w:color w:val="000000"/>
        </w:rPr>
        <w:t>pa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strah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progona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smatrati</w:t>
      </w:r>
      <w:r w:rsidR="00D64FA2">
        <w:rPr>
          <w:color w:val="000000"/>
        </w:rPr>
        <w:t xml:space="preserve"> </w:t>
      </w:r>
      <w:r>
        <w:rPr>
          <w:color w:val="000000"/>
        </w:rPr>
        <w:t>opravdanim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stavom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5) </w:t>
      </w:r>
      <w:r>
        <w:rPr>
          <w:color w:val="000000"/>
        </w:rPr>
        <w:t>i</w:t>
      </w:r>
      <w:r w:rsidR="00D64FA2">
        <w:rPr>
          <w:color w:val="000000"/>
        </w:rPr>
        <w:t xml:space="preserve"> 6)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odbija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koristi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imalo</w:t>
      </w:r>
      <w:r w:rsidR="00D64FA2">
        <w:rPr>
          <w:color w:val="000000"/>
        </w:rPr>
        <w:t xml:space="preserve"> </w:t>
      </w:r>
      <w:r>
        <w:rPr>
          <w:color w:val="000000"/>
        </w:rPr>
        <w:t>uobičajeno</w:t>
      </w:r>
      <w:r w:rsidR="00D64FA2">
        <w:rPr>
          <w:color w:val="000000"/>
        </w:rPr>
        <w:t xml:space="preserve"> </w:t>
      </w:r>
      <w:r>
        <w:rPr>
          <w:color w:val="000000"/>
        </w:rPr>
        <w:t>boravište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pozvati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uverljive</w:t>
      </w:r>
      <w:r w:rsidR="00D64FA2">
        <w:rPr>
          <w:color w:val="000000"/>
        </w:rPr>
        <w:t xml:space="preserve"> </w:t>
      </w:r>
      <w:r>
        <w:rPr>
          <w:color w:val="000000"/>
        </w:rPr>
        <w:t>razloge</w:t>
      </w:r>
      <w:r w:rsidR="00D64FA2">
        <w:rPr>
          <w:color w:val="000000"/>
        </w:rPr>
        <w:t xml:space="preserve"> </w:t>
      </w:r>
      <w:r>
        <w:rPr>
          <w:color w:val="000000"/>
        </w:rPr>
        <w:t>vezane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mogući</w:t>
      </w:r>
      <w:r w:rsidR="00D64FA2">
        <w:rPr>
          <w:color w:val="000000"/>
        </w:rPr>
        <w:t xml:space="preserve"> </w:t>
      </w:r>
      <w:r>
        <w:rPr>
          <w:color w:val="000000"/>
        </w:rPr>
        <w:t>progon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zlostavljanje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</w:t>
      </w:r>
      <w:r w:rsidR="00D64FA2">
        <w:rPr>
          <w:color w:val="000000"/>
        </w:rPr>
        <w:t xml:space="preserve">e </w:t>
      </w:r>
      <w:r>
        <w:rPr>
          <w:color w:val="000000"/>
        </w:rPr>
        <w:t>d</w:t>
      </w:r>
      <w:r w:rsidR="00D64FA2">
        <w:rPr>
          <w:color w:val="000000"/>
        </w:rPr>
        <w:t>o</w:t>
      </w:r>
      <w:r>
        <w:rPr>
          <w:color w:val="000000"/>
        </w:rPr>
        <w:t>n</w:t>
      </w:r>
      <w:r w:rsidR="00D64FA2">
        <w:rPr>
          <w:color w:val="000000"/>
        </w:rPr>
        <w:t>o</w:t>
      </w:r>
      <w:r>
        <w:rPr>
          <w:color w:val="000000"/>
        </w:rPr>
        <w:t>š</w:t>
      </w:r>
      <w:r w:rsidR="00D64FA2">
        <w:rPr>
          <w:color w:val="000000"/>
        </w:rPr>
        <w:t>e</w:t>
      </w:r>
      <w:r>
        <w:rPr>
          <w:color w:val="000000"/>
        </w:rPr>
        <w:t>nj</w:t>
      </w:r>
      <w:r w:rsidR="00D64FA2">
        <w:rPr>
          <w:color w:val="000000"/>
        </w:rPr>
        <w:t>a o</w:t>
      </w:r>
      <w:r>
        <w:rPr>
          <w:color w:val="000000"/>
        </w:rPr>
        <w:t>dluk</w:t>
      </w:r>
      <w:r w:rsidR="00D64FA2">
        <w:rPr>
          <w:color w:val="000000"/>
        </w:rPr>
        <w:t xml:space="preserve">e o </w:t>
      </w:r>
      <w:r>
        <w:rPr>
          <w:color w:val="000000"/>
        </w:rPr>
        <w:t>prestanku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, </w:t>
      </w:r>
      <w:r>
        <w:rPr>
          <w:color w:val="000000"/>
        </w:rPr>
        <w:t>K</w:t>
      </w:r>
      <w:r w:rsidR="00D64FA2">
        <w:rPr>
          <w:color w:val="000000"/>
        </w:rPr>
        <w:t>a</w:t>
      </w:r>
      <w:r>
        <w:rPr>
          <w:color w:val="000000"/>
        </w:rPr>
        <w:t>nc</w:t>
      </w:r>
      <w:r w:rsidR="00D64FA2">
        <w:rPr>
          <w:color w:val="000000"/>
        </w:rPr>
        <w:t>e</w:t>
      </w:r>
      <w:r>
        <w:rPr>
          <w:color w:val="000000"/>
        </w:rPr>
        <w:t>l</w:t>
      </w:r>
      <w:r w:rsidR="00D64FA2">
        <w:rPr>
          <w:color w:val="000000"/>
        </w:rPr>
        <w:t>a</w:t>
      </w:r>
      <w:r>
        <w:rPr>
          <w:color w:val="000000"/>
        </w:rPr>
        <w:t>ri</w:t>
      </w:r>
      <w:r w:rsidR="00D64FA2">
        <w:rPr>
          <w:color w:val="000000"/>
        </w:rPr>
        <w:t xml:space="preserve">ja </w:t>
      </w:r>
      <w:r>
        <w:rPr>
          <w:color w:val="000000"/>
        </w:rPr>
        <w:t>z</w:t>
      </w:r>
      <w:r w:rsidR="00D64FA2">
        <w:rPr>
          <w:color w:val="000000"/>
        </w:rPr>
        <w:t>a a</w:t>
      </w:r>
      <w:r>
        <w:rPr>
          <w:color w:val="000000"/>
        </w:rPr>
        <w:t>zil</w:t>
      </w:r>
      <w:r w:rsidR="00D64FA2">
        <w:rPr>
          <w:color w:val="000000"/>
        </w:rPr>
        <w:t xml:space="preserve"> </w:t>
      </w:r>
      <w:r>
        <w:rPr>
          <w:color w:val="000000"/>
        </w:rPr>
        <w:t>up</w:t>
      </w:r>
      <w:r w:rsidR="00D64FA2">
        <w:rPr>
          <w:color w:val="000000"/>
        </w:rPr>
        <w:t>o</w:t>
      </w:r>
      <w:r>
        <w:rPr>
          <w:color w:val="000000"/>
        </w:rPr>
        <w:t>zn</w:t>
      </w:r>
      <w:r w:rsidR="00D64FA2">
        <w:rPr>
          <w:color w:val="000000"/>
        </w:rPr>
        <w:t>a</w:t>
      </w:r>
      <w:r>
        <w:rPr>
          <w:color w:val="000000"/>
        </w:rPr>
        <w:t>j</w:t>
      </w:r>
      <w:r w:rsidR="00D64FA2">
        <w:rPr>
          <w:color w:val="000000"/>
        </w:rPr>
        <w:t xml:space="preserve">e </w:t>
      </w:r>
      <w:r>
        <w:rPr>
          <w:color w:val="000000"/>
        </w:rPr>
        <w:t>lic</w:t>
      </w:r>
      <w:r w:rsidR="00D64FA2">
        <w:rPr>
          <w:color w:val="000000"/>
        </w:rPr>
        <w:t xml:space="preserve">e </w:t>
      </w:r>
      <w:r>
        <w:rPr>
          <w:color w:val="000000"/>
        </w:rPr>
        <w:t>s</w:t>
      </w:r>
      <w:r w:rsidR="00D64FA2">
        <w:rPr>
          <w:color w:val="000000"/>
        </w:rPr>
        <w:t xml:space="preserve">a </w:t>
      </w:r>
      <w:r>
        <w:rPr>
          <w:color w:val="000000"/>
        </w:rPr>
        <w:t>r</w:t>
      </w:r>
      <w:r w:rsidR="00D64FA2">
        <w:rPr>
          <w:color w:val="000000"/>
        </w:rPr>
        <w:t>a</w:t>
      </w:r>
      <w:r>
        <w:rPr>
          <w:color w:val="000000"/>
        </w:rPr>
        <w:t>zl</w:t>
      </w:r>
      <w:r w:rsidR="00D64FA2">
        <w:rPr>
          <w:color w:val="000000"/>
        </w:rPr>
        <w:t>o</w:t>
      </w:r>
      <w:r>
        <w:rPr>
          <w:color w:val="000000"/>
        </w:rPr>
        <w:t>zim</w:t>
      </w:r>
      <w:r w:rsidR="00D64FA2">
        <w:rPr>
          <w:color w:val="000000"/>
        </w:rPr>
        <w:t xml:space="preserve">a </w:t>
      </w:r>
      <w:r>
        <w:rPr>
          <w:color w:val="000000"/>
        </w:rPr>
        <w:t>z</w:t>
      </w:r>
      <w:r w:rsidR="00D64FA2">
        <w:rPr>
          <w:color w:val="000000"/>
        </w:rPr>
        <w:t xml:space="preserve">a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>a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m</w:t>
      </w:r>
      <w:r w:rsidR="00D64FA2">
        <w:rPr>
          <w:color w:val="000000"/>
        </w:rPr>
        <w:t>o</w:t>
      </w:r>
      <w:r>
        <w:rPr>
          <w:color w:val="000000"/>
        </w:rPr>
        <w:t>gućn</w:t>
      </w:r>
      <w:r w:rsidR="00D64FA2">
        <w:rPr>
          <w:color w:val="000000"/>
        </w:rPr>
        <w:t>o</w:t>
      </w:r>
      <w:r>
        <w:rPr>
          <w:color w:val="000000"/>
        </w:rPr>
        <w:t>st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 xml:space="preserve">a </w:t>
      </w:r>
      <w:r>
        <w:rPr>
          <w:color w:val="000000"/>
        </w:rPr>
        <w:t>s</w:t>
      </w:r>
      <w:r w:rsidR="00D64FA2">
        <w:rPr>
          <w:color w:val="000000"/>
        </w:rPr>
        <w:t xml:space="preserve">e </w:t>
      </w:r>
      <w:r>
        <w:rPr>
          <w:color w:val="000000"/>
        </w:rPr>
        <w:t>iz</w:t>
      </w:r>
      <w:r w:rsidR="00D64FA2">
        <w:rPr>
          <w:color w:val="000000"/>
        </w:rPr>
        <w:t>ja</w:t>
      </w:r>
      <w:r>
        <w:rPr>
          <w:color w:val="000000"/>
        </w:rPr>
        <w:t>sni</w:t>
      </w:r>
      <w:r w:rsidR="00D64FA2">
        <w:rPr>
          <w:color w:val="000000"/>
        </w:rPr>
        <w:t xml:space="preserve"> o </w:t>
      </w:r>
      <w:r>
        <w:rPr>
          <w:color w:val="000000"/>
        </w:rPr>
        <w:t>činjenicama</w:t>
      </w:r>
      <w:r w:rsidR="00D64FA2">
        <w:rPr>
          <w:color w:val="000000"/>
        </w:rPr>
        <w:t xml:space="preserve"> </w:t>
      </w:r>
      <w:r>
        <w:rPr>
          <w:color w:val="000000"/>
        </w:rPr>
        <w:t>relevantnim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Prestanak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supsidijarne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82.</w:t>
      </w:r>
    </w:p>
    <w:p w:rsidR="00FE0035" w:rsidRDefault="00B352DD">
      <w:pPr>
        <w:spacing w:after="150"/>
      </w:pP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prestaje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okolnosti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kojih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prestanu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promene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potrebna</w:t>
      </w:r>
      <w:r w:rsidR="00D64FA2">
        <w:rPr>
          <w:color w:val="000000"/>
        </w:rPr>
        <w:t xml:space="preserve">, </w:t>
      </w:r>
      <w:r>
        <w:rPr>
          <w:color w:val="000000"/>
        </w:rPr>
        <w:t>tj</w:t>
      </w:r>
      <w:r w:rsidR="00D64FA2">
        <w:rPr>
          <w:color w:val="000000"/>
        </w:rPr>
        <w:t xml:space="preserve">.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više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preti</w:t>
      </w:r>
      <w:r w:rsidR="00D64FA2">
        <w:rPr>
          <w:color w:val="000000"/>
        </w:rPr>
        <w:t xml:space="preserve"> </w:t>
      </w:r>
      <w:r>
        <w:rPr>
          <w:color w:val="000000"/>
        </w:rPr>
        <w:t>opasnost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stavom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primenjuje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odbija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koristi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svoje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države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kojoj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prethodno</w:t>
      </w:r>
      <w:r w:rsidR="00D64FA2">
        <w:rPr>
          <w:color w:val="000000"/>
        </w:rPr>
        <w:t xml:space="preserve"> </w:t>
      </w:r>
      <w:r>
        <w:rPr>
          <w:color w:val="000000"/>
        </w:rPr>
        <w:t>boravilo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radi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bez</w:t>
      </w:r>
      <w:r w:rsidR="00D64FA2">
        <w:rPr>
          <w:color w:val="000000"/>
        </w:rPr>
        <w:t xml:space="preserve"> </w:t>
      </w:r>
      <w:r>
        <w:rPr>
          <w:color w:val="000000"/>
        </w:rPr>
        <w:t>državljanstva</w:t>
      </w:r>
      <w:r w:rsidR="00D64FA2">
        <w:rPr>
          <w:color w:val="000000"/>
        </w:rPr>
        <w:t xml:space="preserve">, </w:t>
      </w:r>
      <w:r>
        <w:rPr>
          <w:color w:val="000000"/>
        </w:rPr>
        <w:t>jer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pozvati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uverljive</w:t>
      </w:r>
      <w:r w:rsidR="00D64FA2">
        <w:rPr>
          <w:color w:val="000000"/>
        </w:rPr>
        <w:t xml:space="preserve"> </w:t>
      </w:r>
      <w:r>
        <w:rPr>
          <w:color w:val="000000"/>
        </w:rPr>
        <w:t>razloge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proizlaze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prethodno</w:t>
      </w:r>
      <w:r w:rsidR="00D64FA2">
        <w:rPr>
          <w:color w:val="000000"/>
        </w:rPr>
        <w:t xml:space="preserve"> </w:t>
      </w:r>
      <w:r>
        <w:rPr>
          <w:color w:val="000000"/>
        </w:rPr>
        <w:t>ozbiljne</w:t>
      </w:r>
      <w:r w:rsidR="00D64FA2">
        <w:rPr>
          <w:color w:val="000000"/>
        </w:rPr>
        <w:t xml:space="preserve"> </w:t>
      </w:r>
      <w:r>
        <w:rPr>
          <w:color w:val="000000"/>
        </w:rPr>
        <w:t>nepravde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</w:t>
      </w:r>
      <w:r w:rsidR="00D64FA2">
        <w:rPr>
          <w:color w:val="000000"/>
        </w:rPr>
        <w:t xml:space="preserve">e </w:t>
      </w:r>
      <w:r>
        <w:rPr>
          <w:color w:val="000000"/>
        </w:rPr>
        <w:t>d</w:t>
      </w:r>
      <w:r w:rsidR="00D64FA2">
        <w:rPr>
          <w:color w:val="000000"/>
        </w:rPr>
        <w:t>o</w:t>
      </w:r>
      <w:r>
        <w:rPr>
          <w:color w:val="000000"/>
        </w:rPr>
        <w:t>n</w:t>
      </w:r>
      <w:r w:rsidR="00D64FA2">
        <w:rPr>
          <w:color w:val="000000"/>
        </w:rPr>
        <w:t>o</w:t>
      </w:r>
      <w:r>
        <w:rPr>
          <w:color w:val="000000"/>
        </w:rPr>
        <w:t>š</w:t>
      </w:r>
      <w:r w:rsidR="00D64FA2">
        <w:rPr>
          <w:color w:val="000000"/>
        </w:rPr>
        <w:t>e</w:t>
      </w:r>
      <w:r>
        <w:rPr>
          <w:color w:val="000000"/>
        </w:rPr>
        <w:t>nj</w:t>
      </w:r>
      <w:r w:rsidR="00D64FA2">
        <w:rPr>
          <w:color w:val="000000"/>
        </w:rPr>
        <w:t>a o</w:t>
      </w:r>
      <w:r>
        <w:rPr>
          <w:color w:val="000000"/>
        </w:rPr>
        <w:t>dluk</w:t>
      </w:r>
      <w:r w:rsidR="00D64FA2">
        <w:rPr>
          <w:color w:val="000000"/>
        </w:rPr>
        <w:t xml:space="preserve">e o </w:t>
      </w:r>
      <w:r>
        <w:rPr>
          <w:color w:val="000000"/>
        </w:rPr>
        <w:t>prestanku</w:t>
      </w:r>
      <w:r w:rsidR="00D64FA2">
        <w:rPr>
          <w:color w:val="000000"/>
        </w:rPr>
        <w:t xml:space="preserve"> </w:t>
      </w:r>
      <w:r>
        <w:rPr>
          <w:color w:val="000000"/>
        </w:rPr>
        <w:t>prava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supsidijarnu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, </w:t>
      </w:r>
      <w:r>
        <w:rPr>
          <w:color w:val="000000"/>
        </w:rPr>
        <w:t>K</w:t>
      </w:r>
      <w:r w:rsidR="00D64FA2">
        <w:rPr>
          <w:color w:val="000000"/>
        </w:rPr>
        <w:t>a</w:t>
      </w:r>
      <w:r>
        <w:rPr>
          <w:color w:val="000000"/>
        </w:rPr>
        <w:t>nc</w:t>
      </w:r>
      <w:r w:rsidR="00D64FA2">
        <w:rPr>
          <w:color w:val="000000"/>
        </w:rPr>
        <w:t>e</w:t>
      </w:r>
      <w:r>
        <w:rPr>
          <w:color w:val="000000"/>
        </w:rPr>
        <w:t>l</w:t>
      </w:r>
      <w:r w:rsidR="00D64FA2">
        <w:rPr>
          <w:color w:val="000000"/>
        </w:rPr>
        <w:t>a</w:t>
      </w:r>
      <w:r>
        <w:rPr>
          <w:color w:val="000000"/>
        </w:rPr>
        <w:t>ri</w:t>
      </w:r>
      <w:r w:rsidR="00D64FA2">
        <w:rPr>
          <w:color w:val="000000"/>
        </w:rPr>
        <w:t xml:space="preserve">ja </w:t>
      </w:r>
      <w:r>
        <w:rPr>
          <w:color w:val="000000"/>
        </w:rPr>
        <w:t>z</w:t>
      </w:r>
      <w:r w:rsidR="00D64FA2">
        <w:rPr>
          <w:color w:val="000000"/>
        </w:rPr>
        <w:t>a a</w:t>
      </w:r>
      <w:r>
        <w:rPr>
          <w:color w:val="000000"/>
        </w:rPr>
        <w:t>zil</w:t>
      </w:r>
      <w:r w:rsidR="00D64FA2">
        <w:rPr>
          <w:color w:val="000000"/>
        </w:rPr>
        <w:t xml:space="preserve"> </w:t>
      </w:r>
      <w:r>
        <w:rPr>
          <w:color w:val="000000"/>
        </w:rPr>
        <w:t>up</w:t>
      </w:r>
      <w:r w:rsidR="00D64FA2">
        <w:rPr>
          <w:color w:val="000000"/>
        </w:rPr>
        <w:t>o</w:t>
      </w:r>
      <w:r>
        <w:rPr>
          <w:color w:val="000000"/>
        </w:rPr>
        <w:t>zn</w:t>
      </w:r>
      <w:r w:rsidR="00D64FA2">
        <w:rPr>
          <w:color w:val="000000"/>
        </w:rPr>
        <w:t>a</w:t>
      </w:r>
      <w:r>
        <w:rPr>
          <w:color w:val="000000"/>
        </w:rPr>
        <w:t>j</w:t>
      </w:r>
      <w:r w:rsidR="00D64FA2">
        <w:rPr>
          <w:color w:val="000000"/>
        </w:rPr>
        <w:t xml:space="preserve">e </w:t>
      </w:r>
      <w:r>
        <w:rPr>
          <w:color w:val="000000"/>
        </w:rPr>
        <w:t>lic</w:t>
      </w:r>
      <w:r w:rsidR="00D64FA2">
        <w:rPr>
          <w:color w:val="000000"/>
        </w:rPr>
        <w:t xml:space="preserve">e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</w:t>
      </w:r>
      <w:r w:rsidR="00D64FA2">
        <w:rPr>
          <w:color w:val="000000"/>
        </w:rPr>
        <w:t>a</w:t>
      </w:r>
      <w:r>
        <w:rPr>
          <w:color w:val="000000"/>
        </w:rPr>
        <w:t>zl</w:t>
      </w:r>
      <w:r w:rsidR="00D64FA2">
        <w:rPr>
          <w:color w:val="000000"/>
        </w:rPr>
        <w:t>o</w:t>
      </w:r>
      <w:r>
        <w:rPr>
          <w:color w:val="000000"/>
        </w:rPr>
        <w:t>zim</w:t>
      </w:r>
      <w:r w:rsidR="00D64FA2">
        <w:rPr>
          <w:color w:val="000000"/>
        </w:rPr>
        <w:t xml:space="preserve">a </w:t>
      </w:r>
      <w:r>
        <w:rPr>
          <w:color w:val="000000"/>
        </w:rPr>
        <w:t>z</w:t>
      </w:r>
      <w:r w:rsidR="00D64FA2">
        <w:rPr>
          <w:color w:val="000000"/>
        </w:rPr>
        <w:t xml:space="preserve">a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>a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m</w:t>
      </w:r>
      <w:r w:rsidR="00D64FA2">
        <w:rPr>
          <w:color w:val="000000"/>
        </w:rPr>
        <w:t>o</w:t>
      </w:r>
      <w:r>
        <w:rPr>
          <w:color w:val="000000"/>
        </w:rPr>
        <w:t>gućn</w:t>
      </w:r>
      <w:r w:rsidR="00D64FA2">
        <w:rPr>
          <w:color w:val="000000"/>
        </w:rPr>
        <w:t>o</w:t>
      </w:r>
      <w:r>
        <w:rPr>
          <w:color w:val="000000"/>
        </w:rPr>
        <w:t>st</w:t>
      </w:r>
      <w:r w:rsidR="00D64FA2">
        <w:rPr>
          <w:color w:val="000000"/>
        </w:rPr>
        <w:t xml:space="preserve"> </w:t>
      </w:r>
      <w:r>
        <w:rPr>
          <w:color w:val="000000"/>
        </w:rPr>
        <w:t>d</w:t>
      </w:r>
      <w:r w:rsidR="00D64FA2">
        <w:rPr>
          <w:color w:val="000000"/>
        </w:rPr>
        <w:t xml:space="preserve">a </w:t>
      </w:r>
      <w:r>
        <w:rPr>
          <w:color w:val="000000"/>
        </w:rPr>
        <w:t>s</w:t>
      </w:r>
      <w:r w:rsidR="00D64FA2">
        <w:rPr>
          <w:color w:val="000000"/>
        </w:rPr>
        <w:t xml:space="preserve">e </w:t>
      </w:r>
      <w:r>
        <w:rPr>
          <w:color w:val="000000"/>
        </w:rPr>
        <w:t>iz</w:t>
      </w:r>
      <w:r w:rsidR="00D64FA2">
        <w:rPr>
          <w:color w:val="000000"/>
        </w:rPr>
        <w:t>ja</w:t>
      </w:r>
      <w:r>
        <w:rPr>
          <w:color w:val="000000"/>
        </w:rPr>
        <w:t>sni</w:t>
      </w:r>
      <w:r w:rsidR="00D64FA2">
        <w:rPr>
          <w:color w:val="000000"/>
        </w:rPr>
        <w:t xml:space="preserve"> o </w:t>
      </w:r>
      <w:r>
        <w:rPr>
          <w:color w:val="000000"/>
        </w:rPr>
        <w:t>činjenicama</w:t>
      </w:r>
      <w:r w:rsidR="00D64FA2">
        <w:rPr>
          <w:color w:val="000000"/>
        </w:rPr>
        <w:t xml:space="preserve"> </w:t>
      </w:r>
      <w:r>
        <w:rPr>
          <w:color w:val="000000"/>
        </w:rPr>
        <w:t>relevantnim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prestanak</w:t>
      </w:r>
      <w:r w:rsidR="00D64FA2">
        <w:rPr>
          <w:color w:val="000000"/>
        </w:rPr>
        <w:t xml:space="preserve"> </w:t>
      </w:r>
      <w:r>
        <w:rPr>
          <w:color w:val="000000"/>
        </w:rPr>
        <w:t>te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Ukidanje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odluke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usvajanju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83.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službenoj</w:t>
      </w:r>
      <w:r w:rsidR="00D64FA2">
        <w:rPr>
          <w:color w:val="000000"/>
        </w:rPr>
        <w:t xml:space="preserve"> </w:t>
      </w:r>
      <w:r>
        <w:rPr>
          <w:color w:val="000000"/>
        </w:rPr>
        <w:t>dužnosti</w:t>
      </w:r>
      <w:r w:rsidR="00D64FA2">
        <w:rPr>
          <w:color w:val="000000"/>
        </w:rPr>
        <w:t xml:space="preserve"> </w:t>
      </w:r>
      <w:r>
        <w:rPr>
          <w:color w:val="000000"/>
        </w:rPr>
        <w:t>ukida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usvaja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utvrdi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postoje</w:t>
      </w:r>
      <w:r w:rsidR="00D64FA2">
        <w:rPr>
          <w:color w:val="000000"/>
        </w:rPr>
        <w:t xml:space="preserve"> </w:t>
      </w:r>
      <w:r>
        <w:rPr>
          <w:color w:val="000000"/>
        </w:rPr>
        <w:t>razlozi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 xml:space="preserve">. 81. </w:t>
      </w:r>
      <w:r>
        <w:rPr>
          <w:color w:val="000000"/>
        </w:rPr>
        <w:t>i</w:t>
      </w:r>
      <w:r w:rsidR="00D64FA2">
        <w:rPr>
          <w:color w:val="000000"/>
        </w:rPr>
        <w:t xml:space="preserve"> 82.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Prestanak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poništavanjem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odluke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usvajanju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84.</w:t>
      </w:r>
    </w:p>
    <w:p w:rsidR="00FE0035" w:rsidRDefault="00B352DD">
      <w:pPr>
        <w:spacing w:after="150"/>
      </w:pP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službenoj</w:t>
      </w:r>
      <w:r w:rsidR="00D64FA2">
        <w:rPr>
          <w:color w:val="000000"/>
        </w:rPr>
        <w:t xml:space="preserve"> </w:t>
      </w:r>
      <w:r>
        <w:rPr>
          <w:color w:val="000000"/>
        </w:rPr>
        <w:t>dužnosti</w:t>
      </w:r>
      <w:r w:rsidR="00D64FA2">
        <w:rPr>
          <w:color w:val="000000"/>
        </w:rPr>
        <w:t xml:space="preserve"> </w:t>
      </w:r>
      <w:r>
        <w:rPr>
          <w:color w:val="000000"/>
        </w:rPr>
        <w:t>poništava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kojom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usvaja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naknadno</w:t>
      </w:r>
      <w:r>
        <w:rPr>
          <w:color w:val="000000"/>
        </w:rPr>
        <w:t xml:space="preserve"> </w:t>
      </w:r>
      <w:r w:rsidR="00B352DD">
        <w:rPr>
          <w:color w:val="000000"/>
        </w:rPr>
        <w:t>utvrdi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odluka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usvaja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doneta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neistinito</w:t>
      </w:r>
      <w:r>
        <w:rPr>
          <w:color w:val="000000"/>
        </w:rPr>
        <w:t xml:space="preserve"> </w:t>
      </w:r>
      <w:r w:rsidR="00B352DD">
        <w:rPr>
          <w:color w:val="000000"/>
        </w:rPr>
        <w:t>iznetih</w:t>
      </w:r>
      <w:r>
        <w:rPr>
          <w:color w:val="000000"/>
        </w:rPr>
        <w:t xml:space="preserve">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prikrivanju</w:t>
      </w:r>
      <w:r>
        <w:rPr>
          <w:color w:val="000000"/>
        </w:rPr>
        <w:t xml:space="preserve">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strane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toga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trenutku</w:t>
      </w:r>
      <w:r>
        <w:rPr>
          <w:color w:val="000000"/>
        </w:rPr>
        <w:t xml:space="preserve"> </w:t>
      </w:r>
      <w:r w:rsidR="00B352DD">
        <w:rPr>
          <w:color w:val="000000"/>
        </w:rPr>
        <w:t>podnošenja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 xml:space="preserve"> </w:t>
      </w:r>
      <w:r w:rsidR="00B352DD">
        <w:rPr>
          <w:color w:val="000000"/>
        </w:rPr>
        <w:t>nije</w:t>
      </w:r>
      <w:r>
        <w:rPr>
          <w:color w:val="000000"/>
        </w:rPr>
        <w:t xml:space="preserve"> </w:t>
      </w:r>
      <w:r w:rsidR="00B352DD">
        <w:rPr>
          <w:color w:val="000000"/>
        </w:rPr>
        <w:t>ispunjavao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odobrenje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naknadno</w:t>
      </w:r>
      <w:r>
        <w:rPr>
          <w:color w:val="000000"/>
        </w:rPr>
        <w:t xml:space="preserve"> </w:t>
      </w:r>
      <w:r w:rsidR="00B352DD">
        <w:rPr>
          <w:color w:val="000000"/>
        </w:rPr>
        <w:t>utvrdi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postoje</w:t>
      </w:r>
      <w:r>
        <w:rPr>
          <w:color w:val="000000"/>
        </w:rPr>
        <w:t xml:space="preserve"> </w:t>
      </w:r>
      <w:r w:rsidR="00B352DD">
        <w:rPr>
          <w:color w:val="000000"/>
        </w:rPr>
        <w:t>razlozi</w:t>
      </w:r>
      <w:r>
        <w:rPr>
          <w:color w:val="000000"/>
        </w:rPr>
        <w:t xml:space="preserve"> </w:t>
      </w:r>
      <w:r w:rsidR="00B352DD">
        <w:rPr>
          <w:color w:val="000000"/>
        </w:rPr>
        <w:t>zbog</w:t>
      </w:r>
      <w:r>
        <w:rPr>
          <w:color w:val="000000"/>
        </w:rPr>
        <w:t xml:space="preserve"> </w:t>
      </w:r>
      <w:r w:rsidR="00B352DD">
        <w:rPr>
          <w:color w:val="000000"/>
        </w:rPr>
        <w:t>kojih</w:t>
      </w:r>
      <w:r>
        <w:rPr>
          <w:color w:val="000000"/>
        </w:rPr>
        <w:t xml:space="preserve"> </w:t>
      </w:r>
      <w:r w:rsidR="00B352DD">
        <w:rPr>
          <w:color w:val="000000"/>
        </w:rPr>
        <w:t>bi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,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,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 xml:space="preserve">, </w:t>
      </w:r>
      <w:r w:rsidR="00B352DD">
        <w:rPr>
          <w:color w:val="000000"/>
        </w:rPr>
        <w:t>odnosno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 xml:space="preserve"> </w:t>
      </w:r>
      <w:r w:rsidR="00B352DD">
        <w:rPr>
          <w:color w:val="000000"/>
        </w:rPr>
        <w:t>bilo</w:t>
      </w:r>
      <w:r>
        <w:rPr>
          <w:color w:val="000000"/>
        </w:rPr>
        <w:t xml:space="preserve"> </w:t>
      </w:r>
      <w:r w:rsidR="00B352DD">
        <w:rPr>
          <w:color w:val="000000"/>
        </w:rPr>
        <w:t>uskraćeno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ti</w:t>
      </w:r>
      <w:r>
        <w:rPr>
          <w:color w:val="000000"/>
        </w:rPr>
        <w:t xml:space="preserve"> </w:t>
      </w:r>
      <w:r w:rsidR="00B352DD">
        <w:rPr>
          <w:color w:val="000000"/>
        </w:rPr>
        <w:t>razlozi</w:t>
      </w:r>
      <w:r>
        <w:rPr>
          <w:color w:val="000000"/>
        </w:rPr>
        <w:t xml:space="preserve"> </w:t>
      </w:r>
      <w:r w:rsidR="00B352DD">
        <w:rPr>
          <w:color w:val="000000"/>
        </w:rPr>
        <w:t>bili</w:t>
      </w:r>
      <w:r>
        <w:rPr>
          <w:color w:val="000000"/>
        </w:rPr>
        <w:t xml:space="preserve"> </w:t>
      </w:r>
      <w:r w:rsidR="00B352DD">
        <w:rPr>
          <w:color w:val="000000"/>
        </w:rPr>
        <w:t>poznati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trenutku</w:t>
      </w:r>
      <w:r>
        <w:rPr>
          <w:color w:val="000000"/>
        </w:rPr>
        <w:t xml:space="preserve">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podneo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ako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predstavlja</w:t>
      </w:r>
      <w:r>
        <w:rPr>
          <w:color w:val="000000"/>
        </w:rPr>
        <w:t xml:space="preserve"> </w:t>
      </w:r>
      <w:r w:rsidR="00B352DD">
        <w:rPr>
          <w:color w:val="000000"/>
        </w:rPr>
        <w:t>opasnost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nacionalnu</w:t>
      </w:r>
      <w:r>
        <w:rPr>
          <w:color w:val="000000"/>
        </w:rPr>
        <w:t xml:space="preserve"> </w:t>
      </w:r>
      <w:r w:rsidR="00B352DD">
        <w:rPr>
          <w:color w:val="000000"/>
        </w:rPr>
        <w:t>bezbednost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javni</w:t>
      </w:r>
      <w:r>
        <w:rPr>
          <w:color w:val="000000"/>
        </w:rPr>
        <w:t xml:space="preserve"> </w:t>
      </w:r>
      <w:r w:rsidR="00B352DD">
        <w:rPr>
          <w:color w:val="000000"/>
        </w:rPr>
        <w:t>poredak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Dobrovoljni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povratak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85.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23. </w:t>
      </w:r>
      <w:r>
        <w:rPr>
          <w:color w:val="000000"/>
        </w:rPr>
        <w:t>stav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preduzima</w:t>
      </w:r>
      <w:r w:rsidR="00D64FA2">
        <w:rPr>
          <w:color w:val="000000"/>
        </w:rPr>
        <w:t xml:space="preserve"> </w:t>
      </w:r>
      <w:r>
        <w:rPr>
          <w:color w:val="000000"/>
        </w:rPr>
        <w:t>odgovarajuće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 xml:space="preserve"> </w:t>
      </w:r>
      <w:r>
        <w:rPr>
          <w:color w:val="000000"/>
        </w:rPr>
        <w:t>kako</w:t>
      </w:r>
      <w:r w:rsidR="00D64FA2">
        <w:rPr>
          <w:color w:val="000000"/>
        </w:rPr>
        <w:t xml:space="preserve"> </w:t>
      </w:r>
      <w:r>
        <w:rPr>
          <w:color w:val="000000"/>
        </w:rPr>
        <w:t>bi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tom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omogućio</w:t>
      </w:r>
      <w:r w:rsidR="00D64FA2">
        <w:rPr>
          <w:color w:val="000000"/>
        </w:rPr>
        <w:t xml:space="preserve"> </w:t>
      </w:r>
      <w:r>
        <w:rPr>
          <w:color w:val="000000"/>
        </w:rPr>
        <w:t>dobrovoljan</w:t>
      </w:r>
      <w:r w:rsidR="00D64FA2">
        <w:rPr>
          <w:color w:val="000000"/>
        </w:rPr>
        <w:t xml:space="preserve"> </w:t>
      </w:r>
      <w:r>
        <w:rPr>
          <w:color w:val="000000"/>
        </w:rPr>
        <w:t>povratak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pri</w:t>
      </w:r>
      <w:r w:rsidR="00D64FA2">
        <w:rPr>
          <w:color w:val="000000"/>
        </w:rPr>
        <w:t xml:space="preserve"> </w:t>
      </w:r>
      <w:r>
        <w:rPr>
          <w:color w:val="000000"/>
        </w:rPr>
        <w:t>čemu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računa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ljudskom</w:t>
      </w:r>
      <w:r w:rsidR="00D64FA2">
        <w:rPr>
          <w:color w:val="000000"/>
        </w:rPr>
        <w:t xml:space="preserve"> </w:t>
      </w:r>
      <w:r>
        <w:rPr>
          <w:color w:val="000000"/>
        </w:rPr>
        <w:t>dostojanstvu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razmatra</w:t>
      </w:r>
      <w:r w:rsidR="00D64FA2">
        <w:rPr>
          <w:color w:val="000000"/>
        </w:rPr>
        <w:t xml:space="preserve"> </w:t>
      </w:r>
      <w:r>
        <w:rPr>
          <w:color w:val="000000"/>
        </w:rPr>
        <w:t>relevantne</w:t>
      </w:r>
      <w:r w:rsidR="00D64FA2">
        <w:rPr>
          <w:color w:val="000000"/>
        </w:rPr>
        <w:t xml:space="preserve"> </w:t>
      </w:r>
      <w:r>
        <w:rPr>
          <w:color w:val="000000"/>
        </w:rPr>
        <w:t>izveštaje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stanju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državi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, </w:t>
      </w:r>
      <w:r>
        <w:rPr>
          <w:color w:val="000000"/>
        </w:rPr>
        <w:t>upoznaje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s</w:t>
      </w:r>
      <w:r w:rsidR="00D64FA2">
        <w:rPr>
          <w:color w:val="000000"/>
        </w:rPr>
        <w:t xml:space="preserve"> </w:t>
      </w:r>
      <w:r>
        <w:rPr>
          <w:color w:val="000000"/>
        </w:rPr>
        <w:t>tim</w:t>
      </w:r>
      <w:r w:rsidR="00D64FA2">
        <w:rPr>
          <w:color w:val="000000"/>
        </w:rPr>
        <w:t xml:space="preserve"> </w:t>
      </w:r>
      <w:r>
        <w:rPr>
          <w:color w:val="000000"/>
        </w:rPr>
        <w:t>stanjem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omogućava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svoju</w:t>
      </w:r>
      <w:r w:rsidR="00D64FA2">
        <w:rPr>
          <w:color w:val="000000"/>
        </w:rPr>
        <w:t xml:space="preserve"> </w:t>
      </w:r>
      <w:r>
        <w:rPr>
          <w:color w:val="000000"/>
        </w:rPr>
        <w:t>odluku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povratku</w:t>
      </w:r>
      <w:r w:rsidR="00D64FA2">
        <w:rPr>
          <w:color w:val="000000"/>
        </w:rPr>
        <w:t xml:space="preserve"> </w:t>
      </w:r>
      <w:r>
        <w:rPr>
          <w:color w:val="000000"/>
        </w:rPr>
        <w:t>donese</w:t>
      </w:r>
      <w:r w:rsidR="00D64FA2">
        <w:rPr>
          <w:color w:val="000000"/>
        </w:rPr>
        <w:t xml:space="preserve"> </w:t>
      </w:r>
      <w:r>
        <w:rPr>
          <w:color w:val="000000"/>
        </w:rPr>
        <w:t>uz</w:t>
      </w:r>
      <w:r w:rsidR="00D64FA2">
        <w:rPr>
          <w:color w:val="000000"/>
        </w:rPr>
        <w:t xml:space="preserve"> </w:t>
      </w:r>
      <w:r>
        <w:rPr>
          <w:color w:val="000000"/>
        </w:rPr>
        <w:t>potpuno</w:t>
      </w:r>
      <w:r w:rsidR="00D64FA2">
        <w:rPr>
          <w:color w:val="000000"/>
        </w:rPr>
        <w:t xml:space="preserve"> </w:t>
      </w:r>
      <w:r>
        <w:rPr>
          <w:color w:val="000000"/>
        </w:rPr>
        <w:t>poznavanje</w:t>
      </w:r>
      <w:r w:rsidR="00D64FA2">
        <w:rPr>
          <w:color w:val="000000"/>
        </w:rPr>
        <w:t xml:space="preserve"> </w:t>
      </w:r>
      <w:r>
        <w:rPr>
          <w:color w:val="000000"/>
        </w:rPr>
        <w:t>činjenica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,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povratka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državu</w:t>
      </w:r>
      <w:r w:rsidR="00D64FA2">
        <w:rPr>
          <w:color w:val="000000"/>
        </w:rPr>
        <w:t xml:space="preserve"> </w:t>
      </w:r>
      <w:r>
        <w:rPr>
          <w:color w:val="000000"/>
        </w:rPr>
        <w:t>porekla</w:t>
      </w:r>
      <w:r w:rsidR="00D64FA2">
        <w:rPr>
          <w:color w:val="000000"/>
        </w:rPr>
        <w:t xml:space="preserve">, </w:t>
      </w:r>
      <w:r>
        <w:rPr>
          <w:color w:val="000000"/>
        </w:rPr>
        <w:t>ima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boravak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Republici</w:t>
      </w:r>
      <w:r>
        <w:rPr>
          <w:color w:val="000000"/>
        </w:rPr>
        <w:t xml:space="preserve"> </w:t>
      </w:r>
      <w:r w:rsidR="00B352DD">
        <w:rPr>
          <w:color w:val="000000"/>
        </w:rPr>
        <w:t>Srbiji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smeštaj</w:t>
      </w:r>
      <w:r>
        <w:rPr>
          <w:color w:val="000000"/>
        </w:rPr>
        <w:t xml:space="preserve">, </w:t>
      </w:r>
      <w:r w:rsidR="00B352DD">
        <w:rPr>
          <w:color w:val="000000"/>
        </w:rPr>
        <w:t>ishranu</w:t>
      </w:r>
      <w:r>
        <w:rPr>
          <w:color w:val="000000"/>
        </w:rPr>
        <w:t xml:space="preserve">, </w:t>
      </w:r>
      <w:r w:rsidR="00B352DD">
        <w:rPr>
          <w:color w:val="000000"/>
        </w:rPr>
        <w:t>odeću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obuću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zdravstvenu</w:t>
      </w:r>
      <w:r>
        <w:rPr>
          <w:color w:val="000000"/>
        </w:rPr>
        <w:t xml:space="preserve"> </w:t>
      </w:r>
      <w:r w:rsidR="00B352DD">
        <w:rPr>
          <w:color w:val="000000"/>
        </w:rPr>
        <w:t>zaštitu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predškolsko</w:t>
      </w:r>
      <w:r>
        <w:rPr>
          <w:color w:val="000000"/>
        </w:rPr>
        <w:t xml:space="preserve">, </w:t>
      </w:r>
      <w:r w:rsidR="00B352DD">
        <w:rPr>
          <w:color w:val="000000"/>
        </w:rPr>
        <w:t>osnovno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srednje</w:t>
      </w:r>
      <w:r>
        <w:rPr>
          <w:color w:val="000000"/>
        </w:rPr>
        <w:t xml:space="preserve"> </w:t>
      </w:r>
      <w:r w:rsidR="00B352DD">
        <w:rPr>
          <w:color w:val="000000"/>
        </w:rPr>
        <w:t>obrazovanje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informisanje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pravnu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slobodu</w:t>
      </w:r>
      <w:r>
        <w:rPr>
          <w:color w:val="000000"/>
        </w:rPr>
        <w:t xml:space="preserve"> </w:t>
      </w:r>
      <w:r w:rsidR="00B352DD">
        <w:rPr>
          <w:color w:val="000000"/>
        </w:rPr>
        <w:t>veroispovesti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Program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podršku</w:t>
      </w:r>
      <w:r w:rsidR="00D64FA2">
        <w:rPr>
          <w:color w:val="000000"/>
        </w:rPr>
        <w:t xml:space="preserve"> </w:t>
      </w:r>
      <w:r>
        <w:rPr>
          <w:color w:val="000000"/>
        </w:rPr>
        <w:t>dobrovoljnog</w:t>
      </w:r>
      <w:r w:rsidR="00D64FA2">
        <w:rPr>
          <w:color w:val="000000"/>
        </w:rPr>
        <w:t xml:space="preserve"> </w:t>
      </w:r>
      <w:r>
        <w:rPr>
          <w:color w:val="000000"/>
        </w:rPr>
        <w:t>povratka</w:t>
      </w:r>
      <w:r w:rsidR="00D64FA2">
        <w:rPr>
          <w:color w:val="000000"/>
        </w:rPr>
        <w:t xml:space="preserve"> </w:t>
      </w:r>
      <w:r>
        <w:rPr>
          <w:color w:val="000000"/>
        </w:rPr>
        <w:t>donosi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predlog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Udaljenje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stranca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86.</w:t>
      </w:r>
    </w:p>
    <w:p w:rsidR="00FE0035" w:rsidRDefault="00B352DD">
      <w:pPr>
        <w:spacing w:after="150"/>
      </w:pP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čiji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 xml:space="preserve"> </w:t>
      </w:r>
      <w:r>
        <w:rPr>
          <w:color w:val="000000"/>
        </w:rPr>
        <w:t>nadležnog</w:t>
      </w:r>
      <w:r w:rsidR="00D64FA2">
        <w:rPr>
          <w:color w:val="000000"/>
        </w:rPr>
        <w:t xml:space="preserve"> </w:t>
      </w:r>
      <w:r>
        <w:rPr>
          <w:color w:val="000000"/>
        </w:rPr>
        <w:t>organa</w:t>
      </w:r>
      <w:r w:rsidR="00D64FA2">
        <w:rPr>
          <w:color w:val="000000"/>
        </w:rPr>
        <w:t xml:space="preserve">, </w:t>
      </w:r>
      <w:r>
        <w:rPr>
          <w:color w:val="000000"/>
        </w:rPr>
        <w:t>odbijen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odbačen</w:t>
      </w:r>
      <w:r w:rsidR="00D64FA2">
        <w:rPr>
          <w:color w:val="000000"/>
        </w:rPr>
        <w:t xml:space="preserve">,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 </w:t>
      </w:r>
      <w:r>
        <w:rPr>
          <w:color w:val="000000"/>
        </w:rPr>
        <w:t>obustavljen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kome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doneta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75. </w:t>
      </w:r>
      <w:r>
        <w:rPr>
          <w:color w:val="000000"/>
        </w:rPr>
        <w:t>st</w:t>
      </w:r>
      <w:r w:rsidR="00D64FA2">
        <w:rPr>
          <w:color w:val="000000"/>
        </w:rPr>
        <w:t xml:space="preserve">. 3. </w:t>
      </w:r>
      <w:r>
        <w:rPr>
          <w:color w:val="000000"/>
        </w:rPr>
        <w:t>i</w:t>
      </w:r>
      <w:r w:rsidR="00D64FA2">
        <w:rPr>
          <w:color w:val="000000"/>
        </w:rPr>
        <w:t xml:space="preserve"> 4.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</w:t>
      </w:r>
      <w:r w:rsidR="00D64FA2">
        <w:rPr>
          <w:color w:val="000000"/>
        </w:rPr>
        <w:t xml:space="preserve">. 83. </w:t>
      </w:r>
      <w:r>
        <w:rPr>
          <w:color w:val="000000"/>
        </w:rPr>
        <w:t>i</w:t>
      </w:r>
      <w:r w:rsidR="00D64FA2">
        <w:rPr>
          <w:color w:val="000000"/>
        </w:rPr>
        <w:t xml:space="preserve"> 84.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nema</w:t>
      </w:r>
      <w:r w:rsidR="00D64FA2">
        <w:rPr>
          <w:color w:val="000000"/>
        </w:rPr>
        <w:t xml:space="preserve"> </w:t>
      </w:r>
      <w:r>
        <w:rPr>
          <w:color w:val="000000"/>
        </w:rPr>
        <w:t>drugi</w:t>
      </w:r>
      <w:r w:rsidR="00D64FA2">
        <w:rPr>
          <w:color w:val="000000"/>
        </w:rPr>
        <w:t xml:space="preserve"> </w:t>
      </w:r>
      <w:r>
        <w:rPr>
          <w:color w:val="000000"/>
        </w:rPr>
        <w:t>osnov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zemlji</w:t>
      </w:r>
      <w:r w:rsidR="00D64FA2">
        <w:rPr>
          <w:color w:val="000000"/>
        </w:rPr>
        <w:t xml:space="preserve">,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određen</w:t>
      </w:r>
      <w:r w:rsidR="00D64FA2">
        <w:rPr>
          <w:color w:val="000000"/>
        </w:rPr>
        <w:t xml:space="preserve"> </w:t>
      </w:r>
      <w:r>
        <w:rPr>
          <w:color w:val="000000"/>
        </w:rPr>
        <w:t>tom</w:t>
      </w:r>
      <w:r w:rsidR="00D64FA2">
        <w:rPr>
          <w:color w:val="000000"/>
        </w:rPr>
        <w:t xml:space="preserve"> </w:t>
      </w:r>
      <w:r>
        <w:rPr>
          <w:color w:val="000000"/>
        </w:rPr>
        <w:t>odlukom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Rok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kome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dužan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kraći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sedam</w:t>
      </w:r>
      <w:r w:rsidR="00D64FA2">
        <w:rPr>
          <w:color w:val="000000"/>
        </w:rPr>
        <w:t xml:space="preserve"> </w:t>
      </w:r>
      <w:r>
        <w:rPr>
          <w:color w:val="000000"/>
        </w:rPr>
        <w:t>niti</w:t>
      </w:r>
      <w:r w:rsidR="00D64FA2">
        <w:rPr>
          <w:color w:val="000000"/>
        </w:rPr>
        <w:t xml:space="preserve"> </w:t>
      </w:r>
      <w:r>
        <w:rPr>
          <w:color w:val="000000"/>
        </w:rPr>
        <w:t>duži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30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prijema</w:t>
      </w:r>
      <w:r w:rsidR="00D64FA2">
        <w:rPr>
          <w:color w:val="000000"/>
        </w:rPr>
        <w:t xml:space="preserve"> </w:t>
      </w:r>
      <w:r>
        <w:rPr>
          <w:color w:val="000000"/>
        </w:rPr>
        <w:t>pravnosnažne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Ukoliko</w:t>
      </w:r>
      <w:r w:rsidR="00D64FA2">
        <w:rPr>
          <w:color w:val="000000"/>
        </w:rPr>
        <w:t xml:space="preserve">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ostavljenom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napusti</w:t>
      </w:r>
      <w:r w:rsidR="00D64FA2">
        <w:rPr>
          <w:color w:val="000000"/>
        </w:rPr>
        <w:t xml:space="preserve"> </w:t>
      </w:r>
      <w:r>
        <w:rPr>
          <w:color w:val="000000"/>
        </w:rPr>
        <w:t>Republiku</w:t>
      </w:r>
      <w:r w:rsidR="00D64FA2">
        <w:rPr>
          <w:color w:val="000000"/>
        </w:rPr>
        <w:t xml:space="preserve"> </w:t>
      </w:r>
      <w:r>
        <w:rPr>
          <w:color w:val="000000"/>
        </w:rPr>
        <w:t>Srbiju</w:t>
      </w:r>
      <w:r w:rsidR="00D64FA2">
        <w:rPr>
          <w:color w:val="000000"/>
        </w:rPr>
        <w:t xml:space="preserve"> </w:t>
      </w:r>
      <w:r>
        <w:rPr>
          <w:color w:val="000000"/>
        </w:rPr>
        <w:t>dobrovoljno</w:t>
      </w:r>
      <w:r w:rsidR="00D64FA2">
        <w:rPr>
          <w:color w:val="000000"/>
        </w:rPr>
        <w:t xml:space="preserve">, </w:t>
      </w:r>
      <w:r>
        <w:rPr>
          <w:color w:val="000000"/>
        </w:rPr>
        <w:t>biće</w:t>
      </w:r>
      <w:r w:rsidR="00D64FA2">
        <w:rPr>
          <w:color w:val="000000"/>
        </w:rPr>
        <w:t xml:space="preserve"> </w:t>
      </w:r>
      <w:r>
        <w:rPr>
          <w:color w:val="000000"/>
        </w:rPr>
        <w:t>prinudno</w:t>
      </w:r>
      <w:r w:rsidR="00D64FA2">
        <w:rPr>
          <w:color w:val="000000"/>
        </w:rPr>
        <w:t xml:space="preserve"> </w:t>
      </w:r>
      <w:r>
        <w:rPr>
          <w:color w:val="000000"/>
        </w:rPr>
        <w:t>udaljen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propisom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pravni</w:t>
      </w:r>
      <w:r w:rsidR="00D64FA2">
        <w:rPr>
          <w:color w:val="000000"/>
        </w:rPr>
        <w:t xml:space="preserve"> </w:t>
      </w:r>
      <w:r>
        <w:rPr>
          <w:color w:val="000000"/>
        </w:rPr>
        <w:t>položaj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udaljenja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, </w:t>
      </w:r>
      <w:r>
        <w:rPr>
          <w:color w:val="000000"/>
        </w:rPr>
        <w:t>stranac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biti</w:t>
      </w:r>
      <w:r w:rsidR="00D64FA2">
        <w:rPr>
          <w:color w:val="000000"/>
        </w:rPr>
        <w:t xml:space="preserve"> </w:t>
      </w:r>
      <w:r>
        <w:rPr>
          <w:color w:val="000000"/>
        </w:rPr>
        <w:t>smešten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prihvatilište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strance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X. </w:t>
      </w:r>
      <w:r w:rsidR="00B352DD">
        <w:rPr>
          <w:color w:val="000000"/>
        </w:rPr>
        <w:t>ISPRAVE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Vrste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87.</w:t>
      </w:r>
    </w:p>
    <w:p w:rsidR="00FE0035" w:rsidRDefault="00B352DD">
      <w:pPr>
        <w:spacing w:after="150"/>
      </w:pPr>
      <w:r>
        <w:rPr>
          <w:color w:val="000000"/>
        </w:rPr>
        <w:t>Ministarstvo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registrovano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evidencijama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Ministarstva</w:t>
      </w:r>
      <w:r w:rsidR="00D64FA2">
        <w:rPr>
          <w:color w:val="000000"/>
        </w:rPr>
        <w:t xml:space="preserve">,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podnelo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sledeće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potvrdu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registraciji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izrazilo</w:t>
      </w:r>
      <w:r>
        <w:rPr>
          <w:color w:val="000000"/>
        </w:rPr>
        <w:t xml:space="preserve"> </w:t>
      </w:r>
      <w:r w:rsidR="00B352DD">
        <w:rPr>
          <w:color w:val="000000"/>
        </w:rPr>
        <w:t>nameru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podnese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ličnu</w:t>
      </w:r>
      <w:r>
        <w:rPr>
          <w:color w:val="000000"/>
        </w:rPr>
        <w:t xml:space="preserve"> </w:t>
      </w:r>
      <w:r w:rsidR="00B352DD">
        <w:rPr>
          <w:color w:val="000000"/>
        </w:rPr>
        <w:t>kartu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tražioca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ličnu</w:t>
      </w:r>
      <w:r>
        <w:rPr>
          <w:color w:val="000000"/>
        </w:rPr>
        <w:t xml:space="preserve"> </w:t>
      </w:r>
      <w:r w:rsidR="00B352DD">
        <w:rPr>
          <w:color w:val="000000"/>
        </w:rPr>
        <w:t>kartu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utočište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ličnu</w:t>
      </w:r>
      <w:r>
        <w:rPr>
          <w:color w:val="000000"/>
        </w:rPr>
        <w:t xml:space="preserve"> </w:t>
      </w:r>
      <w:r w:rsidR="00B352DD">
        <w:rPr>
          <w:color w:val="000000"/>
        </w:rPr>
        <w:t>kartu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odobrena</w:t>
      </w:r>
      <w:r>
        <w:rPr>
          <w:color w:val="000000"/>
        </w:rPr>
        <w:t xml:space="preserve"> </w:t>
      </w:r>
      <w:r w:rsidR="00B352DD">
        <w:rPr>
          <w:color w:val="000000"/>
        </w:rPr>
        <w:t>supsidijarna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5) </w:t>
      </w:r>
      <w:r w:rsidR="00B352DD">
        <w:rPr>
          <w:color w:val="000000"/>
        </w:rPr>
        <w:t>ličnu</w:t>
      </w:r>
      <w:r>
        <w:rPr>
          <w:color w:val="000000"/>
        </w:rPr>
        <w:t xml:space="preserve"> </w:t>
      </w:r>
      <w:r w:rsidR="00B352DD">
        <w:rPr>
          <w:color w:val="000000"/>
        </w:rPr>
        <w:t>kartu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lice</w:t>
      </w:r>
      <w:r>
        <w:rPr>
          <w:color w:val="000000"/>
        </w:rPr>
        <w:t xml:space="preserve"> </w:t>
      </w:r>
      <w:r w:rsidR="00B352DD">
        <w:rPr>
          <w:color w:val="000000"/>
        </w:rPr>
        <w:t>kojem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odobrena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6) </w:t>
      </w:r>
      <w:r w:rsidR="00B352DD">
        <w:rPr>
          <w:color w:val="000000"/>
        </w:rPr>
        <w:t>putnu</w:t>
      </w:r>
      <w:r>
        <w:rPr>
          <w:color w:val="000000"/>
        </w:rPr>
        <w:t xml:space="preserve"> </w:t>
      </w:r>
      <w:r w:rsidR="00B352DD">
        <w:rPr>
          <w:color w:val="000000"/>
        </w:rPr>
        <w:t>ispravu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izbeglice</w:t>
      </w:r>
      <w:r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izdata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dužno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tu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 </w:t>
      </w:r>
      <w:r>
        <w:rPr>
          <w:color w:val="000000"/>
        </w:rPr>
        <w:t>nosi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sobom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pokaže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ovlašćenog</w:t>
      </w:r>
      <w:r w:rsidR="00D64FA2">
        <w:rPr>
          <w:color w:val="000000"/>
        </w:rPr>
        <w:t xml:space="preserve"> </w:t>
      </w:r>
      <w:r>
        <w:rPr>
          <w:color w:val="000000"/>
        </w:rPr>
        <w:t>službenog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Sadržinu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izgled</w:t>
      </w:r>
      <w:r w:rsidR="00D64FA2">
        <w:rPr>
          <w:color w:val="000000"/>
        </w:rPr>
        <w:t xml:space="preserve"> </w:t>
      </w:r>
      <w:r>
        <w:rPr>
          <w:color w:val="000000"/>
        </w:rPr>
        <w:t>obrazaca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propisuje</w:t>
      </w:r>
      <w:r w:rsidR="00D64FA2">
        <w:rPr>
          <w:color w:val="000000"/>
        </w:rPr>
        <w:t xml:space="preserve"> </w:t>
      </w:r>
      <w:r>
        <w:rPr>
          <w:color w:val="000000"/>
        </w:rPr>
        <w:t>ministar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Potvrda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registraciji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88.</w:t>
      </w:r>
    </w:p>
    <w:p w:rsidR="00FE0035" w:rsidRDefault="00B352DD">
      <w:pPr>
        <w:spacing w:after="150"/>
      </w:pPr>
      <w:r>
        <w:rPr>
          <w:color w:val="000000"/>
        </w:rPr>
        <w:t>Potvrda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registraciji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izrazilo</w:t>
      </w:r>
      <w:r w:rsidR="00D64FA2">
        <w:rPr>
          <w:color w:val="000000"/>
        </w:rPr>
        <w:t xml:space="preserve"> </w:t>
      </w:r>
      <w:r>
        <w:rPr>
          <w:color w:val="000000"/>
        </w:rPr>
        <w:t>nameru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podnese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propisanom</w:t>
      </w:r>
      <w:r w:rsidR="00D64FA2">
        <w:rPr>
          <w:color w:val="000000"/>
        </w:rPr>
        <w:t xml:space="preserve"> </w:t>
      </w:r>
      <w:r>
        <w:rPr>
          <w:color w:val="000000"/>
        </w:rPr>
        <w:t>obrascu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služi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identifikacioni</w:t>
      </w:r>
      <w:r w:rsidR="00D64FA2">
        <w:rPr>
          <w:color w:val="000000"/>
        </w:rPr>
        <w:t xml:space="preserve"> </w:t>
      </w:r>
      <w:r>
        <w:rPr>
          <w:color w:val="000000"/>
        </w:rPr>
        <w:t>dokument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Lična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tražioca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89.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tri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kada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tražilac</w:t>
      </w:r>
      <w:r w:rsidR="00D64FA2">
        <w:rPr>
          <w:color w:val="000000"/>
        </w:rPr>
        <w:t xml:space="preserve"> </w:t>
      </w:r>
      <w:r>
        <w:rPr>
          <w:color w:val="000000"/>
        </w:rPr>
        <w:t>podneo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,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propisanom</w:t>
      </w:r>
      <w:r w:rsidR="00D64FA2">
        <w:rPr>
          <w:color w:val="000000"/>
        </w:rPr>
        <w:t xml:space="preserve"> </w:t>
      </w:r>
      <w:r>
        <w:rPr>
          <w:color w:val="000000"/>
        </w:rPr>
        <w:t>obrascu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ličnu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tražioca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,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okončanja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služi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identifikacioni</w:t>
      </w:r>
      <w:r w:rsidR="00D64FA2">
        <w:rPr>
          <w:color w:val="000000"/>
        </w:rPr>
        <w:t xml:space="preserve"> </w:t>
      </w:r>
      <w:r>
        <w:rPr>
          <w:color w:val="000000"/>
        </w:rPr>
        <w:t>dokument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dozvola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boravak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članu</w:t>
      </w:r>
      <w:r w:rsidR="00D64FA2">
        <w:rPr>
          <w:color w:val="000000"/>
        </w:rPr>
        <w:t xml:space="preserve"> </w:t>
      </w:r>
      <w:r>
        <w:rPr>
          <w:color w:val="000000"/>
        </w:rPr>
        <w:t>porodice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tražiocem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podneo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starijem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roditelja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staratelja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starijem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10 </w:t>
      </w:r>
      <w:r>
        <w:rPr>
          <w:color w:val="000000"/>
        </w:rPr>
        <w:t>godina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Lična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kojem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odobreno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azil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privremena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90.</w:t>
      </w:r>
    </w:p>
    <w:p w:rsidR="00FE0035" w:rsidRDefault="00B352DD">
      <w:pPr>
        <w:spacing w:after="150"/>
      </w:pP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ličnu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propisanom</w:t>
      </w:r>
      <w:r w:rsidR="00D64FA2">
        <w:rPr>
          <w:color w:val="000000"/>
        </w:rPr>
        <w:t xml:space="preserve"> </w:t>
      </w:r>
      <w:r>
        <w:rPr>
          <w:color w:val="000000"/>
        </w:rPr>
        <w:t>obrascu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izdavanje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karte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starije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mlađe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roditelj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rokom</w:t>
      </w:r>
      <w:r w:rsidR="00D64FA2">
        <w:rPr>
          <w:color w:val="000000"/>
        </w:rPr>
        <w:t xml:space="preserve"> </w:t>
      </w:r>
      <w:r>
        <w:rPr>
          <w:color w:val="000000"/>
        </w:rPr>
        <w:t>važenja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 xml:space="preserve">,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rokom</w:t>
      </w:r>
      <w:r w:rsidR="00D64FA2">
        <w:rPr>
          <w:color w:val="000000"/>
        </w:rPr>
        <w:t xml:space="preserve"> </w:t>
      </w:r>
      <w:r>
        <w:rPr>
          <w:color w:val="000000"/>
        </w:rPr>
        <w:t>važenja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godinu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licu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rokom</w:t>
      </w:r>
      <w:r w:rsidR="00D64FA2">
        <w:rPr>
          <w:color w:val="000000"/>
        </w:rPr>
        <w:t xml:space="preserve"> </w:t>
      </w:r>
      <w:r>
        <w:rPr>
          <w:color w:val="000000"/>
        </w:rPr>
        <w:t>važenja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jednak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mu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Putna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izbeglice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91.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odobreno</w:t>
      </w:r>
      <w:r w:rsidR="00D64FA2">
        <w:rPr>
          <w:color w:val="000000"/>
        </w:rPr>
        <w:t xml:space="preserve"> </w:t>
      </w:r>
      <w:r>
        <w:rPr>
          <w:color w:val="000000"/>
        </w:rPr>
        <w:t>pravo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Kancelarija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propisanom</w:t>
      </w:r>
      <w:r w:rsidR="00D64FA2">
        <w:rPr>
          <w:color w:val="000000"/>
        </w:rPr>
        <w:t xml:space="preserve"> </w:t>
      </w:r>
      <w:r>
        <w:rPr>
          <w:color w:val="000000"/>
        </w:rPr>
        <w:t>obrascu</w:t>
      </w:r>
      <w:r w:rsidR="00D64FA2">
        <w:rPr>
          <w:color w:val="000000"/>
        </w:rPr>
        <w:t xml:space="preserve"> </w:t>
      </w:r>
      <w:r>
        <w:rPr>
          <w:color w:val="000000"/>
        </w:rPr>
        <w:t>putnu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rokom</w:t>
      </w:r>
      <w:r w:rsidR="00D64FA2">
        <w:rPr>
          <w:color w:val="000000"/>
        </w:rPr>
        <w:t xml:space="preserve"> </w:t>
      </w:r>
      <w:r>
        <w:rPr>
          <w:color w:val="000000"/>
        </w:rPr>
        <w:t>važenja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lice</w:t>
      </w:r>
      <w:r w:rsidR="00D64FA2">
        <w:rPr>
          <w:color w:val="000000"/>
        </w:rPr>
        <w:t xml:space="preserve"> </w:t>
      </w:r>
      <w:r>
        <w:rPr>
          <w:color w:val="000000"/>
        </w:rPr>
        <w:t>mlađe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16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zahtev</w:t>
      </w:r>
      <w:r w:rsidR="00D64FA2">
        <w:rPr>
          <w:color w:val="000000"/>
        </w:rPr>
        <w:t xml:space="preserve"> </w:t>
      </w:r>
      <w:r>
        <w:rPr>
          <w:color w:val="000000"/>
        </w:rPr>
        <w:t>podnosi</w:t>
      </w:r>
      <w:r w:rsidR="00D64FA2">
        <w:rPr>
          <w:color w:val="000000"/>
        </w:rPr>
        <w:t xml:space="preserve"> </w:t>
      </w:r>
      <w:r>
        <w:rPr>
          <w:color w:val="000000"/>
        </w:rPr>
        <w:t>roditelj</w:t>
      </w:r>
      <w:r w:rsidR="00D64FA2">
        <w:rPr>
          <w:color w:val="000000"/>
        </w:rPr>
        <w:t xml:space="preserve">, </w:t>
      </w:r>
      <w:r>
        <w:rPr>
          <w:color w:val="000000"/>
        </w:rPr>
        <w:t>odnosno</w:t>
      </w:r>
      <w:r w:rsidR="00D64FA2">
        <w:rPr>
          <w:color w:val="000000"/>
        </w:rPr>
        <w:t xml:space="preserve"> </w:t>
      </w:r>
      <w:r>
        <w:rPr>
          <w:color w:val="000000"/>
        </w:rPr>
        <w:t>staratelj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izuzetnim</w:t>
      </w:r>
      <w:r w:rsidR="00D64FA2">
        <w:rPr>
          <w:color w:val="000000"/>
        </w:rPr>
        <w:t xml:space="preserve"> </w:t>
      </w:r>
      <w:r>
        <w:rPr>
          <w:color w:val="000000"/>
        </w:rPr>
        <w:t>slučajevima</w:t>
      </w:r>
      <w:r w:rsidR="00D64FA2">
        <w:rPr>
          <w:color w:val="000000"/>
        </w:rPr>
        <w:t xml:space="preserve"> </w:t>
      </w:r>
      <w:r>
        <w:rPr>
          <w:color w:val="000000"/>
        </w:rPr>
        <w:t>humanitarne</w:t>
      </w:r>
      <w:r w:rsidR="00D64FA2">
        <w:rPr>
          <w:color w:val="000000"/>
        </w:rPr>
        <w:t xml:space="preserve"> </w:t>
      </w:r>
      <w:r>
        <w:rPr>
          <w:color w:val="000000"/>
        </w:rPr>
        <w:t>prirode</w:t>
      </w:r>
      <w:r w:rsidR="00D64FA2">
        <w:rPr>
          <w:color w:val="000000"/>
        </w:rPr>
        <w:t xml:space="preserve">, </w:t>
      </w:r>
      <w:r>
        <w:rPr>
          <w:color w:val="000000"/>
        </w:rPr>
        <w:t>putna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izdati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licima</w:t>
      </w:r>
      <w:r w:rsidR="00D64FA2">
        <w:rPr>
          <w:color w:val="000000"/>
        </w:rPr>
        <w:t xml:space="preserve"> </w:t>
      </w:r>
      <w:r>
        <w:rPr>
          <w:color w:val="000000"/>
        </w:rPr>
        <w:t>kojima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odobrena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ne</w:t>
      </w:r>
      <w:r w:rsidR="00D64FA2">
        <w:rPr>
          <w:color w:val="000000"/>
        </w:rPr>
        <w:t xml:space="preserve"> </w:t>
      </w:r>
      <w:r>
        <w:rPr>
          <w:color w:val="000000"/>
        </w:rPr>
        <w:t>poseduju</w:t>
      </w:r>
      <w:r w:rsidR="00D64FA2">
        <w:rPr>
          <w:color w:val="000000"/>
        </w:rPr>
        <w:t xml:space="preserve"> </w:t>
      </w:r>
      <w:r>
        <w:rPr>
          <w:color w:val="000000"/>
        </w:rPr>
        <w:t>nacionalnu</w:t>
      </w:r>
      <w:r w:rsidR="00D64FA2">
        <w:rPr>
          <w:color w:val="000000"/>
        </w:rPr>
        <w:t xml:space="preserve"> </w:t>
      </w:r>
      <w:r>
        <w:rPr>
          <w:color w:val="000000"/>
        </w:rPr>
        <w:t>putnu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,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rokom</w:t>
      </w:r>
      <w:r w:rsidR="00D64FA2">
        <w:rPr>
          <w:color w:val="000000"/>
        </w:rPr>
        <w:t xml:space="preserve"> </w:t>
      </w:r>
      <w:r>
        <w:rPr>
          <w:color w:val="000000"/>
        </w:rPr>
        <w:t>važenja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jedne</w:t>
      </w:r>
      <w:r w:rsidR="00D64FA2">
        <w:rPr>
          <w:color w:val="000000"/>
        </w:rPr>
        <w:t xml:space="preserve"> </w:t>
      </w:r>
      <w:r>
        <w:rPr>
          <w:color w:val="000000"/>
        </w:rPr>
        <w:t>godine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Vraćanje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92.</w:t>
      </w:r>
    </w:p>
    <w:p w:rsidR="00FE0035" w:rsidRDefault="00B352DD">
      <w:pPr>
        <w:spacing w:after="150"/>
      </w:pP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87.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2)–6)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moraju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vratiti</w:t>
      </w:r>
      <w:r w:rsidR="00D64FA2">
        <w:rPr>
          <w:color w:val="000000"/>
        </w:rPr>
        <w:t xml:space="preserve"> </w:t>
      </w:r>
      <w:r>
        <w:rPr>
          <w:color w:val="000000"/>
        </w:rPr>
        <w:t>Kancelariji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pošto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okonča</w:t>
      </w:r>
      <w:r w:rsidR="00D64FA2">
        <w:rPr>
          <w:color w:val="000000"/>
        </w:rPr>
        <w:t xml:space="preserve"> </w:t>
      </w:r>
      <w:r>
        <w:rPr>
          <w:color w:val="000000"/>
        </w:rPr>
        <w:t>postupak</w:t>
      </w:r>
      <w:r w:rsidR="00D64FA2">
        <w:rPr>
          <w:color w:val="000000"/>
        </w:rPr>
        <w:t xml:space="preserve">, </w:t>
      </w:r>
      <w:r>
        <w:rPr>
          <w:color w:val="000000"/>
        </w:rPr>
        <w:t>ukine</w:t>
      </w:r>
      <w:r w:rsidR="00D64FA2">
        <w:rPr>
          <w:color w:val="000000"/>
        </w:rPr>
        <w:t xml:space="preserve"> </w:t>
      </w:r>
      <w:r>
        <w:rPr>
          <w:color w:val="000000"/>
        </w:rPr>
        <w:t>status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slučaju</w:t>
      </w:r>
      <w:r w:rsidR="00D64FA2">
        <w:rPr>
          <w:color w:val="000000"/>
        </w:rPr>
        <w:t xml:space="preserve"> </w:t>
      </w:r>
      <w:r>
        <w:rPr>
          <w:color w:val="000000"/>
        </w:rPr>
        <w:t>zamene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zbog</w:t>
      </w:r>
      <w:r w:rsidR="00D64FA2">
        <w:rPr>
          <w:color w:val="000000"/>
        </w:rPr>
        <w:t xml:space="preserve"> </w:t>
      </w:r>
      <w:r>
        <w:rPr>
          <w:color w:val="000000"/>
        </w:rPr>
        <w:t>dotrajalosti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oštećenja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Nevažeća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lična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karta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93.</w:t>
      </w:r>
    </w:p>
    <w:p w:rsidR="00FE0035" w:rsidRDefault="00B352DD">
      <w:pPr>
        <w:spacing w:after="150"/>
      </w:pPr>
      <w:r>
        <w:rPr>
          <w:color w:val="000000"/>
        </w:rPr>
        <w:t>Nestalu</w:t>
      </w:r>
      <w:r w:rsidR="00D64FA2">
        <w:rPr>
          <w:color w:val="000000"/>
        </w:rPr>
        <w:t xml:space="preserve"> </w:t>
      </w:r>
      <w:r>
        <w:rPr>
          <w:color w:val="000000"/>
        </w:rPr>
        <w:t>ličnu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87.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</w:t>
      </w:r>
      <w:r w:rsidR="00D64FA2">
        <w:rPr>
          <w:color w:val="000000"/>
        </w:rPr>
        <w:t xml:space="preserve">. 3)–5)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rešenjem</w:t>
      </w:r>
      <w:r w:rsidR="00D64FA2">
        <w:rPr>
          <w:color w:val="000000"/>
        </w:rPr>
        <w:t xml:space="preserve"> </w:t>
      </w:r>
      <w:r>
        <w:rPr>
          <w:color w:val="000000"/>
        </w:rPr>
        <w:t>proglašava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dopuštena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proglašena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 xml:space="preserve"> </w:t>
      </w:r>
      <w:r>
        <w:rPr>
          <w:color w:val="000000"/>
        </w:rPr>
        <w:t>oglašava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„</w:t>
      </w:r>
      <w:r>
        <w:rPr>
          <w:color w:val="000000"/>
        </w:rPr>
        <w:t>Službenom</w:t>
      </w:r>
      <w:r w:rsidR="00D64FA2">
        <w:rPr>
          <w:color w:val="000000"/>
        </w:rPr>
        <w:t xml:space="preserve"> </w:t>
      </w:r>
      <w:r>
        <w:rPr>
          <w:color w:val="000000"/>
        </w:rPr>
        <w:t>glasniku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”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trošku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čija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lična</w:t>
      </w:r>
      <w:r w:rsidR="00D64FA2">
        <w:rPr>
          <w:color w:val="000000"/>
        </w:rPr>
        <w:t xml:space="preserve"> </w:t>
      </w:r>
      <w:r>
        <w:rPr>
          <w:color w:val="000000"/>
        </w:rPr>
        <w:t>karta</w:t>
      </w:r>
      <w:r w:rsidR="00D64FA2">
        <w:rPr>
          <w:color w:val="000000"/>
        </w:rPr>
        <w:t xml:space="preserve"> </w:t>
      </w:r>
      <w:r>
        <w:rPr>
          <w:color w:val="000000"/>
        </w:rPr>
        <w:t>oglašava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novu</w:t>
      </w:r>
      <w:r w:rsidR="00D64FA2">
        <w:rPr>
          <w:color w:val="000000"/>
        </w:rPr>
        <w:t xml:space="preserve"> </w:t>
      </w:r>
      <w:r>
        <w:rPr>
          <w:color w:val="000000"/>
        </w:rPr>
        <w:t>ličnu</w:t>
      </w:r>
      <w:r w:rsidR="00D64FA2">
        <w:rPr>
          <w:color w:val="000000"/>
        </w:rPr>
        <w:t xml:space="preserve"> </w:t>
      </w:r>
      <w:r>
        <w:rPr>
          <w:color w:val="000000"/>
        </w:rPr>
        <w:t>kartu</w:t>
      </w:r>
      <w:r w:rsidR="00D64FA2">
        <w:rPr>
          <w:color w:val="000000"/>
        </w:rPr>
        <w:t xml:space="preserve"> </w:t>
      </w:r>
      <w:r>
        <w:rPr>
          <w:color w:val="000000"/>
        </w:rPr>
        <w:t>nakon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proglašenju</w:t>
      </w:r>
      <w:r w:rsidR="00D64FA2">
        <w:rPr>
          <w:color w:val="000000"/>
        </w:rPr>
        <w:t xml:space="preserve"> </w:t>
      </w:r>
      <w:r>
        <w:rPr>
          <w:color w:val="000000"/>
        </w:rPr>
        <w:t>lične</w:t>
      </w:r>
      <w:r w:rsidR="00D64FA2">
        <w:rPr>
          <w:color w:val="000000"/>
        </w:rPr>
        <w:t xml:space="preserve"> </w:t>
      </w:r>
      <w:r>
        <w:rPr>
          <w:color w:val="000000"/>
        </w:rPr>
        <w:t>karte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dostavljanja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„</w:t>
      </w:r>
      <w:r>
        <w:rPr>
          <w:color w:val="000000"/>
        </w:rPr>
        <w:t>Službenom</w:t>
      </w:r>
      <w:r w:rsidR="00D64FA2">
        <w:rPr>
          <w:color w:val="000000"/>
        </w:rPr>
        <w:t xml:space="preserve"> </w:t>
      </w:r>
      <w:r>
        <w:rPr>
          <w:color w:val="000000"/>
        </w:rPr>
        <w:t>glasniku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>”.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Nevažeća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putna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isprava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94.</w:t>
      </w:r>
    </w:p>
    <w:p w:rsidR="00FE0035" w:rsidRDefault="00B352DD">
      <w:pPr>
        <w:spacing w:after="150"/>
      </w:pPr>
      <w:r>
        <w:rPr>
          <w:color w:val="000000"/>
        </w:rPr>
        <w:t>Nestalu</w:t>
      </w:r>
      <w:r w:rsidR="00D64FA2">
        <w:rPr>
          <w:color w:val="000000"/>
        </w:rPr>
        <w:t xml:space="preserve"> </w:t>
      </w:r>
      <w:r>
        <w:rPr>
          <w:color w:val="000000"/>
        </w:rPr>
        <w:t>putnu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87. </w:t>
      </w:r>
      <w:r>
        <w:rPr>
          <w:color w:val="000000"/>
        </w:rPr>
        <w:t>stav</w:t>
      </w:r>
      <w:r w:rsidR="00D64FA2">
        <w:rPr>
          <w:color w:val="000000"/>
        </w:rPr>
        <w:t xml:space="preserve"> 1. </w:t>
      </w:r>
      <w:r>
        <w:rPr>
          <w:color w:val="000000"/>
        </w:rPr>
        <w:t>tačka</w:t>
      </w:r>
      <w:r w:rsidR="00D64FA2">
        <w:rPr>
          <w:color w:val="000000"/>
        </w:rPr>
        <w:t xml:space="preserve"> 6) </w:t>
      </w: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izdavanje</w:t>
      </w:r>
      <w:r w:rsidR="00D64FA2">
        <w:rPr>
          <w:color w:val="000000"/>
        </w:rPr>
        <w:t xml:space="preserve"> </w:t>
      </w:r>
      <w:r>
        <w:rPr>
          <w:color w:val="000000"/>
        </w:rPr>
        <w:t>putne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rešenjem</w:t>
      </w:r>
      <w:r w:rsidR="00D64FA2">
        <w:rPr>
          <w:color w:val="000000"/>
        </w:rPr>
        <w:t xml:space="preserve"> </w:t>
      </w:r>
      <w:r>
        <w:rPr>
          <w:color w:val="000000"/>
        </w:rPr>
        <w:t>proglašava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dopuštena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Putna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proglašena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 xml:space="preserve"> </w:t>
      </w:r>
      <w:r>
        <w:rPr>
          <w:color w:val="000000"/>
        </w:rPr>
        <w:t>oglašava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„</w:t>
      </w:r>
      <w:r>
        <w:rPr>
          <w:color w:val="000000"/>
        </w:rPr>
        <w:t>Službenom</w:t>
      </w:r>
      <w:r w:rsidR="00D64FA2">
        <w:rPr>
          <w:color w:val="000000"/>
        </w:rPr>
        <w:t xml:space="preserve"> </w:t>
      </w:r>
      <w:r>
        <w:rPr>
          <w:color w:val="000000"/>
        </w:rPr>
        <w:t>glasniku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”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trošku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čija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putna</w:t>
      </w:r>
      <w:r w:rsidR="00D64FA2">
        <w:rPr>
          <w:color w:val="000000"/>
        </w:rPr>
        <w:t xml:space="preserve"> </w:t>
      </w:r>
      <w:r>
        <w:rPr>
          <w:color w:val="000000"/>
        </w:rPr>
        <w:t>isprava</w:t>
      </w:r>
      <w:r w:rsidR="00D64FA2">
        <w:rPr>
          <w:color w:val="000000"/>
        </w:rPr>
        <w:t xml:space="preserve"> </w:t>
      </w:r>
      <w:r>
        <w:rPr>
          <w:color w:val="000000"/>
        </w:rPr>
        <w:t>oglašava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Nadležni</w:t>
      </w:r>
      <w:r w:rsidR="00D64FA2">
        <w:rPr>
          <w:color w:val="000000"/>
        </w:rPr>
        <w:t xml:space="preserve"> </w:t>
      </w:r>
      <w:r>
        <w:rPr>
          <w:color w:val="000000"/>
        </w:rPr>
        <w:t>organ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izdavanje</w:t>
      </w:r>
      <w:r w:rsidR="00D64FA2">
        <w:rPr>
          <w:color w:val="000000"/>
        </w:rPr>
        <w:t xml:space="preserve"> </w:t>
      </w:r>
      <w:r>
        <w:rPr>
          <w:color w:val="000000"/>
        </w:rPr>
        <w:t>putne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izdaje</w:t>
      </w:r>
      <w:r w:rsidR="00D64FA2">
        <w:rPr>
          <w:color w:val="000000"/>
        </w:rPr>
        <w:t xml:space="preserve"> </w:t>
      </w:r>
      <w:r>
        <w:rPr>
          <w:color w:val="000000"/>
        </w:rPr>
        <w:t>novu</w:t>
      </w:r>
      <w:r w:rsidR="00D64FA2">
        <w:rPr>
          <w:color w:val="000000"/>
        </w:rPr>
        <w:t xml:space="preserve"> </w:t>
      </w:r>
      <w:r>
        <w:rPr>
          <w:color w:val="000000"/>
        </w:rPr>
        <w:t>putnu</w:t>
      </w:r>
      <w:r w:rsidR="00D64FA2">
        <w:rPr>
          <w:color w:val="000000"/>
        </w:rPr>
        <w:t xml:space="preserve"> </w:t>
      </w:r>
      <w:r>
        <w:rPr>
          <w:color w:val="000000"/>
        </w:rPr>
        <w:t>ispravu</w:t>
      </w:r>
      <w:r w:rsidR="00D64FA2">
        <w:rPr>
          <w:color w:val="000000"/>
        </w:rPr>
        <w:t xml:space="preserve"> </w:t>
      </w:r>
      <w:r>
        <w:rPr>
          <w:color w:val="000000"/>
        </w:rPr>
        <w:t>po</w:t>
      </w:r>
      <w:r w:rsidR="00D64FA2">
        <w:rPr>
          <w:color w:val="000000"/>
        </w:rPr>
        <w:t xml:space="preserve"> </w:t>
      </w:r>
      <w:r>
        <w:rPr>
          <w:color w:val="000000"/>
        </w:rPr>
        <w:t>donošenju</w:t>
      </w:r>
      <w:r w:rsidR="00D64FA2">
        <w:rPr>
          <w:color w:val="000000"/>
        </w:rPr>
        <w:t xml:space="preserve"> </w:t>
      </w:r>
      <w:r>
        <w:rPr>
          <w:color w:val="000000"/>
        </w:rPr>
        <w:t>rešenja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proglašenju</w:t>
      </w:r>
      <w:r w:rsidR="00D64FA2">
        <w:rPr>
          <w:color w:val="000000"/>
        </w:rPr>
        <w:t xml:space="preserve"> </w:t>
      </w:r>
      <w:r>
        <w:rPr>
          <w:color w:val="000000"/>
        </w:rPr>
        <w:t>putne</w:t>
      </w:r>
      <w:r w:rsidR="00D64FA2">
        <w:rPr>
          <w:color w:val="000000"/>
        </w:rPr>
        <w:t xml:space="preserve"> </w:t>
      </w:r>
      <w:r>
        <w:rPr>
          <w:color w:val="000000"/>
        </w:rPr>
        <w:t>isprave</w:t>
      </w:r>
      <w:r w:rsidR="00D64FA2">
        <w:rPr>
          <w:color w:val="000000"/>
        </w:rPr>
        <w:t xml:space="preserve"> </w:t>
      </w:r>
      <w:r>
        <w:rPr>
          <w:color w:val="000000"/>
        </w:rPr>
        <w:t>nevažećom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XI.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PRAVA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Pravo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žalbu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95.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prvostepenih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donetih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izjaviti</w:t>
      </w:r>
      <w:r w:rsidR="00D64FA2">
        <w:rPr>
          <w:color w:val="000000"/>
        </w:rPr>
        <w:t xml:space="preserve"> </w:t>
      </w: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15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prijema</w:t>
      </w:r>
      <w:r w:rsidR="00D64FA2">
        <w:rPr>
          <w:color w:val="000000"/>
        </w:rPr>
        <w:t xml:space="preserve"> </w:t>
      </w:r>
      <w:r>
        <w:rPr>
          <w:color w:val="000000"/>
        </w:rPr>
        <w:t>prvostepene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 xml:space="preserve">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nije</w:t>
      </w:r>
      <w:r w:rsidR="00D64FA2">
        <w:rPr>
          <w:color w:val="000000"/>
        </w:rPr>
        <w:t xml:space="preserve"> </w:t>
      </w:r>
      <w:r>
        <w:rPr>
          <w:color w:val="000000"/>
        </w:rPr>
        <w:t>drugačije</w:t>
      </w:r>
      <w:r w:rsidR="00D64FA2">
        <w:rPr>
          <w:color w:val="000000"/>
        </w:rPr>
        <w:t xml:space="preserve"> </w:t>
      </w:r>
      <w:r>
        <w:rPr>
          <w:color w:val="000000"/>
        </w:rPr>
        <w:t>određeno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Žalba</w:t>
      </w:r>
      <w:r w:rsidR="00D64FA2">
        <w:rPr>
          <w:color w:val="000000"/>
        </w:rPr>
        <w:t xml:space="preserve"> </w:t>
      </w:r>
      <w:r>
        <w:rPr>
          <w:color w:val="000000"/>
        </w:rPr>
        <w:t>odlaže</w:t>
      </w:r>
      <w:r w:rsidR="00D64FA2">
        <w:rPr>
          <w:color w:val="000000"/>
        </w:rPr>
        <w:t xml:space="preserve"> </w:t>
      </w:r>
      <w:r>
        <w:rPr>
          <w:color w:val="000000"/>
        </w:rPr>
        <w:t>izvršenje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b/>
          <w:color w:val="000000"/>
        </w:rPr>
        <w:t>Sudska</w:t>
      </w:r>
      <w:r w:rsidR="00D64FA2">
        <w:rPr>
          <w:b/>
          <w:color w:val="000000"/>
        </w:rPr>
        <w:t xml:space="preserve"> </w:t>
      </w:r>
      <w:r>
        <w:rPr>
          <w:b/>
          <w:color w:val="000000"/>
        </w:rPr>
        <w:t>zaštita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96.</w:t>
      </w:r>
    </w:p>
    <w:p w:rsidR="00FE0035" w:rsidRDefault="00B352DD">
      <w:pPr>
        <w:spacing w:after="150"/>
      </w:pPr>
      <w:r>
        <w:rPr>
          <w:color w:val="000000"/>
        </w:rPr>
        <w:t>Protiv</w:t>
      </w:r>
      <w:r w:rsidR="00D64FA2">
        <w:rPr>
          <w:color w:val="000000"/>
        </w:rPr>
        <w:t xml:space="preserve"> </w:t>
      </w:r>
      <w:r>
        <w:rPr>
          <w:color w:val="000000"/>
        </w:rPr>
        <w:t>konačnih</w:t>
      </w:r>
      <w:r w:rsidR="00D64FA2">
        <w:rPr>
          <w:color w:val="000000"/>
        </w:rPr>
        <w:t xml:space="preserve"> </w:t>
      </w:r>
      <w:r>
        <w:rPr>
          <w:color w:val="000000"/>
        </w:rPr>
        <w:t>odluka</w:t>
      </w:r>
      <w:r w:rsidR="00D64FA2">
        <w:rPr>
          <w:color w:val="000000"/>
        </w:rPr>
        <w:t xml:space="preserve"> </w:t>
      </w:r>
      <w:r>
        <w:rPr>
          <w:color w:val="000000"/>
        </w:rPr>
        <w:t>donetih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postupku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pokrenuti</w:t>
      </w:r>
      <w:r w:rsidR="00D64FA2">
        <w:rPr>
          <w:color w:val="000000"/>
        </w:rPr>
        <w:t xml:space="preserve"> </w:t>
      </w:r>
      <w:r>
        <w:rPr>
          <w:color w:val="000000"/>
        </w:rPr>
        <w:t>upravni</w:t>
      </w:r>
      <w:r w:rsidR="00D64FA2">
        <w:rPr>
          <w:color w:val="000000"/>
        </w:rPr>
        <w:t xml:space="preserve"> </w:t>
      </w:r>
      <w:r>
        <w:rPr>
          <w:color w:val="000000"/>
        </w:rPr>
        <w:t>spor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Tužba</w:t>
      </w:r>
      <w:r w:rsidR="00D64FA2">
        <w:rPr>
          <w:color w:val="000000"/>
        </w:rPr>
        <w:t xml:space="preserve"> </w:t>
      </w:r>
      <w:r>
        <w:rPr>
          <w:color w:val="000000"/>
        </w:rPr>
        <w:t>odlaže</w:t>
      </w:r>
      <w:r w:rsidR="00D64FA2">
        <w:rPr>
          <w:color w:val="000000"/>
        </w:rPr>
        <w:t xml:space="preserve"> </w:t>
      </w:r>
      <w:r>
        <w:rPr>
          <w:color w:val="000000"/>
        </w:rPr>
        <w:t>izvršenje</w:t>
      </w:r>
      <w:r w:rsidR="00D64FA2">
        <w:rPr>
          <w:color w:val="000000"/>
        </w:rPr>
        <w:t xml:space="preserve"> </w:t>
      </w:r>
      <w:r>
        <w:rPr>
          <w:color w:val="000000"/>
        </w:rPr>
        <w:t>odluke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XII. </w:t>
      </w:r>
      <w:r w:rsidR="00B352DD">
        <w:rPr>
          <w:color w:val="000000"/>
        </w:rPr>
        <w:t>EVIDENCIJE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97.</w:t>
      </w:r>
    </w:p>
    <w:p w:rsidR="00FE0035" w:rsidRDefault="00B352DD">
      <w:pPr>
        <w:spacing w:after="150"/>
      </w:pP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obradu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ličnosti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evidencije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Ministarstvo</w:t>
      </w:r>
      <w:r w:rsidR="00D64FA2">
        <w:rPr>
          <w:color w:val="000000"/>
        </w:rPr>
        <w:t xml:space="preserve">, </w:t>
      </w:r>
      <w:r>
        <w:rPr>
          <w:color w:val="000000"/>
        </w:rPr>
        <w:t>kao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pitanja</w:t>
      </w:r>
      <w:r w:rsidR="00D64FA2">
        <w:rPr>
          <w:color w:val="000000"/>
        </w:rPr>
        <w:t xml:space="preserve"> </w:t>
      </w:r>
      <w:r>
        <w:rPr>
          <w:color w:val="000000"/>
        </w:rPr>
        <w:t>koja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sadržinu</w:t>
      </w:r>
      <w:r w:rsidR="00D64FA2">
        <w:rPr>
          <w:color w:val="000000"/>
        </w:rPr>
        <w:t xml:space="preserve"> </w:t>
      </w:r>
      <w:r>
        <w:rPr>
          <w:color w:val="000000"/>
        </w:rPr>
        <w:t>tih</w:t>
      </w:r>
      <w:r w:rsidR="00D64FA2">
        <w:rPr>
          <w:color w:val="000000"/>
        </w:rPr>
        <w:t xml:space="preserve"> </w:t>
      </w:r>
      <w:r>
        <w:rPr>
          <w:color w:val="000000"/>
        </w:rPr>
        <w:t>evidencija</w:t>
      </w:r>
      <w:r w:rsidR="00D64FA2">
        <w:rPr>
          <w:color w:val="000000"/>
        </w:rPr>
        <w:t xml:space="preserve">, </w:t>
      </w:r>
      <w:r>
        <w:rPr>
          <w:color w:val="000000"/>
        </w:rPr>
        <w:t>ažuriranje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brisanje</w:t>
      </w:r>
      <w:r w:rsidR="00D64FA2">
        <w:rPr>
          <w:color w:val="000000"/>
        </w:rPr>
        <w:t xml:space="preserve">, </w:t>
      </w:r>
      <w:r>
        <w:rPr>
          <w:color w:val="000000"/>
        </w:rPr>
        <w:t>rokove</w:t>
      </w:r>
      <w:r w:rsidR="00D64FA2">
        <w:rPr>
          <w:color w:val="000000"/>
        </w:rPr>
        <w:t xml:space="preserve"> </w:t>
      </w:r>
      <w:r>
        <w:rPr>
          <w:color w:val="000000"/>
        </w:rPr>
        <w:t>čuvanja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mere</w:t>
      </w:r>
      <w:r w:rsidR="00D64FA2">
        <w:rPr>
          <w:color w:val="000000"/>
        </w:rPr>
        <w:t xml:space="preserve"> </w:t>
      </w:r>
      <w:r>
        <w:rPr>
          <w:color w:val="000000"/>
        </w:rPr>
        <w:t>zaštite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evidencije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obrada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oblasti</w:t>
      </w:r>
      <w:r w:rsidR="00D64FA2">
        <w:rPr>
          <w:color w:val="000000"/>
        </w:rPr>
        <w:t xml:space="preserve"> </w:t>
      </w:r>
      <w:r>
        <w:rPr>
          <w:color w:val="000000"/>
        </w:rPr>
        <w:t>unutrašnjih</w:t>
      </w:r>
      <w:r w:rsidR="00D64FA2">
        <w:rPr>
          <w:color w:val="000000"/>
        </w:rPr>
        <w:t xml:space="preserve"> </w:t>
      </w:r>
      <w:r>
        <w:rPr>
          <w:color w:val="000000"/>
        </w:rPr>
        <w:t>poslova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propisa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uređuju</w:t>
      </w:r>
      <w:r w:rsidR="00D64FA2">
        <w:rPr>
          <w:color w:val="000000"/>
        </w:rPr>
        <w:t xml:space="preserve"> </w:t>
      </w:r>
      <w:r>
        <w:rPr>
          <w:color w:val="000000"/>
        </w:rPr>
        <w:t>evidencije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obradu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oblasti</w:t>
      </w:r>
      <w:r w:rsidR="00D64FA2">
        <w:rPr>
          <w:color w:val="000000"/>
        </w:rPr>
        <w:t xml:space="preserve"> </w:t>
      </w:r>
      <w:r>
        <w:rPr>
          <w:color w:val="000000"/>
        </w:rPr>
        <w:t>unutrašnjih</w:t>
      </w:r>
      <w:r w:rsidR="00D64FA2">
        <w:rPr>
          <w:color w:val="000000"/>
        </w:rPr>
        <w:t xml:space="preserve"> </w:t>
      </w:r>
      <w:r>
        <w:rPr>
          <w:color w:val="000000"/>
        </w:rPr>
        <w:t>poslova</w:t>
      </w:r>
      <w:r w:rsidR="00D64FA2">
        <w:rPr>
          <w:color w:val="000000"/>
        </w:rPr>
        <w:t xml:space="preserve"> </w:t>
      </w:r>
      <w:r>
        <w:rPr>
          <w:color w:val="000000"/>
        </w:rPr>
        <w:t>primenjuju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podatke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svrhu</w:t>
      </w:r>
      <w:r w:rsidR="00D64FA2">
        <w:rPr>
          <w:color w:val="000000"/>
        </w:rPr>
        <w:t xml:space="preserve"> </w:t>
      </w:r>
      <w:r>
        <w:rPr>
          <w:color w:val="000000"/>
        </w:rPr>
        <w:t>vođenja</w:t>
      </w:r>
      <w:r w:rsidR="00D64FA2">
        <w:rPr>
          <w:color w:val="000000"/>
        </w:rPr>
        <w:t xml:space="preserve"> </w:t>
      </w:r>
      <w:r>
        <w:rPr>
          <w:color w:val="000000"/>
        </w:rPr>
        <w:t>drugostepenog</w:t>
      </w:r>
      <w:r w:rsidR="00D64FA2">
        <w:rPr>
          <w:color w:val="000000"/>
        </w:rPr>
        <w:t xml:space="preserve"> </w:t>
      </w:r>
      <w:r>
        <w:rPr>
          <w:color w:val="000000"/>
        </w:rPr>
        <w:t>postupka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, </w:t>
      </w:r>
      <w:r>
        <w:rPr>
          <w:color w:val="000000"/>
        </w:rPr>
        <w:t>obrađuje</w:t>
      </w:r>
      <w:r w:rsidR="00D64FA2">
        <w:rPr>
          <w:color w:val="000000"/>
        </w:rPr>
        <w:t xml:space="preserve"> </w:t>
      </w:r>
      <w:r>
        <w:rPr>
          <w:color w:val="000000"/>
        </w:rPr>
        <w:t>Komisija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98.</w:t>
      </w:r>
    </w:p>
    <w:p w:rsidR="00FE0035" w:rsidRDefault="00B352DD">
      <w:pPr>
        <w:spacing w:after="150"/>
      </w:pPr>
      <w:r>
        <w:rPr>
          <w:color w:val="000000"/>
        </w:rPr>
        <w:t>Komesarijat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izbeglice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migracije</w:t>
      </w:r>
      <w:r w:rsidR="00D64FA2">
        <w:rPr>
          <w:color w:val="000000"/>
        </w:rPr>
        <w:t xml:space="preserve">,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svrhu</w:t>
      </w:r>
      <w:r w:rsidR="00D64FA2">
        <w:rPr>
          <w:color w:val="000000"/>
        </w:rPr>
        <w:t xml:space="preserve"> </w:t>
      </w:r>
      <w:r>
        <w:rPr>
          <w:color w:val="000000"/>
        </w:rPr>
        <w:t>obavljanja</w:t>
      </w:r>
      <w:r w:rsidR="00D64FA2">
        <w:rPr>
          <w:color w:val="000000"/>
        </w:rPr>
        <w:t xml:space="preserve"> </w:t>
      </w:r>
      <w:r>
        <w:rPr>
          <w:color w:val="000000"/>
        </w:rPr>
        <w:t>poslova</w:t>
      </w:r>
      <w:r w:rsidR="00D64FA2">
        <w:rPr>
          <w:color w:val="000000"/>
        </w:rPr>
        <w:t xml:space="preserve"> </w:t>
      </w:r>
      <w:r>
        <w:rPr>
          <w:color w:val="000000"/>
        </w:rPr>
        <w:t>utvrđenih</w:t>
      </w:r>
      <w:r w:rsidR="00D64FA2">
        <w:rPr>
          <w:color w:val="000000"/>
        </w:rPr>
        <w:t xml:space="preserve"> </w:t>
      </w:r>
      <w:r>
        <w:rPr>
          <w:color w:val="000000"/>
        </w:rPr>
        <w:t>ovim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skladu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zakonom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uređuje</w:t>
      </w:r>
      <w:r w:rsidR="00D64FA2">
        <w:rPr>
          <w:color w:val="000000"/>
        </w:rPr>
        <w:t xml:space="preserve"> </w:t>
      </w:r>
      <w:r>
        <w:rPr>
          <w:color w:val="000000"/>
        </w:rPr>
        <w:t>zaštitu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ličnosti</w:t>
      </w:r>
      <w:r w:rsidR="00D64FA2">
        <w:rPr>
          <w:color w:val="000000"/>
        </w:rPr>
        <w:t xml:space="preserve">, </w:t>
      </w:r>
      <w:r>
        <w:rPr>
          <w:color w:val="000000"/>
        </w:rPr>
        <w:t>može</w:t>
      </w:r>
      <w:r w:rsidR="00D64FA2">
        <w:rPr>
          <w:color w:val="000000"/>
        </w:rPr>
        <w:t xml:space="preserve">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prikuplja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obrađuje</w:t>
      </w:r>
      <w:r w:rsidR="00D64FA2">
        <w:rPr>
          <w:color w:val="000000"/>
        </w:rPr>
        <w:t xml:space="preserve"> </w:t>
      </w:r>
      <w:r>
        <w:rPr>
          <w:color w:val="000000"/>
        </w:rPr>
        <w:t>podatke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ličnosti</w:t>
      </w:r>
      <w:r w:rsidR="00D64FA2">
        <w:rPr>
          <w:color w:val="000000"/>
        </w:rPr>
        <w:t xml:space="preserve"> </w:t>
      </w:r>
      <w:r>
        <w:rPr>
          <w:color w:val="000000"/>
        </w:rPr>
        <w:t>stranaca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njim</w:t>
      </w:r>
      <w:r w:rsidR="00D64FA2">
        <w:rPr>
          <w:color w:val="000000"/>
        </w:rPr>
        <w:t xml:space="preserve"> </w:t>
      </w:r>
      <w:r>
        <w:rPr>
          <w:color w:val="000000"/>
        </w:rPr>
        <w:t>povezanih</w:t>
      </w:r>
      <w:r w:rsidR="00D64FA2">
        <w:rPr>
          <w:color w:val="000000"/>
        </w:rPr>
        <w:t xml:space="preserve"> </w:t>
      </w:r>
      <w:r>
        <w:rPr>
          <w:color w:val="000000"/>
        </w:rPr>
        <w:t>fizičkih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pravnih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tome</w:t>
      </w:r>
      <w:r w:rsidR="00D64FA2">
        <w:rPr>
          <w:color w:val="000000"/>
        </w:rPr>
        <w:t xml:space="preserve"> </w:t>
      </w:r>
      <w:r>
        <w:rPr>
          <w:color w:val="000000"/>
        </w:rPr>
        <w:t>vodi</w:t>
      </w:r>
      <w:r w:rsidR="00D64FA2">
        <w:rPr>
          <w:color w:val="000000"/>
        </w:rPr>
        <w:t xml:space="preserve"> </w:t>
      </w:r>
      <w:r>
        <w:rPr>
          <w:color w:val="000000"/>
        </w:rPr>
        <w:t>evidencije</w:t>
      </w:r>
      <w:r w:rsidR="00D64FA2">
        <w:rPr>
          <w:color w:val="000000"/>
        </w:rPr>
        <w:t xml:space="preserve"> </w:t>
      </w:r>
      <w:r>
        <w:rPr>
          <w:color w:val="000000"/>
        </w:rPr>
        <w:t>koje</w:t>
      </w:r>
      <w:r w:rsidR="00D64FA2">
        <w:rPr>
          <w:color w:val="000000"/>
        </w:rPr>
        <w:t xml:space="preserve"> </w:t>
      </w:r>
      <w:r>
        <w:rPr>
          <w:color w:val="000000"/>
        </w:rPr>
        <w:t>sadrže</w:t>
      </w:r>
      <w:r w:rsidR="00D64FA2">
        <w:rPr>
          <w:color w:val="000000"/>
        </w:rPr>
        <w:t xml:space="preserve"> </w:t>
      </w:r>
      <w:r>
        <w:rPr>
          <w:color w:val="000000"/>
        </w:rPr>
        <w:t>sledeće</w:t>
      </w:r>
      <w:r w:rsidR="00D64FA2">
        <w:rPr>
          <w:color w:val="000000"/>
        </w:rPr>
        <w:t xml:space="preserve"> </w:t>
      </w:r>
      <w:r>
        <w:rPr>
          <w:color w:val="000000"/>
        </w:rPr>
        <w:t>podatke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evidencija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strancima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tražioci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obezbeđeni</w:t>
      </w:r>
      <w:r>
        <w:rPr>
          <w:color w:val="000000"/>
        </w:rPr>
        <w:t xml:space="preserve"> </w:t>
      </w:r>
      <w:r w:rsidR="00B352DD">
        <w:rPr>
          <w:color w:val="000000"/>
        </w:rPr>
        <w:t>materijalni</w:t>
      </w:r>
      <w:r>
        <w:rPr>
          <w:color w:val="000000"/>
        </w:rPr>
        <w:t xml:space="preserve"> </w:t>
      </w:r>
      <w:r w:rsidR="00B352DD">
        <w:rPr>
          <w:color w:val="000000"/>
        </w:rPr>
        <w:t>uslovi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 (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pol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; </w:t>
      </w:r>
      <w:r w:rsidR="00B352DD">
        <w:rPr>
          <w:color w:val="000000"/>
        </w:rPr>
        <w:t>maternji</w:t>
      </w:r>
      <w:r>
        <w:rPr>
          <w:color w:val="000000"/>
        </w:rPr>
        <w:t xml:space="preserve"> </w:t>
      </w:r>
      <w:r w:rsidR="00B352DD">
        <w:rPr>
          <w:color w:val="000000"/>
        </w:rPr>
        <w:t>jezik</w:t>
      </w:r>
      <w:r>
        <w:rPr>
          <w:color w:val="000000"/>
        </w:rPr>
        <w:t xml:space="preserve">; </w:t>
      </w:r>
      <w:r w:rsidR="00B352DD">
        <w:rPr>
          <w:color w:val="000000"/>
        </w:rPr>
        <w:t>veroispovest</w:t>
      </w:r>
      <w:r>
        <w:rPr>
          <w:color w:val="000000"/>
        </w:rPr>
        <w:t xml:space="preserve">; </w:t>
      </w:r>
      <w:r w:rsidR="00B352DD">
        <w:rPr>
          <w:color w:val="000000"/>
        </w:rPr>
        <w:t>religijska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; </w:t>
      </w:r>
      <w:r w:rsidR="00B352DD">
        <w:rPr>
          <w:color w:val="000000"/>
        </w:rPr>
        <w:t>bračni</w:t>
      </w:r>
      <w:r>
        <w:rPr>
          <w:color w:val="000000"/>
        </w:rPr>
        <w:t xml:space="preserve"> </w:t>
      </w:r>
      <w:r w:rsidR="00B352DD">
        <w:rPr>
          <w:color w:val="000000"/>
        </w:rPr>
        <w:t>status</w:t>
      </w:r>
      <w:r>
        <w:rPr>
          <w:color w:val="000000"/>
        </w:rPr>
        <w:t xml:space="preserve">; </w:t>
      </w:r>
      <w:r w:rsidR="00B352DD">
        <w:rPr>
          <w:color w:val="000000"/>
        </w:rPr>
        <w:t>stručna</w:t>
      </w:r>
      <w:r>
        <w:rPr>
          <w:color w:val="000000"/>
        </w:rPr>
        <w:t xml:space="preserve"> </w:t>
      </w:r>
      <w:r w:rsidR="00B352DD">
        <w:rPr>
          <w:color w:val="000000"/>
        </w:rPr>
        <w:t>sprema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stepen</w:t>
      </w:r>
      <w:r>
        <w:rPr>
          <w:color w:val="000000"/>
        </w:rPr>
        <w:t xml:space="preserve"> </w:t>
      </w:r>
      <w:r w:rsidR="00B352DD">
        <w:rPr>
          <w:color w:val="000000"/>
        </w:rPr>
        <w:t>stručne</w:t>
      </w:r>
      <w:r>
        <w:rPr>
          <w:color w:val="000000"/>
        </w:rPr>
        <w:t xml:space="preserve"> </w:t>
      </w:r>
      <w:r w:rsidR="00B352DD">
        <w:rPr>
          <w:color w:val="000000"/>
        </w:rPr>
        <w:t>spreme</w:t>
      </w:r>
      <w:r>
        <w:rPr>
          <w:color w:val="000000"/>
        </w:rPr>
        <w:t xml:space="preserve">; </w:t>
      </w:r>
      <w:r w:rsidR="00B352DD">
        <w:rPr>
          <w:color w:val="000000"/>
        </w:rPr>
        <w:t>zanimanje</w:t>
      </w:r>
      <w:r>
        <w:rPr>
          <w:color w:val="000000"/>
        </w:rPr>
        <w:t xml:space="preserve">; </w:t>
      </w:r>
      <w:r w:rsidR="00B352DD">
        <w:rPr>
          <w:color w:val="000000"/>
        </w:rPr>
        <w:t>fotografija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,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strane</w:t>
      </w:r>
      <w:r>
        <w:rPr>
          <w:color w:val="000000"/>
        </w:rPr>
        <w:t xml:space="preserve"> </w:t>
      </w:r>
      <w:r w:rsidR="00B352DD">
        <w:rPr>
          <w:color w:val="000000"/>
        </w:rPr>
        <w:t>putne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>/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druge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identifikacione</w:t>
      </w:r>
      <w:r>
        <w:rPr>
          <w:color w:val="000000"/>
        </w:rPr>
        <w:t xml:space="preserve"> </w:t>
      </w:r>
      <w:r w:rsidR="00B352DD">
        <w:rPr>
          <w:color w:val="000000"/>
        </w:rPr>
        <w:t>isprave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,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evidencijski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supružnika</w:t>
      </w:r>
      <w:r>
        <w:rPr>
          <w:color w:val="000000"/>
        </w:rPr>
        <w:t xml:space="preserve">, </w:t>
      </w:r>
      <w:r w:rsidR="00B352DD">
        <w:rPr>
          <w:color w:val="000000"/>
        </w:rPr>
        <w:t>vanbračnog</w:t>
      </w:r>
      <w:r>
        <w:rPr>
          <w:color w:val="000000"/>
        </w:rPr>
        <w:t xml:space="preserve"> </w:t>
      </w:r>
      <w:r w:rsidR="00B352DD">
        <w:rPr>
          <w:color w:val="000000"/>
        </w:rPr>
        <w:t>partnera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, </w:t>
      </w:r>
      <w:r w:rsidR="00B352DD">
        <w:rPr>
          <w:color w:val="000000"/>
        </w:rPr>
        <w:t>dece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uže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poslednje</w:t>
      </w:r>
      <w:r>
        <w:rPr>
          <w:color w:val="000000"/>
        </w:rPr>
        <w:t xml:space="preserve"> </w:t>
      </w:r>
      <w:r w:rsidR="00B352DD">
        <w:rPr>
          <w:color w:val="000000"/>
        </w:rPr>
        <w:t>prebivalište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zemlji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; </w:t>
      </w:r>
      <w:r w:rsidR="00B352DD">
        <w:rPr>
          <w:color w:val="000000"/>
        </w:rPr>
        <w:t>zdravstveno</w:t>
      </w:r>
      <w:r>
        <w:rPr>
          <w:color w:val="000000"/>
        </w:rPr>
        <w:t xml:space="preserve"> </w:t>
      </w:r>
      <w:r w:rsidR="00B352DD">
        <w:rPr>
          <w:color w:val="000000"/>
        </w:rPr>
        <w:t>stanje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specijalnog</w:t>
      </w:r>
      <w:r>
        <w:rPr>
          <w:color w:val="000000"/>
        </w:rPr>
        <w:t xml:space="preserve"> </w:t>
      </w:r>
      <w:r w:rsidR="00B352DD">
        <w:rPr>
          <w:color w:val="000000"/>
        </w:rPr>
        <w:t>značaja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; </w:t>
      </w:r>
      <w:r w:rsidR="00B352DD">
        <w:rPr>
          <w:color w:val="000000"/>
        </w:rPr>
        <w:t>jezici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služi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, </w:t>
      </w:r>
      <w:r w:rsidR="00B352DD">
        <w:rPr>
          <w:color w:val="000000"/>
        </w:rPr>
        <w:t>mesto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način</w:t>
      </w:r>
      <w:r>
        <w:rPr>
          <w:color w:val="000000"/>
        </w:rPr>
        <w:t xml:space="preserve"> </w:t>
      </w:r>
      <w:r w:rsidR="00B352DD">
        <w:rPr>
          <w:color w:val="000000"/>
        </w:rPr>
        <w:t>ulaska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Republiku</w:t>
      </w:r>
      <w:r>
        <w:rPr>
          <w:color w:val="000000"/>
        </w:rPr>
        <w:t xml:space="preserve"> </w:t>
      </w:r>
      <w:r w:rsidR="00B352DD">
        <w:rPr>
          <w:color w:val="000000"/>
        </w:rPr>
        <w:t>Srbiju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prijema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napuštanja</w:t>
      </w:r>
      <w:r>
        <w:rPr>
          <w:color w:val="000000"/>
        </w:rPr>
        <w:t xml:space="preserve"> </w:t>
      </w:r>
      <w:r w:rsidR="00B352DD">
        <w:rPr>
          <w:color w:val="000000"/>
        </w:rPr>
        <w:t>centra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objekta</w:t>
      </w:r>
      <w:r>
        <w:rPr>
          <w:color w:val="000000"/>
        </w:rPr>
        <w:t xml:space="preserve"> </w:t>
      </w:r>
      <w:r w:rsidR="00B352DD">
        <w:rPr>
          <w:color w:val="000000"/>
        </w:rPr>
        <w:t>namenjenog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; </w:t>
      </w:r>
      <w:r w:rsidR="00B352DD">
        <w:rPr>
          <w:color w:val="000000"/>
        </w:rPr>
        <w:t>lični</w:t>
      </w:r>
      <w:r>
        <w:rPr>
          <w:color w:val="000000"/>
        </w:rPr>
        <w:t xml:space="preserve"> </w:t>
      </w:r>
      <w:r w:rsidR="00B352DD">
        <w:rPr>
          <w:color w:val="000000"/>
        </w:rPr>
        <w:t>podaci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čijoj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pratnji</w:t>
      </w:r>
      <w:r>
        <w:rPr>
          <w:color w:val="000000"/>
        </w:rPr>
        <w:t xml:space="preserve"> </w:t>
      </w:r>
      <w:r w:rsidR="00B352DD">
        <w:rPr>
          <w:color w:val="000000"/>
        </w:rPr>
        <w:t>nalazi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; </w:t>
      </w:r>
      <w:r w:rsidR="00B352DD">
        <w:rPr>
          <w:color w:val="000000"/>
        </w:rPr>
        <w:t>činjenici</w:t>
      </w:r>
      <w:r>
        <w:rPr>
          <w:color w:val="000000"/>
        </w:rPr>
        <w:t xml:space="preserve"> </w:t>
      </w:r>
      <w:r w:rsidR="00B352DD">
        <w:rPr>
          <w:color w:val="000000"/>
        </w:rPr>
        <w:t>postavljenog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,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 </w:t>
      </w:r>
      <w:r w:rsidR="00B352DD">
        <w:rPr>
          <w:color w:val="000000"/>
        </w:rPr>
        <w:t>maloletnog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predškolske</w:t>
      </w:r>
      <w:r>
        <w:rPr>
          <w:color w:val="000000"/>
        </w:rPr>
        <w:t xml:space="preserve">, </w:t>
      </w:r>
      <w:r w:rsidR="00B352DD">
        <w:rPr>
          <w:color w:val="000000"/>
        </w:rPr>
        <w:t>školske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visokoškolske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školuje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studira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zdravstvene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leči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pružena</w:t>
      </w:r>
      <w:r>
        <w:rPr>
          <w:color w:val="000000"/>
        </w:rPr>
        <w:t xml:space="preserve"> </w:t>
      </w:r>
      <w:r w:rsidR="00B352DD">
        <w:rPr>
          <w:color w:val="000000"/>
        </w:rPr>
        <w:t>nega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podnošenja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prijema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napuštanja</w:t>
      </w:r>
      <w:r>
        <w:rPr>
          <w:color w:val="000000"/>
        </w:rPr>
        <w:t xml:space="preserve"> </w:t>
      </w:r>
      <w:r w:rsidR="00B352DD">
        <w:rPr>
          <w:color w:val="000000"/>
        </w:rPr>
        <w:t>centra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objekta</w:t>
      </w:r>
      <w:r>
        <w:rPr>
          <w:color w:val="000000"/>
        </w:rPr>
        <w:t xml:space="preserve"> </w:t>
      </w:r>
      <w:r w:rsidR="00B352DD">
        <w:rPr>
          <w:color w:val="000000"/>
        </w:rPr>
        <w:t>namenjenog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,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poreski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pravnog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kod</w:t>
      </w:r>
      <w:r>
        <w:rPr>
          <w:color w:val="000000"/>
        </w:rPr>
        <w:t xml:space="preserve"> </w:t>
      </w:r>
      <w:r w:rsidR="00B352DD">
        <w:rPr>
          <w:color w:val="000000"/>
        </w:rPr>
        <w:t>koga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zaposlen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izdavanja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lične</w:t>
      </w:r>
      <w:r>
        <w:rPr>
          <w:color w:val="000000"/>
        </w:rPr>
        <w:t xml:space="preserve"> </w:t>
      </w:r>
      <w:r w:rsidR="00B352DD">
        <w:rPr>
          <w:color w:val="000000"/>
        </w:rPr>
        <w:t>radne</w:t>
      </w:r>
      <w:r>
        <w:rPr>
          <w:color w:val="000000"/>
        </w:rPr>
        <w:t xml:space="preserve"> </w:t>
      </w:r>
      <w:r w:rsidR="00B352DD">
        <w:rPr>
          <w:color w:val="000000"/>
        </w:rPr>
        <w:t>dozvole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izdavanja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lične</w:t>
      </w:r>
      <w:r>
        <w:rPr>
          <w:color w:val="000000"/>
        </w:rPr>
        <w:t xml:space="preserve"> </w:t>
      </w:r>
      <w:r w:rsidR="00B352DD">
        <w:rPr>
          <w:color w:val="000000"/>
        </w:rPr>
        <w:t>karte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tražioce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obim</w:t>
      </w:r>
      <w:r>
        <w:rPr>
          <w:color w:val="000000"/>
        </w:rPr>
        <w:t xml:space="preserve"> </w:t>
      </w:r>
      <w:r w:rsidR="00B352DD">
        <w:rPr>
          <w:color w:val="000000"/>
        </w:rPr>
        <w:t>dodeljenih</w:t>
      </w:r>
      <w:r>
        <w:rPr>
          <w:color w:val="000000"/>
        </w:rPr>
        <w:t xml:space="preserve"> </w:t>
      </w:r>
      <w:r w:rsidR="00B352DD">
        <w:rPr>
          <w:color w:val="000000"/>
        </w:rPr>
        <w:t>materijalnih</w:t>
      </w:r>
      <w:r>
        <w:rPr>
          <w:color w:val="000000"/>
        </w:rPr>
        <w:t xml:space="preserve"> </w:t>
      </w:r>
      <w:r w:rsidR="00B352DD">
        <w:rPr>
          <w:color w:val="000000"/>
        </w:rPr>
        <w:t>uslova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tražiocu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podnošenja</w:t>
      </w:r>
      <w:r>
        <w:rPr>
          <w:color w:val="000000"/>
        </w:rPr>
        <w:t xml:space="preserve"> </w:t>
      </w:r>
      <w:r w:rsidR="00B352DD">
        <w:rPr>
          <w:color w:val="000000"/>
        </w:rPr>
        <w:t>žalbe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odluku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drugostepene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žalbi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odluku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odnosi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sporedna</w:t>
      </w:r>
      <w:r>
        <w:rPr>
          <w:color w:val="000000"/>
        </w:rPr>
        <w:t xml:space="preserve"> </w:t>
      </w:r>
      <w:r w:rsidR="00B352DD">
        <w:rPr>
          <w:color w:val="000000"/>
        </w:rPr>
        <w:t>pitanja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toku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azila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slobode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ograničenju</w:t>
      </w:r>
      <w:r>
        <w:rPr>
          <w:color w:val="000000"/>
        </w:rPr>
        <w:t xml:space="preserve"> </w:t>
      </w:r>
      <w:r w:rsidR="00B352DD">
        <w:rPr>
          <w:color w:val="000000"/>
        </w:rPr>
        <w:t>slobode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razlog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; </w:t>
      </w:r>
      <w:r w:rsidR="00B352DD">
        <w:rPr>
          <w:color w:val="000000"/>
        </w:rPr>
        <w:t>mere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trajanje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>);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evidencija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strancima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obezbeđen</w:t>
      </w:r>
      <w:r>
        <w:rPr>
          <w:color w:val="000000"/>
        </w:rPr>
        <w:t xml:space="preserve"> </w:t>
      </w:r>
      <w:r w:rsidR="00B352DD">
        <w:rPr>
          <w:color w:val="000000"/>
        </w:rPr>
        <w:t>neki</w:t>
      </w:r>
      <w:r>
        <w:rPr>
          <w:color w:val="000000"/>
        </w:rPr>
        <w:t xml:space="preserve"> </w:t>
      </w:r>
      <w:r w:rsidR="00B352DD">
        <w:rPr>
          <w:color w:val="000000"/>
        </w:rPr>
        <w:t>vid</w:t>
      </w:r>
      <w:r>
        <w:rPr>
          <w:color w:val="000000"/>
        </w:rPr>
        <w:t xml:space="preserve"> </w:t>
      </w:r>
      <w:r w:rsidR="00B352DD">
        <w:rPr>
          <w:color w:val="000000"/>
        </w:rPr>
        <w:t>podrške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procesu</w:t>
      </w:r>
      <w:r>
        <w:rPr>
          <w:color w:val="000000"/>
        </w:rPr>
        <w:t xml:space="preserve"> </w:t>
      </w:r>
      <w:r w:rsidR="00B352DD">
        <w:rPr>
          <w:color w:val="000000"/>
        </w:rPr>
        <w:t>integracije</w:t>
      </w:r>
      <w:r>
        <w:rPr>
          <w:color w:val="000000"/>
        </w:rPr>
        <w:t xml:space="preserve"> (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pol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pravnosnažnosti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; </w:t>
      </w:r>
      <w:r w:rsidR="00B352DD">
        <w:rPr>
          <w:color w:val="000000"/>
        </w:rPr>
        <w:t>maternji</w:t>
      </w:r>
      <w:r>
        <w:rPr>
          <w:color w:val="000000"/>
        </w:rPr>
        <w:t xml:space="preserve"> </w:t>
      </w:r>
      <w:r w:rsidR="00B352DD">
        <w:rPr>
          <w:color w:val="000000"/>
        </w:rPr>
        <w:t>jezik</w:t>
      </w:r>
      <w:r>
        <w:rPr>
          <w:color w:val="000000"/>
        </w:rPr>
        <w:t xml:space="preserve">; </w:t>
      </w:r>
      <w:r w:rsidR="00B352DD">
        <w:rPr>
          <w:color w:val="000000"/>
        </w:rPr>
        <w:t>veroispovest</w:t>
      </w:r>
      <w:r>
        <w:rPr>
          <w:color w:val="000000"/>
        </w:rPr>
        <w:t xml:space="preserve">; </w:t>
      </w:r>
      <w:r w:rsidR="00B352DD">
        <w:rPr>
          <w:color w:val="000000"/>
        </w:rPr>
        <w:t>religijska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; </w:t>
      </w:r>
      <w:r w:rsidR="00B352DD">
        <w:rPr>
          <w:color w:val="000000"/>
        </w:rPr>
        <w:t>bračni</w:t>
      </w:r>
      <w:r>
        <w:rPr>
          <w:color w:val="000000"/>
        </w:rPr>
        <w:t xml:space="preserve"> </w:t>
      </w:r>
      <w:r w:rsidR="00B352DD">
        <w:rPr>
          <w:color w:val="000000"/>
        </w:rPr>
        <w:t>status</w:t>
      </w:r>
      <w:r>
        <w:rPr>
          <w:color w:val="000000"/>
        </w:rPr>
        <w:t xml:space="preserve">; </w:t>
      </w:r>
      <w:r w:rsidR="00B352DD">
        <w:rPr>
          <w:color w:val="000000"/>
        </w:rPr>
        <w:t>stručna</w:t>
      </w:r>
      <w:r>
        <w:rPr>
          <w:color w:val="000000"/>
        </w:rPr>
        <w:t xml:space="preserve"> </w:t>
      </w:r>
      <w:r w:rsidR="00B352DD">
        <w:rPr>
          <w:color w:val="000000"/>
        </w:rPr>
        <w:t>sprema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stepen</w:t>
      </w:r>
      <w:r>
        <w:rPr>
          <w:color w:val="000000"/>
        </w:rPr>
        <w:t xml:space="preserve"> </w:t>
      </w:r>
      <w:r w:rsidR="00B352DD">
        <w:rPr>
          <w:color w:val="000000"/>
        </w:rPr>
        <w:t>stručne</w:t>
      </w:r>
      <w:r>
        <w:rPr>
          <w:color w:val="000000"/>
        </w:rPr>
        <w:t xml:space="preserve"> </w:t>
      </w:r>
      <w:r w:rsidR="00B352DD">
        <w:rPr>
          <w:color w:val="000000"/>
        </w:rPr>
        <w:t>spreme</w:t>
      </w:r>
      <w:r>
        <w:rPr>
          <w:color w:val="000000"/>
        </w:rPr>
        <w:t xml:space="preserve">; </w:t>
      </w:r>
      <w:r w:rsidR="00B352DD">
        <w:rPr>
          <w:color w:val="000000"/>
        </w:rPr>
        <w:t>zanimanje</w:t>
      </w:r>
      <w:r>
        <w:rPr>
          <w:color w:val="000000"/>
        </w:rPr>
        <w:t xml:space="preserve">; </w:t>
      </w:r>
      <w:r w:rsidR="00B352DD">
        <w:rPr>
          <w:color w:val="000000"/>
        </w:rPr>
        <w:t>fotografija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,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strane</w:t>
      </w:r>
      <w:r>
        <w:rPr>
          <w:color w:val="000000"/>
        </w:rPr>
        <w:t xml:space="preserve"> </w:t>
      </w:r>
      <w:r w:rsidR="00B352DD">
        <w:rPr>
          <w:color w:val="000000"/>
        </w:rPr>
        <w:t>putne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>/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druge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identifikacione</w:t>
      </w:r>
      <w:r>
        <w:rPr>
          <w:color w:val="000000"/>
        </w:rPr>
        <w:t xml:space="preserve"> </w:t>
      </w:r>
      <w:r w:rsidR="00B352DD">
        <w:rPr>
          <w:color w:val="000000"/>
        </w:rPr>
        <w:t>isprave</w:t>
      </w:r>
      <w:r>
        <w:rPr>
          <w:color w:val="000000"/>
        </w:rPr>
        <w:t xml:space="preserve">;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evidencijski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povezanih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strancem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,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evidencijski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supružnika</w:t>
      </w:r>
      <w:r>
        <w:rPr>
          <w:color w:val="000000"/>
        </w:rPr>
        <w:t xml:space="preserve">, </w:t>
      </w:r>
      <w:r w:rsidR="00B352DD">
        <w:rPr>
          <w:color w:val="000000"/>
        </w:rPr>
        <w:t>vanbračnog</w:t>
      </w:r>
      <w:r>
        <w:rPr>
          <w:color w:val="000000"/>
        </w:rPr>
        <w:t xml:space="preserve"> </w:t>
      </w:r>
      <w:r w:rsidR="00B352DD">
        <w:rPr>
          <w:color w:val="000000"/>
        </w:rPr>
        <w:t>partnera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, </w:t>
      </w:r>
      <w:r w:rsidR="00B352DD">
        <w:rPr>
          <w:color w:val="000000"/>
        </w:rPr>
        <w:t>dece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uže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poslednje</w:t>
      </w:r>
      <w:r>
        <w:rPr>
          <w:color w:val="000000"/>
        </w:rPr>
        <w:t xml:space="preserve"> </w:t>
      </w:r>
      <w:r w:rsidR="00B352DD">
        <w:rPr>
          <w:color w:val="000000"/>
        </w:rPr>
        <w:t>prebivalište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zemlji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; </w:t>
      </w:r>
      <w:r w:rsidR="00B352DD">
        <w:rPr>
          <w:color w:val="000000"/>
        </w:rPr>
        <w:t>zdravstveno</w:t>
      </w:r>
      <w:r>
        <w:rPr>
          <w:color w:val="000000"/>
        </w:rPr>
        <w:t xml:space="preserve"> </w:t>
      </w:r>
      <w:r w:rsidR="00B352DD">
        <w:rPr>
          <w:color w:val="000000"/>
        </w:rPr>
        <w:t>stanje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specijalnog</w:t>
      </w:r>
      <w:r>
        <w:rPr>
          <w:color w:val="000000"/>
        </w:rPr>
        <w:t xml:space="preserve"> </w:t>
      </w:r>
      <w:r w:rsidR="00B352DD">
        <w:rPr>
          <w:color w:val="000000"/>
        </w:rPr>
        <w:t>značaja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; </w:t>
      </w:r>
      <w:r w:rsidR="00B352DD">
        <w:rPr>
          <w:color w:val="000000"/>
        </w:rPr>
        <w:t>jezici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služi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napuštanja</w:t>
      </w:r>
      <w:r>
        <w:rPr>
          <w:color w:val="000000"/>
        </w:rPr>
        <w:t xml:space="preserve"> </w:t>
      </w:r>
      <w:r w:rsidR="00B352DD">
        <w:rPr>
          <w:color w:val="000000"/>
        </w:rPr>
        <w:t>centra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objekta</w:t>
      </w:r>
      <w:r>
        <w:rPr>
          <w:color w:val="000000"/>
        </w:rPr>
        <w:t xml:space="preserve"> </w:t>
      </w:r>
      <w:r w:rsidR="00B352DD">
        <w:rPr>
          <w:color w:val="000000"/>
        </w:rPr>
        <w:t>namenjenog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pohađanja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srpskog</w:t>
      </w:r>
      <w:r>
        <w:rPr>
          <w:color w:val="000000"/>
        </w:rPr>
        <w:t xml:space="preserve"> </w:t>
      </w:r>
      <w:r w:rsidR="00B352DD">
        <w:rPr>
          <w:color w:val="000000"/>
        </w:rPr>
        <w:t>jezika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upisa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završetka</w:t>
      </w:r>
      <w:r>
        <w:rPr>
          <w:color w:val="000000"/>
        </w:rPr>
        <w:t xml:space="preserve"> </w:t>
      </w:r>
      <w:r w:rsidR="00B352DD">
        <w:rPr>
          <w:color w:val="000000"/>
        </w:rPr>
        <w:t>pohađanja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srpskog</w:t>
      </w:r>
      <w:r>
        <w:rPr>
          <w:color w:val="000000"/>
        </w:rPr>
        <w:t xml:space="preserve"> </w:t>
      </w:r>
      <w:r w:rsidR="00B352DD">
        <w:rPr>
          <w:color w:val="000000"/>
        </w:rPr>
        <w:t>jezika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kada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položen</w:t>
      </w:r>
      <w:r>
        <w:rPr>
          <w:color w:val="000000"/>
        </w:rPr>
        <w:t xml:space="preserve"> </w:t>
      </w:r>
      <w:r w:rsidR="00B352DD">
        <w:rPr>
          <w:color w:val="000000"/>
        </w:rPr>
        <w:t>ispit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srpskog</w:t>
      </w:r>
      <w:r>
        <w:rPr>
          <w:color w:val="000000"/>
        </w:rPr>
        <w:t xml:space="preserve"> </w:t>
      </w:r>
      <w:r w:rsidR="00B352DD">
        <w:rPr>
          <w:color w:val="000000"/>
        </w:rPr>
        <w:t>jezika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sticanja</w:t>
      </w:r>
      <w:r>
        <w:rPr>
          <w:color w:val="000000"/>
        </w:rPr>
        <w:t xml:space="preserve"> </w:t>
      </w:r>
      <w:r w:rsidR="00B352DD">
        <w:rPr>
          <w:color w:val="000000"/>
        </w:rPr>
        <w:t>sertifikata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pohađanja</w:t>
      </w:r>
      <w:r>
        <w:rPr>
          <w:color w:val="000000"/>
        </w:rPr>
        <w:t xml:space="preserve"> </w:t>
      </w:r>
      <w:r w:rsidR="00B352DD">
        <w:rPr>
          <w:color w:val="000000"/>
        </w:rPr>
        <w:t>dodatnih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dodatnih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pohađao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škole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pohađao</w:t>
      </w:r>
      <w:r>
        <w:rPr>
          <w:color w:val="000000"/>
        </w:rPr>
        <w:t xml:space="preserve"> </w:t>
      </w:r>
      <w:r w:rsidR="00B352DD">
        <w:rPr>
          <w:color w:val="000000"/>
        </w:rPr>
        <w:t>časove</w:t>
      </w:r>
      <w:r>
        <w:rPr>
          <w:color w:val="000000"/>
        </w:rPr>
        <w:t xml:space="preserve"> </w:t>
      </w:r>
      <w:r w:rsidR="00B352DD">
        <w:rPr>
          <w:color w:val="000000"/>
        </w:rPr>
        <w:t>srpskog</w:t>
      </w:r>
      <w:r>
        <w:rPr>
          <w:color w:val="000000"/>
        </w:rPr>
        <w:t xml:space="preserve"> </w:t>
      </w:r>
      <w:r w:rsidR="00B352DD">
        <w:rPr>
          <w:color w:val="000000"/>
        </w:rPr>
        <w:t>jezika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pohađanja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učenja</w:t>
      </w:r>
      <w:r>
        <w:rPr>
          <w:color w:val="000000"/>
        </w:rPr>
        <w:t xml:space="preserve"> </w:t>
      </w:r>
      <w:r w:rsidR="00B352DD">
        <w:rPr>
          <w:color w:val="000000"/>
        </w:rPr>
        <w:t>srpske</w:t>
      </w:r>
      <w:r>
        <w:rPr>
          <w:color w:val="000000"/>
        </w:rPr>
        <w:t xml:space="preserve"> </w:t>
      </w:r>
      <w:r w:rsidR="00B352DD">
        <w:rPr>
          <w:color w:val="000000"/>
        </w:rPr>
        <w:t>kulture</w:t>
      </w:r>
      <w:r>
        <w:rPr>
          <w:color w:val="000000"/>
        </w:rPr>
        <w:t xml:space="preserve">, </w:t>
      </w:r>
      <w:r w:rsidR="00B352DD">
        <w:rPr>
          <w:color w:val="000000"/>
        </w:rPr>
        <w:t>istorije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ustavnog</w:t>
      </w:r>
      <w:r>
        <w:rPr>
          <w:color w:val="000000"/>
        </w:rPr>
        <w:t xml:space="preserve"> </w:t>
      </w:r>
      <w:r w:rsidR="00B352DD">
        <w:rPr>
          <w:color w:val="000000"/>
        </w:rPr>
        <w:t>uređenja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upisa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završetka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pružaoca</w:t>
      </w:r>
      <w:r>
        <w:rPr>
          <w:color w:val="000000"/>
        </w:rPr>
        <w:t xml:space="preserve"> </w:t>
      </w:r>
      <w:r w:rsidR="00B352DD">
        <w:rPr>
          <w:color w:val="000000"/>
        </w:rPr>
        <w:t>usluge</w:t>
      </w:r>
      <w:r>
        <w:rPr>
          <w:color w:val="000000"/>
        </w:rPr>
        <w:t xml:space="preserve"> </w:t>
      </w:r>
      <w:r w:rsidR="00B352DD">
        <w:rPr>
          <w:color w:val="000000"/>
        </w:rPr>
        <w:t>davanja</w:t>
      </w:r>
      <w:r>
        <w:rPr>
          <w:color w:val="000000"/>
        </w:rPr>
        <w:t xml:space="preserve"> </w:t>
      </w:r>
      <w:r w:rsidR="00B352DD">
        <w:rPr>
          <w:color w:val="000000"/>
        </w:rPr>
        <w:t>časova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srpske</w:t>
      </w:r>
      <w:r>
        <w:rPr>
          <w:color w:val="000000"/>
        </w:rPr>
        <w:t xml:space="preserve"> </w:t>
      </w:r>
      <w:r w:rsidR="00B352DD">
        <w:rPr>
          <w:color w:val="000000"/>
        </w:rPr>
        <w:t>kulture</w:t>
      </w:r>
      <w:r>
        <w:rPr>
          <w:color w:val="000000"/>
        </w:rPr>
        <w:t xml:space="preserve">, </w:t>
      </w:r>
      <w:r w:rsidR="00B352DD">
        <w:rPr>
          <w:color w:val="000000"/>
        </w:rPr>
        <w:t>istorije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ustavnog</w:t>
      </w:r>
      <w:r>
        <w:rPr>
          <w:color w:val="000000"/>
        </w:rPr>
        <w:t xml:space="preserve"> </w:t>
      </w:r>
      <w:r w:rsidR="00B352DD">
        <w:rPr>
          <w:color w:val="000000"/>
        </w:rPr>
        <w:t>uređenja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predškolske</w:t>
      </w:r>
      <w:r>
        <w:rPr>
          <w:color w:val="000000"/>
        </w:rPr>
        <w:t xml:space="preserve">, </w:t>
      </w:r>
      <w:r w:rsidR="00B352DD">
        <w:rPr>
          <w:color w:val="000000"/>
        </w:rPr>
        <w:t>školske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visokoškolske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školuje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studira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pokretanja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priznavanje</w:t>
      </w:r>
      <w:r>
        <w:rPr>
          <w:color w:val="000000"/>
        </w:rPr>
        <w:t xml:space="preserve"> </w:t>
      </w:r>
      <w:r w:rsidR="00B352DD">
        <w:rPr>
          <w:color w:val="000000"/>
        </w:rPr>
        <w:t>obrazovanja</w:t>
      </w:r>
      <w:r>
        <w:rPr>
          <w:color w:val="000000"/>
        </w:rPr>
        <w:t xml:space="preserve"> </w:t>
      </w:r>
      <w:r w:rsidR="00B352DD">
        <w:rPr>
          <w:color w:val="000000"/>
        </w:rPr>
        <w:t>stečenog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inostranstvu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priznato</w:t>
      </w:r>
      <w:r>
        <w:rPr>
          <w:color w:val="000000"/>
        </w:rPr>
        <w:t xml:space="preserve"> </w:t>
      </w:r>
      <w:r w:rsidR="00B352DD">
        <w:rPr>
          <w:color w:val="000000"/>
        </w:rPr>
        <w:t>obrazovanje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inostranstvu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rešenja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 </w:t>
      </w:r>
      <w:r w:rsidR="00B352DD">
        <w:rPr>
          <w:color w:val="000000"/>
        </w:rPr>
        <w:t>odobravaju</w:t>
      </w:r>
      <w:r>
        <w:rPr>
          <w:color w:val="000000"/>
        </w:rPr>
        <w:t xml:space="preserve"> </w:t>
      </w:r>
      <w:r w:rsidR="00B352DD">
        <w:rPr>
          <w:color w:val="000000"/>
        </w:rPr>
        <w:t>troškovi</w:t>
      </w:r>
      <w:r>
        <w:rPr>
          <w:color w:val="000000"/>
        </w:rPr>
        <w:t xml:space="preserve"> </w:t>
      </w:r>
      <w:r w:rsidR="00B352DD">
        <w:rPr>
          <w:color w:val="000000"/>
        </w:rPr>
        <w:t>postupka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priznavanje</w:t>
      </w:r>
      <w:r>
        <w:rPr>
          <w:color w:val="000000"/>
        </w:rPr>
        <w:t xml:space="preserve"> </w:t>
      </w:r>
      <w:r w:rsidR="00B352DD">
        <w:rPr>
          <w:color w:val="000000"/>
        </w:rPr>
        <w:t>obrazovanja</w:t>
      </w:r>
      <w:r>
        <w:rPr>
          <w:color w:val="000000"/>
        </w:rPr>
        <w:t xml:space="preserve"> </w:t>
      </w:r>
      <w:r w:rsidR="00B352DD">
        <w:rPr>
          <w:color w:val="000000"/>
        </w:rPr>
        <w:t>stečenog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inostranstvu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prijave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kod</w:t>
      </w:r>
      <w:r>
        <w:rPr>
          <w:color w:val="000000"/>
        </w:rPr>
        <w:t xml:space="preserve"> </w:t>
      </w:r>
      <w:r w:rsidR="00B352DD">
        <w:rPr>
          <w:color w:val="000000"/>
        </w:rPr>
        <w:t>Nacionalne</w:t>
      </w:r>
      <w:r>
        <w:rPr>
          <w:color w:val="000000"/>
        </w:rPr>
        <w:t xml:space="preserve"> </w:t>
      </w:r>
      <w:r w:rsidR="00B352DD">
        <w:rPr>
          <w:color w:val="000000"/>
        </w:rPr>
        <w:t>službe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zapošljavanje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ukljčivanju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programe</w:t>
      </w:r>
      <w:r>
        <w:rPr>
          <w:color w:val="000000"/>
        </w:rPr>
        <w:t xml:space="preserve"> </w:t>
      </w:r>
      <w:r w:rsidR="00B352DD">
        <w:rPr>
          <w:color w:val="000000"/>
        </w:rPr>
        <w:t>namenjene</w:t>
      </w:r>
      <w:r>
        <w:rPr>
          <w:color w:val="000000"/>
        </w:rPr>
        <w:t xml:space="preserve"> </w:t>
      </w:r>
      <w:r w:rsidR="00B352DD">
        <w:rPr>
          <w:color w:val="000000"/>
        </w:rPr>
        <w:t>unapređenju</w:t>
      </w:r>
      <w:r>
        <w:rPr>
          <w:color w:val="000000"/>
        </w:rPr>
        <w:t xml:space="preserve"> </w:t>
      </w:r>
      <w:r w:rsidR="00B352DD">
        <w:rPr>
          <w:color w:val="000000"/>
        </w:rPr>
        <w:t>položaja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tržištu</w:t>
      </w:r>
      <w:r>
        <w:rPr>
          <w:color w:val="000000"/>
        </w:rPr>
        <w:t xml:space="preserve"> </w:t>
      </w:r>
      <w:r w:rsidR="00B352DD">
        <w:rPr>
          <w:color w:val="000000"/>
        </w:rPr>
        <w:t>rada</w:t>
      </w:r>
      <w:r>
        <w:rPr>
          <w:color w:val="000000"/>
        </w:rPr>
        <w:t xml:space="preserve">;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centra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socijalni</w:t>
      </w:r>
      <w:r>
        <w:rPr>
          <w:color w:val="000000"/>
        </w:rPr>
        <w:t xml:space="preserve"> </w:t>
      </w:r>
      <w:r w:rsidR="00B352DD">
        <w:rPr>
          <w:color w:val="000000"/>
        </w:rPr>
        <w:t>rad</w:t>
      </w:r>
      <w:r>
        <w:rPr>
          <w:color w:val="000000"/>
        </w:rPr>
        <w:t xml:space="preserve"> </w:t>
      </w:r>
      <w:r w:rsidR="00B352DD">
        <w:rPr>
          <w:color w:val="000000"/>
        </w:rPr>
        <w:t>kod</w:t>
      </w:r>
      <w:r>
        <w:rPr>
          <w:color w:val="000000"/>
        </w:rPr>
        <w:t xml:space="preserve"> </w:t>
      </w:r>
      <w:r w:rsidR="00B352DD">
        <w:rPr>
          <w:color w:val="000000"/>
        </w:rPr>
        <w:t>koga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prijavljen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rešenja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odlučeno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zahtevu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dodelu</w:t>
      </w:r>
      <w:r>
        <w:rPr>
          <w:color w:val="000000"/>
        </w:rPr>
        <w:t xml:space="preserve"> </w:t>
      </w:r>
      <w:r w:rsidR="00B352DD">
        <w:rPr>
          <w:color w:val="000000"/>
        </w:rPr>
        <w:t>novčane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; </w:t>
      </w:r>
      <w:r w:rsidR="00B352DD">
        <w:rPr>
          <w:color w:val="000000"/>
        </w:rPr>
        <w:t>vreme</w:t>
      </w:r>
      <w:r>
        <w:rPr>
          <w:color w:val="000000"/>
        </w:rPr>
        <w:t xml:space="preserve"> </w:t>
      </w:r>
      <w:r w:rsidR="00B352DD">
        <w:rPr>
          <w:color w:val="000000"/>
        </w:rPr>
        <w:t>trajanja</w:t>
      </w:r>
      <w:r>
        <w:rPr>
          <w:color w:val="000000"/>
        </w:rPr>
        <w:t xml:space="preserve"> </w:t>
      </w:r>
      <w:r w:rsidR="00B352DD">
        <w:rPr>
          <w:color w:val="000000"/>
        </w:rPr>
        <w:t>odobrene</w:t>
      </w:r>
      <w:r>
        <w:rPr>
          <w:color w:val="000000"/>
        </w:rPr>
        <w:t xml:space="preserve"> </w:t>
      </w:r>
      <w:r w:rsidR="00B352DD">
        <w:rPr>
          <w:color w:val="000000"/>
        </w:rPr>
        <w:t>novčane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podnošenja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jednokratnu</w:t>
      </w:r>
      <w:r>
        <w:rPr>
          <w:color w:val="000000"/>
        </w:rPr>
        <w:t xml:space="preserve"> </w:t>
      </w:r>
      <w:r w:rsidR="00B352DD">
        <w:rPr>
          <w:color w:val="000000"/>
        </w:rPr>
        <w:t>novčanu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rešenja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odlučuje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dodeli</w:t>
      </w:r>
      <w:r>
        <w:rPr>
          <w:color w:val="000000"/>
        </w:rPr>
        <w:t xml:space="preserve"> </w:t>
      </w:r>
      <w:r w:rsidR="00B352DD">
        <w:rPr>
          <w:color w:val="000000"/>
        </w:rPr>
        <w:t>jednokratne</w:t>
      </w:r>
      <w:r>
        <w:rPr>
          <w:color w:val="000000"/>
        </w:rPr>
        <w:t xml:space="preserve"> </w:t>
      </w:r>
      <w:r w:rsidR="00B352DD">
        <w:rPr>
          <w:color w:val="000000"/>
        </w:rPr>
        <w:t>novčane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; </w:t>
      </w:r>
      <w:r w:rsidR="00B352DD">
        <w:rPr>
          <w:color w:val="000000"/>
        </w:rPr>
        <w:t>visina</w:t>
      </w:r>
      <w:r>
        <w:rPr>
          <w:color w:val="000000"/>
        </w:rPr>
        <w:t xml:space="preserve"> </w:t>
      </w:r>
      <w:r w:rsidR="00B352DD">
        <w:rPr>
          <w:color w:val="000000"/>
        </w:rPr>
        <w:t>dodeljene</w:t>
      </w:r>
      <w:r>
        <w:rPr>
          <w:color w:val="000000"/>
        </w:rPr>
        <w:t xml:space="preserve"> </w:t>
      </w:r>
      <w:r w:rsidR="00B352DD">
        <w:rPr>
          <w:color w:val="000000"/>
        </w:rPr>
        <w:t>jednokratne</w:t>
      </w:r>
      <w:r>
        <w:rPr>
          <w:color w:val="000000"/>
        </w:rPr>
        <w:t xml:space="preserve"> </w:t>
      </w:r>
      <w:r w:rsidR="00B352DD">
        <w:rPr>
          <w:color w:val="000000"/>
        </w:rPr>
        <w:t>novčane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razlog</w:t>
      </w:r>
      <w:r>
        <w:rPr>
          <w:color w:val="000000"/>
        </w:rPr>
        <w:t xml:space="preserve"> </w:t>
      </w:r>
      <w:r w:rsidR="00B352DD">
        <w:rPr>
          <w:color w:val="000000"/>
        </w:rPr>
        <w:t>zašto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odobrena</w:t>
      </w:r>
      <w:r>
        <w:rPr>
          <w:color w:val="000000"/>
        </w:rPr>
        <w:t xml:space="preserve"> </w:t>
      </w:r>
      <w:r w:rsidR="00B352DD">
        <w:rPr>
          <w:color w:val="000000"/>
        </w:rPr>
        <w:t>jednokratna</w:t>
      </w:r>
      <w:r>
        <w:rPr>
          <w:color w:val="000000"/>
        </w:rPr>
        <w:t xml:space="preserve"> </w:t>
      </w:r>
      <w:r w:rsidR="00B352DD">
        <w:rPr>
          <w:color w:val="000000"/>
        </w:rPr>
        <w:t>novčana</w:t>
      </w:r>
      <w:r>
        <w:rPr>
          <w:color w:val="000000"/>
        </w:rPr>
        <w:t xml:space="preserve"> </w:t>
      </w:r>
      <w:r w:rsidR="00B352DD">
        <w:rPr>
          <w:color w:val="000000"/>
        </w:rPr>
        <w:t>pomoć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zdravstvene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leči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pružena</w:t>
      </w:r>
      <w:r>
        <w:rPr>
          <w:color w:val="000000"/>
        </w:rPr>
        <w:t xml:space="preserve"> </w:t>
      </w:r>
      <w:r w:rsidR="00B352DD">
        <w:rPr>
          <w:color w:val="000000"/>
        </w:rPr>
        <w:t>nega</w:t>
      </w:r>
      <w:r>
        <w:rPr>
          <w:color w:val="000000"/>
        </w:rPr>
        <w:t xml:space="preserve">; </w:t>
      </w:r>
      <w:r w:rsidR="00B352DD">
        <w:rPr>
          <w:color w:val="000000"/>
        </w:rPr>
        <w:t>troškovi</w:t>
      </w:r>
      <w:r>
        <w:rPr>
          <w:color w:val="000000"/>
        </w:rPr>
        <w:t xml:space="preserve"> </w:t>
      </w:r>
      <w:r w:rsidR="00B352DD">
        <w:rPr>
          <w:color w:val="000000"/>
        </w:rPr>
        <w:t>prevoza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rešenja</w:t>
      </w:r>
      <w:r>
        <w:rPr>
          <w:color w:val="000000"/>
        </w:rPr>
        <w:t xml:space="preserve"> </w:t>
      </w:r>
      <w:r w:rsidR="00B352DD">
        <w:rPr>
          <w:color w:val="000000"/>
        </w:rPr>
        <w:t>kojim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odobrava</w:t>
      </w:r>
      <w:r>
        <w:rPr>
          <w:color w:val="000000"/>
        </w:rPr>
        <w:t xml:space="preserve"> </w:t>
      </w:r>
      <w:r w:rsidR="00B352DD">
        <w:rPr>
          <w:color w:val="000000"/>
        </w:rPr>
        <w:t>plaćanje</w:t>
      </w:r>
      <w:r>
        <w:rPr>
          <w:color w:val="000000"/>
        </w:rPr>
        <w:t xml:space="preserve"> </w:t>
      </w:r>
      <w:r w:rsidR="00B352DD">
        <w:rPr>
          <w:color w:val="000000"/>
        </w:rPr>
        <w:t>troškova</w:t>
      </w:r>
      <w:r>
        <w:rPr>
          <w:color w:val="000000"/>
        </w:rPr>
        <w:t xml:space="preserve"> </w:t>
      </w:r>
      <w:r w:rsidR="00B352DD">
        <w:rPr>
          <w:color w:val="000000"/>
        </w:rPr>
        <w:t>prevoza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,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poreski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pravnog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preduzetnika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pruža</w:t>
      </w:r>
      <w:r>
        <w:rPr>
          <w:color w:val="000000"/>
        </w:rPr>
        <w:t xml:space="preserve"> </w:t>
      </w:r>
      <w:r w:rsidR="00B352DD">
        <w:rPr>
          <w:color w:val="000000"/>
        </w:rPr>
        <w:t>uslugu</w:t>
      </w:r>
      <w:r>
        <w:rPr>
          <w:color w:val="000000"/>
        </w:rPr>
        <w:t xml:space="preserve"> </w:t>
      </w:r>
      <w:r w:rsidR="00B352DD">
        <w:rPr>
          <w:color w:val="000000"/>
        </w:rPr>
        <w:t>smeštaja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,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odgovornog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pravnom</w:t>
      </w:r>
      <w:r>
        <w:rPr>
          <w:color w:val="000000"/>
        </w:rPr>
        <w:t xml:space="preserve"> </w:t>
      </w:r>
      <w:r w:rsidR="00B352DD">
        <w:rPr>
          <w:color w:val="000000"/>
        </w:rPr>
        <w:t>licu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,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fizičkog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pruža</w:t>
      </w:r>
      <w:r>
        <w:rPr>
          <w:color w:val="000000"/>
        </w:rPr>
        <w:t xml:space="preserve"> </w:t>
      </w:r>
      <w:r w:rsidR="00B352DD">
        <w:rPr>
          <w:color w:val="000000"/>
        </w:rPr>
        <w:t>usluge</w:t>
      </w:r>
      <w:r>
        <w:rPr>
          <w:color w:val="000000"/>
        </w:rPr>
        <w:t xml:space="preserve"> </w:t>
      </w:r>
      <w:r w:rsidR="00B352DD">
        <w:rPr>
          <w:color w:val="000000"/>
        </w:rPr>
        <w:t>smeštaja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; </w:t>
      </w:r>
      <w:r w:rsidR="00B352DD">
        <w:rPr>
          <w:color w:val="000000"/>
        </w:rPr>
        <w:t>promena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 </w:t>
      </w:r>
      <w:r w:rsidR="00B352DD">
        <w:rPr>
          <w:color w:val="000000"/>
        </w:rPr>
        <w:t>stanovanja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promene</w:t>
      </w:r>
      <w:r>
        <w:rPr>
          <w:color w:val="000000"/>
        </w:rPr>
        <w:t xml:space="preserve"> </w:t>
      </w:r>
      <w:r w:rsidR="00B352DD">
        <w:rPr>
          <w:color w:val="000000"/>
        </w:rPr>
        <w:t>adrese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izrade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izrade</w:t>
      </w:r>
      <w:r>
        <w:rPr>
          <w:color w:val="000000"/>
        </w:rPr>
        <w:t xml:space="preserve"> </w:t>
      </w:r>
      <w:r w:rsidR="00B352DD">
        <w:rPr>
          <w:color w:val="000000"/>
        </w:rPr>
        <w:t>plana</w:t>
      </w:r>
      <w:r>
        <w:rPr>
          <w:color w:val="000000"/>
        </w:rPr>
        <w:t xml:space="preserve"> </w:t>
      </w:r>
      <w:r w:rsidR="00B352DD">
        <w:rPr>
          <w:color w:val="000000"/>
        </w:rPr>
        <w:t>integracije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,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savetnika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integraciju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računa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banke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ima</w:t>
      </w:r>
      <w:r>
        <w:rPr>
          <w:color w:val="000000"/>
        </w:rPr>
        <w:t xml:space="preserve"> </w:t>
      </w:r>
      <w:r w:rsidR="00B352DD">
        <w:rPr>
          <w:color w:val="000000"/>
        </w:rPr>
        <w:t>račun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,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poreski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pravnog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kod</w:t>
      </w:r>
      <w:r>
        <w:rPr>
          <w:color w:val="000000"/>
        </w:rPr>
        <w:t xml:space="preserve"> </w:t>
      </w:r>
      <w:r w:rsidR="00B352DD">
        <w:rPr>
          <w:color w:val="000000"/>
        </w:rPr>
        <w:t>koga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zaposlen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izdavanja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lične</w:t>
      </w:r>
      <w:r>
        <w:rPr>
          <w:color w:val="000000"/>
        </w:rPr>
        <w:t xml:space="preserve"> </w:t>
      </w:r>
      <w:r w:rsidR="00B352DD">
        <w:rPr>
          <w:color w:val="000000"/>
        </w:rPr>
        <w:t>radne</w:t>
      </w:r>
      <w:r>
        <w:rPr>
          <w:color w:val="000000"/>
        </w:rPr>
        <w:t xml:space="preserve"> </w:t>
      </w:r>
      <w:r w:rsidR="00B352DD">
        <w:rPr>
          <w:color w:val="000000"/>
        </w:rPr>
        <w:t>dozvole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izdavanja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lične</w:t>
      </w:r>
      <w:r>
        <w:rPr>
          <w:color w:val="000000"/>
        </w:rPr>
        <w:t xml:space="preserve"> </w:t>
      </w:r>
      <w:r w:rsidR="00B352DD">
        <w:rPr>
          <w:color w:val="000000"/>
        </w:rPr>
        <w:t>karte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privremena</w:t>
      </w:r>
      <w:r>
        <w:rPr>
          <w:color w:val="000000"/>
        </w:rPr>
        <w:t xml:space="preserve"> </w:t>
      </w:r>
      <w:r w:rsidR="00B352DD">
        <w:rPr>
          <w:color w:val="000000"/>
        </w:rPr>
        <w:t>zaštita</w:t>
      </w:r>
      <w:r>
        <w:rPr>
          <w:color w:val="000000"/>
        </w:rPr>
        <w:t xml:space="preserve">; </w:t>
      </w:r>
      <w:r w:rsidR="00B352DD">
        <w:rPr>
          <w:color w:val="000000"/>
        </w:rPr>
        <w:t>evidencijski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strance</w:t>
      </w:r>
      <w:r>
        <w:rPr>
          <w:color w:val="000000"/>
        </w:rPr>
        <w:t>);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evidencija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strancima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su</w:t>
      </w:r>
      <w:r>
        <w:rPr>
          <w:color w:val="000000"/>
        </w:rPr>
        <w:t xml:space="preserve"> </w:t>
      </w:r>
      <w:r w:rsidR="00B352DD">
        <w:rPr>
          <w:color w:val="000000"/>
        </w:rPr>
        <w:t>uključeni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programe</w:t>
      </w:r>
      <w:r>
        <w:rPr>
          <w:color w:val="000000"/>
        </w:rPr>
        <w:t xml:space="preserve"> </w:t>
      </w:r>
      <w:r w:rsidR="00B352DD">
        <w:rPr>
          <w:color w:val="000000"/>
        </w:rPr>
        <w:t>dobrovoljnog</w:t>
      </w:r>
      <w:r>
        <w:rPr>
          <w:color w:val="000000"/>
        </w:rPr>
        <w:t xml:space="preserve"> </w:t>
      </w:r>
      <w:r w:rsidR="00B352DD">
        <w:rPr>
          <w:color w:val="000000"/>
        </w:rPr>
        <w:t>povratka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zemlju</w:t>
      </w:r>
      <w:r>
        <w:rPr>
          <w:color w:val="000000"/>
        </w:rPr>
        <w:t xml:space="preserve"> </w:t>
      </w:r>
      <w:r w:rsidR="00B352DD">
        <w:rPr>
          <w:color w:val="000000"/>
        </w:rPr>
        <w:t>porekla</w:t>
      </w:r>
      <w:r>
        <w:rPr>
          <w:color w:val="000000"/>
        </w:rPr>
        <w:t xml:space="preserve"> (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pol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država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; </w:t>
      </w:r>
      <w:r w:rsidR="00B352DD">
        <w:rPr>
          <w:color w:val="000000"/>
        </w:rPr>
        <w:t>državljanstvo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roditelja</w:t>
      </w:r>
      <w:r>
        <w:rPr>
          <w:color w:val="000000"/>
        </w:rPr>
        <w:t xml:space="preserve">; </w:t>
      </w:r>
      <w:r w:rsidR="00B352DD">
        <w:rPr>
          <w:color w:val="000000"/>
        </w:rPr>
        <w:t>maternji</w:t>
      </w:r>
      <w:r>
        <w:rPr>
          <w:color w:val="000000"/>
        </w:rPr>
        <w:t xml:space="preserve"> </w:t>
      </w:r>
      <w:r w:rsidR="00B352DD">
        <w:rPr>
          <w:color w:val="000000"/>
        </w:rPr>
        <w:t>jezik</w:t>
      </w:r>
      <w:r>
        <w:rPr>
          <w:color w:val="000000"/>
        </w:rPr>
        <w:t xml:space="preserve">; </w:t>
      </w:r>
      <w:r w:rsidR="00B352DD">
        <w:rPr>
          <w:color w:val="000000"/>
        </w:rPr>
        <w:t>veroispovest</w:t>
      </w:r>
      <w:r>
        <w:rPr>
          <w:color w:val="000000"/>
        </w:rPr>
        <w:t xml:space="preserve">; </w:t>
      </w:r>
      <w:r w:rsidR="00B352DD">
        <w:rPr>
          <w:color w:val="000000"/>
        </w:rPr>
        <w:t>religijska</w:t>
      </w:r>
      <w:r>
        <w:rPr>
          <w:color w:val="000000"/>
        </w:rPr>
        <w:t xml:space="preserve"> </w:t>
      </w:r>
      <w:r w:rsidR="00B352DD">
        <w:rPr>
          <w:color w:val="000000"/>
        </w:rPr>
        <w:t>pripadnost</w:t>
      </w:r>
      <w:r>
        <w:rPr>
          <w:color w:val="000000"/>
        </w:rPr>
        <w:t xml:space="preserve">; </w:t>
      </w:r>
      <w:r w:rsidR="00B352DD">
        <w:rPr>
          <w:color w:val="000000"/>
        </w:rPr>
        <w:t>bračni</w:t>
      </w:r>
      <w:r>
        <w:rPr>
          <w:color w:val="000000"/>
        </w:rPr>
        <w:t xml:space="preserve"> </w:t>
      </w:r>
      <w:r w:rsidR="00B352DD">
        <w:rPr>
          <w:color w:val="000000"/>
        </w:rPr>
        <w:t>status</w:t>
      </w:r>
      <w:r>
        <w:rPr>
          <w:color w:val="000000"/>
        </w:rPr>
        <w:t xml:space="preserve">; </w:t>
      </w:r>
      <w:r w:rsidR="00B352DD">
        <w:rPr>
          <w:color w:val="000000"/>
        </w:rPr>
        <w:t>stručna</w:t>
      </w:r>
      <w:r>
        <w:rPr>
          <w:color w:val="000000"/>
        </w:rPr>
        <w:t xml:space="preserve"> </w:t>
      </w:r>
      <w:r w:rsidR="00B352DD">
        <w:rPr>
          <w:color w:val="000000"/>
        </w:rPr>
        <w:t>sprema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stepen</w:t>
      </w:r>
      <w:r>
        <w:rPr>
          <w:color w:val="000000"/>
        </w:rPr>
        <w:t xml:space="preserve"> </w:t>
      </w:r>
      <w:r w:rsidR="00B352DD">
        <w:rPr>
          <w:color w:val="000000"/>
        </w:rPr>
        <w:t>stručne</w:t>
      </w:r>
      <w:r>
        <w:rPr>
          <w:color w:val="000000"/>
        </w:rPr>
        <w:t xml:space="preserve"> </w:t>
      </w:r>
      <w:r w:rsidR="00B352DD">
        <w:rPr>
          <w:color w:val="000000"/>
        </w:rPr>
        <w:t>spreme</w:t>
      </w:r>
      <w:r>
        <w:rPr>
          <w:color w:val="000000"/>
        </w:rPr>
        <w:t xml:space="preserve">; </w:t>
      </w:r>
      <w:r w:rsidR="00B352DD">
        <w:rPr>
          <w:color w:val="000000"/>
        </w:rPr>
        <w:t>zanimanje</w:t>
      </w:r>
      <w:r>
        <w:rPr>
          <w:color w:val="000000"/>
        </w:rPr>
        <w:t xml:space="preserve">; </w:t>
      </w:r>
      <w:r w:rsidR="00B352DD">
        <w:rPr>
          <w:color w:val="000000"/>
        </w:rPr>
        <w:t>fotografija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,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strane</w:t>
      </w:r>
      <w:r>
        <w:rPr>
          <w:color w:val="000000"/>
        </w:rPr>
        <w:t xml:space="preserve"> </w:t>
      </w:r>
      <w:r w:rsidR="00B352DD">
        <w:rPr>
          <w:color w:val="000000"/>
        </w:rPr>
        <w:t>putne</w:t>
      </w:r>
      <w:r>
        <w:rPr>
          <w:color w:val="000000"/>
        </w:rPr>
        <w:t xml:space="preserve"> </w:t>
      </w:r>
      <w:r w:rsidR="00B352DD">
        <w:rPr>
          <w:color w:val="000000"/>
        </w:rPr>
        <w:t>isprave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evidencioni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prijave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dobrovoljni</w:t>
      </w:r>
      <w:r>
        <w:rPr>
          <w:color w:val="000000"/>
        </w:rPr>
        <w:t xml:space="preserve"> </w:t>
      </w:r>
      <w:r w:rsidR="00B352DD">
        <w:rPr>
          <w:color w:val="000000"/>
        </w:rPr>
        <w:t>povratak</w:t>
      </w:r>
      <w:r>
        <w:rPr>
          <w:color w:val="000000"/>
        </w:rPr>
        <w:t xml:space="preserve">;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mesto</w:t>
      </w:r>
      <w:r>
        <w:rPr>
          <w:color w:val="000000"/>
        </w:rPr>
        <w:t xml:space="preserve"> </w:t>
      </w:r>
      <w:r w:rsidR="00B352DD">
        <w:rPr>
          <w:color w:val="000000"/>
        </w:rPr>
        <w:t>dobrovoljnog</w:t>
      </w:r>
      <w:r>
        <w:rPr>
          <w:color w:val="000000"/>
        </w:rPr>
        <w:t xml:space="preserve"> </w:t>
      </w:r>
      <w:r w:rsidR="00B352DD">
        <w:rPr>
          <w:color w:val="000000"/>
        </w:rPr>
        <w:t>odlaska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;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zemlji</w:t>
      </w:r>
      <w:r>
        <w:rPr>
          <w:color w:val="000000"/>
        </w:rPr>
        <w:t xml:space="preserve"> </w:t>
      </w:r>
      <w:r w:rsidR="00B352DD">
        <w:rPr>
          <w:color w:val="000000"/>
        </w:rPr>
        <w:t>dobrovoljnog</w:t>
      </w:r>
      <w:r>
        <w:rPr>
          <w:color w:val="000000"/>
        </w:rPr>
        <w:t xml:space="preserve"> </w:t>
      </w:r>
      <w:r w:rsidR="00B352DD">
        <w:rPr>
          <w:color w:val="000000"/>
        </w:rPr>
        <w:t>povratka</w:t>
      </w:r>
      <w:r>
        <w:rPr>
          <w:color w:val="000000"/>
        </w:rPr>
        <w:t xml:space="preserve">; </w:t>
      </w:r>
      <w:r w:rsidR="00B352DD">
        <w:rPr>
          <w:color w:val="000000"/>
        </w:rPr>
        <w:t>iznos</w:t>
      </w:r>
      <w:r>
        <w:rPr>
          <w:color w:val="000000"/>
        </w:rPr>
        <w:t xml:space="preserve"> </w:t>
      </w:r>
      <w:r w:rsidR="00B352DD">
        <w:rPr>
          <w:color w:val="000000"/>
        </w:rPr>
        <w:t>povratničkog</w:t>
      </w:r>
      <w:r>
        <w:rPr>
          <w:color w:val="000000"/>
        </w:rPr>
        <w:t xml:space="preserve"> </w:t>
      </w:r>
      <w:r w:rsidR="00B352DD">
        <w:rPr>
          <w:color w:val="000000"/>
        </w:rPr>
        <w:t>paketa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dobija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osnovu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prestao</w:t>
      </w:r>
      <w:r>
        <w:rPr>
          <w:color w:val="000000"/>
        </w:rPr>
        <w:t xml:space="preserve"> </w:t>
      </w:r>
      <w:r w:rsidR="00B352DD">
        <w:rPr>
          <w:color w:val="000000"/>
        </w:rPr>
        <w:t>osnov</w:t>
      </w:r>
      <w:r>
        <w:rPr>
          <w:color w:val="000000"/>
        </w:rPr>
        <w:t xml:space="preserve"> </w:t>
      </w:r>
      <w:r w:rsidR="00B352DD">
        <w:rPr>
          <w:color w:val="000000"/>
        </w:rPr>
        <w:t>boravka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republici</w:t>
      </w:r>
      <w:r>
        <w:rPr>
          <w:color w:val="000000"/>
        </w:rPr>
        <w:t xml:space="preserve"> </w:t>
      </w:r>
      <w:r w:rsidR="00B352DD">
        <w:rPr>
          <w:color w:val="000000"/>
        </w:rPr>
        <w:t>Srbiji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rođenja</w:t>
      </w:r>
      <w:r>
        <w:rPr>
          <w:color w:val="000000"/>
        </w:rPr>
        <w:t xml:space="preserve">,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evidencijski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supružnika</w:t>
      </w:r>
      <w:r>
        <w:rPr>
          <w:color w:val="000000"/>
        </w:rPr>
        <w:t xml:space="preserve">, </w:t>
      </w:r>
      <w:r w:rsidR="00B352DD">
        <w:rPr>
          <w:color w:val="000000"/>
        </w:rPr>
        <w:t>vanbračnog</w:t>
      </w:r>
      <w:r>
        <w:rPr>
          <w:color w:val="000000"/>
        </w:rPr>
        <w:t xml:space="preserve"> </w:t>
      </w:r>
      <w:r w:rsidR="00B352DD">
        <w:rPr>
          <w:color w:val="000000"/>
        </w:rPr>
        <w:t>partnera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, </w:t>
      </w:r>
      <w:r w:rsidR="00B352DD">
        <w:rPr>
          <w:color w:val="000000"/>
        </w:rPr>
        <w:t>dece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uže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dobrovoljno</w:t>
      </w:r>
      <w:r>
        <w:rPr>
          <w:color w:val="000000"/>
        </w:rPr>
        <w:t xml:space="preserve"> </w:t>
      </w:r>
      <w:r w:rsidR="00B352DD">
        <w:rPr>
          <w:color w:val="000000"/>
        </w:rPr>
        <w:t>odlaze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zajedno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strancem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,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putnih</w:t>
      </w:r>
      <w:r>
        <w:rPr>
          <w:color w:val="000000"/>
        </w:rPr>
        <w:t xml:space="preserve"> </w:t>
      </w:r>
      <w:r w:rsidR="00B352DD">
        <w:rPr>
          <w:color w:val="000000"/>
        </w:rPr>
        <w:t>isprava</w:t>
      </w:r>
      <w:r>
        <w:rPr>
          <w:color w:val="000000"/>
        </w:rPr>
        <w:t xml:space="preserve"> </w:t>
      </w:r>
      <w:r w:rsidR="00B352DD">
        <w:rPr>
          <w:color w:val="000000"/>
        </w:rPr>
        <w:t>supružnika</w:t>
      </w:r>
      <w:r>
        <w:rPr>
          <w:color w:val="000000"/>
        </w:rPr>
        <w:t xml:space="preserve">, </w:t>
      </w:r>
      <w:r w:rsidR="00B352DD">
        <w:rPr>
          <w:color w:val="000000"/>
        </w:rPr>
        <w:t>vanbračnog</w:t>
      </w:r>
      <w:r>
        <w:rPr>
          <w:color w:val="000000"/>
        </w:rPr>
        <w:t xml:space="preserve"> </w:t>
      </w:r>
      <w:r w:rsidR="00B352DD">
        <w:rPr>
          <w:color w:val="000000"/>
        </w:rPr>
        <w:t>partnera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, </w:t>
      </w:r>
      <w:r w:rsidR="00B352DD">
        <w:rPr>
          <w:color w:val="000000"/>
        </w:rPr>
        <w:t>dece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drugog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</w:t>
      </w:r>
      <w:r w:rsidR="00B352DD">
        <w:rPr>
          <w:color w:val="000000"/>
        </w:rPr>
        <w:t>uže</w:t>
      </w:r>
      <w:r>
        <w:rPr>
          <w:color w:val="000000"/>
        </w:rPr>
        <w:t xml:space="preserve"> </w:t>
      </w:r>
      <w:r w:rsidR="00B352DD">
        <w:rPr>
          <w:color w:val="000000"/>
        </w:rPr>
        <w:t>porodice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dobrovoljno</w:t>
      </w:r>
      <w:r>
        <w:rPr>
          <w:color w:val="000000"/>
        </w:rPr>
        <w:t xml:space="preserve"> </w:t>
      </w:r>
      <w:r w:rsidR="00B352DD">
        <w:rPr>
          <w:color w:val="000000"/>
        </w:rPr>
        <w:t>odlaze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Republike</w:t>
      </w:r>
      <w:r>
        <w:rPr>
          <w:color w:val="000000"/>
        </w:rPr>
        <w:t xml:space="preserve"> </w:t>
      </w:r>
      <w:r w:rsidR="00B352DD">
        <w:rPr>
          <w:color w:val="000000"/>
        </w:rPr>
        <w:t>Srbije</w:t>
      </w:r>
      <w:r>
        <w:rPr>
          <w:color w:val="000000"/>
        </w:rPr>
        <w:t xml:space="preserve"> </w:t>
      </w:r>
      <w:r w:rsidR="00B352DD">
        <w:rPr>
          <w:color w:val="000000"/>
        </w:rPr>
        <w:t>zajedno</w:t>
      </w:r>
      <w:r>
        <w:rPr>
          <w:color w:val="000000"/>
        </w:rPr>
        <w:t xml:space="preserve"> </w:t>
      </w:r>
      <w:r w:rsidR="00B352DD">
        <w:rPr>
          <w:color w:val="000000"/>
        </w:rPr>
        <w:t>sa</w:t>
      </w:r>
      <w:r>
        <w:rPr>
          <w:color w:val="000000"/>
        </w:rPr>
        <w:t xml:space="preserve"> </w:t>
      </w:r>
      <w:r w:rsidR="00B352DD">
        <w:rPr>
          <w:color w:val="000000"/>
        </w:rPr>
        <w:t>strancem</w:t>
      </w:r>
      <w:r>
        <w:rPr>
          <w:color w:val="000000"/>
        </w:rPr>
        <w:t xml:space="preserve">; </w:t>
      </w:r>
      <w:r w:rsidR="00B352DD">
        <w:rPr>
          <w:color w:val="000000"/>
        </w:rPr>
        <w:t>zdravstveno</w:t>
      </w:r>
      <w:r>
        <w:rPr>
          <w:color w:val="000000"/>
        </w:rPr>
        <w:t xml:space="preserve"> </w:t>
      </w:r>
      <w:r w:rsidR="00B352DD">
        <w:rPr>
          <w:color w:val="000000"/>
        </w:rPr>
        <w:t>stanje</w:t>
      </w:r>
      <w:r>
        <w:rPr>
          <w:color w:val="000000"/>
        </w:rPr>
        <w:t xml:space="preserve"> </w:t>
      </w:r>
      <w:r w:rsidR="00B352DD">
        <w:rPr>
          <w:color w:val="000000"/>
        </w:rPr>
        <w:t>od</w:t>
      </w:r>
      <w:r>
        <w:rPr>
          <w:color w:val="000000"/>
        </w:rPr>
        <w:t xml:space="preserve"> </w:t>
      </w:r>
      <w:r w:rsidR="00B352DD">
        <w:rPr>
          <w:color w:val="000000"/>
        </w:rPr>
        <w:t>specijalnog</w:t>
      </w:r>
      <w:r>
        <w:rPr>
          <w:color w:val="000000"/>
        </w:rPr>
        <w:t xml:space="preserve"> </w:t>
      </w:r>
      <w:r w:rsidR="00B352DD">
        <w:rPr>
          <w:color w:val="000000"/>
        </w:rPr>
        <w:t>značaja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povratak</w:t>
      </w:r>
      <w:r>
        <w:rPr>
          <w:color w:val="000000"/>
        </w:rPr>
        <w:t xml:space="preserve">; </w:t>
      </w:r>
      <w:r w:rsidR="00B352DD">
        <w:rPr>
          <w:color w:val="000000"/>
        </w:rPr>
        <w:t>lični</w:t>
      </w:r>
      <w:r>
        <w:rPr>
          <w:color w:val="000000"/>
        </w:rPr>
        <w:t xml:space="preserve"> </w:t>
      </w:r>
      <w:r w:rsidR="00B352DD">
        <w:rPr>
          <w:color w:val="000000"/>
        </w:rPr>
        <w:t>podaci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čijoj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pratnji</w:t>
      </w:r>
      <w:r>
        <w:rPr>
          <w:color w:val="000000"/>
        </w:rPr>
        <w:t xml:space="preserve"> </w:t>
      </w:r>
      <w:r w:rsidR="00B352DD">
        <w:rPr>
          <w:color w:val="000000"/>
        </w:rPr>
        <w:t>nalazi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; </w:t>
      </w:r>
      <w:r w:rsidR="00B352DD">
        <w:rPr>
          <w:color w:val="000000"/>
        </w:rPr>
        <w:t>činjenici</w:t>
      </w:r>
      <w:r>
        <w:rPr>
          <w:color w:val="000000"/>
        </w:rPr>
        <w:t xml:space="preserve"> </w:t>
      </w:r>
      <w:r w:rsidR="00B352DD">
        <w:rPr>
          <w:color w:val="000000"/>
        </w:rPr>
        <w:t>postavljenog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,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staratelja</w:t>
      </w:r>
      <w:r>
        <w:rPr>
          <w:color w:val="000000"/>
        </w:rPr>
        <w:t xml:space="preserve"> </w:t>
      </w:r>
      <w:r w:rsidR="00B352DD">
        <w:rPr>
          <w:color w:val="000000"/>
        </w:rPr>
        <w:t>maloletnog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predškolske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školske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kojoj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školuje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sedište</w:t>
      </w:r>
      <w:r>
        <w:rPr>
          <w:color w:val="000000"/>
        </w:rPr>
        <w:t xml:space="preserve"> </w:t>
      </w:r>
      <w:r w:rsidR="00B352DD">
        <w:rPr>
          <w:color w:val="000000"/>
        </w:rPr>
        <w:t>zdravstvene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socijalne</w:t>
      </w:r>
      <w:r>
        <w:rPr>
          <w:color w:val="000000"/>
        </w:rPr>
        <w:t xml:space="preserve"> </w:t>
      </w:r>
      <w:r w:rsidR="00B352DD">
        <w:rPr>
          <w:color w:val="000000"/>
        </w:rPr>
        <w:t>ustanove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stranac</w:t>
      </w:r>
      <w:r>
        <w:rPr>
          <w:color w:val="000000"/>
        </w:rPr>
        <w:t xml:space="preserve"> </w:t>
      </w:r>
      <w:r w:rsidR="00B352DD">
        <w:rPr>
          <w:color w:val="000000"/>
        </w:rPr>
        <w:t>leči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gde</w:t>
      </w:r>
      <w:r>
        <w:rPr>
          <w:color w:val="000000"/>
        </w:rPr>
        <w:t xml:space="preserve"> </w:t>
      </w:r>
      <w:r w:rsidR="00B352DD">
        <w:rPr>
          <w:color w:val="000000"/>
        </w:rPr>
        <w:t>mu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pružena</w:t>
      </w:r>
      <w:r>
        <w:rPr>
          <w:color w:val="000000"/>
        </w:rPr>
        <w:t xml:space="preserve"> </w:t>
      </w:r>
      <w:r w:rsidR="00B352DD">
        <w:rPr>
          <w:color w:val="000000"/>
        </w:rPr>
        <w:t>nega</w:t>
      </w:r>
      <w:r>
        <w:rPr>
          <w:color w:val="000000"/>
        </w:rPr>
        <w:t xml:space="preserve">; </w:t>
      </w:r>
      <w:r w:rsidR="00B352DD">
        <w:rPr>
          <w:color w:val="000000"/>
        </w:rPr>
        <w:t>naziv</w:t>
      </w:r>
      <w:r>
        <w:rPr>
          <w:color w:val="000000"/>
        </w:rPr>
        <w:t xml:space="preserve">, </w:t>
      </w:r>
      <w:r w:rsidR="00B352DD">
        <w:rPr>
          <w:color w:val="000000"/>
        </w:rPr>
        <w:t>sedište</w:t>
      </w:r>
      <w:r>
        <w:rPr>
          <w:color w:val="000000"/>
        </w:rPr>
        <w:t xml:space="preserve">,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poreski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pravnog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preduzetnika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pruža</w:t>
      </w:r>
      <w:r>
        <w:rPr>
          <w:color w:val="000000"/>
        </w:rPr>
        <w:t xml:space="preserve"> </w:t>
      </w:r>
      <w:r w:rsidR="00B352DD">
        <w:rPr>
          <w:color w:val="000000"/>
        </w:rPr>
        <w:t>uslugu</w:t>
      </w:r>
      <w:r>
        <w:rPr>
          <w:color w:val="000000"/>
        </w:rPr>
        <w:t xml:space="preserve"> </w:t>
      </w:r>
      <w:r w:rsidR="00B352DD">
        <w:rPr>
          <w:color w:val="000000"/>
        </w:rPr>
        <w:t>smeštaja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,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telefona</w:t>
      </w:r>
      <w:r>
        <w:rPr>
          <w:color w:val="000000"/>
        </w:rPr>
        <w:t xml:space="preserve"> </w:t>
      </w:r>
      <w:r w:rsidR="00B352DD">
        <w:rPr>
          <w:color w:val="000000"/>
        </w:rPr>
        <w:t>odgovornog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pravnom</w:t>
      </w:r>
      <w:r>
        <w:rPr>
          <w:color w:val="000000"/>
        </w:rPr>
        <w:t xml:space="preserve"> </w:t>
      </w:r>
      <w:r w:rsidR="00B352DD">
        <w:rPr>
          <w:color w:val="000000"/>
        </w:rPr>
        <w:t>licu</w:t>
      </w:r>
      <w:r>
        <w:rPr>
          <w:color w:val="000000"/>
        </w:rPr>
        <w:t xml:space="preserve">; </w:t>
      </w:r>
      <w:r w:rsidR="00B352DD">
        <w:rPr>
          <w:color w:val="000000"/>
        </w:rPr>
        <w:t>ime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prezime</w:t>
      </w:r>
      <w:r>
        <w:rPr>
          <w:color w:val="000000"/>
        </w:rPr>
        <w:t xml:space="preserve">, </w:t>
      </w:r>
      <w:r w:rsidR="00B352DD">
        <w:rPr>
          <w:color w:val="000000"/>
        </w:rPr>
        <w:t>adresa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matični</w:t>
      </w:r>
      <w:r>
        <w:rPr>
          <w:color w:val="000000"/>
        </w:rPr>
        <w:t xml:space="preserve">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fizičkog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pruža</w:t>
      </w:r>
      <w:r>
        <w:rPr>
          <w:color w:val="000000"/>
        </w:rPr>
        <w:t xml:space="preserve"> </w:t>
      </w:r>
      <w:r w:rsidR="00B352DD">
        <w:rPr>
          <w:color w:val="000000"/>
        </w:rPr>
        <w:t>usluge</w:t>
      </w:r>
      <w:r>
        <w:rPr>
          <w:color w:val="000000"/>
        </w:rPr>
        <w:t xml:space="preserve"> </w:t>
      </w:r>
      <w:r w:rsidR="00B352DD">
        <w:rPr>
          <w:color w:val="000000"/>
        </w:rPr>
        <w:t>smeštaja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,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izdavanja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rok</w:t>
      </w:r>
      <w:r>
        <w:rPr>
          <w:color w:val="000000"/>
        </w:rPr>
        <w:t xml:space="preserve"> </w:t>
      </w:r>
      <w:r w:rsidR="00B352DD">
        <w:rPr>
          <w:color w:val="000000"/>
        </w:rPr>
        <w:t>važenja</w:t>
      </w:r>
      <w:r>
        <w:rPr>
          <w:color w:val="000000"/>
        </w:rPr>
        <w:t xml:space="preserve"> </w:t>
      </w:r>
      <w:r w:rsidR="00B352DD">
        <w:rPr>
          <w:color w:val="000000"/>
        </w:rPr>
        <w:t>identifikacionog</w:t>
      </w:r>
      <w:r>
        <w:rPr>
          <w:color w:val="000000"/>
        </w:rPr>
        <w:t xml:space="preserve"> </w:t>
      </w:r>
      <w:r w:rsidR="00B352DD">
        <w:rPr>
          <w:color w:val="000000"/>
        </w:rPr>
        <w:t>dokumenta</w:t>
      </w:r>
      <w:r>
        <w:rPr>
          <w:color w:val="000000"/>
        </w:rPr>
        <w:t xml:space="preserve">; </w:t>
      </w:r>
      <w:r w:rsidR="00B352DD">
        <w:rPr>
          <w:color w:val="000000"/>
        </w:rPr>
        <w:t>vrsta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obim</w:t>
      </w:r>
      <w:r>
        <w:rPr>
          <w:color w:val="000000"/>
        </w:rPr>
        <w:t xml:space="preserve"> </w:t>
      </w:r>
      <w:r w:rsidR="00B352DD">
        <w:rPr>
          <w:color w:val="000000"/>
        </w:rPr>
        <w:t>dodeljenih</w:t>
      </w:r>
      <w:r>
        <w:rPr>
          <w:color w:val="000000"/>
        </w:rPr>
        <w:t xml:space="preserve"> </w:t>
      </w:r>
      <w:r w:rsidR="00B352DD">
        <w:rPr>
          <w:color w:val="000000"/>
        </w:rPr>
        <w:t>materijalnih</w:t>
      </w:r>
      <w:r>
        <w:rPr>
          <w:color w:val="000000"/>
        </w:rPr>
        <w:t xml:space="preserve"> </w:t>
      </w:r>
      <w:r w:rsidR="00B352DD">
        <w:rPr>
          <w:color w:val="000000"/>
        </w:rPr>
        <w:t>uslova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strancu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podnošenja</w:t>
      </w:r>
      <w:r>
        <w:rPr>
          <w:color w:val="000000"/>
        </w:rPr>
        <w:t xml:space="preserve"> </w:t>
      </w:r>
      <w:r w:rsidR="00B352DD">
        <w:rPr>
          <w:color w:val="000000"/>
        </w:rPr>
        <w:t>žalbe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odluku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drugostepene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po</w:t>
      </w:r>
      <w:r>
        <w:rPr>
          <w:color w:val="000000"/>
        </w:rPr>
        <w:t xml:space="preserve"> </w:t>
      </w:r>
      <w:r w:rsidR="00B352DD">
        <w:rPr>
          <w:color w:val="000000"/>
        </w:rPr>
        <w:t>žalbi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odluku</w:t>
      </w:r>
      <w:r>
        <w:rPr>
          <w:color w:val="000000"/>
        </w:rPr>
        <w:t xml:space="preserve"> </w:t>
      </w:r>
      <w:r w:rsidR="00B352DD">
        <w:rPr>
          <w:color w:val="000000"/>
        </w:rPr>
        <w:t>kojom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umanjuje</w:t>
      </w:r>
      <w:r>
        <w:rPr>
          <w:color w:val="000000"/>
        </w:rPr>
        <w:t xml:space="preserve"> </w:t>
      </w:r>
      <w:r w:rsidR="00B352DD">
        <w:rPr>
          <w:color w:val="000000"/>
        </w:rPr>
        <w:t>ili</w:t>
      </w:r>
      <w:r>
        <w:rPr>
          <w:color w:val="000000"/>
        </w:rPr>
        <w:t xml:space="preserve"> </w:t>
      </w:r>
      <w:r w:rsidR="00B352DD">
        <w:rPr>
          <w:color w:val="000000"/>
        </w:rPr>
        <w:t>prestaje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materijalne</w:t>
      </w:r>
      <w:r>
        <w:rPr>
          <w:color w:val="000000"/>
        </w:rPr>
        <w:t xml:space="preserve"> </w:t>
      </w:r>
      <w:r w:rsidR="00B352DD">
        <w:rPr>
          <w:color w:val="000000"/>
        </w:rPr>
        <w:t>uslove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; </w:t>
      </w:r>
      <w:r w:rsidR="00B352DD">
        <w:rPr>
          <w:color w:val="000000"/>
        </w:rPr>
        <w:t>činjenica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slobode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; </w:t>
      </w:r>
      <w:r w:rsidR="00B352DD">
        <w:rPr>
          <w:color w:val="000000"/>
        </w:rPr>
        <w:t>broj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datum</w:t>
      </w:r>
      <w:r>
        <w:rPr>
          <w:color w:val="000000"/>
        </w:rPr>
        <w:t xml:space="preserve"> </w:t>
      </w:r>
      <w:r w:rsidR="00B352DD">
        <w:rPr>
          <w:color w:val="000000"/>
        </w:rPr>
        <w:t>donošenja</w:t>
      </w:r>
      <w:r>
        <w:rPr>
          <w:color w:val="000000"/>
        </w:rPr>
        <w:t xml:space="preserve"> </w:t>
      </w:r>
      <w:r w:rsidR="00B352DD">
        <w:rPr>
          <w:color w:val="000000"/>
        </w:rPr>
        <w:t>odluke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ograničenju</w:t>
      </w:r>
      <w:r>
        <w:rPr>
          <w:color w:val="000000"/>
        </w:rPr>
        <w:t xml:space="preserve"> </w:t>
      </w:r>
      <w:r w:rsidR="00B352DD">
        <w:rPr>
          <w:color w:val="000000"/>
        </w:rPr>
        <w:t>slobode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 </w:t>
      </w:r>
      <w:r w:rsidR="00B352DD">
        <w:rPr>
          <w:color w:val="000000"/>
        </w:rPr>
        <w:t>stranca</w:t>
      </w:r>
      <w:r>
        <w:rPr>
          <w:color w:val="000000"/>
        </w:rPr>
        <w:t xml:space="preserve">; </w:t>
      </w:r>
      <w:r w:rsidR="00B352DD">
        <w:rPr>
          <w:color w:val="000000"/>
        </w:rPr>
        <w:t>razlog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 xml:space="preserve">; </w:t>
      </w:r>
      <w:r w:rsidR="00B352DD">
        <w:rPr>
          <w:color w:val="000000"/>
        </w:rPr>
        <w:t>mere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trajanje</w:t>
      </w:r>
      <w:r>
        <w:rPr>
          <w:color w:val="000000"/>
        </w:rPr>
        <w:t xml:space="preserve"> </w:t>
      </w:r>
      <w:r w:rsidR="00B352DD">
        <w:rPr>
          <w:color w:val="000000"/>
        </w:rPr>
        <w:t>ograničenja</w:t>
      </w:r>
      <w:r>
        <w:rPr>
          <w:color w:val="000000"/>
        </w:rPr>
        <w:t xml:space="preserve"> </w:t>
      </w:r>
      <w:r w:rsidR="00B352DD">
        <w:rPr>
          <w:color w:val="000000"/>
        </w:rPr>
        <w:t>kretanja</w:t>
      </w:r>
      <w:r>
        <w:rPr>
          <w:color w:val="000000"/>
        </w:rPr>
        <w:t>).</w:t>
      </w:r>
    </w:p>
    <w:p w:rsidR="00FE0035" w:rsidRDefault="00B352DD">
      <w:pPr>
        <w:spacing w:after="150"/>
      </w:pPr>
      <w:r>
        <w:rPr>
          <w:color w:val="000000"/>
        </w:rPr>
        <w:t>Podaci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stava</w:t>
      </w:r>
      <w:r w:rsidR="00D64FA2">
        <w:rPr>
          <w:color w:val="000000"/>
        </w:rPr>
        <w:t xml:space="preserve"> 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</w:t>
      </w:r>
      <w:r>
        <w:rPr>
          <w:color w:val="000000"/>
        </w:rPr>
        <w:t>čuvaju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pet</w:t>
      </w:r>
      <w:r w:rsidR="00D64FA2">
        <w:rPr>
          <w:color w:val="000000"/>
        </w:rPr>
        <w:t xml:space="preserve"> </w:t>
      </w:r>
      <w:r>
        <w:rPr>
          <w:color w:val="000000"/>
        </w:rPr>
        <w:t>godina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obrade</w:t>
      </w:r>
      <w:r w:rsidR="00D64FA2">
        <w:rPr>
          <w:color w:val="000000"/>
        </w:rPr>
        <w:t xml:space="preserve"> </w:t>
      </w:r>
      <w:r>
        <w:rPr>
          <w:color w:val="000000"/>
        </w:rPr>
        <w:t>poslednjeg</w:t>
      </w:r>
      <w:r w:rsidR="00D64FA2">
        <w:rPr>
          <w:color w:val="000000"/>
        </w:rPr>
        <w:t xml:space="preserve"> </w:t>
      </w:r>
      <w:r>
        <w:rPr>
          <w:color w:val="000000"/>
        </w:rPr>
        <w:t>podatka</w:t>
      </w:r>
      <w:r w:rsidR="00D64FA2">
        <w:rPr>
          <w:color w:val="000000"/>
        </w:rPr>
        <w:t xml:space="preserve">, </w:t>
      </w:r>
      <w:r>
        <w:rPr>
          <w:color w:val="000000"/>
        </w:rPr>
        <w:t>izuzev</w:t>
      </w:r>
      <w:r w:rsidR="00D64FA2">
        <w:rPr>
          <w:color w:val="000000"/>
        </w:rPr>
        <w:t xml:space="preserve"> </w:t>
      </w:r>
      <w:r>
        <w:rPr>
          <w:color w:val="000000"/>
        </w:rPr>
        <w:t>podataka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odnose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stranca</w:t>
      </w:r>
      <w:r w:rsidR="00D64FA2">
        <w:rPr>
          <w:color w:val="000000"/>
        </w:rPr>
        <w:t xml:space="preserve"> (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lica</w:t>
      </w:r>
      <w:r w:rsidR="00D64FA2">
        <w:rPr>
          <w:color w:val="000000"/>
        </w:rPr>
        <w:t xml:space="preserve"> </w:t>
      </w:r>
      <w:r>
        <w:rPr>
          <w:color w:val="000000"/>
        </w:rPr>
        <w:t>povezana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njim</w:t>
      </w:r>
      <w:r w:rsidR="00D64FA2">
        <w:rPr>
          <w:color w:val="000000"/>
        </w:rPr>
        <w:t xml:space="preserve">) </w:t>
      </w:r>
      <w:r>
        <w:rPr>
          <w:color w:val="000000"/>
        </w:rPr>
        <w:t>kojem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odobren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(</w:t>
      </w:r>
      <w:r>
        <w:rPr>
          <w:color w:val="000000"/>
        </w:rPr>
        <w:t>utočište</w:t>
      </w:r>
      <w:r w:rsidR="00D64FA2">
        <w:rPr>
          <w:color w:val="000000"/>
        </w:rPr>
        <w:t xml:space="preserve">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supsidijarna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) </w:t>
      </w:r>
      <w:r>
        <w:rPr>
          <w:color w:val="000000"/>
        </w:rPr>
        <w:t>ili</w:t>
      </w:r>
      <w:r w:rsidR="00D64FA2">
        <w:rPr>
          <w:color w:val="000000"/>
        </w:rPr>
        <w:t xml:space="preserve"> </w:t>
      </w:r>
      <w:r>
        <w:rPr>
          <w:color w:val="000000"/>
        </w:rPr>
        <w:t>privremena</w:t>
      </w:r>
      <w:r w:rsidR="00D64FA2">
        <w:rPr>
          <w:color w:val="000000"/>
        </w:rPr>
        <w:t xml:space="preserve"> </w:t>
      </w:r>
      <w:r>
        <w:rPr>
          <w:color w:val="000000"/>
        </w:rPr>
        <w:t>zaštita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Republici</w:t>
      </w:r>
      <w:r w:rsidR="00D64FA2">
        <w:rPr>
          <w:color w:val="000000"/>
        </w:rPr>
        <w:t xml:space="preserve"> </w:t>
      </w:r>
      <w:r>
        <w:rPr>
          <w:color w:val="000000"/>
        </w:rPr>
        <w:t>Srbiji</w:t>
      </w:r>
      <w:r w:rsidR="00D64FA2">
        <w:rPr>
          <w:color w:val="000000"/>
        </w:rPr>
        <w:t xml:space="preserve">,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čuvaju</w:t>
      </w:r>
      <w:r w:rsidR="00D64FA2">
        <w:rPr>
          <w:color w:val="000000"/>
        </w:rPr>
        <w:t xml:space="preserve"> </w:t>
      </w:r>
      <w:r>
        <w:rPr>
          <w:color w:val="000000"/>
        </w:rPr>
        <w:t>trajno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XIII. </w:t>
      </w:r>
      <w:r w:rsidR="00B352DD">
        <w:rPr>
          <w:color w:val="000000"/>
        </w:rPr>
        <w:t>NADZOR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99.</w:t>
      </w:r>
    </w:p>
    <w:p w:rsidR="00FE0035" w:rsidRDefault="00B352DD">
      <w:pPr>
        <w:spacing w:after="150"/>
      </w:pPr>
      <w:r>
        <w:rPr>
          <w:color w:val="000000"/>
        </w:rPr>
        <w:t>Nadzor</w:t>
      </w:r>
      <w:r w:rsidR="00D64FA2">
        <w:rPr>
          <w:color w:val="000000"/>
        </w:rPr>
        <w:t xml:space="preserve"> </w:t>
      </w:r>
      <w:r>
        <w:rPr>
          <w:color w:val="000000"/>
        </w:rPr>
        <w:t>nad</w:t>
      </w:r>
      <w:r w:rsidR="00D64FA2">
        <w:rPr>
          <w:color w:val="000000"/>
        </w:rPr>
        <w:t xml:space="preserve"> </w:t>
      </w:r>
      <w:r>
        <w:rPr>
          <w:color w:val="000000"/>
        </w:rPr>
        <w:t>sprovođenjem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propisa</w:t>
      </w:r>
      <w:r w:rsidR="00D64FA2">
        <w:rPr>
          <w:color w:val="000000"/>
        </w:rPr>
        <w:t xml:space="preserve"> </w:t>
      </w:r>
      <w:r>
        <w:rPr>
          <w:color w:val="000000"/>
        </w:rPr>
        <w:t>donetih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vrše</w:t>
      </w:r>
      <w:r w:rsidR="00D64FA2">
        <w:rPr>
          <w:color w:val="000000"/>
        </w:rPr>
        <w:t xml:space="preserve"> </w:t>
      </w:r>
      <w:r>
        <w:rPr>
          <w:color w:val="000000"/>
        </w:rPr>
        <w:t>Ministarstvo</w:t>
      </w:r>
      <w:r w:rsidR="00D64FA2">
        <w:rPr>
          <w:color w:val="000000"/>
        </w:rPr>
        <w:t xml:space="preserve">, </w:t>
      </w:r>
      <w:r>
        <w:rPr>
          <w:color w:val="000000"/>
        </w:rPr>
        <w:t>ministarstvo</w:t>
      </w:r>
      <w:r w:rsidR="00D64FA2">
        <w:rPr>
          <w:color w:val="000000"/>
        </w:rPr>
        <w:t xml:space="preserve"> </w:t>
      </w:r>
      <w:r>
        <w:rPr>
          <w:color w:val="000000"/>
        </w:rPr>
        <w:t>nadležno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poslove</w:t>
      </w:r>
      <w:r w:rsidR="00D64FA2">
        <w:rPr>
          <w:color w:val="000000"/>
        </w:rPr>
        <w:t xml:space="preserve"> </w:t>
      </w:r>
      <w:r>
        <w:rPr>
          <w:color w:val="000000"/>
        </w:rPr>
        <w:t>socijalne</w:t>
      </w:r>
      <w:r w:rsidR="00D64FA2">
        <w:rPr>
          <w:color w:val="000000"/>
        </w:rPr>
        <w:t xml:space="preserve"> </w:t>
      </w:r>
      <w:r>
        <w:rPr>
          <w:color w:val="000000"/>
        </w:rPr>
        <w:t>politike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Komesarijat</w:t>
      </w:r>
      <w:r w:rsidR="00D64FA2">
        <w:rPr>
          <w:color w:val="000000"/>
        </w:rPr>
        <w:t xml:space="preserve">, </w:t>
      </w:r>
      <w:r>
        <w:rPr>
          <w:color w:val="000000"/>
        </w:rPr>
        <w:t>svako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delu</w:t>
      </w:r>
      <w:r w:rsidR="00D64FA2">
        <w:rPr>
          <w:color w:val="000000"/>
        </w:rPr>
        <w:t xml:space="preserve"> </w:t>
      </w:r>
      <w:r>
        <w:rPr>
          <w:color w:val="000000"/>
        </w:rPr>
        <w:t>koji</w:t>
      </w:r>
      <w:r w:rsidR="00D64FA2">
        <w:rPr>
          <w:color w:val="000000"/>
        </w:rPr>
        <w:t xml:space="preserve"> </w:t>
      </w:r>
      <w:r>
        <w:rPr>
          <w:color w:val="000000"/>
        </w:rPr>
        <w:t>je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njegovoj</w:t>
      </w:r>
      <w:r w:rsidR="00D64FA2">
        <w:rPr>
          <w:color w:val="000000"/>
        </w:rPr>
        <w:t xml:space="preserve"> </w:t>
      </w:r>
      <w:r>
        <w:rPr>
          <w:color w:val="000000"/>
        </w:rPr>
        <w:t>nadležnosti</w:t>
      </w:r>
      <w:r w:rsidR="00D64FA2">
        <w:rPr>
          <w:color w:val="000000"/>
        </w:rPr>
        <w:t>.</w:t>
      </w:r>
    </w:p>
    <w:p w:rsidR="00FE0035" w:rsidRDefault="00D64FA2">
      <w:pPr>
        <w:spacing w:after="120"/>
        <w:jc w:val="center"/>
      </w:pPr>
      <w:r>
        <w:rPr>
          <w:color w:val="000000"/>
        </w:rPr>
        <w:t xml:space="preserve">XIV. </w:t>
      </w:r>
      <w:r w:rsidR="00B352DD">
        <w:rPr>
          <w:color w:val="000000"/>
        </w:rPr>
        <w:t>PRELAZNE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ZAVRŠNE</w:t>
      </w:r>
      <w:r>
        <w:rPr>
          <w:color w:val="000000"/>
        </w:rPr>
        <w:t xml:space="preserve"> </w:t>
      </w:r>
      <w:r w:rsidR="00B352DD">
        <w:rPr>
          <w:color w:val="000000"/>
        </w:rPr>
        <w:t>ODREDBE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100.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60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imenuje</w:t>
      </w:r>
      <w:r w:rsidR="00D64FA2">
        <w:rPr>
          <w:color w:val="000000"/>
        </w:rPr>
        <w:t xml:space="preserve"> </w:t>
      </w:r>
      <w:r>
        <w:rPr>
          <w:color w:val="000000"/>
        </w:rPr>
        <w:t>predsednika</w:t>
      </w:r>
      <w:r w:rsidR="00D64FA2">
        <w:rPr>
          <w:color w:val="000000"/>
        </w:rPr>
        <w:t xml:space="preserve"> </w:t>
      </w:r>
      <w:r>
        <w:rPr>
          <w:color w:val="000000"/>
        </w:rPr>
        <w:t>i</w:t>
      </w:r>
      <w:r w:rsidR="00D64FA2">
        <w:rPr>
          <w:color w:val="000000"/>
        </w:rPr>
        <w:t xml:space="preserve"> </w:t>
      </w:r>
      <w:r>
        <w:rPr>
          <w:color w:val="000000"/>
        </w:rPr>
        <w:t>članove</w:t>
      </w:r>
      <w:r w:rsidR="00D64FA2">
        <w:rPr>
          <w:color w:val="000000"/>
        </w:rPr>
        <w:t xml:space="preserve"> </w:t>
      </w:r>
      <w:r>
        <w:rPr>
          <w:color w:val="000000"/>
        </w:rPr>
        <w:t>Komisije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azil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21.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50"/>
      </w:pPr>
      <w:r>
        <w:rPr>
          <w:color w:val="000000"/>
        </w:rPr>
        <w:t>Vlada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60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utvrđuje</w:t>
      </w:r>
      <w:r w:rsidR="00D64FA2">
        <w:rPr>
          <w:color w:val="000000"/>
        </w:rPr>
        <w:t xml:space="preserve"> </w:t>
      </w:r>
      <w:r>
        <w:rPr>
          <w:color w:val="000000"/>
        </w:rPr>
        <w:t>Listu</w:t>
      </w:r>
      <w:r w:rsidR="00D64FA2">
        <w:rPr>
          <w:color w:val="000000"/>
        </w:rPr>
        <w:t xml:space="preserve"> </w:t>
      </w:r>
      <w:r>
        <w:rPr>
          <w:color w:val="000000"/>
        </w:rPr>
        <w:t>sigurnih</w:t>
      </w:r>
      <w:r w:rsidR="00D64FA2">
        <w:rPr>
          <w:color w:val="000000"/>
        </w:rPr>
        <w:t xml:space="preserve"> </w:t>
      </w:r>
      <w:r>
        <w:rPr>
          <w:color w:val="000000"/>
        </w:rPr>
        <w:t>država</w:t>
      </w:r>
      <w:r w:rsidR="00D64FA2">
        <w:rPr>
          <w:color w:val="000000"/>
        </w:rPr>
        <w:t xml:space="preserve"> </w:t>
      </w:r>
      <w:r>
        <w:rPr>
          <w:color w:val="000000"/>
        </w:rPr>
        <w:t>iz</w:t>
      </w:r>
      <w:r w:rsidR="00D64FA2">
        <w:rPr>
          <w:color w:val="000000"/>
        </w:rPr>
        <w:t xml:space="preserve"> </w:t>
      </w:r>
      <w:r>
        <w:rPr>
          <w:color w:val="000000"/>
        </w:rPr>
        <w:t>člana</w:t>
      </w:r>
      <w:r w:rsidR="00D64FA2">
        <w:rPr>
          <w:color w:val="000000"/>
        </w:rPr>
        <w:t xml:space="preserve"> 44. </w:t>
      </w:r>
      <w:r>
        <w:rPr>
          <w:color w:val="000000"/>
        </w:rPr>
        <w:t>stav</w:t>
      </w:r>
      <w:r w:rsidR="00D64FA2">
        <w:rPr>
          <w:color w:val="000000"/>
        </w:rPr>
        <w:t xml:space="preserve"> 3.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101.</w:t>
      </w:r>
    </w:p>
    <w:p w:rsidR="00FE0035" w:rsidRDefault="00B352DD">
      <w:pPr>
        <w:spacing w:after="150"/>
      </w:pP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roku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60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:</w:t>
      </w:r>
    </w:p>
    <w:p w:rsidR="00FE0035" w:rsidRDefault="00D64FA2">
      <w:pPr>
        <w:spacing w:after="150"/>
      </w:pPr>
      <w:r>
        <w:rPr>
          <w:color w:val="000000"/>
        </w:rPr>
        <w:t xml:space="preserve">1) </w:t>
      </w:r>
      <w:r w:rsidR="00B352DD">
        <w:rPr>
          <w:color w:val="000000"/>
        </w:rPr>
        <w:t>ministar</w:t>
      </w:r>
      <w:r>
        <w:rPr>
          <w:color w:val="000000"/>
        </w:rPr>
        <w:t xml:space="preserve"> </w:t>
      </w:r>
      <w:r w:rsidR="00B352DD">
        <w:rPr>
          <w:color w:val="000000"/>
        </w:rPr>
        <w:t>donosi</w:t>
      </w:r>
      <w:r>
        <w:rPr>
          <w:color w:val="000000"/>
        </w:rPr>
        <w:t xml:space="preserve"> </w:t>
      </w:r>
      <w:r w:rsidR="00B352DD">
        <w:rPr>
          <w:color w:val="000000"/>
        </w:rPr>
        <w:t>propise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načinu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postupku</w:t>
      </w:r>
      <w:r>
        <w:rPr>
          <w:color w:val="000000"/>
        </w:rPr>
        <w:t xml:space="preserve"> </w:t>
      </w:r>
      <w:r w:rsidR="00B352DD">
        <w:rPr>
          <w:color w:val="000000"/>
        </w:rPr>
        <w:t>registracije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koja</w:t>
      </w:r>
      <w:r>
        <w:rPr>
          <w:color w:val="000000"/>
        </w:rPr>
        <w:t xml:space="preserve"> </w:t>
      </w:r>
      <w:r w:rsidR="00B352DD">
        <w:rPr>
          <w:color w:val="000000"/>
        </w:rPr>
        <w:t>izraze</w:t>
      </w:r>
      <w:r>
        <w:rPr>
          <w:color w:val="000000"/>
        </w:rPr>
        <w:t xml:space="preserve"> </w:t>
      </w:r>
      <w:r w:rsidR="00B352DD">
        <w:rPr>
          <w:color w:val="000000"/>
        </w:rPr>
        <w:t>nameru</w:t>
      </w:r>
      <w:r>
        <w:rPr>
          <w:color w:val="000000"/>
        </w:rPr>
        <w:t xml:space="preserve"> </w:t>
      </w:r>
      <w:r w:rsidR="00B352DD">
        <w:rPr>
          <w:color w:val="000000"/>
        </w:rPr>
        <w:t>da</w:t>
      </w:r>
      <w:r>
        <w:rPr>
          <w:color w:val="000000"/>
        </w:rPr>
        <w:t xml:space="preserve"> </w:t>
      </w:r>
      <w:r w:rsidR="00B352DD">
        <w:rPr>
          <w:color w:val="000000"/>
        </w:rPr>
        <w:t>podnesu</w:t>
      </w:r>
      <w:r>
        <w:rPr>
          <w:color w:val="000000"/>
        </w:rPr>
        <w:t xml:space="preserve"> </w:t>
      </w:r>
      <w:r w:rsidR="00B352DD">
        <w:rPr>
          <w:color w:val="000000"/>
        </w:rPr>
        <w:t>zahtev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,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izgledu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sadržini</w:t>
      </w:r>
      <w:r>
        <w:rPr>
          <w:color w:val="000000"/>
        </w:rPr>
        <w:t xml:space="preserve"> </w:t>
      </w:r>
      <w:r w:rsidR="00B352DD">
        <w:rPr>
          <w:color w:val="000000"/>
        </w:rPr>
        <w:t>potvrde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registraciji</w:t>
      </w:r>
      <w:r>
        <w:rPr>
          <w:color w:val="000000"/>
        </w:rPr>
        <w:t xml:space="preserve">, </w:t>
      </w:r>
      <w:r w:rsidR="00B352DD">
        <w:rPr>
          <w:color w:val="000000"/>
        </w:rPr>
        <w:t>sadržini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izgledu</w:t>
      </w:r>
      <w:r>
        <w:rPr>
          <w:color w:val="000000"/>
        </w:rPr>
        <w:t xml:space="preserve"> </w:t>
      </w:r>
      <w:r w:rsidR="00B352DD">
        <w:rPr>
          <w:color w:val="000000"/>
        </w:rPr>
        <w:t>obrazaca</w:t>
      </w:r>
      <w:r>
        <w:rPr>
          <w:color w:val="000000"/>
        </w:rPr>
        <w:t xml:space="preserve"> </w:t>
      </w:r>
      <w:r w:rsidR="00B352DD">
        <w:rPr>
          <w:color w:val="000000"/>
        </w:rPr>
        <w:t>zahteva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obrazaca</w:t>
      </w:r>
      <w:r>
        <w:rPr>
          <w:color w:val="000000"/>
        </w:rPr>
        <w:t xml:space="preserve"> </w:t>
      </w:r>
      <w:r w:rsidR="00B352DD">
        <w:rPr>
          <w:color w:val="000000"/>
        </w:rPr>
        <w:t>predviđenih</w:t>
      </w:r>
      <w:r>
        <w:rPr>
          <w:color w:val="000000"/>
        </w:rPr>
        <w:t xml:space="preserve"> </w:t>
      </w:r>
      <w:r w:rsidR="00B352DD">
        <w:rPr>
          <w:color w:val="000000"/>
        </w:rPr>
        <w:t>ovim</w:t>
      </w:r>
      <w:r>
        <w:rPr>
          <w:color w:val="000000"/>
        </w:rPr>
        <w:t xml:space="preserve"> </w:t>
      </w:r>
      <w:r w:rsidR="00B352DD">
        <w:rPr>
          <w:color w:val="000000"/>
        </w:rPr>
        <w:t>zakonom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isprava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87.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2) </w:t>
      </w:r>
      <w:r w:rsidR="00B352DD">
        <w:rPr>
          <w:color w:val="000000"/>
        </w:rPr>
        <w:t>rukovodilac</w:t>
      </w:r>
      <w:r>
        <w:rPr>
          <w:color w:val="000000"/>
        </w:rPr>
        <w:t xml:space="preserve"> </w:t>
      </w:r>
      <w:r w:rsidR="00B352DD">
        <w:rPr>
          <w:color w:val="000000"/>
        </w:rPr>
        <w:t>Komesarijata</w:t>
      </w:r>
      <w:r>
        <w:rPr>
          <w:color w:val="000000"/>
        </w:rPr>
        <w:t xml:space="preserve"> </w:t>
      </w:r>
      <w:r w:rsidR="00B352DD">
        <w:rPr>
          <w:color w:val="000000"/>
        </w:rPr>
        <w:t>donosi</w:t>
      </w:r>
      <w:r>
        <w:rPr>
          <w:color w:val="000000"/>
        </w:rPr>
        <w:t xml:space="preserve"> </w:t>
      </w:r>
      <w:r w:rsidR="00B352DD">
        <w:rPr>
          <w:color w:val="000000"/>
        </w:rPr>
        <w:t>akt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unutrašnjem</w:t>
      </w:r>
      <w:r>
        <w:rPr>
          <w:color w:val="000000"/>
        </w:rPr>
        <w:t xml:space="preserve"> </w:t>
      </w:r>
      <w:r w:rsidR="00B352DD">
        <w:rPr>
          <w:color w:val="000000"/>
        </w:rPr>
        <w:t>uređenju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sistematizaciji</w:t>
      </w:r>
      <w:r>
        <w:rPr>
          <w:color w:val="000000"/>
        </w:rPr>
        <w:t xml:space="preserve"> </w:t>
      </w:r>
      <w:r w:rsidR="00B352DD">
        <w:rPr>
          <w:color w:val="000000"/>
        </w:rPr>
        <w:t>centara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drugih</w:t>
      </w:r>
      <w:r>
        <w:rPr>
          <w:color w:val="000000"/>
        </w:rPr>
        <w:t xml:space="preserve"> </w:t>
      </w:r>
      <w:r w:rsidR="00B352DD">
        <w:rPr>
          <w:color w:val="000000"/>
        </w:rPr>
        <w:t>objekata</w:t>
      </w:r>
      <w:r>
        <w:rPr>
          <w:color w:val="000000"/>
        </w:rPr>
        <w:t xml:space="preserve"> </w:t>
      </w:r>
      <w:r w:rsidR="00B352DD">
        <w:rPr>
          <w:color w:val="000000"/>
        </w:rPr>
        <w:t>određenih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smeštaj</w:t>
      </w:r>
      <w:r>
        <w:rPr>
          <w:color w:val="000000"/>
        </w:rPr>
        <w:t xml:space="preserve"> </w:t>
      </w:r>
      <w:r w:rsidR="00B352DD">
        <w:rPr>
          <w:color w:val="000000"/>
        </w:rPr>
        <w:t>tražilaca</w:t>
      </w:r>
      <w:r>
        <w:rPr>
          <w:color w:val="000000"/>
        </w:rPr>
        <w:t xml:space="preserve">, </w:t>
      </w:r>
      <w:r w:rsidR="00B352DD">
        <w:rPr>
          <w:color w:val="000000"/>
        </w:rPr>
        <w:t>propise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materijalnim</w:t>
      </w:r>
      <w:r>
        <w:rPr>
          <w:color w:val="000000"/>
        </w:rPr>
        <w:t xml:space="preserve"> </w:t>
      </w:r>
      <w:r w:rsidR="00B352DD">
        <w:rPr>
          <w:color w:val="000000"/>
        </w:rPr>
        <w:t>uslovima</w:t>
      </w:r>
      <w:r>
        <w:rPr>
          <w:color w:val="000000"/>
        </w:rPr>
        <w:t xml:space="preserve"> </w:t>
      </w:r>
      <w:r w:rsidR="00B352DD">
        <w:rPr>
          <w:color w:val="000000"/>
        </w:rPr>
        <w:t>prihvata</w:t>
      </w:r>
      <w:r>
        <w:rPr>
          <w:color w:val="000000"/>
        </w:rPr>
        <w:t xml:space="preserve">, </w:t>
      </w:r>
      <w:r w:rsidR="00B352DD">
        <w:rPr>
          <w:color w:val="000000"/>
        </w:rPr>
        <w:t>kućnom</w:t>
      </w:r>
      <w:r>
        <w:rPr>
          <w:color w:val="000000"/>
        </w:rPr>
        <w:t xml:space="preserve"> </w:t>
      </w:r>
      <w:r w:rsidR="00B352DD">
        <w:rPr>
          <w:color w:val="000000"/>
        </w:rPr>
        <w:t>redu</w:t>
      </w:r>
      <w:r>
        <w:rPr>
          <w:color w:val="000000"/>
        </w:rPr>
        <w:t xml:space="preserve">, </w:t>
      </w:r>
      <w:r w:rsidR="00B352DD">
        <w:rPr>
          <w:color w:val="000000"/>
        </w:rPr>
        <w:t>načinu</w:t>
      </w:r>
      <w:r>
        <w:rPr>
          <w:color w:val="000000"/>
        </w:rPr>
        <w:t xml:space="preserve"> </w:t>
      </w:r>
      <w:r w:rsidR="00B352DD">
        <w:rPr>
          <w:color w:val="000000"/>
        </w:rPr>
        <w:t>vođenja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sadržini</w:t>
      </w:r>
      <w:r>
        <w:rPr>
          <w:color w:val="000000"/>
        </w:rPr>
        <w:t xml:space="preserve"> </w:t>
      </w:r>
      <w:r w:rsidR="00B352DD">
        <w:rPr>
          <w:color w:val="000000"/>
        </w:rPr>
        <w:t>evidencija</w:t>
      </w:r>
      <w:r>
        <w:rPr>
          <w:color w:val="000000"/>
        </w:rPr>
        <w:t xml:space="preserve"> </w:t>
      </w:r>
      <w:r w:rsidR="00B352DD">
        <w:rPr>
          <w:color w:val="000000"/>
        </w:rPr>
        <w:t>koje</w:t>
      </w:r>
      <w:r>
        <w:rPr>
          <w:color w:val="000000"/>
        </w:rPr>
        <w:t xml:space="preserve"> </w:t>
      </w:r>
      <w:r w:rsidR="00B352DD">
        <w:rPr>
          <w:color w:val="000000"/>
        </w:rPr>
        <w:t>vodi</w:t>
      </w:r>
      <w:r>
        <w:rPr>
          <w:color w:val="000000"/>
        </w:rPr>
        <w:t xml:space="preserve"> </w:t>
      </w:r>
      <w:r w:rsidR="00B352DD">
        <w:rPr>
          <w:color w:val="000000"/>
        </w:rPr>
        <w:t>Komesarijat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3) </w:t>
      </w:r>
      <w:r w:rsidR="00B352DD">
        <w:rPr>
          <w:color w:val="000000"/>
        </w:rPr>
        <w:t>ministar</w:t>
      </w:r>
      <w:r>
        <w:rPr>
          <w:color w:val="000000"/>
        </w:rPr>
        <w:t xml:space="preserve"> </w:t>
      </w:r>
      <w:r w:rsidR="00B352DD">
        <w:rPr>
          <w:color w:val="000000"/>
        </w:rPr>
        <w:t>nadležan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socijalnu</w:t>
      </w:r>
      <w:r>
        <w:rPr>
          <w:color w:val="000000"/>
        </w:rPr>
        <w:t xml:space="preserve"> </w:t>
      </w:r>
      <w:r w:rsidR="00B352DD">
        <w:rPr>
          <w:color w:val="000000"/>
        </w:rPr>
        <w:t>politiku</w:t>
      </w:r>
      <w:r>
        <w:rPr>
          <w:color w:val="000000"/>
        </w:rPr>
        <w:t xml:space="preserve"> </w:t>
      </w:r>
      <w:r w:rsidR="00B352DD">
        <w:rPr>
          <w:color w:val="000000"/>
        </w:rPr>
        <w:t>donosi</w:t>
      </w:r>
      <w:r>
        <w:rPr>
          <w:color w:val="000000"/>
        </w:rPr>
        <w:t xml:space="preserve"> </w:t>
      </w:r>
      <w:r w:rsidR="00B352DD">
        <w:rPr>
          <w:color w:val="000000"/>
        </w:rPr>
        <w:t>propise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socijalnoj</w:t>
      </w:r>
      <w:r>
        <w:rPr>
          <w:color w:val="000000"/>
        </w:rPr>
        <w:t xml:space="preserve"> </w:t>
      </w:r>
      <w:r w:rsidR="00B352DD">
        <w:rPr>
          <w:color w:val="000000"/>
        </w:rPr>
        <w:t>pomoći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tražioce</w:t>
      </w:r>
      <w:r>
        <w:rPr>
          <w:color w:val="000000"/>
        </w:rPr>
        <w:t xml:space="preserve"> </w:t>
      </w:r>
      <w:r w:rsidR="00B352DD">
        <w:rPr>
          <w:color w:val="000000"/>
        </w:rPr>
        <w:t>i</w:t>
      </w:r>
      <w:r>
        <w:rPr>
          <w:color w:val="000000"/>
        </w:rPr>
        <w:t xml:space="preserve"> </w:t>
      </w:r>
      <w:r w:rsidR="00B352DD">
        <w:rPr>
          <w:color w:val="000000"/>
        </w:rPr>
        <w:t>lica</w:t>
      </w:r>
      <w:r>
        <w:rPr>
          <w:color w:val="000000"/>
        </w:rPr>
        <w:t xml:space="preserve"> </w:t>
      </w:r>
      <w:r w:rsidR="00B352DD">
        <w:rPr>
          <w:color w:val="000000"/>
        </w:rPr>
        <w:t>kojima</w:t>
      </w:r>
      <w:r>
        <w:rPr>
          <w:color w:val="000000"/>
        </w:rPr>
        <w:t xml:space="preserve"> </w:t>
      </w:r>
      <w:r w:rsidR="00B352DD">
        <w:rPr>
          <w:color w:val="000000"/>
        </w:rPr>
        <w:t>je</w:t>
      </w:r>
      <w:r>
        <w:rPr>
          <w:color w:val="000000"/>
        </w:rPr>
        <w:t xml:space="preserve"> </w:t>
      </w:r>
      <w:r w:rsidR="00B352DD">
        <w:rPr>
          <w:color w:val="000000"/>
        </w:rPr>
        <w:t>odobreno</w:t>
      </w:r>
      <w:r>
        <w:rPr>
          <w:color w:val="000000"/>
        </w:rPr>
        <w:t xml:space="preserve"> </w:t>
      </w:r>
      <w:r w:rsidR="00B352DD">
        <w:rPr>
          <w:color w:val="000000"/>
        </w:rPr>
        <w:t>pravo</w:t>
      </w:r>
      <w:r>
        <w:rPr>
          <w:color w:val="000000"/>
        </w:rPr>
        <w:t xml:space="preserve"> </w:t>
      </w:r>
      <w:r w:rsidR="00B352DD">
        <w:rPr>
          <w:color w:val="000000"/>
        </w:rPr>
        <w:t>na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;</w:t>
      </w:r>
    </w:p>
    <w:p w:rsidR="00FE0035" w:rsidRDefault="00D64FA2">
      <w:pPr>
        <w:spacing w:after="150"/>
      </w:pPr>
      <w:r>
        <w:rPr>
          <w:color w:val="000000"/>
        </w:rPr>
        <w:t xml:space="preserve">4) </w:t>
      </w:r>
      <w:r w:rsidR="00B352DD">
        <w:rPr>
          <w:color w:val="000000"/>
        </w:rPr>
        <w:t>ministar</w:t>
      </w:r>
      <w:r>
        <w:rPr>
          <w:color w:val="000000"/>
        </w:rPr>
        <w:t xml:space="preserve"> </w:t>
      </w:r>
      <w:r w:rsidR="00B352DD">
        <w:rPr>
          <w:color w:val="000000"/>
        </w:rPr>
        <w:t>nadležan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poslove</w:t>
      </w:r>
      <w:r>
        <w:rPr>
          <w:color w:val="000000"/>
        </w:rPr>
        <w:t xml:space="preserve"> </w:t>
      </w:r>
      <w:r w:rsidR="00B352DD">
        <w:rPr>
          <w:color w:val="000000"/>
        </w:rPr>
        <w:t>zdravlja</w:t>
      </w:r>
      <w:r>
        <w:rPr>
          <w:color w:val="000000"/>
        </w:rPr>
        <w:t xml:space="preserve"> </w:t>
      </w:r>
      <w:r w:rsidR="00B352DD">
        <w:rPr>
          <w:color w:val="000000"/>
        </w:rPr>
        <w:t>donosi</w:t>
      </w:r>
      <w:r>
        <w:rPr>
          <w:color w:val="000000"/>
        </w:rPr>
        <w:t xml:space="preserve"> </w:t>
      </w:r>
      <w:r w:rsidR="00B352DD">
        <w:rPr>
          <w:color w:val="000000"/>
        </w:rPr>
        <w:t>propise</w:t>
      </w:r>
      <w:r>
        <w:rPr>
          <w:color w:val="000000"/>
        </w:rPr>
        <w:t xml:space="preserve"> </w:t>
      </w:r>
      <w:r w:rsidR="00B352DD">
        <w:rPr>
          <w:color w:val="000000"/>
        </w:rPr>
        <w:t>o</w:t>
      </w:r>
      <w:r>
        <w:rPr>
          <w:color w:val="000000"/>
        </w:rPr>
        <w:t xml:space="preserve"> </w:t>
      </w:r>
      <w:r w:rsidR="00B352DD">
        <w:rPr>
          <w:color w:val="000000"/>
        </w:rPr>
        <w:t>zdravstvenim</w:t>
      </w:r>
      <w:r>
        <w:rPr>
          <w:color w:val="000000"/>
        </w:rPr>
        <w:t xml:space="preserve"> </w:t>
      </w:r>
      <w:r w:rsidR="00B352DD">
        <w:rPr>
          <w:color w:val="000000"/>
        </w:rPr>
        <w:t>pregledima</w:t>
      </w:r>
      <w:r>
        <w:rPr>
          <w:color w:val="000000"/>
        </w:rPr>
        <w:t xml:space="preserve"> </w:t>
      </w:r>
      <w:r w:rsidR="00B352DD">
        <w:rPr>
          <w:color w:val="000000"/>
        </w:rPr>
        <w:t>iz</w:t>
      </w:r>
      <w:r>
        <w:rPr>
          <w:color w:val="000000"/>
        </w:rPr>
        <w:t xml:space="preserve"> </w:t>
      </w:r>
      <w:r w:rsidR="00B352DD">
        <w:rPr>
          <w:color w:val="000000"/>
        </w:rPr>
        <w:t>člana</w:t>
      </w:r>
      <w:r>
        <w:rPr>
          <w:color w:val="000000"/>
        </w:rPr>
        <w:t xml:space="preserve"> 54. </w:t>
      </w:r>
      <w:r w:rsidR="00B352DD">
        <w:rPr>
          <w:color w:val="000000"/>
        </w:rPr>
        <w:t>ovog</w:t>
      </w:r>
      <w:r>
        <w:rPr>
          <w:color w:val="000000"/>
        </w:rPr>
        <w:t xml:space="preserve"> </w:t>
      </w:r>
      <w:r w:rsidR="00B352DD">
        <w:rPr>
          <w:color w:val="000000"/>
        </w:rPr>
        <w:t>zakona</w:t>
      </w:r>
      <w:r>
        <w:rPr>
          <w:color w:val="000000"/>
        </w:rPr>
        <w:t xml:space="preserve">, </w:t>
      </w:r>
      <w:r w:rsidR="00B352DD">
        <w:rPr>
          <w:color w:val="000000"/>
        </w:rPr>
        <w:t>koji</w:t>
      </w:r>
      <w:r>
        <w:rPr>
          <w:color w:val="000000"/>
        </w:rPr>
        <w:t xml:space="preserve"> </w:t>
      </w:r>
      <w:r w:rsidR="00B352DD">
        <w:rPr>
          <w:color w:val="000000"/>
        </w:rPr>
        <w:t>se</w:t>
      </w:r>
      <w:r>
        <w:rPr>
          <w:color w:val="000000"/>
        </w:rPr>
        <w:t xml:space="preserve"> </w:t>
      </w:r>
      <w:r w:rsidR="00B352DD">
        <w:rPr>
          <w:color w:val="000000"/>
        </w:rPr>
        <w:t>obavljaju</w:t>
      </w:r>
      <w:r>
        <w:rPr>
          <w:color w:val="000000"/>
        </w:rPr>
        <w:t xml:space="preserve"> </w:t>
      </w:r>
      <w:r w:rsidR="00B352DD">
        <w:rPr>
          <w:color w:val="000000"/>
        </w:rPr>
        <w:t>prilikom</w:t>
      </w:r>
      <w:r>
        <w:rPr>
          <w:color w:val="000000"/>
        </w:rPr>
        <w:t xml:space="preserve"> </w:t>
      </w:r>
      <w:r w:rsidR="00B352DD">
        <w:rPr>
          <w:color w:val="000000"/>
        </w:rPr>
        <w:t>prijema</w:t>
      </w:r>
      <w:r>
        <w:rPr>
          <w:color w:val="000000"/>
        </w:rPr>
        <w:t xml:space="preserve"> </w:t>
      </w:r>
      <w:r w:rsidR="00B352DD">
        <w:rPr>
          <w:color w:val="000000"/>
        </w:rPr>
        <w:t>u</w:t>
      </w:r>
      <w:r>
        <w:rPr>
          <w:color w:val="000000"/>
        </w:rPr>
        <w:t xml:space="preserve"> </w:t>
      </w:r>
      <w:r w:rsidR="00B352DD">
        <w:rPr>
          <w:color w:val="000000"/>
        </w:rPr>
        <w:t>centar</w:t>
      </w:r>
      <w:r>
        <w:rPr>
          <w:color w:val="000000"/>
        </w:rPr>
        <w:t xml:space="preserve"> </w:t>
      </w:r>
      <w:r w:rsidR="00B352DD">
        <w:rPr>
          <w:color w:val="000000"/>
        </w:rPr>
        <w:t>za</w:t>
      </w:r>
      <w:r>
        <w:rPr>
          <w:color w:val="000000"/>
        </w:rPr>
        <w:t xml:space="preserve"> </w:t>
      </w:r>
      <w:r w:rsidR="00B352DD">
        <w:rPr>
          <w:color w:val="000000"/>
        </w:rPr>
        <w:t>azil</w:t>
      </w:r>
      <w:r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102.</w:t>
      </w:r>
    </w:p>
    <w:p w:rsidR="00FE0035" w:rsidRDefault="00B352DD">
      <w:pPr>
        <w:spacing w:after="150"/>
      </w:pPr>
      <w:r>
        <w:rPr>
          <w:color w:val="000000"/>
        </w:rPr>
        <w:t>Danom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prestaj</w:t>
      </w:r>
      <w:r w:rsidR="00D64FA2">
        <w:rPr>
          <w:color w:val="000000"/>
        </w:rPr>
        <w:t xml:space="preserve">e </w:t>
      </w:r>
      <w:r>
        <w:rPr>
          <w:color w:val="000000"/>
        </w:rPr>
        <w:t>da</w:t>
      </w:r>
      <w:r w:rsidR="00D64FA2">
        <w:rPr>
          <w:color w:val="000000"/>
        </w:rPr>
        <w:t xml:space="preserve"> </w:t>
      </w:r>
      <w:r>
        <w:rPr>
          <w:color w:val="000000"/>
        </w:rPr>
        <w:t>važi</w:t>
      </w:r>
      <w:r w:rsidR="00D64FA2">
        <w:rPr>
          <w:color w:val="000000"/>
        </w:rPr>
        <w:t xml:space="preserve"> </w:t>
      </w:r>
      <w:r>
        <w:rPr>
          <w:color w:val="000000"/>
        </w:rPr>
        <w:t>Zakon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azilu</w:t>
      </w:r>
      <w:r w:rsidR="00D64FA2">
        <w:rPr>
          <w:color w:val="000000"/>
        </w:rPr>
        <w:t xml:space="preserve"> („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glasnik</w:t>
      </w:r>
      <w:r w:rsidR="00D64FA2">
        <w:rPr>
          <w:color w:val="000000"/>
        </w:rPr>
        <w:t xml:space="preserve"> </w:t>
      </w:r>
      <w:r>
        <w:rPr>
          <w:color w:val="000000"/>
        </w:rPr>
        <w:t>RS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109/07).</w:t>
      </w:r>
    </w:p>
    <w:p w:rsidR="00FE0035" w:rsidRDefault="00B352DD">
      <w:pPr>
        <w:spacing w:after="150"/>
      </w:pPr>
      <w:r>
        <w:rPr>
          <w:color w:val="000000"/>
        </w:rPr>
        <w:t>Propisi</w:t>
      </w:r>
      <w:r w:rsidR="00D64FA2">
        <w:rPr>
          <w:color w:val="000000"/>
        </w:rPr>
        <w:t xml:space="preserve"> </w:t>
      </w:r>
      <w:r>
        <w:rPr>
          <w:color w:val="000000"/>
        </w:rPr>
        <w:t>doneti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osnovu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azilu</w:t>
      </w:r>
      <w:r w:rsidR="00D64FA2">
        <w:rPr>
          <w:color w:val="000000"/>
        </w:rPr>
        <w:t xml:space="preserve"> („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glasnik</w:t>
      </w:r>
      <w:r w:rsidR="00D64FA2">
        <w:rPr>
          <w:color w:val="000000"/>
        </w:rPr>
        <w:t xml:space="preserve"> </w:t>
      </w:r>
      <w:r>
        <w:rPr>
          <w:color w:val="000000"/>
        </w:rPr>
        <w:t>RS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109/07) </w:t>
      </w:r>
      <w:r>
        <w:rPr>
          <w:color w:val="000000"/>
        </w:rPr>
        <w:t>ostaju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snazi</w:t>
      </w:r>
      <w:r w:rsidR="00D64FA2">
        <w:rPr>
          <w:color w:val="000000"/>
        </w:rPr>
        <w:t xml:space="preserve"> </w:t>
      </w:r>
      <w:r>
        <w:rPr>
          <w:color w:val="000000"/>
        </w:rPr>
        <w:t>do</w:t>
      </w:r>
      <w:r w:rsidR="00D64FA2">
        <w:rPr>
          <w:color w:val="000000"/>
        </w:rPr>
        <w:t xml:space="preserve"> </w:t>
      </w:r>
      <w:r>
        <w:rPr>
          <w:color w:val="000000"/>
        </w:rPr>
        <w:t>donošenja</w:t>
      </w:r>
      <w:r w:rsidR="00D64FA2">
        <w:rPr>
          <w:color w:val="000000"/>
        </w:rPr>
        <w:t xml:space="preserve"> </w:t>
      </w:r>
      <w:r>
        <w:rPr>
          <w:color w:val="000000"/>
        </w:rPr>
        <w:t>propisa</w:t>
      </w:r>
      <w:r w:rsidR="00D64FA2">
        <w:rPr>
          <w:color w:val="000000"/>
        </w:rPr>
        <w:t xml:space="preserve"> </w:t>
      </w:r>
      <w:r>
        <w:rPr>
          <w:color w:val="000000"/>
        </w:rPr>
        <w:t>kojim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stavljaju</w:t>
      </w:r>
      <w:r w:rsidR="00D64FA2">
        <w:rPr>
          <w:color w:val="000000"/>
        </w:rPr>
        <w:t xml:space="preserve"> </w:t>
      </w:r>
      <w:r>
        <w:rPr>
          <w:color w:val="000000"/>
        </w:rPr>
        <w:t>van</w:t>
      </w:r>
      <w:r w:rsidR="00D64FA2">
        <w:rPr>
          <w:color w:val="000000"/>
        </w:rPr>
        <w:t xml:space="preserve"> </w:t>
      </w:r>
      <w:r>
        <w:rPr>
          <w:color w:val="000000"/>
        </w:rPr>
        <w:t>snage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nisu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</w:t>
      </w:r>
      <w:r>
        <w:rPr>
          <w:color w:val="000000"/>
        </w:rPr>
        <w:t>suprotnosti</w:t>
      </w:r>
      <w:r w:rsidR="00D64FA2">
        <w:rPr>
          <w:color w:val="000000"/>
        </w:rPr>
        <w:t xml:space="preserve"> </w:t>
      </w:r>
      <w:r>
        <w:rPr>
          <w:color w:val="000000"/>
        </w:rPr>
        <w:t>sa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103.</w:t>
      </w:r>
    </w:p>
    <w:p w:rsidR="00FE0035" w:rsidRDefault="00B352DD">
      <w:pPr>
        <w:spacing w:after="150"/>
      </w:pPr>
      <w:r>
        <w:rPr>
          <w:color w:val="000000"/>
        </w:rPr>
        <w:t>Postupci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 xml:space="preserve"> </w:t>
      </w:r>
      <w:r>
        <w:rPr>
          <w:color w:val="000000"/>
        </w:rPr>
        <w:t>započeti</w:t>
      </w:r>
      <w:r w:rsidR="00D64FA2">
        <w:rPr>
          <w:color w:val="000000"/>
        </w:rPr>
        <w:t xml:space="preserve"> </w:t>
      </w:r>
      <w:r>
        <w:rPr>
          <w:color w:val="000000"/>
        </w:rPr>
        <w:t>pre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okončavaju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prema</w:t>
      </w:r>
      <w:r w:rsidR="00D64FA2">
        <w:rPr>
          <w:color w:val="000000"/>
        </w:rPr>
        <w:t xml:space="preserve"> </w:t>
      </w:r>
      <w:r>
        <w:rPr>
          <w:color w:val="000000"/>
        </w:rPr>
        <w:t>odredbama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o</w:t>
      </w:r>
      <w:r w:rsidR="00D64FA2">
        <w:rPr>
          <w:color w:val="000000"/>
        </w:rPr>
        <w:t xml:space="preserve"> </w:t>
      </w:r>
      <w:r>
        <w:rPr>
          <w:color w:val="000000"/>
        </w:rPr>
        <w:t>azilu</w:t>
      </w:r>
      <w:r w:rsidR="00D64FA2">
        <w:rPr>
          <w:color w:val="000000"/>
        </w:rPr>
        <w:t xml:space="preserve"> („</w:t>
      </w:r>
      <w:r>
        <w:rPr>
          <w:color w:val="000000"/>
        </w:rPr>
        <w:t>Službeni</w:t>
      </w:r>
      <w:r w:rsidR="00D64FA2">
        <w:rPr>
          <w:color w:val="000000"/>
        </w:rPr>
        <w:t xml:space="preserve"> </w:t>
      </w:r>
      <w:r>
        <w:rPr>
          <w:color w:val="000000"/>
        </w:rPr>
        <w:t>glasnik</w:t>
      </w:r>
      <w:r w:rsidR="00D64FA2">
        <w:rPr>
          <w:color w:val="000000"/>
        </w:rPr>
        <w:t xml:space="preserve"> </w:t>
      </w:r>
      <w:r>
        <w:rPr>
          <w:color w:val="000000"/>
        </w:rPr>
        <w:t>RS</w:t>
      </w:r>
      <w:r w:rsidR="00D64FA2">
        <w:rPr>
          <w:color w:val="000000"/>
        </w:rPr>
        <w:t xml:space="preserve">”, </w:t>
      </w:r>
      <w:r>
        <w:rPr>
          <w:color w:val="000000"/>
        </w:rPr>
        <w:t>broj</w:t>
      </w:r>
      <w:r w:rsidR="00D64FA2">
        <w:rPr>
          <w:color w:val="000000"/>
        </w:rPr>
        <w:t xml:space="preserve"> 109/07), </w:t>
      </w:r>
      <w:r>
        <w:rPr>
          <w:color w:val="000000"/>
        </w:rPr>
        <w:t>osim</w:t>
      </w:r>
      <w:r w:rsidR="00D64FA2">
        <w:rPr>
          <w:color w:val="000000"/>
        </w:rPr>
        <w:t xml:space="preserve"> </w:t>
      </w:r>
      <w:r>
        <w:rPr>
          <w:color w:val="000000"/>
        </w:rPr>
        <w:t>ako</w:t>
      </w:r>
      <w:r w:rsidR="00D64FA2">
        <w:rPr>
          <w:color w:val="000000"/>
        </w:rPr>
        <w:t xml:space="preserve"> </w:t>
      </w:r>
      <w:r>
        <w:rPr>
          <w:color w:val="000000"/>
        </w:rPr>
        <w:t>su</w:t>
      </w:r>
      <w:r w:rsidR="00D64FA2">
        <w:rPr>
          <w:color w:val="000000"/>
        </w:rPr>
        <w:t xml:space="preserve"> </w:t>
      </w:r>
      <w:r>
        <w:rPr>
          <w:color w:val="000000"/>
        </w:rPr>
        <w:t>odredbe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 xml:space="preserve"> </w:t>
      </w:r>
      <w:r>
        <w:rPr>
          <w:color w:val="000000"/>
        </w:rPr>
        <w:t>povoljnije</w:t>
      </w:r>
      <w:r w:rsidR="00D64FA2">
        <w:rPr>
          <w:color w:val="000000"/>
        </w:rPr>
        <w:t xml:space="preserve"> </w:t>
      </w:r>
      <w:r>
        <w:rPr>
          <w:color w:val="000000"/>
        </w:rPr>
        <w:t>za</w:t>
      </w:r>
      <w:r w:rsidR="00D64FA2">
        <w:rPr>
          <w:color w:val="000000"/>
        </w:rPr>
        <w:t xml:space="preserve"> </w:t>
      </w:r>
      <w:r>
        <w:rPr>
          <w:color w:val="000000"/>
        </w:rPr>
        <w:t>tražioce</w:t>
      </w:r>
      <w:r w:rsidR="00D64FA2">
        <w:rPr>
          <w:color w:val="000000"/>
        </w:rPr>
        <w:t xml:space="preserve"> </w:t>
      </w:r>
      <w:r>
        <w:rPr>
          <w:color w:val="000000"/>
        </w:rPr>
        <w:t>azila</w:t>
      </w:r>
      <w:r w:rsidR="00D64FA2">
        <w:rPr>
          <w:color w:val="000000"/>
        </w:rPr>
        <w:t>.</w:t>
      </w:r>
    </w:p>
    <w:p w:rsidR="00FE0035" w:rsidRDefault="00B352DD">
      <w:pPr>
        <w:spacing w:after="120"/>
        <w:jc w:val="center"/>
      </w:pPr>
      <w:r>
        <w:rPr>
          <w:color w:val="000000"/>
        </w:rPr>
        <w:t>Član</w:t>
      </w:r>
      <w:r w:rsidR="00D64FA2">
        <w:rPr>
          <w:color w:val="000000"/>
        </w:rPr>
        <w:t xml:space="preserve"> 104.</w:t>
      </w:r>
    </w:p>
    <w:p w:rsidR="00FE0035" w:rsidRDefault="00B352DD">
      <w:pPr>
        <w:spacing w:after="150"/>
      </w:pPr>
      <w:r>
        <w:rPr>
          <w:color w:val="000000"/>
        </w:rPr>
        <w:t>Ovaj</w:t>
      </w:r>
      <w:r w:rsidR="00D64FA2">
        <w:rPr>
          <w:color w:val="000000"/>
        </w:rPr>
        <w:t xml:space="preserve"> </w:t>
      </w:r>
      <w:r>
        <w:rPr>
          <w:color w:val="000000"/>
        </w:rPr>
        <w:t>zakon</w:t>
      </w:r>
      <w:r w:rsidR="00D64FA2">
        <w:rPr>
          <w:color w:val="000000"/>
        </w:rPr>
        <w:t xml:space="preserve"> </w:t>
      </w:r>
      <w:r>
        <w:rPr>
          <w:color w:val="000000"/>
        </w:rPr>
        <w:t>stupa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osmog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objavljivanja</w:t>
      </w:r>
      <w:r w:rsidR="00D64FA2">
        <w:rPr>
          <w:color w:val="000000"/>
        </w:rPr>
        <w:t xml:space="preserve"> </w:t>
      </w:r>
      <w:r>
        <w:rPr>
          <w:color w:val="000000"/>
        </w:rPr>
        <w:t>u</w:t>
      </w:r>
      <w:r w:rsidR="00D64FA2">
        <w:rPr>
          <w:color w:val="000000"/>
        </w:rPr>
        <w:t xml:space="preserve"> „</w:t>
      </w:r>
      <w:r>
        <w:rPr>
          <w:color w:val="000000"/>
        </w:rPr>
        <w:t>Službenom</w:t>
      </w:r>
      <w:r w:rsidR="00D64FA2">
        <w:rPr>
          <w:color w:val="000000"/>
        </w:rPr>
        <w:t xml:space="preserve"> </w:t>
      </w:r>
      <w:r>
        <w:rPr>
          <w:color w:val="000000"/>
        </w:rPr>
        <w:t>glasniku</w:t>
      </w:r>
      <w:r w:rsidR="00D64FA2">
        <w:rPr>
          <w:color w:val="000000"/>
        </w:rPr>
        <w:t xml:space="preserve"> </w:t>
      </w:r>
      <w:r>
        <w:rPr>
          <w:color w:val="000000"/>
        </w:rPr>
        <w:t>Republike</w:t>
      </w:r>
      <w:r w:rsidR="00D64FA2">
        <w:rPr>
          <w:color w:val="000000"/>
        </w:rPr>
        <w:t xml:space="preserve"> </w:t>
      </w:r>
      <w:r>
        <w:rPr>
          <w:color w:val="000000"/>
        </w:rPr>
        <w:t>Srbije</w:t>
      </w:r>
      <w:r w:rsidR="00D64FA2">
        <w:rPr>
          <w:color w:val="000000"/>
        </w:rPr>
        <w:t xml:space="preserve">”, </w:t>
      </w:r>
      <w:r>
        <w:rPr>
          <w:color w:val="000000"/>
        </w:rPr>
        <w:t>a</w:t>
      </w:r>
      <w:r w:rsidR="00D64FA2">
        <w:rPr>
          <w:color w:val="000000"/>
        </w:rPr>
        <w:t xml:space="preserve"> </w:t>
      </w:r>
      <w:r>
        <w:rPr>
          <w:color w:val="000000"/>
        </w:rPr>
        <w:t>primenjivaće</w:t>
      </w:r>
      <w:r w:rsidR="00D64FA2">
        <w:rPr>
          <w:color w:val="000000"/>
        </w:rPr>
        <w:t xml:space="preserve"> </w:t>
      </w:r>
      <w:r>
        <w:rPr>
          <w:color w:val="000000"/>
        </w:rPr>
        <w:t>se</w:t>
      </w:r>
      <w:r w:rsidR="00D64FA2">
        <w:rPr>
          <w:color w:val="000000"/>
        </w:rPr>
        <w:t xml:space="preserve"> </w:t>
      </w:r>
      <w:r>
        <w:rPr>
          <w:color w:val="000000"/>
        </w:rPr>
        <w:t>istekom</w:t>
      </w:r>
      <w:r w:rsidR="00D64FA2">
        <w:rPr>
          <w:color w:val="000000"/>
        </w:rPr>
        <w:t xml:space="preserve"> </w:t>
      </w:r>
      <w:r>
        <w:rPr>
          <w:color w:val="000000"/>
        </w:rPr>
        <w:t>roka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60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od</w:t>
      </w:r>
      <w:r w:rsidR="00D64FA2">
        <w:rPr>
          <w:color w:val="000000"/>
        </w:rPr>
        <w:t xml:space="preserve"> </w:t>
      </w:r>
      <w:r>
        <w:rPr>
          <w:color w:val="000000"/>
        </w:rPr>
        <w:t>dana</w:t>
      </w:r>
      <w:r w:rsidR="00D64FA2">
        <w:rPr>
          <w:color w:val="000000"/>
        </w:rPr>
        <w:t xml:space="preserve"> </w:t>
      </w:r>
      <w:r>
        <w:rPr>
          <w:color w:val="000000"/>
        </w:rPr>
        <w:t>stupanja</w:t>
      </w:r>
      <w:r w:rsidR="00D64FA2">
        <w:rPr>
          <w:color w:val="000000"/>
        </w:rPr>
        <w:t xml:space="preserve"> </w:t>
      </w:r>
      <w:r>
        <w:rPr>
          <w:color w:val="000000"/>
        </w:rPr>
        <w:t>na</w:t>
      </w:r>
      <w:r w:rsidR="00D64FA2">
        <w:rPr>
          <w:color w:val="000000"/>
        </w:rPr>
        <w:t xml:space="preserve"> </w:t>
      </w:r>
      <w:r>
        <w:rPr>
          <w:color w:val="000000"/>
        </w:rPr>
        <w:t>snagu</w:t>
      </w:r>
      <w:r w:rsidR="00D64FA2">
        <w:rPr>
          <w:color w:val="000000"/>
        </w:rPr>
        <w:t xml:space="preserve"> </w:t>
      </w:r>
      <w:r>
        <w:rPr>
          <w:color w:val="000000"/>
        </w:rPr>
        <w:t>ovog</w:t>
      </w:r>
      <w:r w:rsidR="00D64FA2">
        <w:rPr>
          <w:color w:val="000000"/>
        </w:rPr>
        <w:t xml:space="preserve"> </w:t>
      </w:r>
      <w:r>
        <w:rPr>
          <w:color w:val="000000"/>
        </w:rPr>
        <w:t>zakona</w:t>
      </w:r>
      <w:r w:rsidR="00D64FA2">
        <w:rPr>
          <w:color w:val="000000"/>
        </w:rPr>
        <w:t>.</w:t>
      </w:r>
    </w:p>
    <w:sectPr w:rsidR="00FE0035" w:rsidSect="00FE00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FE0035"/>
    <w:rsid w:val="008C238C"/>
    <w:rsid w:val="00B352DD"/>
    <w:rsid w:val="00D64FA2"/>
    <w:rsid w:val="00F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E0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E00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13470</Words>
  <Characters>76780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90070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2018-04-12T10:49:00Z</dcterms:created>
  <dcterms:modified xsi:type="dcterms:W3CDTF">2018-04-16T09:58:00Z</dcterms:modified>
</cp:coreProperties>
</file>