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80" w:rsidRDefault="00BB2398">
      <w:pPr>
        <w:spacing w:after="150"/>
      </w:pPr>
      <w:bookmarkStart w:id="0" w:name="_GoBack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</w:t>
      </w:r>
      <w:r w:rsidR="000D58E0">
        <w:rPr>
          <w:color w:val="000000"/>
        </w:rPr>
        <w:t>Preuzeto</w:t>
      </w:r>
      <w:r>
        <w:rPr>
          <w:color w:val="000000"/>
        </w:rPr>
        <w:t xml:space="preserve"> </w:t>
      </w:r>
      <w:r w:rsidR="000D58E0">
        <w:rPr>
          <w:color w:val="000000"/>
        </w:rPr>
        <w:t>sa</w:t>
      </w:r>
      <w:r>
        <w:rPr>
          <w:color w:val="000000"/>
        </w:rPr>
        <w:t xml:space="preserve"> </w:t>
      </w:r>
      <w:hyperlink r:id="rId4">
        <w:r>
          <w:rPr>
            <w:rStyle w:val="Hyperlink"/>
            <w:color w:val="008000"/>
          </w:rPr>
          <w:t>www.pravno-informacioni-sistem.rs</w:t>
        </w:r>
      </w:hyperlink>
    </w:p>
    <w:p w:rsidR="00476380" w:rsidRDefault="000D58E0">
      <w:pPr>
        <w:spacing w:after="150"/>
        <w:jc w:val="right"/>
      </w:pPr>
      <w:r>
        <w:rPr>
          <w:b/>
          <w:color w:val="000000"/>
        </w:rPr>
        <w:t>Redakcijski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476380" w:rsidRDefault="00BB2398">
      <w:pPr>
        <w:spacing w:after="150"/>
      </w:pPr>
      <w:r>
        <w:rPr>
          <w:color w:val="000000"/>
        </w:rPr>
        <w:t> </w:t>
      </w:r>
    </w:p>
    <w:p w:rsidR="00476380" w:rsidRDefault="00BB2398">
      <w:pPr>
        <w:spacing w:after="150"/>
      </w:pPr>
      <w:r>
        <w:rPr>
          <w:color w:val="000000"/>
        </w:rPr>
        <w:t> </w:t>
      </w:r>
    </w:p>
    <w:p w:rsidR="00476380" w:rsidRDefault="000D58E0">
      <w:pPr>
        <w:spacing w:after="225"/>
        <w:jc w:val="center"/>
      </w:pPr>
      <w:r>
        <w:rPr>
          <w:b/>
          <w:color w:val="000000"/>
        </w:rPr>
        <w:t>ZAKON</w:t>
      </w:r>
    </w:p>
    <w:p w:rsidR="00476380" w:rsidRDefault="000D58E0">
      <w:pPr>
        <w:spacing w:after="225"/>
        <w:jc w:val="center"/>
      </w:pPr>
      <w:r>
        <w:rPr>
          <w:b/>
          <w:color w:val="000000"/>
        </w:rPr>
        <w:t>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ličnoj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karti</w:t>
      </w:r>
    </w:p>
    <w:p w:rsidR="00476380" w:rsidRDefault="00BB2398">
      <w:pPr>
        <w:spacing w:after="150"/>
        <w:jc w:val="center"/>
      </w:pPr>
      <w:r>
        <w:rPr>
          <w:color w:val="000000"/>
        </w:rPr>
        <w:t>„</w:t>
      </w:r>
      <w:r w:rsidR="000D58E0">
        <w:rPr>
          <w:color w:val="000000"/>
        </w:rPr>
        <w:t>Službeni</w:t>
      </w:r>
      <w:r>
        <w:rPr>
          <w:color w:val="000000"/>
        </w:rPr>
        <w:t xml:space="preserve"> </w:t>
      </w:r>
      <w:r w:rsidR="000D58E0">
        <w:rPr>
          <w:color w:val="000000"/>
        </w:rPr>
        <w:t>glasnik</w:t>
      </w:r>
      <w:r>
        <w:rPr>
          <w:color w:val="000000"/>
        </w:rPr>
        <w:t xml:space="preserve"> </w:t>
      </w:r>
      <w:r w:rsidR="000D58E0">
        <w:rPr>
          <w:color w:val="000000"/>
        </w:rPr>
        <w:t>RS</w:t>
      </w:r>
      <w:r>
        <w:rPr>
          <w:color w:val="000000"/>
        </w:rPr>
        <w:t xml:space="preserve">“, </w:t>
      </w:r>
      <w:r w:rsidR="000D58E0">
        <w:rPr>
          <w:color w:val="000000"/>
        </w:rPr>
        <w:t>br</w:t>
      </w:r>
      <w:r>
        <w:rPr>
          <w:color w:val="000000"/>
        </w:rPr>
        <w:t xml:space="preserve">. 62 </w:t>
      </w:r>
      <w:r w:rsidR="000D58E0">
        <w:rPr>
          <w:color w:val="000000"/>
        </w:rPr>
        <w:t>od</w:t>
      </w:r>
      <w:r>
        <w:rPr>
          <w:color w:val="000000"/>
        </w:rPr>
        <w:t xml:space="preserve"> 19. </w:t>
      </w:r>
      <w:r w:rsidR="000D58E0">
        <w:rPr>
          <w:color w:val="000000"/>
        </w:rPr>
        <w:t>jula</w:t>
      </w:r>
      <w:r>
        <w:rPr>
          <w:color w:val="000000"/>
        </w:rPr>
        <w:t xml:space="preserve"> 2006, 36 </w:t>
      </w:r>
      <w:r w:rsidR="000D58E0">
        <w:rPr>
          <w:color w:val="000000"/>
        </w:rPr>
        <w:t>od</w:t>
      </w:r>
      <w:r>
        <w:rPr>
          <w:color w:val="000000"/>
        </w:rPr>
        <w:t xml:space="preserve"> 27. </w:t>
      </w:r>
      <w:r w:rsidR="000D58E0">
        <w:rPr>
          <w:color w:val="000000"/>
        </w:rPr>
        <w:t>maja</w:t>
      </w:r>
      <w:r>
        <w:rPr>
          <w:color w:val="000000"/>
        </w:rPr>
        <w:t xml:space="preserve"> 2011, 53 </w:t>
      </w:r>
      <w:r w:rsidR="000D58E0">
        <w:rPr>
          <w:color w:val="000000"/>
        </w:rPr>
        <w:t>od</w:t>
      </w:r>
      <w:r>
        <w:rPr>
          <w:color w:val="000000"/>
        </w:rPr>
        <w:t xml:space="preserve"> 28. </w:t>
      </w:r>
      <w:r w:rsidR="000D58E0">
        <w:rPr>
          <w:color w:val="000000"/>
        </w:rPr>
        <w:t>maja</w:t>
      </w:r>
      <w:r>
        <w:rPr>
          <w:color w:val="000000"/>
        </w:rPr>
        <w:t xml:space="preserve"> 2021.</w:t>
      </w:r>
    </w:p>
    <w:p w:rsidR="00476380" w:rsidRDefault="00BB2398">
      <w:pPr>
        <w:spacing w:after="120"/>
        <w:jc w:val="center"/>
      </w:pPr>
      <w:r>
        <w:rPr>
          <w:color w:val="000000"/>
        </w:rPr>
        <w:t xml:space="preserve">I </w:t>
      </w:r>
      <w:r w:rsidR="000D58E0">
        <w:rPr>
          <w:color w:val="000000"/>
        </w:rPr>
        <w:t>OPŠTE</w:t>
      </w:r>
      <w:r>
        <w:rPr>
          <w:color w:val="000000"/>
        </w:rPr>
        <w:t xml:space="preserve"> </w:t>
      </w:r>
      <w:r w:rsidR="000D58E0">
        <w:rPr>
          <w:color w:val="000000"/>
        </w:rPr>
        <w:t>ODREDBE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Pojam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njena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svrha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1.</w:t>
      </w:r>
    </w:p>
    <w:p w:rsidR="00476380" w:rsidRDefault="000D58E0">
      <w:pPr>
        <w:spacing w:after="150"/>
      </w:pPr>
      <w:r>
        <w:rPr>
          <w:color w:val="000000"/>
        </w:rPr>
        <w:t>Lična</w:t>
      </w:r>
      <w:r w:rsidR="00BB2398">
        <w:rPr>
          <w:color w:val="000000"/>
        </w:rPr>
        <w:t xml:space="preserve"> </w:t>
      </w:r>
      <w:r>
        <w:rPr>
          <w:color w:val="000000"/>
        </w:rPr>
        <w:t>karta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javna</w:t>
      </w:r>
      <w:r w:rsidR="00BB2398">
        <w:rPr>
          <w:color w:val="000000"/>
        </w:rPr>
        <w:t xml:space="preserve"> </w:t>
      </w:r>
      <w:r>
        <w:rPr>
          <w:color w:val="000000"/>
        </w:rPr>
        <w:t>isprava</w:t>
      </w:r>
      <w:r w:rsidR="00BB2398">
        <w:rPr>
          <w:color w:val="000000"/>
        </w:rPr>
        <w:t xml:space="preserve"> </w:t>
      </w:r>
      <w:r>
        <w:rPr>
          <w:color w:val="000000"/>
        </w:rPr>
        <w:t>kojom</w:t>
      </w:r>
      <w:r w:rsidR="00BB2398">
        <w:rPr>
          <w:color w:val="000000"/>
        </w:rPr>
        <w:t xml:space="preserve"> </w:t>
      </w:r>
      <w:r>
        <w:rPr>
          <w:color w:val="000000"/>
        </w:rPr>
        <w:t>građani</w:t>
      </w:r>
      <w:r w:rsidR="00BB2398">
        <w:rPr>
          <w:color w:val="000000"/>
        </w:rPr>
        <w:t xml:space="preserve"> </w:t>
      </w:r>
      <w:r>
        <w:rPr>
          <w:color w:val="000000"/>
        </w:rPr>
        <w:t>Republike</w:t>
      </w:r>
      <w:r w:rsidR="00BB2398">
        <w:rPr>
          <w:color w:val="000000"/>
        </w:rPr>
        <w:t xml:space="preserve"> </w:t>
      </w:r>
      <w:r>
        <w:rPr>
          <w:color w:val="000000"/>
        </w:rPr>
        <w:t>Srbije</w:t>
      </w:r>
      <w:r w:rsidR="00BB2398">
        <w:rPr>
          <w:color w:val="000000"/>
        </w:rPr>
        <w:t xml:space="preserve"> </w:t>
      </w:r>
      <w:r>
        <w:rPr>
          <w:color w:val="000000"/>
        </w:rPr>
        <w:t>dokazuju</w:t>
      </w:r>
      <w:r w:rsidR="00BB2398">
        <w:rPr>
          <w:color w:val="000000"/>
        </w:rPr>
        <w:t xml:space="preserve"> </w:t>
      </w:r>
      <w:r>
        <w:rPr>
          <w:color w:val="000000"/>
        </w:rPr>
        <w:t>identitet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skladu</w:t>
      </w:r>
      <w:r w:rsidR="00BB2398">
        <w:rPr>
          <w:color w:val="000000"/>
        </w:rPr>
        <w:t xml:space="preserve"> </w:t>
      </w:r>
      <w:r>
        <w:rPr>
          <w:color w:val="000000"/>
        </w:rPr>
        <w:t>sa</w:t>
      </w:r>
      <w:r w:rsidR="00BB2398">
        <w:rPr>
          <w:color w:val="000000"/>
        </w:rPr>
        <w:t xml:space="preserve"> </w:t>
      </w:r>
      <w:r>
        <w:rPr>
          <w:color w:val="000000"/>
        </w:rPr>
        <w:t>zakonom</w:t>
      </w:r>
      <w:r w:rsidR="00BB2398">
        <w:rPr>
          <w:color w:val="000000"/>
        </w:rPr>
        <w:t xml:space="preserve">, </w:t>
      </w:r>
      <w:r>
        <w:rPr>
          <w:color w:val="000000"/>
        </w:rPr>
        <w:t>lična</w:t>
      </w:r>
      <w:r w:rsidR="00BB2398">
        <w:rPr>
          <w:color w:val="000000"/>
        </w:rPr>
        <w:t xml:space="preserve"> </w:t>
      </w:r>
      <w:r>
        <w:rPr>
          <w:color w:val="000000"/>
        </w:rPr>
        <w:t>karta</w:t>
      </w:r>
      <w:r w:rsidR="00BB2398">
        <w:rPr>
          <w:color w:val="000000"/>
        </w:rPr>
        <w:t xml:space="preserve"> </w:t>
      </w:r>
      <w:r>
        <w:rPr>
          <w:color w:val="000000"/>
        </w:rPr>
        <w:t>služi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kao</w:t>
      </w:r>
      <w:r w:rsidR="00BB2398">
        <w:rPr>
          <w:color w:val="000000"/>
        </w:rPr>
        <w:t xml:space="preserve"> </w:t>
      </w:r>
      <w:r>
        <w:rPr>
          <w:color w:val="000000"/>
        </w:rPr>
        <w:t>dokaz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drugim</w:t>
      </w:r>
      <w:r w:rsidR="00BB2398">
        <w:rPr>
          <w:color w:val="000000"/>
        </w:rPr>
        <w:t xml:space="preserve"> </w:t>
      </w:r>
      <w:r>
        <w:rPr>
          <w:color w:val="000000"/>
        </w:rPr>
        <w:t>činjenicama</w:t>
      </w:r>
      <w:r w:rsidR="00BB2398">
        <w:rPr>
          <w:color w:val="000000"/>
        </w:rPr>
        <w:t xml:space="preserve"> </w:t>
      </w:r>
      <w:r>
        <w:rPr>
          <w:color w:val="000000"/>
        </w:rPr>
        <w:t>koje</w:t>
      </w:r>
      <w:r w:rsidR="00BB2398">
        <w:rPr>
          <w:color w:val="000000"/>
        </w:rPr>
        <w:t xml:space="preserve"> </w:t>
      </w:r>
      <w:r>
        <w:rPr>
          <w:color w:val="000000"/>
        </w:rPr>
        <w:t>su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njoj</w:t>
      </w:r>
      <w:r w:rsidR="00BB2398">
        <w:rPr>
          <w:color w:val="000000"/>
        </w:rPr>
        <w:t xml:space="preserve"> </w:t>
      </w:r>
      <w:r>
        <w:rPr>
          <w:color w:val="000000"/>
        </w:rPr>
        <w:t>sadržane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Ako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to</w:t>
      </w:r>
      <w:r w:rsidR="00BB2398">
        <w:rPr>
          <w:color w:val="000000"/>
        </w:rPr>
        <w:t xml:space="preserve"> </w:t>
      </w:r>
      <w:r>
        <w:rPr>
          <w:color w:val="000000"/>
        </w:rPr>
        <w:t>određeno</w:t>
      </w:r>
      <w:r w:rsidR="00BB2398">
        <w:rPr>
          <w:color w:val="000000"/>
        </w:rPr>
        <w:t xml:space="preserve"> </w:t>
      </w:r>
      <w:r>
        <w:rPr>
          <w:color w:val="000000"/>
        </w:rPr>
        <w:t>međunarodnim</w:t>
      </w:r>
      <w:r w:rsidR="00BB2398">
        <w:rPr>
          <w:color w:val="000000"/>
        </w:rPr>
        <w:t xml:space="preserve"> </w:t>
      </w:r>
      <w:r>
        <w:rPr>
          <w:color w:val="000000"/>
        </w:rPr>
        <w:t>ugovorom</w:t>
      </w:r>
      <w:r w:rsidR="00BB2398">
        <w:rPr>
          <w:color w:val="000000"/>
        </w:rPr>
        <w:t xml:space="preserve">, </w:t>
      </w:r>
      <w:r>
        <w:rPr>
          <w:color w:val="000000"/>
        </w:rPr>
        <w:t>lična</w:t>
      </w:r>
      <w:r w:rsidR="00BB2398">
        <w:rPr>
          <w:color w:val="000000"/>
        </w:rPr>
        <w:t xml:space="preserve"> </w:t>
      </w:r>
      <w:r>
        <w:rPr>
          <w:color w:val="000000"/>
        </w:rPr>
        <w:t>karta</w:t>
      </w:r>
      <w:r w:rsidR="00BB2398">
        <w:rPr>
          <w:color w:val="000000"/>
        </w:rPr>
        <w:t xml:space="preserve"> </w:t>
      </w:r>
      <w:r>
        <w:rPr>
          <w:color w:val="000000"/>
        </w:rPr>
        <w:t>može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služi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kao</w:t>
      </w:r>
      <w:r w:rsidR="00BB2398">
        <w:rPr>
          <w:color w:val="000000"/>
        </w:rPr>
        <w:t xml:space="preserve"> </w:t>
      </w:r>
      <w:r>
        <w:rPr>
          <w:color w:val="000000"/>
        </w:rPr>
        <w:t>putna</w:t>
      </w:r>
      <w:r w:rsidR="00BB2398">
        <w:rPr>
          <w:color w:val="000000"/>
        </w:rPr>
        <w:t xml:space="preserve"> </w:t>
      </w:r>
      <w:r>
        <w:rPr>
          <w:color w:val="000000"/>
        </w:rPr>
        <w:t>isprava</w:t>
      </w:r>
      <w:r w:rsidR="00BB2398"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Pravo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kartu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2.</w:t>
      </w:r>
    </w:p>
    <w:p w:rsidR="00476380" w:rsidRDefault="000D58E0">
      <w:pPr>
        <w:spacing w:after="150"/>
      </w:pPr>
      <w:r>
        <w:rPr>
          <w:color w:val="000000"/>
        </w:rPr>
        <w:t>Pravo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ličnu</w:t>
      </w:r>
      <w:r w:rsidR="00BB2398">
        <w:rPr>
          <w:color w:val="000000"/>
        </w:rPr>
        <w:t xml:space="preserve"> </w:t>
      </w:r>
      <w:r>
        <w:rPr>
          <w:color w:val="000000"/>
        </w:rPr>
        <w:t>kartu</w:t>
      </w:r>
      <w:r w:rsidR="00BB2398">
        <w:rPr>
          <w:color w:val="000000"/>
        </w:rPr>
        <w:t xml:space="preserve"> </w:t>
      </w:r>
      <w:r>
        <w:rPr>
          <w:color w:val="000000"/>
        </w:rPr>
        <w:t>ima</w:t>
      </w:r>
      <w:r w:rsidR="00BB2398">
        <w:rPr>
          <w:color w:val="000000"/>
        </w:rPr>
        <w:t xml:space="preserve"> </w:t>
      </w:r>
      <w:r>
        <w:rPr>
          <w:color w:val="000000"/>
        </w:rPr>
        <w:t>svaki</w:t>
      </w:r>
      <w:r w:rsidR="00BB2398">
        <w:rPr>
          <w:color w:val="000000"/>
        </w:rPr>
        <w:t xml:space="preserve"> </w:t>
      </w:r>
      <w:r>
        <w:rPr>
          <w:color w:val="000000"/>
        </w:rPr>
        <w:t>državljanin</w:t>
      </w:r>
      <w:r w:rsidR="00BB2398">
        <w:rPr>
          <w:color w:val="000000"/>
        </w:rPr>
        <w:t xml:space="preserve"> </w:t>
      </w:r>
      <w:r>
        <w:rPr>
          <w:color w:val="000000"/>
        </w:rPr>
        <w:t>Republike</w:t>
      </w:r>
      <w:r w:rsidR="00BB2398">
        <w:rPr>
          <w:color w:val="000000"/>
        </w:rPr>
        <w:t xml:space="preserve"> </w:t>
      </w:r>
      <w:r>
        <w:rPr>
          <w:color w:val="000000"/>
        </w:rPr>
        <w:t>Srbije</w:t>
      </w:r>
      <w:r w:rsidR="00BB2398">
        <w:rPr>
          <w:color w:val="000000"/>
        </w:rPr>
        <w:t xml:space="preserve"> (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daljem</w:t>
      </w:r>
      <w:r w:rsidR="00BB2398">
        <w:rPr>
          <w:color w:val="000000"/>
        </w:rPr>
        <w:t xml:space="preserve"> </w:t>
      </w:r>
      <w:r>
        <w:rPr>
          <w:color w:val="000000"/>
        </w:rPr>
        <w:t>tekstu</w:t>
      </w:r>
      <w:r w:rsidR="00BB2398">
        <w:rPr>
          <w:color w:val="000000"/>
        </w:rPr>
        <w:t xml:space="preserve">: </w:t>
      </w:r>
      <w:r>
        <w:rPr>
          <w:color w:val="000000"/>
        </w:rPr>
        <w:t>državljanin</w:t>
      </w:r>
      <w:r w:rsidR="00BB2398">
        <w:rPr>
          <w:color w:val="000000"/>
        </w:rPr>
        <w:t xml:space="preserve">), </w:t>
      </w:r>
      <w:r>
        <w:rPr>
          <w:color w:val="000000"/>
        </w:rPr>
        <w:t>stariji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16 </w:t>
      </w:r>
      <w:r>
        <w:rPr>
          <w:color w:val="000000"/>
        </w:rPr>
        <w:t>godina</w:t>
      </w:r>
      <w:r w:rsidR="00BB2398">
        <w:rPr>
          <w:color w:val="000000"/>
        </w:rPr>
        <w:t xml:space="preserve"> </w:t>
      </w:r>
      <w:r>
        <w:rPr>
          <w:color w:val="000000"/>
        </w:rPr>
        <w:t>života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Pravo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ličnu</w:t>
      </w:r>
      <w:r w:rsidR="00BB2398">
        <w:rPr>
          <w:color w:val="000000"/>
        </w:rPr>
        <w:t xml:space="preserve"> </w:t>
      </w:r>
      <w:r>
        <w:rPr>
          <w:color w:val="000000"/>
        </w:rPr>
        <w:t>kartu</w:t>
      </w:r>
      <w:r w:rsidR="00BB2398">
        <w:rPr>
          <w:color w:val="000000"/>
        </w:rPr>
        <w:t xml:space="preserve"> </w:t>
      </w:r>
      <w:r>
        <w:rPr>
          <w:color w:val="000000"/>
        </w:rPr>
        <w:t>ima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državljanin</w:t>
      </w:r>
      <w:r w:rsidR="00BB2398">
        <w:rPr>
          <w:color w:val="000000"/>
        </w:rPr>
        <w:t xml:space="preserve"> </w:t>
      </w:r>
      <w:r>
        <w:rPr>
          <w:color w:val="000000"/>
        </w:rPr>
        <w:t>stariji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</w:t>
      </w:r>
      <w:r>
        <w:rPr>
          <w:color w:val="000000"/>
        </w:rPr>
        <w:t>deset</w:t>
      </w:r>
      <w:r w:rsidR="00BB2398">
        <w:rPr>
          <w:color w:val="000000"/>
        </w:rPr>
        <w:t xml:space="preserve"> </w:t>
      </w:r>
      <w:r>
        <w:rPr>
          <w:color w:val="000000"/>
        </w:rPr>
        <w:t>godina</w:t>
      </w:r>
      <w:r w:rsidR="00BB2398">
        <w:rPr>
          <w:color w:val="000000"/>
        </w:rPr>
        <w:t xml:space="preserve"> </w:t>
      </w:r>
      <w:r>
        <w:rPr>
          <w:color w:val="000000"/>
        </w:rPr>
        <w:t>života</w:t>
      </w:r>
      <w:r w:rsidR="00BB2398">
        <w:rPr>
          <w:color w:val="000000"/>
        </w:rPr>
        <w:t xml:space="preserve"> (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daljem</w:t>
      </w:r>
      <w:r w:rsidR="00BB2398">
        <w:rPr>
          <w:color w:val="000000"/>
        </w:rPr>
        <w:t xml:space="preserve"> </w:t>
      </w:r>
      <w:r>
        <w:rPr>
          <w:color w:val="000000"/>
        </w:rPr>
        <w:t>tekstu</w:t>
      </w:r>
      <w:r w:rsidR="00BB2398">
        <w:rPr>
          <w:color w:val="000000"/>
        </w:rPr>
        <w:t xml:space="preserve">: </w:t>
      </w:r>
      <w:r>
        <w:rPr>
          <w:color w:val="000000"/>
        </w:rPr>
        <w:t>dete</w:t>
      </w:r>
      <w:r w:rsidR="00BB2398">
        <w:rPr>
          <w:color w:val="000000"/>
        </w:rPr>
        <w:t>).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Dužnost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karta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3.</w:t>
      </w:r>
    </w:p>
    <w:p w:rsidR="00476380" w:rsidRDefault="000D58E0">
      <w:pPr>
        <w:spacing w:after="150"/>
      </w:pPr>
      <w:r>
        <w:rPr>
          <w:color w:val="000000"/>
        </w:rPr>
        <w:t>Državljanin</w:t>
      </w:r>
      <w:r w:rsidR="00BB2398">
        <w:rPr>
          <w:color w:val="000000"/>
        </w:rPr>
        <w:t xml:space="preserve"> </w:t>
      </w:r>
      <w:r>
        <w:rPr>
          <w:color w:val="000000"/>
        </w:rPr>
        <w:t>stariji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16 </w:t>
      </w:r>
      <w:r>
        <w:rPr>
          <w:color w:val="000000"/>
        </w:rPr>
        <w:t>godina</w:t>
      </w:r>
      <w:r w:rsidR="00BB2398">
        <w:rPr>
          <w:color w:val="000000"/>
        </w:rPr>
        <w:t xml:space="preserve"> </w:t>
      </w:r>
      <w:r>
        <w:rPr>
          <w:color w:val="000000"/>
        </w:rPr>
        <w:t>života</w:t>
      </w:r>
      <w:r w:rsidR="00BB2398">
        <w:rPr>
          <w:color w:val="000000"/>
        </w:rPr>
        <w:t xml:space="preserve"> </w:t>
      </w:r>
      <w:r>
        <w:rPr>
          <w:color w:val="000000"/>
        </w:rPr>
        <w:t>koji</w:t>
      </w:r>
      <w:r w:rsidR="00BB2398">
        <w:rPr>
          <w:color w:val="000000"/>
        </w:rPr>
        <w:t xml:space="preserve"> </w:t>
      </w:r>
      <w:r>
        <w:rPr>
          <w:color w:val="000000"/>
        </w:rPr>
        <w:t>ima</w:t>
      </w:r>
      <w:r w:rsidR="00BB2398">
        <w:rPr>
          <w:color w:val="000000"/>
        </w:rPr>
        <w:t xml:space="preserve"> </w:t>
      </w:r>
      <w:r>
        <w:rPr>
          <w:color w:val="000000"/>
        </w:rPr>
        <w:t>prebivalište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teritoriji</w:t>
      </w:r>
      <w:r w:rsidR="00BB2398">
        <w:rPr>
          <w:color w:val="000000"/>
        </w:rPr>
        <w:t xml:space="preserve"> </w:t>
      </w:r>
      <w:r>
        <w:rPr>
          <w:color w:val="000000"/>
        </w:rPr>
        <w:t>Republike</w:t>
      </w:r>
      <w:r w:rsidR="00BB2398">
        <w:rPr>
          <w:color w:val="000000"/>
        </w:rPr>
        <w:t xml:space="preserve"> </w:t>
      </w:r>
      <w:r>
        <w:rPr>
          <w:color w:val="000000"/>
        </w:rPr>
        <w:t>Srbije</w:t>
      </w:r>
      <w:r w:rsidR="00BB2398">
        <w:rPr>
          <w:color w:val="000000"/>
        </w:rPr>
        <w:t xml:space="preserve"> </w:t>
      </w:r>
      <w:r>
        <w:rPr>
          <w:color w:val="000000"/>
        </w:rPr>
        <w:t>dužan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ima</w:t>
      </w:r>
      <w:r w:rsidR="00BB2398">
        <w:rPr>
          <w:color w:val="000000"/>
        </w:rPr>
        <w:t xml:space="preserve"> </w:t>
      </w:r>
      <w:r>
        <w:rPr>
          <w:color w:val="000000"/>
        </w:rPr>
        <w:t>ličnu</w:t>
      </w:r>
      <w:r w:rsidR="00BB2398">
        <w:rPr>
          <w:color w:val="000000"/>
        </w:rPr>
        <w:t xml:space="preserve"> </w:t>
      </w:r>
      <w:r>
        <w:rPr>
          <w:color w:val="000000"/>
        </w:rPr>
        <w:t>kartu</w:t>
      </w:r>
      <w:r w:rsidR="00BB2398"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Stranci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karta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4.</w:t>
      </w:r>
    </w:p>
    <w:p w:rsidR="00476380" w:rsidRDefault="000D58E0">
      <w:pPr>
        <w:spacing w:after="150"/>
      </w:pPr>
      <w:r>
        <w:rPr>
          <w:color w:val="000000"/>
        </w:rPr>
        <w:t>Stranim</w:t>
      </w:r>
      <w:r w:rsidR="00BB2398">
        <w:rPr>
          <w:color w:val="000000"/>
        </w:rPr>
        <w:t xml:space="preserve"> </w:t>
      </w:r>
      <w:r>
        <w:rPr>
          <w:color w:val="000000"/>
        </w:rPr>
        <w:t>državljanima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licima</w:t>
      </w:r>
      <w:r w:rsidR="00BB2398">
        <w:rPr>
          <w:color w:val="000000"/>
        </w:rPr>
        <w:t xml:space="preserve"> </w:t>
      </w:r>
      <w:r>
        <w:rPr>
          <w:color w:val="000000"/>
        </w:rPr>
        <w:t>bez</w:t>
      </w:r>
      <w:r w:rsidR="00BB2398">
        <w:rPr>
          <w:color w:val="000000"/>
        </w:rPr>
        <w:t xml:space="preserve"> </w:t>
      </w:r>
      <w:r>
        <w:rPr>
          <w:color w:val="000000"/>
        </w:rPr>
        <w:t>državljanstva</w:t>
      </w:r>
      <w:r w:rsidR="00BB2398">
        <w:rPr>
          <w:color w:val="000000"/>
        </w:rPr>
        <w:t xml:space="preserve"> </w:t>
      </w:r>
      <w:r>
        <w:rPr>
          <w:color w:val="000000"/>
        </w:rPr>
        <w:t>koji</w:t>
      </w:r>
      <w:r w:rsidR="00BB2398">
        <w:rPr>
          <w:color w:val="000000"/>
        </w:rPr>
        <w:t xml:space="preserve"> </w:t>
      </w:r>
      <w:r>
        <w:rPr>
          <w:color w:val="000000"/>
        </w:rPr>
        <w:t>borave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teritoriji</w:t>
      </w:r>
      <w:r w:rsidR="00BB2398">
        <w:rPr>
          <w:color w:val="000000"/>
        </w:rPr>
        <w:t xml:space="preserve"> </w:t>
      </w:r>
      <w:r>
        <w:rPr>
          <w:color w:val="000000"/>
        </w:rPr>
        <w:t>Republike</w:t>
      </w:r>
      <w:r w:rsidR="00BB2398">
        <w:rPr>
          <w:color w:val="000000"/>
        </w:rPr>
        <w:t xml:space="preserve"> </w:t>
      </w:r>
      <w:r>
        <w:rPr>
          <w:color w:val="000000"/>
        </w:rPr>
        <w:t>Srbije</w:t>
      </w:r>
      <w:r w:rsidR="00BB2398">
        <w:rPr>
          <w:color w:val="000000"/>
        </w:rPr>
        <w:t xml:space="preserve"> </w:t>
      </w:r>
      <w:r>
        <w:rPr>
          <w:color w:val="000000"/>
        </w:rPr>
        <w:t>lična</w:t>
      </w:r>
      <w:r w:rsidR="00BB2398">
        <w:rPr>
          <w:color w:val="000000"/>
        </w:rPr>
        <w:t xml:space="preserve"> </w:t>
      </w:r>
      <w:r>
        <w:rPr>
          <w:color w:val="000000"/>
        </w:rPr>
        <w:t>karta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izdaje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skladu</w:t>
      </w:r>
      <w:r w:rsidR="00BB2398">
        <w:rPr>
          <w:color w:val="000000"/>
        </w:rPr>
        <w:t xml:space="preserve"> </w:t>
      </w:r>
      <w:r>
        <w:rPr>
          <w:color w:val="000000"/>
        </w:rPr>
        <w:t>sa</w:t>
      </w:r>
      <w:r w:rsidR="00BB2398">
        <w:rPr>
          <w:color w:val="000000"/>
        </w:rPr>
        <w:t xml:space="preserve"> </w:t>
      </w:r>
      <w:r>
        <w:rPr>
          <w:color w:val="000000"/>
        </w:rPr>
        <w:t>posebnim</w:t>
      </w:r>
      <w:r w:rsidR="00BB2398">
        <w:rPr>
          <w:color w:val="000000"/>
        </w:rPr>
        <w:t xml:space="preserve"> </w:t>
      </w:r>
      <w:r>
        <w:rPr>
          <w:color w:val="000000"/>
        </w:rPr>
        <w:t>zakonom</w:t>
      </w:r>
      <w:r w:rsidR="00BB2398">
        <w:rPr>
          <w:color w:val="000000"/>
        </w:rPr>
        <w:t>.</w:t>
      </w:r>
    </w:p>
    <w:p w:rsidR="00476380" w:rsidRDefault="00BB2398">
      <w:pPr>
        <w:spacing w:after="120"/>
        <w:jc w:val="center"/>
      </w:pPr>
      <w:r>
        <w:rPr>
          <w:color w:val="000000"/>
        </w:rPr>
        <w:t xml:space="preserve">II </w:t>
      </w:r>
      <w:r w:rsidR="000D58E0">
        <w:rPr>
          <w:color w:val="000000"/>
        </w:rPr>
        <w:t>VAŽENjE</w:t>
      </w:r>
      <w:r>
        <w:rPr>
          <w:color w:val="000000"/>
        </w:rPr>
        <w:t xml:space="preserve"> </w:t>
      </w:r>
      <w:r w:rsidR="000D58E0">
        <w:rPr>
          <w:color w:val="000000"/>
        </w:rPr>
        <w:t>LIČNE</w:t>
      </w:r>
      <w:r>
        <w:rPr>
          <w:color w:val="000000"/>
        </w:rPr>
        <w:t xml:space="preserve"> </w:t>
      </w:r>
      <w:r w:rsidR="000D58E0">
        <w:rPr>
          <w:color w:val="000000"/>
        </w:rPr>
        <w:t>KARTE</w:t>
      </w:r>
    </w:p>
    <w:p w:rsidR="00476380" w:rsidRDefault="000D58E0">
      <w:pPr>
        <w:spacing w:after="150"/>
        <w:jc w:val="center"/>
      </w:pPr>
      <w:r>
        <w:rPr>
          <w:b/>
          <w:color w:val="000000"/>
        </w:rPr>
        <w:t>Član</w:t>
      </w:r>
      <w:r w:rsidR="00BB2398">
        <w:rPr>
          <w:b/>
          <w:color w:val="000000"/>
        </w:rPr>
        <w:t xml:space="preserve"> 5.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0D58E0">
      <w:pPr>
        <w:spacing w:after="150"/>
      </w:pPr>
      <w:r>
        <w:rPr>
          <w:b/>
          <w:color w:val="000000"/>
        </w:rPr>
        <w:lastRenderedPageBreak/>
        <w:t>Lična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rokom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B2398">
        <w:rPr>
          <w:b/>
          <w:color w:val="000000"/>
        </w:rPr>
        <w:t xml:space="preserve"> 10 </w:t>
      </w:r>
      <w:r>
        <w:rPr>
          <w:b/>
          <w:color w:val="000000"/>
        </w:rPr>
        <w:t>godina</w:t>
      </w:r>
      <w:r w:rsidR="00BB2398">
        <w:rPr>
          <w:b/>
          <w:color w:val="000000"/>
        </w:rPr>
        <w:t xml:space="preserve">, a </w:t>
      </w:r>
      <w:r>
        <w:rPr>
          <w:b/>
          <w:color w:val="000000"/>
        </w:rPr>
        <w:t>deci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rokom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pet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godina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0D58E0">
      <w:pPr>
        <w:spacing w:after="150"/>
      </w:pPr>
      <w:r>
        <w:rPr>
          <w:b/>
          <w:color w:val="000000"/>
        </w:rPr>
        <w:t>Državljaninu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starijem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B2398">
        <w:rPr>
          <w:b/>
          <w:color w:val="000000"/>
        </w:rPr>
        <w:t xml:space="preserve"> 65 </w:t>
      </w:r>
      <w:r>
        <w:rPr>
          <w:b/>
          <w:color w:val="000000"/>
        </w:rPr>
        <w:t>godina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života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njegov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izdati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ograničenog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roka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obrascu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sadrži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mikrokontroler</w:t>
      </w:r>
      <w:r w:rsidR="00BB2398">
        <w:rPr>
          <w:b/>
          <w:color w:val="000000"/>
        </w:rPr>
        <w:t xml:space="preserve"> (</w:t>
      </w:r>
      <w:r>
        <w:rPr>
          <w:b/>
          <w:color w:val="000000"/>
        </w:rPr>
        <w:t>čip</w:t>
      </w:r>
      <w:r w:rsidR="00BB2398">
        <w:rPr>
          <w:b/>
          <w:color w:val="000000"/>
        </w:rPr>
        <w:t>).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0D58E0">
      <w:pPr>
        <w:spacing w:after="150"/>
      </w:pPr>
      <w:r>
        <w:rPr>
          <w:b/>
          <w:color w:val="000000"/>
        </w:rPr>
        <w:t>Državljaninu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pravo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kartu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nema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prijavljeno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prebivalište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teritoriji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izdaće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utvrđenog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boravišta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rokom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dve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BB2398">
      <w:pPr>
        <w:spacing w:after="150"/>
      </w:pPr>
      <w:r>
        <w:rPr>
          <w:color w:val="000000"/>
        </w:rPr>
        <w:t>*</w:t>
      </w:r>
      <w:r w:rsidR="000D58E0">
        <w:rPr>
          <w:color w:val="000000"/>
        </w:rPr>
        <w:t>Službeni</w:t>
      </w:r>
      <w:r>
        <w:rPr>
          <w:color w:val="000000"/>
        </w:rPr>
        <w:t xml:space="preserve"> </w:t>
      </w:r>
      <w:r w:rsidR="000D58E0">
        <w:rPr>
          <w:color w:val="000000"/>
        </w:rPr>
        <w:t>glasnik</w:t>
      </w:r>
      <w:r>
        <w:rPr>
          <w:color w:val="000000"/>
        </w:rPr>
        <w:t xml:space="preserve"> </w:t>
      </w:r>
      <w:r w:rsidR="000D58E0">
        <w:rPr>
          <w:color w:val="000000"/>
        </w:rPr>
        <w:t>RS</w:t>
      </w:r>
      <w:r>
        <w:rPr>
          <w:color w:val="000000"/>
        </w:rPr>
        <w:t xml:space="preserve">, </w:t>
      </w:r>
      <w:r w:rsidR="000D58E0">
        <w:rPr>
          <w:color w:val="000000"/>
        </w:rPr>
        <w:t>broj</w:t>
      </w:r>
      <w:r>
        <w:rPr>
          <w:color w:val="000000"/>
        </w:rPr>
        <w:t xml:space="preserve"> 36/2011</w:t>
      </w:r>
    </w:p>
    <w:p w:rsidR="00476380" w:rsidRDefault="00BB2398">
      <w:pPr>
        <w:spacing w:after="120"/>
        <w:jc w:val="center"/>
      </w:pPr>
      <w:r>
        <w:rPr>
          <w:color w:val="000000"/>
        </w:rPr>
        <w:t xml:space="preserve">III </w:t>
      </w:r>
      <w:r w:rsidR="000D58E0">
        <w:rPr>
          <w:color w:val="000000"/>
        </w:rPr>
        <w:t>NADLEŽNOST</w:t>
      </w:r>
      <w:r>
        <w:rPr>
          <w:color w:val="000000"/>
        </w:rPr>
        <w:t xml:space="preserve"> </w:t>
      </w:r>
      <w:r w:rsidR="000D58E0">
        <w:rPr>
          <w:color w:val="000000"/>
        </w:rPr>
        <w:t>ZA</w:t>
      </w:r>
      <w:r>
        <w:rPr>
          <w:color w:val="000000"/>
        </w:rPr>
        <w:t xml:space="preserve"> </w:t>
      </w:r>
      <w:r w:rsidR="000D58E0">
        <w:rPr>
          <w:color w:val="000000"/>
        </w:rPr>
        <w:t>IZDAVANjE</w:t>
      </w:r>
      <w:r>
        <w:rPr>
          <w:color w:val="000000"/>
        </w:rPr>
        <w:t xml:space="preserve"> </w:t>
      </w:r>
      <w:r w:rsidR="000D58E0">
        <w:rPr>
          <w:color w:val="000000"/>
        </w:rPr>
        <w:t>LIČNE</w:t>
      </w:r>
      <w:r>
        <w:rPr>
          <w:color w:val="000000"/>
        </w:rPr>
        <w:t xml:space="preserve"> </w:t>
      </w:r>
      <w:r w:rsidR="000D58E0">
        <w:rPr>
          <w:color w:val="000000"/>
        </w:rPr>
        <w:t>KARTE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6.</w:t>
      </w:r>
    </w:p>
    <w:p w:rsidR="00476380" w:rsidRDefault="000D58E0">
      <w:pPr>
        <w:spacing w:after="150"/>
      </w:pPr>
      <w:r>
        <w:rPr>
          <w:color w:val="000000"/>
        </w:rPr>
        <w:t>Ličnu</w:t>
      </w:r>
      <w:r w:rsidR="00BB2398">
        <w:rPr>
          <w:color w:val="000000"/>
        </w:rPr>
        <w:t xml:space="preserve"> </w:t>
      </w:r>
      <w:r>
        <w:rPr>
          <w:color w:val="000000"/>
        </w:rPr>
        <w:t>kartu</w:t>
      </w:r>
      <w:r w:rsidR="00BB2398">
        <w:rPr>
          <w:color w:val="000000"/>
        </w:rPr>
        <w:t xml:space="preserve"> </w:t>
      </w:r>
      <w:r>
        <w:rPr>
          <w:color w:val="000000"/>
        </w:rPr>
        <w:t>izdaje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propisan</w:t>
      </w:r>
      <w:r w:rsidR="00BB2398">
        <w:rPr>
          <w:color w:val="000000"/>
        </w:rPr>
        <w:t xml:space="preserve"> </w:t>
      </w:r>
      <w:r>
        <w:rPr>
          <w:color w:val="000000"/>
        </w:rPr>
        <w:t>način</w:t>
      </w:r>
      <w:r w:rsidR="00BB2398">
        <w:rPr>
          <w:color w:val="000000"/>
        </w:rPr>
        <w:t xml:space="preserve"> </w:t>
      </w:r>
      <w:r>
        <w:rPr>
          <w:color w:val="000000"/>
        </w:rPr>
        <w:t>ministarstvo</w:t>
      </w:r>
      <w:r w:rsidR="00BB2398">
        <w:rPr>
          <w:color w:val="000000"/>
        </w:rPr>
        <w:t xml:space="preserve"> </w:t>
      </w:r>
      <w:r>
        <w:rPr>
          <w:color w:val="000000"/>
        </w:rPr>
        <w:t>nadležno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unutrašnje</w:t>
      </w:r>
      <w:r w:rsidR="00BB2398">
        <w:rPr>
          <w:color w:val="000000"/>
        </w:rPr>
        <w:t xml:space="preserve"> </w:t>
      </w:r>
      <w:r>
        <w:rPr>
          <w:color w:val="000000"/>
        </w:rPr>
        <w:t>poslove</w:t>
      </w:r>
      <w:r w:rsidR="00BB2398">
        <w:rPr>
          <w:color w:val="000000"/>
        </w:rPr>
        <w:t xml:space="preserve"> (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daljem</w:t>
      </w:r>
      <w:r w:rsidR="00BB2398">
        <w:rPr>
          <w:color w:val="000000"/>
        </w:rPr>
        <w:t xml:space="preserve"> </w:t>
      </w:r>
      <w:r>
        <w:rPr>
          <w:color w:val="000000"/>
        </w:rPr>
        <w:t>tekstu</w:t>
      </w:r>
      <w:r w:rsidR="00BB2398">
        <w:rPr>
          <w:color w:val="000000"/>
        </w:rPr>
        <w:t xml:space="preserve">: </w:t>
      </w:r>
      <w:r>
        <w:rPr>
          <w:color w:val="000000"/>
        </w:rPr>
        <w:t>nadležni</w:t>
      </w:r>
      <w:r w:rsidR="00BB2398">
        <w:rPr>
          <w:color w:val="000000"/>
        </w:rPr>
        <w:t xml:space="preserve"> </w:t>
      </w:r>
      <w:r>
        <w:rPr>
          <w:color w:val="000000"/>
        </w:rPr>
        <w:t>organ</w:t>
      </w:r>
      <w:r w:rsidR="00BB2398">
        <w:rPr>
          <w:color w:val="000000"/>
        </w:rPr>
        <w:t>).</w:t>
      </w:r>
    </w:p>
    <w:p w:rsidR="00476380" w:rsidRDefault="000D58E0">
      <w:pPr>
        <w:spacing w:after="150"/>
      </w:pPr>
      <w:r>
        <w:rPr>
          <w:color w:val="000000"/>
        </w:rPr>
        <w:t>Propis</w:t>
      </w:r>
      <w:r w:rsidR="00BB2398">
        <w:rPr>
          <w:color w:val="000000"/>
        </w:rPr>
        <w:t xml:space="preserve"> </w:t>
      </w:r>
      <w:r>
        <w:rPr>
          <w:color w:val="000000"/>
        </w:rPr>
        <w:t>iz</w:t>
      </w:r>
      <w:r w:rsidR="00BB2398">
        <w:rPr>
          <w:color w:val="000000"/>
        </w:rPr>
        <w:t xml:space="preserve"> </w:t>
      </w:r>
      <w:r>
        <w:rPr>
          <w:color w:val="000000"/>
        </w:rPr>
        <w:t>stava</w:t>
      </w:r>
      <w:r w:rsidR="00BB2398">
        <w:rPr>
          <w:color w:val="000000"/>
        </w:rPr>
        <w:t xml:space="preserve"> 1.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člana</w:t>
      </w:r>
      <w:r w:rsidR="00BB2398">
        <w:rPr>
          <w:color w:val="000000"/>
        </w:rPr>
        <w:t xml:space="preserve"> </w:t>
      </w:r>
      <w:r>
        <w:rPr>
          <w:color w:val="000000"/>
        </w:rPr>
        <w:t>donosi</w:t>
      </w:r>
      <w:r w:rsidR="00BB2398">
        <w:rPr>
          <w:color w:val="000000"/>
        </w:rPr>
        <w:t xml:space="preserve"> </w:t>
      </w:r>
      <w:r>
        <w:rPr>
          <w:color w:val="000000"/>
        </w:rPr>
        <w:t>ministar</w:t>
      </w:r>
      <w:r w:rsidR="00BB2398">
        <w:rPr>
          <w:color w:val="000000"/>
        </w:rPr>
        <w:t xml:space="preserve"> </w:t>
      </w:r>
      <w:r>
        <w:rPr>
          <w:color w:val="000000"/>
        </w:rPr>
        <w:t>nadležan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unutrašnje</w:t>
      </w:r>
      <w:r w:rsidR="00BB2398">
        <w:rPr>
          <w:color w:val="000000"/>
        </w:rPr>
        <w:t xml:space="preserve"> </w:t>
      </w:r>
      <w:r>
        <w:rPr>
          <w:color w:val="000000"/>
        </w:rPr>
        <w:t>poslove</w:t>
      </w:r>
      <w:r w:rsidR="00BB2398">
        <w:rPr>
          <w:color w:val="000000"/>
        </w:rPr>
        <w:t xml:space="preserve"> (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daljem</w:t>
      </w:r>
      <w:r w:rsidR="00BB2398">
        <w:rPr>
          <w:color w:val="000000"/>
        </w:rPr>
        <w:t xml:space="preserve"> </w:t>
      </w:r>
      <w:r>
        <w:rPr>
          <w:color w:val="000000"/>
        </w:rPr>
        <w:t>tekstu</w:t>
      </w:r>
      <w:r w:rsidR="00BB2398">
        <w:rPr>
          <w:color w:val="000000"/>
        </w:rPr>
        <w:t xml:space="preserve">: </w:t>
      </w:r>
      <w:r>
        <w:rPr>
          <w:color w:val="000000"/>
        </w:rPr>
        <w:t>ministar</w:t>
      </w:r>
      <w:r w:rsidR="00BB2398">
        <w:rPr>
          <w:color w:val="000000"/>
        </w:rPr>
        <w:t>).</w:t>
      </w:r>
    </w:p>
    <w:p w:rsidR="00476380" w:rsidRDefault="00BB2398">
      <w:pPr>
        <w:spacing w:after="120"/>
        <w:jc w:val="center"/>
      </w:pPr>
      <w:r>
        <w:rPr>
          <w:color w:val="000000"/>
        </w:rPr>
        <w:t xml:space="preserve">IV </w:t>
      </w:r>
      <w:r w:rsidR="000D58E0">
        <w:rPr>
          <w:color w:val="000000"/>
        </w:rPr>
        <w:t>OBRAZAC</w:t>
      </w:r>
      <w:r>
        <w:rPr>
          <w:color w:val="000000"/>
        </w:rPr>
        <w:t xml:space="preserve"> </w:t>
      </w:r>
      <w:r w:rsidR="000D58E0">
        <w:rPr>
          <w:color w:val="000000"/>
        </w:rPr>
        <w:t>LIČNE</w:t>
      </w:r>
      <w:r>
        <w:rPr>
          <w:color w:val="000000"/>
        </w:rPr>
        <w:t xml:space="preserve"> </w:t>
      </w:r>
      <w:r w:rsidR="000D58E0">
        <w:rPr>
          <w:color w:val="000000"/>
        </w:rPr>
        <w:t>KARTE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Sadržina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obrasca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7.</w:t>
      </w:r>
    </w:p>
    <w:p w:rsidR="00476380" w:rsidRDefault="000D58E0">
      <w:pPr>
        <w:spacing w:after="150"/>
      </w:pPr>
      <w:r>
        <w:rPr>
          <w:color w:val="000000"/>
        </w:rPr>
        <w:t>Lična</w:t>
      </w:r>
      <w:r w:rsidR="00BB2398">
        <w:rPr>
          <w:color w:val="000000"/>
        </w:rPr>
        <w:t xml:space="preserve"> </w:t>
      </w:r>
      <w:r>
        <w:rPr>
          <w:color w:val="000000"/>
        </w:rPr>
        <w:t>karta</w:t>
      </w:r>
      <w:r w:rsidR="00BB2398">
        <w:rPr>
          <w:color w:val="000000"/>
        </w:rPr>
        <w:t xml:space="preserve"> </w:t>
      </w:r>
      <w:r>
        <w:rPr>
          <w:color w:val="000000"/>
        </w:rPr>
        <w:t>izdaje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obrascu</w:t>
      </w:r>
      <w:r w:rsidR="00BB2398">
        <w:rPr>
          <w:color w:val="000000"/>
        </w:rPr>
        <w:t xml:space="preserve"> </w:t>
      </w:r>
      <w:r>
        <w:rPr>
          <w:color w:val="000000"/>
        </w:rPr>
        <w:t>koji</w:t>
      </w:r>
      <w:r w:rsidR="00BB2398">
        <w:rPr>
          <w:color w:val="000000"/>
        </w:rPr>
        <w:t xml:space="preserve"> </w:t>
      </w:r>
      <w:r>
        <w:rPr>
          <w:color w:val="000000"/>
        </w:rPr>
        <w:t>propiše</w:t>
      </w:r>
      <w:r w:rsidR="00BB2398">
        <w:rPr>
          <w:color w:val="000000"/>
        </w:rPr>
        <w:t xml:space="preserve"> </w:t>
      </w:r>
      <w:r>
        <w:rPr>
          <w:color w:val="000000"/>
        </w:rPr>
        <w:t>ministar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obrazac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unose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sledeći</w:t>
      </w:r>
      <w:r w:rsidR="00BB2398">
        <w:rPr>
          <w:color w:val="000000"/>
        </w:rPr>
        <w:t xml:space="preserve"> </w:t>
      </w:r>
      <w:r>
        <w:rPr>
          <w:color w:val="000000"/>
        </w:rPr>
        <w:t>podaci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imaocu</w:t>
      </w:r>
      <w:r w:rsidR="00BB2398">
        <w:rPr>
          <w:color w:val="000000"/>
        </w:rPr>
        <w:t xml:space="preserve"> </w:t>
      </w:r>
      <w:r>
        <w:rPr>
          <w:color w:val="000000"/>
        </w:rPr>
        <w:t>te</w:t>
      </w:r>
      <w:r w:rsidR="00BB2398">
        <w:rPr>
          <w:color w:val="000000"/>
        </w:rPr>
        <w:t xml:space="preserve"> </w:t>
      </w:r>
      <w:r>
        <w:rPr>
          <w:color w:val="000000"/>
        </w:rPr>
        <w:t>isprave</w:t>
      </w:r>
      <w:r w:rsidR="00BB2398">
        <w:rPr>
          <w:color w:val="000000"/>
        </w:rPr>
        <w:t>:</w:t>
      </w:r>
    </w:p>
    <w:p w:rsidR="00476380" w:rsidRDefault="00BB2398">
      <w:pPr>
        <w:spacing w:after="150"/>
      </w:pPr>
      <w:r>
        <w:rPr>
          <w:color w:val="000000"/>
        </w:rPr>
        <w:t xml:space="preserve">1) </w:t>
      </w:r>
      <w:r w:rsidR="000D58E0">
        <w:rPr>
          <w:color w:val="000000"/>
        </w:rPr>
        <w:t>prezime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2) </w:t>
      </w:r>
      <w:r w:rsidR="000D58E0">
        <w:rPr>
          <w:color w:val="000000"/>
        </w:rPr>
        <w:t>ime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3) </w:t>
      </w:r>
      <w:r w:rsidR="000D58E0">
        <w:rPr>
          <w:color w:val="000000"/>
        </w:rPr>
        <w:t>pol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4) </w:t>
      </w:r>
      <w:r w:rsidR="000D58E0">
        <w:rPr>
          <w:color w:val="000000"/>
        </w:rPr>
        <w:t>dan</w:t>
      </w:r>
      <w:r>
        <w:rPr>
          <w:color w:val="000000"/>
        </w:rPr>
        <w:t xml:space="preserve">, </w:t>
      </w:r>
      <w:r w:rsidR="000D58E0">
        <w:rPr>
          <w:color w:val="000000"/>
        </w:rPr>
        <w:t>mesec</w:t>
      </w:r>
      <w:r>
        <w:rPr>
          <w:color w:val="000000"/>
        </w:rPr>
        <w:t xml:space="preserve"> </w:t>
      </w:r>
      <w:r w:rsidR="000D58E0">
        <w:rPr>
          <w:color w:val="000000"/>
        </w:rPr>
        <w:t>i</w:t>
      </w:r>
      <w:r>
        <w:rPr>
          <w:color w:val="000000"/>
        </w:rPr>
        <w:t xml:space="preserve"> </w:t>
      </w:r>
      <w:r w:rsidR="000D58E0">
        <w:rPr>
          <w:color w:val="000000"/>
        </w:rPr>
        <w:t>godina</w:t>
      </w:r>
      <w:r>
        <w:rPr>
          <w:color w:val="000000"/>
        </w:rPr>
        <w:t xml:space="preserve"> </w:t>
      </w:r>
      <w:r w:rsidR="000D58E0">
        <w:rPr>
          <w:color w:val="000000"/>
        </w:rPr>
        <w:t>rođenja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5) </w:t>
      </w:r>
      <w:r w:rsidR="000D58E0">
        <w:rPr>
          <w:color w:val="000000"/>
        </w:rPr>
        <w:t>mesto</w:t>
      </w:r>
      <w:r>
        <w:rPr>
          <w:color w:val="000000"/>
        </w:rPr>
        <w:t xml:space="preserve">, </w:t>
      </w:r>
      <w:r w:rsidR="000D58E0">
        <w:rPr>
          <w:color w:val="000000"/>
        </w:rPr>
        <w:t>opština</w:t>
      </w:r>
      <w:r>
        <w:rPr>
          <w:color w:val="000000"/>
        </w:rPr>
        <w:t xml:space="preserve"> </w:t>
      </w:r>
      <w:r w:rsidR="000D58E0">
        <w:rPr>
          <w:color w:val="000000"/>
        </w:rPr>
        <w:t>i</w:t>
      </w:r>
      <w:r>
        <w:rPr>
          <w:color w:val="000000"/>
        </w:rPr>
        <w:t xml:space="preserve"> </w:t>
      </w:r>
      <w:r w:rsidR="000D58E0">
        <w:rPr>
          <w:color w:val="000000"/>
        </w:rPr>
        <w:t>država</w:t>
      </w:r>
      <w:r>
        <w:rPr>
          <w:color w:val="000000"/>
        </w:rPr>
        <w:t xml:space="preserve"> </w:t>
      </w:r>
      <w:r w:rsidR="000D58E0">
        <w:rPr>
          <w:color w:val="000000"/>
        </w:rPr>
        <w:t>rođenja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6) </w:t>
      </w:r>
      <w:r w:rsidR="000D58E0">
        <w:rPr>
          <w:color w:val="000000"/>
        </w:rPr>
        <w:t>jedinstveni</w:t>
      </w:r>
      <w:r>
        <w:rPr>
          <w:color w:val="000000"/>
        </w:rPr>
        <w:t xml:space="preserve"> </w:t>
      </w:r>
      <w:r w:rsidR="000D58E0">
        <w:rPr>
          <w:color w:val="000000"/>
        </w:rPr>
        <w:t>matični</w:t>
      </w:r>
      <w:r>
        <w:rPr>
          <w:color w:val="000000"/>
        </w:rPr>
        <w:t xml:space="preserve"> </w:t>
      </w:r>
      <w:r w:rsidR="000D58E0">
        <w:rPr>
          <w:color w:val="000000"/>
        </w:rPr>
        <w:t>broj</w:t>
      </w:r>
      <w:r>
        <w:rPr>
          <w:color w:val="000000"/>
        </w:rPr>
        <w:t xml:space="preserve"> </w:t>
      </w:r>
      <w:r w:rsidR="000D58E0">
        <w:rPr>
          <w:color w:val="000000"/>
        </w:rPr>
        <w:t>građana</w:t>
      </w:r>
      <w:r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obrazac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unose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slike</w:t>
      </w:r>
      <w:r w:rsidR="00BB2398">
        <w:rPr>
          <w:color w:val="000000"/>
        </w:rPr>
        <w:t xml:space="preserve"> </w:t>
      </w:r>
      <w:r>
        <w:rPr>
          <w:color w:val="000000"/>
        </w:rPr>
        <w:t>biometrijskih</w:t>
      </w:r>
      <w:r w:rsidR="00BB2398">
        <w:rPr>
          <w:color w:val="000000"/>
        </w:rPr>
        <w:t xml:space="preserve"> </w:t>
      </w:r>
      <w:r>
        <w:rPr>
          <w:color w:val="000000"/>
        </w:rPr>
        <w:t>podataka</w:t>
      </w:r>
      <w:r w:rsidR="00BB2398">
        <w:rPr>
          <w:color w:val="000000"/>
        </w:rPr>
        <w:t xml:space="preserve"> </w:t>
      </w:r>
      <w:r>
        <w:rPr>
          <w:color w:val="000000"/>
        </w:rPr>
        <w:t>imaoca</w:t>
      </w:r>
      <w:r w:rsidR="00BB2398">
        <w:rPr>
          <w:color w:val="000000"/>
        </w:rPr>
        <w:t xml:space="preserve"> </w:t>
      </w:r>
      <w:r>
        <w:rPr>
          <w:color w:val="000000"/>
        </w:rPr>
        <w:t>te</w:t>
      </w:r>
      <w:r w:rsidR="00BB2398">
        <w:rPr>
          <w:color w:val="000000"/>
        </w:rPr>
        <w:t xml:space="preserve"> </w:t>
      </w:r>
      <w:r>
        <w:rPr>
          <w:color w:val="000000"/>
        </w:rPr>
        <w:t>isprave</w:t>
      </w:r>
      <w:r w:rsidR="00BB2398">
        <w:rPr>
          <w:color w:val="000000"/>
        </w:rPr>
        <w:t xml:space="preserve"> (</w:t>
      </w:r>
      <w:r>
        <w:rPr>
          <w:color w:val="000000"/>
        </w:rPr>
        <w:t>fotografija</w:t>
      </w:r>
      <w:r w:rsidR="00BB2398">
        <w:rPr>
          <w:color w:val="000000"/>
        </w:rPr>
        <w:t xml:space="preserve">, </w:t>
      </w:r>
      <w:r>
        <w:rPr>
          <w:color w:val="000000"/>
        </w:rPr>
        <w:t>otisak</w:t>
      </w:r>
      <w:r w:rsidR="00BB2398">
        <w:rPr>
          <w:color w:val="000000"/>
        </w:rPr>
        <w:t xml:space="preserve"> </w:t>
      </w:r>
      <w:r>
        <w:rPr>
          <w:color w:val="000000"/>
        </w:rPr>
        <w:t>prsta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potpis</w:t>
      </w:r>
      <w:r w:rsidR="00BB2398">
        <w:rPr>
          <w:color w:val="000000"/>
        </w:rPr>
        <w:t>).</w:t>
      </w:r>
    </w:p>
    <w:p w:rsidR="00476380" w:rsidRDefault="000D58E0">
      <w:pPr>
        <w:spacing w:after="150"/>
      </w:pP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obrazac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unosi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datum</w:t>
      </w:r>
      <w:r w:rsidR="00BB2398">
        <w:rPr>
          <w:color w:val="000000"/>
        </w:rPr>
        <w:t xml:space="preserve"> </w:t>
      </w:r>
      <w:r>
        <w:rPr>
          <w:color w:val="000000"/>
        </w:rPr>
        <w:t>izdavanja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sa</w:t>
      </w:r>
      <w:r w:rsidR="00BB2398">
        <w:rPr>
          <w:color w:val="000000"/>
        </w:rPr>
        <w:t xml:space="preserve"> </w:t>
      </w:r>
      <w:r>
        <w:rPr>
          <w:color w:val="000000"/>
        </w:rPr>
        <w:t>rokom</w:t>
      </w:r>
      <w:r w:rsidR="00BB2398">
        <w:rPr>
          <w:color w:val="000000"/>
        </w:rPr>
        <w:t xml:space="preserve"> </w:t>
      </w:r>
      <w:r>
        <w:rPr>
          <w:color w:val="000000"/>
        </w:rPr>
        <w:t>njenog</w:t>
      </w:r>
      <w:r w:rsidR="00BB2398">
        <w:rPr>
          <w:color w:val="000000"/>
        </w:rPr>
        <w:t xml:space="preserve"> </w:t>
      </w:r>
      <w:r>
        <w:rPr>
          <w:color w:val="000000"/>
        </w:rPr>
        <w:t>važenja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obrazac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unosi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podatak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adresi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prijavljenog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prebivališta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ako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obrazac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sadrži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mikrokontroler</w:t>
      </w:r>
      <w:r w:rsidR="00BB2398">
        <w:rPr>
          <w:b/>
          <w:color w:val="000000"/>
        </w:rPr>
        <w:t xml:space="preserve"> (</w:t>
      </w:r>
      <w:r>
        <w:rPr>
          <w:b/>
          <w:color w:val="000000"/>
        </w:rPr>
        <w:t>čip</w:t>
      </w:r>
      <w:r w:rsidR="00BB2398">
        <w:rPr>
          <w:b/>
          <w:color w:val="000000"/>
        </w:rPr>
        <w:t>).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BB2398">
      <w:pPr>
        <w:spacing w:after="150"/>
      </w:pPr>
      <w:r>
        <w:rPr>
          <w:color w:val="000000"/>
        </w:rPr>
        <w:t>*</w:t>
      </w:r>
      <w:r w:rsidR="000D58E0">
        <w:rPr>
          <w:color w:val="000000"/>
        </w:rPr>
        <w:t>Službeni</w:t>
      </w:r>
      <w:r>
        <w:rPr>
          <w:color w:val="000000"/>
        </w:rPr>
        <w:t xml:space="preserve"> </w:t>
      </w:r>
      <w:r w:rsidR="000D58E0">
        <w:rPr>
          <w:color w:val="000000"/>
        </w:rPr>
        <w:t>glasnik</w:t>
      </w:r>
      <w:r>
        <w:rPr>
          <w:color w:val="000000"/>
        </w:rPr>
        <w:t xml:space="preserve"> </w:t>
      </w:r>
      <w:r w:rsidR="000D58E0">
        <w:rPr>
          <w:color w:val="000000"/>
        </w:rPr>
        <w:t>RS</w:t>
      </w:r>
      <w:r>
        <w:rPr>
          <w:color w:val="000000"/>
        </w:rPr>
        <w:t xml:space="preserve">, </w:t>
      </w:r>
      <w:r w:rsidR="000D58E0">
        <w:rPr>
          <w:color w:val="000000"/>
        </w:rPr>
        <w:t>broj</w:t>
      </w:r>
      <w:r>
        <w:rPr>
          <w:color w:val="000000"/>
        </w:rPr>
        <w:t xml:space="preserve"> 53/2021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Automatsko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očitavanje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BB2398">
        <w:rPr>
          <w:b/>
          <w:color w:val="000000"/>
        </w:rPr>
        <w:t xml:space="preserve">. </w:t>
      </w:r>
      <w:r>
        <w:rPr>
          <w:b/>
          <w:color w:val="000000"/>
        </w:rPr>
        <w:t>Zaštitni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elementi</w:t>
      </w:r>
    </w:p>
    <w:p w:rsidR="00476380" w:rsidRDefault="000D58E0">
      <w:pPr>
        <w:spacing w:after="150"/>
        <w:jc w:val="center"/>
      </w:pPr>
      <w:r>
        <w:rPr>
          <w:b/>
          <w:color w:val="000000"/>
        </w:rPr>
        <w:lastRenderedPageBreak/>
        <w:t>Član</w:t>
      </w:r>
      <w:r w:rsidR="00BB2398">
        <w:rPr>
          <w:b/>
          <w:color w:val="000000"/>
        </w:rPr>
        <w:t xml:space="preserve"> 8.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0D58E0">
      <w:pPr>
        <w:spacing w:after="150"/>
      </w:pPr>
      <w:r>
        <w:rPr>
          <w:b/>
          <w:color w:val="000000"/>
        </w:rPr>
        <w:t>Obrazac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sadrži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prostor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mikrokontroler</w:t>
      </w:r>
      <w:r w:rsidR="00BB2398">
        <w:rPr>
          <w:b/>
          <w:color w:val="000000"/>
        </w:rPr>
        <w:t xml:space="preserve"> (</w:t>
      </w:r>
      <w:r>
        <w:rPr>
          <w:b/>
          <w:color w:val="000000"/>
        </w:rPr>
        <w:t>čip</w:t>
      </w:r>
      <w:r w:rsidR="00BB2398">
        <w:rPr>
          <w:b/>
          <w:color w:val="000000"/>
        </w:rPr>
        <w:t xml:space="preserve">)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prostor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mašinski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čitljivu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zonu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potrebe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automatskog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očitavanja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0D58E0">
      <w:pPr>
        <w:spacing w:after="150"/>
      </w:pPr>
      <w:r>
        <w:rPr>
          <w:b/>
          <w:color w:val="000000"/>
        </w:rPr>
        <w:t>Ako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obrazac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sadrži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mikrokontroler</w:t>
      </w:r>
      <w:r w:rsidR="00BB2398">
        <w:rPr>
          <w:b/>
          <w:color w:val="000000"/>
        </w:rPr>
        <w:t xml:space="preserve"> (</w:t>
      </w:r>
      <w:r>
        <w:rPr>
          <w:b/>
          <w:color w:val="000000"/>
        </w:rPr>
        <w:t>čip</w:t>
      </w:r>
      <w:r w:rsidR="00BB2398">
        <w:rPr>
          <w:b/>
          <w:color w:val="000000"/>
        </w:rPr>
        <w:t xml:space="preserve">),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njega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unose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svi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vidljivi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podaci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ličnoj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karti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podaci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državljanstvu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prebivalištu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boravištu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adresi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stana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njenog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imaoca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ime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jednog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roditelja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uneti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jedinstveni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matični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broj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roditelja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imaoca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0D58E0">
      <w:pPr>
        <w:spacing w:after="150"/>
      </w:pP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mikrokontroler</w:t>
      </w:r>
      <w:r w:rsidR="00BB2398">
        <w:rPr>
          <w:b/>
          <w:color w:val="000000"/>
        </w:rPr>
        <w:t xml:space="preserve"> (</w:t>
      </w:r>
      <w:r>
        <w:rPr>
          <w:b/>
          <w:color w:val="000000"/>
        </w:rPr>
        <w:t>čip</w:t>
      </w:r>
      <w:r w:rsidR="00BB2398">
        <w:rPr>
          <w:b/>
          <w:color w:val="000000"/>
        </w:rPr>
        <w:t xml:space="preserve">) </w:t>
      </w:r>
      <w:r>
        <w:rPr>
          <w:b/>
          <w:color w:val="000000"/>
        </w:rPr>
        <w:t>upisuje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sertifikat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elektronsku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identifikaciju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čega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predstavlja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sredstvo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identifikaciju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daljinu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šemu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elektronske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identifikacije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visokog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nivoa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pouzdanosti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propisima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uređuju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elektronskog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dokumenta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elektronske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identifikacije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usluga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poverenja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elektronskom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poslovanju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**</w:t>
      </w:r>
    </w:p>
    <w:p w:rsidR="00476380" w:rsidRDefault="000D58E0">
      <w:pPr>
        <w:spacing w:after="150"/>
      </w:pPr>
      <w:r>
        <w:rPr>
          <w:b/>
          <w:color w:val="000000"/>
        </w:rPr>
        <w:t>Lična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predstavlja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kvalifikovano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sredstvo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kreiranje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elektronskog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potpisa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propisima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uređuju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elektronskog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dokumenta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elektronske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identifikacije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usluga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poverenja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elektronskom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poslovanju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**</w:t>
      </w:r>
    </w:p>
    <w:p w:rsidR="00476380" w:rsidRDefault="000D58E0">
      <w:pPr>
        <w:spacing w:after="150"/>
      </w:pP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imaoca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propisima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mikrokontroler</w:t>
      </w:r>
      <w:r w:rsidR="00BB2398">
        <w:rPr>
          <w:b/>
          <w:color w:val="000000"/>
        </w:rPr>
        <w:t xml:space="preserve"> (</w:t>
      </w:r>
      <w:r>
        <w:rPr>
          <w:b/>
          <w:color w:val="000000"/>
        </w:rPr>
        <w:t>čip</w:t>
      </w:r>
      <w:r w:rsidR="00BB2398">
        <w:rPr>
          <w:b/>
          <w:color w:val="000000"/>
        </w:rPr>
        <w:t xml:space="preserve">) </w:t>
      </w:r>
      <w:r>
        <w:rPr>
          <w:b/>
          <w:color w:val="000000"/>
        </w:rPr>
        <w:t>upisuje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kvalifikovani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sertifikat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elektronski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potpis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imaoca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odgovarajući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podaci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formiranje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kvalifikovanog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sertifikata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elektronski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potpis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**</w:t>
      </w:r>
    </w:p>
    <w:p w:rsidR="00476380" w:rsidRDefault="000D58E0">
      <w:pPr>
        <w:spacing w:after="150"/>
      </w:pPr>
      <w:r>
        <w:rPr>
          <w:b/>
          <w:color w:val="000000"/>
        </w:rPr>
        <w:t>Obrazac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sadrži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zaštitne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elemente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propisuje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ministar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BB2398">
      <w:pPr>
        <w:spacing w:after="150"/>
      </w:pPr>
      <w:r>
        <w:rPr>
          <w:color w:val="000000"/>
        </w:rPr>
        <w:t>*</w:t>
      </w:r>
      <w:r w:rsidR="000D58E0">
        <w:rPr>
          <w:color w:val="000000"/>
        </w:rPr>
        <w:t>Službeni</w:t>
      </w:r>
      <w:r>
        <w:rPr>
          <w:color w:val="000000"/>
        </w:rPr>
        <w:t xml:space="preserve"> </w:t>
      </w:r>
      <w:r w:rsidR="000D58E0">
        <w:rPr>
          <w:color w:val="000000"/>
        </w:rPr>
        <w:t>glasnik</w:t>
      </w:r>
      <w:r>
        <w:rPr>
          <w:color w:val="000000"/>
        </w:rPr>
        <w:t xml:space="preserve"> </w:t>
      </w:r>
      <w:r w:rsidR="000D58E0">
        <w:rPr>
          <w:color w:val="000000"/>
        </w:rPr>
        <w:t>RS</w:t>
      </w:r>
      <w:r>
        <w:rPr>
          <w:color w:val="000000"/>
        </w:rPr>
        <w:t xml:space="preserve">, </w:t>
      </w:r>
      <w:r w:rsidR="000D58E0">
        <w:rPr>
          <w:color w:val="000000"/>
        </w:rPr>
        <w:t>broj</w:t>
      </w:r>
      <w:r>
        <w:rPr>
          <w:color w:val="000000"/>
        </w:rPr>
        <w:t xml:space="preserve"> 36/2011</w:t>
      </w:r>
    </w:p>
    <w:p w:rsidR="00476380" w:rsidRDefault="00BB2398">
      <w:pPr>
        <w:spacing w:after="150"/>
      </w:pPr>
      <w:r>
        <w:rPr>
          <w:color w:val="000000"/>
        </w:rPr>
        <w:t>**</w:t>
      </w:r>
      <w:r w:rsidR="000D58E0">
        <w:rPr>
          <w:color w:val="000000"/>
        </w:rPr>
        <w:t>Službeni</w:t>
      </w:r>
      <w:r>
        <w:rPr>
          <w:color w:val="000000"/>
        </w:rPr>
        <w:t xml:space="preserve"> </w:t>
      </w:r>
      <w:r w:rsidR="000D58E0">
        <w:rPr>
          <w:color w:val="000000"/>
        </w:rPr>
        <w:t>glasnik</w:t>
      </w:r>
      <w:r>
        <w:rPr>
          <w:color w:val="000000"/>
        </w:rPr>
        <w:t xml:space="preserve"> </w:t>
      </w:r>
      <w:r w:rsidR="000D58E0">
        <w:rPr>
          <w:color w:val="000000"/>
        </w:rPr>
        <w:t>RS</w:t>
      </w:r>
      <w:r>
        <w:rPr>
          <w:color w:val="000000"/>
        </w:rPr>
        <w:t xml:space="preserve">, </w:t>
      </w:r>
      <w:r w:rsidR="000D58E0">
        <w:rPr>
          <w:color w:val="000000"/>
        </w:rPr>
        <w:t>broj</w:t>
      </w:r>
      <w:r>
        <w:rPr>
          <w:color w:val="000000"/>
        </w:rPr>
        <w:t xml:space="preserve"> 53/2021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Štampanje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obrasca</w:t>
      </w:r>
      <w:r w:rsidR="00BB2398">
        <w:rPr>
          <w:b/>
          <w:color w:val="000000"/>
        </w:rPr>
        <w:t xml:space="preserve">. </w:t>
      </w:r>
      <w:r>
        <w:rPr>
          <w:b/>
          <w:color w:val="000000"/>
        </w:rPr>
        <w:t>Upisivanje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9.</w:t>
      </w:r>
    </w:p>
    <w:p w:rsidR="00476380" w:rsidRDefault="000D58E0">
      <w:pPr>
        <w:spacing w:after="150"/>
      </w:pPr>
      <w:r>
        <w:rPr>
          <w:color w:val="000000"/>
        </w:rPr>
        <w:t>Obrazac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štampa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srpskom</w:t>
      </w:r>
      <w:r w:rsidR="00BB2398">
        <w:rPr>
          <w:color w:val="000000"/>
        </w:rPr>
        <w:t xml:space="preserve"> </w:t>
      </w:r>
      <w:r>
        <w:rPr>
          <w:color w:val="000000"/>
        </w:rPr>
        <w:t>jeziku</w:t>
      </w:r>
      <w:r w:rsidR="00BB2398">
        <w:rPr>
          <w:color w:val="000000"/>
        </w:rPr>
        <w:t xml:space="preserve">, </w:t>
      </w:r>
      <w:r>
        <w:rPr>
          <w:color w:val="000000"/>
        </w:rPr>
        <w:t>ćiriličkim</w:t>
      </w:r>
      <w:r w:rsidR="00BB2398">
        <w:rPr>
          <w:color w:val="000000"/>
        </w:rPr>
        <w:t xml:space="preserve"> </w:t>
      </w:r>
      <w:r>
        <w:rPr>
          <w:color w:val="000000"/>
        </w:rPr>
        <w:t>pismom</w:t>
      </w:r>
      <w:r w:rsidR="00BB2398">
        <w:rPr>
          <w:color w:val="000000"/>
        </w:rPr>
        <w:t xml:space="preserve">,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engleskom</w:t>
      </w:r>
      <w:r w:rsidR="00BB2398">
        <w:rPr>
          <w:color w:val="000000"/>
        </w:rPr>
        <w:t xml:space="preserve"> </w:t>
      </w:r>
      <w:r>
        <w:rPr>
          <w:color w:val="000000"/>
        </w:rPr>
        <w:t>jeziku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Obrazac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štampa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jeziku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pismu</w:t>
      </w:r>
      <w:r w:rsidR="00BB2398">
        <w:rPr>
          <w:color w:val="000000"/>
        </w:rPr>
        <w:t xml:space="preserve"> </w:t>
      </w:r>
      <w:r>
        <w:rPr>
          <w:color w:val="000000"/>
        </w:rPr>
        <w:t>nacionalnih</w:t>
      </w:r>
      <w:r w:rsidR="00BB2398">
        <w:rPr>
          <w:color w:val="000000"/>
        </w:rPr>
        <w:t xml:space="preserve"> </w:t>
      </w:r>
      <w:r>
        <w:rPr>
          <w:color w:val="000000"/>
        </w:rPr>
        <w:t>manjina</w:t>
      </w:r>
      <w:r w:rsidR="00BB2398">
        <w:rPr>
          <w:color w:val="000000"/>
        </w:rPr>
        <w:t xml:space="preserve">,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skladu</w:t>
      </w:r>
      <w:r w:rsidR="00BB2398">
        <w:rPr>
          <w:color w:val="000000"/>
        </w:rPr>
        <w:t xml:space="preserve"> </w:t>
      </w:r>
      <w:r>
        <w:rPr>
          <w:color w:val="000000"/>
        </w:rPr>
        <w:t>sa</w:t>
      </w:r>
      <w:r w:rsidR="00BB2398">
        <w:rPr>
          <w:color w:val="000000"/>
        </w:rPr>
        <w:t xml:space="preserve"> </w:t>
      </w:r>
      <w:r>
        <w:rPr>
          <w:color w:val="000000"/>
        </w:rPr>
        <w:t>zakonom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obrazac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podaci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prezimenu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imenu</w:t>
      </w:r>
      <w:r w:rsidR="00BB2398">
        <w:rPr>
          <w:color w:val="000000"/>
        </w:rPr>
        <w:t xml:space="preserve"> </w:t>
      </w:r>
      <w:r>
        <w:rPr>
          <w:color w:val="000000"/>
        </w:rPr>
        <w:t>upisuju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izvornom</w:t>
      </w:r>
      <w:r w:rsidR="00BB2398">
        <w:rPr>
          <w:color w:val="000000"/>
        </w:rPr>
        <w:t xml:space="preserve"> </w:t>
      </w:r>
      <w:r>
        <w:rPr>
          <w:color w:val="000000"/>
        </w:rPr>
        <w:t>obliku</w:t>
      </w:r>
      <w:r w:rsidR="00BB2398">
        <w:rPr>
          <w:color w:val="000000"/>
        </w:rPr>
        <w:t xml:space="preserve"> </w:t>
      </w:r>
      <w:r>
        <w:rPr>
          <w:color w:val="000000"/>
        </w:rPr>
        <w:t>onako</w:t>
      </w:r>
      <w:r w:rsidR="00BB2398">
        <w:rPr>
          <w:color w:val="000000"/>
        </w:rPr>
        <w:t xml:space="preserve"> </w:t>
      </w:r>
      <w:r>
        <w:rPr>
          <w:color w:val="000000"/>
        </w:rPr>
        <w:t>kako</w:t>
      </w:r>
      <w:r w:rsidR="00BB2398">
        <w:rPr>
          <w:color w:val="000000"/>
        </w:rPr>
        <w:t xml:space="preserve"> </w:t>
      </w:r>
      <w:r>
        <w:rPr>
          <w:color w:val="000000"/>
        </w:rPr>
        <w:t>su</w:t>
      </w:r>
      <w:r w:rsidR="00BB2398">
        <w:rPr>
          <w:color w:val="000000"/>
        </w:rPr>
        <w:t xml:space="preserve"> </w:t>
      </w:r>
      <w:r>
        <w:rPr>
          <w:color w:val="000000"/>
        </w:rPr>
        <w:t>upisani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izvodu</w:t>
      </w:r>
      <w:r w:rsidR="00BB2398">
        <w:rPr>
          <w:color w:val="000000"/>
        </w:rPr>
        <w:t xml:space="preserve"> </w:t>
      </w:r>
      <w:r>
        <w:rPr>
          <w:color w:val="000000"/>
        </w:rPr>
        <w:t>iz</w:t>
      </w:r>
      <w:r w:rsidR="00BB2398">
        <w:rPr>
          <w:color w:val="000000"/>
        </w:rPr>
        <w:t xml:space="preserve"> </w:t>
      </w:r>
      <w:r>
        <w:rPr>
          <w:color w:val="000000"/>
        </w:rPr>
        <w:t>matične</w:t>
      </w:r>
      <w:r w:rsidR="00BB2398">
        <w:rPr>
          <w:color w:val="000000"/>
        </w:rPr>
        <w:t xml:space="preserve"> </w:t>
      </w:r>
      <w:r>
        <w:rPr>
          <w:color w:val="000000"/>
        </w:rPr>
        <w:t>knjige</w:t>
      </w:r>
      <w:r w:rsidR="00BB2398">
        <w:rPr>
          <w:color w:val="000000"/>
        </w:rPr>
        <w:t xml:space="preserve"> </w:t>
      </w:r>
      <w:r>
        <w:rPr>
          <w:color w:val="000000"/>
        </w:rPr>
        <w:t>rođenih</w:t>
      </w:r>
      <w:r w:rsidR="00BB2398">
        <w:rPr>
          <w:color w:val="000000"/>
        </w:rPr>
        <w:t xml:space="preserve">. </w:t>
      </w:r>
      <w:r>
        <w:rPr>
          <w:color w:val="000000"/>
        </w:rPr>
        <w:t>Podaci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prezimenu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imenu</w:t>
      </w:r>
      <w:r w:rsidR="00BB2398">
        <w:rPr>
          <w:color w:val="000000"/>
        </w:rPr>
        <w:t xml:space="preserve"> </w:t>
      </w:r>
      <w:r>
        <w:rPr>
          <w:color w:val="000000"/>
        </w:rPr>
        <w:t>pripadnika</w:t>
      </w:r>
      <w:r w:rsidR="00BB2398">
        <w:rPr>
          <w:color w:val="000000"/>
        </w:rPr>
        <w:t xml:space="preserve"> </w:t>
      </w:r>
      <w:r>
        <w:rPr>
          <w:color w:val="000000"/>
        </w:rPr>
        <w:t>nacionalnih</w:t>
      </w:r>
      <w:r w:rsidR="00BB2398">
        <w:rPr>
          <w:color w:val="000000"/>
        </w:rPr>
        <w:t xml:space="preserve"> </w:t>
      </w:r>
      <w:r>
        <w:rPr>
          <w:color w:val="000000"/>
        </w:rPr>
        <w:t>manjina</w:t>
      </w:r>
      <w:r w:rsidR="00BB2398">
        <w:rPr>
          <w:color w:val="000000"/>
        </w:rPr>
        <w:t xml:space="preserve"> </w:t>
      </w:r>
      <w:r>
        <w:rPr>
          <w:color w:val="000000"/>
        </w:rPr>
        <w:t>paralelno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upisuju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po</w:t>
      </w:r>
      <w:r w:rsidR="00BB2398">
        <w:rPr>
          <w:color w:val="000000"/>
        </w:rPr>
        <w:t xml:space="preserve"> </w:t>
      </w:r>
      <w:r>
        <w:rPr>
          <w:color w:val="000000"/>
        </w:rPr>
        <w:t>srpskom</w:t>
      </w:r>
      <w:r w:rsidR="00BB2398">
        <w:rPr>
          <w:color w:val="000000"/>
        </w:rPr>
        <w:t xml:space="preserve"> </w:t>
      </w:r>
      <w:r>
        <w:rPr>
          <w:color w:val="000000"/>
        </w:rPr>
        <w:t>pravopisu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pismu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Ostali</w:t>
      </w:r>
      <w:r w:rsidR="00BB2398">
        <w:rPr>
          <w:color w:val="000000"/>
        </w:rPr>
        <w:t xml:space="preserve"> </w:t>
      </w:r>
      <w:r>
        <w:rPr>
          <w:color w:val="000000"/>
        </w:rPr>
        <w:t>podaci</w:t>
      </w:r>
      <w:r w:rsidR="00BB2398">
        <w:rPr>
          <w:color w:val="000000"/>
        </w:rPr>
        <w:t xml:space="preserve"> </w:t>
      </w:r>
      <w:r>
        <w:rPr>
          <w:color w:val="000000"/>
        </w:rPr>
        <w:t>upisuju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srpskom</w:t>
      </w:r>
      <w:r w:rsidR="00BB2398">
        <w:rPr>
          <w:color w:val="000000"/>
        </w:rPr>
        <w:t xml:space="preserve"> </w:t>
      </w:r>
      <w:r>
        <w:rPr>
          <w:color w:val="000000"/>
        </w:rPr>
        <w:t>jeziku</w:t>
      </w:r>
      <w:r w:rsidR="00BB2398">
        <w:rPr>
          <w:color w:val="000000"/>
        </w:rPr>
        <w:t xml:space="preserve">, </w:t>
      </w:r>
      <w:r>
        <w:rPr>
          <w:color w:val="000000"/>
        </w:rPr>
        <w:t>ćiriličkim</w:t>
      </w:r>
      <w:r w:rsidR="00BB2398">
        <w:rPr>
          <w:color w:val="000000"/>
        </w:rPr>
        <w:t xml:space="preserve"> </w:t>
      </w:r>
      <w:r>
        <w:rPr>
          <w:color w:val="000000"/>
        </w:rPr>
        <w:t>pismom</w:t>
      </w:r>
      <w:r w:rsidR="00BB2398">
        <w:rPr>
          <w:color w:val="000000"/>
        </w:rPr>
        <w:t xml:space="preserve">,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jeziku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pismu</w:t>
      </w:r>
      <w:r w:rsidR="00BB2398">
        <w:rPr>
          <w:color w:val="000000"/>
        </w:rPr>
        <w:t xml:space="preserve"> </w:t>
      </w:r>
      <w:r>
        <w:rPr>
          <w:color w:val="000000"/>
        </w:rPr>
        <w:t>nacionalnih</w:t>
      </w:r>
      <w:r w:rsidR="00BB2398">
        <w:rPr>
          <w:color w:val="000000"/>
        </w:rPr>
        <w:t xml:space="preserve"> </w:t>
      </w:r>
      <w:r>
        <w:rPr>
          <w:color w:val="000000"/>
        </w:rPr>
        <w:t>manjina</w:t>
      </w:r>
      <w:r w:rsidR="00BB2398">
        <w:rPr>
          <w:color w:val="000000"/>
        </w:rPr>
        <w:t xml:space="preserve">,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skladu</w:t>
      </w:r>
      <w:r w:rsidR="00BB2398">
        <w:rPr>
          <w:color w:val="000000"/>
        </w:rPr>
        <w:t xml:space="preserve"> </w:t>
      </w:r>
      <w:r>
        <w:rPr>
          <w:color w:val="000000"/>
        </w:rPr>
        <w:t>sa</w:t>
      </w:r>
      <w:r w:rsidR="00BB2398">
        <w:rPr>
          <w:color w:val="000000"/>
        </w:rPr>
        <w:t xml:space="preserve"> </w:t>
      </w:r>
      <w:r>
        <w:rPr>
          <w:color w:val="000000"/>
        </w:rPr>
        <w:t>zakonom</w:t>
      </w:r>
      <w:r w:rsidR="00BB2398">
        <w:rPr>
          <w:color w:val="000000"/>
        </w:rPr>
        <w:t>.</w:t>
      </w:r>
    </w:p>
    <w:p w:rsidR="00476380" w:rsidRDefault="000D58E0">
      <w:pPr>
        <w:spacing w:after="150"/>
        <w:jc w:val="center"/>
      </w:pPr>
      <w:r>
        <w:rPr>
          <w:b/>
          <w:color w:val="000000"/>
        </w:rPr>
        <w:t>Član</w:t>
      </w:r>
      <w:r w:rsidR="00BB2398">
        <w:rPr>
          <w:b/>
          <w:color w:val="000000"/>
        </w:rPr>
        <w:t xml:space="preserve"> 9</w:t>
      </w:r>
      <w:r>
        <w:rPr>
          <w:b/>
          <w:color w:val="000000"/>
        </w:rPr>
        <w:t>a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0D58E0">
      <w:pPr>
        <w:spacing w:after="150"/>
      </w:pPr>
      <w:r>
        <w:rPr>
          <w:b/>
          <w:color w:val="000000"/>
        </w:rPr>
        <w:lastRenderedPageBreak/>
        <w:t>Podaci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prezimenu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imenu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podnosioca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kartu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obrascu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mogu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njegov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pored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ćiriličkim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pismom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upisati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latiničkim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pismom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ako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to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postoji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tehnička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mogućnost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0D58E0">
      <w:pPr>
        <w:spacing w:after="150"/>
      </w:pPr>
      <w:r>
        <w:rPr>
          <w:b/>
          <w:color w:val="000000"/>
        </w:rPr>
        <w:t>Tehničke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mogućnosti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ograničenja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odnose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broj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oznaka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BB2398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unose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odgovarajući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podaci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utvrđuju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propisom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B2398">
        <w:rPr>
          <w:b/>
          <w:color w:val="000000"/>
        </w:rPr>
        <w:t xml:space="preserve"> 6. </w:t>
      </w:r>
      <w:r>
        <w:rPr>
          <w:b/>
          <w:color w:val="000000"/>
        </w:rPr>
        <w:t>stav</w:t>
      </w:r>
      <w:r w:rsidR="00BB2398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BB2398">
      <w:pPr>
        <w:spacing w:after="150"/>
      </w:pPr>
      <w:r>
        <w:rPr>
          <w:color w:val="000000"/>
        </w:rPr>
        <w:t>*</w:t>
      </w:r>
      <w:r w:rsidR="000D58E0">
        <w:rPr>
          <w:color w:val="000000"/>
        </w:rPr>
        <w:t>Službeni</w:t>
      </w:r>
      <w:r>
        <w:rPr>
          <w:color w:val="000000"/>
        </w:rPr>
        <w:t xml:space="preserve"> </w:t>
      </w:r>
      <w:r w:rsidR="000D58E0">
        <w:rPr>
          <w:color w:val="000000"/>
        </w:rPr>
        <w:t>glasnik</w:t>
      </w:r>
      <w:r>
        <w:rPr>
          <w:color w:val="000000"/>
        </w:rPr>
        <w:t xml:space="preserve"> </w:t>
      </w:r>
      <w:r w:rsidR="000D58E0">
        <w:rPr>
          <w:color w:val="000000"/>
        </w:rPr>
        <w:t>RS</w:t>
      </w:r>
      <w:r>
        <w:rPr>
          <w:color w:val="000000"/>
        </w:rPr>
        <w:t xml:space="preserve">, </w:t>
      </w:r>
      <w:r w:rsidR="000D58E0">
        <w:rPr>
          <w:color w:val="000000"/>
        </w:rPr>
        <w:t>broj</w:t>
      </w:r>
      <w:r>
        <w:rPr>
          <w:color w:val="000000"/>
        </w:rPr>
        <w:t xml:space="preserve"> 36/2011</w:t>
      </w:r>
    </w:p>
    <w:p w:rsidR="00476380" w:rsidRDefault="00BB2398">
      <w:pPr>
        <w:spacing w:after="120"/>
        <w:jc w:val="center"/>
      </w:pPr>
      <w:r>
        <w:rPr>
          <w:color w:val="000000"/>
        </w:rPr>
        <w:t xml:space="preserve">V </w:t>
      </w:r>
      <w:r w:rsidR="000D58E0">
        <w:rPr>
          <w:color w:val="000000"/>
        </w:rPr>
        <w:t>POSTUPAK</w:t>
      </w:r>
      <w:r>
        <w:rPr>
          <w:color w:val="000000"/>
        </w:rPr>
        <w:t xml:space="preserve"> </w:t>
      </w:r>
      <w:r w:rsidR="000D58E0">
        <w:rPr>
          <w:color w:val="000000"/>
        </w:rPr>
        <w:t>IZDAVANjA</w:t>
      </w:r>
      <w:r>
        <w:rPr>
          <w:color w:val="000000"/>
        </w:rPr>
        <w:t xml:space="preserve"> </w:t>
      </w:r>
      <w:r w:rsidR="000D58E0">
        <w:rPr>
          <w:color w:val="000000"/>
        </w:rPr>
        <w:t>LIČNE</w:t>
      </w:r>
      <w:r>
        <w:rPr>
          <w:color w:val="000000"/>
        </w:rPr>
        <w:t xml:space="preserve"> </w:t>
      </w:r>
      <w:r w:rsidR="000D58E0">
        <w:rPr>
          <w:color w:val="000000"/>
        </w:rPr>
        <w:t>KARTE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Zahtev</w:t>
      </w:r>
      <w:r w:rsidR="00BB2398">
        <w:rPr>
          <w:b/>
          <w:color w:val="000000"/>
        </w:rPr>
        <w:t xml:space="preserve">. </w:t>
      </w:r>
      <w:r>
        <w:rPr>
          <w:b/>
          <w:color w:val="000000"/>
        </w:rPr>
        <w:t>Podnošenje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10.</w:t>
      </w:r>
    </w:p>
    <w:p w:rsidR="00476380" w:rsidRDefault="000D58E0">
      <w:pPr>
        <w:spacing w:after="150"/>
      </w:pPr>
      <w:r>
        <w:rPr>
          <w:color w:val="000000"/>
        </w:rPr>
        <w:t>Lična</w:t>
      </w:r>
      <w:r w:rsidR="00BB2398">
        <w:rPr>
          <w:color w:val="000000"/>
        </w:rPr>
        <w:t xml:space="preserve"> </w:t>
      </w:r>
      <w:r>
        <w:rPr>
          <w:color w:val="000000"/>
        </w:rPr>
        <w:t>karta</w:t>
      </w:r>
      <w:r w:rsidR="00BB2398">
        <w:rPr>
          <w:color w:val="000000"/>
        </w:rPr>
        <w:t xml:space="preserve"> </w:t>
      </w:r>
      <w:r>
        <w:rPr>
          <w:color w:val="000000"/>
        </w:rPr>
        <w:t>izdaje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lični</w:t>
      </w:r>
      <w:r w:rsidR="00BB2398">
        <w:rPr>
          <w:color w:val="000000"/>
        </w:rPr>
        <w:t xml:space="preserve"> </w:t>
      </w:r>
      <w:r>
        <w:rPr>
          <w:color w:val="000000"/>
        </w:rPr>
        <w:t>zahtev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Zahtev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izdavanje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podnosi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nadležnom</w:t>
      </w:r>
      <w:r w:rsidR="00BB2398">
        <w:rPr>
          <w:color w:val="000000"/>
        </w:rPr>
        <w:t xml:space="preserve"> </w:t>
      </w:r>
      <w:r>
        <w:rPr>
          <w:color w:val="000000"/>
        </w:rPr>
        <w:t>organu</w:t>
      </w:r>
      <w:r w:rsidR="00BB2398">
        <w:rPr>
          <w:color w:val="000000"/>
        </w:rPr>
        <w:t xml:space="preserve"> </w:t>
      </w:r>
      <w:r>
        <w:rPr>
          <w:color w:val="000000"/>
        </w:rPr>
        <w:t>preko</w:t>
      </w:r>
      <w:r w:rsidR="00BB2398">
        <w:rPr>
          <w:color w:val="000000"/>
        </w:rPr>
        <w:t xml:space="preserve"> </w:t>
      </w:r>
      <w:r>
        <w:rPr>
          <w:color w:val="000000"/>
        </w:rPr>
        <w:t>njegovih</w:t>
      </w:r>
      <w:r w:rsidR="00BB2398">
        <w:rPr>
          <w:color w:val="000000"/>
        </w:rPr>
        <w:t xml:space="preserve"> </w:t>
      </w:r>
      <w:r>
        <w:rPr>
          <w:color w:val="000000"/>
        </w:rPr>
        <w:t>organizacionih</w:t>
      </w:r>
      <w:r w:rsidR="00BB2398">
        <w:rPr>
          <w:color w:val="000000"/>
        </w:rPr>
        <w:t xml:space="preserve"> </w:t>
      </w:r>
      <w:r>
        <w:rPr>
          <w:color w:val="000000"/>
        </w:rPr>
        <w:t>jedinica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opštinama</w:t>
      </w:r>
      <w:r w:rsidR="00BB2398">
        <w:rPr>
          <w:color w:val="000000"/>
        </w:rPr>
        <w:t xml:space="preserve">, </w:t>
      </w:r>
      <w:r>
        <w:rPr>
          <w:color w:val="000000"/>
        </w:rPr>
        <w:t>gradovima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gradu</w:t>
      </w:r>
      <w:r w:rsidR="00BB2398">
        <w:rPr>
          <w:color w:val="000000"/>
        </w:rPr>
        <w:t xml:space="preserve"> </w:t>
      </w:r>
      <w:r>
        <w:rPr>
          <w:color w:val="000000"/>
        </w:rPr>
        <w:t>Beogradu</w:t>
      </w:r>
      <w:r w:rsidR="00BB2398">
        <w:rPr>
          <w:color w:val="000000"/>
        </w:rPr>
        <w:t xml:space="preserve">, </w:t>
      </w:r>
      <w:r>
        <w:rPr>
          <w:color w:val="000000"/>
        </w:rPr>
        <w:t>a</w:t>
      </w:r>
      <w:r w:rsidR="00BB2398">
        <w:rPr>
          <w:color w:val="000000"/>
        </w:rPr>
        <w:t xml:space="preserve"> </w:t>
      </w:r>
      <w:r>
        <w:rPr>
          <w:color w:val="000000"/>
        </w:rPr>
        <w:t>može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podneti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preko</w:t>
      </w:r>
      <w:r w:rsidR="00BB2398">
        <w:rPr>
          <w:color w:val="000000"/>
        </w:rPr>
        <w:t xml:space="preserve"> </w:t>
      </w:r>
      <w:r>
        <w:rPr>
          <w:color w:val="000000"/>
        </w:rPr>
        <w:t>nadležnog</w:t>
      </w:r>
      <w:r w:rsidR="00BB2398">
        <w:rPr>
          <w:color w:val="000000"/>
        </w:rPr>
        <w:t xml:space="preserve"> </w:t>
      </w:r>
      <w:r>
        <w:rPr>
          <w:color w:val="000000"/>
        </w:rPr>
        <w:t>diplomatskog</w:t>
      </w:r>
      <w:r w:rsidR="00BB2398">
        <w:rPr>
          <w:color w:val="000000"/>
        </w:rPr>
        <w:t xml:space="preserve"> </w:t>
      </w:r>
      <w:r>
        <w:rPr>
          <w:color w:val="000000"/>
        </w:rPr>
        <w:t>ili</w:t>
      </w:r>
      <w:r w:rsidR="00BB2398">
        <w:rPr>
          <w:color w:val="000000"/>
        </w:rPr>
        <w:t xml:space="preserve"> </w:t>
      </w:r>
      <w:r>
        <w:rPr>
          <w:color w:val="000000"/>
        </w:rPr>
        <w:t>konzularnog</w:t>
      </w:r>
      <w:r w:rsidR="00BB2398">
        <w:rPr>
          <w:color w:val="000000"/>
        </w:rPr>
        <w:t xml:space="preserve"> </w:t>
      </w:r>
      <w:r>
        <w:rPr>
          <w:color w:val="000000"/>
        </w:rPr>
        <w:t>predstavništva</w:t>
      </w:r>
      <w:r w:rsidR="00BB2398">
        <w:rPr>
          <w:color w:val="000000"/>
        </w:rPr>
        <w:t xml:space="preserve"> </w:t>
      </w:r>
      <w:r>
        <w:rPr>
          <w:color w:val="000000"/>
        </w:rPr>
        <w:t>Republike</w:t>
      </w:r>
      <w:r w:rsidR="00BB2398">
        <w:rPr>
          <w:color w:val="000000"/>
        </w:rPr>
        <w:t xml:space="preserve"> </w:t>
      </w:r>
      <w:r>
        <w:rPr>
          <w:color w:val="000000"/>
        </w:rPr>
        <w:t>Srbije</w:t>
      </w:r>
      <w:r w:rsidR="00BB2398">
        <w:rPr>
          <w:color w:val="000000"/>
        </w:rPr>
        <w:t xml:space="preserve"> </w:t>
      </w:r>
      <w:r>
        <w:rPr>
          <w:color w:val="000000"/>
        </w:rPr>
        <w:t>koji</w:t>
      </w:r>
      <w:r w:rsidR="00BB2398">
        <w:rPr>
          <w:color w:val="000000"/>
        </w:rPr>
        <w:t xml:space="preserve"> </w:t>
      </w:r>
      <w:r>
        <w:rPr>
          <w:color w:val="000000"/>
        </w:rPr>
        <w:t>će</w:t>
      </w:r>
      <w:r w:rsidR="00BB2398">
        <w:rPr>
          <w:color w:val="000000"/>
        </w:rPr>
        <w:t xml:space="preserve"> </w:t>
      </w:r>
      <w:r>
        <w:rPr>
          <w:color w:val="000000"/>
        </w:rPr>
        <w:t>ga</w:t>
      </w:r>
      <w:r w:rsidR="00BB2398">
        <w:rPr>
          <w:color w:val="000000"/>
        </w:rPr>
        <w:t xml:space="preserve">, </w:t>
      </w:r>
      <w:r>
        <w:rPr>
          <w:color w:val="000000"/>
        </w:rPr>
        <w:t>bez</w:t>
      </w:r>
      <w:r w:rsidR="00BB2398">
        <w:rPr>
          <w:color w:val="000000"/>
        </w:rPr>
        <w:t xml:space="preserve"> </w:t>
      </w:r>
      <w:r>
        <w:rPr>
          <w:color w:val="000000"/>
        </w:rPr>
        <w:t>odlaganja</w:t>
      </w:r>
      <w:r w:rsidR="00BB2398">
        <w:rPr>
          <w:color w:val="000000"/>
        </w:rPr>
        <w:t xml:space="preserve">, </w:t>
      </w:r>
      <w:r>
        <w:rPr>
          <w:color w:val="000000"/>
        </w:rPr>
        <w:t>proslediti</w:t>
      </w:r>
      <w:r w:rsidR="00BB2398">
        <w:rPr>
          <w:color w:val="000000"/>
        </w:rPr>
        <w:t xml:space="preserve"> </w:t>
      </w:r>
      <w:r>
        <w:rPr>
          <w:color w:val="000000"/>
        </w:rPr>
        <w:t>nadležnom</w:t>
      </w:r>
      <w:r w:rsidR="00BB2398">
        <w:rPr>
          <w:color w:val="000000"/>
        </w:rPr>
        <w:t xml:space="preserve"> </w:t>
      </w:r>
      <w:r>
        <w:rPr>
          <w:color w:val="000000"/>
        </w:rPr>
        <w:t>organu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Zahtev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izdavanje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podnosi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lično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maloletna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poslovno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nesposobna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zahtev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podnosi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jedan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roditelja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uz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pismenu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saglasnost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drugog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roditelja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drugi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zakonski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zastupnik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staratelj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0D58E0">
      <w:pPr>
        <w:spacing w:after="150"/>
      </w:pPr>
      <w:r>
        <w:rPr>
          <w:b/>
          <w:color w:val="000000"/>
        </w:rPr>
        <w:t>Maloletnom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licu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starijem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B2398">
        <w:rPr>
          <w:b/>
          <w:color w:val="000000"/>
        </w:rPr>
        <w:t xml:space="preserve"> 16 </w:t>
      </w:r>
      <w:r>
        <w:rPr>
          <w:b/>
          <w:color w:val="000000"/>
        </w:rPr>
        <w:t>godina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izdati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saglasnosti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drugog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roditelja</w:t>
      </w:r>
      <w:r w:rsidR="00BB2398">
        <w:rPr>
          <w:rFonts w:ascii="Calibri"/>
          <w:b/>
          <w:color w:val="000000"/>
          <w:vertAlign w:val="superscript"/>
        </w:rPr>
        <w:t>***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0D58E0">
      <w:pPr>
        <w:spacing w:after="150"/>
      </w:pPr>
      <w:r>
        <w:rPr>
          <w:b/>
          <w:color w:val="000000"/>
        </w:rPr>
        <w:t>Detetu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izdati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saglasnosti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drugog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roditelja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ukoliko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taj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roditelj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vrši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roditeljsko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pravo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uz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potvrdu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nadležnog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organa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starateljstva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interesu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deteta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0D58E0">
      <w:pPr>
        <w:spacing w:after="150"/>
      </w:pPr>
      <w:r>
        <w:rPr>
          <w:color w:val="000000"/>
        </w:rPr>
        <w:t>Radi</w:t>
      </w:r>
      <w:r w:rsidR="00BB2398">
        <w:rPr>
          <w:color w:val="000000"/>
        </w:rPr>
        <w:t xml:space="preserve"> </w:t>
      </w:r>
      <w:r>
        <w:rPr>
          <w:color w:val="000000"/>
        </w:rPr>
        <w:t>utvrđivanja</w:t>
      </w:r>
      <w:r w:rsidR="00BB2398">
        <w:rPr>
          <w:color w:val="000000"/>
        </w:rPr>
        <w:t xml:space="preserve"> </w:t>
      </w:r>
      <w:r>
        <w:rPr>
          <w:color w:val="000000"/>
        </w:rPr>
        <w:t>identiteta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drugih</w:t>
      </w:r>
      <w:r w:rsidR="00BB2398">
        <w:rPr>
          <w:color w:val="000000"/>
        </w:rPr>
        <w:t xml:space="preserve"> </w:t>
      </w:r>
      <w:r>
        <w:rPr>
          <w:color w:val="000000"/>
        </w:rPr>
        <w:t>činjenica</w:t>
      </w:r>
      <w:r w:rsidR="00BB2398">
        <w:rPr>
          <w:color w:val="000000"/>
        </w:rPr>
        <w:t xml:space="preserve"> </w:t>
      </w:r>
      <w:r>
        <w:rPr>
          <w:color w:val="000000"/>
        </w:rPr>
        <w:t>značajnih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rešavanje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zahtevu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izdavanje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uzimanja</w:t>
      </w:r>
      <w:r w:rsidR="00BB2398">
        <w:rPr>
          <w:color w:val="000000"/>
        </w:rPr>
        <w:t xml:space="preserve"> </w:t>
      </w:r>
      <w:r>
        <w:rPr>
          <w:color w:val="000000"/>
        </w:rPr>
        <w:t>biometrijskih</w:t>
      </w:r>
      <w:r w:rsidR="00BB2398">
        <w:rPr>
          <w:color w:val="000000"/>
        </w:rPr>
        <w:t xml:space="preserve"> </w:t>
      </w:r>
      <w:r>
        <w:rPr>
          <w:color w:val="000000"/>
        </w:rPr>
        <w:t>podataka</w:t>
      </w:r>
      <w:r w:rsidR="00BB2398">
        <w:rPr>
          <w:color w:val="000000"/>
        </w:rPr>
        <w:t xml:space="preserve"> (</w:t>
      </w:r>
      <w:r>
        <w:rPr>
          <w:color w:val="000000"/>
        </w:rPr>
        <w:t>fotografija</w:t>
      </w:r>
      <w:r w:rsidR="00BB2398">
        <w:rPr>
          <w:color w:val="000000"/>
        </w:rPr>
        <w:t xml:space="preserve">, </w:t>
      </w:r>
      <w:r>
        <w:rPr>
          <w:color w:val="000000"/>
        </w:rPr>
        <w:t>otisak</w:t>
      </w:r>
      <w:r w:rsidR="00BB2398">
        <w:rPr>
          <w:color w:val="000000"/>
        </w:rPr>
        <w:t xml:space="preserve"> </w:t>
      </w:r>
      <w:r>
        <w:rPr>
          <w:color w:val="000000"/>
        </w:rPr>
        <w:t>prsta</w:t>
      </w:r>
      <w:r w:rsidR="00BB2398">
        <w:rPr>
          <w:color w:val="000000"/>
        </w:rPr>
        <w:t xml:space="preserve">, </w:t>
      </w:r>
      <w:r>
        <w:rPr>
          <w:color w:val="000000"/>
        </w:rPr>
        <w:t>potpis</w:t>
      </w:r>
      <w:r w:rsidR="00BB2398">
        <w:rPr>
          <w:color w:val="000000"/>
        </w:rPr>
        <w:t xml:space="preserve">), </w:t>
      </w:r>
      <w:r>
        <w:rPr>
          <w:color w:val="000000"/>
        </w:rPr>
        <w:t>prilikom</w:t>
      </w:r>
      <w:r w:rsidR="00BB2398">
        <w:rPr>
          <w:color w:val="000000"/>
        </w:rPr>
        <w:t xml:space="preserve"> </w:t>
      </w:r>
      <w:r>
        <w:rPr>
          <w:color w:val="000000"/>
        </w:rPr>
        <w:t>podnošenja</w:t>
      </w:r>
      <w:r w:rsidR="00BB2398">
        <w:rPr>
          <w:color w:val="000000"/>
        </w:rPr>
        <w:t xml:space="preserve"> </w:t>
      </w:r>
      <w:r>
        <w:rPr>
          <w:color w:val="000000"/>
        </w:rPr>
        <w:t>zahteva</w:t>
      </w:r>
      <w:r w:rsidR="00BB2398">
        <w:rPr>
          <w:color w:val="000000"/>
        </w:rPr>
        <w:t xml:space="preserve"> </w:t>
      </w:r>
      <w:r>
        <w:rPr>
          <w:color w:val="000000"/>
        </w:rPr>
        <w:t>potrebno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prisustvo</w:t>
      </w:r>
      <w:r w:rsidR="00BB2398">
        <w:rPr>
          <w:color w:val="000000"/>
        </w:rPr>
        <w:t xml:space="preserve"> </w:t>
      </w:r>
      <w:r>
        <w:rPr>
          <w:color w:val="000000"/>
        </w:rPr>
        <w:t>lica</w:t>
      </w:r>
      <w:r w:rsidR="00BB2398">
        <w:rPr>
          <w:color w:val="000000"/>
        </w:rPr>
        <w:t xml:space="preserve"> </w:t>
      </w:r>
      <w:r>
        <w:rPr>
          <w:color w:val="000000"/>
        </w:rPr>
        <w:t>kome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izdaje</w:t>
      </w:r>
      <w:r w:rsidR="00BB2398">
        <w:rPr>
          <w:color w:val="000000"/>
        </w:rPr>
        <w:t xml:space="preserve"> </w:t>
      </w:r>
      <w:r>
        <w:rPr>
          <w:color w:val="000000"/>
        </w:rPr>
        <w:t>lična</w:t>
      </w:r>
      <w:r w:rsidR="00BB2398">
        <w:rPr>
          <w:color w:val="000000"/>
        </w:rPr>
        <w:t xml:space="preserve"> </w:t>
      </w:r>
      <w:r>
        <w:rPr>
          <w:color w:val="000000"/>
        </w:rPr>
        <w:t>karta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Lice</w:t>
      </w:r>
      <w:r w:rsidR="00BB2398">
        <w:rPr>
          <w:color w:val="000000"/>
        </w:rPr>
        <w:t xml:space="preserve"> </w:t>
      </w:r>
      <w:r>
        <w:rPr>
          <w:color w:val="000000"/>
        </w:rPr>
        <w:t>iz</w:t>
      </w:r>
      <w:r w:rsidR="00BB2398">
        <w:rPr>
          <w:color w:val="000000"/>
        </w:rPr>
        <w:t xml:space="preserve"> </w:t>
      </w:r>
      <w:r>
        <w:rPr>
          <w:color w:val="000000"/>
        </w:rPr>
        <w:t>stava</w:t>
      </w:r>
      <w:r w:rsidR="00BB2398">
        <w:rPr>
          <w:color w:val="000000"/>
        </w:rPr>
        <w:t xml:space="preserve"> </w:t>
      </w:r>
      <w:r w:rsidR="00BB2398">
        <w:rPr>
          <w:b/>
          <w:color w:val="000000"/>
        </w:rPr>
        <w:t>7</w:t>
      </w:r>
      <w:r w:rsidR="00BB2398">
        <w:rPr>
          <w:rFonts w:ascii="Calibri"/>
          <w:b/>
          <w:color w:val="000000"/>
          <w:vertAlign w:val="superscript"/>
        </w:rPr>
        <w:t>*</w:t>
      </w:r>
      <w:r w:rsidR="00BB2398">
        <w:rPr>
          <w:color w:val="000000"/>
        </w:rPr>
        <w:t xml:space="preserve">.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člana</w:t>
      </w:r>
      <w:r w:rsidR="00BB2398">
        <w:rPr>
          <w:color w:val="000000"/>
        </w:rPr>
        <w:t xml:space="preserve">, </w:t>
      </w:r>
      <w:r>
        <w:rPr>
          <w:color w:val="000000"/>
        </w:rPr>
        <w:t>koje</w:t>
      </w:r>
      <w:r w:rsidR="00BB2398">
        <w:rPr>
          <w:color w:val="000000"/>
        </w:rPr>
        <w:t xml:space="preserve"> </w:t>
      </w:r>
      <w:r>
        <w:rPr>
          <w:color w:val="000000"/>
        </w:rPr>
        <w:t>prema</w:t>
      </w:r>
      <w:r w:rsidR="00BB2398">
        <w:rPr>
          <w:color w:val="000000"/>
        </w:rPr>
        <w:t xml:space="preserve"> </w:t>
      </w:r>
      <w:r>
        <w:rPr>
          <w:color w:val="000000"/>
        </w:rPr>
        <w:t>nacionalnoj</w:t>
      </w:r>
      <w:r w:rsidR="00BB2398">
        <w:rPr>
          <w:color w:val="000000"/>
        </w:rPr>
        <w:t xml:space="preserve"> </w:t>
      </w:r>
      <w:r>
        <w:rPr>
          <w:color w:val="000000"/>
        </w:rPr>
        <w:t>pripadnosti</w:t>
      </w:r>
      <w:r w:rsidR="00BB2398">
        <w:rPr>
          <w:color w:val="000000"/>
        </w:rPr>
        <w:t xml:space="preserve">, </w:t>
      </w:r>
      <w:r>
        <w:rPr>
          <w:color w:val="000000"/>
        </w:rPr>
        <w:t>veroispovesti</w:t>
      </w:r>
      <w:r w:rsidR="00BB2398">
        <w:rPr>
          <w:color w:val="000000"/>
        </w:rPr>
        <w:t xml:space="preserve"> </w:t>
      </w:r>
      <w:r>
        <w:rPr>
          <w:color w:val="000000"/>
        </w:rPr>
        <w:t>ili</w:t>
      </w:r>
      <w:r w:rsidR="00BB2398">
        <w:rPr>
          <w:color w:val="000000"/>
        </w:rPr>
        <w:t xml:space="preserve"> </w:t>
      </w:r>
      <w:r>
        <w:rPr>
          <w:color w:val="000000"/>
        </w:rPr>
        <w:t>narodnim</w:t>
      </w:r>
      <w:r w:rsidR="00BB2398">
        <w:rPr>
          <w:color w:val="000000"/>
        </w:rPr>
        <w:t xml:space="preserve"> </w:t>
      </w:r>
      <w:r>
        <w:rPr>
          <w:color w:val="000000"/>
        </w:rPr>
        <w:t>običajima</w:t>
      </w:r>
      <w:r w:rsidR="00BB2398">
        <w:rPr>
          <w:color w:val="000000"/>
        </w:rPr>
        <w:t xml:space="preserve"> </w:t>
      </w:r>
      <w:r>
        <w:rPr>
          <w:color w:val="000000"/>
        </w:rPr>
        <w:t>nosi</w:t>
      </w:r>
      <w:r w:rsidR="00BB2398">
        <w:rPr>
          <w:color w:val="000000"/>
        </w:rPr>
        <w:t xml:space="preserve"> </w:t>
      </w:r>
      <w:r>
        <w:rPr>
          <w:color w:val="000000"/>
        </w:rPr>
        <w:t>kapu</w:t>
      </w:r>
      <w:r w:rsidR="00BB2398">
        <w:rPr>
          <w:color w:val="000000"/>
        </w:rPr>
        <w:t xml:space="preserve"> </w:t>
      </w:r>
      <w:r>
        <w:rPr>
          <w:color w:val="000000"/>
        </w:rPr>
        <w:t>ili</w:t>
      </w:r>
      <w:r w:rsidR="00BB2398">
        <w:rPr>
          <w:color w:val="000000"/>
        </w:rPr>
        <w:t xml:space="preserve"> </w:t>
      </w:r>
      <w:r>
        <w:rPr>
          <w:color w:val="000000"/>
        </w:rPr>
        <w:t>maramu</w:t>
      </w:r>
      <w:r w:rsidR="00BB2398">
        <w:rPr>
          <w:color w:val="000000"/>
        </w:rPr>
        <w:t xml:space="preserve"> </w:t>
      </w:r>
      <w:r>
        <w:rPr>
          <w:color w:val="000000"/>
        </w:rPr>
        <w:t>kao</w:t>
      </w:r>
      <w:r w:rsidR="00BB2398">
        <w:rPr>
          <w:color w:val="000000"/>
        </w:rPr>
        <w:t xml:space="preserve"> </w:t>
      </w:r>
      <w:r>
        <w:rPr>
          <w:color w:val="000000"/>
        </w:rPr>
        <w:t>sastavni</w:t>
      </w:r>
      <w:r w:rsidR="00BB2398">
        <w:rPr>
          <w:color w:val="000000"/>
        </w:rPr>
        <w:t xml:space="preserve"> </w:t>
      </w:r>
      <w:r>
        <w:rPr>
          <w:color w:val="000000"/>
        </w:rPr>
        <w:t>deo</w:t>
      </w:r>
      <w:r w:rsidR="00BB2398">
        <w:rPr>
          <w:color w:val="000000"/>
        </w:rPr>
        <w:t xml:space="preserve"> </w:t>
      </w:r>
      <w:r>
        <w:rPr>
          <w:color w:val="000000"/>
        </w:rPr>
        <w:t>nošnje</w:t>
      </w:r>
      <w:r w:rsidR="00BB2398">
        <w:rPr>
          <w:color w:val="000000"/>
        </w:rPr>
        <w:t xml:space="preserve">, </w:t>
      </w:r>
      <w:r>
        <w:rPr>
          <w:color w:val="000000"/>
        </w:rPr>
        <w:t>odnosno</w:t>
      </w:r>
      <w:r w:rsidR="00BB2398">
        <w:rPr>
          <w:color w:val="000000"/>
        </w:rPr>
        <w:t xml:space="preserve"> </w:t>
      </w:r>
      <w:r>
        <w:rPr>
          <w:color w:val="000000"/>
        </w:rPr>
        <w:t>odeće</w:t>
      </w:r>
      <w:r w:rsidR="00BB2398">
        <w:rPr>
          <w:color w:val="000000"/>
        </w:rPr>
        <w:t xml:space="preserve">, </w:t>
      </w:r>
      <w:r>
        <w:rPr>
          <w:color w:val="000000"/>
        </w:rPr>
        <w:t>može</w:t>
      </w:r>
      <w:r w:rsidR="00BB2398">
        <w:rPr>
          <w:color w:val="000000"/>
        </w:rPr>
        <w:t xml:space="preserve"> </w:t>
      </w:r>
      <w:r>
        <w:rPr>
          <w:color w:val="000000"/>
        </w:rPr>
        <w:t>biti</w:t>
      </w:r>
      <w:r w:rsidR="00BB2398">
        <w:rPr>
          <w:color w:val="000000"/>
        </w:rPr>
        <w:t xml:space="preserve"> </w:t>
      </w:r>
      <w:r>
        <w:rPr>
          <w:color w:val="000000"/>
        </w:rPr>
        <w:t>fotografisano</w:t>
      </w:r>
      <w:r w:rsidR="00BB2398">
        <w:rPr>
          <w:color w:val="000000"/>
        </w:rPr>
        <w:t xml:space="preserve"> </w:t>
      </w:r>
      <w:r>
        <w:rPr>
          <w:color w:val="000000"/>
        </w:rPr>
        <w:t>sa</w:t>
      </w:r>
      <w:r w:rsidR="00BB2398">
        <w:rPr>
          <w:color w:val="000000"/>
        </w:rPr>
        <w:t xml:space="preserve"> </w:t>
      </w:r>
      <w:r>
        <w:rPr>
          <w:color w:val="000000"/>
        </w:rPr>
        <w:t>kapom</w:t>
      </w:r>
      <w:r w:rsidR="00BB2398">
        <w:rPr>
          <w:color w:val="000000"/>
        </w:rPr>
        <w:t xml:space="preserve"> </w:t>
      </w:r>
      <w:r>
        <w:rPr>
          <w:color w:val="000000"/>
        </w:rPr>
        <w:t>ili</w:t>
      </w:r>
      <w:r w:rsidR="00BB2398">
        <w:rPr>
          <w:color w:val="000000"/>
        </w:rPr>
        <w:t xml:space="preserve"> </w:t>
      </w:r>
      <w:r>
        <w:rPr>
          <w:color w:val="000000"/>
        </w:rPr>
        <w:t>maramom</w:t>
      </w:r>
      <w:r w:rsidR="00BB2398">
        <w:rPr>
          <w:color w:val="000000"/>
        </w:rPr>
        <w:t xml:space="preserve">,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skladu</w:t>
      </w:r>
      <w:r w:rsidR="00BB2398">
        <w:rPr>
          <w:color w:val="000000"/>
        </w:rPr>
        <w:t xml:space="preserve"> </w:t>
      </w:r>
      <w:r>
        <w:rPr>
          <w:color w:val="000000"/>
        </w:rPr>
        <w:t>sa</w:t>
      </w:r>
      <w:r w:rsidR="00BB2398">
        <w:rPr>
          <w:color w:val="000000"/>
        </w:rPr>
        <w:t xml:space="preserve"> </w:t>
      </w:r>
      <w:r>
        <w:rPr>
          <w:color w:val="000000"/>
        </w:rPr>
        <w:t>propisom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načinu</w:t>
      </w:r>
      <w:r w:rsidR="00BB2398">
        <w:rPr>
          <w:color w:val="000000"/>
        </w:rPr>
        <w:t xml:space="preserve"> </w:t>
      </w:r>
      <w:r>
        <w:rPr>
          <w:color w:val="000000"/>
        </w:rPr>
        <w:t>uzimanja</w:t>
      </w:r>
      <w:r w:rsidR="00BB2398">
        <w:rPr>
          <w:color w:val="000000"/>
        </w:rPr>
        <w:t xml:space="preserve"> </w:t>
      </w:r>
      <w:r>
        <w:rPr>
          <w:color w:val="000000"/>
        </w:rPr>
        <w:t>biometrijskih</w:t>
      </w:r>
      <w:r w:rsidR="00BB2398">
        <w:rPr>
          <w:color w:val="000000"/>
        </w:rPr>
        <w:t xml:space="preserve"> </w:t>
      </w:r>
      <w:r>
        <w:rPr>
          <w:color w:val="000000"/>
        </w:rPr>
        <w:t>podataka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Biometrijski</w:t>
      </w:r>
      <w:r w:rsidR="00BB2398">
        <w:rPr>
          <w:color w:val="000000"/>
        </w:rPr>
        <w:t xml:space="preserve"> </w:t>
      </w:r>
      <w:r>
        <w:rPr>
          <w:color w:val="000000"/>
        </w:rPr>
        <w:t>podaci</w:t>
      </w:r>
      <w:r w:rsidR="00BB2398">
        <w:rPr>
          <w:color w:val="000000"/>
        </w:rPr>
        <w:t xml:space="preserve"> </w:t>
      </w:r>
      <w:r>
        <w:rPr>
          <w:color w:val="000000"/>
        </w:rPr>
        <w:t>iz</w:t>
      </w:r>
      <w:r w:rsidR="00BB2398">
        <w:rPr>
          <w:color w:val="000000"/>
        </w:rPr>
        <w:t xml:space="preserve"> </w:t>
      </w:r>
      <w:r>
        <w:rPr>
          <w:color w:val="000000"/>
        </w:rPr>
        <w:t>stava</w:t>
      </w:r>
      <w:r w:rsidR="00BB2398">
        <w:rPr>
          <w:color w:val="000000"/>
        </w:rPr>
        <w:t xml:space="preserve"> </w:t>
      </w:r>
      <w:r w:rsidR="00BB2398">
        <w:rPr>
          <w:b/>
          <w:color w:val="000000"/>
        </w:rPr>
        <w:t>7</w:t>
      </w:r>
      <w:r w:rsidR="00BB2398">
        <w:rPr>
          <w:rFonts w:ascii="Calibri"/>
          <w:b/>
          <w:color w:val="000000"/>
          <w:vertAlign w:val="superscript"/>
        </w:rPr>
        <w:t>*</w:t>
      </w:r>
      <w:r w:rsidR="00BB2398">
        <w:rPr>
          <w:color w:val="000000"/>
        </w:rPr>
        <w:t xml:space="preserve">.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člana</w:t>
      </w:r>
      <w:r w:rsidR="00BB2398">
        <w:rPr>
          <w:color w:val="000000"/>
        </w:rPr>
        <w:t xml:space="preserve"> </w:t>
      </w:r>
      <w:r>
        <w:rPr>
          <w:color w:val="000000"/>
        </w:rPr>
        <w:t>uzimaju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način</w:t>
      </w:r>
      <w:r w:rsidR="00BB2398">
        <w:rPr>
          <w:color w:val="000000"/>
        </w:rPr>
        <w:t xml:space="preserve"> </w:t>
      </w:r>
      <w:r>
        <w:rPr>
          <w:color w:val="000000"/>
        </w:rPr>
        <w:t>koji</w:t>
      </w:r>
      <w:r w:rsidR="00BB2398">
        <w:rPr>
          <w:color w:val="000000"/>
        </w:rPr>
        <w:t xml:space="preserve"> </w:t>
      </w:r>
      <w:r>
        <w:rPr>
          <w:color w:val="000000"/>
        </w:rPr>
        <w:t>propiše</w:t>
      </w:r>
      <w:r w:rsidR="00BB2398">
        <w:rPr>
          <w:color w:val="000000"/>
        </w:rPr>
        <w:t xml:space="preserve"> </w:t>
      </w:r>
      <w:r>
        <w:rPr>
          <w:color w:val="000000"/>
        </w:rPr>
        <w:t>ministar</w:t>
      </w:r>
      <w:r w:rsidR="00BB2398">
        <w:rPr>
          <w:color w:val="000000"/>
        </w:rPr>
        <w:t>.</w:t>
      </w:r>
    </w:p>
    <w:p w:rsidR="00476380" w:rsidRDefault="00BB2398">
      <w:pPr>
        <w:spacing w:after="150"/>
      </w:pPr>
      <w:r>
        <w:rPr>
          <w:color w:val="000000"/>
        </w:rPr>
        <w:t>*</w:t>
      </w:r>
      <w:r w:rsidR="000D58E0">
        <w:rPr>
          <w:color w:val="000000"/>
        </w:rPr>
        <w:t>Službeni</w:t>
      </w:r>
      <w:r>
        <w:rPr>
          <w:color w:val="000000"/>
        </w:rPr>
        <w:t xml:space="preserve"> </w:t>
      </w:r>
      <w:r w:rsidR="000D58E0">
        <w:rPr>
          <w:color w:val="000000"/>
        </w:rPr>
        <w:t>glasnik</w:t>
      </w:r>
      <w:r>
        <w:rPr>
          <w:color w:val="000000"/>
        </w:rPr>
        <w:t xml:space="preserve"> </w:t>
      </w:r>
      <w:r w:rsidR="000D58E0">
        <w:rPr>
          <w:color w:val="000000"/>
        </w:rPr>
        <w:t>RS</w:t>
      </w:r>
      <w:r>
        <w:rPr>
          <w:color w:val="000000"/>
        </w:rPr>
        <w:t xml:space="preserve">, </w:t>
      </w:r>
      <w:r w:rsidR="000D58E0">
        <w:rPr>
          <w:color w:val="000000"/>
        </w:rPr>
        <w:t>broj</w:t>
      </w:r>
      <w:r>
        <w:rPr>
          <w:color w:val="000000"/>
        </w:rPr>
        <w:t xml:space="preserve"> 36/2011</w:t>
      </w:r>
    </w:p>
    <w:p w:rsidR="00476380" w:rsidRDefault="00BB2398">
      <w:pPr>
        <w:spacing w:after="150"/>
      </w:pPr>
      <w:r>
        <w:rPr>
          <w:color w:val="000000"/>
        </w:rPr>
        <w:t>**</w:t>
      </w:r>
      <w:r w:rsidR="000D58E0">
        <w:rPr>
          <w:color w:val="000000"/>
        </w:rPr>
        <w:t>Službeni</w:t>
      </w:r>
      <w:r>
        <w:rPr>
          <w:color w:val="000000"/>
        </w:rPr>
        <w:t xml:space="preserve"> </w:t>
      </w:r>
      <w:r w:rsidR="000D58E0">
        <w:rPr>
          <w:color w:val="000000"/>
        </w:rPr>
        <w:t>glasnik</w:t>
      </w:r>
      <w:r>
        <w:rPr>
          <w:color w:val="000000"/>
        </w:rPr>
        <w:t xml:space="preserve"> </w:t>
      </w:r>
      <w:r w:rsidR="000D58E0">
        <w:rPr>
          <w:color w:val="000000"/>
        </w:rPr>
        <w:t>RS</w:t>
      </w:r>
      <w:r>
        <w:rPr>
          <w:color w:val="000000"/>
        </w:rPr>
        <w:t xml:space="preserve">, </w:t>
      </w:r>
      <w:r w:rsidR="000D58E0">
        <w:rPr>
          <w:color w:val="000000"/>
        </w:rPr>
        <w:t>broj</w:t>
      </w:r>
      <w:r>
        <w:rPr>
          <w:color w:val="000000"/>
        </w:rPr>
        <w:t xml:space="preserve"> 53/2021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lastRenderedPageBreak/>
        <w:t>Rok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podnošenje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11.</w:t>
      </w:r>
    </w:p>
    <w:p w:rsidR="00476380" w:rsidRDefault="000D58E0">
      <w:pPr>
        <w:spacing w:after="150"/>
      </w:pPr>
      <w:r>
        <w:rPr>
          <w:color w:val="000000"/>
        </w:rPr>
        <w:t>Lica</w:t>
      </w:r>
      <w:r w:rsidR="00BB2398">
        <w:rPr>
          <w:color w:val="000000"/>
        </w:rPr>
        <w:t xml:space="preserve"> </w:t>
      </w:r>
      <w:r>
        <w:rPr>
          <w:color w:val="000000"/>
        </w:rPr>
        <w:t>koja</w:t>
      </w:r>
      <w:r w:rsidR="00BB2398">
        <w:rPr>
          <w:color w:val="000000"/>
        </w:rPr>
        <w:t xml:space="preserve"> </w:t>
      </w:r>
      <w:r>
        <w:rPr>
          <w:color w:val="000000"/>
        </w:rPr>
        <w:t>su</w:t>
      </w:r>
      <w:r w:rsidR="00BB2398">
        <w:rPr>
          <w:color w:val="000000"/>
        </w:rPr>
        <w:t xml:space="preserve"> </w:t>
      </w:r>
      <w:r>
        <w:rPr>
          <w:color w:val="000000"/>
        </w:rPr>
        <w:t>po</w:t>
      </w:r>
      <w:r w:rsidR="00BB2398">
        <w:rPr>
          <w:color w:val="000000"/>
        </w:rPr>
        <w:t xml:space="preserve"> </w:t>
      </w:r>
      <w:r>
        <w:rPr>
          <w:color w:val="000000"/>
        </w:rPr>
        <w:t>odredbama</w:t>
      </w:r>
      <w:r w:rsidR="00BB2398">
        <w:rPr>
          <w:color w:val="000000"/>
        </w:rPr>
        <w:t xml:space="preserve">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zakona</w:t>
      </w:r>
      <w:r w:rsidR="00BB2398">
        <w:rPr>
          <w:color w:val="000000"/>
        </w:rPr>
        <w:t xml:space="preserve"> </w:t>
      </w:r>
      <w:r>
        <w:rPr>
          <w:color w:val="000000"/>
        </w:rPr>
        <w:t>dužna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imaju</w:t>
      </w:r>
      <w:r w:rsidR="00BB2398">
        <w:rPr>
          <w:color w:val="000000"/>
        </w:rPr>
        <w:t xml:space="preserve"> </w:t>
      </w:r>
      <w:r>
        <w:rPr>
          <w:color w:val="000000"/>
        </w:rPr>
        <w:t>ličnu</w:t>
      </w:r>
      <w:r w:rsidR="00BB2398">
        <w:rPr>
          <w:color w:val="000000"/>
        </w:rPr>
        <w:t xml:space="preserve"> </w:t>
      </w:r>
      <w:r>
        <w:rPr>
          <w:color w:val="000000"/>
        </w:rPr>
        <w:t>kartu</w:t>
      </w:r>
      <w:r w:rsidR="00BB2398">
        <w:rPr>
          <w:color w:val="000000"/>
        </w:rPr>
        <w:t xml:space="preserve"> </w:t>
      </w:r>
      <w:r>
        <w:rPr>
          <w:color w:val="000000"/>
        </w:rPr>
        <w:t>zahtev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izdavanje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podnose</w:t>
      </w:r>
      <w:r w:rsidR="00BB2398">
        <w:rPr>
          <w:color w:val="000000"/>
        </w:rPr>
        <w:t xml:space="preserve"> </w:t>
      </w:r>
      <w:r>
        <w:rPr>
          <w:color w:val="000000"/>
        </w:rPr>
        <w:t>najkasnije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roku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15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po</w:t>
      </w:r>
      <w:r w:rsidR="00BB2398">
        <w:rPr>
          <w:color w:val="000000"/>
        </w:rPr>
        <w:t xml:space="preserve"> </w:t>
      </w:r>
      <w:r>
        <w:rPr>
          <w:color w:val="000000"/>
        </w:rPr>
        <w:t>navršenoj</w:t>
      </w:r>
      <w:r w:rsidR="00BB2398">
        <w:rPr>
          <w:color w:val="000000"/>
        </w:rPr>
        <w:t xml:space="preserve"> 16. </w:t>
      </w:r>
      <w:r>
        <w:rPr>
          <w:color w:val="000000"/>
        </w:rPr>
        <w:t>godini</w:t>
      </w:r>
      <w:r w:rsidR="00BB2398">
        <w:rPr>
          <w:color w:val="000000"/>
        </w:rPr>
        <w:t xml:space="preserve"> </w:t>
      </w:r>
      <w:r>
        <w:rPr>
          <w:color w:val="000000"/>
        </w:rPr>
        <w:t>života</w:t>
      </w:r>
      <w:r w:rsidR="00BB2398">
        <w:rPr>
          <w:color w:val="000000"/>
        </w:rPr>
        <w:t xml:space="preserve">, </w:t>
      </w:r>
      <w:r>
        <w:rPr>
          <w:color w:val="000000"/>
        </w:rPr>
        <w:t>odnosno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roku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15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po</w:t>
      </w:r>
      <w:r w:rsidR="00BB2398">
        <w:rPr>
          <w:color w:val="000000"/>
        </w:rPr>
        <w:t xml:space="preserve"> </w:t>
      </w:r>
      <w:r>
        <w:rPr>
          <w:color w:val="000000"/>
        </w:rPr>
        <w:t>ispunjavanju</w:t>
      </w:r>
      <w:r w:rsidR="00BB2398">
        <w:rPr>
          <w:color w:val="000000"/>
        </w:rPr>
        <w:t xml:space="preserve"> </w:t>
      </w:r>
      <w:r>
        <w:rPr>
          <w:color w:val="000000"/>
        </w:rPr>
        <w:t>uslova</w:t>
      </w:r>
      <w:r w:rsidR="00BB2398">
        <w:rPr>
          <w:color w:val="000000"/>
        </w:rPr>
        <w:t xml:space="preserve"> </w:t>
      </w:r>
      <w:r>
        <w:rPr>
          <w:color w:val="000000"/>
        </w:rPr>
        <w:t>iz</w:t>
      </w:r>
      <w:r w:rsidR="00BB2398">
        <w:rPr>
          <w:color w:val="000000"/>
        </w:rPr>
        <w:t xml:space="preserve"> </w:t>
      </w:r>
      <w:r>
        <w:rPr>
          <w:color w:val="000000"/>
        </w:rPr>
        <w:t>člana</w:t>
      </w:r>
      <w:r w:rsidR="00BB2398">
        <w:rPr>
          <w:color w:val="000000"/>
        </w:rPr>
        <w:t xml:space="preserve"> 3.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zakona</w:t>
      </w:r>
      <w:r w:rsidR="00BB2398"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Istinitost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12.</w:t>
      </w:r>
    </w:p>
    <w:p w:rsidR="00476380" w:rsidRDefault="000D58E0">
      <w:pPr>
        <w:spacing w:after="150"/>
      </w:pP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zahtevu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izdavanje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podnosilac</w:t>
      </w:r>
      <w:r w:rsidR="00BB2398">
        <w:rPr>
          <w:color w:val="000000"/>
        </w:rPr>
        <w:t xml:space="preserve"> </w:t>
      </w:r>
      <w:r>
        <w:rPr>
          <w:color w:val="000000"/>
        </w:rPr>
        <w:t>zahteva</w:t>
      </w:r>
      <w:r w:rsidR="00BB2398">
        <w:rPr>
          <w:color w:val="000000"/>
        </w:rPr>
        <w:t xml:space="preserve"> </w:t>
      </w:r>
      <w:r>
        <w:rPr>
          <w:color w:val="000000"/>
        </w:rPr>
        <w:t>mora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navede</w:t>
      </w:r>
      <w:r w:rsidR="00BB2398">
        <w:rPr>
          <w:color w:val="000000"/>
        </w:rPr>
        <w:t xml:space="preserve"> </w:t>
      </w:r>
      <w:r>
        <w:rPr>
          <w:color w:val="000000"/>
        </w:rPr>
        <w:t>istinite</w:t>
      </w:r>
      <w:r w:rsidR="00BB2398">
        <w:rPr>
          <w:color w:val="000000"/>
        </w:rPr>
        <w:t xml:space="preserve"> </w:t>
      </w:r>
      <w:r>
        <w:rPr>
          <w:color w:val="000000"/>
        </w:rPr>
        <w:t>podatke</w:t>
      </w:r>
      <w:r w:rsidR="00BB2398"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Sadržina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13.</w:t>
      </w:r>
    </w:p>
    <w:p w:rsidR="00476380" w:rsidRDefault="000D58E0">
      <w:pPr>
        <w:spacing w:after="150"/>
      </w:pPr>
      <w:r>
        <w:rPr>
          <w:color w:val="000000"/>
        </w:rPr>
        <w:t>Podnosilac</w:t>
      </w:r>
      <w:r w:rsidR="00BB2398">
        <w:rPr>
          <w:color w:val="000000"/>
        </w:rPr>
        <w:t xml:space="preserve"> </w:t>
      </w:r>
      <w:r>
        <w:rPr>
          <w:color w:val="000000"/>
        </w:rPr>
        <w:t>zahteva</w:t>
      </w:r>
      <w:r w:rsidR="00BB2398">
        <w:rPr>
          <w:color w:val="000000"/>
        </w:rPr>
        <w:t xml:space="preserve"> </w:t>
      </w:r>
      <w:r>
        <w:rPr>
          <w:color w:val="000000"/>
        </w:rPr>
        <w:t>dužan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zahtevu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izdavanje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sledeće</w:t>
      </w:r>
      <w:r w:rsidR="00BB2398">
        <w:rPr>
          <w:color w:val="000000"/>
        </w:rPr>
        <w:t xml:space="preserve"> </w:t>
      </w:r>
      <w:r>
        <w:rPr>
          <w:color w:val="000000"/>
        </w:rPr>
        <w:t>podatke</w:t>
      </w:r>
      <w:r w:rsidR="00BB2398">
        <w:rPr>
          <w:color w:val="000000"/>
        </w:rPr>
        <w:t>:</w:t>
      </w:r>
    </w:p>
    <w:p w:rsidR="00476380" w:rsidRDefault="00BB2398">
      <w:pPr>
        <w:spacing w:after="150"/>
      </w:pPr>
      <w:r>
        <w:rPr>
          <w:color w:val="000000"/>
        </w:rPr>
        <w:t xml:space="preserve">1) </w:t>
      </w:r>
      <w:r w:rsidR="000D58E0">
        <w:rPr>
          <w:color w:val="000000"/>
        </w:rPr>
        <w:t>jedinstveni</w:t>
      </w:r>
      <w:r>
        <w:rPr>
          <w:color w:val="000000"/>
        </w:rPr>
        <w:t xml:space="preserve"> </w:t>
      </w:r>
      <w:r w:rsidR="000D58E0">
        <w:rPr>
          <w:color w:val="000000"/>
        </w:rPr>
        <w:t>matični</w:t>
      </w:r>
      <w:r>
        <w:rPr>
          <w:color w:val="000000"/>
        </w:rPr>
        <w:t xml:space="preserve"> </w:t>
      </w:r>
      <w:r w:rsidR="000D58E0">
        <w:rPr>
          <w:color w:val="000000"/>
        </w:rPr>
        <w:t>broj</w:t>
      </w:r>
      <w:r>
        <w:rPr>
          <w:color w:val="000000"/>
        </w:rPr>
        <w:t xml:space="preserve"> </w:t>
      </w:r>
      <w:r w:rsidR="000D58E0">
        <w:rPr>
          <w:color w:val="000000"/>
        </w:rPr>
        <w:t>građana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2) </w:t>
      </w:r>
      <w:r w:rsidR="000D58E0">
        <w:rPr>
          <w:color w:val="000000"/>
        </w:rPr>
        <w:t>prezime</w:t>
      </w:r>
      <w:r>
        <w:rPr>
          <w:color w:val="000000"/>
        </w:rPr>
        <w:t xml:space="preserve"> </w:t>
      </w:r>
      <w:r w:rsidR="000D58E0">
        <w:rPr>
          <w:color w:val="000000"/>
        </w:rPr>
        <w:t>i</w:t>
      </w:r>
      <w:r>
        <w:rPr>
          <w:color w:val="000000"/>
        </w:rPr>
        <w:t xml:space="preserve"> </w:t>
      </w:r>
      <w:r w:rsidR="000D58E0">
        <w:rPr>
          <w:color w:val="000000"/>
        </w:rPr>
        <w:t>ime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3) </w:t>
      </w:r>
      <w:r w:rsidR="000D58E0">
        <w:rPr>
          <w:color w:val="000000"/>
        </w:rPr>
        <w:t>pol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4) </w:t>
      </w:r>
      <w:r w:rsidR="000D58E0">
        <w:rPr>
          <w:color w:val="000000"/>
        </w:rPr>
        <w:t>datum</w:t>
      </w:r>
      <w:r>
        <w:rPr>
          <w:color w:val="000000"/>
        </w:rPr>
        <w:t xml:space="preserve"> </w:t>
      </w:r>
      <w:r w:rsidR="000D58E0">
        <w:rPr>
          <w:color w:val="000000"/>
        </w:rPr>
        <w:t>rođenja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5) </w:t>
      </w:r>
      <w:r w:rsidR="000D58E0">
        <w:rPr>
          <w:color w:val="000000"/>
        </w:rPr>
        <w:t>mesto</w:t>
      </w:r>
      <w:r>
        <w:rPr>
          <w:color w:val="000000"/>
        </w:rPr>
        <w:t xml:space="preserve">, </w:t>
      </w:r>
      <w:r w:rsidR="000D58E0">
        <w:rPr>
          <w:color w:val="000000"/>
        </w:rPr>
        <w:t>opština</w:t>
      </w:r>
      <w:r>
        <w:rPr>
          <w:color w:val="000000"/>
        </w:rPr>
        <w:t xml:space="preserve"> </w:t>
      </w:r>
      <w:r w:rsidR="000D58E0">
        <w:rPr>
          <w:color w:val="000000"/>
        </w:rPr>
        <w:t>i</w:t>
      </w:r>
      <w:r>
        <w:rPr>
          <w:color w:val="000000"/>
        </w:rPr>
        <w:t xml:space="preserve"> </w:t>
      </w:r>
      <w:r w:rsidR="000D58E0">
        <w:rPr>
          <w:color w:val="000000"/>
        </w:rPr>
        <w:t>država</w:t>
      </w:r>
      <w:r>
        <w:rPr>
          <w:color w:val="000000"/>
        </w:rPr>
        <w:t xml:space="preserve"> </w:t>
      </w:r>
      <w:r w:rsidR="000D58E0">
        <w:rPr>
          <w:color w:val="000000"/>
        </w:rPr>
        <w:t>rođenja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6) </w:t>
      </w:r>
      <w:r w:rsidR="000D58E0">
        <w:rPr>
          <w:color w:val="000000"/>
        </w:rPr>
        <w:t>državljanstvo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7) </w:t>
      </w:r>
      <w:r w:rsidR="000D58E0">
        <w:rPr>
          <w:color w:val="000000"/>
        </w:rPr>
        <w:t>jedinstveni</w:t>
      </w:r>
      <w:r>
        <w:rPr>
          <w:color w:val="000000"/>
        </w:rPr>
        <w:t xml:space="preserve"> </w:t>
      </w:r>
      <w:r w:rsidR="000D58E0">
        <w:rPr>
          <w:color w:val="000000"/>
        </w:rPr>
        <w:t>matični</w:t>
      </w:r>
      <w:r>
        <w:rPr>
          <w:color w:val="000000"/>
        </w:rPr>
        <w:t xml:space="preserve"> </w:t>
      </w:r>
      <w:r w:rsidR="000D58E0">
        <w:rPr>
          <w:color w:val="000000"/>
        </w:rPr>
        <w:t>broj</w:t>
      </w:r>
      <w:r>
        <w:rPr>
          <w:color w:val="000000"/>
        </w:rPr>
        <w:t xml:space="preserve"> </w:t>
      </w:r>
      <w:r w:rsidR="000D58E0">
        <w:rPr>
          <w:color w:val="000000"/>
        </w:rPr>
        <w:t>za</w:t>
      </w:r>
      <w:r>
        <w:rPr>
          <w:color w:val="000000"/>
        </w:rPr>
        <w:t xml:space="preserve"> </w:t>
      </w:r>
      <w:r w:rsidR="000D58E0">
        <w:rPr>
          <w:color w:val="000000"/>
        </w:rPr>
        <w:t>roditelje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8) </w:t>
      </w:r>
      <w:r w:rsidR="000D58E0">
        <w:rPr>
          <w:color w:val="000000"/>
        </w:rPr>
        <w:t>prebivalište</w:t>
      </w:r>
      <w:r>
        <w:rPr>
          <w:color w:val="000000"/>
        </w:rPr>
        <w:t xml:space="preserve"> </w:t>
      </w:r>
      <w:r w:rsidR="000D58E0">
        <w:rPr>
          <w:color w:val="000000"/>
        </w:rPr>
        <w:t>na</w:t>
      </w:r>
      <w:r>
        <w:rPr>
          <w:color w:val="000000"/>
        </w:rPr>
        <w:t xml:space="preserve"> </w:t>
      </w:r>
      <w:r w:rsidR="000D58E0">
        <w:rPr>
          <w:color w:val="000000"/>
        </w:rPr>
        <w:t>teritoriji</w:t>
      </w:r>
      <w:r>
        <w:rPr>
          <w:color w:val="000000"/>
        </w:rPr>
        <w:t xml:space="preserve"> </w:t>
      </w:r>
      <w:r w:rsidR="000D58E0">
        <w:rPr>
          <w:color w:val="000000"/>
        </w:rPr>
        <w:t>Republike</w:t>
      </w:r>
      <w:r>
        <w:rPr>
          <w:color w:val="000000"/>
        </w:rPr>
        <w:t xml:space="preserve"> </w:t>
      </w:r>
      <w:r w:rsidR="000D58E0">
        <w:rPr>
          <w:color w:val="000000"/>
        </w:rPr>
        <w:t>Srbije</w:t>
      </w:r>
      <w:r>
        <w:rPr>
          <w:color w:val="000000"/>
        </w:rPr>
        <w:t xml:space="preserve"> (</w:t>
      </w:r>
      <w:r w:rsidR="000D58E0">
        <w:rPr>
          <w:color w:val="000000"/>
        </w:rPr>
        <w:t>mesto</w:t>
      </w:r>
      <w:r>
        <w:rPr>
          <w:color w:val="000000"/>
        </w:rPr>
        <w:t xml:space="preserve">, </w:t>
      </w:r>
      <w:r w:rsidR="000D58E0">
        <w:rPr>
          <w:color w:val="000000"/>
        </w:rPr>
        <w:t>opština</w:t>
      </w:r>
      <w:r>
        <w:rPr>
          <w:color w:val="000000"/>
        </w:rPr>
        <w:t xml:space="preserve"> </w:t>
      </w:r>
      <w:r w:rsidR="000D58E0">
        <w:rPr>
          <w:color w:val="000000"/>
        </w:rPr>
        <w:t>i</w:t>
      </w:r>
      <w:r>
        <w:rPr>
          <w:color w:val="000000"/>
        </w:rPr>
        <w:t xml:space="preserve"> </w:t>
      </w:r>
      <w:r w:rsidR="000D58E0">
        <w:rPr>
          <w:color w:val="000000"/>
        </w:rPr>
        <w:t>adresa</w:t>
      </w:r>
      <w:r>
        <w:rPr>
          <w:color w:val="000000"/>
        </w:rPr>
        <w:t xml:space="preserve"> </w:t>
      </w:r>
      <w:r w:rsidR="000D58E0">
        <w:rPr>
          <w:color w:val="000000"/>
        </w:rPr>
        <w:t>stana</w:t>
      </w:r>
      <w:r>
        <w:rPr>
          <w:color w:val="000000"/>
        </w:rPr>
        <w:t xml:space="preserve">) </w:t>
      </w:r>
      <w:r w:rsidR="000D58E0">
        <w:rPr>
          <w:color w:val="000000"/>
        </w:rPr>
        <w:t>u</w:t>
      </w:r>
      <w:r>
        <w:rPr>
          <w:color w:val="000000"/>
        </w:rPr>
        <w:t xml:space="preserve"> </w:t>
      </w:r>
      <w:r w:rsidR="000D58E0">
        <w:rPr>
          <w:color w:val="000000"/>
        </w:rPr>
        <w:t>vreme</w:t>
      </w:r>
      <w:r>
        <w:rPr>
          <w:color w:val="000000"/>
        </w:rPr>
        <w:t xml:space="preserve"> </w:t>
      </w:r>
      <w:r w:rsidR="000D58E0">
        <w:rPr>
          <w:color w:val="000000"/>
        </w:rPr>
        <w:t>podnošenja</w:t>
      </w:r>
      <w:r>
        <w:rPr>
          <w:color w:val="000000"/>
        </w:rPr>
        <w:t xml:space="preserve"> </w:t>
      </w:r>
      <w:r w:rsidR="000D58E0">
        <w:rPr>
          <w:color w:val="000000"/>
        </w:rPr>
        <w:t>zahteva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9) </w:t>
      </w:r>
      <w:r w:rsidR="000D58E0">
        <w:rPr>
          <w:color w:val="000000"/>
        </w:rPr>
        <w:t>strana</w:t>
      </w:r>
      <w:r>
        <w:rPr>
          <w:color w:val="000000"/>
        </w:rPr>
        <w:t xml:space="preserve"> </w:t>
      </w:r>
      <w:r w:rsidR="000D58E0">
        <w:rPr>
          <w:color w:val="000000"/>
        </w:rPr>
        <w:t>država</w:t>
      </w:r>
      <w:r>
        <w:rPr>
          <w:color w:val="000000"/>
        </w:rPr>
        <w:t xml:space="preserve"> </w:t>
      </w:r>
      <w:r w:rsidR="000D58E0">
        <w:rPr>
          <w:color w:val="000000"/>
        </w:rPr>
        <w:t>u</w:t>
      </w:r>
      <w:r>
        <w:rPr>
          <w:color w:val="000000"/>
        </w:rPr>
        <w:t xml:space="preserve"> </w:t>
      </w:r>
      <w:r w:rsidR="000D58E0">
        <w:rPr>
          <w:color w:val="000000"/>
        </w:rPr>
        <w:t>kojoj</w:t>
      </w:r>
      <w:r>
        <w:rPr>
          <w:color w:val="000000"/>
        </w:rPr>
        <w:t xml:space="preserve"> </w:t>
      </w:r>
      <w:r w:rsidR="000D58E0">
        <w:rPr>
          <w:color w:val="000000"/>
        </w:rPr>
        <w:t>živi</w:t>
      </w:r>
      <w:r>
        <w:rPr>
          <w:color w:val="000000"/>
        </w:rPr>
        <w:t xml:space="preserve">, </w:t>
      </w:r>
      <w:r w:rsidR="000D58E0">
        <w:rPr>
          <w:color w:val="000000"/>
        </w:rPr>
        <w:t>za</w:t>
      </w:r>
      <w:r>
        <w:rPr>
          <w:color w:val="000000"/>
        </w:rPr>
        <w:t xml:space="preserve"> </w:t>
      </w:r>
      <w:r w:rsidR="000D58E0">
        <w:rPr>
          <w:color w:val="000000"/>
        </w:rPr>
        <w:t>lica</w:t>
      </w:r>
      <w:r>
        <w:rPr>
          <w:color w:val="000000"/>
        </w:rPr>
        <w:t xml:space="preserve"> </w:t>
      </w:r>
      <w:r w:rsidR="000D58E0">
        <w:rPr>
          <w:color w:val="000000"/>
        </w:rPr>
        <w:t>bez</w:t>
      </w:r>
      <w:r>
        <w:rPr>
          <w:color w:val="000000"/>
        </w:rPr>
        <w:t xml:space="preserve"> </w:t>
      </w:r>
      <w:r w:rsidR="000D58E0">
        <w:rPr>
          <w:color w:val="000000"/>
        </w:rPr>
        <w:t>prebivališta</w:t>
      </w:r>
      <w:r>
        <w:rPr>
          <w:color w:val="000000"/>
        </w:rPr>
        <w:t xml:space="preserve"> </w:t>
      </w:r>
      <w:r w:rsidR="000D58E0">
        <w:rPr>
          <w:color w:val="000000"/>
        </w:rPr>
        <w:t>na</w:t>
      </w:r>
      <w:r>
        <w:rPr>
          <w:color w:val="000000"/>
        </w:rPr>
        <w:t xml:space="preserve"> </w:t>
      </w:r>
      <w:r w:rsidR="000D58E0">
        <w:rPr>
          <w:color w:val="000000"/>
        </w:rPr>
        <w:t>teritoriji</w:t>
      </w:r>
      <w:r>
        <w:rPr>
          <w:color w:val="000000"/>
        </w:rPr>
        <w:t xml:space="preserve"> </w:t>
      </w:r>
      <w:r w:rsidR="000D58E0">
        <w:rPr>
          <w:color w:val="000000"/>
        </w:rPr>
        <w:t>Republike</w:t>
      </w:r>
      <w:r>
        <w:rPr>
          <w:color w:val="000000"/>
        </w:rPr>
        <w:t xml:space="preserve"> </w:t>
      </w:r>
      <w:r w:rsidR="000D58E0">
        <w:rPr>
          <w:color w:val="000000"/>
        </w:rPr>
        <w:t>Srbije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10) </w:t>
      </w:r>
      <w:r w:rsidR="000D58E0">
        <w:rPr>
          <w:color w:val="000000"/>
        </w:rPr>
        <w:t>datum</w:t>
      </w:r>
      <w:r>
        <w:rPr>
          <w:color w:val="000000"/>
        </w:rPr>
        <w:t xml:space="preserve"> </w:t>
      </w:r>
      <w:r w:rsidR="000D58E0">
        <w:rPr>
          <w:color w:val="000000"/>
        </w:rPr>
        <w:t>podnošenja</w:t>
      </w:r>
      <w:r>
        <w:rPr>
          <w:color w:val="000000"/>
        </w:rPr>
        <w:t xml:space="preserve"> </w:t>
      </w:r>
      <w:r w:rsidR="000D58E0">
        <w:rPr>
          <w:color w:val="000000"/>
        </w:rPr>
        <w:t>zahteva</w:t>
      </w:r>
      <w:r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Prilozi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uz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14.</w:t>
      </w:r>
    </w:p>
    <w:p w:rsidR="00476380" w:rsidRDefault="000D58E0">
      <w:pPr>
        <w:spacing w:after="150"/>
      </w:pPr>
      <w:r>
        <w:rPr>
          <w:b/>
          <w:color w:val="000000"/>
        </w:rPr>
        <w:t>Službeno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prilikom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prijema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utvrđivanja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identiteta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podnosioca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naložiti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podnosiocu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stavi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uvid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odgovarajuću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javnu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ispravu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izdatu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propisanih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službenih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evidencija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ako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nadležni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organ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po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službenoj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dužnosti</w:t>
      </w:r>
      <w:r w:rsidR="00BB2398">
        <w:rPr>
          <w:b/>
          <w:color w:val="000000"/>
        </w:rPr>
        <w:t xml:space="preserve"> – </w:t>
      </w:r>
      <w:r>
        <w:rPr>
          <w:b/>
          <w:color w:val="000000"/>
        </w:rPr>
        <w:t>pristupanjem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podacima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centralnom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sistemu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elektronsku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obradu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skladištenje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uvidom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evidencije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državljanstvu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matičnu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knjigu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rođenih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matičnu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knjigu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venčanih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matičnu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knjigu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umrlih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druge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evidencije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on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drugo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ministarstvo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vodi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utvrdi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činjenice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ispunjenosti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0D58E0">
      <w:pPr>
        <w:spacing w:after="150"/>
      </w:pPr>
      <w:r>
        <w:rPr>
          <w:color w:val="000000"/>
        </w:rPr>
        <w:t>Lice</w:t>
      </w:r>
      <w:r w:rsidR="00BB2398">
        <w:rPr>
          <w:color w:val="000000"/>
        </w:rPr>
        <w:t xml:space="preserve"> </w:t>
      </w:r>
      <w:r>
        <w:rPr>
          <w:color w:val="000000"/>
        </w:rPr>
        <w:t>kome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prvi</w:t>
      </w:r>
      <w:r w:rsidR="00BB2398">
        <w:rPr>
          <w:color w:val="000000"/>
        </w:rPr>
        <w:t xml:space="preserve"> </w:t>
      </w:r>
      <w:r>
        <w:rPr>
          <w:color w:val="000000"/>
        </w:rPr>
        <w:t>put</w:t>
      </w:r>
      <w:r w:rsidR="00BB2398">
        <w:rPr>
          <w:color w:val="000000"/>
        </w:rPr>
        <w:t xml:space="preserve"> </w:t>
      </w:r>
      <w:r>
        <w:rPr>
          <w:color w:val="000000"/>
        </w:rPr>
        <w:t>izdaje</w:t>
      </w:r>
      <w:r w:rsidR="00BB2398">
        <w:rPr>
          <w:color w:val="000000"/>
        </w:rPr>
        <w:t xml:space="preserve"> </w:t>
      </w:r>
      <w:r>
        <w:rPr>
          <w:color w:val="000000"/>
        </w:rPr>
        <w:t>lična</w:t>
      </w:r>
      <w:r w:rsidR="00BB2398">
        <w:rPr>
          <w:color w:val="000000"/>
        </w:rPr>
        <w:t xml:space="preserve"> </w:t>
      </w:r>
      <w:r>
        <w:rPr>
          <w:color w:val="000000"/>
        </w:rPr>
        <w:t>karta</w:t>
      </w:r>
      <w:r w:rsidR="00BB2398">
        <w:rPr>
          <w:color w:val="000000"/>
        </w:rPr>
        <w:t xml:space="preserve"> </w:t>
      </w:r>
      <w:r>
        <w:rPr>
          <w:color w:val="000000"/>
        </w:rPr>
        <w:t>uz</w:t>
      </w:r>
      <w:r w:rsidR="00BB2398">
        <w:rPr>
          <w:color w:val="000000"/>
        </w:rPr>
        <w:t xml:space="preserve"> </w:t>
      </w:r>
      <w:r>
        <w:rPr>
          <w:color w:val="000000"/>
        </w:rPr>
        <w:t>zahtev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izdavanje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b/>
          <w:color w:val="000000"/>
        </w:rPr>
        <w:t>može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priložiti</w:t>
      </w:r>
      <w:r w:rsidR="00BB2398">
        <w:rPr>
          <w:rFonts w:ascii="Calibri"/>
          <w:b/>
          <w:color w:val="000000"/>
          <w:vertAlign w:val="superscript"/>
        </w:rPr>
        <w:t>*</w:t>
      </w:r>
      <w:r w:rsidR="00BB2398">
        <w:rPr>
          <w:color w:val="000000"/>
        </w:rPr>
        <w:t xml:space="preserve"> </w:t>
      </w:r>
      <w:r>
        <w:rPr>
          <w:color w:val="000000"/>
        </w:rPr>
        <w:t>fotografiju</w:t>
      </w:r>
      <w:r w:rsidR="00BB2398">
        <w:rPr>
          <w:color w:val="000000"/>
        </w:rPr>
        <w:t xml:space="preserve"> </w:t>
      </w:r>
      <w:r>
        <w:rPr>
          <w:color w:val="000000"/>
        </w:rPr>
        <w:t>propisane</w:t>
      </w:r>
      <w:r w:rsidR="00BB2398">
        <w:rPr>
          <w:color w:val="000000"/>
        </w:rPr>
        <w:t xml:space="preserve"> </w:t>
      </w:r>
      <w:r>
        <w:rPr>
          <w:color w:val="000000"/>
        </w:rPr>
        <w:t>veličine</w:t>
      </w:r>
      <w:r w:rsidR="00BB2398">
        <w:rPr>
          <w:color w:val="000000"/>
        </w:rPr>
        <w:t xml:space="preserve">, </w:t>
      </w:r>
      <w:r>
        <w:rPr>
          <w:color w:val="000000"/>
        </w:rPr>
        <w:t>koja</w:t>
      </w:r>
      <w:r w:rsidR="00BB2398">
        <w:rPr>
          <w:color w:val="000000"/>
        </w:rPr>
        <w:t xml:space="preserve"> </w:t>
      </w:r>
      <w:r>
        <w:rPr>
          <w:color w:val="000000"/>
        </w:rPr>
        <w:t>verno</w:t>
      </w:r>
      <w:r w:rsidR="00BB2398">
        <w:rPr>
          <w:color w:val="000000"/>
        </w:rPr>
        <w:t xml:space="preserve"> </w:t>
      </w:r>
      <w:r>
        <w:rPr>
          <w:color w:val="000000"/>
        </w:rPr>
        <w:t>prikazuje</w:t>
      </w:r>
      <w:r w:rsidR="00BB2398">
        <w:rPr>
          <w:color w:val="000000"/>
        </w:rPr>
        <w:t xml:space="preserve"> </w:t>
      </w:r>
      <w:r>
        <w:rPr>
          <w:color w:val="000000"/>
        </w:rPr>
        <w:t>njegov</w:t>
      </w:r>
      <w:r w:rsidR="00BB2398">
        <w:rPr>
          <w:color w:val="000000"/>
        </w:rPr>
        <w:t xml:space="preserve"> </w:t>
      </w:r>
      <w:r>
        <w:rPr>
          <w:color w:val="000000"/>
        </w:rPr>
        <w:t>lik</w:t>
      </w:r>
      <w:r w:rsidR="00BB2398">
        <w:rPr>
          <w:color w:val="000000"/>
        </w:rPr>
        <w:t>.</w:t>
      </w:r>
    </w:p>
    <w:p w:rsidR="00476380" w:rsidRDefault="00BB2398">
      <w:pPr>
        <w:spacing w:after="150"/>
      </w:pPr>
      <w:r>
        <w:rPr>
          <w:color w:val="000000"/>
        </w:rPr>
        <w:t>*</w:t>
      </w:r>
      <w:r w:rsidR="000D58E0">
        <w:rPr>
          <w:color w:val="000000"/>
        </w:rPr>
        <w:t>Službeni</w:t>
      </w:r>
      <w:r>
        <w:rPr>
          <w:color w:val="000000"/>
        </w:rPr>
        <w:t xml:space="preserve"> </w:t>
      </w:r>
      <w:r w:rsidR="000D58E0">
        <w:rPr>
          <w:color w:val="000000"/>
        </w:rPr>
        <w:t>glasnik</w:t>
      </w:r>
      <w:r>
        <w:rPr>
          <w:color w:val="000000"/>
        </w:rPr>
        <w:t xml:space="preserve"> </w:t>
      </w:r>
      <w:r w:rsidR="000D58E0">
        <w:rPr>
          <w:color w:val="000000"/>
        </w:rPr>
        <w:t>RS</w:t>
      </w:r>
      <w:r>
        <w:rPr>
          <w:color w:val="000000"/>
        </w:rPr>
        <w:t xml:space="preserve">, </w:t>
      </w:r>
      <w:r w:rsidR="000D58E0">
        <w:rPr>
          <w:color w:val="000000"/>
        </w:rPr>
        <w:t>broj</w:t>
      </w:r>
      <w:r>
        <w:rPr>
          <w:color w:val="000000"/>
        </w:rPr>
        <w:t xml:space="preserve"> 36/2011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Potvrda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podnetom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zahtevu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15.</w:t>
      </w:r>
    </w:p>
    <w:p w:rsidR="00476380" w:rsidRDefault="000D58E0">
      <w:pPr>
        <w:spacing w:after="150"/>
      </w:pPr>
      <w:r>
        <w:rPr>
          <w:color w:val="000000"/>
        </w:rPr>
        <w:t>Prilikom</w:t>
      </w:r>
      <w:r w:rsidR="00BB2398">
        <w:rPr>
          <w:color w:val="000000"/>
        </w:rPr>
        <w:t xml:space="preserve"> </w:t>
      </w:r>
      <w:r>
        <w:rPr>
          <w:color w:val="000000"/>
        </w:rPr>
        <w:t>podnošenja</w:t>
      </w:r>
      <w:r w:rsidR="00BB2398">
        <w:rPr>
          <w:color w:val="000000"/>
        </w:rPr>
        <w:t xml:space="preserve"> </w:t>
      </w:r>
      <w:r>
        <w:rPr>
          <w:color w:val="000000"/>
        </w:rPr>
        <w:t>zahteva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izdavanje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podnosiocu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izdaje</w:t>
      </w:r>
      <w:r w:rsidR="00BB2398">
        <w:rPr>
          <w:color w:val="000000"/>
        </w:rPr>
        <w:t xml:space="preserve"> </w:t>
      </w:r>
      <w:r>
        <w:rPr>
          <w:color w:val="000000"/>
        </w:rPr>
        <w:t>potvrda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obrascu</w:t>
      </w:r>
      <w:r w:rsidR="00BB2398">
        <w:rPr>
          <w:color w:val="000000"/>
        </w:rPr>
        <w:t xml:space="preserve"> </w:t>
      </w:r>
      <w:r>
        <w:rPr>
          <w:color w:val="000000"/>
        </w:rPr>
        <w:t>koji</w:t>
      </w:r>
      <w:r w:rsidR="00BB2398">
        <w:rPr>
          <w:color w:val="000000"/>
        </w:rPr>
        <w:t xml:space="preserve"> </w:t>
      </w:r>
      <w:r>
        <w:rPr>
          <w:color w:val="000000"/>
        </w:rPr>
        <w:t>propiše</w:t>
      </w:r>
      <w:r w:rsidR="00BB2398">
        <w:rPr>
          <w:color w:val="000000"/>
        </w:rPr>
        <w:t xml:space="preserve"> </w:t>
      </w:r>
      <w:r>
        <w:rPr>
          <w:color w:val="000000"/>
        </w:rPr>
        <w:t>ministar</w:t>
      </w:r>
      <w:r w:rsidR="00BB2398">
        <w:rPr>
          <w:color w:val="000000"/>
        </w:rPr>
        <w:t xml:space="preserve">, </w:t>
      </w:r>
      <w:r>
        <w:rPr>
          <w:color w:val="000000"/>
        </w:rPr>
        <w:t>koja</w:t>
      </w:r>
      <w:r w:rsidR="00BB2398">
        <w:rPr>
          <w:color w:val="000000"/>
        </w:rPr>
        <w:t xml:space="preserve"> </w:t>
      </w:r>
      <w:r>
        <w:rPr>
          <w:color w:val="000000"/>
        </w:rPr>
        <w:t>služi</w:t>
      </w:r>
      <w:r w:rsidR="00BB2398">
        <w:rPr>
          <w:color w:val="000000"/>
        </w:rPr>
        <w:t xml:space="preserve"> </w:t>
      </w:r>
      <w:r>
        <w:rPr>
          <w:color w:val="000000"/>
        </w:rPr>
        <w:t>kao</w:t>
      </w:r>
      <w:r w:rsidR="00BB2398">
        <w:rPr>
          <w:color w:val="000000"/>
        </w:rPr>
        <w:t xml:space="preserve"> </w:t>
      </w:r>
      <w:r>
        <w:rPr>
          <w:color w:val="000000"/>
        </w:rPr>
        <w:t>dokaz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podnetom</w:t>
      </w:r>
      <w:r w:rsidR="00BB2398">
        <w:rPr>
          <w:color w:val="000000"/>
        </w:rPr>
        <w:t xml:space="preserve"> </w:t>
      </w:r>
      <w:r>
        <w:rPr>
          <w:color w:val="000000"/>
        </w:rPr>
        <w:t>zahtevu</w:t>
      </w:r>
      <w:r w:rsidR="00BB2398"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Određivanje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jedinstvenog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matičnog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broja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građana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slučaju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kad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taj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broj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određen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16.</w:t>
      </w:r>
    </w:p>
    <w:p w:rsidR="00476380" w:rsidRDefault="000D58E0">
      <w:pPr>
        <w:spacing w:after="150"/>
      </w:pPr>
      <w:r>
        <w:rPr>
          <w:color w:val="000000"/>
        </w:rPr>
        <w:t>Ako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postupku</w:t>
      </w:r>
      <w:r w:rsidR="00BB2398">
        <w:rPr>
          <w:color w:val="000000"/>
        </w:rPr>
        <w:t xml:space="preserve"> </w:t>
      </w:r>
      <w:r>
        <w:rPr>
          <w:color w:val="000000"/>
        </w:rPr>
        <w:t>izdavanja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utvrdi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državljaninu</w:t>
      </w:r>
      <w:r w:rsidR="00BB2398">
        <w:rPr>
          <w:color w:val="000000"/>
        </w:rPr>
        <w:t xml:space="preserve"> </w:t>
      </w:r>
      <w:r>
        <w:rPr>
          <w:color w:val="000000"/>
        </w:rPr>
        <w:t>koji</w:t>
      </w:r>
      <w:r w:rsidR="00BB2398">
        <w:rPr>
          <w:color w:val="000000"/>
        </w:rPr>
        <w:t xml:space="preserve"> </w:t>
      </w:r>
      <w:r>
        <w:rPr>
          <w:color w:val="000000"/>
        </w:rPr>
        <w:t>nije</w:t>
      </w:r>
      <w:r w:rsidR="00BB2398">
        <w:rPr>
          <w:color w:val="000000"/>
        </w:rPr>
        <w:t xml:space="preserve"> </w:t>
      </w:r>
      <w:r>
        <w:rPr>
          <w:color w:val="000000"/>
        </w:rPr>
        <w:t>rođen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teritoriji</w:t>
      </w:r>
      <w:r w:rsidR="00BB2398">
        <w:rPr>
          <w:color w:val="000000"/>
        </w:rPr>
        <w:t xml:space="preserve"> </w:t>
      </w:r>
      <w:r>
        <w:rPr>
          <w:color w:val="000000"/>
        </w:rPr>
        <w:t>Republike</w:t>
      </w:r>
      <w:r w:rsidR="00BB2398">
        <w:rPr>
          <w:color w:val="000000"/>
        </w:rPr>
        <w:t xml:space="preserve"> </w:t>
      </w:r>
      <w:r>
        <w:rPr>
          <w:color w:val="000000"/>
        </w:rPr>
        <w:t>Srbije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toj</w:t>
      </w:r>
      <w:r w:rsidR="00BB2398">
        <w:rPr>
          <w:color w:val="000000"/>
        </w:rPr>
        <w:t xml:space="preserve"> </w:t>
      </w:r>
      <w:r>
        <w:rPr>
          <w:color w:val="000000"/>
        </w:rPr>
        <w:t>teritoriji</w:t>
      </w:r>
      <w:r w:rsidR="00BB2398">
        <w:rPr>
          <w:color w:val="000000"/>
        </w:rPr>
        <w:t xml:space="preserve"> </w:t>
      </w:r>
      <w:r>
        <w:rPr>
          <w:color w:val="000000"/>
        </w:rPr>
        <w:t>nema</w:t>
      </w:r>
      <w:r w:rsidR="00BB2398">
        <w:rPr>
          <w:color w:val="000000"/>
        </w:rPr>
        <w:t xml:space="preserve"> </w:t>
      </w:r>
      <w:r>
        <w:rPr>
          <w:color w:val="000000"/>
        </w:rPr>
        <w:t>prijavljeno</w:t>
      </w:r>
      <w:r w:rsidR="00BB2398">
        <w:rPr>
          <w:color w:val="000000"/>
        </w:rPr>
        <w:t xml:space="preserve"> </w:t>
      </w:r>
      <w:r>
        <w:rPr>
          <w:color w:val="000000"/>
        </w:rPr>
        <w:t>prebivalište</w:t>
      </w:r>
      <w:r w:rsidR="00BB2398">
        <w:rPr>
          <w:color w:val="000000"/>
        </w:rPr>
        <w:t xml:space="preserve"> </w:t>
      </w:r>
      <w:r>
        <w:rPr>
          <w:color w:val="000000"/>
        </w:rPr>
        <w:t>nije</w:t>
      </w:r>
      <w:r w:rsidR="00BB2398">
        <w:rPr>
          <w:color w:val="000000"/>
        </w:rPr>
        <w:t xml:space="preserve"> </w:t>
      </w:r>
      <w:r>
        <w:rPr>
          <w:color w:val="000000"/>
        </w:rPr>
        <w:t>određen</w:t>
      </w:r>
      <w:r w:rsidR="00BB2398">
        <w:rPr>
          <w:color w:val="000000"/>
        </w:rPr>
        <w:t xml:space="preserve"> </w:t>
      </w:r>
      <w:r>
        <w:rPr>
          <w:color w:val="000000"/>
        </w:rPr>
        <w:t>jedinstveni</w:t>
      </w:r>
      <w:r w:rsidR="00BB2398">
        <w:rPr>
          <w:color w:val="000000"/>
        </w:rPr>
        <w:t xml:space="preserve"> </w:t>
      </w:r>
      <w:r>
        <w:rPr>
          <w:color w:val="000000"/>
        </w:rPr>
        <w:t>matični</w:t>
      </w:r>
      <w:r w:rsidR="00BB2398">
        <w:rPr>
          <w:color w:val="000000"/>
        </w:rPr>
        <w:t xml:space="preserve"> </w:t>
      </w:r>
      <w:r>
        <w:rPr>
          <w:color w:val="000000"/>
        </w:rPr>
        <w:t>broj</w:t>
      </w:r>
      <w:r w:rsidR="00BB2398">
        <w:rPr>
          <w:color w:val="000000"/>
        </w:rPr>
        <w:t xml:space="preserve"> </w:t>
      </w:r>
      <w:r>
        <w:rPr>
          <w:color w:val="000000"/>
        </w:rPr>
        <w:t>građana</w:t>
      </w:r>
      <w:r w:rsidR="00BB2398">
        <w:rPr>
          <w:color w:val="000000"/>
        </w:rPr>
        <w:t xml:space="preserve">, </w:t>
      </w:r>
      <w:r>
        <w:rPr>
          <w:color w:val="000000"/>
        </w:rPr>
        <w:t>nadležni</w:t>
      </w:r>
      <w:r w:rsidR="00BB2398">
        <w:rPr>
          <w:color w:val="000000"/>
        </w:rPr>
        <w:t xml:space="preserve"> </w:t>
      </w:r>
      <w:r>
        <w:rPr>
          <w:color w:val="000000"/>
        </w:rPr>
        <w:t>organ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dužan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prilikom</w:t>
      </w:r>
      <w:r w:rsidR="00BB2398">
        <w:rPr>
          <w:color w:val="000000"/>
        </w:rPr>
        <w:t xml:space="preserve"> </w:t>
      </w:r>
      <w:r>
        <w:rPr>
          <w:color w:val="000000"/>
        </w:rPr>
        <w:t>izdavanja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državljaninu</w:t>
      </w:r>
      <w:r w:rsidR="00BB2398">
        <w:rPr>
          <w:color w:val="000000"/>
        </w:rPr>
        <w:t xml:space="preserve"> </w:t>
      </w:r>
      <w:r>
        <w:rPr>
          <w:color w:val="000000"/>
        </w:rPr>
        <w:t>odredi</w:t>
      </w:r>
      <w:r w:rsidR="00BB2398">
        <w:rPr>
          <w:color w:val="000000"/>
        </w:rPr>
        <w:t xml:space="preserve"> </w:t>
      </w:r>
      <w:r>
        <w:rPr>
          <w:color w:val="000000"/>
        </w:rPr>
        <w:t>taj</w:t>
      </w:r>
      <w:r w:rsidR="00BB2398">
        <w:rPr>
          <w:color w:val="000000"/>
        </w:rPr>
        <w:t xml:space="preserve"> </w:t>
      </w:r>
      <w:r>
        <w:rPr>
          <w:color w:val="000000"/>
        </w:rPr>
        <w:t>broj</w:t>
      </w:r>
      <w:r w:rsidR="00BB2398">
        <w:rPr>
          <w:color w:val="000000"/>
        </w:rPr>
        <w:t xml:space="preserve">,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skladu</w:t>
      </w:r>
      <w:r w:rsidR="00BB2398">
        <w:rPr>
          <w:color w:val="000000"/>
        </w:rPr>
        <w:t xml:space="preserve"> </w:t>
      </w:r>
      <w:r>
        <w:rPr>
          <w:color w:val="000000"/>
        </w:rPr>
        <w:t>sa</w:t>
      </w:r>
      <w:r w:rsidR="00BB2398">
        <w:rPr>
          <w:color w:val="000000"/>
        </w:rPr>
        <w:t xml:space="preserve"> </w:t>
      </w:r>
      <w:r>
        <w:rPr>
          <w:color w:val="000000"/>
        </w:rPr>
        <w:t>zakonom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određivanje</w:t>
      </w:r>
      <w:r w:rsidR="00BB2398">
        <w:rPr>
          <w:color w:val="000000"/>
        </w:rPr>
        <w:t xml:space="preserve"> </w:t>
      </w:r>
      <w:r>
        <w:rPr>
          <w:color w:val="000000"/>
        </w:rPr>
        <w:t>jedinstvenog</w:t>
      </w:r>
      <w:r w:rsidR="00BB2398">
        <w:rPr>
          <w:color w:val="000000"/>
        </w:rPr>
        <w:t xml:space="preserve"> </w:t>
      </w:r>
      <w:r>
        <w:rPr>
          <w:color w:val="000000"/>
        </w:rPr>
        <w:t>matičnog</w:t>
      </w:r>
      <w:r w:rsidR="00BB2398">
        <w:rPr>
          <w:color w:val="000000"/>
        </w:rPr>
        <w:t xml:space="preserve"> </w:t>
      </w:r>
      <w:r>
        <w:rPr>
          <w:color w:val="000000"/>
        </w:rPr>
        <w:t>broja</w:t>
      </w:r>
      <w:r w:rsidR="00BB2398">
        <w:rPr>
          <w:color w:val="000000"/>
        </w:rPr>
        <w:t xml:space="preserve"> </w:t>
      </w:r>
      <w:r>
        <w:rPr>
          <w:color w:val="000000"/>
        </w:rPr>
        <w:t>građana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slučaju</w:t>
      </w:r>
      <w:r w:rsidR="00BB2398">
        <w:rPr>
          <w:color w:val="000000"/>
        </w:rPr>
        <w:t xml:space="preserve"> </w:t>
      </w:r>
      <w:r>
        <w:rPr>
          <w:color w:val="000000"/>
        </w:rPr>
        <w:t>iz</w:t>
      </w:r>
      <w:r w:rsidR="00BB2398">
        <w:rPr>
          <w:color w:val="000000"/>
        </w:rPr>
        <w:t xml:space="preserve"> </w:t>
      </w:r>
      <w:r>
        <w:rPr>
          <w:color w:val="000000"/>
        </w:rPr>
        <w:t>stava</w:t>
      </w:r>
      <w:r w:rsidR="00BB2398">
        <w:rPr>
          <w:color w:val="000000"/>
        </w:rPr>
        <w:t xml:space="preserve"> 1.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člana</w:t>
      </w:r>
      <w:r w:rsidR="00BB2398">
        <w:rPr>
          <w:color w:val="000000"/>
        </w:rPr>
        <w:t xml:space="preserve">,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broj</w:t>
      </w:r>
      <w:r w:rsidR="00BB2398">
        <w:rPr>
          <w:color w:val="000000"/>
        </w:rPr>
        <w:t xml:space="preserve"> </w:t>
      </w:r>
      <w:r>
        <w:rPr>
          <w:color w:val="000000"/>
        </w:rPr>
        <w:t>registra</w:t>
      </w:r>
      <w:r w:rsidR="00BB2398">
        <w:rPr>
          <w:color w:val="000000"/>
        </w:rPr>
        <w:t xml:space="preserve"> (IV </w:t>
      </w:r>
      <w:r>
        <w:rPr>
          <w:color w:val="000000"/>
        </w:rPr>
        <w:t>grupa</w:t>
      </w:r>
      <w:r w:rsidR="00BB2398">
        <w:rPr>
          <w:color w:val="000000"/>
        </w:rPr>
        <w:t xml:space="preserve">) </w:t>
      </w:r>
      <w:r>
        <w:rPr>
          <w:color w:val="000000"/>
        </w:rPr>
        <w:t>određuje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broj</w:t>
      </w:r>
      <w:r w:rsidR="00BB2398">
        <w:rPr>
          <w:color w:val="000000"/>
        </w:rPr>
        <w:t xml:space="preserve"> </w:t>
      </w:r>
      <w:r w:rsidR="00BB2398">
        <w:rPr>
          <w:b/>
          <w:color w:val="000000"/>
        </w:rPr>
        <w:t>70</w:t>
      </w:r>
      <w:r w:rsidR="00BB2398">
        <w:rPr>
          <w:rFonts w:ascii="Calibri"/>
          <w:b/>
          <w:color w:val="000000"/>
          <w:vertAlign w:val="superscript"/>
        </w:rPr>
        <w:t>*</w:t>
      </w:r>
      <w:r w:rsidR="00BB2398">
        <w:rPr>
          <w:color w:val="000000"/>
        </w:rPr>
        <w:t>.</w:t>
      </w:r>
    </w:p>
    <w:p w:rsidR="00476380" w:rsidRDefault="00BB2398">
      <w:pPr>
        <w:spacing w:after="150"/>
      </w:pPr>
      <w:r>
        <w:rPr>
          <w:color w:val="000000"/>
        </w:rPr>
        <w:t>*</w:t>
      </w:r>
      <w:r w:rsidR="000D58E0">
        <w:rPr>
          <w:color w:val="000000"/>
        </w:rPr>
        <w:t>Službeni</w:t>
      </w:r>
      <w:r>
        <w:rPr>
          <w:color w:val="000000"/>
        </w:rPr>
        <w:t xml:space="preserve"> </w:t>
      </w:r>
      <w:r w:rsidR="000D58E0">
        <w:rPr>
          <w:color w:val="000000"/>
        </w:rPr>
        <w:t>glasnik</w:t>
      </w:r>
      <w:r>
        <w:rPr>
          <w:color w:val="000000"/>
        </w:rPr>
        <w:t xml:space="preserve"> </w:t>
      </w:r>
      <w:r w:rsidR="000D58E0">
        <w:rPr>
          <w:color w:val="000000"/>
        </w:rPr>
        <w:t>RS</w:t>
      </w:r>
      <w:r>
        <w:rPr>
          <w:color w:val="000000"/>
        </w:rPr>
        <w:t xml:space="preserve">, </w:t>
      </w:r>
      <w:r w:rsidR="000D58E0">
        <w:rPr>
          <w:color w:val="000000"/>
        </w:rPr>
        <w:t>broj</w:t>
      </w:r>
      <w:r>
        <w:rPr>
          <w:color w:val="000000"/>
        </w:rPr>
        <w:t xml:space="preserve"> 36/2011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Rok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17.</w:t>
      </w:r>
    </w:p>
    <w:p w:rsidR="00476380" w:rsidRDefault="000D58E0">
      <w:pPr>
        <w:spacing w:after="150"/>
      </w:pPr>
      <w:r>
        <w:rPr>
          <w:color w:val="000000"/>
        </w:rPr>
        <w:t>Nadležni</w:t>
      </w:r>
      <w:r w:rsidR="00BB2398">
        <w:rPr>
          <w:color w:val="000000"/>
        </w:rPr>
        <w:t xml:space="preserve"> </w:t>
      </w:r>
      <w:r>
        <w:rPr>
          <w:color w:val="000000"/>
        </w:rPr>
        <w:t>organ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dužan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izda</w:t>
      </w:r>
      <w:r w:rsidR="00BB2398">
        <w:rPr>
          <w:color w:val="000000"/>
        </w:rPr>
        <w:t xml:space="preserve"> </w:t>
      </w:r>
      <w:r>
        <w:rPr>
          <w:color w:val="000000"/>
        </w:rPr>
        <w:t>ličnu</w:t>
      </w:r>
      <w:r w:rsidR="00BB2398">
        <w:rPr>
          <w:color w:val="000000"/>
        </w:rPr>
        <w:t xml:space="preserve"> </w:t>
      </w:r>
      <w:r>
        <w:rPr>
          <w:color w:val="000000"/>
        </w:rPr>
        <w:t>kartu</w:t>
      </w:r>
      <w:r w:rsidR="00BB2398">
        <w:rPr>
          <w:color w:val="000000"/>
        </w:rPr>
        <w:t xml:space="preserve"> </w:t>
      </w:r>
      <w:r>
        <w:rPr>
          <w:color w:val="000000"/>
        </w:rPr>
        <w:t>najkasnije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roku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15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podnošenja</w:t>
      </w:r>
      <w:r w:rsidR="00BB2398">
        <w:rPr>
          <w:color w:val="000000"/>
        </w:rPr>
        <w:t xml:space="preserve"> </w:t>
      </w:r>
      <w:r>
        <w:rPr>
          <w:color w:val="000000"/>
        </w:rPr>
        <w:t>zahteva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hitnim</w:t>
      </w:r>
      <w:r w:rsidR="00BB2398">
        <w:rPr>
          <w:color w:val="000000"/>
        </w:rPr>
        <w:t xml:space="preserve"> </w:t>
      </w:r>
      <w:r>
        <w:rPr>
          <w:color w:val="000000"/>
        </w:rPr>
        <w:t>slučajevima</w:t>
      </w:r>
      <w:r w:rsidR="00BB2398">
        <w:rPr>
          <w:color w:val="000000"/>
        </w:rPr>
        <w:t xml:space="preserve"> (</w:t>
      </w:r>
      <w:r>
        <w:rPr>
          <w:color w:val="000000"/>
        </w:rPr>
        <w:t>lečenje</w:t>
      </w:r>
      <w:r w:rsidR="00BB2398">
        <w:rPr>
          <w:color w:val="000000"/>
        </w:rPr>
        <w:t xml:space="preserve">, </w:t>
      </w:r>
      <w:r>
        <w:rPr>
          <w:color w:val="000000"/>
        </w:rPr>
        <w:t>bolest</w:t>
      </w:r>
      <w:r w:rsidR="00BB2398">
        <w:rPr>
          <w:color w:val="000000"/>
        </w:rPr>
        <w:t xml:space="preserve"> </w:t>
      </w:r>
      <w:r>
        <w:rPr>
          <w:color w:val="000000"/>
        </w:rPr>
        <w:t>ili</w:t>
      </w:r>
      <w:r w:rsidR="00BB2398">
        <w:rPr>
          <w:color w:val="000000"/>
        </w:rPr>
        <w:t xml:space="preserve"> </w:t>
      </w:r>
      <w:r>
        <w:rPr>
          <w:color w:val="000000"/>
        </w:rPr>
        <w:t>smrt</w:t>
      </w:r>
      <w:r w:rsidR="00BB2398">
        <w:rPr>
          <w:color w:val="000000"/>
        </w:rPr>
        <w:t xml:space="preserve"> </w:t>
      </w:r>
      <w:r>
        <w:rPr>
          <w:color w:val="000000"/>
        </w:rPr>
        <w:t>člana</w:t>
      </w:r>
      <w:r w:rsidR="00BB2398">
        <w:rPr>
          <w:color w:val="000000"/>
        </w:rPr>
        <w:t xml:space="preserve"> </w:t>
      </w:r>
      <w:r>
        <w:rPr>
          <w:color w:val="000000"/>
        </w:rPr>
        <w:t>porodice</w:t>
      </w:r>
      <w:r w:rsidR="00BB2398">
        <w:rPr>
          <w:color w:val="000000"/>
        </w:rPr>
        <w:t xml:space="preserve">, </w:t>
      </w:r>
      <w:r>
        <w:rPr>
          <w:color w:val="000000"/>
        </w:rPr>
        <w:t>neodložan</w:t>
      </w:r>
      <w:r w:rsidR="00BB2398">
        <w:rPr>
          <w:color w:val="000000"/>
        </w:rPr>
        <w:t xml:space="preserve"> </w:t>
      </w:r>
      <w:r>
        <w:rPr>
          <w:color w:val="000000"/>
        </w:rPr>
        <w:t>službeni</w:t>
      </w:r>
      <w:r w:rsidR="00BB2398">
        <w:rPr>
          <w:color w:val="000000"/>
        </w:rPr>
        <w:t xml:space="preserve"> </w:t>
      </w:r>
      <w:r>
        <w:rPr>
          <w:color w:val="000000"/>
        </w:rPr>
        <w:t>put</w:t>
      </w:r>
      <w:r w:rsidR="00BB2398">
        <w:rPr>
          <w:color w:val="000000"/>
        </w:rPr>
        <w:t xml:space="preserve">) </w:t>
      </w:r>
      <w:r>
        <w:rPr>
          <w:color w:val="000000"/>
        </w:rPr>
        <w:t>ili</w:t>
      </w:r>
      <w:r w:rsidR="00BB2398">
        <w:rPr>
          <w:color w:val="000000"/>
        </w:rPr>
        <w:t xml:space="preserve"> </w:t>
      </w:r>
      <w:r>
        <w:rPr>
          <w:color w:val="000000"/>
        </w:rPr>
        <w:t>iz</w:t>
      </w:r>
      <w:r w:rsidR="00BB2398">
        <w:rPr>
          <w:color w:val="000000"/>
        </w:rPr>
        <w:t xml:space="preserve"> </w:t>
      </w:r>
      <w:r>
        <w:rPr>
          <w:color w:val="000000"/>
        </w:rPr>
        <w:t>drugih</w:t>
      </w:r>
      <w:r w:rsidR="00BB2398">
        <w:rPr>
          <w:color w:val="000000"/>
        </w:rPr>
        <w:t xml:space="preserve"> </w:t>
      </w:r>
      <w:r>
        <w:rPr>
          <w:color w:val="000000"/>
        </w:rPr>
        <w:t>opravdanih</w:t>
      </w:r>
      <w:r w:rsidR="00BB2398">
        <w:rPr>
          <w:color w:val="000000"/>
        </w:rPr>
        <w:t xml:space="preserve"> </w:t>
      </w:r>
      <w:r>
        <w:rPr>
          <w:color w:val="000000"/>
        </w:rPr>
        <w:t>razloga</w:t>
      </w:r>
      <w:r w:rsidR="00BB2398">
        <w:rPr>
          <w:color w:val="000000"/>
        </w:rPr>
        <w:t xml:space="preserve">, </w:t>
      </w:r>
      <w:r>
        <w:rPr>
          <w:color w:val="000000"/>
        </w:rPr>
        <w:t>ako</w:t>
      </w:r>
      <w:r w:rsidR="00BB2398">
        <w:rPr>
          <w:color w:val="000000"/>
        </w:rPr>
        <w:t xml:space="preserve"> </w:t>
      </w:r>
      <w:r>
        <w:rPr>
          <w:color w:val="000000"/>
        </w:rPr>
        <w:t>su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to</w:t>
      </w:r>
      <w:r w:rsidR="00BB2398">
        <w:rPr>
          <w:color w:val="000000"/>
        </w:rPr>
        <w:t xml:space="preserve"> </w:t>
      </w:r>
      <w:r>
        <w:rPr>
          <w:color w:val="000000"/>
        </w:rPr>
        <w:t>ispunjeni</w:t>
      </w:r>
      <w:r w:rsidR="00BB2398">
        <w:rPr>
          <w:color w:val="000000"/>
        </w:rPr>
        <w:t xml:space="preserve"> </w:t>
      </w:r>
      <w:r>
        <w:rPr>
          <w:color w:val="000000"/>
        </w:rPr>
        <w:t>uslovi</w:t>
      </w:r>
      <w:r w:rsidR="00BB2398">
        <w:rPr>
          <w:color w:val="000000"/>
        </w:rPr>
        <w:t xml:space="preserve"> </w:t>
      </w:r>
      <w:r>
        <w:rPr>
          <w:color w:val="000000"/>
        </w:rPr>
        <w:t>koje</w:t>
      </w:r>
      <w:r w:rsidR="00BB2398">
        <w:rPr>
          <w:color w:val="000000"/>
        </w:rPr>
        <w:t xml:space="preserve"> </w:t>
      </w:r>
      <w:r>
        <w:rPr>
          <w:color w:val="000000"/>
        </w:rPr>
        <w:t>propiše</w:t>
      </w:r>
      <w:r w:rsidR="00BB2398">
        <w:rPr>
          <w:color w:val="000000"/>
        </w:rPr>
        <w:t xml:space="preserve"> </w:t>
      </w:r>
      <w:r>
        <w:rPr>
          <w:color w:val="000000"/>
        </w:rPr>
        <w:t>ministar</w:t>
      </w:r>
      <w:r w:rsidR="00BB2398">
        <w:rPr>
          <w:color w:val="000000"/>
        </w:rPr>
        <w:t xml:space="preserve">, </w:t>
      </w:r>
      <w:r>
        <w:rPr>
          <w:color w:val="000000"/>
        </w:rPr>
        <w:t>nadležni</w:t>
      </w:r>
      <w:r w:rsidR="00BB2398">
        <w:rPr>
          <w:color w:val="000000"/>
        </w:rPr>
        <w:t xml:space="preserve"> </w:t>
      </w:r>
      <w:r>
        <w:rPr>
          <w:color w:val="000000"/>
        </w:rPr>
        <w:t>organ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dužan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ličnu</w:t>
      </w:r>
      <w:r w:rsidR="00BB2398">
        <w:rPr>
          <w:color w:val="000000"/>
        </w:rPr>
        <w:t xml:space="preserve"> </w:t>
      </w:r>
      <w:r>
        <w:rPr>
          <w:color w:val="000000"/>
        </w:rPr>
        <w:t>kartu</w:t>
      </w:r>
      <w:r w:rsidR="00BB2398">
        <w:rPr>
          <w:color w:val="000000"/>
        </w:rPr>
        <w:t xml:space="preserve"> </w:t>
      </w:r>
      <w:r>
        <w:rPr>
          <w:color w:val="000000"/>
        </w:rPr>
        <w:t>izda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kraćem</w:t>
      </w:r>
      <w:r w:rsidR="00BB2398">
        <w:rPr>
          <w:color w:val="000000"/>
        </w:rPr>
        <w:t xml:space="preserve"> </w:t>
      </w:r>
      <w:r>
        <w:rPr>
          <w:color w:val="000000"/>
        </w:rPr>
        <w:t>roku</w:t>
      </w:r>
      <w:r w:rsidR="00BB2398"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Poništavanje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ranije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izdate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18.</w:t>
      </w:r>
    </w:p>
    <w:p w:rsidR="00476380" w:rsidRDefault="000D58E0">
      <w:pPr>
        <w:spacing w:after="150"/>
      </w:pPr>
      <w:r>
        <w:rPr>
          <w:color w:val="000000"/>
        </w:rPr>
        <w:t>Prilikom</w:t>
      </w:r>
      <w:r w:rsidR="00BB2398">
        <w:rPr>
          <w:color w:val="000000"/>
        </w:rPr>
        <w:t xml:space="preserve"> </w:t>
      </w:r>
      <w:r>
        <w:rPr>
          <w:color w:val="000000"/>
        </w:rPr>
        <w:t>uručenja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nadležni</w:t>
      </w:r>
      <w:r w:rsidR="00BB2398">
        <w:rPr>
          <w:color w:val="000000"/>
        </w:rPr>
        <w:t xml:space="preserve"> </w:t>
      </w:r>
      <w:r>
        <w:rPr>
          <w:color w:val="000000"/>
        </w:rPr>
        <w:t>organ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dužan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ranije</w:t>
      </w:r>
      <w:r w:rsidR="00BB2398">
        <w:rPr>
          <w:color w:val="000000"/>
        </w:rPr>
        <w:t xml:space="preserve"> </w:t>
      </w:r>
      <w:r>
        <w:rPr>
          <w:color w:val="000000"/>
        </w:rPr>
        <w:t>izdatu</w:t>
      </w:r>
      <w:r w:rsidR="00BB2398">
        <w:rPr>
          <w:color w:val="000000"/>
        </w:rPr>
        <w:t xml:space="preserve"> </w:t>
      </w:r>
      <w:r>
        <w:rPr>
          <w:color w:val="000000"/>
        </w:rPr>
        <w:t>ličnu</w:t>
      </w:r>
      <w:r w:rsidR="00BB2398">
        <w:rPr>
          <w:color w:val="000000"/>
        </w:rPr>
        <w:t xml:space="preserve"> </w:t>
      </w:r>
      <w:r>
        <w:rPr>
          <w:color w:val="000000"/>
        </w:rPr>
        <w:t>kartu</w:t>
      </w:r>
      <w:r w:rsidR="00BB2398">
        <w:rPr>
          <w:color w:val="000000"/>
        </w:rPr>
        <w:t xml:space="preserve"> </w:t>
      </w:r>
      <w:r>
        <w:rPr>
          <w:color w:val="000000"/>
        </w:rPr>
        <w:t>poništi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Poništavanje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vrši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način</w:t>
      </w:r>
      <w:r w:rsidR="00BB2398">
        <w:rPr>
          <w:color w:val="000000"/>
        </w:rPr>
        <w:t xml:space="preserve"> </w:t>
      </w:r>
      <w:r>
        <w:rPr>
          <w:color w:val="000000"/>
        </w:rPr>
        <w:t>koji</w:t>
      </w:r>
      <w:r w:rsidR="00BB2398">
        <w:rPr>
          <w:color w:val="000000"/>
        </w:rPr>
        <w:t xml:space="preserve"> </w:t>
      </w:r>
      <w:r>
        <w:rPr>
          <w:color w:val="000000"/>
        </w:rPr>
        <w:t>propiše</w:t>
      </w:r>
      <w:r w:rsidR="00BB2398">
        <w:rPr>
          <w:color w:val="000000"/>
        </w:rPr>
        <w:t xml:space="preserve"> </w:t>
      </w:r>
      <w:r>
        <w:rPr>
          <w:color w:val="000000"/>
        </w:rPr>
        <w:t>ministar</w:t>
      </w:r>
      <w:r w:rsidR="00BB2398">
        <w:rPr>
          <w:color w:val="000000"/>
        </w:rPr>
        <w:t>.</w:t>
      </w:r>
    </w:p>
    <w:p w:rsidR="00476380" w:rsidRDefault="00BB2398">
      <w:pPr>
        <w:spacing w:after="120"/>
        <w:jc w:val="center"/>
      </w:pPr>
      <w:r>
        <w:rPr>
          <w:color w:val="000000"/>
        </w:rPr>
        <w:t xml:space="preserve">VI </w:t>
      </w:r>
      <w:r w:rsidR="000D58E0">
        <w:rPr>
          <w:color w:val="000000"/>
        </w:rPr>
        <w:t>POSEBNE</w:t>
      </w:r>
      <w:r>
        <w:rPr>
          <w:color w:val="000000"/>
        </w:rPr>
        <w:t xml:space="preserve"> </w:t>
      </w:r>
      <w:r w:rsidR="000D58E0">
        <w:rPr>
          <w:color w:val="000000"/>
        </w:rPr>
        <w:t>OBAVEZE</w:t>
      </w:r>
      <w:r>
        <w:rPr>
          <w:color w:val="000000"/>
        </w:rPr>
        <w:t xml:space="preserve"> </w:t>
      </w:r>
      <w:r w:rsidR="000D58E0">
        <w:rPr>
          <w:color w:val="000000"/>
        </w:rPr>
        <w:t>U</w:t>
      </w:r>
      <w:r>
        <w:rPr>
          <w:color w:val="000000"/>
        </w:rPr>
        <w:t xml:space="preserve"> </w:t>
      </w:r>
      <w:r w:rsidR="000D58E0">
        <w:rPr>
          <w:color w:val="000000"/>
        </w:rPr>
        <w:t>VEZI</w:t>
      </w:r>
      <w:r>
        <w:rPr>
          <w:color w:val="000000"/>
        </w:rPr>
        <w:t xml:space="preserve"> </w:t>
      </w:r>
      <w:r w:rsidR="000D58E0">
        <w:rPr>
          <w:color w:val="000000"/>
        </w:rPr>
        <w:t>SA</w:t>
      </w:r>
      <w:r>
        <w:rPr>
          <w:color w:val="000000"/>
        </w:rPr>
        <w:t xml:space="preserve"> </w:t>
      </w:r>
      <w:r w:rsidR="000D58E0">
        <w:rPr>
          <w:color w:val="000000"/>
        </w:rPr>
        <w:t>IZDATOM</w:t>
      </w:r>
      <w:r>
        <w:rPr>
          <w:color w:val="000000"/>
        </w:rPr>
        <w:t xml:space="preserve"> </w:t>
      </w:r>
      <w:r w:rsidR="000D58E0">
        <w:rPr>
          <w:color w:val="000000"/>
        </w:rPr>
        <w:t>LIČNOM</w:t>
      </w:r>
      <w:r>
        <w:rPr>
          <w:color w:val="000000"/>
        </w:rPr>
        <w:t xml:space="preserve"> </w:t>
      </w:r>
      <w:r w:rsidR="000D58E0">
        <w:rPr>
          <w:color w:val="000000"/>
        </w:rPr>
        <w:t>KARTOM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Zabrana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korišćenja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B2398">
        <w:rPr>
          <w:b/>
          <w:color w:val="000000"/>
        </w:rPr>
        <w:t xml:space="preserve">. </w:t>
      </w:r>
      <w:r>
        <w:rPr>
          <w:b/>
          <w:color w:val="000000"/>
        </w:rPr>
        <w:t>Izdavanje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nove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19.</w:t>
      </w:r>
    </w:p>
    <w:p w:rsidR="00476380" w:rsidRDefault="000D58E0">
      <w:pPr>
        <w:spacing w:after="150"/>
      </w:pPr>
      <w:r>
        <w:rPr>
          <w:color w:val="000000"/>
        </w:rPr>
        <w:lastRenderedPageBreak/>
        <w:t>Imalac</w:t>
      </w:r>
      <w:r w:rsidR="00BB2398">
        <w:rPr>
          <w:color w:val="000000"/>
        </w:rPr>
        <w:t xml:space="preserve"> </w:t>
      </w:r>
      <w:r>
        <w:rPr>
          <w:color w:val="000000"/>
        </w:rPr>
        <w:t>ne</w:t>
      </w:r>
      <w:r w:rsidR="00BB2398">
        <w:rPr>
          <w:color w:val="000000"/>
        </w:rPr>
        <w:t xml:space="preserve"> </w:t>
      </w:r>
      <w:r>
        <w:rPr>
          <w:color w:val="000000"/>
        </w:rPr>
        <w:t>sme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koristi</w:t>
      </w:r>
      <w:r w:rsidR="00BB2398">
        <w:rPr>
          <w:color w:val="000000"/>
        </w:rPr>
        <w:t xml:space="preserve"> </w:t>
      </w:r>
      <w:r>
        <w:rPr>
          <w:color w:val="000000"/>
        </w:rPr>
        <w:t>ličnu</w:t>
      </w:r>
      <w:r w:rsidR="00BB2398">
        <w:rPr>
          <w:color w:val="000000"/>
        </w:rPr>
        <w:t xml:space="preserve"> </w:t>
      </w:r>
      <w:r>
        <w:rPr>
          <w:color w:val="000000"/>
        </w:rPr>
        <w:t>kartu</w:t>
      </w:r>
      <w:r w:rsidR="00BB2398">
        <w:rPr>
          <w:color w:val="000000"/>
        </w:rPr>
        <w:t>:</w:t>
      </w:r>
    </w:p>
    <w:p w:rsidR="00476380" w:rsidRDefault="00BB2398">
      <w:pPr>
        <w:spacing w:after="150"/>
      </w:pPr>
      <w:r>
        <w:rPr>
          <w:color w:val="000000"/>
        </w:rPr>
        <w:t xml:space="preserve">1) </w:t>
      </w:r>
      <w:r w:rsidR="000D58E0">
        <w:rPr>
          <w:color w:val="000000"/>
        </w:rPr>
        <w:t>ako</w:t>
      </w:r>
      <w:r>
        <w:rPr>
          <w:color w:val="000000"/>
        </w:rPr>
        <w:t xml:space="preserve"> </w:t>
      </w:r>
      <w:r w:rsidR="000D58E0">
        <w:rPr>
          <w:color w:val="000000"/>
        </w:rPr>
        <w:t>su</w:t>
      </w:r>
      <w:r>
        <w:rPr>
          <w:color w:val="000000"/>
        </w:rPr>
        <w:t xml:space="preserve"> </w:t>
      </w:r>
      <w:r w:rsidR="000D58E0">
        <w:rPr>
          <w:color w:val="000000"/>
        </w:rPr>
        <w:t>promenjeni</w:t>
      </w:r>
      <w:r>
        <w:rPr>
          <w:color w:val="000000"/>
        </w:rPr>
        <w:t xml:space="preserve"> </w:t>
      </w:r>
      <w:r w:rsidR="000D58E0">
        <w:rPr>
          <w:color w:val="000000"/>
        </w:rPr>
        <w:t>njegovi</w:t>
      </w:r>
      <w:r>
        <w:rPr>
          <w:color w:val="000000"/>
        </w:rPr>
        <w:t xml:space="preserve"> </w:t>
      </w:r>
      <w:r w:rsidR="000D58E0">
        <w:rPr>
          <w:color w:val="000000"/>
        </w:rPr>
        <w:t>lični</w:t>
      </w:r>
      <w:r>
        <w:rPr>
          <w:color w:val="000000"/>
        </w:rPr>
        <w:t xml:space="preserve"> </w:t>
      </w:r>
      <w:r w:rsidR="000D58E0">
        <w:rPr>
          <w:color w:val="000000"/>
        </w:rPr>
        <w:t>podaci</w:t>
      </w:r>
      <w:r>
        <w:rPr>
          <w:color w:val="000000"/>
        </w:rPr>
        <w:t xml:space="preserve"> </w:t>
      </w:r>
      <w:r w:rsidR="000D58E0">
        <w:rPr>
          <w:color w:val="000000"/>
        </w:rPr>
        <w:t>iz</w:t>
      </w:r>
      <w:r>
        <w:rPr>
          <w:color w:val="000000"/>
        </w:rPr>
        <w:t xml:space="preserve"> </w:t>
      </w:r>
      <w:r w:rsidR="000D58E0">
        <w:rPr>
          <w:color w:val="000000"/>
        </w:rPr>
        <w:t>člana</w:t>
      </w:r>
      <w:r>
        <w:rPr>
          <w:color w:val="000000"/>
        </w:rPr>
        <w:t xml:space="preserve"> 7. </w:t>
      </w:r>
      <w:r w:rsidR="000D58E0">
        <w:rPr>
          <w:color w:val="000000"/>
        </w:rPr>
        <w:t>stav</w:t>
      </w:r>
      <w:r>
        <w:rPr>
          <w:color w:val="000000"/>
        </w:rPr>
        <w:t xml:space="preserve"> 2. </w:t>
      </w:r>
      <w:r w:rsidR="000D58E0">
        <w:rPr>
          <w:color w:val="000000"/>
        </w:rPr>
        <w:t>ovog</w:t>
      </w:r>
      <w:r>
        <w:rPr>
          <w:color w:val="000000"/>
        </w:rPr>
        <w:t xml:space="preserve"> </w:t>
      </w:r>
      <w:r w:rsidR="000D58E0">
        <w:rPr>
          <w:color w:val="000000"/>
        </w:rPr>
        <w:t>zakona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2) </w:t>
      </w:r>
      <w:r w:rsidR="000D58E0">
        <w:rPr>
          <w:color w:val="000000"/>
        </w:rPr>
        <w:t>ako</w:t>
      </w:r>
      <w:r>
        <w:rPr>
          <w:color w:val="000000"/>
        </w:rPr>
        <w:t xml:space="preserve"> </w:t>
      </w:r>
      <w:r w:rsidR="000D58E0">
        <w:rPr>
          <w:color w:val="000000"/>
        </w:rPr>
        <w:t>fotografija</w:t>
      </w:r>
      <w:r>
        <w:rPr>
          <w:color w:val="000000"/>
        </w:rPr>
        <w:t xml:space="preserve"> </w:t>
      </w:r>
      <w:r w:rsidR="000D58E0">
        <w:rPr>
          <w:color w:val="000000"/>
        </w:rPr>
        <w:t>na</w:t>
      </w:r>
      <w:r>
        <w:rPr>
          <w:color w:val="000000"/>
        </w:rPr>
        <w:t xml:space="preserve"> </w:t>
      </w:r>
      <w:r w:rsidR="000D58E0">
        <w:rPr>
          <w:color w:val="000000"/>
        </w:rPr>
        <w:t>ličnoj</w:t>
      </w:r>
      <w:r>
        <w:rPr>
          <w:color w:val="000000"/>
        </w:rPr>
        <w:t xml:space="preserve"> </w:t>
      </w:r>
      <w:r w:rsidR="000D58E0">
        <w:rPr>
          <w:color w:val="000000"/>
        </w:rPr>
        <w:t>karti</w:t>
      </w:r>
      <w:r>
        <w:rPr>
          <w:color w:val="000000"/>
        </w:rPr>
        <w:t xml:space="preserve"> </w:t>
      </w:r>
      <w:r w:rsidR="000D58E0">
        <w:rPr>
          <w:color w:val="000000"/>
        </w:rPr>
        <w:t>više</w:t>
      </w:r>
      <w:r>
        <w:rPr>
          <w:color w:val="000000"/>
        </w:rPr>
        <w:t xml:space="preserve"> </w:t>
      </w:r>
      <w:r w:rsidR="000D58E0">
        <w:rPr>
          <w:color w:val="000000"/>
        </w:rPr>
        <w:t>ne</w:t>
      </w:r>
      <w:r>
        <w:rPr>
          <w:color w:val="000000"/>
        </w:rPr>
        <w:t xml:space="preserve"> </w:t>
      </w:r>
      <w:r w:rsidR="000D58E0">
        <w:rPr>
          <w:color w:val="000000"/>
        </w:rPr>
        <w:t>odgovara</w:t>
      </w:r>
      <w:r>
        <w:rPr>
          <w:color w:val="000000"/>
        </w:rPr>
        <w:t xml:space="preserve"> </w:t>
      </w:r>
      <w:r w:rsidR="000D58E0">
        <w:rPr>
          <w:color w:val="000000"/>
        </w:rPr>
        <w:t>njegovom</w:t>
      </w:r>
      <w:r>
        <w:rPr>
          <w:color w:val="000000"/>
        </w:rPr>
        <w:t xml:space="preserve"> </w:t>
      </w:r>
      <w:r w:rsidR="000D58E0">
        <w:rPr>
          <w:color w:val="000000"/>
        </w:rPr>
        <w:t>izgledu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3) </w:t>
      </w:r>
      <w:r w:rsidR="000D58E0">
        <w:rPr>
          <w:color w:val="000000"/>
        </w:rPr>
        <w:t>ako</w:t>
      </w:r>
      <w:r>
        <w:rPr>
          <w:color w:val="000000"/>
        </w:rPr>
        <w:t xml:space="preserve"> </w:t>
      </w:r>
      <w:r w:rsidR="000D58E0">
        <w:rPr>
          <w:color w:val="000000"/>
        </w:rPr>
        <w:t>je</w:t>
      </w:r>
      <w:r>
        <w:rPr>
          <w:color w:val="000000"/>
        </w:rPr>
        <w:t xml:space="preserve"> </w:t>
      </w:r>
      <w:r w:rsidR="000D58E0">
        <w:rPr>
          <w:color w:val="000000"/>
        </w:rPr>
        <w:t>lična</w:t>
      </w:r>
      <w:r>
        <w:rPr>
          <w:color w:val="000000"/>
        </w:rPr>
        <w:t xml:space="preserve"> </w:t>
      </w:r>
      <w:r w:rsidR="000D58E0">
        <w:rPr>
          <w:color w:val="000000"/>
        </w:rPr>
        <w:t>karta</w:t>
      </w:r>
      <w:r>
        <w:rPr>
          <w:color w:val="000000"/>
        </w:rPr>
        <w:t xml:space="preserve"> </w:t>
      </w:r>
      <w:r w:rsidR="000D58E0">
        <w:rPr>
          <w:color w:val="000000"/>
        </w:rPr>
        <w:t>oštećena</w:t>
      </w:r>
      <w:r>
        <w:rPr>
          <w:color w:val="000000"/>
        </w:rPr>
        <w:t xml:space="preserve"> </w:t>
      </w:r>
      <w:r w:rsidR="000D58E0">
        <w:rPr>
          <w:color w:val="000000"/>
        </w:rPr>
        <w:t>ili</w:t>
      </w:r>
      <w:r>
        <w:rPr>
          <w:color w:val="000000"/>
        </w:rPr>
        <w:t xml:space="preserve"> </w:t>
      </w:r>
      <w:r w:rsidR="000D58E0">
        <w:rPr>
          <w:color w:val="000000"/>
        </w:rPr>
        <w:t>iz</w:t>
      </w:r>
      <w:r>
        <w:rPr>
          <w:color w:val="000000"/>
        </w:rPr>
        <w:t xml:space="preserve"> </w:t>
      </w:r>
      <w:r w:rsidR="000D58E0">
        <w:rPr>
          <w:color w:val="000000"/>
        </w:rPr>
        <w:t>bilo</w:t>
      </w:r>
      <w:r>
        <w:rPr>
          <w:color w:val="000000"/>
        </w:rPr>
        <w:t xml:space="preserve"> </w:t>
      </w:r>
      <w:r w:rsidR="000D58E0">
        <w:rPr>
          <w:color w:val="000000"/>
        </w:rPr>
        <w:t>kog</w:t>
      </w:r>
      <w:r>
        <w:rPr>
          <w:color w:val="000000"/>
        </w:rPr>
        <w:t xml:space="preserve"> </w:t>
      </w:r>
      <w:r w:rsidR="000D58E0">
        <w:rPr>
          <w:color w:val="000000"/>
        </w:rPr>
        <w:t>drugog</w:t>
      </w:r>
      <w:r>
        <w:rPr>
          <w:color w:val="000000"/>
        </w:rPr>
        <w:t xml:space="preserve"> </w:t>
      </w:r>
      <w:r w:rsidR="000D58E0">
        <w:rPr>
          <w:color w:val="000000"/>
        </w:rPr>
        <w:t>razloga</w:t>
      </w:r>
      <w:r>
        <w:rPr>
          <w:color w:val="000000"/>
        </w:rPr>
        <w:t xml:space="preserve"> </w:t>
      </w:r>
      <w:r w:rsidR="000D58E0">
        <w:rPr>
          <w:color w:val="000000"/>
        </w:rPr>
        <w:t>ne</w:t>
      </w:r>
      <w:r>
        <w:rPr>
          <w:color w:val="000000"/>
        </w:rPr>
        <w:t xml:space="preserve"> </w:t>
      </w:r>
      <w:r w:rsidR="000D58E0">
        <w:rPr>
          <w:color w:val="000000"/>
        </w:rPr>
        <w:t>služi</w:t>
      </w:r>
      <w:r>
        <w:rPr>
          <w:color w:val="000000"/>
        </w:rPr>
        <w:t xml:space="preserve"> </w:t>
      </w:r>
      <w:r w:rsidR="000D58E0">
        <w:rPr>
          <w:color w:val="000000"/>
        </w:rPr>
        <w:t>svrsi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4) </w:t>
      </w:r>
      <w:r w:rsidR="000D58E0">
        <w:rPr>
          <w:color w:val="000000"/>
        </w:rPr>
        <w:t>ako</w:t>
      </w:r>
      <w:r>
        <w:rPr>
          <w:color w:val="000000"/>
        </w:rPr>
        <w:t xml:space="preserve"> </w:t>
      </w:r>
      <w:r w:rsidR="000D58E0">
        <w:rPr>
          <w:color w:val="000000"/>
        </w:rPr>
        <w:t>naknadno</w:t>
      </w:r>
      <w:r>
        <w:rPr>
          <w:color w:val="000000"/>
        </w:rPr>
        <w:t xml:space="preserve"> </w:t>
      </w:r>
      <w:r w:rsidR="000D58E0">
        <w:rPr>
          <w:color w:val="000000"/>
        </w:rPr>
        <w:t>sazna</w:t>
      </w:r>
      <w:r>
        <w:rPr>
          <w:color w:val="000000"/>
        </w:rPr>
        <w:t xml:space="preserve"> </w:t>
      </w:r>
      <w:r w:rsidR="000D58E0">
        <w:rPr>
          <w:color w:val="000000"/>
        </w:rPr>
        <w:t>da</w:t>
      </w:r>
      <w:r>
        <w:rPr>
          <w:color w:val="000000"/>
        </w:rPr>
        <w:t xml:space="preserve"> </w:t>
      </w:r>
      <w:r w:rsidR="000D58E0">
        <w:rPr>
          <w:color w:val="000000"/>
        </w:rPr>
        <w:t>mu</w:t>
      </w:r>
      <w:r>
        <w:rPr>
          <w:color w:val="000000"/>
        </w:rPr>
        <w:t xml:space="preserve"> </w:t>
      </w:r>
      <w:r w:rsidR="000D58E0">
        <w:rPr>
          <w:color w:val="000000"/>
        </w:rPr>
        <w:t>je</w:t>
      </w:r>
      <w:r>
        <w:rPr>
          <w:color w:val="000000"/>
        </w:rPr>
        <w:t xml:space="preserve"> </w:t>
      </w:r>
      <w:r w:rsidR="000D58E0">
        <w:rPr>
          <w:color w:val="000000"/>
        </w:rPr>
        <w:t>u</w:t>
      </w:r>
      <w:r>
        <w:rPr>
          <w:color w:val="000000"/>
        </w:rPr>
        <w:t xml:space="preserve"> </w:t>
      </w:r>
      <w:r w:rsidR="000D58E0">
        <w:rPr>
          <w:color w:val="000000"/>
        </w:rPr>
        <w:t>ličnu</w:t>
      </w:r>
      <w:r>
        <w:rPr>
          <w:color w:val="000000"/>
        </w:rPr>
        <w:t xml:space="preserve"> </w:t>
      </w:r>
      <w:r w:rsidR="000D58E0">
        <w:rPr>
          <w:color w:val="000000"/>
        </w:rPr>
        <w:t>kartu</w:t>
      </w:r>
      <w:r>
        <w:rPr>
          <w:color w:val="000000"/>
        </w:rPr>
        <w:t xml:space="preserve"> </w:t>
      </w:r>
      <w:r w:rsidR="000D58E0">
        <w:rPr>
          <w:color w:val="000000"/>
        </w:rPr>
        <w:t>unet</w:t>
      </w:r>
      <w:r>
        <w:rPr>
          <w:color w:val="000000"/>
        </w:rPr>
        <w:t xml:space="preserve"> </w:t>
      </w:r>
      <w:r w:rsidR="000D58E0">
        <w:rPr>
          <w:color w:val="000000"/>
        </w:rPr>
        <w:t>netačan</w:t>
      </w:r>
      <w:r>
        <w:rPr>
          <w:color w:val="000000"/>
        </w:rPr>
        <w:t xml:space="preserve"> </w:t>
      </w:r>
      <w:r w:rsidR="000D58E0">
        <w:rPr>
          <w:color w:val="000000"/>
        </w:rPr>
        <w:t>podatak</w:t>
      </w:r>
      <w:r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Imalac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dužan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podnese</w:t>
      </w:r>
      <w:r w:rsidR="00BB2398">
        <w:rPr>
          <w:color w:val="000000"/>
        </w:rPr>
        <w:t xml:space="preserve"> </w:t>
      </w:r>
      <w:r>
        <w:rPr>
          <w:color w:val="000000"/>
        </w:rPr>
        <w:t>zahtev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izdavanje</w:t>
      </w:r>
      <w:r w:rsidR="00BB2398">
        <w:rPr>
          <w:color w:val="000000"/>
        </w:rPr>
        <w:t xml:space="preserve"> </w:t>
      </w:r>
      <w:r>
        <w:rPr>
          <w:color w:val="000000"/>
        </w:rPr>
        <w:t>nove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roku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15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nastupanja</w:t>
      </w:r>
      <w:r w:rsidR="00BB2398">
        <w:rPr>
          <w:color w:val="000000"/>
        </w:rPr>
        <w:t xml:space="preserve"> </w:t>
      </w:r>
      <w:r>
        <w:rPr>
          <w:color w:val="000000"/>
        </w:rPr>
        <w:t>nekog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</w:t>
      </w:r>
      <w:r>
        <w:rPr>
          <w:color w:val="000000"/>
        </w:rPr>
        <w:t>razloga</w:t>
      </w:r>
      <w:r w:rsidR="00BB2398">
        <w:rPr>
          <w:color w:val="000000"/>
        </w:rPr>
        <w:t xml:space="preserve"> </w:t>
      </w:r>
      <w:r>
        <w:rPr>
          <w:color w:val="000000"/>
        </w:rPr>
        <w:t>iz</w:t>
      </w:r>
      <w:r w:rsidR="00BB2398">
        <w:rPr>
          <w:color w:val="000000"/>
        </w:rPr>
        <w:t xml:space="preserve"> </w:t>
      </w:r>
      <w:r>
        <w:rPr>
          <w:color w:val="000000"/>
        </w:rPr>
        <w:t>stava</w:t>
      </w:r>
      <w:r w:rsidR="00BB2398">
        <w:rPr>
          <w:color w:val="000000"/>
        </w:rPr>
        <w:t xml:space="preserve"> 1.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člana</w:t>
      </w:r>
      <w:r w:rsidR="00BB2398">
        <w:rPr>
          <w:color w:val="000000"/>
        </w:rPr>
        <w:t>.</w:t>
      </w:r>
    </w:p>
    <w:p w:rsidR="00476380" w:rsidRDefault="000D58E0">
      <w:pPr>
        <w:spacing w:after="150"/>
        <w:jc w:val="center"/>
      </w:pPr>
      <w:r>
        <w:rPr>
          <w:b/>
          <w:color w:val="000000"/>
        </w:rPr>
        <w:t>Ograničenja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korišćenja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prelazak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državne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granice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BB2398">
      <w:pPr>
        <w:spacing w:after="150"/>
      </w:pPr>
      <w:r>
        <w:rPr>
          <w:color w:val="000000"/>
        </w:rPr>
        <w:t>*</w:t>
      </w:r>
      <w:r w:rsidR="000D58E0">
        <w:rPr>
          <w:color w:val="000000"/>
        </w:rPr>
        <w:t>Službeni</w:t>
      </w:r>
      <w:r>
        <w:rPr>
          <w:color w:val="000000"/>
        </w:rPr>
        <w:t xml:space="preserve"> </w:t>
      </w:r>
      <w:r w:rsidR="000D58E0">
        <w:rPr>
          <w:color w:val="000000"/>
        </w:rPr>
        <w:t>glasnik</w:t>
      </w:r>
      <w:r>
        <w:rPr>
          <w:color w:val="000000"/>
        </w:rPr>
        <w:t xml:space="preserve"> </w:t>
      </w:r>
      <w:r w:rsidR="000D58E0">
        <w:rPr>
          <w:color w:val="000000"/>
        </w:rPr>
        <w:t>RS</w:t>
      </w:r>
      <w:r>
        <w:rPr>
          <w:color w:val="000000"/>
        </w:rPr>
        <w:t xml:space="preserve">, </w:t>
      </w:r>
      <w:r w:rsidR="000D58E0">
        <w:rPr>
          <w:color w:val="000000"/>
        </w:rPr>
        <w:t>broj</w:t>
      </w:r>
      <w:r>
        <w:rPr>
          <w:color w:val="000000"/>
        </w:rPr>
        <w:t xml:space="preserve"> 36/2011</w:t>
      </w:r>
    </w:p>
    <w:p w:rsidR="00476380" w:rsidRDefault="000D58E0">
      <w:pPr>
        <w:spacing w:after="150"/>
        <w:jc w:val="center"/>
      </w:pPr>
      <w:r>
        <w:rPr>
          <w:b/>
          <w:color w:val="000000"/>
        </w:rPr>
        <w:t>Član</w:t>
      </w:r>
      <w:r w:rsidR="00BB2398">
        <w:rPr>
          <w:b/>
          <w:color w:val="000000"/>
        </w:rPr>
        <w:t xml:space="preserve"> 19</w:t>
      </w:r>
      <w:r>
        <w:rPr>
          <w:b/>
          <w:color w:val="000000"/>
        </w:rPr>
        <w:t>a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0D58E0">
      <w:pPr>
        <w:spacing w:after="150"/>
      </w:pPr>
      <w:r>
        <w:rPr>
          <w:b/>
          <w:color w:val="000000"/>
        </w:rPr>
        <w:t>Izuzetno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B2398">
        <w:rPr>
          <w:b/>
          <w:color w:val="000000"/>
        </w:rPr>
        <w:t xml:space="preserve"> 1. </w:t>
      </w:r>
      <w:r>
        <w:rPr>
          <w:b/>
          <w:color w:val="000000"/>
        </w:rPr>
        <w:t>stav</w:t>
      </w:r>
      <w:r w:rsidR="00BB2398">
        <w:rPr>
          <w:b/>
          <w:color w:val="000000"/>
        </w:rPr>
        <w:t xml:space="preserve"> 3. </w:t>
      </w:r>
      <w:r>
        <w:rPr>
          <w:b/>
          <w:color w:val="000000"/>
        </w:rPr>
        <w:t>ovog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lična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služi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putna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njenom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upotrebom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zamenjuje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korišćenje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prelazi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državna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granica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ispunjeni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uslovi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oduzimanje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BB2398">
        <w:rPr>
          <w:b/>
          <w:color w:val="000000"/>
        </w:rPr>
        <w:t xml:space="preserve"> – </w:t>
      </w:r>
      <w:r>
        <w:rPr>
          <w:b/>
          <w:color w:val="000000"/>
        </w:rPr>
        <w:t>utvrđeni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kojim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uređuju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putovanje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državljana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inostranstvo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0D58E0">
      <w:pPr>
        <w:spacing w:after="150"/>
      </w:pPr>
      <w:r>
        <w:rPr>
          <w:b/>
          <w:color w:val="000000"/>
        </w:rPr>
        <w:t>Ako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ispunjeni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uslovi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BB2398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nadležni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organ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donosi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rešenje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zabrani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korišćenja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koje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važi</w:t>
      </w:r>
      <w:r w:rsidR="00BB2398">
        <w:rPr>
          <w:rFonts w:ascii="Calibri"/>
          <w:b/>
          <w:color w:val="000000"/>
          <w:vertAlign w:val="superscript"/>
        </w:rPr>
        <w:t>*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sve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dok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ispunjeni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uslovi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oduzimanje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BB2398">
        <w:rPr>
          <w:rFonts w:ascii="Calibri"/>
          <w:b/>
          <w:color w:val="000000"/>
          <w:vertAlign w:val="superscript"/>
        </w:rPr>
        <w:t>**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dostavlja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imaocu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organu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podneo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0D58E0">
      <w:pPr>
        <w:spacing w:after="150"/>
      </w:pPr>
      <w:r>
        <w:rPr>
          <w:i/>
          <w:color w:val="000000"/>
        </w:rPr>
        <w:t>Brisan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raniji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stav</w:t>
      </w:r>
      <w:r w:rsidR="00BB2398">
        <w:rPr>
          <w:i/>
          <w:color w:val="000000"/>
        </w:rPr>
        <w:t xml:space="preserve"> 3. (</w:t>
      </w:r>
      <w:r>
        <w:rPr>
          <w:i/>
          <w:color w:val="000000"/>
        </w:rPr>
        <w:t>vidi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BB2398">
        <w:rPr>
          <w:i/>
          <w:color w:val="000000"/>
        </w:rPr>
        <w:t xml:space="preserve"> 4. </w:t>
      </w:r>
      <w:r>
        <w:rPr>
          <w:i/>
          <w:color w:val="000000"/>
        </w:rPr>
        <w:t>Zakona</w:t>
      </w:r>
      <w:r w:rsidR="00BB2398">
        <w:rPr>
          <w:i/>
          <w:color w:val="000000"/>
        </w:rPr>
        <w:t xml:space="preserve"> - 53/2021-4)</w:t>
      </w:r>
    </w:p>
    <w:p w:rsidR="00476380" w:rsidRDefault="00BB2398">
      <w:pPr>
        <w:spacing w:after="150"/>
      </w:pPr>
      <w:r>
        <w:rPr>
          <w:color w:val="000000"/>
        </w:rPr>
        <w:t>*</w:t>
      </w:r>
      <w:r w:rsidR="000D58E0">
        <w:rPr>
          <w:color w:val="000000"/>
        </w:rPr>
        <w:t>Službeni</w:t>
      </w:r>
      <w:r>
        <w:rPr>
          <w:color w:val="000000"/>
        </w:rPr>
        <w:t xml:space="preserve"> </w:t>
      </w:r>
      <w:r w:rsidR="000D58E0">
        <w:rPr>
          <w:color w:val="000000"/>
        </w:rPr>
        <w:t>glasnik</w:t>
      </w:r>
      <w:r>
        <w:rPr>
          <w:color w:val="000000"/>
        </w:rPr>
        <w:t xml:space="preserve"> </w:t>
      </w:r>
      <w:r w:rsidR="000D58E0">
        <w:rPr>
          <w:color w:val="000000"/>
        </w:rPr>
        <w:t>RS</w:t>
      </w:r>
      <w:r>
        <w:rPr>
          <w:color w:val="000000"/>
        </w:rPr>
        <w:t xml:space="preserve">, </w:t>
      </w:r>
      <w:r w:rsidR="000D58E0">
        <w:rPr>
          <w:color w:val="000000"/>
        </w:rPr>
        <w:t>broj</w:t>
      </w:r>
      <w:r>
        <w:rPr>
          <w:color w:val="000000"/>
        </w:rPr>
        <w:t xml:space="preserve"> 36/2011</w:t>
      </w:r>
    </w:p>
    <w:p w:rsidR="00476380" w:rsidRDefault="00BB2398">
      <w:pPr>
        <w:spacing w:after="150"/>
      </w:pPr>
      <w:r>
        <w:rPr>
          <w:color w:val="000000"/>
        </w:rPr>
        <w:t>**</w:t>
      </w:r>
      <w:r w:rsidR="000D58E0">
        <w:rPr>
          <w:color w:val="000000"/>
        </w:rPr>
        <w:t>Službeni</w:t>
      </w:r>
      <w:r>
        <w:rPr>
          <w:color w:val="000000"/>
        </w:rPr>
        <w:t xml:space="preserve"> </w:t>
      </w:r>
      <w:r w:rsidR="000D58E0">
        <w:rPr>
          <w:color w:val="000000"/>
        </w:rPr>
        <w:t>glasnik</w:t>
      </w:r>
      <w:r>
        <w:rPr>
          <w:color w:val="000000"/>
        </w:rPr>
        <w:t xml:space="preserve"> </w:t>
      </w:r>
      <w:r w:rsidR="000D58E0">
        <w:rPr>
          <w:color w:val="000000"/>
        </w:rPr>
        <w:t>RS</w:t>
      </w:r>
      <w:r>
        <w:rPr>
          <w:color w:val="000000"/>
        </w:rPr>
        <w:t xml:space="preserve">, </w:t>
      </w:r>
      <w:r w:rsidR="000D58E0">
        <w:rPr>
          <w:color w:val="000000"/>
        </w:rPr>
        <w:t>broj</w:t>
      </w:r>
      <w:r>
        <w:rPr>
          <w:color w:val="000000"/>
        </w:rPr>
        <w:t xml:space="preserve"> 53/2021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Prestanak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20.</w:t>
      </w:r>
    </w:p>
    <w:p w:rsidR="00476380" w:rsidRDefault="000D58E0">
      <w:pPr>
        <w:spacing w:after="150"/>
      </w:pPr>
      <w:r>
        <w:rPr>
          <w:color w:val="000000"/>
        </w:rPr>
        <w:t>Lična</w:t>
      </w:r>
      <w:r w:rsidR="00BB2398">
        <w:rPr>
          <w:color w:val="000000"/>
        </w:rPr>
        <w:t xml:space="preserve"> </w:t>
      </w:r>
      <w:r>
        <w:rPr>
          <w:color w:val="000000"/>
        </w:rPr>
        <w:t>karta</w:t>
      </w:r>
      <w:r w:rsidR="00BB2398">
        <w:rPr>
          <w:color w:val="000000"/>
        </w:rPr>
        <w:t xml:space="preserve"> </w:t>
      </w:r>
      <w:r>
        <w:rPr>
          <w:color w:val="000000"/>
        </w:rPr>
        <w:t>prestaje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važi</w:t>
      </w:r>
      <w:r w:rsidR="00BB2398">
        <w:rPr>
          <w:color w:val="000000"/>
        </w:rPr>
        <w:t>:</w:t>
      </w:r>
    </w:p>
    <w:p w:rsidR="00476380" w:rsidRDefault="00BB2398">
      <w:pPr>
        <w:spacing w:after="150"/>
      </w:pPr>
      <w:r>
        <w:rPr>
          <w:color w:val="000000"/>
        </w:rPr>
        <w:t xml:space="preserve">1) </w:t>
      </w:r>
      <w:r w:rsidR="000D58E0">
        <w:rPr>
          <w:color w:val="000000"/>
        </w:rPr>
        <w:t>istekom</w:t>
      </w:r>
      <w:r>
        <w:rPr>
          <w:color w:val="000000"/>
        </w:rPr>
        <w:t xml:space="preserve"> </w:t>
      </w:r>
      <w:r w:rsidR="000D58E0">
        <w:rPr>
          <w:color w:val="000000"/>
        </w:rPr>
        <w:t>roka</w:t>
      </w:r>
      <w:r>
        <w:rPr>
          <w:color w:val="000000"/>
        </w:rPr>
        <w:t xml:space="preserve"> </w:t>
      </w:r>
      <w:r w:rsidR="000D58E0">
        <w:rPr>
          <w:color w:val="000000"/>
        </w:rPr>
        <w:t>na</w:t>
      </w:r>
      <w:r>
        <w:rPr>
          <w:color w:val="000000"/>
        </w:rPr>
        <w:t xml:space="preserve"> </w:t>
      </w:r>
      <w:r w:rsidR="000D58E0">
        <w:rPr>
          <w:color w:val="000000"/>
        </w:rPr>
        <w:t>koji</w:t>
      </w:r>
      <w:r>
        <w:rPr>
          <w:color w:val="000000"/>
        </w:rPr>
        <w:t xml:space="preserve"> </w:t>
      </w:r>
      <w:r w:rsidR="000D58E0">
        <w:rPr>
          <w:color w:val="000000"/>
        </w:rPr>
        <w:t>je</w:t>
      </w:r>
      <w:r>
        <w:rPr>
          <w:color w:val="000000"/>
        </w:rPr>
        <w:t xml:space="preserve"> </w:t>
      </w:r>
      <w:r w:rsidR="000D58E0">
        <w:rPr>
          <w:color w:val="000000"/>
        </w:rPr>
        <w:t>izdata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2) </w:t>
      </w:r>
      <w:r w:rsidR="000D58E0">
        <w:rPr>
          <w:color w:val="000000"/>
        </w:rPr>
        <w:t>smrću</w:t>
      </w:r>
      <w:r>
        <w:rPr>
          <w:color w:val="000000"/>
        </w:rPr>
        <w:t xml:space="preserve"> </w:t>
      </w:r>
      <w:r w:rsidR="000D58E0">
        <w:rPr>
          <w:color w:val="000000"/>
        </w:rPr>
        <w:t>njenog</w:t>
      </w:r>
      <w:r>
        <w:rPr>
          <w:color w:val="000000"/>
        </w:rPr>
        <w:t xml:space="preserve"> </w:t>
      </w:r>
      <w:r w:rsidR="000D58E0">
        <w:rPr>
          <w:color w:val="000000"/>
        </w:rPr>
        <w:t>imaoca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3) </w:t>
      </w:r>
      <w:r w:rsidR="000D58E0">
        <w:rPr>
          <w:color w:val="000000"/>
        </w:rPr>
        <w:t>ako</w:t>
      </w:r>
      <w:r>
        <w:rPr>
          <w:color w:val="000000"/>
        </w:rPr>
        <w:t xml:space="preserve"> </w:t>
      </w:r>
      <w:r w:rsidR="000D58E0">
        <w:rPr>
          <w:color w:val="000000"/>
        </w:rPr>
        <w:t>njen</w:t>
      </w:r>
      <w:r>
        <w:rPr>
          <w:color w:val="000000"/>
        </w:rPr>
        <w:t xml:space="preserve"> </w:t>
      </w:r>
      <w:r w:rsidR="000D58E0">
        <w:rPr>
          <w:color w:val="000000"/>
        </w:rPr>
        <w:t>imalac</w:t>
      </w:r>
      <w:r>
        <w:rPr>
          <w:color w:val="000000"/>
        </w:rPr>
        <w:t xml:space="preserve"> </w:t>
      </w:r>
      <w:r w:rsidR="000D58E0">
        <w:rPr>
          <w:color w:val="000000"/>
        </w:rPr>
        <w:t>prestane</w:t>
      </w:r>
      <w:r>
        <w:rPr>
          <w:color w:val="000000"/>
        </w:rPr>
        <w:t xml:space="preserve"> </w:t>
      </w:r>
      <w:r w:rsidR="000D58E0">
        <w:rPr>
          <w:color w:val="000000"/>
        </w:rPr>
        <w:t>da</w:t>
      </w:r>
      <w:r>
        <w:rPr>
          <w:color w:val="000000"/>
        </w:rPr>
        <w:t xml:space="preserve"> </w:t>
      </w:r>
      <w:r w:rsidR="000D58E0">
        <w:rPr>
          <w:color w:val="000000"/>
        </w:rPr>
        <w:t>ispunjava</w:t>
      </w:r>
      <w:r>
        <w:rPr>
          <w:color w:val="000000"/>
        </w:rPr>
        <w:t xml:space="preserve"> </w:t>
      </w:r>
      <w:r w:rsidR="000D58E0">
        <w:rPr>
          <w:color w:val="000000"/>
        </w:rPr>
        <w:t>uslove</w:t>
      </w:r>
      <w:r>
        <w:rPr>
          <w:color w:val="000000"/>
        </w:rPr>
        <w:t xml:space="preserve"> </w:t>
      </w:r>
      <w:r w:rsidR="000D58E0">
        <w:rPr>
          <w:color w:val="000000"/>
        </w:rPr>
        <w:t>iz</w:t>
      </w:r>
      <w:r>
        <w:rPr>
          <w:color w:val="000000"/>
        </w:rPr>
        <w:t xml:space="preserve"> </w:t>
      </w:r>
      <w:r w:rsidR="000D58E0">
        <w:rPr>
          <w:color w:val="000000"/>
        </w:rPr>
        <w:t>člana</w:t>
      </w:r>
      <w:r>
        <w:rPr>
          <w:color w:val="000000"/>
        </w:rPr>
        <w:t xml:space="preserve"> 2. </w:t>
      </w:r>
      <w:r w:rsidR="000D58E0">
        <w:rPr>
          <w:color w:val="000000"/>
        </w:rPr>
        <w:t>ovog</w:t>
      </w:r>
      <w:r>
        <w:rPr>
          <w:color w:val="000000"/>
        </w:rPr>
        <w:t xml:space="preserve"> </w:t>
      </w:r>
      <w:r w:rsidR="000D58E0">
        <w:rPr>
          <w:color w:val="000000"/>
        </w:rPr>
        <w:t>zakona</w:t>
      </w:r>
      <w:r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slučaju</w:t>
      </w:r>
      <w:r w:rsidR="00BB2398">
        <w:rPr>
          <w:color w:val="000000"/>
        </w:rPr>
        <w:t xml:space="preserve"> </w:t>
      </w:r>
      <w:r>
        <w:rPr>
          <w:color w:val="000000"/>
        </w:rPr>
        <w:t>iz</w:t>
      </w:r>
      <w:r w:rsidR="00BB2398">
        <w:rPr>
          <w:color w:val="000000"/>
        </w:rPr>
        <w:t xml:space="preserve"> </w:t>
      </w:r>
      <w:r>
        <w:rPr>
          <w:color w:val="000000"/>
        </w:rPr>
        <w:t>tačke</w:t>
      </w:r>
      <w:r w:rsidR="00BB2398">
        <w:rPr>
          <w:color w:val="000000"/>
        </w:rPr>
        <w:t xml:space="preserve"> 1. </w:t>
      </w:r>
      <w:r>
        <w:rPr>
          <w:color w:val="000000"/>
        </w:rPr>
        <w:t>stava</w:t>
      </w:r>
      <w:r w:rsidR="00BB2398">
        <w:rPr>
          <w:color w:val="000000"/>
        </w:rPr>
        <w:t xml:space="preserve"> 1.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člana</w:t>
      </w:r>
      <w:r w:rsidR="00BB2398">
        <w:rPr>
          <w:color w:val="000000"/>
        </w:rPr>
        <w:t xml:space="preserve">, </w:t>
      </w:r>
      <w:r>
        <w:rPr>
          <w:color w:val="000000"/>
        </w:rPr>
        <w:t>lice</w:t>
      </w:r>
      <w:r w:rsidR="00BB2398">
        <w:rPr>
          <w:color w:val="000000"/>
        </w:rPr>
        <w:t xml:space="preserve"> </w:t>
      </w:r>
      <w:r>
        <w:rPr>
          <w:color w:val="000000"/>
        </w:rPr>
        <w:t>koje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po</w:t>
      </w:r>
      <w:r w:rsidR="00BB2398">
        <w:rPr>
          <w:color w:val="000000"/>
        </w:rPr>
        <w:t xml:space="preserve"> </w:t>
      </w:r>
      <w:r>
        <w:rPr>
          <w:color w:val="000000"/>
        </w:rPr>
        <w:t>odredbama</w:t>
      </w:r>
      <w:r w:rsidR="00BB2398">
        <w:rPr>
          <w:color w:val="000000"/>
        </w:rPr>
        <w:t xml:space="preserve">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zakona</w:t>
      </w:r>
      <w:r w:rsidR="00BB2398">
        <w:rPr>
          <w:color w:val="000000"/>
        </w:rPr>
        <w:t xml:space="preserve"> </w:t>
      </w:r>
      <w:r>
        <w:rPr>
          <w:color w:val="000000"/>
        </w:rPr>
        <w:t>dužno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ima</w:t>
      </w:r>
      <w:r w:rsidR="00BB2398">
        <w:rPr>
          <w:color w:val="000000"/>
        </w:rPr>
        <w:t xml:space="preserve"> </w:t>
      </w:r>
      <w:r>
        <w:rPr>
          <w:color w:val="000000"/>
        </w:rPr>
        <w:t>ličnu</w:t>
      </w:r>
      <w:r w:rsidR="00BB2398">
        <w:rPr>
          <w:color w:val="000000"/>
        </w:rPr>
        <w:t xml:space="preserve"> </w:t>
      </w:r>
      <w:r>
        <w:rPr>
          <w:color w:val="000000"/>
        </w:rPr>
        <w:t>kartu</w:t>
      </w:r>
      <w:r w:rsidR="00BB2398">
        <w:rPr>
          <w:color w:val="000000"/>
        </w:rPr>
        <w:t xml:space="preserve"> </w:t>
      </w:r>
      <w:r>
        <w:rPr>
          <w:color w:val="000000"/>
        </w:rPr>
        <w:t>dužno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podnese</w:t>
      </w:r>
      <w:r w:rsidR="00BB2398">
        <w:rPr>
          <w:color w:val="000000"/>
        </w:rPr>
        <w:t xml:space="preserve"> </w:t>
      </w:r>
      <w:r>
        <w:rPr>
          <w:color w:val="000000"/>
        </w:rPr>
        <w:t>zahtev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izdavanje</w:t>
      </w:r>
      <w:r w:rsidR="00BB2398">
        <w:rPr>
          <w:color w:val="000000"/>
        </w:rPr>
        <w:t xml:space="preserve"> </w:t>
      </w:r>
      <w:r>
        <w:rPr>
          <w:color w:val="000000"/>
        </w:rPr>
        <w:t>nove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najkasnije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roku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15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po</w:t>
      </w:r>
      <w:r w:rsidR="00BB2398">
        <w:rPr>
          <w:color w:val="000000"/>
        </w:rPr>
        <w:t xml:space="preserve"> </w:t>
      </w:r>
      <w:r>
        <w:rPr>
          <w:color w:val="000000"/>
        </w:rPr>
        <w:t>isteku</w:t>
      </w:r>
      <w:r w:rsidR="00BB2398">
        <w:rPr>
          <w:color w:val="000000"/>
        </w:rPr>
        <w:t xml:space="preserve"> </w:t>
      </w:r>
      <w:r>
        <w:rPr>
          <w:color w:val="000000"/>
        </w:rPr>
        <w:t>roka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koji</w:t>
      </w:r>
      <w:r w:rsidR="00BB2398">
        <w:rPr>
          <w:color w:val="000000"/>
        </w:rPr>
        <w:t xml:space="preserve"> </w:t>
      </w:r>
      <w:r>
        <w:rPr>
          <w:color w:val="000000"/>
        </w:rPr>
        <w:t>mu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prethodna</w:t>
      </w:r>
      <w:r w:rsidR="00BB2398">
        <w:rPr>
          <w:color w:val="000000"/>
        </w:rPr>
        <w:t xml:space="preserve"> </w:t>
      </w:r>
      <w:r>
        <w:rPr>
          <w:color w:val="000000"/>
        </w:rPr>
        <w:t>lična</w:t>
      </w:r>
      <w:r w:rsidR="00BB2398">
        <w:rPr>
          <w:color w:val="000000"/>
        </w:rPr>
        <w:t xml:space="preserve"> </w:t>
      </w:r>
      <w:r>
        <w:rPr>
          <w:color w:val="000000"/>
        </w:rPr>
        <w:t>karta</w:t>
      </w:r>
      <w:r w:rsidR="00BB2398">
        <w:rPr>
          <w:color w:val="000000"/>
        </w:rPr>
        <w:t xml:space="preserve"> </w:t>
      </w:r>
      <w:r>
        <w:rPr>
          <w:color w:val="000000"/>
        </w:rPr>
        <w:t>izdata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Lice</w:t>
      </w:r>
      <w:r w:rsidR="00BB2398">
        <w:rPr>
          <w:color w:val="000000"/>
        </w:rPr>
        <w:t xml:space="preserve"> </w:t>
      </w:r>
      <w:r>
        <w:rPr>
          <w:color w:val="000000"/>
        </w:rPr>
        <w:t>koje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posedu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umrlog</w:t>
      </w:r>
      <w:r w:rsidR="00BB2398">
        <w:rPr>
          <w:color w:val="000000"/>
        </w:rPr>
        <w:t xml:space="preserve"> </w:t>
      </w:r>
      <w:r>
        <w:rPr>
          <w:color w:val="000000"/>
        </w:rPr>
        <w:t>lica</w:t>
      </w:r>
      <w:r w:rsidR="00BB2398">
        <w:rPr>
          <w:color w:val="000000"/>
        </w:rPr>
        <w:t xml:space="preserve">, </w:t>
      </w:r>
      <w:r>
        <w:rPr>
          <w:color w:val="000000"/>
        </w:rPr>
        <w:t>odnosno</w:t>
      </w:r>
      <w:r w:rsidR="00BB2398">
        <w:rPr>
          <w:color w:val="000000"/>
        </w:rPr>
        <w:t xml:space="preserve"> </w:t>
      </w:r>
      <w:r>
        <w:rPr>
          <w:color w:val="000000"/>
        </w:rPr>
        <w:t>lice</w:t>
      </w:r>
      <w:r w:rsidR="00BB2398">
        <w:rPr>
          <w:color w:val="000000"/>
        </w:rPr>
        <w:t xml:space="preserve"> </w:t>
      </w:r>
      <w:r>
        <w:rPr>
          <w:color w:val="000000"/>
        </w:rPr>
        <w:t>iz</w:t>
      </w:r>
      <w:r w:rsidR="00BB2398">
        <w:rPr>
          <w:color w:val="000000"/>
        </w:rPr>
        <w:t xml:space="preserve"> </w:t>
      </w:r>
      <w:r>
        <w:rPr>
          <w:color w:val="000000"/>
        </w:rPr>
        <w:t>tačke</w:t>
      </w:r>
      <w:r w:rsidR="00BB2398">
        <w:rPr>
          <w:color w:val="000000"/>
        </w:rPr>
        <w:t xml:space="preserve"> 3. </w:t>
      </w:r>
      <w:r>
        <w:rPr>
          <w:color w:val="000000"/>
        </w:rPr>
        <w:t>stava</w:t>
      </w:r>
      <w:r w:rsidR="00BB2398">
        <w:rPr>
          <w:color w:val="000000"/>
        </w:rPr>
        <w:t xml:space="preserve"> 1.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člana</w:t>
      </w:r>
      <w:r w:rsidR="00BB2398">
        <w:rPr>
          <w:color w:val="000000"/>
        </w:rPr>
        <w:t xml:space="preserve"> </w:t>
      </w:r>
      <w:r>
        <w:rPr>
          <w:color w:val="000000"/>
        </w:rPr>
        <w:t>dužno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vrati</w:t>
      </w:r>
      <w:r w:rsidR="00BB2398">
        <w:rPr>
          <w:color w:val="000000"/>
        </w:rPr>
        <w:t xml:space="preserve"> </w:t>
      </w:r>
      <w:r>
        <w:rPr>
          <w:color w:val="000000"/>
        </w:rPr>
        <w:t>ličnu</w:t>
      </w:r>
      <w:r w:rsidR="00BB2398">
        <w:rPr>
          <w:color w:val="000000"/>
        </w:rPr>
        <w:t xml:space="preserve"> </w:t>
      </w:r>
      <w:r>
        <w:rPr>
          <w:color w:val="000000"/>
        </w:rPr>
        <w:t>kartu</w:t>
      </w:r>
      <w:r w:rsidR="00BB2398">
        <w:rPr>
          <w:color w:val="000000"/>
        </w:rPr>
        <w:t xml:space="preserve"> </w:t>
      </w:r>
      <w:r>
        <w:rPr>
          <w:color w:val="000000"/>
        </w:rPr>
        <w:t>nadležnom</w:t>
      </w:r>
      <w:r w:rsidR="00BB2398">
        <w:rPr>
          <w:color w:val="000000"/>
        </w:rPr>
        <w:t xml:space="preserve"> </w:t>
      </w:r>
      <w:r>
        <w:rPr>
          <w:color w:val="000000"/>
        </w:rPr>
        <w:t>organu</w:t>
      </w:r>
      <w:r w:rsidR="00BB2398">
        <w:rPr>
          <w:color w:val="000000"/>
        </w:rPr>
        <w:t xml:space="preserve"> </w:t>
      </w:r>
      <w:r>
        <w:rPr>
          <w:color w:val="000000"/>
        </w:rPr>
        <w:t>radi</w:t>
      </w:r>
      <w:r w:rsidR="00BB2398">
        <w:rPr>
          <w:color w:val="000000"/>
        </w:rPr>
        <w:t xml:space="preserve"> </w:t>
      </w:r>
      <w:r>
        <w:rPr>
          <w:color w:val="000000"/>
        </w:rPr>
        <w:t>poništenja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roku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15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prestanka</w:t>
      </w:r>
      <w:r w:rsidR="00BB2398">
        <w:rPr>
          <w:color w:val="000000"/>
        </w:rPr>
        <w:t xml:space="preserve"> </w:t>
      </w:r>
      <w:r>
        <w:rPr>
          <w:color w:val="000000"/>
        </w:rPr>
        <w:t>važenja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lastRenderedPageBreak/>
        <w:t>Legitimisanje</w:t>
      </w:r>
      <w:r w:rsidR="00BB2398">
        <w:rPr>
          <w:b/>
          <w:color w:val="000000"/>
        </w:rPr>
        <w:t xml:space="preserve">. </w:t>
      </w:r>
      <w:r>
        <w:rPr>
          <w:b/>
          <w:color w:val="000000"/>
        </w:rPr>
        <w:t>Zabrana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zloupotrebe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21.</w:t>
      </w:r>
    </w:p>
    <w:p w:rsidR="00476380" w:rsidRDefault="000D58E0">
      <w:pPr>
        <w:spacing w:after="150"/>
      </w:pPr>
      <w:r>
        <w:rPr>
          <w:color w:val="000000"/>
        </w:rPr>
        <w:t>Lice</w:t>
      </w:r>
      <w:r w:rsidR="00BB2398">
        <w:rPr>
          <w:color w:val="000000"/>
        </w:rPr>
        <w:t xml:space="preserve"> </w:t>
      </w:r>
      <w:r>
        <w:rPr>
          <w:color w:val="000000"/>
        </w:rPr>
        <w:t>koje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po</w:t>
      </w:r>
      <w:r w:rsidR="00BB2398">
        <w:rPr>
          <w:color w:val="000000"/>
        </w:rPr>
        <w:t xml:space="preserve"> </w:t>
      </w:r>
      <w:r>
        <w:rPr>
          <w:color w:val="000000"/>
        </w:rPr>
        <w:t>odredbama</w:t>
      </w:r>
      <w:r w:rsidR="00BB2398">
        <w:rPr>
          <w:color w:val="000000"/>
        </w:rPr>
        <w:t xml:space="preserve">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zakona</w:t>
      </w:r>
      <w:r w:rsidR="00BB2398">
        <w:rPr>
          <w:color w:val="000000"/>
        </w:rPr>
        <w:t xml:space="preserve"> </w:t>
      </w:r>
      <w:r>
        <w:rPr>
          <w:color w:val="000000"/>
        </w:rPr>
        <w:t>dužno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ima</w:t>
      </w:r>
      <w:r w:rsidR="00BB2398">
        <w:rPr>
          <w:color w:val="000000"/>
        </w:rPr>
        <w:t xml:space="preserve"> </w:t>
      </w:r>
      <w:r>
        <w:rPr>
          <w:color w:val="000000"/>
        </w:rPr>
        <w:t>ličnu</w:t>
      </w:r>
      <w:r w:rsidR="00BB2398">
        <w:rPr>
          <w:color w:val="000000"/>
        </w:rPr>
        <w:t xml:space="preserve"> </w:t>
      </w:r>
      <w:r>
        <w:rPr>
          <w:color w:val="000000"/>
        </w:rPr>
        <w:t>kartu</w:t>
      </w:r>
      <w:r w:rsidR="00BB2398">
        <w:rPr>
          <w:color w:val="000000"/>
        </w:rPr>
        <w:t xml:space="preserve"> </w:t>
      </w:r>
      <w:r>
        <w:rPr>
          <w:color w:val="000000"/>
        </w:rPr>
        <w:t>dužno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nosi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pokaže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zahtev</w:t>
      </w:r>
      <w:r w:rsidR="00BB2398">
        <w:rPr>
          <w:color w:val="000000"/>
        </w:rPr>
        <w:t xml:space="preserve"> </w:t>
      </w:r>
      <w:r>
        <w:rPr>
          <w:color w:val="000000"/>
        </w:rPr>
        <w:t>službenog</w:t>
      </w:r>
      <w:r w:rsidR="00BB2398">
        <w:rPr>
          <w:color w:val="000000"/>
        </w:rPr>
        <w:t xml:space="preserve"> </w:t>
      </w:r>
      <w:r>
        <w:rPr>
          <w:color w:val="000000"/>
        </w:rPr>
        <w:t>lica</w:t>
      </w:r>
      <w:r w:rsidR="00BB2398">
        <w:rPr>
          <w:color w:val="000000"/>
        </w:rPr>
        <w:t xml:space="preserve"> </w:t>
      </w:r>
      <w:r>
        <w:rPr>
          <w:color w:val="000000"/>
        </w:rPr>
        <w:t>ovlašćenog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legitimisanje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Zabranjeno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ličnu</w:t>
      </w:r>
      <w:r w:rsidR="00BB2398">
        <w:rPr>
          <w:color w:val="000000"/>
        </w:rPr>
        <w:t xml:space="preserve"> </w:t>
      </w:r>
      <w:r>
        <w:rPr>
          <w:color w:val="000000"/>
        </w:rPr>
        <w:t>kartu</w:t>
      </w:r>
      <w:r w:rsidR="00BB2398">
        <w:rPr>
          <w:color w:val="000000"/>
        </w:rPr>
        <w:t xml:space="preserve"> </w:t>
      </w:r>
      <w:r>
        <w:rPr>
          <w:color w:val="000000"/>
        </w:rPr>
        <w:t>davati</w:t>
      </w:r>
      <w:r w:rsidR="00BB2398">
        <w:rPr>
          <w:color w:val="000000"/>
        </w:rPr>
        <w:t xml:space="preserve"> </w:t>
      </w:r>
      <w:r>
        <w:rPr>
          <w:color w:val="000000"/>
        </w:rPr>
        <w:t>drugom</w:t>
      </w:r>
      <w:r w:rsidR="00BB2398">
        <w:rPr>
          <w:color w:val="000000"/>
        </w:rPr>
        <w:t xml:space="preserve"> </w:t>
      </w:r>
      <w:r>
        <w:rPr>
          <w:color w:val="000000"/>
        </w:rPr>
        <w:t>licu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njom</w:t>
      </w:r>
      <w:r w:rsidR="00BB2398">
        <w:rPr>
          <w:color w:val="000000"/>
        </w:rPr>
        <w:t xml:space="preserve"> </w:t>
      </w:r>
      <w:r>
        <w:rPr>
          <w:color w:val="000000"/>
        </w:rPr>
        <w:t>služi</w:t>
      </w:r>
      <w:r w:rsidR="00BB2398">
        <w:rPr>
          <w:color w:val="000000"/>
        </w:rPr>
        <w:t xml:space="preserve"> </w:t>
      </w:r>
      <w:r>
        <w:rPr>
          <w:color w:val="000000"/>
        </w:rPr>
        <w:t>kao</w:t>
      </w:r>
      <w:r w:rsidR="00BB2398">
        <w:rPr>
          <w:color w:val="000000"/>
        </w:rPr>
        <w:t xml:space="preserve"> </w:t>
      </w:r>
      <w:r>
        <w:rPr>
          <w:color w:val="000000"/>
        </w:rPr>
        <w:t>svojom</w:t>
      </w:r>
      <w:r w:rsidR="00BB2398">
        <w:rPr>
          <w:color w:val="000000"/>
        </w:rPr>
        <w:t xml:space="preserve">, </w:t>
      </w:r>
      <w:r>
        <w:rPr>
          <w:color w:val="000000"/>
        </w:rPr>
        <w:t>odnosno</w:t>
      </w:r>
      <w:r w:rsidR="00BB2398">
        <w:rPr>
          <w:color w:val="000000"/>
        </w:rPr>
        <w:t xml:space="preserve"> </w:t>
      </w:r>
      <w:r>
        <w:rPr>
          <w:color w:val="000000"/>
        </w:rPr>
        <w:t>služiti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tuđom</w:t>
      </w:r>
      <w:r w:rsidR="00BB2398">
        <w:rPr>
          <w:color w:val="000000"/>
        </w:rPr>
        <w:t xml:space="preserve"> </w:t>
      </w:r>
      <w:r>
        <w:rPr>
          <w:color w:val="000000"/>
        </w:rPr>
        <w:t>ličnom</w:t>
      </w:r>
      <w:r w:rsidR="00BB2398">
        <w:rPr>
          <w:color w:val="000000"/>
        </w:rPr>
        <w:t xml:space="preserve"> </w:t>
      </w:r>
      <w:r>
        <w:rPr>
          <w:color w:val="000000"/>
        </w:rPr>
        <w:t>kartom</w:t>
      </w:r>
      <w:r w:rsidR="00BB2398">
        <w:rPr>
          <w:color w:val="000000"/>
        </w:rPr>
        <w:t xml:space="preserve"> </w:t>
      </w:r>
      <w:r>
        <w:rPr>
          <w:color w:val="000000"/>
        </w:rPr>
        <w:t>kao</w:t>
      </w:r>
      <w:r w:rsidR="00BB2398">
        <w:rPr>
          <w:color w:val="000000"/>
        </w:rPr>
        <w:t xml:space="preserve"> </w:t>
      </w:r>
      <w:r>
        <w:rPr>
          <w:color w:val="000000"/>
        </w:rPr>
        <w:t>svojom</w:t>
      </w:r>
      <w:r w:rsidR="00BB2398">
        <w:rPr>
          <w:color w:val="000000"/>
        </w:rPr>
        <w:t xml:space="preserve"> </w:t>
      </w:r>
      <w:r>
        <w:rPr>
          <w:color w:val="000000"/>
        </w:rPr>
        <w:t>ili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drugi</w:t>
      </w:r>
      <w:r w:rsidR="00BB2398">
        <w:rPr>
          <w:color w:val="000000"/>
        </w:rPr>
        <w:t xml:space="preserve"> </w:t>
      </w:r>
      <w:r>
        <w:rPr>
          <w:color w:val="000000"/>
        </w:rPr>
        <w:t>način</w:t>
      </w:r>
      <w:r w:rsidR="00BB2398">
        <w:rPr>
          <w:color w:val="000000"/>
        </w:rPr>
        <w:t xml:space="preserve"> </w:t>
      </w:r>
      <w:r>
        <w:rPr>
          <w:color w:val="000000"/>
        </w:rPr>
        <w:t>zloupotrebljavati</w:t>
      </w:r>
      <w:r w:rsidR="00BB2398"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Nestanak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pronalazak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22.</w:t>
      </w:r>
    </w:p>
    <w:p w:rsidR="00476380" w:rsidRDefault="000D58E0">
      <w:pPr>
        <w:spacing w:after="150"/>
      </w:pPr>
      <w:r>
        <w:rPr>
          <w:color w:val="000000"/>
        </w:rPr>
        <w:t>Lice</w:t>
      </w:r>
      <w:r w:rsidR="00BB2398">
        <w:rPr>
          <w:color w:val="000000"/>
        </w:rPr>
        <w:t xml:space="preserve"> </w:t>
      </w:r>
      <w:r>
        <w:rPr>
          <w:color w:val="000000"/>
        </w:rPr>
        <w:t>koje</w:t>
      </w:r>
      <w:r w:rsidR="00BB2398">
        <w:rPr>
          <w:color w:val="000000"/>
        </w:rPr>
        <w:t xml:space="preserve"> </w:t>
      </w:r>
      <w:r>
        <w:rPr>
          <w:color w:val="000000"/>
        </w:rPr>
        <w:t>ostane</w:t>
      </w:r>
      <w:r w:rsidR="00BB2398">
        <w:rPr>
          <w:color w:val="000000"/>
        </w:rPr>
        <w:t xml:space="preserve"> </w:t>
      </w:r>
      <w:r>
        <w:rPr>
          <w:color w:val="000000"/>
        </w:rPr>
        <w:t>bez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ili</w:t>
      </w:r>
      <w:r w:rsidR="00BB2398">
        <w:rPr>
          <w:color w:val="000000"/>
        </w:rPr>
        <w:t xml:space="preserve"> </w:t>
      </w:r>
      <w:r>
        <w:rPr>
          <w:color w:val="000000"/>
        </w:rPr>
        <w:t>nađe</w:t>
      </w:r>
      <w:r w:rsidR="00BB2398">
        <w:rPr>
          <w:color w:val="000000"/>
        </w:rPr>
        <w:t xml:space="preserve"> </w:t>
      </w:r>
      <w:r>
        <w:rPr>
          <w:color w:val="000000"/>
        </w:rPr>
        <w:t>tuđu</w:t>
      </w:r>
      <w:r w:rsidR="00BB2398">
        <w:rPr>
          <w:color w:val="000000"/>
        </w:rPr>
        <w:t xml:space="preserve"> </w:t>
      </w:r>
      <w:r>
        <w:rPr>
          <w:color w:val="000000"/>
        </w:rPr>
        <w:t>ličnu</w:t>
      </w:r>
      <w:r w:rsidR="00BB2398">
        <w:rPr>
          <w:color w:val="000000"/>
        </w:rPr>
        <w:t xml:space="preserve"> </w:t>
      </w:r>
      <w:r>
        <w:rPr>
          <w:color w:val="000000"/>
        </w:rPr>
        <w:t>kartu</w:t>
      </w:r>
      <w:r w:rsidR="00BB2398">
        <w:rPr>
          <w:color w:val="000000"/>
        </w:rPr>
        <w:t xml:space="preserve"> </w:t>
      </w:r>
      <w:r>
        <w:rPr>
          <w:color w:val="000000"/>
        </w:rPr>
        <w:t>dužno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bez</w:t>
      </w:r>
      <w:r w:rsidR="00BB2398">
        <w:rPr>
          <w:color w:val="000000"/>
        </w:rPr>
        <w:t xml:space="preserve"> </w:t>
      </w:r>
      <w:r>
        <w:rPr>
          <w:color w:val="000000"/>
        </w:rPr>
        <w:t>odlaganja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prijavi</w:t>
      </w:r>
      <w:r w:rsidR="00BB2398">
        <w:rPr>
          <w:color w:val="000000"/>
        </w:rPr>
        <w:t xml:space="preserve"> </w:t>
      </w:r>
      <w:r>
        <w:rPr>
          <w:color w:val="000000"/>
        </w:rPr>
        <w:t>nestanak</w:t>
      </w:r>
      <w:r w:rsidR="00BB2398">
        <w:rPr>
          <w:color w:val="000000"/>
        </w:rPr>
        <w:t xml:space="preserve"> </w:t>
      </w:r>
      <w:r>
        <w:rPr>
          <w:color w:val="000000"/>
        </w:rPr>
        <w:t>ili</w:t>
      </w:r>
      <w:r w:rsidR="00BB2398">
        <w:rPr>
          <w:color w:val="000000"/>
        </w:rPr>
        <w:t xml:space="preserve"> </w:t>
      </w:r>
      <w:r>
        <w:rPr>
          <w:color w:val="000000"/>
        </w:rPr>
        <w:t>pronalazak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nadležnom</w:t>
      </w:r>
      <w:r w:rsidR="00BB2398">
        <w:rPr>
          <w:color w:val="000000"/>
        </w:rPr>
        <w:t xml:space="preserve"> </w:t>
      </w:r>
      <w:r>
        <w:rPr>
          <w:color w:val="000000"/>
        </w:rPr>
        <w:t>organu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Ako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lična</w:t>
      </w:r>
      <w:r w:rsidR="00BB2398">
        <w:rPr>
          <w:color w:val="000000"/>
        </w:rPr>
        <w:t xml:space="preserve"> </w:t>
      </w:r>
      <w:r>
        <w:rPr>
          <w:color w:val="000000"/>
        </w:rPr>
        <w:t>karta</w:t>
      </w:r>
      <w:r w:rsidR="00BB2398">
        <w:rPr>
          <w:color w:val="000000"/>
        </w:rPr>
        <w:t xml:space="preserve"> </w:t>
      </w:r>
      <w:r>
        <w:rPr>
          <w:color w:val="000000"/>
        </w:rPr>
        <w:t>nestala</w:t>
      </w:r>
      <w:r w:rsidR="00BB2398">
        <w:rPr>
          <w:color w:val="000000"/>
        </w:rPr>
        <w:t xml:space="preserve"> </w:t>
      </w:r>
      <w:r>
        <w:rPr>
          <w:color w:val="000000"/>
        </w:rPr>
        <w:t>ili</w:t>
      </w:r>
      <w:r w:rsidR="00BB2398">
        <w:rPr>
          <w:color w:val="000000"/>
        </w:rPr>
        <w:t xml:space="preserve"> </w:t>
      </w:r>
      <w:r>
        <w:rPr>
          <w:color w:val="000000"/>
        </w:rPr>
        <w:t>pronađena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inostranstvu</w:t>
      </w:r>
      <w:r w:rsidR="00BB2398">
        <w:rPr>
          <w:color w:val="000000"/>
        </w:rPr>
        <w:t xml:space="preserve">, </w:t>
      </w:r>
      <w:r>
        <w:rPr>
          <w:color w:val="000000"/>
        </w:rPr>
        <w:t>lice</w:t>
      </w:r>
      <w:r w:rsidR="00BB2398">
        <w:rPr>
          <w:color w:val="000000"/>
        </w:rPr>
        <w:t xml:space="preserve"> </w:t>
      </w:r>
      <w:r>
        <w:rPr>
          <w:color w:val="000000"/>
        </w:rPr>
        <w:t>iz</w:t>
      </w:r>
      <w:r w:rsidR="00BB2398">
        <w:rPr>
          <w:color w:val="000000"/>
        </w:rPr>
        <w:t xml:space="preserve"> </w:t>
      </w:r>
      <w:r>
        <w:rPr>
          <w:color w:val="000000"/>
        </w:rPr>
        <w:t>stava</w:t>
      </w:r>
      <w:r w:rsidR="00BB2398">
        <w:rPr>
          <w:color w:val="000000"/>
        </w:rPr>
        <w:t xml:space="preserve"> 1.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člana</w:t>
      </w:r>
      <w:r w:rsidR="00BB2398">
        <w:rPr>
          <w:color w:val="000000"/>
        </w:rPr>
        <w:t xml:space="preserve"> </w:t>
      </w:r>
      <w:r>
        <w:rPr>
          <w:color w:val="000000"/>
        </w:rPr>
        <w:t>dužno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njen</w:t>
      </w:r>
      <w:r w:rsidR="00BB2398">
        <w:rPr>
          <w:color w:val="000000"/>
        </w:rPr>
        <w:t xml:space="preserve"> </w:t>
      </w:r>
      <w:r>
        <w:rPr>
          <w:color w:val="000000"/>
        </w:rPr>
        <w:t>nestanak</w:t>
      </w:r>
      <w:r w:rsidR="00BB2398">
        <w:rPr>
          <w:color w:val="000000"/>
        </w:rPr>
        <w:t xml:space="preserve"> </w:t>
      </w:r>
      <w:r>
        <w:rPr>
          <w:color w:val="000000"/>
        </w:rPr>
        <w:t>ili</w:t>
      </w:r>
      <w:r w:rsidR="00BB2398">
        <w:rPr>
          <w:color w:val="000000"/>
        </w:rPr>
        <w:t xml:space="preserve"> </w:t>
      </w:r>
      <w:r>
        <w:rPr>
          <w:color w:val="000000"/>
        </w:rPr>
        <w:t>pronalazak</w:t>
      </w:r>
      <w:r w:rsidR="00BB2398">
        <w:rPr>
          <w:color w:val="000000"/>
        </w:rPr>
        <w:t xml:space="preserve"> </w:t>
      </w:r>
      <w:r>
        <w:rPr>
          <w:color w:val="000000"/>
        </w:rPr>
        <w:t>prijavi</w:t>
      </w:r>
      <w:r w:rsidR="00BB2398">
        <w:rPr>
          <w:color w:val="000000"/>
        </w:rPr>
        <w:t xml:space="preserve"> </w:t>
      </w:r>
      <w:r>
        <w:rPr>
          <w:color w:val="000000"/>
        </w:rPr>
        <w:t>diplomatsko</w:t>
      </w:r>
      <w:r w:rsidR="00BB2398">
        <w:rPr>
          <w:color w:val="000000"/>
        </w:rPr>
        <w:t>-</w:t>
      </w:r>
      <w:r>
        <w:rPr>
          <w:color w:val="000000"/>
        </w:rPr>
        <w:t>konzularnom</w:t>
      </w:r>
      <w:r w:rsidR="00BB2398">
        <w:rPr>
          <w:color w:val="000000"/>
        </w:rPr>
        <w:t xml:space="preserve"> </w:t>
      </w:r>
      <w:r>
        <w:rPr>
          <w:color w:val="000000"/>
        </w:rPr>
        <w:t>predstavništvu</w:t>
      </w:r>
      <w:r w:rsidR="00BB2398">
        <w:rPr>
          <w:color w:val="000000"/>
        </w:rPr>
        <w:t xml:space="preserve"> </w:t>
      </w:r>
      <w:r>
        <w:rPr>
          <w:color w:val="000000"/>
        </w:rPr>
        <w:t>Republike</w:t>
      </w:r>
      <w:r w:rsidR="00BB2398">
        <w:rPr>
          <w:color w:val="000000"/>
        </w:rPr>
        <w:t xml:space="preserve"> </w:t>
      </w:r>
      <w:r>
        <w:rPr>
          <w:color w:val="000000"/>
        </w:rPr>
        <w:t>Srbije</w:t>
      </w:r>
      <w:r w:rsidR="00BB2398">
        <w:rPr>
          <w:color w:val="000000"/>
        </w:rPr>
        <w:t xml:space="preserve"> </w:t>
      </w:r>
      <w:r>
        <w:rPr>
          <w:color w:val="000000"/>
        </w:rPr>
        <w:t>koje</w:t>
      </w:r>
      <w:r w:rsidR="00BB2398">
        <w:rPr>
          <w:color w:val="000000"/>
        </w:rPr>
        <w:t xml:space="preserve"> </w:t>
      </w:r>
      <w:r>
        <w:rPr>
          <w:color w:val="000000"/>
        </w:rPr>
        <w:t>će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tome</w:t>
      </w:r>
      <w:r w:rsidR="00BB2398">
        <w:rPr>
          <w:color w:val="000000"/>
        </w:rPr>
        <w:t xml:space="preserve"> </w:t>
      </w:r>
      <w:r>
        <w:rPr>
          <w:color w:val="000000"/>
        </w:rPr>
        <w:t>obavestiti</w:t>
      </w:r>
      <w:r w:rsidR="00BB2398">
        <w:rPr>
          <w:color w:val="000000"/>
        </w:rPr>
        <w:t xml:space="preserve"> </w:t>
      </w:r>
      <w:r>
        <w:rPr>
          <w:color w:val="000000"/>
        </w:rPr>
        <w:t>nadležni</w:t>
      </w:r>
      <w:r w:rsidR="00BB2398">
        <w:rPr>
          <w:color w:val="000000"/>
        </w:rPr>
        <w:t xml:space="preserve"> </w:t>
      </w:r>
      <w:r>
        <w:rPr>
          <w:color w:val="000000"/>
        </w:rPr>
        <w:t>organ</w:t>
      </w:r>
      <w:r w:rsidR="00BB2398"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Nevažeća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karta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23.</w:t>
      </w:r>
    </w:p>
    <w:p w:rsidR="00476380" w:rsidRDefault="000D58E0">
      <w:pPr>
        <w:spacing w:after="150"/>
      </w:pPr>
      <w:r>
        <w:rPr>
          <w:color w:val="000000"/>
        </w:rPr>
        <w:t>Nestalu</w:t>
      </w:r>
      <w:r w:rsidR="00BB2398">
        <w:rPr>
          <w:color w:val="000000"/>
        </w:rPr>
        <w:t xml:space="preserve"> </w:t>
      </w:r>
      <w:r>
        <w:rPr>
          <w:color w:val="000000"/>
        </w:rPr>
        <w:t>ličnu</w:t>
      </w:r>
      <w:r w:rsidR="00BB2398">
        <w:rPr>
          <w:color w:val="000000"/>
        </w:rPr>
        <w:t xml:space="preserve"> </w:t>
      </w:r>
      <w:r>
        <w:rPr>
          <w:color w:val="000000"/>
        </w:rPr>
        <w:t>kartu</w:t>
      </w:r>
      <w:r w:rsidR="00BB2398">
        <w:rPr>
          <w:color w:val="000000"/>
        </w:rPr>
        <w:t xml:space="preserve"> </w:t>
      </w:r>
      <w:r>
        <w:rPr>
          <w:color w:val="000000"/>
        </w:rPr>
        <w:t>nadležni</w:t>
      </w:r>
      <w:r w:rsidR="00BB2398">
        <w:rPr>
          <w:color w:val="000000"/>
        </w:rPr>
        <w:t xml:space="preserve"> </w:t>
      </w:r>
      <w:r>
        <w:rPr>
          <w:color w:val="000000"/>
        </w:rPr>
        <w:t>organ</w:t>
      </w:r>
      <w:r w:rsidR="00BB2398">
        <w:rPr>
          <w:color w:val="000000"/>
        </w:rPr>
        <w:t xml:space="preserve"> </w:t>
      </w:r>
      <w:r>
        <w:rPr>
          <w:color w:val="000000"/>
        </w:rPr>
        <w:t>rešenjem</w:t>
      </w:r>
      <w:r w:rsidR="00BB2398">
        <w:rPr>
          <w:color w:val="000000"/>
        </w:rPr>
        <w:t xml:space="preserve"> </w:t>
      </w:r>
      <w:r>
        <w:rPr>
          <w:color w:val="000000"/>
        </w:rPr>
        <w:t>proglašava</w:t>
      </w:r>
      <w:r w:rsidR="00BB2398">
        <w:rPr>
          <w:color w:val="000000"/>
        </w:rPr>
        <w:t xml:space="preserve"> </w:t>
      </w:r>
      <w:r>
        <w:rPr>
          <w:color w:val="000000"/>
        </w:rPr>
        <w:t>nevažećom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Protiv</w:t>
      </w:r>
      <w:r w:rsidR="00BB2398">
        <w:rPr>
          <w:color w:val="000000"/>
        </w:rPr>
        <w:t xml:space="preserve"> </w:t>
      </w:r>
      <w:r>
        <w:rPr>
          <w:color w:val="000000"/>
        </w:rPr>
        <w:t>rešenja</w:t>
      </w:r>
      <w:r w:rsidR="00BB2398">
        <w:rPr>
          <w:color w:val="000000"/>
        </w:rPr>
        <w:t xml:space="preserve"> </w:t>
      </w:r>
      <w:r>
        <w:rPr>
          <w:color w:val="000000"/>
        </w:rPr>
        <w:t>iz</w:t>
      </w:r>
      <w:r w:rsidR="00BB2398">
        <w:rPr>
          <w:color w:val="000000"/>
        </w:rPr>
        <w:t xml:space="preserve"> </w:t>
      </w:r>
      <w:r>
        <w:rPr>
          <w:color w:val="000000"/>
        </w:rPr>
        <w:t>stava</w:t>
      </w:r>
      <w:r w:rsidR="00BB2398">
        <w:rPr>
          <w:color w:val="000000"/>
        </w:rPr>
        <w:t xml:space="preserve"> 1.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člana</w:t>
      </w:r>
      <w:r w:rsidR="00BB2398">
        <w:rPr>
          <w:color w:val="000000"/>
        </w:rPr>
        <w:t xml:space="preserve"> </w:t>
      </w:r>
      <w:r>
        <w:rPr>
          <w:color w:val="000000"/>
        </w:rPr>
        <w:t>žalba</w:t>
      </w:r>
      <w:r w:rsidR="00BB2398">
        <w:rPr>
          <w:color w:val="000000"/>
        </w:rPr>
        <w:t xml:space="preserve"> </w:t>
      </w:r>
      <w:r>
        <w:rPr>
          <w:color w:val="000000"/>
        </w:rPr>
        <w:t>nije</w:t>
      </w:r>
      <w:r w:rsidR="00BB2398">
        <w:rPr>
          <w:color w:val="000000"/>
        </w:rPr>
        <w:t xml:space="preserve"> </w:t>
      </w:r>
      <w:r>
        <w:rPr>
          <w:color w:val="000000"/>
        </w:rPr>
        <w:t>dopuštena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b/>
          <w:color w:val="000000"/>
        </w:rPr>
        <w:t>Lična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proglašena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nevažećom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oglašava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zvaničnoj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veb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prezentaciji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0D58E0">
      <w:pPr>
        <w:spacing w:after="150"/>
      </w:pPr>
      <w:r>
        <w:rPr>
          <w:b/>
          <w:color w:val="000000"/>
        </w:rPr>
        <w:t>Nadležni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organ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izdaće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donošenja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rešenja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proglašenju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nevažećom</w:t>
      </w:r>
      <w:r w:rsidR="00BB2398">
        <w:rPr>
          <w:b/>
          <w:color w:val="000000"/>
        </w:rPr>
        <w:t>.</w:t>
      </w:r>
      <w:r w:rsidR="00BB2398">
        <w:rPr>
          <w:rFonts w:ascii="Calibri"/>
          <w:b/>
          <w:color w:val="000000"/>
          <w:vertAlign w:val="superscript"/>
        </w:rPr>
        <w:t>*</w:t>
      </w:r>
    </w:p>
    <w:p w:rsidR="00476380" w:rsidRDefault="00BB2398">
      <w:pPr>
        <w:spacing w:after="150"/>
      </w:pPr>
      <w:r>
        <w:rPr>
          <w:color w:val="000000"/>
        </w:rPr>
        <w:t>*</w:t>
      </w:r>
      <w:r w:rsidR="000D58E0">
        <w:rPr>
          <w:color w:val="000000"/>
        </w:rPr>
        <w:t>Službeni</w:t>
      </w:r>
      <w:r>
        <w:rPr>
          <w:color w:val="000000"/>
        </w:rPr>
        <w:t xml:space="preserve"> </w:t>
      </w:r>
      <w:r w:rsidR="000D58E0">
        <w:rPr>
          <w:color w:val="000000"/>
        </w:rPr>
        <w:t>glasnik</w:t>
      </w:r>
      <w:r>
        <w:rPr>
          <w:color w:val="000000"/>
        </w:rPr>
        <w:t xml:space="preserve"> </w:t>
      </w:r>
      <w:r w:rsidR="000D58E0">
        <w:rPr>
          <w:color w:val="000000"/>
        </w:rPr>
        <w:t>RS</w:t>
      </w:r>
      <w:r>
        <w:rPr>
          <w:color w:val="000000"/>
        </w:rPr>
        <w:t xml:space="preserve">, </w:t>
      </w:r>
      <w:r w:rsidR="000D58E0">
        <w:rPr>
          <w:color w:val="000000"/>
        </w:rPr>
        <w:t>broj</w:t>
      </w:r>
      <w:r>
        <w:rPr>
          <w:color w:val="000000"/>
        </w:rPr>
        <w:t xml:space="preserve"> 53/2021</w:t>
      </w:r>
    </w:p>
    <w:p w:rsidR="00476380" w:rsidRDefault="000D58E0">
      <w:pPr>
        <w:spacing w:after="150"/>
      </w:pPr>
      <w:r>
        <w:rPr>
          <w:i/>
          <w:color w:val="000000"/>
        </w:rPr>
        <w:t>NAPOMENA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IZDAVAČA</w:t>
      </w:r>
      <w:r w:rsidR="00BB2398">
        <w:rPr>
          <w:i/>
          <w:color w:val="000000"/>
        </w:rPr>
        <w:t xml:space="preserve">: </w:t>
      </w:r>
      <w:r>
        <w:rPr>
          <w:i/>
          <w:color w:val="000000"/>
        </w:rPr>
        <w:t>Odredba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člana</w:t>
      </w:r>
      <w:r w:rsidR="00BB2398">
        <w:rPr>
          <w:i/>
          <w:color w:val="000000"/>
        </w:rPr>
        <w:t xml:space="preserve"> 5. </w:t>
      </w:r>
      <w:r>
        <w:rPr>
          <w:i/>
          <w:color w:val="000000"/>
        </w:rPr>
        <w:t>Zakona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ličnoj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karti</w:t>
      </w:r>
      <w:r w:rsidR="00BB2398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BB2398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BB2398">
        <w:rPr>
          <w:i/>
          <w:color w:val="000000"/>
        </w:rPr>
        <w:t xml:space="preserve"> 53/2021), </w:t>
      </w:r>
      <w:r>
        <w:rPr>
          <w:i/>
          <w:color w:val="000000"/>
        </w:rPr>
        <w:t>kojom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izmenjen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BB2398">
        <w:rPr>
          <w:i/>
          <w:color w:val="000000"/>
        </w:rPr>
        <w:t xml:space="preserve"> 23. </w:t>
      </w:r>
      <w:r>
        <w:rPr>
          <w:i/>
          <w:color w:val="000000"/>
        </w:rPr>
        <w:t>Zakona</w:t>
      </w:r>
      <w:r w:rsidR="00BB2398">
        <w:rPr>
          <w:i/>
          <w:color w:val="000000"/>
        </w:rPr>
        <w:t xml:space="preserve">, </w:t>
      </w:r>
      <w:r>
        <w:rPr>
          <w:i/>
          <w:color w:val="000000"/>
        </w:rPr>
        <w:t>primenjuje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se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od</w:t>
      </w:r>
      <w:r w:rsidR="00BB2398">
        <w:rPr>
          <w:i/>
          <w:color w:val="000000"/>
        </w:rPr>
        <w:t xml:space="preserve"> 1. </w:t>
      </w:r>
      <w:r>
        <w:rPr>
          <w:i/>
          <w:color w:val="000000"/>
        </w:rPr>
        <w:t>januara</w:t>
      </w:r>
      <w:r w:rsidR="00BB2398">
        <w:rPr>
          <w:i/>
          <w:color w:val="000000"/>
        </w:rPr>
        <w:t xml:space="preserve"> 2022. </w:t>
      </w:r>
      <w:r>
        <w:rPr>
          <w:i/>
          <w:color w:val="000000"/>
        </w:rPr>
        <w:t>godine</w:t>
      </w:r>
      <w:r w:rsidR="00BB2398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BB2398">
        <w:rPr>
          <w:i/>
          <w:color w:val="000000"/>
        </w:rPr>
        <w:t xml:space="preserve"> 6. </w:t>
      </w:r>
      <w:r>
        <w:rPr>
          <w:i/>
          <w:color w:val="000000"/>
        </w:rPr>
        <w:t>Zakona</w:t>
      </w:r>
      <w:r w:rsidR="00BB2398">
        <w:rPr>
          <w:i/>
          <w:color w:val="000000"/>
        </w:rPr>
        <w:t xml:space="preserve"> - 53/2021-4) (</w:t>
      </w:r>
      <w:r>
        <w:rPr>
          <w:i/>
          <w:color w:val="000000"/>
        </w:rPr>
        <w:t>tekst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člana</w:t>
      </w:r>
      <w:r w:rsidR="00BB2398">
        <w:rPr>
          <w:i/>
          <w:color w:val="000000"/>
        </w:rPr>
        <w:t xml:space="preserve"> 23. </w:t>
      </w:r>
      <w:r>
        <w:rPr>
          <w:i/>
          <w:color w:val="000000"/>
        </w:rPr>
        <w:t>Zakona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koji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se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primenjuje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do</w:t>
      </w:r>
      <w:r w:rsidR="00BB2398">
        <w:rPr>
          <w:i/>
          <w:color w:val="000000"/>
        </w:rPr>
        <w:t xml:space="preserve"> 1. </w:t>
      </w:r>
      <w:r>
        <w:rPr>
          <w:i/>
          <w:color w:val="000000"/>
        </w:rPr>
        <w:t>januara</w:t>
      </w:r>
      <w:r w:rsidR="00BB2398">
        <w:rPr>
          <w:i/>
          <w:color w:val="000000"/>
        </w:rPr>
        <w:t xml:space="preserve"> 2022. </w:t>
      </w:r>
      <w:r>
        <w:rPr>
          <w:i/>
          <w:color w:val="000000"/>
        </w:rPr>
        <w:t>godine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možete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videti</w:t>
      </w:r>
      <w:r w:rsidR="00BB2398">
        <w:rPr>
          <w:color w:val="000000"/>
        </w:rPr>
        <w:t xml:space="preserve"> </w:t>
      </w:r>
      <w:hyperlink r:id="rId5">
        <w:r>
          <w:rPr>
            <w:i/>
            <w:color w:val="008000"/>
          </w:rPr>
          <w:t>ovde</w:t>
        </w:r>
      </w:hyperlink>
      <w:r w:rsidR="00BB2398">
        <w:rPr>
          <w:i/>
          <w:color w:val="000000"/>
        </w:rPr>
        <w:t>).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Troškovi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izdavanja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B2398">
        <w:rPr>
          <w:b/>
          <w:color w:val="000000"/>
        </w:rPr>
        <w:t xml:space="preserve">. </w:t>
      </w:r>
      <w:r>
        <w:rPr>
          <w:b/>
          <w:color w:val="000000"/>
        </w:rPr>
        <w:t>Oslobađanje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plaćanja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takse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24.</w:t>
      </w:r>
    </w:p>
    <w:p w:rsidR="00476380" w:rsidRDefault="000D58E0">
      <w:pPr>
        <w:spacing w:after="150"/>
      </w:pP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izdavanje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plaća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naknada</w:t>
      </w:r>
      <w:r w:rsidR="00BB2398">
        <w:rPr>
          <w:color w:val="000000"/>
        </w:rPr>
        <w:t xml:space="preserve">, </w:t>
      </w:r>
      <w:r>
        <w:rPr>
          <w:color w:val="000000"/>
        </w:rPr>
        <w:t>koja</w:t>
      </w:r>
      <w:r w:rsidR="00BB2398">
        <w:rPr>
          <w:color w:val="000000"/>
        </w:rPr>
        <w:t xml:space="preserve"> </w:t>
      </w:r>
      <w:r>
        <w:rPr>
          <w:color w:val="000000"/>
        </w:rPr>
        <w:t>obuhvata</w:t>
      </w:r>
      <w:r w:rsidR="00BB2398">
        <w:rPr>
          <w:color w:val="000000"/>
        </w:rPr>
        <w:t xml:space="preserve"> </w:t>
      </w:r>
      <w:r>
        <w:rPr>
          <w:color w:val="000000"/>
        </w:rPr>
        <w:t>cenu</w:t>
      </w:r>
      <w:r w:rsidR="00BB2398">
        <w:rPr>
          <w:color w:val="000000"/>
        </w:rPr>
        <w:t xml:space="preserve"> </w:t>
      </w:r>
      <w:r>
        <w:rPr>
          <w:color w:val="000000"/>
        </w:rPr>
        <w:t>obrasca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troškove</w:t>
      </w:r>
      <w:r w:rsidR="00BB2398">
        <w:rPr>
          <w:color w:val="000000"/>
        </w:rPr>
        <w:t xml:space="preserve"> </w:t>
      </w:r>
      <w:r>
        <w:rPr>
          <w:color w:val="000000"/>
        </w:rPr>
        <w:t>tehničke</w:t>
      </w:r>
      <w:r w:rsidR="00BB2398">
        <w:rPr>
          <w:color w:val="000000"/>
        </w:rPr>
        <w:t xml:space="preserve"> </w:t>
      </w:r>
      <w:r>
        <w:rPr>
          <w:color w:val="000000"/>
        </w:rPr>
        <w:t>izrade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Cenu</w:t>
      </w:r>
      <w:r w:rsidR="00BB2398">
        <w:rPr>
          <w:color w:val="000000"/>
        </w:rPr>
        <w:t xml:space="preserve"> </w:t>
      </w:r>
      <w:r>
        <w:rPr>
          <w:color w:val="000000"/>
        </w:rPr>
        <w:t>obrasca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troškove</w:t>
      </w:r>
      <w:r w:rsidR="00BB2398">
        <w:rPr>
          <w:color w:val="000000"/>
        </w:rPr>
        <w:t xml:space="preserve"> </w:t>
      </w:r>
      <w:r>
        <w:rPr>
          <w:color w:val="000000"/>
        </w:rPr>
        <w:t>tehničke</w:t>
      </w:r>
      <w:r w:rsidR="00BB2398">
        <w:rPr>
          <w:color w:val="000000"/>
        </w:rPr>
        <w:t xml:space="preserve"> </w:t>
      </w:r>
      <w:r>
        <w:rPr>
          <w:color w:val="000000"/>
        </w:rPr>
        <w:t>izrade</w:t>
      </w:r>
      <w:r w:rsidR="00BB2398">
        <w:rPr>
          <w:color w:val="000000"/>
        </w:rPr>
        <w:t xml:space="preserve"> </w:t>
      </w:r>
      <w:r>
        <w:rPr>
          <w:color w:val="000000"/>
        </w:rPr>
        <w:t>utvrđuje</w:t>
      </w:r>
      <w:r w:rsidR="00BB2398">
        <w:rPr>
          <w:color w:val="000000"/>
        </w:rPr>
        <w:t xml:space="preserve"> </w:t>
      </w:r>
      <w:r>
        <w:rPr>
          <w:color w:val="000000"/>
        </w:rPr>
        <w:t>ministar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postupku</w:t>
      </w:r>
      <w:r w:rsidR="00BB2398">
        <w:rPr>
          <w:color w:val="000000"/>
        </w:rPr>
        <w:t xml:space="preserve"> </w:t>
      </w:r>
      <w:r>
        <w:rPr>
          <w:color w:val="000000"/>
        </w:rPr>
        <w:t>izdavanja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ne</w:t>
      </w:r>
      <w:r w:rsidR="00BB2398">
        <w:rPr>
          <w:color w:val="000000"/>
        </w:rPr>
        <w:t xml:space="preserve"> </w:t>
      </w:r>
      <w:r>
        <w:rPr>
          <w:color w:val="000000"/>
        </w:rPr>
        <w:t>plaća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taksa</w:t>
      </w:r>
      <w:r w:rsidR="00BB2398">
        <w:rPr>
          <w:color w:val="000000"/>
        </w:rPr>
        <w:t>.</w:t>
      </w:r>
    </w:p>
    <w:p w:rsidR="00476380" w:rsidRDefault="00BB2398">
      <w:pPr>
        <w:spacing w:after="120"/>
        <w:jc w:val="center"/>
      </w:pPr>
      <w:r>
        <w:rPr>
          <w:color w:val="000000"/>
        </w:rPr>
        <w:t xml:space="preserve">VII </w:t>
      </w:r>
      <w:r w:rsidR="000D58E0">
        <w:rPr>
          <w:color w:val="000000"/>
        </w:rPr>
        <w:t>EVIDENCIJA</w:t>
      </w:r>
      <w:r>
        <w:rPr>
          <w:color w:val="000000"/>
        </w:rPr>
        <w:t xml:space="preserve"> </w:t>
      </w:r>
      <w:r w:rsidR="000D58E0">
        <w:rPr>
          <w:color w:val="000000"/>
        </w:rPr>
        <w:t>I</w:t>
      </w:r>
      <w:r>
        <w:rPr>
          <w:color w:val="000000"/>
        </w:rPr>
        <w:t xml:space="preserve"> </w:t>
      </w:r>
      <w:r w:rsidR="000D58E0">
        <w:rPr>
          <w:color w:val="000000"/>
        </w:rPr>
        <w:t>KORIŠĆENjE</w:t>
      </w:r>
      <w:r>
        <w:rPr>
          <w:color w:val="000000"/>
        </w:rPr>
        <w:t xml:space="preserve"> </w:t>
      </w:r>
      <w:r w:rsidR="000D58E0">
        <w:rPr>
          <w:color w:val="000000"/>
        </w:rPr>
        <w:t>PODATAKA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lastRenderedPageBreak/>
        <w:t>Evidencija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ličnim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kartama</w:t>
      </w:r>
      <w:r w:rsidR="00BB2398">
        <w:rPr>
          <w:b/>
          <w:color w:val="000000"/>
        </w:rPr>
        <w:t xml:space="preserve">. </w:t>
      </w:r>
      <w:r>
        <w:rPr>
          <w:b/>
          <w:color w:val="000000"/>
        </w:rPr>
        <w:t>Nadležnost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vođenje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evidencije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25.</w:t>
      </w:r>
    </w:p>
    <w:p w:rsidR="00476380" w:rsidRDefault="000D58E0">
      <w:pPr>
        <w:spacing w:after="150"/>
      </w:pP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izdatim</w:t>
      </w:r>
      <w:r w:rsidR="00BB2398">
        <w:rPr>
          <w:color w:val="000000"/>
        </w:rPr>
        <w:t xml:space="preserve"> </w:t>
      </w:r>
      <w:r>
        <w:rPr>
          <w:color w:val="000000"/>
        </w:rPr>
        <w:t>ličnim</w:t>
      </w:r>
      <w:r w:rsidR="00BB2398">
        <w:rPr>
          <w:color w:val="000000"/>
        </w:rPr>
        <w:t xml:space="preserve"> </w:t>
      </w:r>
      <w:r>
        <w:rPr>
          <w:color w:val="000000"/>
        </w:rPr>
        <w:t>kartama</w:t>
      </w:r>
      <w:r w:rsidR="00BB2398">
        <w:rPr>
          <w:color w:val="000000"/>
        </w:rPr>
        <w:t xml:space="preserve">,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podnetim</w:t>
      </w:r>
      <w:r w:rsidR="00BB2398">
        <w:rPr>
          <w:color w:val="000000"/>
        </w:rPr>
        <w:t xml:space="preserve"> </w:t>
      </w:r>
      <w:r>
        <w:rPr>
          <w:color w:val="000000"/>
        </w:rPr>
        <w:t>zahtevima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izdavanje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,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ličnim</w:t>
      </w:r>
      <w:r w:rsidR="00BB2398">
        <w:rPr>
          <w:color w:val="000000"/>
        </w:rPr>
        <w:t xml:space="preserve"> </w:t>
      </w:r>
      <w:r>
        <w:rPr>
          <w:color w:val="000000"/>
        </w:rPr>
        <w:t>kartama</w:t>
      </w:r>
      <w:r w:rsidR="00BB2398">
        <w:rPr>
          <w:color w:val="000000"/>
        </w:rPr>
        <w:t xml:space="preserve"> </w:t>
      </w:r>
      <w:r>
        <w:rPr>
          <w:color w:val="000000"/>
        </w:rPr>
        <w:t>koje</w:t>
      </w:r>
      <w:r w:rsidR="00BB2398">
        <w:rPr>
          <w:color w:val="000000"/>
        </w:rPr>
        <w:t xml:space="preserve"> </w:t>
      </w:r>
      <w:r>
        <w:rPr>
          <w:color w:val="000000"/>
        </w:rPr>
        <w:t>su</w:t>
      </w:r>
      <w:r w:rsidR="00BB2398">
        <w:rPr>
          <w:color w:val="000000"/>
        </w:rPr>
        <w:t xml:space="preserve"> </w:t>
      </w:r>
      <w:r>
        <w:rPr>
          <w:color w:val="000000"/>
        </w:rPr>
        <w:t>poništene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ličnim</w:t>
      </w:r>
      <w:r w:rsidR="00BB2398">
        <w:rPr>
          <w:color w:val="000000"/>
        </w:rPr>
        <w:t xml:space="preserve"> </w:t>
      </w:r>
      <w:r>
        <w:rPr>
          <w:color w:val="000000"/>
        </w:rPr>
        <w:t>kartama</w:t>
      </w:r>
      <w:r w:rsidR="00BB2398">
        <w:rPr>
          <w:color w:val="000000"/>
        </w:rPr>
        <w:t xml:space="preserve"> </w:t>
      </w:r>
      <w:r>
        <w:rPr>
          <w:color w:val="000000"/>
        </w:rPr>
        <w:t>koje</w:t>
      </w:r>
      <w:r w:rsidR="00BB2398">
        <w:rPr>
          <w:color w:val="000000"/>
        </w:rPr>
        <w:t xml:space="preserve"> </w:t>
      </w:r>
      <w:r>
        <w:rPr>
          <w:color w:val="000000"/>
        </w:rPr>
        <w:t>su</w:t>
      </w:r>
      <w:r w:rsidR="00BB2398">
        <w:rPr>
          <w:color w:val="000000"/>
        </w:rPr>
        <w:t xml:space="preserve"> </w:t>
      </w:r>
      <w:r>
        <w:rPr>
          <w:color w:val="000000"/>
        </w:rPr>
        <w:t>proglašene</w:t>
      </w:r>
      <w:r w:rsidR="00BB2398">
        <w:rPr>
          <w:color w:val="000000"/>
        </w:rPr>
        <w:t xml:space="preserve"> </w:t>
      </w:r>
      <w:r>
        <w:rPr>
          <w:color w:val="000000"/>
        </w:rPr>
        <w:t>nevažećim</w:t>
      </w:r>
      <w:r w:rsidR="00BB2398">
        <w:rPr>
          <w:color w:val="000000"/>
        </w:rPr>
        <w:t xml:space="preserve"> </w:t>
      </w:r>
      <w:r>
        <w:rPr>
          <w:color w:val="000000"/>
        </w:rPr>
        <w:t>vodi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evidencija</w:t>
      </w:r>
      <w:r w:rsidR="00BB2398">
        <w:rPr>
          <w:color w:val="000000"/>
        </w:rPr>
        <w:t xml:space="preserve"> (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daljem</w:t>
      </w:r>
      <w:r w:rsidR="00BB2398">
        <w:rPr>
          <w:color w:val="000000"/>
        </w:rPr>
        <w:t xml:space="preserve"> </w:t>
      </w:r>
      <w:r>
        <w:rPr>
          <w:color w:val="000000"/>
        </w:rPr>
        <w:t>tekstu</w:t>
      </w:r>
      <w:r w:rsidR="00BB2398">
        <w:rPr>
          <w:color w:val="000000"/>
        </w:rPr>
        <w:t xml:space="preserve">: </w:t>
      </w:r>
      <w:r>
        <w:rPr>
          <w:color w:val="000000"/>
        </w:rPr>
        <w:t>evidencija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ličnim</w:t>
      </w:r>
      <w:r w:rsidR="00BB2398">
        <w:rPr>
          <w:color w:val="000000"/>
        </w:rPr>
        <w:t xml:space="preserve"> </w:t>
      </w:r>
      <w:r>
        <w:rPr>
          <w:color w:val="000000"/>
        </w:rPr>
        <w:t>kartama</w:t>
      </w:r>
      <w:r w:rsidR="00BB2398">
        <w:rPr>
          <w:color w:val="000000"/>
        </w:rPr>
        <w:t>).</w:t>
      </w:r>
    </w:p>
    <w:p w:rsidR="00476380" w:rsidRDefault="000D58E0">
      <w:pPr>
        <w:spacing w:after="150"/>
      </w:pPr>
      <w:r>
        <w:rPr>
          <w:color w:val="000000"/>
        </w:rPr>
        <w:t>Evidenciju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ličnim</w:t>
      </w:r>
      <w:r w:rsidR="00BB2398">
        <w:rPr>
          <w:color w:val="000000"/>
        </w:rPr>
        <w:t xml:space="preserve"> </w:t>
      </w:r>
      <w:r>
        <w:rPr>
          <w:color w:val="000000"/>
        </w:rPr>
        <w:t>kartama</w:t>
      </w:r>
      <w:r w:rsidR="00BB2398">
        <w:rPr>
          <w:color w:val="000000"/>
        </w:rPr>
        <w:t xml:space="preserve"> </w:t>
      </w:r>
      <w:r>
        <w:rPr>
          <w:color w:val="000000"/>
        </w:rPr>
        <w:t>vodi</w:t>
      </w:r>
      <w:r w:rsidR="00BB2398">
        <w:rPr>
          <w:color w:val="000000"/>
        </w:rPr>
        <w:t xml:space="preserve"> </w:t>
      </w:r>
      <w:r>
        <w:rPr>
          <w:color w:val="000000"/>
        </w:rPr>
        <w:t>nadležni</w:t>
      </w:r>
      <w:r w:rsidR="00BB2398">
        <w:rPr>
          <w:color w:val="000000"/>
        </w:rPr>
        <w:t xml:space="preserve"> </w:t>
      </w:r>
      <w:r>
        <w:rPr>
          <w:color w:val="000000"/>
        </w:rPr>
        <w:t>organ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Način</w:t>
      </w:r>
      <w:r w:rsidR="00BB2398">
        <w:rPr>
          <w:color w:val="000000"/>
        </w:rPr>
        <w:t xml:space="preserve"> </w:t>
      </w:r>
      <w:r>
        <w:rPr>
          <w:color w:val="000000"/>
        </w:rPr>
        <w:t>vođenja</w:t>
      </w:r>
      <w:r w:rsidR="00BB2398">
        <w:rPr>
          <w:color w:val="000000"/>
        </w:rPr>
        <w:t xml:space="preserve"> </w:t>
      </w:r>
      <w:r>
        <w:rPr>
          <w:color w:val="000000"/>
        </w:rPr>
        <w:t>evidencije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ličnim</w:t>
      </w:r>
      <w:r w:rsidR="00BB2398">
        <w:rPr>
          <w:color w:val="000000"/>
        </w:rPr>
        <w:t xml:space="preserve"> </w:t>
      </w:r>
      <w:r>
        <w:rPr>
          <w:color w:val="000000"/>
        </w:rPr>
        <w:t>kartama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obrasce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vođenje</w:t>
      </w:r>
      <w:r w:rsidR="00BB2398">
        <w:rPr>
          <w:color w:val="000000"/>
        </w:rPr>
        <w:t xml:space="preserve"> </w:t>
      </w:r>
      <w:r>
        <w:rPr>
          <w:color w:val="000000"/>
        </w:rPr>
        <w:t>te</w:t>
      </w:r>
      <w:r w:rsidR="00BB2398">
        <w:rPr>
          <w:color w:val="000000"/>
        </w:rPr>
        <w:t xml:space="preserve"> </w:t>
      </w:r>
      <w:r>
        <w:rPr>
          <w:color w:val="000000"/>
        </w:rPr>
        <w:t>evidencije</w:t>
      </w:r>
      <w:r w:rsidR="00BB2398">
        <w:rPr>
          <w:color w:val="000000"/>
        </w:rPr>
        <w:t xml:space="preserve"> </w:t>
      </w:r>
      <w:r>
        <w:rPr>
          <w:color w:val="000000"/>
        </w:rPr>
        <w:t>propisuje</w:t>
      </w:r>
      <w:r w:rsidR="00BB2398">
        <w:rPr>
          <w:color w:val="000000"/>
        </w:rPr>
        <w:t xml:space="preserve"> </w:t>
      </w:r>
      <w:r>
        <w:rPr>
          <w:color w:val="000000"/>
        </w:rPr>
        <w:t>ministar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Kod</w:t>
      </w:r>
      <w:r w:rsidR="00BB2398">
        <w:rPr>
          <w:color w:val="000000"/>
        </w:rPr>
        <w:t xml:space="preserve"> </w:t>
      </w:r>
      <w:r>
        <w:rPr>
          <w:color w:val="000000"/>
        </w:rPr>
        <w:t>vođenja</w:t>
      </w:r>
      <w:r w:rsidR="00BB2398">
        <w:rPr>
          <w:color w:val="000000"/>
        </w:rPr>
        <w:t xml:space="preserve"> </w:t>
      </w:r>
      <w:r>
        <w:rPr>
          <w:color w:val="000000"/>
        </w:rPr>
        <w:t>evidencije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ličnim</w:t>
      </w:r>
      <w:r w:rsidR="00BB2398">
        <w:rPr>
          <w:color w:val="000000"/>
        </w:rPr>
        <w:t xml:space="preserve"> </w:t>
      </w:r>
      <w:r>
        <w:rPr>
          <w:color w:val="000000"/>
        </w:rPr>
        <w:t>kartama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sredstvima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automatsku</w:t>
      </w:r>
      <w:r w:rsidR="00BB2398">
        <w:rPr>
          <w:color w:val="000000"/>
        </w:rPr>
        <w:t xml:space="preserve"> </w:t>
      </w:r>
      <w:r>
        <w:rPr>
          <w:color w:val="000000"/>
        </w:rPr>
        <w:t>obradu</w:t>
      </w:r>
      <w:r w:rsidR="00BB2398">
        <w:rPr>
          <w:color w:val="000000"/>
        </w:rPr>
        <w:t xml:space="preserve"> </w:t>
      </w:r>
      <w:r>
        <w:rPr>
          <w:color w:val="000000"/>
        </w:rPr>
        <w:t>podataka</w:t>
      </w:r>
      <w:r w:rsidR="00BB2398">
        <w:rPr>
          <w:color w:val="000000"/>
        </w:rPr>
        <w:t xml:space="preserve"> </w:t>
      </w:r>
      <w:r>
        <w:rPr>
          <w:color w:val="000000"/>
        </w:rPr>
        <w:t>primenjuju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mere</w:t>
      </w:r>
      <w:r w:rsidR="00BB2398">
        <w:rPr>
          <w:color w:val="000000"/>
        </w:rPr>
        <w:t xml:space="preserve"> </w:t>
      </w:r>
      <w:r>
        <w:rPr>
          <w:color w:val="000000"/>
        </w:rPr>
        <w:t>zaštite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</w:t>
      </w:r>
      <w:r>
        <w:rPr>
          <w:color w:val="000000"/>
        </w:rPr>
        <w:t>neovlašćenog</w:t>
      </w:r>
      <w:r w:rsidR="00BB2398">
        <w:rPr>
          <w:color w:val="000000"/>
        </w:rPr>
        <w:t xml:space="preserve"> </w:t>
      </w:r>
      <w:r>
        <w:rPr>
          <w:color w:val="000000"/>
        </w:rPr>
        <w:t>pristupa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čuvanja</w:t>
      </w:r>
      <w:r w:rsidR="00BB2398">
        <w:rPr>
          <w:color w:val="000000"/>
        </w:rPr>
        <w:t xml:space="preserve"> </w:t>
      </w:r>
      <w:r>
        <w:rPr>
          <w:color w:val="000000"/>
        </w:rPr>
        <w:t>podatka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obliku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kome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formiran</w:t>
      </w:r>
      <w:r w:rsidR="00BB2398">
        <w:rPr>
          <w:color w:val="000000"/>
        </w:rPr>
        <w:t xml:space="preserve">, </w:t>
      </w:r>
      <w:r>
        <w:rPr>
          <w:color w:val="000000"/>
        </w:rPr>
        <w:t>odnosno</w:t>
      </w:r>
      <w:r w:rsidR="00BB2398">
        <w:rPr>
          <w:color w:val="000000"/>
        </w:rPr>
        <w:t xml:space="preserve"> </w:t>
      </w:r>
      <w:r>
        <w:rPr>
          <w:color w:val="000000"/>
        </w:rPr>
        <w:t>primljen</w:t>
      </w:r>
      <w:r w:rsidR="00BB2398"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Sadržina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evidencije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26.</w:t>
      </w:r>
    </w:p>
    <w:p w:rsidR="00476380" w:rsidRDefault="000D58E0">
      <w:pPr>
        <w:spacing w:after="150"/>
      </w:pPr>
      <w:r>
        <w:rPr>
          <w:color w:val="000000"/>
        </w:rPr>
        <w:t>Evidencija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ličnim</w:t>
      </w:r>
      <w:r w:rsidR="00BB2398">
        <w:rPr>
          <w:color w:val="000000"/>
        </w:rPr>
        <w:t xml:space="preserve"> </w:t>
      </w:r>
      <w:r>
        <w:rPr>
          <w:color w:val="000000"/>
        </w:rPr>
        <w:t>kartama</w:t>
      </w:r>
      <w:r w:rsidR="00BB2398">
        <w:rPr>
          <w:color w:val="000000"/>
        </w:rPr>
        <w:t xml:space="preserve"> </w:t>
      </w:r>
      <w:r>
        <w:rPr>
          <w:color w:val="000000"/>
        </w:rPr>
        <w:t>sadrži</w:t>
      </w:r>
      <w:r w:rsidR="00BB2398">
        <w:rPr>
          <w:color w:val="000000"/>
        </w:rPr>
        <w:t xml:space="preserve"> </w:t>
      </w:r>
      <w:r>
        <w:rPr>
          <w:color w:val="000000"/>
        </w:rPr>
        <w:t>podatke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: </w:t>
      </w:r>
      <w:r>
        <w:rPr>
          <w:color w:val="000000"/>
        </w:rPr>
        <w:t>podnosiocu</w:t>
      </w:r>
      <w:r w:rsidR="00BB2398">
        <w:rPr>
          <w:color w:val="000000"/>
        </w:rPr>
        <w:t xml:space="preserve"> </w:t>
      </w:r>
      <w:r>
        <w:rPr>
          <w:color w:val="000000"/>
        </w:rPr>
        <w:t>zahteva</w:t>
      </w:r>
      <w:r w:rsidR="00BB2398">
        <w:rPr>
          <w:color w:val="000000"/>
        </w:rPr>
        <w:t xml:space="preserve"> </w:t>
      </w:r>
      <w:r>
        <w:rPr>
          <w:color w:val="000000"/>
        </w:rPr>
        <w:t>iz</w:t>
      </w:r>
      <w:r w:rsidR="00BB2398">
        <w:rPr>
          <w:color w:val="000000"/>
        </w:rPr>
        <w:t xml:space="preserve"> </w:t>
      </w:r>
      <w:r>
        <w:rPr>
          <w:color w:val="000000"/>
        </w:rPr>
        <w:t>člana</w:t>
      </w:r>
      <w:r w:rsidR="00BB2398">
        <w:rPr>
          <w:color w:val="000000"/>
        </w:rPr>
        <w:t xml:space="preserve"> 13.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zakona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slike</w:t>
      </w:r>
      <w:r w:rsidR="00BB2398">
        <w:rPr>
          <w:color w:val="000000"/>
        </w:rPr>
        <w:t xml:space="preserve"> </w:t>
      </w:r>
      <w:r>
        <w:rPr>
          <w:color w:val="000000"/>
        </w:rPr>
        <w:t>njegovih</w:t>
      </w:r>
      <w:r w:rsidR="00BB2398">
        <w:rPr>
          <w:color w:val="000000"/>
        </w:rPr>
        <w:t xml:space="preserve"> </w:t>
      </w:r>
      <w:r>
        <w:rPr>
          <w:color w:val="000000"/>
        </w:rPr>
        <w:t>biometrijskih</w:t>
      </w:r>
      <w:r w:rsidR="00BB2398">
        <w:rPr>
          <w:color w:val="000000"/>
        </w:rPr>
        <w:t xml:space="preserve"> </w:t>
      </w:r>
      <w:r>
        <w:rPr>
          <w:color w:val="000000"/>
        </w:rPr>
        <w:t>podataka</w:t>
      </w:r>
      <w:r w:rsidR="00BB2398">
        <w:rPr>
          <w:color w:val="000000"/>
        </w:rPr>
        <w:t xml:space="preserve">;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serijskom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registarskom</w:t>
      </w:r>
      <w:r w:rsidR="00BB2398">
        <w:rPr>
          <w:color w:val="000000"/>
        </w:rPr>
        <w:t xml:space="preserve"> </w:t>
      </w:r>
      <w:r>
        <w:rPr>
          <w:color w:val="000000"/>
        </w:rPr>
        <w:t>broju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;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roku</w:t>
      </w:r>
      <w:r w:rsidR="00BB2398">
        <w:rPr>
          <w:color w:val="000000"/>
        </w:rPr>
        <w:t xml:space="preserve"> </w:t>
      </w:r>
      <w:r>
        <w:rPr>
          <w:color w:val="000000"/>
        </w:rPr>
        <w:t>važenja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datumu</w:t>
      </w:r>
      <w:r w:rsidR="00BB2398">
        <w:rPr>
          <w:color w:val="000000"/>
        </w:rPr>
        <w:t xml:space="preserve"> </w:t>
      </w:r>
      <w:r>
        <w:rPr>
          <w:color w:val="000000"/>
        </w:rPr>
        <w:t>izdavanja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;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razlozima</w:t>
      </w:r>
      <w:r w:rsidR="00BB2398">
        <w:rPr>
          <w:color w:val="000000"/>
        </w:rPr>
        <w:t xml:space="preserve"> </w:t>
      </w:r>
      <w:r>
        <w:rPr>
          <w:color w:val="000000"/>
        </w:rPr>
        <w:t>poništenja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nevažećim</w:t>
      </w:r>
      <w:r w:rsidR="00BB2398">
        <w:rPr>
          <w:color w:val="000000"/>
        </w:rPr>
        <w:t xml:space="preserve"> </w:t>
      </w:r>
      <w:r>
        <w:rPr>
          <w:color w:val="000000"/>
        </w:rPr>
        <w:t>ličnim</w:t>
      </w:r>
      <w:r w:rsidR="00BB2398">
        <w:rPr>
          <w:color w:val="000000"/>
        </w:rPr>
        <w:t xml:space="preserve"> </w:t>
      </w:r>
      <w:r>
        <w:rPr>
          <w:color w:val="000000"/>
        </w:rPr>
        <w:t>kartama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Evidencija</w:t>
      </w:r>
      <w:r w:rsidR="00BB2398">
        <w:rPr>
          <w:color w:val="000000"/>
        </w:rPr>
        <w:t xml:space="preserve"> </w:t>
      </w:r>
      <w:r>
        <w:rPr>
          <w:color w:val="000000"/>
        </w:rPr>
        <w:t>sadrži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podatke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osnovu</w:t>
      </w:r>
      <w:r w:rsidR="00BB2398">
        <w:rPr>
          <w:color w:val="000000"/>
        </w:rPr>
        <w:t xml:space="preserve"> </w:t>
      </w:r>
      <w:r>
        <w:rPr>
          <w:color w:val="000000"/>
        </w:rPr>
        <w:t>kojih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može</w:t>
      </w:r>
      <w:r w:rsidR="00BB2398">
        <w:rPr>
          <w:color w:val="000000"/>
        </w:rPr>
        <w:t xml:space="preserve"> </w:t>
      </w:r>
      <w:r>
        <w:rPr>
          <w:color w:val="000000"/>
        </w:rPr>
        <w:t>identifikovati</w:t>
      </w:r>
      <w:r w:rsidR="00BB2398">
        <w:rPr>
          <w:color w:val="000000"/>
        </w:rPr>
        <w:t xml:space="preserve"> </w:t>
      </w:r>
      <w:r>
        <w:rPr>
          <w:color w:val="000000"/>
        </w:rPr>
        <w:t>službeno</w:t>
      </w:r>
      <w:r w:rsidR="00BB2398">
        <w:rPr>
          <w:color w:val="000000"/>
        </w:rPr>
        <w:t xml:space="preserve"> </w:t>
      </w:r>
      <w:r>
        <w:rPr>
          <w:color w:val="000000"/>
        </w:rPr>
        <w:t>lice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nadležnom</w:t>
      </w:r>
      <w:r w:rsidR="00BB2398">
        <w:rPr>
          <w:color w:val="000000"/>
        </w:rPr>
        <w:t xml:space="preserve"> </w:t>
      </w:r>
      <w:r>
        <w:rPr>
          <w:color w:val="000000"/>
        </w:rPr>
        <w:t>organu</w:t>
      </w:r>
      <w:r w:rsidR="00BB2398">
        <w:rPr>
          <w:color w:val="000000"/>
        </w:rPr>
        <w:t xml:space="preserve"> </w:t>
      </w:r>
      <w:r>
        <w:rPr>
          <w:color w:val="000000"/>
        </w:rPr>
        <w:t>koje</w:t>
      </w:r>
      <w:r w:rsidR="00BB2398">
        <w:rPr>
          <w:color w:val="000000"/>
        </w:rPr>
        <w:t xml:space="preserve"> </w:t>
      </w:r>
      <w:r>
        <w:rPr>
          <w:color w:val="000000"/>
        </w:rPr>
        <w:t>je</w:t>
      </w:r>
      <w:r w:rsidR="00BB2398">
        <w:rPr>
          <w:color w:val="000000"/>
        </w:rPr>
        <w:t xml:space="preserve"> </w:t>
      </w:r>
      <w:r>
        <w:rPr>
          <w:color w:val="000000"/>
        </w:rPr>
        <w:t>rešavalo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zahtevu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izdavanje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Tačnost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BB2398">
        <w:rPr>
          <w:b/>
          <w:color w:val="000000"/>
        </w:rPr>
        <w:t xml:space="preserve">. </w:t>
      </w:r>
      <w:r>
        <w:rPr>
          <w:b/>
          <w:color w:val="000000"/>
        </w:rPr>
        <w:t>Zaštita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27.</w:t>
      </w:r>
    </w:p>
    <w:p w:rsidR="00476380" w:rsidRDefault="000D58E0">
      <w:pPr>
        <w:spacing w:after="150"/>
      </w:pPr>
      <w:r>
        <w:rPr>
          <w:color w:val="000000"/>
        </w:rPr>
        <w:t>Evidencija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ličnim</w:t>
      </w:r>
      <w:r w:rsidR="00BB2398">
        <w:rPr>
          <w:color w:val="000000"/>
        </w:rPr>
        <w:t xml:space="preserve"> </w:t>
      </w:r>
      <w:r>
        <w:rPr>
          <w:color w:val="000000"/>
        </w:rPr>
        <w:t>kartama</w:t>
      </w:r>
      <w:r w:rsidR="00BB2398">
        <w:rPr>
          <w:color w:val="000000"/>
        </w:rPr>
        <w:t xml:space="preserve"> </w:t>
      </w:r>
      <w:r>
        <w:rPr>
          <w:color w:val="000000"/>
        </w:rPr>
        <w:t>mora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bude</w:t>
      </w:r>
      <w:r w:rsidR="00BB2398">
        <w:rPr>
          <w:color w:val="000000"/>
        </w:rPr>
        <w:t xml:space="preserve"> </w:t>
      </w:r>
      <w:r>
        <w:rPr>
          <w:color w:val="000000"/>
        </w:rPr>
        <w:t>ažurna</w:t>
      </w:r>
      <w:r w:rsidR="00BB2398">
        <w:rPr>
          <w:color w:val="000000"/>
        </w:rPr>
        <w:t xml:space="preserve">, </w:t>
      </w:r>
      <w:r>
        <w:rPr>
          <w:color w:val="000000"/>
        </w:rPr>
        <w:t>tačna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bezbednim</w:t>
      </w:r>
      <w:r w:rsidR="00BB2398">
        <w:rPr>
          <w:color w:val="000000"/>
        </w:rPr>
        <w:t xml:space="preserve"> </w:t>
      </w:r>
      <w:r>
        <w:rPr>
          <w:color w:val="000000"/>
        </w:rPr>
        <w:t>merama</w:t>
      </w:r>
      <w:r w:rsidR="00BB2398">
        <w:rPr>
          <w:color w:val="000000"/>
        </w:rPr>
        <w:t xml:space="preserve"> </w:t>
      </w:r>
      <w:r>
        <w:rPr>
          <w:color w:val="000000"/>
        </w:rPr>
        <w:t>zaštićena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</w:t>
      </w:r>
      <w:r>
        <w:rPr>
          <w:color w:val="000000"/>
        </w:rPr>
        <w:t>neovlašćenog</w:t>
      </w:r>
      <w:r w:rsidR="00BB2398">
        <w:rPr>
          <w:color w:val="000000"/>
        </w:rPr>
        <w:t xml:space="preserve"> </w:t>
      </w:r>
      <w:r>
        <w:rPr>
          <w:color w:val="000000"/>
        </w:rPr>
        <w:t>pristupa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korišćenja</w:t>
      </w:r>
      <w:r w:rsidR="00BB2398"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Korišćenje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28.</w:t>
      </w:r>
    </w:p>
    <w:p w:rsidR="00476380" w:rsidRDefault="000D58E0">
      <w:pPr>
        <w:spacing w:after="150"/>
      </w:pPr>
      <w:r>
        <w:rPr>
          <w:color w:val="000000"/>
        </w:rPr>
        <w:t>Nadležni</w:t>
      </w:r>
      <w:r w:rsidR="00BB2398">
        <w:rPr>
          <w:color w:val="000000"/>
        </w:rPr>
        <w:t xml:space="preserve"> </w:t>
      </w:r>
      <w:r>
        <w:rPr>
          <w:color w:val="000000"/>
        </w:rPr>
        <w:t>organ</w:t>
      </w:r>
      <w:r w:rsidR="00BB2398">
        <w:rPr>
          <w:color w:val="000000"/>
        </w:rPr>
        <w:t xml:space="preserve"> </w:t>
      </w:r>
      <w:r>
        <w:rPr>
          <w:color w:val="000000"/>
        </w:rPr>
        <w:t>može</w:t>
      </w:r>
      <w:r w:rsidR="00BB2398">
        <w:rPr>
          <w:color w:val="000000"/>
        </w:rPr>
        <w:t xml:space="preserve"> </w:t>
      </w:r>
      <w:r>
        <w:rPr>
          <w:color w:val="000000"/>
        </w:rPr>
        <w:t>podatke</w:t>
      </w:r>
      <w:r w:rsidR="00BB2398">
        <w:rPr>
          <w:color w:val="000000"/>
        </w:rPr>
        <w:t xml:space="preserve"> </w:t>
      </w:r>
      <w:r>
        <w:rPr>
          <w:color w:val="000000"/>
        </w:rPr>
        <w:t>iz</w:t>
      </w:r>
      <w:r w:rsidR="00BB2398">
        <w:rPr>
          <w:color w:val="000000"/>
        </w:rPr>
        <w:t xml:space="preserve"> </w:t>
      </w:r>
      <w:r>
        <w:rPr>
          <w:color w:val="000000"/>
        </w:rPr>
        <w:t>evidencije</w:t>
      </w:r>
      <w:r w:rsidR="00BB2398">
        <w:rPr>
          <w:color w:val="000000"/>
        </w:rPr>
        <w:t xml:space="preserve"> </w:t>
      </w:r>
      <w:r>
        <w:rPr>
          <w:color w:val="000000"/>
        </w:rPr>
        <w:t>davati</w:t>
      </w:r>
      <w:r w:rsidR="00BB2398">
        <w:rPr>
          <w:color w:val="000000"/>
        </w:rPr>
        <w:t xml:space="preserve"> </w:t>
      </w:r>
      <w:r>
        <w:rPr>
          <w:color w:val="000000"/>
        </w:rPr>
        <w:t>državnim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drugim</w:t>
      </w:r>
      <w:r w:rsidR="00BB2398">
        <w:rPr>
          <w:color w:val="000000"/>
        </w:rPr>
        <w:t xml:space="preserve"> </w:t>
      </w:r>
      <w:r>
        <w:rPr>
          <w:color w:val="000000"/>
        </w:rPr>
        <w:t>organima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organizacijama</w:t>
      </w:r>
      <w:r w:rsidR="00BB2398">
        <w:rPr>
          <w:color w:val="000000"/>
        </w:rPr>
        <w:t xml:space="preserve">, </w:t>
      </w:r>
      <w:r>
        <w:rPr>
          <w:color w:val="000000"/>
        </w:rPr>
        <w:t>kao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pravnim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fizičkim</w:t>
      </w:r>
      <w:r w:rsidR="00BB2398">
        <w:rPr>
          <w:color w:val="000000"/>
        </w:rPr>
        <w:t xml:space="preserve"> </w:t>
      </w:r>
      <w:r>
        <w:rPr>
          <w:color w:val="000000"/>
        </w:rPr>
        <w:t>licima</w:t>
      </w:r>
      <w:r w:rsidR="00BB2398">
        <w:rPr>
          <w:color w:val="000000"/>
        </w:rPr>
        <w:t xml:space="preserve">,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to</w:t>
      </w:r>
      <w:r w:rsidR="00BB2398">
        <w:rPr>
          <w:color w:val="000000"/>
        </w:rPr>
        <w:t xml:space="preserve"> </w:t>
      </w:r>
      <w:r>
        <w:rPr>
          <w:color w:val="000000"/>
        </w:rPr>
        <w:t>pod</w:t>
      </w:r>
      <w:r w:rsidR="00BB2398">
        <w:rPr>
          <w:color w:val="000000"/>
        </w:rPr>
        <w:t xml:space="preserve"> </w:t>
      </w:r>
      <w:r>
        <w:rPr>
          <w:color w:val="000000"/>
        </w:rPr>
        <w:t>sledećim</w:t>
      </w:r>
      <w:r w:rsidR="00BB2398">
        <w:rPr>
          <w:color w:val="000000"/>
        </w:rPr>
        <w:t xml:space="preserve"> </w:t>
      </w:r>
      <w:r>
        <w:rPr>
          <w:color w:val="000000"/>
        </w:rPr>
        <w:t>uslovima</w:t>
      </w:r>
      <w:r w:rsidR="00BB2398">
        <w:rPr>
          <w:color w:val="000000"/>
        </w:rPr>
        <w:t>:</w:t>
      </w:r>
    </w:p>
    <w:p w:rsidR="00476380" w:rsidRDefault="00BB2398">
      <w:pPr>
        <w:spacing w:after="150"/>
      </w:pPr>
      <w:r>
        <w:rPr>
          <w:color w:val="000000"/>
        </w:rPr>
        <w:t xml:space="preserve">1) </w:t>
      </w:r>
      <w:r w:rsidR="000D58E0">
        <w:rPr>
          <w:color w:val="000000"/>
        </w:rPr>
        <w:t>da</w:t>
      </w:r>
      <w:r>
        <w:rPr>
          <w:color w:val="000000"/>
        </w:rPr>
        <w:t xml:space="preserve"> </w:t>
      </w:r>
      <w:r w:rsidR="000D58E0">
        <w:rPr>
          <w:color w:val="000000"/>
        </w:rPr>
        <w:t>je</w:t>
      </w:r>
      <w:r>
        <w:rPr>
          <w:color w:val="000000"/>
        </w:rPr>
        <w:t xml:space="preserve"> </w:t>
      </w:r>
      <w:r w:rsidR="000D58E0">
        <w:rPr>
          <w:color w:val="000000"/>
        </w:rPr>
        <w:t>subjekt</w:t>
      </w:r>
      <w:r>
        <w:rPr>
          <w:color w:val="000000"/>
        </w:rPr>
        <w:t xml:space="preserve"> </w:t>
      </w:r>
      <w:r w:rsidR="000D58E0">
        <w:rPr>
          <w:color w:val="000000"/>
        </w:rPr>
        <w:t>koji</w:t>
      </w:r>
      <w:r>
        <w:rPr>
          <w:color w:val="000000"/>
        </w:rPr>
        <w:t xml:space="preserve"> </w:t>
      </w:r>
      <w:r w:rsidR="000D58E0">
        <w:rPr>
          <w:color w:val="000000"/>
        </w:rPr>
        <w:t>traži</w:t>
      </w:r>
      <w:r>
        <w:rPr>
          <w:color w:val="000000"/>
        </w:rPr>
        <w:t xml:space="preserve"> </w:t>
      </w:r>
      <w:r w:rsidR="000D58E0">
        <w:rPr>
          <w:color w:val="000000"/>
        </w:rPr>
        <w:t>podatke</w:t>
      </w:r>
      <w:r>
        <w:rPr>
          <w:color w:val="000000"/>
        </w:rPr>
        <w:t xml:space="preserve"> </w:t>
      </w:r>
      <w:r w:rsidR="000D58E0">
        <w:rPr>
          <w:color w:val="000000"/>
        </w:rPr>
        <w:t>zakonom</w:t>
      </w:r>
      <w:r>
        <w:rPr>
          <w:color w:val="000000"/>
        </w:rPr>
        <w:t xml:space="preserve"> </w:t>
      </w:r>
      <w:r w:rsidR="000D58E0">
        <w:rPr>
          <w:color w:val="000000"/>
        </w:rPr>
        <w:t>ili</w:t>
      </w:r>
      <w:r>
        <w:rPr>
          <w:color w:val="000000"/>
        </w:rPr>
        <w:t xml:space="preserve"> </w:t>
      </w:r>
      <w:r w:rsidR="000D58E0">
        <w:rPr>
          <w:color w:val="000000"/>
        </w:rPr>
        <w:t>drugim</w:t>
      </w:r>
      <w:r>
        <w:rPr>
          <w:color w:val="000000"/>
        </w:rPr>
        <w:t xml:space="preserve"> </w:t>
      </w:r>
      <w:r w:rsidR="000D58E0">
        <w:rPr>
          <w:color w:val="000000"/>
        </w:rPr>
        <w:t>propisima</w:t>
      </w:r>
      <w:r>
        <w:rPr>
          <w:color w:val="000000"/>
        </w:rPr>
        <w:t xml:space="preserve"> </w:t>
      </w:r>
      <w:r w:rsidR="000D58E0">
        <w:rPr>
          <w:color w:val="000000"/>
        </w:rPr>
        <w:t>ovlašćen</w:t>
      </w:r>
      <w:r>
        <w:rPr>
          <w:color w:val="000000"/>
        </w:rPr>
        <w:t xml:space="preserve"> </w:t>
      </w:r>
      <w:r w:rsidR="000D58E0">
        <w:rPr>
          <w:color w:val="000000"/>
        </w:rPr>
        <w:t>da</w:t>
      </w:r>
      <w:r>
        <w:rPr>
          <w:color w:val="000000"/>
        </w:rPr>
        <w:t xml:space="preserve"> </w:t>
      </w:r>
      <w:r w:rsidR="000D58E0">
        <w:rPr>
          <w:color w:val="000000"/>
        </w:rPr>
        <w:t>traži</w:t>
      </w:r>
      <w:r>
        <w:rPr>
          <w:color w:val="000000"/>
        </w:rPr>
        <w:t xml:space="preserve"> </w:t>
      </w:r>
      <w:r w:rsidR="000D58E0">
        <w:rPr>
          <w:color w:val="000000"/>
        </w:rPr>
        <w:t>i</w:t>
      </w:r>
      <w:r>
        <w:rPr>
          <w:color w:val="000000"/>
        </w:rPr>
        <w:t xml:space="preserve"> </w:t>
      </w:r>
      <w:r w:rsidR="000D58E0">
        <w:rPr>
          <w:color w:val="000000"/>
        </w:rPr>
        <w:t>prima</w:t>
      </w:r>
      <w:r>
        <w:rPr>
          <w:color w:val="000000"/>
        </w:rPr>
        <w:t xml:space="preserve"> </w:t>
      </w:r>
      <w:r w:rsidR="000D58E0">
        <w:rPr>
          <w:color w:val="000000"/>
        </w:rPr>
        <w:t>te</w:t>
      </w:r>
      <w:r>
        <w:rPr>
          <w:color w:val="000000"/>
        </w:rPr>
        <w:t xml:space="preserve"> </w:t>
      </w:r>
      <w:r w:rsidR="000D58E0">
        <w:rPr>
          <w:color w:val="000000"/>
        </w:rPr>
        <w:t>podatke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2) </w:t>
      </w:r>
      <w:r w:rsidR="000D58E0">
        <w:rPr>
          <w:color w:val="000000"/>
        </w:rPr>
        <w:t>da</w:t>
      </w:r>
      <w:r>
        <w:rPr>
          <w:color w:val="000000"/>
        </w:rPr>
        <w:t xml:space="preserve"> </w:t>
      </w:r>
      <w:r w:rsidR="000D58E0">
        <w:rPr>
          <w:color w:val="000000"/>
        </w:rPr>
        <w:t>su</w:t>
      </w:r>
      <w:r>
        <w:rPr>
          <w:color w:val="000000"/>
        </w:rPr>
        <w:t xml:space="preserve"> </w:t>
      </w:r>
      <w:r w:rsidR="000D58E0">
        <w:rPr>
          <w:color w:val="000000"/>
        </w:rPr>
        <w:t>subjektu</w:t>
      </w:r>
      <w:r>
        <w:rPr>
          <w:color w:val="000000"/>
        </w:rPr>
        <w:t xml:space="preserve"> </w:t>
      </w:r>
      <w:r w:rsidR="000D58E0">
        <w:rPr>
          <w:color w:val="000000"/>
        </w:rPr>
        <w:t>koji</w:t>
      </w:r>
      <w:r>
        <w:rPr>
          <w:color w:val="000000"/>
        </w:rPr>
        <w:t xml:space="preserve"> </w:t>
      </w:r>
      <w:r w:rsidR="000D58E0">
        <w:rPr>
          <w:color w:val="000000"/>
        </w:rPr>
        <w:t>traži</w:t>
      </w:r>
      <w:r>
        <w:rPr>
          <w:color w:val="000000"/>
        </w:rPr>
        <w:t xml:space="preserve"> </w:t>
      </w:r>
      <w:r w:rsidR="000D58E0">
        <w:rPr>
          <w:color w:val="000000"/>
        </w:rPr>
        <w:t>podatke</w:t>
      </w:r>
      <w:r>
        <w:rPr>
          <w:color w:val="000000"/>
        </w:rPr>
        <w:t xml:space="preserve"> </w:t>
      </w:r>
      <w:r w:rsidR="000D58E0">
        <w:rPr>
          <w:color w:val="000000"/>
        </w:rPr>
        <w:t>ti</w:t>
      </w:r>
      <w:r>
        <w:rPr>
          <w:color w:val="000000"/>
        </w:rPr>
        <w:t xml:space="preserve"> </w:t>
      </w:r>
      <w:r w:rsidR="000D58E0">
        <w:rPr>
          <w:color w:val="000000"/>
        </w:rPr>
        <w:t>podaci</w:t>
      </w:r>
      <w:r>
        <w:rPr>
          <w:color w:val="000000"/>
        </w:rPr>
        <w:t xml:space="preserve"> </w:t>
      </w:r>
      <w:r w:rsidR="000D58E0">
        <w:rPr>
          <w:color w:val="000000"/>
        </w:rPr>
        <w:t>neophodni</w:t>
      </w:r>
      <w:r>
        <w:rPr>
          <w:color w:val="000000"/>
        </w:rPr>
        <w:t xml:space="preserve"> </w:t>
      </w:r>
      <w:r w:rsidR="000D58E0">
        <w:rPr>
          <w:color w:val="000000"/>
        </w:rPr>
        <w:t>za</w:t>
      </w:r>
      <w:r>
        <w:rPr>
          <w:color w:val="000000"/>
        </w:rPr>
        <w:t xml:space="preserve"> </w:t>
      </w:r>
      <w:r w:rsidR="000D58E0">
        <w:rPr>
          <w:color w:val="000000"/>
        </w:rPr>
        <w:t>izvršavanje</w:t>
      </w:r>
      <w:r>
        <w:rPr>
          <w:color w:val="000000"/>
        </w:rPr>
        <w:t xml:space="preserve"> </w:t>
      </w:r>
      <w:r w:rsidR="000D58E0">
        <w:rPr>
          <w:color w:val="000000"/>
        </w:rPr>
        <w:t>poslova</w:t>
      </w:r>
      <w:r>
        <w:rPr>
          <w:color w:val="000000"/>
        </w:rPr>
        <w:t xml:space="preserve"> </w:t>
      </w:r>
      <w:r w:rsidR="000D58E0">
        <w:rPr>
          <w:color w:val="000000"/>
        </w:rPr>
        <w:t>iz</w:t>
      </w:r>
      <w:r>
        <w:rPr>
          <w:color w:val="000000"/>
        </w:rPr>
        <w:t xml:space="preserve"> </w:t>
      </w:r>
      <w:r w:rsidR="000D58E0">
        <w:rPr>
          <w:color w:val="000000"/>
        </w:rPr>
        <w:t>njegove</w:t>
      </w:r>
      <w:r>
        <w:rPr>
          <w:color w:val="000000"/>
        </w:rPr>
        <w:t xml:space="preserve"> </w:t>
      </w:r>
      <w:r w:rsidR="000D58E0">
        <w:rPr>
          <w:color w:val="000000"/>
        </w:rPr>
        <w:t>nadležnosti</w:t>
      </w:r>
      <w:r>
        <w:rPr>
          <w:color w:val="000000"/>
        </w:rPr>
        <w:t>;</w:t>
      </w:r>
    </w:p>
    <w:p w:rsidR="00476380" w:rsidRDefault="00BB2398">
      <w:pPr>
        <w:spacing w:after="150"/>
      </w:pPr>
      <w:r>
        <w:rPr>
          <w:color w:val="000000"/>
        </w:rPr>
        <w:t xml:space="preserve">3) </w:t>
      </w:r>
      <w:r w:rsidR="000D58E0">
        <w:rPr>
          <w:color w:val="000000"/>
        </w:rPr>
        <w:t>da</w:t>
      </w:r>
      <w:r>
        <w:rPr>
          <w:color w:val="000000"/>
        </w:rPr>
        <w:t xml:space="preserve"> </w:t>
      </w:r>
      <w:r w:rsidR="000D58E0">
        <w:rPr>
          <w:color w:val="000000"/>
        </w:rPr>
        <w:t>subjekt</w:t>
      </w:r>
      <w:r>
        <w:rPr>
          <w:color w:val="000000"/>
        </w:rPr>
        <w:t xml:space="preserve"> </w:t>
      </w:r>
      <w:r w:rsidR="000D58E0">
        <w:rPr>
          <w:color w:val="000000"/>
        </w:rPr>
        <w:t>koji</w:t>
      </w:r>
      <w:r>
        <w:rPr>
          <w:color w:val="000000"/>
        </w:rPr>
        <w:t xml:space="preserve"> </w:t>
      </w:r>
      <w:r w:rsidR="000D58E0">
        <w:rPr>
          <w:color w:val="000000"/>
        </w:rPr>
        <w:t>traži</w:t>
      </w:r>
      <w:r>
        <w:rPr>
          <w:color w:val="000000"/>
        </w:rPr>
        <w:t xml:space="preserve"> </w:t>
      </w:r>
      <w:r w:rsidR="000D58E0">
        <w:rPr>
          <w:color w:val="000000"/>
        </w:rPr>
        <w:t>podatke</w:t>
      </w:r>
      <w:r>
        <w:rPr>
          <w:color w:val="000000"/>
        </w:rPr>
        <w:t xml:space="preserve"> </w:t>
      </w:r>
      <w:r w:rsidR="000D58E0">
        <w:rPr>
          <w:color w:val="000000"/>
        </w:rPr>
        <w:t>obezbeđuje</w:t>
      </w:r>
      <w:r>
        <w:rPr>
          <w:color w:val="000000"/>
        </w:rPr>
        <w:t xml:space="preserve"> </w:t>
      </w:r>
      <w:r w:rsidR="000D58E0">
        <w:rPr>
          <w:color w:val="000000"/>
        </w:rPr>
        <w:t>zaštitu</w:t>
      </w:r>
      <w:r>
        <w:rPr>
          <w:color w:val="000000"/>
        </w:rPr>
        <w:t xml:space="preserve"> </w:t>
      </w:r>
      <w:r w:rsidR="000D58E0">
        <w:rPr>
          <w:color w:val="000000"/>
        </w:rPr>
        <w:t>ličnih</w:t>
      </w:r>
      <w:r>
        <w:rPr>
          <w:color w:val="000000"/>
        </w:rPr>
        <w:t xml:space="preserve"> </w:t>
      </w:r>
      <w:r w:rsidR="000D58E0">
        <w:rPr>
          <w:color w:val="000000"/>
        </w:rPr>
        <w:t>podataka</w:t>
      </w:r>
      <w:r>
        <w:rPr>
          <w:color w:val="000000"/>
        </w:rPr>
        <w:t>.</w:t>
      </w:r>
    </w:p>
    <w:p w:rsidR="00476380" w:rsidRDefault="00BB2398">
      <w:pPr>
        <w:spacing w:after="120"/>
        <w:jc w:val="center"/>
      </w:pPr>
      <w:r>
        <w:rPr>
          <w:color w:val="000000"/>
        </w:rPr>
        <w:t xml:space="preserve">VIII </w:t>
      </w:r>
      <w:r w:rsidR="000D58E0">
        <w:rPr>
          <w:color w:val="000000"/>
        </w:rPr>
        <w:t>KAZNENE</w:t>
      </w:r>
      <w:r>
        <w:rPr>
          <w:color w:val="000000"/>
        </w:rPr>
        <w:t xml:space="preserve"> </w:t>
      </w:r>
      <w:r w:rsidR="000D58E0">
        <w:rPr>
          <w:color w:val="000000"/>
        </w:rPr>
        <w:t>ODREDBE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Prekršaji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29.</w:t>
      </w:r>
    </w:p>
    <w:p w:rsidR="00476380" w:rsidRDefault="000D58E0">
      <w:pPr>
        <w:spacing w:after="150"/>
      </w:pPr>
      <w:r>
        <w:rPr>
          <w:color w:val="000000"/>
        </w:rPr>
        <w:lastRenderedPageBreak/>
        <w:t>Novčanom</w:t>
      </w:r>
      <w:r w:rsidR="00BB2398">
        <w:rPr>
          <w:color w:val="000000"/>
        </w:rPr>
        <w:t xml:space="preserve"> </w:t>
      </w:r>
      <w:r>
        <w:rPr>
          <w:color w:val="000000"/>
        </w:rPr>
        <w:t>kaznom</w:t>
      </w:r>
      <w:r w:rsidR="00BB2398">
        <w:rPr>
          <w:color w:val="000000"/>
        </w:rPr>
        <w:t xml:space="preserve"> </w:t>
      </w:r>
      <w:r>
        <w:rPr>
          <w:color w:val="000000"/>
        </w:rPr>
        <w:t>do</w:t>
      </w:r>
      <w:r w:rsidR="00BB2398">
        <w:rPr>
          <w:color w:val="000000"/>
        </w:rPr>
        <w:t xml:space="preserve"> 50.000 </w:t>
      </w:r>
      <w:r>
        <w:rPr>
          <w:color w:val="000000"/>
        </w:rPr>
        <w:t>dinara</w:t>
      </w:r>
      <w:r w:rsidR="00BB2398">
        <w:rPr>
          <w:color w:val="000000"/>
        </w:rPr>
        <w:t xml:space="preserve"> </w:t>
      </w:r>
      <w:r>
        <w:rPr>
          <w:color w:val="000000"/>
        </w:rPr>
        <w:t>ili</w:t>
      </w:r>
      <w:r w:rsidR="00BB2398">
        <w:rPr>
          <w:color w:val="000000"/>
        </w:rPr>
        <w:t xml:space="preserve"> </w:t>
      </w:r>
      <w:r>
        <w:rPr>
          <w:color w:val="000000"/>
        </w:rPr>
        <w:t>kaznom</w:t>
      </w:r>
      <w:r w:rsidR="00BB2398">
        <w:rPr>
          <w:color w:val="000000"/>
        </w:rPr>
        <w:t xml:space="preserve"> </w:t>
      </w:r>
      <w:r>
        <w:rPr>
          <w:color w:val="000000"/>
        </w:rPr>
        <w:t>zatvora</w:t>
      </w:r>
      <w:r w:rsidR="00BB2398">
        <w:rPr>
          <w:color w:val="000000"/>
        </w:rPr>
        <w:t xml:space="preserve"> </w:t>
      </w:r>
      <w:r>
        <w:rPr>
          <w:color w:val="000000"/>
        </w:rPr>
        <w:t>do</w:t>
      </w:r>
      <w:r w:rsidR="00BB2398">
        <w:rPr>
          <w:color w:val="000000"/>
        </w:rPr>
        <w:t xml:space="preserve"> 30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kazniće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prekršaj</w:t>
      </w:r>
      <w:r w:rsidR="00BB2398">
        <w:rPr>
          <w:color w:val="000000"/>
        </w:rPr>
        <w:t xml:space="preserve"> </w:t>
      </w:r>
      <w:r>
        <w:rPr>
          <w:color w:val="000000"/>
        </w:rPr>
        <w:t>lice</w:t>
      </w:r>
      <w:r w:rsidR="00BB2398">
        <w:rPr>
          <w:color w:val="000000"/>
        </w:rPr>
        <w:t>:</w:t>
      </w:r>
    </w:p>
    <w:p w:rsidR="00476380" w:rsidRDefault="00BB2398">
      <w:pPr>
        <w:spacing w:after="150"/>
      </w:pPr>
      <w:r>
        <w:rPr>
          <w:color w:val="000000"/>
        </w:rPr>
        <w:t xml:space="preserve">1) </w:t>
      </w:r>
      <w:r w:rsidR="000D58E0">
        <w:rPr>
          <w:color w:val="000000"/>
        </w:rPr>
        <w:t>koje</w:t>
      </w:r>
      <w:r>
        <w:rPr>
          <w:color w:val="000000"/>
        </w:rPr>
        <w:t xml:space="preserve"> </w:t>
      </w:r>
      <w:r w:rsidR="000D58E0">
        <w:rPr>
          <w:color w:val="000000"/>
        </w:rPr>
        <w:t>suprotno</w:t>
      </w:r>
      <w:r>
        <w:rPr>
          <w:color w:val="000000"/>
        </w:rPr>
        <w:t xml:space="preserve"> </w:t>
      </w:r>
      <w:r w:rsidR="000D58E0">
        <w:rPr>
          <w:color w:val="000000"/>
        </w:rPr>
        <w:t>utvrđenoj</w:t>
      </w:r>
      <w:r>
        <w:rPr>
          <w:color w:val="000000"/>
        </w:rPr>
        <w:t xml:space="preserve"> </w:t>
      </w:r>
      <w:r w:rsidR="000D58E0">
        <w:rPr>
          <w:color w:val="000000"/>
        </w:rPr>
        <w:t>dužnosti</w:t>
      </w:r>
      <w:r>
        <w:rPr>
          <w:color w:val="000000"/>
        </w:rPr>
        <w:t xml:space="preserve"> </w:t>
      </w:r>
      <w:r w:rsidR="000D58E0">
        <w:rPr>
          <w:color w:val="000000"/>
        </w:rPr>
        <w:t>nema</w:t>
      </w:r>
      <w:r>
        <w:rPr>
          <w:color w:val="000000"/>
        </w:rPr>
        <w:t xml:space="preserve"> </w:t>
      </w:r>
      <w:r w:rsidR="000D58E0">
        <w:rPr>
          <w:color w:val="000000"/>
        </w:rPr>
        <w:t>ličnu</w:t>
      </w:r>
      <w:r>
        <w:rPr>
          <w:color w:val="000000"/>
        </w:rPr>
        <w:t xml:space="preserve"> </w:t>
      </w:r>
      <w:r w:rsidR="000D58E0">
        <w:rPr>
          <w:color w:val="000000"/>
        </w:rPr>
        <w:t>kartu</w:t>
      </w:r>
      <w:r>
        <w:rPr>
          <w:color w:val="000000"/>
        </w:rPr>
        <w:t xml:space="preserve"> (</w:t>
      </w:r>
      <w:r w:rsidR="000D58E0">
        <w:rPr>
          <w:color w:val="000000"/>
        </w:rPr>
        <w:t>član</w:t>
      </w:r>
      <w:r>
        <w:rPr>
          <w:color w:val="000000"/>
        </w:rPr>
        <w:t xml:space="preserve"> 3);</w:t>
      </w:r>
    </w:p>
    <w:p w:rsidR="00476380" w:rsidRDefault="00BB2398">
      <w:pPr>
        <w:spacing w:after="150"/>
      </w:pPr>
      <w:r>
        <w:rPr>
          <w:color w:val="000000"/>
        </w:rPr>
        <w:t xml:space="preserve">2) </w:t>
      </w:r>
      <w:r w:rsidR="000D58E0">
        <w:rPr>
          <w:color w:val="000000"/>
        </w:rPr>
        <w:t>koje</w:t>
      </w:r>
      <w:r>
        <w:rPr>
          <w:color w:val="000000"/>
        </w:rPr>
        <w:t xml:space="preserve"> </w:t>
      </w:r>
      <w:r w:rsidR="000D58E0">
        <w:rPr>
          <w:color w:val="000000"/>
        </w:rPr>
        <w:t>u</w:t>
      </w:r>
      <w:r>
        <w:rPr>
          <w:color w:val="000000"/>
        </w:rPr>
        <w:t xml:space="preserve"> </w:t>
      </w:r>
      <w:r w:rsidR="000D58E0">
        <w:rPr>
          <w:color w:val="000000"/>
        </w:rPr>
        <w:t>određenom</w:t>
      </w:r>
      <w:r>
        <w:rPr>
          <w:color w:val="000000"/>
        </w:rPr>
        <w:t xml:space="preserve"> </w:t>
      </w:r>
      <w:r w:rsidR="000D58E0">
        <w:rPr>
          <w:color w:val="000000"/>
        </w:rPr>
        <w:t>roku</w:t>
      </w:r>
      <w:r>
        <w:rPr>
          <w:color w:val="000000"/>
        </w:rPr>
        <w:t xml:space="preserve"> </w:t>
      </w:r>
      <w:r w:rsidR="000D58E0">
        <w:rPr>
          <w:color w:val="000000"/>
        </w:rPr>
        <w:t>ne</w:t>
      </w:r>
      <w:r>
        <w:rPr>
          <w:color w:val="000000"/>
        </w:rPr>
        <w:t xml:space="preserve"> </w:t>
      </w:r>
      <w:r w:rsidR="000D58E0">
        <w:rPr>
          <w:color w:val="000000"/>
        </w:rPr>
        <w:t>podnese</w:t>
      </w:r>
      <w:r>
        <w:rPr>
          <w:color w:val="000000"/>
        </w:rPr>
        <w:t xml:space="preserve"> </w:t>
      </w:r>
      <w:r w:rsidR="000D58E0">
        <w:rPr>
          <w:color w:val="000000"/>
        </w:rPr>
        <w:t>zahtev</w:t>
      </w:r>
      <w:r>
        <w:rPr>
          <w:color w:val="000000"/>
        </w:rPr>
        <w:t xml:space="preserve"> </w:t>
      </w:r>
      <w:r w:rsidR="000D58E0">
        <w:rPr>
          <w:color w:val="000000"/>
        </w:rPr>
        <w:t>za</w:t>
      </w:r>
      <w:r>
        <w:rPr>
          <w:color w:val="000000"/>
        </w:rPr>
        <w:t xml:space="preserve"> </w:t>
      </w:r>
      <w:r w:rsidR="000D58E0">
        <w:rPr>
          <w:color w:val="000000"/>
        </w:rPr>
        <w:t>izdavanje</w:t>
      </w:r>
      <w:r>
        <w:rPr>
          <w:color w:val="000000"/>
        </w:rPr>
        <w:t xml:space="preserve"> </w:t>
      </w:r>
      <w:r w:rsidR="000D58E0">
        <w:rPr>
          <w:color w:val="000000"/>
        </w:rPr>
        <w:t>lične</w:t>
      </w:r>
      <w:r>
        <w:rPr>
          <w:color w:val="000000"/>
        </w:rPr>
        <w:t xml:space="preserve"> </w:t>
      </w:r>
      <w:r w:rsidR="000D58E0">
        <w:rPr>
          <w:color w:val="000000"/>
        </w:rPr>
        <w:t>karte</w:t>
      </w:r>
      <w:r>
        <w:rPr>
          <w:color w:val="000000"/>
        </w:rPr>
        <w:t xml:space="preserve"> (</w:t>
      </w:r>
      <w:r w:rsidR="000D58E0">
        <w:rPr>
          <w:color w:val="000000"/>
        </w:rPr>
        <w:t>čl</w:t>
      </w:r>
      <w:r>
        <w:rPr>
          <w:color w:val="000000"/>
        </w:rPr>
        <w:t xml:space="preserve">. 11. </w:t>
      </w:r>
      <w:r w:rsidR="000D58E0">
        <w:rPr>
          <w:color w:val="000000"/>
        </w:rPr>
        <w:t>i</w:t>
      </w:r>
      <w:r>
        <w:rPr>
          <w:color w:val="000000"/>
        </w:rPr>
        <w:t xml:space="preserve"> 20. </w:t>
      </w:r>
      <w:r w:rsidR="000D58E0">
        <w:rPr>
          <w:color w:val="000000"/>
        </w:rPr>
        <w:t>stav</w:t>
      </w:r>
      <w:r>
        <w:rPr>
          <w:color w:val="000000"/>
        </w:rPr>
        <w:t xml:space="preserve"> 2);</w:t>
      </w:r>
    </w:p>
    <w:p w:rsidR="00476380" w:rsidRDefault="00BB2398">
      <w:pPr>
        <w:spacing w:after="150"/>
      </w:pPr>
      <w:r>
        <w:rPr>
          <w:color w:val="000000"/>
        </w:rPr>
        <w:t xml:space="preserve">3) </w:t>
      </w:r>
      <w:r w:rsidR="000D58E0">
        <w:rPr>
          <w:color w:val="000000"/>
        </w:rPr>
        <w:t>koje</w:t>
      </w:r>
      <w:r>
        <w:rPr>
          <w:color w:val="000000"/>
        </w:rPr>
        <w:t xml:space="preserve"> </w:t>
      </w:r>
      <w:r w:rsidR="000D58E0">
        <w:rPr>
          <w:color w:val="000000"/>
        </w:rPr>
        <w:t>u</w:t>
      </w:r>
      <w:r>
        <w:rPr>
          <w:color w:val="000000"/>
        </w:rPr>
        <w:t xml:space="preserve"> </w:t>
      </w:r>
      <w:r w:rsidR="000D58E0">
        <w:rPr>
          <w:color w:val="000000"/>
        </w:rPr>
        <w:t>zahtevu</w:t>
      </w:r>
      <w:r>
        <w:rPr>
          <w:color w:val="000000"/>
        </w:rPr>
        <w:t xml:space="preserve"> </w:t>
      </w:r>
      <w:r w:rsidR="000D58E0">
        <w:rPr>
          <w:color w:val="000000"/>
        </w:rPr>
        <w:t>za</w:t>
      </w:r>
      <w:r>
        <w:rPr>
          <w:color w:val="000000"/>
        </w:rPr>
        <w:t xml:space="preserve"> </w:t>
      </w:r>
      <w:r w:rsidR="000D58E0">
        <w:rPr>
          <w:color w:val="000000"/>
        </w:rPr>
        <w:t>izdavanje</w:t>
      </w:r>
      <w:r>
        <w:rPr>
          <w:color w:val="000000"/>
        </w:rPr>
        <w:t xml:space="preserve"> </w:t>
      </w:r>
      <w:r w:rsidR="000D58E0">
        <w:rPr>
          <w:color w:val="000000"/>
        </w:rPr>
        <w:t>lične</w:t>
      </w:r>
      <w:r>
        <w:rPr>
          <w:color w:val="000000"/>
        </w:rPr>
        <w:t xml:space="preserve"> </w:t>
      </w:r>
      <w:r w:rsidR="000D58E0">
        <w:rPr>
          <w:color w:val="000000"/>
        </w:rPr>
        <w:t>karte</w:t>
      </w:r>
      <w:r>
        <w:rPr>
          <w:color w:val="000000"/>
        </w:rPr>
        <w:t xml:space="preserve"> </w:t>
      </w:r>
      <w:r w:rsidR="000D58E0">
        <w:rPr>
          <w:color w:val="000000"/>
        </w:rPr>
        <w:t>navede</w:t>
      </w:r>
      <w:r>
        <w:rPr>
          <w:color w:val="000000"/>
        </w:rPr>
        <w:t xml:space="preserve"> </w:t>
      </w:r>
      <w:r w:rsidR="000D58E0">
        <w:rPr>
          <w:color w:val="000000"/>
        </w:rPr>
        <w:t>neistinite</w:t>
      </w:r>
      <w:r>
        <w:rPr>
          <w:color w:val="000000"/>
        </w:rPr>
        <w:t xml:space="preserve"> </w:t>
      </w:r>
      <w:r w:rsidR="000D58E0">
        <w:rPr>
          <w:color w:val="000000"/>
        </w:rPr>
        <w:t>podatke</w:t>
      </w:r>
      <w:r>
        <w:rPr>
          <w:color w:val="000000"/>
        </w:rPr>
        <w:t xml:space="preserve"> (</w:t>
      </w:r>
      <w:r w:rsidR="000D58E0">
        <w:rPr>
          <w:color w:val="000000"/>
        </w:rPr>
        <w:t>član</w:t>
      </w:r>
      <w:r>
        <w:rPr>
          <w:color w:val="000000"/>
        </w:rPr>
        <w:t xml:space="preserve"> 12);</w:t>
      </w:r>
    </w:p>
    <w:p w:rsidR="00476380" w:rsidRDefault="00BB2398">
      <w:pPr>
        <w:spacing w:after="150"/>
      </w:pPr>
      <w:r>
        <w:rPr>
          <w:color w:val="000000"/>
        </w:rPr>
        <w:t xml:space="preserve">4) </w:t>
      </w:r>
      <w:r w:rsidR="000D58E0">
        <w:rPr>
          <w:color w:val="000000"/>
        </w:rPr>
        <w:t>koje</w:t>
      </w:r>
      <w:r>
        <w:rPr>
          <w:color w:val="000000"/>
        </w:rPr>
        <w:t xml:space="preserve"> </w:t>
      </w:r>
      <w:r w:rsidR="000D58E0">
        <w:rPr>
          <w:color w:val="000000"/>
        </w:rPr>
        <w:t>koristi</w:t>
      </w:r>
      <w:r>
        <w:rPr>
          <w:color w:val="000000"/>
        </w:rPr>
        <w:t xml:space="preserve"> </w:t>
      </w:r>
      <w:r w:rsidR="000D58E0">
        <w:rPr>
          <w:color w:val="000000"/>
        </w:rPr>
        <w:t>ličnu</w:t>
      </w:r>
      <w:r>
        <w:rPr>
          <w:color w:val="000000"/>
        </w:rPr>
        <w:t xml:space="preserve"> </w:t>
      </w:r>
      <w:r w:rsidR="000D58E0">
        <w:rPr>
          <w:color w:val="000000"/>
        </w:rPr>
        <w:t>kartu</w:t>
      </w:r>
      <w:r>
        <w:rPr>
          <w:color w:val="000000"/>
        </w:rPr>
        <w:t xml:space="preserve"> </w:t>
      </w:r>
      <w:r w:rsidR="000D58E0">
        <w:rPr>
          <w:color w:val="000000"/>
        </w:rPr>
        <w:t>koju</w:t>
      </w:r>
      <w:r>
        <w:rPr>
          <w:color w:val="000000"/>
        </w:rPr>
        <w:t xml:space="preserve"> </w:t>
      </w:r>
      <w:r w:rsidR="000D58E0">
        <w:rPr>
          <w:color w:val="000000"/>
        </w:rPr>
        <w:t>ne</w:t>
      </w:r>
      <w:r>
        <w:rPr>
          <w:color w:val="000000"/>
        </w:rPr>
        <w:t xml:space="preserve"> </w:t>
      </w:r>
      <w:r w:rsidR="000D58E0">
        <w:rPr>
          <w:color w:val="000000"/>
        </w:rPr>
        <w:t>sme</w:t>
      </w:r>
      <w:r>
        <w:rPr>
          <w:color w:val="000000"/>
        </w:rPr>
        <w:t xml:space="preserve"> </w:t>
      </w:r>
      <w:r w:rsidR="000D58E0">
        <w:rPr>
          <w:color w:val="000000"/>
        </w:rPr>
        <w:t>da</w:t>
      </w:r>
      <w:r>
        <w:rPr>
          <w:color w:val="000000"/>
        </w:rPr>
        <w:t xml:space="preserve"> </w:t>
      </w:r>
      <w:r w:rsidR="000D58E0">
        <w:rPr>
          <w:color w:val="000000"/>
        </w:rPr>
        <w:t>koristi</w:t>
      </w:r>
      <w:r>
        <w:rPr>
          <w:color w:val="000000"/>
        </w:rPr>
        <w:t xml:space="preserve"> (</w:t>
      </w:r>
      <w:r w:rsidR="000D58E0">
        <w:rPr>
          <w:color w:val="000000"/>
        </w:rPr>
        <w:t>član</w:t>
      </w:r>
      <w:r>
        <w:rPr>
          <w:color w:val="000000"/>
        </w:rPr>
        <w:t xml:space="preserve"> 19);</w:t>
      </w:r>
    </w:p>
    <w:p w:rsidR="00476380" w:rsidRDefault="00BB2398">
      <w:pPr>
        <w:spacing w:after="150"/>
      </w:pPr>
      <w:r>
        <w:rPr>
          <w:b/>
          <w:color w:val="000000"/>
        </w:rPr>
        <w:t xml:space="preserve">5) </w:t>
      </w:r>
      <w:r w:rsidR="000D58E0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0D58E0">
        <w:rPr>
          <w:b/>
          <w:color w:val="000000"/>
        </w:rPr>
        <w:t>upotrebi</w:t>
      </w:r>
      <w:r>
        <w:rPr>
          <w:b/>
          <w:color w:val="000000"/>
        </w:rPr>
        <w:t xml:space="preserve"> </w:t>
      </w:r>
      <w:r w:rsidR="000D58E0">
        <w:rPr>
          <w:b/>
          <w:color w:val="000000"/>
        </w:rPr>
        <w:t>ličnu</w:t>
      </w:r>
      <w:r>
        <w:rPr>
          <w:b/>
          <w:color w:val="000000"/>
        </w:rPr>
        <w:t xml:space="preserve"> </w:t>
      </w:r>
      <w:r w:rsidR="000D58E0">
        <w:rPr>
          <w:b/>
          <w:color w:val="000000"/>
        </w:rPr>
        <w:t>kartu</w:t>
      </w:r>
      <w:r>
        <w:rPr>
          <w:b/>
          <w:color w:val="000000"/>
        </w:rPr>
        <w:t xml:space="preserve"> </w:t>
      </w:r>
      <w:r w:rsidR="000D58E0">
        <w:rPr>
          <w:b/>
          <w:color w:val="000000"/>
        </w:rPr>
        <w:t>suprotno</w:t>
      </w:r>
      <w:r>
        <w:rPr>
          <w:b/>
          <w:color w:val="000000"/>
        </w:rPr>
        <w:t xml:space="preserve"> </w:t>
      </w:r>
      <w:r w:rsidR="000D58E0">
        <w:rPr>
          <w:b/>
          <w:color w:val="000000"/>
        </w:rPr>
        <w:t>zabrani</w:t>
      </w:r>
      <w:r>
        <w:rPr>
          <w:b/>
          <w:color w:val="000000"/>
        </w:rPr>
        <w:t xml:space="preserve"> </w:t>
      </w:r>
      <w:r w:rsidR="000D58E0">
        <w:rPr>
          <w:b/>
          <w:color w:val="000000"/>
        </w:rPr>
        <w:t>korišćenja</w:t>
      </w:r>
      <w:r>
        <w:rPr>
          <w:b/>
          <w:color w:val="000000"/>
        </w:rPr>
        <w:t xml:space="preserve"> </w:t>
      </w:r>
      <w:r w:rsidR="000D58E0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0D58E0">
        <w:rPr>
          <w:b/>
          <w:color w:val="000000"/>
        </w:rPr>
        <w:t>karte</w:t>
      </w:r>
      <w:r>
        <w:rPr>
          <w:b/>
          <w:color w:val="000000"/>
        </w:rPr>
        <w:t xml:space="preserve"> </w:t>
      </w:r>
      <w:r w:rsidR="000D58E0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0D58E0">
        <w:rPr>
          <w:b/>
          <w:color w:val="000000"/>
        </w:rPr>
        <w:t>putne</w:t>
      </w:r>
      <w:r>
        <w:rPr>
          <w:b/>
          <w:color w:val="000000"/>
        </w:rPr>
        <w:t xml:space="preserve"> </w:t>
      </w:r>
      <w:r w:rsidR="000D58E0">
        <w:rPr>
          <w:b/>
          <w:color w:val="000000"/>
        </w:rPr>
        <w:t>isprave</w:t>
      </w:r>
      <w:r>
        <w:rPr>
          <w:b/>
          <w:color w:val="000000"/>
        </w:rPr>
        <w:t xml:space="preserve"> (</w:t>
      </w:r>
      <w:r w:rsidR="000D58E0">
        <w:rPr>
          <w:b/>
          <w:color w:val="000000"/>
        </w:rPr>
        <w:t>član</w:t>
      </w:r>
      <w:r>
        <w:rPr>
          <w:b/>
          <w:color w:val="000000"/>
        </w:rPr>
        <w:t xml:space="preserve"> 19</w:t>
      </w:r>
      <w:r w:rsidR="000D58E0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0D58E0">
        <w:rPr>
          <w:b/>
          <w:color w:val="000000"/>
        </w:rPr>
        <w:t>stav</w:t>
      </w:r>
      <w:r>
        <w:rPr>
          <w:b/>
          <w:color w:val="000000"/>
        </w:rPr>
        <w:t xml:space="preserve"> 2);</w:t>
      </w:r>
      <w:r>
        <w:rPr>
          <w:rFonts w:ascii="Calibri"/>
          <w:b/>
          <w:color w:val="000000"/>
          <w:vertAlign w:val="superscript"/>
        </w:rPr>
        <w:t>*</w:t>
      </w:r>
    </w:p>
    <w:p w:rsidR="00476380" w:rsidRDefault="00BB2398">
      <w:pPr>
        <w:spacing w:after="150"/>
      </w:pPr>
      <w:r>
        <w:rPr>
          <w:b/>
          <w:color w:val="000000"/>
        </w:rPr>
        <w:t>6)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0D58E0">
        <w:rPr>
          <w:color w:val="000000"/>
        </w:rPr>
        <w:t>koje</w:t>
      </w:r>
      <w:r>
        <w:rPr>
          <w:color w:val="000000"/>
        </w:rPr>
        <w:t xml:space="preserve"> </w:t>
      </w:r>
      <w:r w:rsidR="000D58E0">
        <w:rPr>
          <w:color w:val="000000"/>
        </w:rPr>
        <w:t>odbije</w:t>
      </w:r>
      <w:r>
        <w:rPr>
          <w:color w:val="000000"/>
        </w:rPr>
        <w:t xml:space="preserve"> </w:t>
      </w:r>
      <w:r w:rsidR="000D58E0">
        <w:rPr>
          <w:color w:val="000000"/>
        </w:rPr>
        <w:t>da</w:t>
      </w:r>
      <w:r>
        <w:rPr>
          <w:color w:val="000000"/>
        </w:rPr>
        <w:t xml:space="preserve"> </w:t>
      </w:r>
      <w:r w:rsidR="000D58E0">
        <w:rPr>
          <w:color w:val="000000"/>
        </w:rPr>
        <w:t>pokaže</w:t>
      </w:r>
      <w:r>
        <w:rPr>
          <w:color w:val="000000"/>
        </w:rPr>
        <w:t xml:space="preserve"> </w:t>
      </w:r>
      <w:r w:rsidR="000D58E0">
        <w:rPr>
          <w:color w:val="000000"/>
        </w:rPr>
        <w:t>ličnu</w:t>
      </w:r>
      <w:r>
        <w:rPr>
          <w:color w:val="000000"/>
        </w:rPr>
        <w:t xml:space="preserve"> </w:t>
      </w:r>
      <w:r w:rsidR="000D58E0">
        <w:rPr>
          <w:color w:val="000000"/>
        </w:rPr>
        <w:t>kartu</w:t>
      </w:r>
      <w:r>
        <w:rPr>
          <w:color w:val="000000"/>
        </w:rPr>
        <w:t xml:space="preserve"> </w:t>
      </w:r>
      <w:r w:rsidR="000D58E0">
        <w:rPr>
          <w:color w:val="000000"/>
        </w:rPr>
        <w:t>službenom</w:t>
      </w:r>
      <w:r>
        <w:rPr>
          <w:color w:val="000000"/>
        </w:rPr>
        <w:t xml:space="preserve"> </w:t>
      </w:r>
      <w:r w:rsidR="000D58E0">
        <w:rPr>
          <w:color w:val="000000"/>
        </w:rPr>
        <w:t>licu</w:t>
      </w:r>
      <w:r>
        <w:rPr>
          <w:color w:val="000000"/>
        </w:rPr>
        <w:t xml:space="preserve"> </w:t>
      </w:r>
      <w:r w:rsidR="000D58E0">
        <w:rPr>
          <w:color w:val="000000"/>
        </w:rPr>
        <w:t>ovlašćenom</w:t>
      </w:r>
      <w:r>
        <w:rPr>
          <w:color w:val="000000"/>
        </w:rPr>
        <w:t xml:space="preserve"> </w:t>
      </w:r>
      <w:r w:rsidR="000D58E0">
        <w:rPr>
          <w:color w:val="000000"/>
        </w:rPr>
        <w:t>za</w:t>
      </w:r>
      <w:r>
        <w:rPr>
          <w:color w:val="000000"/>
        </w:rPr>
        <w:t xml:space="preserve"> </w:t>
      </w:r>
      <w:r w:rsidR="000D58E0">
        <w:rPr>
          <w:color w:val="000000"/>
        </w:rPr>
        <w:t>legitimisanje</w:t>
      </w:r>
      <w:r>
        <w:rPr>
          <w:color w:val="000000"/>
        </w:rPr>
        <w:t xml:space="preserve"> (</w:t>
      </w:r>
      <w:r w:rsidR="000D58E0">
        <w:rPr>
          <w:color w:val="000000"/>
        </w:rPr>
        <w:t>član</w:t>
      </w:r>
      <w:r>
        <w:rPr>
          <w:color w:val="000000"/>
        </w:rPr>
        <w:t xml:space="preserve"> 21. </w:t>
      </w:r>
      <w:r w:rsidR="000D58E0">
        <w:rPr>
          <w:color w:val="000000"/>
        </w:rPr>
        <w:t>stav</w:t>
      </w:r>
      <w:r>
        <w:rPr>
          <w:color w:val="000000"/>
        </w:rPr>
        <w:t xml:space="preserve"> 1);</w:t>
      </w:r>
    </w:p>
    <w:p w:rsidR="00476380" w:rsidRDefault="00BB2398">
      <w:pPr>
        <w:spacing w:after="150"/>
      </w:pPr>
      <w:r>
        <w:rPr>
          <w:b/>
          <w:color w:val="000000"/>
        </w:rPr>
        <w:t>7)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0D58E0">
        <w:rPr>
          <w:color w:val="000000"/>
        </w:rPr>
        <w:t>koje</w:t>
      </w:r>
      <w:r>
        <w:rPr>
          <w:color w:val="000000"/>
        </w:rPr>
        <w:t xml:space="preserve"> </w:t>
      </w:r>
      <w:r w:rsidR="000D58E0">
        <w:rPr>
          <w:color w:val="000000"/>
        </w:rPr>
        <w:t>ličnu</w:t>
      </w:r>
      <w:r>
        <w:rPr>
          <w:color w:val="000000"/>
        </w:rPr>
        <w:t xml:space="preserve"> </w:t>
      </w:r>
      <w:r w:rsidR="000D58E0">
        <w:rPr>
          <w:color w:val="000000"/>
        </w:rPr>
        <w:t>kartu</w:t>
      </w:r>
      <w:r>
        <w:rPr>
          <w:color w:val="000000"/>
        </w:rPr>
        <w:t xml:space="preserve"> </w:t>
      </w:r>
      <w:r w:rsidR="000D58E0">
        <w:rPr>
          <w:color w:val="000000"/>
        </w:rPr>
        <w:t>da</w:t>
      </w:r>
      <w:r>
        <w:rPr>
          <w:color w:val="000000"/>
        </w:rPr>
        <w:t xml:space="preserve"> </w:t>
      </w:r>
      <w:r w:rsidR="000D58E0">
        <w:rPr>
          <w:color w:val="000000"/>
        </w:rPr>
        <w:t>drugom</w:t>
      </w:r>
      <w:r>
        <w:rPr>
          <w:color w:val="000000"/>
        </w:rPr>
        <w:t xml:space="preserve"> </w:t>
      </w:r>
      <w:r w:rsidR="000D58E0">
        <w:rPr>
          <w:color w:val="000000"/>
        </w:rPr>
        <w:t>licu</w:t>
      </w:r>
      <w:r>
        <w:rPr>
          <w:color w:val="000000"/>
        </w:rPr>
        <w:t xml:space="preserve"> </w:t>
      </w:r>
      <w:r w:rsidR="000D58E0">
        <w:rPr>
          <w:color w:val="000000"/>
        </w:rPr>
        <w:t>da</w:t>
      </w:r>
      <w:r>
        <w:rPr>
          <w:color w:val="000000"/>
        </w:rPr>
        <w:t xml:space="preserve"> </w:t>
      </w:r>
      <w:r w:rsidR="000D58E0">
        <w:rPr>
          <w:color w:val="000000"/>
        </w:rPr>
        <w:t>se</w:t>
      </w:r>
      <w:r>
        <w:rPr>
          <w:color w:val="000000"/>
        </w:rPr>
        <w:t xml:space="preserve"> </w:t>
      </w:r>
      <w:r w:rsidR="000D58E0">
        <w:rPr>
          <w:color w:val="000000"/>
        </w:rPr>
        <w:t>njome</w:t>
      </w:r>
      <w:r>
        <w:rPr>
          <w:color w:val="000000"/>
        </w:rPr>
        <w:t xml:space="preserve"> </w:t>
      </w:r>
      <w:r w:rsidR="000D58E0">
        <w:rPr>
          <w:color w:val="000000"/>
        </w:rPr>
        <w:t>služi</w:t>
      </w:r>
      <w:r>
        <w:rPr>
          <w:color w:val="000000"/>
        </w:rPr>
        <w:t xml:space="preserve"> </w:t>
      </w:r>
      <w:r w:rsidR="000D58E0">
        <w:rPr>
          <w:color w:val="000000"/>
        </w:rPr>
        <w:t>kao</w:t>
      </w:r>
      <w:r>
        <w:rPr>
          <w:color w:val="000000"/>
        </w:rPr>
        <w:t xml:space="preserve"> </w:t>
      </w:r>
      <w:r w:rsidR="000D58E0">
        <w:rPr>
          <w:color w:val="000000"/>
        </w:rPr>
        <w:t>svojom</w:t>
      </w:r>
      <w:r>
        <w:rPr>
          <w:color w:val="000000"/>
        </w:rPr>
        <w:t xml:space="preserve">, </w:t>
      </w:r>
      <w:r w:rsidR="000D58E0">
        <w:rPr>
          <w:color w:val="000000"/>
        </w:rPr>
        <w:t>odnosno</w:t>
      </w:r>
      <w:r>
        <w:rPr>
          <w:color w:val="000000"/>
        </w:rPr>
        <w:t xml:space="preserve"> </w:t>
      </w:r>
      <w:r w:rsidR="000D58E0">
        <w:rPr>
          <w:color w:val="000000"/>
        </w:rPr>
        <w:t>služi</w:t>
      </w:r>
      <w:r>
        <w:rPr>
          <w:color w:val="000000"/>
        </w:rPr>
        <w:t xml:space="preserve"> </w:t>
      </w:r>
      <w:r w:rsidR="000D58E0">
        <w:rPr>
          <w:color w:val="000000"/>
        </w:rPr>
        <w:t>se</w:t>
      </w:r>
      <w:r>
        <w:rPr>
          <w:color w:val="000000"/>
        </w:rPr>
        <w:t xml:space="preserve"> </w:t>
      </w:r>
      <w:r w:rsidR="000D58E0">
        <w:rPr>
          <w:color w:val="000000"/>
        </w:rPr>
        <w:t>tuđom</w:t>
      </w:r>
      <w:r>
        <w:rPr>
          <w:color w:val="000000"/>
        </w:rPr>
        <w:t xml:space="preserve"> </w:t>
      </w:r>
      <w:r w:rsidR="000D58E0">
        <w:rPr>
          <w:color w:val="000000"/>
        </w:rPr>
        <w:t>ličnom</w:t>
      </w:r>
      <w:r>
        <w:rPr>
          <w:color w:val="000000"/>
        </w:rPr>
        <w:t xml:space="preserve"> </w:t>
      </w:r>
      <w:r w:rsidR="000D58E0">
        <w:rPr>
          <w:color w:val="000000"/>
        </w:rPr>
        <w:t>kartom</w:t>
      </w:r>
      <w:r>
        <w:rPr>
          <w:color w:val="000000"/>
        </w:rPr>
        <w:t xml:space="preserve"> </w:t>
      </w:r>
      <w:r w:rsidR="000D58E0">
        <w:rPr>
          <w:color w:val="000000"/>
        </w:rPr>
        <w:t>kao</w:t>
      </w:r>
      <w:r>
        <w:rPr>
          <w:color w:val="000000"/>
        </w:rPr>
        <w:t xml:space="preserve"> </w:t>
      </w:r>
      <w:r w:rsidR="000D58E0">
        <w:rPr>
          <w:color w:val="000000"/>
        </w:rPr>
        <w:t>svojom</w:t>
      </w:r>
      <w:r>
        <w:rPr>
          <w:color w:val="000000"/>
        </w:rPr>
        <w:t xml:space="preserve"> </w:t>
      </w:r>
      <w:r w:rsidR="000D58E0">
        <w:rPr>
          <w:color w:val="000000"/>
        </w:rPr>
        <w:t>ili</w:t>
      </w:r>
      <w:r>
        <w:rPr>
          <w:color w:val="000000"/>
        </w:rPr>
        <w:t xml:space="preserve"> </w:t>
      </w:r>
      <w:r w:rsidR="000D58E0">
        <w:rPr>
          <w:color w:val="000000"/>
        </w:rPr>
        <w:t>je</w:t>
      </w:r>
      <w:r>
        <w:rPr>
          <w:color w:val="000000"/>
        </w:rPr>
        <w:t xml:space="preserve"> </w:t>
      </w:r>
      <w:r w:rsidR="000D58E0">
        <w:rPr>
          <w:color w:val="000000"/>
        </w:rPr>
        <w:t>na</w:t>
      </w:r>
      <w:r>
        <w:rPr>
          <w:color w:val="000000"/>
        </w:rPr>
        <w:t xml:space="preserve"> </w:t>
      </w:r>
      <w:r w:rsidR="000D58E0">
        <w:rPr>
          <w:color w:val="000000"/>
        </w:rPr>
        <w:t>drugi</w:t>
      </w:r>
      <w:r>
        <w:rPr>
          <w:color w:val="000000"/>
        </w:rPr>
        <w:t xml:space="preserve"> </w:t>
      </w:r>
      <w:r w:rsidR="000D58E0">
        <w:rPr>
          <w:color w:val="000000"/>
        </w:rPr>
        <w:t>način</w:t>
      </w:r>
      <w:r>
        <w:rPr>
          <w:color w:val="000000"/>
        </w:rPr>
        <w:t xml:space="preserve"> </w:t>
      </w:r>
      <w:r w:rsidR="000D58E0">
        <w:rPr>
          <w:color w:val="000000"/>
        </w:rPr>
        <w:t>zloupotrebljava</w:t>
      </w:r>
      <w:r>
        <w:rPr>
          <w:color w:val="000000"/>
        </w:rPr>
        <w:t xml:space="preserve"> (</w:t>
      </w:r>
      <w:r w:rsidR="000D58E0">
        <w:rPr>
          <w:color w:val="000000"/>
        </w:rPr>
        <w:t>član</w:t>
      </w:r>
      <w:r>
        <w:rPr>
          <w:color w:val="000000"/>
        </w:rPr>
        <w:t xml:space="preserve"> 21. </w:t>
      </w:r>
      <w:r w:rsidR="000D58E0">
        <w:rPr>
          <w:color w:val="000000"/>
        </w:rPr>
        <w:t>stav</w:t>
      </w:r>
      <w:r>
        <w:rPr>
          <w:color w:val="000000"/>
        </w:rPr>
        <w:t xml:space="preserve"> 2).</w:t>
      </w:r>
    </w:p>
    <w:p w:rsidR="00476380" w:rsidRDefault="00BB2398">
      <w:pPr>
        <w:spacing w:after="150"/>
      </w:pPr>
      <w:r>
        <w:rPr>
          <w:color w:val="000000"/>
        </w:rPr>
        <w:t>*</w:t>
      </w:r>
      <w:r w:rsidR="000D58E0">
        <w:rPr>
          <w:color w:val="000000"/>
        </w:rPr>
        <w:t>Službeni</w:t>
      </w:r>
      <w:r>
        <w:rPr>
          <w:color w:val="000000"/>
        </w:rPr>
        <w:t xml:space="preserve"> </w:t>
      </w:r>
      <w:r w:rsidR="000D58E0">
        <w:rPr>
          <w:color w:val="000000"/>
        </w:rPr>
        <w:t>glasnik</w:t>
      </w:r>
      <w:r>
        <w:rPr>
          <w:color w:val="000000"/>
        </w:rPr>
        <w:t xml:space="preserve"> </w:t>
      </w:r>
      <w:r w:rsidR="000D58E0">
        <w:rPr>
          <w:color w:val="000000"/>
        </w:rPr>
        <w:t>RS</w:t>
      </w:r>
      <w:r>
        <w:rPr>
          <w:color w:val="000000"/>
        </w:rPr>
        <w:t xml:space="preserve">, </w:t>
      </w:r>
      <w:r w:rsidR="000D58E0">
        <w:rPr>
          <w:color w:val="000000"/>
        </w:rPr>
        <w:t>broj</w:t>
      </w:r>
      <w:r>
        <w:rPr>
          <w:color w:val="000000"/>
        </w:rPr>
        <w:t xml:space="preserve"> 36/2011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30.</w:t>
      </w:r>
    </w:p>
    <w:p w:rsidR="00476380" w:rsidRDefault="000D58E0">
      <w:pPr>
        <w:spacing w:after="150"/>
      </w:pPr>
      <w:r>
        <w:rPr>
          <w:color w:val="000000"/>
        </w:rPr>
        <w:t>Novčanom</w:t>
      </w:r>
      <w:r w:rsidR="00BB2398">
        <w:rPr>
          <w:color w:val="000000"/>
        </w:rPr>
        <w:t xml:space="preserve"> </w:t>
      </w:r>
      <w:r>
        <w:rPr>
          <w:color w:val="000000"/>
        </w:rPr>
        <w:t>kaznom</w:t>
      </w:r>
      <w:r w:rsidR="00BB2398">
        <w:rPr>
          <w:color w:val="000000"/>
        </w:rPr>
        <w:t xml:space="preserve"> </w:t>
      </w:r>
      <w:r>
        <w:rPr>
          <w:color w:val="000000"/>
        </w:rPr>
        <w:t>do</w:t>
      </w:r>
      <w:r w:rsidR="00BB2398">
        <w:rPr>
          <w:color w:val="000000"/>
        </w:rPr>
        <w:t xml:space="preserve"> 5.000 </w:t>
      </w:r>
      <w:r>
        <w:rPr>
          <w:color w:val="000000"/>
        </w:rPr>
        <w:t>dinara</w:t>
      </w:r>
      <w:r w:rsidR="00BB2398">
        <w:rPr>
          <w:color w:val="000000"/>
        </w:rPr>
        <w:t xml:space="preserve"> </w:t>
      </w:r>
      <w:r>
        <w:rPr>
          <w:color w:val="000000"/>
        </w:rPr>
        <w:t>kazniće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prekršaj</w:t>
      </w:r>
      <w:r w:rsidR="00BB2398">
        <w:rPr>
          <w:color w:val="000000"/>
        </w:rPr>
        <w:t xml:space="preserve"> </w:t>
      </w:r>
      <w:r>
        <w:rPr>
          <w:color w:val="000000"/>
        </w:rPr>
        <w:t>lice</w:t>
      </w:r>
      <w:r w:rsidR="00BB2398">
        <w:rPr>
          <w:color w:val="000000"/>
        </w:rPr>
        <w:t>:</w:t>
      </w:r>
    </w:p>
    <w:p w:rsidR="00476380" w:rsidRDefault="00BB2398">
      <w:pPr>
        <w:spacing w:after="150"/>
      </w:pPr>
      <w:r>
        <w:rPr>
          <w:color w:val="000000"/>
        </w:rPr>
        <w:t xml:space="preserve">1) </w:t>
      </w:r>
      <w:r w:rsidR="000D58E0">
        <w:rPr>
          <w:color w:val="000000"/>
        </w:rPr>
        <w:t>koje</w:t>
      </w:r>
      <w:r>
        <w:rPr>
          <w:color w:val="000000"/>
        </w:rPr>
        <w:t xml:space="preserve"> </w:t>
      </w:r>
      <w:r w:rsidR="000D58E0">
        <w:rPr>
          <w:color w:val="000000"/>
        </w:rPr>
        <w:t>u</w:t>
      </w:r>
      <w:r>
        <w:rPr>
          <w:color w:val="000000"/>
        </w:rPr>
        <w:t xml:space="preserve"> </w:t>
      </w:r>
      <w:r w:rsidR="000D58E0">
        <w:rPr>
          <w:color w:val="000000"/>
        </w:rPr>
        <w:t>propisanom</w:t>
      </w:r>
      <w:r>
        <w:rPr>
          <w:color w:val="000000"/>
        </w:rPr>
        <w:t xml:space="preserve"> </w:t>
      </w:r>
      <w:r w:rsidR="000D58E0">
        <w:rPr>
          <w:color w:val="000000"/>
        </w:rPr>
        <w:t>roku</w:t>
      </w:r>
      <w:r>
        <w:rPr>
          <w:color w:val="000000"/>
        </w:rPr>
        <w:t xml:space="preserve"> </w:t>
      </w:r>
      <w:r w:rsidR="000D58E0">
        <w:rPr>
          <w:color w:val="000000"/>
        </w:rPr>
        <w:t>ne</w:t>
      </w:r>
      <w:r>
        <w:rPr>
          <w:color w:val="000000"/>
        </w:rPr>
        <w:t xml:space="preserve"> </w:t>
      </w:r>
      <w:r w:rsidR="000D58E0">
        <w:rPr>
          <w:color w:val="000000"/>
        </w:rPr>
        <w:t>vrati</w:t>
      </w:r>
      <w:r>
        <w:rPr>
          <w:color w:val="000000"/>
        </w:rPr>
        <w:t xml:space="preserve"> </w:t>
      </w:r>
      <w:r w:rsidR="000D58E0">
        <w:rPr>
          <w:color w:val="000000"/>
        </w:rPr>
        <w:t>ličnu</w:t>
      </w:r>
      <w:r>
        <w:rPr>
          <w:color w:val="000000"/>
        </w:rPr>
        <w:t xml:space="preserve"> </w:t>
      </w:r>
      <w:r w:rsidR="000D58E0">
        <w:rPr>
          <w:color w:val="000000"/>
        </w:rPr>
        <w:t>kartu</w:t>
      </w:r>
      <w:r>
        <w:rPr>
          <w:color w:val="000000"/>
        </w:rPr>
        <w:t xml:space="preserve"> </w:t>
      </w:r>
      <w:r w:rsidR="000D58E0">
        <w:rPr>
          <w:color w:val="000000"/>
        </w:rPr>
        <w:t>nadležnom</w:t>
      </w:r>
      <w:r>
        <w:rPr>
          <w:color w:val="000000"/>
        </w:rPr>
        <w:t xml:space="preserve"> </w:t>
      </w:r>
      <w:r w:rsidR="000D58E0">
        <w:rPr>
          <w:color w:val="000000"/>
        </w:rPr>
        <w:t>organu</w:t>
      </w:r>
      <w:r>
        <w:rPr>
          <w:color w:val="000000"/>
        </w:rPr>
        <w:t xml:space="preserve"> </w:t>
      </w:r>
      <w:r w:rsidR="000D58E0">
        <w:rPr>
          <w:color w:val="000000"/>
        </w:rPr>
        <w:t>radi</w:t>
      </w:r>
      <w:r>
        <w:rPr>
          <w:color w:val="000000"/>
        </w:rPr>
        <w:t xml:space="preserve"> </w:t>
      </w:r>
      <w:r w:rsidR="000D58E0">
        <w:rPr>
          <w:color w:val="000000"/>
        </w:rPr>
        <w:t>poništenja</w:t>
      </w:r>
      <w:r>
        <w:rPr>
          <w:color w:val="000000"/>
        </w:rPr>
        <w:t xml:space="preserve"> (</w:t>
      </w:r>
      <w:r w:rsidR="000D58E0">
        <w:rPr>
          <w:color w:val="000000"/>
        </w:rPr>
        <w:t>član</w:t>
      </w:r>
      <w:r>
        <w:rPr>
          <w:color w:val="000000"/>
        </w:rPr>
        <w:t xml:space="preserve"> 20. </w:t>
      </w:r>
      <w:r w:rsidR="000D58E0">
        <w:rPr>
          <w:color w:val="000000"/>
        </w:rPr>
        <w:t>stav</w:t>
      </w:r>
      <w:r>
        <w:rPr>
          <w:color w:val="000000"/>
        </w:rPr>
        <w:t xml:space="preserve"> 3);</w:t>
      </w:r>
    </w:p>
    <w:p w:rsidR="00476380" w:rsidRDefault="00BB2398">
      <w:pPr>
        <w:spacing w:after="150"/>
      </w:pPr>
      <w:r>
        <w:rPr>
          <w:color w:val="000000"/>
        </w:rPr>
        <w:t xml:space="preserve">2) </w:t>
      </w:r>
      <w:r w:rsidR="000D58E0">
        <w:rPr>
          <w:color w:val="000000"/>
        </w:rPr>
        <w:t>koje</w:t>
      </w:r>
      <w:r>
        <w:rPr>
          <w:color w:val="000000"/>
        </w:rPr>
        <w:t xml:space="preserve"> </w:t>
      </w:r>
      <w:r w:rsidR="000D58E0">
        <w:rPr>
          <w:color w:val="000000"/>
        </w:rPr>
        <w:t>ne</w:t>
      </w:r>
      <w:r>
        <w:rPr>
          <w:color w:val="000000"/>
        </w:rPr>
        <w:t xml:space="preserve"> </w:t>
      </w:r>
      <w:r w:rsidR="000D58E0">
        <w:rPr>
          <w:color w:val="000000"/>
        </w:rPr>
        <w:t>nosi</w:t>
      </w:r>
      <w:r>
        <w:rPr>
          <w:color w:val="000000"/>
        </w:rPr>
        <w:t xml:space="preserve"> </w:t>
      </w:r>
      <w:r w:rsidR="000D58E0">
        <w:rPr>
          <w:color w:val="000000"/>
        </w:rPr>
        <w:t>ličnu</w:t>
      </w:r>
      <w:r>
        <w:rPr>
          <w:color w:val="000000"/>
        </w:rPr>
        <w:t xml:space="preserve"> </w:t>
      </w:r>
      <w:r w:rsidR="000D58E0">
        <w:rPr>
          <w:color w:val="000000"/>
        </w:rPr>
        <w:t>kartu</w:t>
      </w:r>
      <w:r>
        <w:rPr>
          <w:color w:val="000000"/>
        </w:rPr>
        <w:t xml:space="preserve"> </w:t>
      </w:r>
      <w:r w:rsidR="000D58E0">
        <w:rPr>
          <w:color w:val="000000"/>
        </w:rPr>
        <w:t>a</w:t>
      </w:r>
      <w:r>
        <w:rPr>
          <w:color w:val="000000"/>
        </w:rPr>
        <w:t xml:space="preserve"> </w:t>
      </w:r>
      <w:r w:rsidR="000D58E0">
        <w:rPr>
          <w:color w:val="000000"/>
        </w:rPr>
        <w:t>dužno</w:t>
      </w:r>
      <w:r>
        <w:rPr>
          <w:color w:val="000000"/>
        </w:rPr>
        <w:t xml:space="preserve"> </w:t>
      </w:r>
      <w:r w:rsidR="000D58E0">
        <w:rPr>
          <w:color w:val="000000"/>
        </w:rPr>
        <w:t>je</w:t>
      </w:r>
      <w:r>
        <w:rPr>
          <w:color w:val="000000"/>
        </w:rPr>
        <w:t xml:space="preserve"> </w:t>
      </w:r>
      <w:r w:rsidR="000D58E0">
        <w:rPr>
          <w:color w:val="000000"/>
        </w:rPr>
        <w:t>da</w:t>
      </w:r>
      <w:r>
        <w:rPr>
          <w:color w:val="000000"/>
        </w:rPr>
        <w:t xml:space="preserve"> </w:t>
      </w:r>
      <w:r w:rsidR="000D58E0">
        <w:rPr>
          <w:color w:val="000000"/>
        </w:rPr>
        <w:t>je</w:t>
      </w:r>
      <w:r>
        <w:rPr>
          <w:color w:val="000000"/>
        </w:rPr>
        <w:t xml:space="preserve"> </w:t>
      </w:r>
      <w:r w:rsidR="000D58E0">
        <w:rPr>
          <w:color w:val="000000"/>
        </w:rPr>
        <w:t>ima</w:t>
      </w:r>
      <w:r>
        <w:rPr>
          <w:color w:val="000000"/>
        </w:rPr>
        <w:t xml:space="preserve"> (</w:t>
      </w:r>
      <w:r w:rsidR="000D58E0">
        <w:rPr>
          <w:color w:val="000000"/>
        </w:rPr>
        <w:t>član</w:t>
      </w:r>
      <w:r>
        <w:rPr>
          <w:color w:val="000000"/>
        </w:rPr>
        <w:t xml:space="preserve"> 21. </w:t>
      </w:r>
      <w:r w:rsidR="000D58E0">
        <w:rPr>
          <w:color w:val="000000"/>
        </w:rPr>
        <w:t>stav</w:t>
      </w:r>
      <w:r>
        <w:rPr>
          <w:color w:val="000000"/>
        </w:rPr>
        <w:t xml:space="preserve"> 1);</w:t>
      </w:r>
    </w:p>
    <w:p w:rsidR="00476380" w:rsidRDefault="00BB2398">
      <w:pPr>
        <w:spacing w:after="150"/>
      </w:pPr>
      <w:r>
        <w:rPr>
          <w:color w:val="000000"/>
        </w:rPr>
        <w:t xml:space="preserve">3) </w:t>
      </w:r>
      <w:r w:rsidR="000D58E0">
        <w:rPr>
          <w:color w:val="000000"/>
        </w:rPr>
        <w:t>koje</w:t>
      </w:r>
      <w:r>
        <w:rPr>
          <w:color w:val="000000"/>
        </w:rPr>
        <w:t xml:space="preserve"> </w:t>
      </w:r>
      <w:r w:rsidR="000D58E0">
        <w:rPr>
          <w:color w:val="000000"/>
        </w:rPr>
        <w:t>bez</w:t>
      </w:r>
      <w:r>
        <w:rPr>
          <w:color w:val="000000"/>
        </w:rPr>
        <w:t xml:space="preserve"> </w:t>
      </w:r>
      <w:r w:rsidR="000D58E0">
        <w:rPr>
          <w:color w:val="000000"/>
        </w:rPr>
        <w:t>odlaganja</w:t>
      </w:r>
      <w:r>
        <w:rPr>
          <w:color w:val="000000"/>
        </w:rPr>
        <w:t xml:space="preserve"> </w:t>
      </w:r>
      <w:r w:rsidR="000D58E0">
        <w:rPr>
          <w:color w:val="000000"/>
        </w:rPr>
        <w:t>ne</w:t>
      </w:r>
      <w:r>
        <w:rPr>
          <w:color w:val="000000"/>
        </w:rPr>
        <w:t xml:space="preserve"> </w:t>
      </w:r>
      <w:r w:rsidR="000D58E0">
        <w:rPr>
          <w:color w:val="000000"/>
        </w:rPr>
        <w:t>prijavi</w:t>
      </w:r>
      <w:r>
        <w:rPr>
          <w:color w:val="000000"/>
        </w:rPr>
        <w:t xml:space="preserve"> </w:t>
      </w:r>
      <w:r w:rsidR="000D58E0">
        <w:rPr>
          <w:color w:val="000000"/>
        </w:rPr>
        <w:t>nestanak</w:t>
      </w:r>
      <w:r>
        <w:rPr>
          <w:color w:val="000000"/>
        </w:rPr>
        <w:t xml:space="preserve"> </w:t>
      </w:r>
      <w:r w:rsidR="000D58E0">
        <w:rPr>
          <w:color w:val="000000"/>
        </w:rPr>
        <w:t>ili</w:t>
      </w:r>
      <w:r>
        <w:rPr>
          <w:color w:val="000000"/>
        </w:rPr>
        <w:t xml:space="preserve"> </w:t>
      </w:r>
      <w:r w:rsidR="000D58E0">
        <w:rPr>
          <w:color w:val="000000"/>
        </w:rPr>
        <w:t>pronalazak</w:t>
      </w:r>
      <w:r>
        <w:rPr>
          <w:color w:val="000000"/>
        </w:rPr>
        <w:t xml:space="preserve"> </w:t>
      </w:r>
      <w:r w:rsidR="000D58E0">
        <w:rPr>
          <w:color w:val="000000"/>
        </w:rPr>
        <w:t>lične</w:t>
      </w:r>
      <w:r>
        <w:rPr>
          <w:color w:val="000000"/>
        </w:rPr>
        <w:t xml:space="preserve"> </w:t>
      </w:r>
      <w:r w:rsidR="000D58E0">
        <w:rPr>
          <w:color w:val="000000"/>
        </w:rPr>
        <w:t>karte</w:t>
      </w:r>
      <w:r>
        <w:rPr>
          <w:color w:val="000000"/>
        </w:rPr>
        <w:t xml:space="preserve"> (</w:t>
      </w:r>
      <w:r w:rsidR="000D58E0">
        <w:rPr>
          <w:color w:val="000000"/>
        </w:rPr>
        <w:t>član</w:t>
      </w:r>
      <w:r>
        <w:rPr>
          <w:color w:val="000000"/>
        </w:rPr>
        <w:t xml:space="preserve"> 22);</w:t>
      </w:r>
    </w:p>
    <w:p w:rsidR="00476380" w:rsidRDefault="000D58E0">
      <w:pPr>
        <w:spacing w:after="150"/>
      </w:pPr>
      <w:r>
        <w:rPr>
          <w:i/>
          <w:color w:val="000000"/>
        </w:rPr>
        <w:t>Brisana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ranija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tačka</w:t>
      </w:r>
      <w:r w:rsidR="00BB2398">
        <w:rPr>
          <w:i/>
          <w:color w:val="000000"/>
        </w:rPr>
        <w:t xml:space="preserve"> 4) (</w:t>
      </w:r>
      <w:r>
        <w:rPr>
          <w:i/>
          <w:color w:val="000000"/>
        </w:rPr>
        <w:t>vidi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BB2398">
        <w:rPr>
          <w:i/>
          <w:color w:val="000000"/>
        </w:rPr>
        <w:t xml:space="preserve"> 10. </w:t>
      </w:r>
      <w:r>
        <w:rPr>
          <w:i/>
          <w:color w:val="000000"/>
        </w:rPr>
        <w:t>Zakona</w:t>
      </w:r>
      <w:r w:rsidR="00BB2398">
        <w:rPr>
          <w:i/>
          <w:color w:val="000000"/>
        </w:rPr>
        <w:t xml:space="preserve"> - 36/2011-94).</w:t>
      </w:r>
    </w:p>
    <w:p w:rsidR="00476380" w:rsidRDefault="00BB2398">
      <w:pPr>
        <w:spacing w:after="120"/>
        <w:jc w:val="center"/>
      </w:pPr>
      <w:r>
        <w:rPr>
          <w:color w:val="000000"/>
        </w:rPr>
        <w:t xml:space="preserve">IX </w:t>
      </w:r>
      <w:r w:rsidR="000D58E0">
        <w:rPr>
          <w:color w:val="000000"/>
        </w:rPr>
        <w:t>PRELAZNE</w:t>
      </w:r>
      <w:r>
        <w:rPr>
          <w:color w:val="000000"/>
        </w:rPr>
        <w:t xml:space="preserve"> </w:t>
      </w:r>
      <w:r w:rsidR="000D58E0">
        <w:rPr>
          <w:color w:val="000000"/>
        </w:rPr>
        <w:t>I</w:t>
      </w:r>
      <w:r>
        <w:rPr>
          <w:color w:val="000000"/>
        </w:rPr>
        <w:t xml:space="preserve"> </w:t>
      </w:r>
      <w:r w:rsidR="000D58E0">
        <w:rPr>
          <w:color w:val="000000"/>
        </w:rPr>
        <w:t>ZAVRŠNE</w:t>
      </w:r>
      <w:r>
        <w:rPr>
          <w:color w:val="000000"/>
        </w:rPr>
        <w:t xml:space="preserve"> </w:t>
      </w:r>
      <w:r w:rsidR="000D58E0">
        <w:rPr>
          <w:color w:val="000000"/>
        </w:rPr>
        <w:t>ODREDBE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Važenje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izdate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ranijim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propisima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31.</w:t>
      </w:r>
    </w:p>
    <w:p w:rsidR="00476380" w:rsidRDefault="000D58E0">
      <w:pPr>
        <w:spacing w:after="150"/>
      </w:pPr>
      <w:r>
        <w:rPr>
          <w:color w:val="000000"/>
        </w:rPr>
        <w:t>Lična</w:t>
      </w:r>
      <w:r w:rsidR="00BB2398">
        <w:rPr>
          <w:color w:val="000000"/>
        </w:rPr>
        <w:t xml:space="preserve"> </w:t>
      </w:r>
      <w:r>
        <w:rPr>
          <w:color w:val="000000"/>
        </w:rPr>
        <w:t>karta</w:t>
      </w:r>
      <w:r w:rsidR="00BB2398">
        <w:rPr>
          <w:color w:val="000000"/>
        </w:rPr>
        <w:t xml:space="preserve"> </w:t>
      </w:r>
      <w:r>
        <w:rPr>
          <w:color w:val="000000"/>
        </w:rPr>
        <w:t>izdata</w:t>
      </w:r>
      <w:r w:rsidR="00BB2398">
        <w:rPr>
          <w:color w:val="000000"/>
        </w:rPr>
        <w:t xml:space="preserve"> </w:t>
      </w:r>
      <w:r>
        <w:rPr>
          <w:color w:val="000000"/>
        </w:rPr>
        <w:t>pre</w:t>
      </w:r>
      <w:r w:rsidR="00BB2398">
        <w:rPr>
          <w:color w:val="000000"/>
        </w:rPr>
        <w:t xml:space="preserve">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početka</w:t>
      </w:r>
      <w:r w:rsidR="00BB2398">
        <w:rPr>
          <w:color w:val="000000"/>
        </w:rPr>
        <w:t xml:space="preserve"> </w:t>
      </w:r>
      <w:r>
        <w:rPr>
          <w:color w:val="000000"/>
        </w:rPr>
        <w:t>primene</w:t>
      </w:r>
      <w:r w:rsidR="00BB2398">
        <w:rPr>
          <w:color w:val="000000"/>
        </w:rPr>
        <w:t xml:space="preserve">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zakona</w:t>
      </w:r>
      <w:r w:rsidR="00BB2398">
        <w:rPr>
          <w:color w:val="000000"/>
        </w:rPr>
        <w:t xml:space="preserve"> </w:t>
      </w:r>
      <w:r>
        <w:rPr>
          <w:color w:val="000000"/>
        </w:rPr>
        <w:t>važi</w:t>
      </w:r>
      <w:r w:rsidR="00BB2398">
        <w:rPr>
          <w:color w:val="000000"/>
        </w:rPr>
        <w:t xml:space="preserve"> </w:t>
      </w:r>
      <w:r>
        <w:rPr>
          <w:color w:val="000000"/>
        </w:rPr>
        <w:t>do</w:t>
      </w:r>
      <w:r w:rsidR="00BB2398">
        <w:rPr>
          <w:color w:val="000000"/>
        </w:rPr>
        <w:t xml:space="preserve"> </w:t>
      </w:r>
      <w:r>
        <w:rPr>
          <w:color w:val="000000"/>
        </w:rPr>
        <w:t>roka</w:t>
      </w:r>
      <w:r w:rsidR="00BB2398">
        <w:rPr>
          <w:color w:val="000000"/>
        </w:rPr>
        <w:t xml:space="preserve"> </w:t>
      </w:r>
      <w:r>
        <w:rPr>
          <w:color w:val="000000"/>
        </w:rPr>
        <w:t>navedenog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ličnoj</w:t>
      </w:r>
      <w:r w:rsidR="00BB2398">
        <w:rPr>
          <w:color w:val="000000"/>
        </w:rPr>
        <w:t xml:space="preserve"> </w:t>
      </w:r>
      <w:r>
        <w:rPr>
          <w:color w:val="000000"/>
        </w:rPr>
        <w:t>karti</w:t>
      </w:r>
      <w:r w:rsidR="00BB2398">
        <w:rPr>
          <w:color w:val="000000"/>
        </w:rPr>
        <w:t xml:space="preserve">, </w:t>
      </w:r>
      <w:r>
        <w:rPr>
          <w:color w:val="000000"/>
        </w:rPr>
        <w:t>a</w:t>
      </w:r>
      <w:r w:rsidR="00BB2398">
        <w:rPr>
          <w:color w:val="000000"/>
        </w:rPr>
        <w:t xml:space="preserve"> </w:t>
      </w:r>
      <w:r>
        <w:rPr>
          <w:color w:val="000000"/>
        </w:rPr>
        <w:t>najduže</w:t>
      </w:r>
      <w:r w:rsidR="00BB2398">
        <w:rPr>
          <w:color w:val="000000"/>
        </w:rPr>
        <w:t xml:space="preserve"> </w:t>
      </w:r>
      <w:r>
        <w:rPr>
          <w:color w:val="000000"/>
        </w:rPr>
        <w:t>pet</w:t>
      </w:r>
      <w:r w:rsidR="00BB2398">
        <w:rPr>
          <w:color w:val="000000"/>
        </w:rPr>
        <w:t xml:space="preserve"> </w:t>
      </w:r>
      <w:r>
        <w:rPr>
          <w:color w:val="000000"/>
        </w:rPr>
        <w:t>godina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stupanja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snagu</w:t>
      </w:r>
      <w:r w:rsidR="00BB2398">
        <w:rPr>
          <w:color w:val="000000"/>
        </w:rPr>
        <w:t xml:space="preserve">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zakona</w:t>
      </w:r>
      <w:r w:rsidR="00BB2398"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Primena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državljane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Crne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Gore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prebivalištem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teritoriji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32.</w:t>
      </w:r>
    </w:p>
    <w:p w:rsidR="00476380" w:rsidRDefault="000D58E0">
      <w:pPr>
        <w:spacing w:after="150"/>
      </w:pP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državljane</w:t>
      </w:r>
      <w:r w:rsidR="00BB2398">
        <w:rPr>
          <w:color w:val="000000"/>
        </w:rPr>
        <w:t xml:space="preserve"> </w:t>
      </w:r>
      <w:r>
        <w:rPr>
          <w:color w:val="000000"/>
        </w:rPr>
        <w:t>Srbije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Crne</w:t>
      </w:r>
      <w:r w:rsidR="00BB2398">
        <w:rPr>
          <w:color w:val="000000"/>
        </w:rPr>
        <w:t xml:space="preserve"> </w:t>
      </w:r>
      <w:r>
        <w:rPr>
          <w:color w:val="000000"/>
        </w:rPr>
        <w:t>Gore</w:t>
      </w:r>
      <w:r w:rsidR="00BB2398">
        <w:rPr>
          <w:color w:val="000000"/>
        </w:rPr>
        <w:t xml:space="preserve"> </w:t>
      </w:r>
      <w:r>
        <w:rPr>
          <w:color w:val="000000"/>
        </w:rPr>
        <w:t>sa</w:t>
      </w:r>
      <w:r w:rsidR="00BB2398">
        <w:rPr>
          <w:color w:val="000000"/>
        </w:rPr>
        <w:t xml:space="preserve"> </w:t>
      </w:r>
      <w:r>
        <w:rPr>
          <w:color w:val="000000"/>
        </w:rPr>
        <w:t>prebivalištem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teritoriji</w:t>
      </w:r>
      <w:r w:rsidR="00BB2398">
        <w:rPr>
          <w:color w:val="000000"/>
        </w:rPr>
        <w:t xml:space="preserve"> </w:t>
      </w:r>
      <w:r>
        <w:rPr>
          <w:color w:val="000000"/>
        </w:rPr>
        <w:t>Republike</w:t>
      </w:r>
      <w:r w:rsidR="00BB2398">
        <w:rPr>
          <w:color w:val="000000"/>
        </w:rPr>
        <w:t xml:space="preserve"> </w:t>
      </w:r>
      <w:r>
        <w:rPr>
          <w:color w:val="000000"/>
        </w:rPr>
        <w:t>Srbije</w:t>
      </w:r>
      <w:r w:rsidR="00BB2398">
        <w:rPr>
          <w:color w:val="000000"/>
        </w:rPr>
        <w:t xml:space="preserve"> </w:t>
      </w:r>
      <w:r>
        <w:rPr>
          <w:color w:val="000000"/>
        </w:rPr>
        <w:t>koji</w:t>
      </w:r>
      <w:r w:rsidR="00BB2398">
        <w:rPr>
          <w:color w:val="000000"/>
        </w:rPr>
        <w:t xml:space="preserve"> </w:t>
      </w:r>
      <w:r>
        <w:rPr>
          <w:color w:val="000000"/>
        </w:rPr>
        <w:t>nemaju</w:t>
      </w:r>
      <w:r w:rsidR="00BB2398">
        <w:rPr>
          <w:color w:val="000000"/>
        </w:rPr>
        <w:t xml:space="preserve"> </w:t>
      </w:r>
      <w:r>
        <w:rPr>
          <w:color w:val="000000"/>
        </w:rPr>
        <w:t>državljanstvo</w:t>
      </w:r>
      <w:r w:rsidR="00BB2398">
        <w:rPr>
          <w:color w:val="000000"/>
        </w:rPr>
        <w:t xml:space="preserve"> </w:t>
      </w:r>
      <w:r>
        <w:rPr>
          <w:color w:val="000000"/>
        </w:rPr>
        <w:t>Republike</w:t>
      </w:r>
      <w:r w:rsidR="00BB2398">
        <w:rPr>
          <w:color w:val="000000"/>
        </w:rPr>
        <w:t xml:space="preserve"> </w:t>
      </w:r>
      <w:r>
        <w:rPr>
          <w:color w:val="000000"/>
        </w:rPr>
        <w:t>Srbije</w:t>
      </w:r>
      <w:r w:rsidR="00BB2398">
        <w:rPr>
          <w:color w:val="000000"/>
        </w:rPr>
        <w:t xml:space="preserve"> </w:t>
      </w:r>
      <w:r>
        <w:rPr>
          <w:color w:val="000000"/>
        </w:rPr>
        <w:t>primenjuju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odredbe</w:t>
      </w:r>
      <w:r w:rsidR="00BB2398">
        <w:rPr>
          <w:color w:val="000000"/>
        </w:rPr>
        <w:t xml:space="preserve">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zakona</w:t>
      </w:r>
      <w:r w:rsidR="00BB2398">
        <w:rPr>
          <w:color w:val="000000"/>
        </w:rPr>
        <w:t xml:space="preserve">, </w:t>
      </w:r>
      <w:r>
        <w:rPr>
          <w:color w:val="000000"/>
        </w:rPr>
        <w:t>a</w:t>
      </w:r>
      <w:r w:rsidR="00BB2398">
        <w:rPr>
          <w:color w:val="000000"/>
        </w:rPr>
        <w:t xml:space="preserve"> </w:t>
      </w:r>
      <w:r>
        <w:rPr>
          <w:color w:val="000000"/>
        </w:rPr>
        <w:t>najduže</w:t>
      </w:r>
      <w:r w:rsidR="00BB2398">
        <w:rPr>
          <w:color w:val="000000"/>
        </w:rPr>
        <w:t xml:space="preserve"> </w:t>
      </w:r>
      <w:r>
        <w:rPr>
          <w:color w:val="000000"/>
        </w:rPr>
        <w:t>pet</w:t>
      </w:r>
      <w:r w:rsidR="00BB2398">
        <w:rPr>
          <w:color w:val="000000"/>
        </w:rPr>
        <w:t xml:space="preserve"> </w:t>
      </w:r>
      <w:r>
        <w:rPr>
          <w:color w:val="000000"/>
        </w:rPr>
        <w:t>godina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stupanja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snagu</w:t>
      </w:r>
      <w:r w:rsidR="00BB2398">
        <w:rPr>
          <w:color w:val="000000"/>
        </w:rPr>
        <w:t xml:space="preserve">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zakona</w:t>
      </w:r>
      <w:r w:rsidR="00BB2398"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Postupanje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nerešenim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zahtevima</w:t>
      </w:r>
    </w:p>
    <w:p w:rsidR="00476380" w:rsidRDefault="000D58E0">
      <w:pPr>
        <w:spacing w:after="120"/>
        <w:jc w:val="center"/>
      </w:pPr>
      <w:r>
        <w:rPr>
          <w:color w:val="000000"/>
        </w:rPr>
        <w:lastRenderedPageBreak/>
        <w:t>Član</w:t>
      </w:r>
      <w:r w:rsidR="00BB2398">
        <w:rPr>
          <w:color w:val="000000"/>
        </w:rPr>
        <w:t xml:space="preserve"> 33.</w:t>
      </w:r>
    </w:p>
    <w:p w:rsidR="00476380" w:rsidRDefault="000D58E0">
      <w:pPr>
        <w:spacing w:after="150"/>
      </w:pPr>
      <w:r>
        <w:rPr>
          <w:color w:val="000000"/>
        </w:rPr>
        <w:t>Postupak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rešavanje</w:t>
      </w:r>
      <w:r w:rsidR="00BB2398">
        <w:rPr>
          <w:color w:val="000000"/>
        </w:rPr>
        <w:t xml:space="preserve"> </w:t>
      </w:r>
      <w:r>
        <w:rPr>
          <w:color w:val="000000"/>
        </w:rPr>
        <w:t>zahteva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izdavanje</w:t>
      </w:r>
      <w:r w:rsidR="00BB2398">
        <w:rPr>
          <w:color w:val="000000"/>
        </w:rPr>
        <w:t xml:space="preserve"> </w:t>
      </w:r>
      <w:r>
        <w:rPr>
          <w:color w:val="000000"/>
        </w:rPr>
        <w:t>lične</w:t>
      </w:r>
      <w:r w:rsidR="00BB2398">
        <w:rPr>
          <w:color w:val="000000"/>
        </w:rPr>
        <w:t xml:space="preserve"> </w:t>
      </w:r>
      <w:r>
        <w:rPr>
          <w:color w:val="000000"/>
        </w:rPr>
        <w:t>karte</w:t>
      </w:r>
      <w:r w:rsidR="00BB2398">
        <w:rPr>
          <w:color w:val="000000"/>
        </w:rPr>
        <w:t xml:space="preserve"> </w:t>
      </w:r>
      <w:r>
        <w:rPr>
          <w:color w:val="000000"/>
        </w:rPr>
        <w:t>započet</w:t>
      </w:r>
      <w:r w:rsidR="00BB2398">
        <w:rPr>
          <w:color w:val="000000"/>
        </w:rPr>
        <w:t xml:space="preserve"> </w:t>
      </w:r>
      <w:r>
        <w:rPr>
          <w:color w:val="000000"/>
        </w:rPr>
        <w:t>pre</w:t>
      </w:r>
      <w:r w:rsidR="00BB2398">
        <w:rPr>
          <w:color w:val="000000"/>
        </w:rPr>
        <w:t xml:space="preserve">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početka</w:t>
      </w:r>
      <w:r w:rsidR="00BB2398">
        <w:rPr>
          <w:color w:val="000000"/>
        </w:rPr>
        <w:t xml:space="preserve"> </w:t>
      </w:r>
      <w:r>
        <w:rPr>
          <w:color w:val="000000"/>
        </w:rPr>
        <w:t>primene</w:t>
      </w:r>
      <w:r w:rsidR="00BB2398">
        <w:rPr>
          <w:color w:val="000000"/>
        </w:rPr>
        <w:t xml:space="preserve">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zakona</w:t>
      </w:r>
      <w:r w:rsidR="00BB2398">
        <w:rPr>
          <w:color w:val="000000"/>
        </w:rPr>
        <w:t xml:space="preserve"> </w:t>
      </w:r>
      <w:r>
        <w:rPr>
          <w:color w:val="000000"/>
        </w:rPr>
        <w:t>okončaće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po</w:t>
      </w:r>
      <w:r w:rsidR="00BB2398">
        <w:rPr>
          <w:color w:val="000000"/>
        </w:rPr>
        <w:t xml:space="preserve"> </w:t>
      </w:r>
      <w:r>
        <w:rPr>
          <w:color w:val="000000"/>
        </w:rPr>
        <w:t>odredbama</w:t>
      </w:r>
      <w:r w:rsidR="00BB2398">
        <w:rPr>
          <w:color w:val="000000"/>
        </w:rPr>
        <w:t xml:space="preserve">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zakona</w:t>
      </w:r>
      <w:r w:rsidR="00BB2398"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Rok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donošenje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podzakonskih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  <w:r w:rsidR="00BB2398">
        <w:rPr>
          <w:b/>
          <w:color w:val="000000"/>
        </w:rPr>
        <w:t xml:space="preserve">. </w:t>
      </w:r>
      <w:r>
        <w:rPr>
          <w:b/>
          <w:color w:val="000000"/>
        </w:rPr>
        <w:t>Primena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ranijih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34.</w:t>
      </w:r>
    </w:p>
    <w:p w:rsidR="00476380" w:rsidRDefault="000D58E0">
      <w:pPr>
        <w:spacing w:after="150"/>
      </w:pPr>
      <w:r>
        <w:rPr>
          <w:color w:val="000000"/>
        </w:rPr>
        <w:t>Podzakonske</w:t>
      </w:r>
      <w:r w:rsidR="00BB2398">
        <w:rPr>
          <w:color w:val="000000"/>
        </w:rPr>
        <w:t xml:space="preserve"> </w:t>
      </w:r>
      <w:r>
        <w:rPr>
          <w:color w:val="000000"/>
        </w:rPr>
        <w:t>propise</w:t>
      </w:r>
      <w:r w:rsidR="00BB2398">
        <w:rPr>
          <w:color w:val="000000"/>
        </w:rPr>
        <w:t xml:space="preserve"> </w:t>
      </w:r>
      <w:r>
        <w:rPr>
          <w:color w:val="000000"/>
        </w:rPr>
        <w:t>utvrđene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članu</w:t>
      </w:r>
      <w:r w:rsidR="00BB2398">
        <w:rPr>
          <w:color w:val="000000"/>
        </w:rPr>
        <w:t xml:space="preserve"> 6. </w:t>
      </w:r>
      <w:r>
        <w:rPr>
          <w:color w:val="000000"/>
        </w:rPr>
        <w:t>stav</w:t>
      </w:r>
      <w:r w:rsidR="00BB2398">
        <w:rPr>
          <w:color w:val="000000"/>
        </w:rPr>
        <w:t xml:space="preserve"> 2, </w:t>
      </w:r>
      <w:r>
        <w:rPr>
          <w:color w:val="000000"/>
        </w:rPr>
        <w:t>članu</w:t>
      </w:r>
      <w:r w:rsidR="00BB2398">
        <w:rPr>
          <w:color w:val="000000"/>
        </w:rPr>
        <w:t xml:space="preserve"> 7. </w:t>
      </w:r>
      <w:r>
        <w:rPr>
          <w:color w:val="000000"/>
        </w:rPr>
        <w:t>stav</w:t>
      </w:r>
      <w:r w:rsidR="00BB2398">
        <w:rPr>
          <w:color w:val="000000"/>
        </w:rPr>
        <w:t xml:space="preserve"> 1, </w:t>
      </w:r>
      <w:r>
        <w:rPr>
          <w:color w:val="000000"/>
        </w:rPr>
        <w:t>članu</w:t>
      </w:r>
      <w:r w:rsidR="00BB2398">
        <w:rPr>
          <w:color w:val="000000"/>
        </w:rPr>
        <w:t xml:space="preserve"> 8. </w:t>
      </w:r>
      <w:r>
        <w:rPr>
          <w:color w:val="000000"/>
        </w:rPr>
        <w:t>stav</w:t>
      </w:r>
      <w:r w:rsidR="00BB2398">
        <w:rPr>
          <w:color w:val="000000"/>
        </w:rPr>
        <w:t xml:space="preserve"> 2, </w:t>
      </w:r>
      <w:r>
        <w:rPr>
          <w:color w:val="000000"/>
        </w:rPr>
        <w:t>članu</w:t>
      </w:r>
      <w:r w:rsidR="00BB2398">
        <w:rPr>
          <w:color w:val="000000"/>
        </w:rPr>
        <w:t xml:space="preserve"> 10. </w:t>
      </w:r>
      <w:r>
        <w:rPr>
          <w:color w:val="000000"/>
        </w:rPr>
        <w:t>stav</w:t>
      </w:r>
      <w:r w:rsidR="00BB2398">
        <w:rPr>
          <w:color w:val="000000"/>
        </w:rPr>
        <w:t xml:space="preserve"> 7, </w:t>
      </w:r>
      <w:r>
        <w:rPr>
          <w:color w:val="000000"/>
        </w:rPr>
        <w:t>članu</w:t>
      </w:r>
      <w:r w:rsidR="00BB2398">
        <w:rPr>
          <w:color w:val="000000"/>
        </w:rPr>
        <w:t xml:space="preserve"> 14. </w:t>
      </w:r>
      <w:r>
        <w:rPr>
          <w:color w:val="000000"/>
        </w:rPr>
        <w:t>stav</w:t>
      </w:r>
      <w:r w:rsidR="00BB2398">
        <w:rPr>
          <w:color w:val="000000"/>
        </w:rPr>
        <w:t xml:space="preserve"> 2, </w:t>
      </w:r>
      <w:r>
        <w:rPr>
          <w:color w:val="000000"/>
        </w:rPr>
        <w:t>članu</w:t>
      </w:r>
      <w:r w:rsidR="00BB2398">
        <w:rPr>
          <w:color w:val="000000"/>
        </w:rPr>
        <w:t xml:space="preserve"> 15, </w:t>
      </w:r>
      <w:r>
        <w:rPr>
          <w:color w:val="000000"/>
        </w:rPr>
        <w:t>članu</w:t>
      </w:r>
      <w:r w:rsidR="00BB2398">
        <w:rPr>
          <w:color w:val="000000"/>
        </w:rPr>
        <w:t xml:space="preserve"> 17. </w:t>
      </w:r>
      <w:r>
        <w:rPr>
          <w:color w:val="000000"/>
        </w:rPr>
        <w:t>stav</w:t>
      </w:r>
      <w:r w:rsidR="00BB2398">
        <w:rPr>
          <w:color w:val="000000"/>
        </w:rPr>
        <w:t xml:space="preserve"> 2, </w:t>
      </w:r>
      <w:r>
        <w:rPr>
          <w:color w:val="000000"/>
        </w:rPr>
        <w:t>članu</w:t>
      </w:r>
      <w:r w:rsidR="00BB2398">
        <w:rPr>
          <w:color w:val="000000"/>
        </w:rPr>
        <w:t xml:space="preserve"> 18. </w:t>
      </w:r>
      <w:r>
        <w:rPr>
          <w:color w:val="000000"/>
        </w:rPr>
        <w:t>stav</w:t>
      </w:r>
      <w:r w:rsidR="00BB2398">
        <w:rPr>
          <w:color w:val="000000"/>
        </w:rPr>
        <w:t xml:space="preserve"> 2, </w:t>
      </w:r>
      <w:r>
        <w:rPr>
          <w:color w:val="000000"/>
        </w:rPr>
        <w:t>članu</w:t>
      </w:r>
      <w:r w:rsidR="00BB2398">
        <w:rPr>
          <w:color w:val="000000"/>
        </w:rPr>
        <w:t xml:space="preserve"> 24. </w:t>
      </w:r>
      <w:r>
        <w:rPr>
          <w:color w:val="000000"/>
        </w:rPr>
        <w:t>stav</w:t>
      </w:r>
      <w:r w:rsidR="00BB2398">
        <w:rPr>
          <w:color w:val="000000"/>
        </w:rPr>
        <w:t xml:space="preserve"> 2.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članu</w:t>
      </w:r>
      <w:r w:rsidR="00BB2398">
        <w:rPr>
          <w:color w:val="000000"/>
        </w:rPr>
        <w:t xml:space="preserve"> 25. </w:t>
      </w:r>
      <w:r>
        <w:rPr>
          <w:color w:val="000000"/>
        </w:rPr>
        <w:t>stav</w:t>
      </w:r>
      <w:r w:rsidR="00BB2398">
        <w:rPr>
          <w:color w:val="000000"/>
        </w:rPr>
        <w:t xml:space="preserve"> 3.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zakona</w:t>
      </w:r>
      <w:r w:rsidR="00BB2398">
        <w:rPr>
          <w:color w:val="000000"/>
        </w:rPr>
        <w:t xml:space="preserve">, </w:t>
      </w:r>
      <w:r>
        <w:rPr>
          <w:color w:val="000000"/>
        </w:rPr>
        <w:t>ministar</w:t>
      </w:r>
      <w:r w:rsidR="00BB2398">
        <w:rPr>
          <w:color w:val="000000"/>
        </w:rPr>
        <w:t xml:space="preserve"> </w:t>
      </w:r>
      <w:r>
        <w:rPr>
          <w:color w:val="000000"/>
        </w:rPr>
        <w:t>će</w:t>
      </w:r>
      <w:r w:rsidR="00BB2398">
        <w:rPr>
          <w:color w:val="000000"/>
        </w:rPr>
        <w:t xml:space="preserve"> </w:t>
      </w:r>
      <w:r>
        <w:rPr>
          <w:color w:val="000000"/>
        </w:rPr>
        <w:t>doneti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roku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</w:t>
      </w:r>
      <w:r>
        <w:rPr>
          <w:color w:val="000000"/>
        </w:rPr>
        <w:t>šest</w:t>
      </w:r>
      <w:r w:rsidR="00BB2398">
        <w:rPr>
          <w:color w:val="000000"/>
        </w:rPr>
        <w:t xml:space="preserve"> </w:t>
      </w:r>
      <w:r>
        <w:rPr>
          <w:color w:val="000000"/>
        </w:rPr>
        <w:t>meseci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stupanja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snagu</w:t>
      </w:r>
      <w:r w:rsidR="00BB2398">
        <w:rPr>
          <w:color w:val="000000"/>
        </w:rPr>
        <w:t xml:space="preserve">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zakona</w:t>
      </w:r>
      <w:r w:rsidR="00BB2398">
        <w:rPr>
          <w:color w:val="000000"/>
        </w:rPr>
        <w:t>.</w:t>
      </w:r>
    </w:p>
    <w:p w:rsidR="00476380" w:rsidRDefault="000D58E0">
      <w:pPr>
        <w:spacing w:after="150"/>
      </w:pPr>
      <w:r>
        <w:rPr>
          <w:color w:val="000000"/>
        </w:rPr>
        <w:t>Do</w:t>
      </w:r>
      <w:r w:rsidR="00BB2398">
        <w:rPr>
          <w:color w:val="000000"/>
        </w:rPr>
        <w:t xml:space="preserve"> </w:t>
      </w:r>
      <w:r>
        <w:rPr>
          <w:color w:val="000000"/>
        </w:rPr>
        <w:t>početka</w:t>
      </w:r>
      <w:r w:rsidR="00BB2398">
        <w:rPr>
          <w:color w:val="000000"/>
        </w:rPr>
        <w:t xml:space="preserve"> </w:t>
      </w:r>
      <w:r>
        <w:rPr>
          <w:color w:val="000000"/>
        </w:rPr>
        <w:t>primene</w:t>
      </w:r>
      <w:r w:rsidR="00BB2398">
        <w:rPr>
          <w:color w:val="000000"/>
        </w:rPr>
        <w:t xml:space="preserve"> </w:t>
      </w:r>
      <w:r>
        <w:rPr>
          <w:color w:val="000000"/>
        </w:rPr>
        <w:t>podzakonskih</w:t>
      </w:r>
      <w:r w:rsidR="00BB2398">
        <w:rPr>
          <w:color w:val="000000"/>
        </w:rPr>
        <w:t xml:space="preserve"> </w:t>
      </w:r>
      <w:r>
        <w:rPr>
          <w:color w:val="000000"/>
        </w:rPr>
        <w:t>propisa</w:t>
      </w:r>
      <w:r w:rsidR="00BB2398">
        <w:rPr>
          <w:color w:val="000000"/>
        </w:rPr>
        <w:t xml:space="preserve"> </w:t>
      </w:r>
      <w:r>
        <w:rPr>
          <w:color w:val="000000"/>
        </w:rPr>
        <w:t>iz</w:t>
      </w:r>
      <w:r w:rsidR="00BB2398">
        <w:rPr>
          <w:color w:val="000000"/>
        </w:rPr>
        <w:t xml:space="preserve"> </w:t>
      </w:r>
      <w:r>
        <w:rPr>
          <w:color w:val="000000"/>
        </w:rPr>
        <w:t>stava</w:t>
      </w:r>
      <w:r w:rsidR="00BB2398">
        <w:rPr>
          <w:color w:val="000000"/>
        </w:rPr>
        <w:t xml:space="preserve"> 1.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člana</w:t>
      </w:r>
      <w:r w:rsidR="00BB2398">
        <w:rPr>
          <w:color w:val="000000"/>
        </w:rPr>
        <w:t xml:space="preserve"> </w:t>
      </w:r>
      <w:r>
        <w:rPr>
          <w:color w:val="000000"/>
        </w:rPr>
        <w:t>primenjivaće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propisi</w:t>
      </w:r>
      <w:r w:rsidR="00BB2398">
        <w:rPr>
          <w:color w:val="000000"/>
        </w:rPr>
        <w:t xml:space="preserve"> </w:t>
      </w:r>
      <w:r>
        <w:rPr>
          <w:color w:val="000000"/>
        </w:rPr>
        <w:t>doneti</w:t>
      </w:r>
      <w:r w:rsidR="00BB2398">
        <w:rPr>
          <w:color w:val="000000"/>
        </w:rPr>
        <w:t xml:space="preserve"> </w:t>
      </w:r>
      <w:r>
        <w:rPr>
          <w:color w:val="000000"/>
        </w:rPr>
        <w:t>do</w:t>
      </w:r>
      <w:r w:rsidR="00BB2398">
        <w:rPr>
          <w:color w:val="000000"/>
        </w:rPr>
        <w:t xml:space="preserve">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stupanja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snagu</w:t>
      </w:r>
      <w:r w:rsidR="00BB2398">
        <w:rPr>
          <w:color w:val="000000"/>
        </w:rPr>
        <w:t xml:space="preserve">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zakona</w:t>
      </w:r>
      <w:r w:rsidR="00BB2398">
        <w:rPr>
          <w:color w:val="000000"/>
        </w:rPr>
        <w:t xml:space="preserve">, </w:t>
      </w:r>
      <w:r>
        <w:rPr>
          <w:color w:val="000000"/>
        </w:rPr>
        <w:t>ako</w:t>
      </w:r>
      <w:r w:rsidR="00BB2398">
        <w:rPr>
          <w:color w:val="000000"/>
        </w:rPr>
        <w:t xml:space="preserve"> </w:t>
      </w:r>
      <w:r>
        <w:rPr>
          <w:color w:val="000000"/>
        </w:rPr>
        <w:t>nisu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</w:t>
      </w:r>
      <w:r>
        <w:rPr>
          <w:color w:val="000000"/>
        </w:rPr>
        <w:t>suprotnosti</w:t>
      </w:r>
      <w:r w:rsidR="00BB2398">
        <w:rPr>
          <w:color w:val="000000"/>
        </w:rPr>
        <w:t xml:space="preserve"> </w:t>
      </w:r>
      <w:r>
        <w:rPr>
          <w:color w:val="000000"/>
        </w:rPr>
        <w:t>sa</w:t>
      </w:r>
      <w:r w:rsidR="00BB2398">
        <w:rPr>
          <w:color w:val="000000"/>
        </w:rPr>
        <w:t xml:space="preserve"> </w:t>
      </w:r>
      <w:r>
        <w:rPr>
          <w:color w:val="000000"/>
        </w:rPr>
        <w:t>odredbama</w:t>
      </w:r>
      <w:r w:rsidR="00BB2398">
        <w:rPr>
          <w:color w:val="000000"/>
        </w:rPr>
        <w:t xml:space="preserve">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zakona</w:t>
      </w:r>
      <w:r w:rsidR="00BB2398"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Prestanak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35.</w:t>
      </w:r>
    </w:p>
    <w:p w:rsidR="00476380" w:rsidRDefault="000D58E0">
      <w:pPr>
        <w:spacing w:after="150"/>
      </w:pPr>
      <w:r>
        <w:rPr>
          <w:color w:val="000000"/>
        </w:rPr>
        <w:t>Danom</w:t>
      </w:r>
      <w:r w:rsidR="00BB2398">
        <w:rPr>
          <w:color w:val="000000"/>
        </w:rPr>
        <w:t xml:space="preserve"> </w:t>
      </w:r>
      <w:r>
        <w:rPr>
          <w:color w:val="000000"/>
        </w:rPr>
        <w:t>početka</w:t>
      </w:r>
      <w:r w:rsidR="00BB2398">
        <w:rPr>
          <w:color w:val="000000"/>
        </w:rPr>
        <w:t xml:space="preserve"> </w:t>
      </w:r>
      <w:r>
        <w:rPr>
          <w:color w:val="000000"/>
        </w:rPr>
        <w:t>primene</w:t>
      </w:r>
      <w:r w:rsidR="00BB2398">
        <w:rPr>
          <w:color w:val="000000"/>
        </w:rPr>
        <w:t xml:space="preserve"> </w:t>
      </w:r>
      <w:r>
        <w:rPr>
          <w:color w:val="000000"/>
        </w:rPr>
        <w:t>ovog</w:t>
      </w:r>
      <w:r w:rsidR="00BB2398">
        <w:rPr>
          <w:color w:val="000000"/>
        </w:rPr>
        <w:t xml:space="preserve"> </w:t>
      </w:r>
      <w:r>
        <w:rPr>
          <w:color w:val="000000"/>
        </w:rPr>
        <w:t>zakona</w:t>
      </w:r>
      <w:r w:rsidR="00BB2398">
        <w:rPr>
          <w:color w:val="000000"/>
        </w:rPr>
        <w:t xml:space="preserve"> </w:t>
      </w:r>
      <w:r>
        <w:rPr>
          <w:color w:val="000000"/>
        </w:rPr>
        <w:t>prestaju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važe</w:t>
      </w:r>
      <w:r w:rsidR="00BB2398">
        <w:rPr>
          <w:color w:val="000000"/>
        </w:rPr>
        <w:t xml:space="preserve"> </w:t>
      </w:r>
      <w:r>
        <w:rPr>
          <w:color w:val="000000"/>
        </w:rPr>
        <w:t>Zakon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osnovnim</w:t>
      </w:r>
      <w:r w:rsidR="00BB2398">
        <w:rPr>
          <w:color w:val="000000"/>
        </w:rPr>
        <w:t xml:space="preserve"> </w:t>
      </w:r>
      <w:r>
        <w:rPr>
          <w:color w:val="000000"/>
        </w:rPr>
        <w:t>podacima</w:t>
      </w:r>
      <w:r w:rsidR="00BB2398">
        <w:rPr>
          <w:color w:val="000000"/>
        </w:rPr>
        <w:t xml:space="preserve"> </w:t>
      </w:r>
      <w:r>
        <w:rPr>
          <w:color w:val="000000"/>
        </w:rPr>
        <w:t>za</w:t>
      </w:r>
      <w:r w:rsidR="00BB2398">
        <w:rPr>
          <w:color w:val="000000"/>
        </w:rPr>
        <w:t xml:space="preserve"> </w:t>
      </w:r>
      <w:r>
        <w:rPr>
          <w:color w:val="000000"/>
        </w:rPr>
        <w:t>ličnu</w:t>
      </w:r>
      <w:r w:rsidR="00BB2398">
        <w:rPr>
          <w:color w:val="000000"/>
        </w:rPr>
        <w:t xml:space="preserve"> </w:t>
      </w:r>
      <w:r>
        <w:rPr>
          <w:color w:val="000000"/>
        </w:rPr>
        <w:t>kartu</w:t>
      </w:r>
      <w:r w:rsidR="00BB2398">
        <w:rPr>
          <w:color w:val="000000"/>
        </w:rPr>
        <w:t xml:space="preserve"> ("</w:t>
      </w:r>
      <w:r>
        <w:rPr>
          <w:color w:val="000000"/>
        </w:rPr>
        <w:t>Službeni</w:t>
      </w:r>
      <w:r w:rsidR="00BB2398">
        <w:rPr>
          <w:color w:val="000000"/>
        </w:rPr>
        <w:t xml:space="preserve"> </w:t>
      </w:r>
      <w:r>
        <w:rPr>
          <w:color w:val="000000"/>
        </w:rPr>
        <w:t>list</w:t>
      </w:r>
      <w:r w:rsidR="00BB2398">
        <w:rPr>
          <w:color w:val="000000"/>
        </w:rPr>
        <w:t xml:space="preserve"> </w:t>
      </w:r>
      <w:r>
        <w:rPr>
          <w:color w:val="000000"/>
        </w:rPr>
        <w:t>SFRJ</w:t>
      </w:r>
      <w:r w:rsidR="00BB2398">
        <w:rPr>
          <w:color w:val="000000"/>
        </w:rPr>
        <w:t xml:space="preserve">", </w:t>
      </w:r>
      <w:r>
        <w:rPr>
          <w:color w:val="000000"/>
        </w:rPr>
        <w:t>broj</w:t>
      </w:r>
      <w:r w:rsidR="00BB2398">
        <w:rPr>
          <w:color w:val="000000"/>
        </w:rPr>
        <w:t xml:space="preserve"> 6/73) </w:t>
      </w:r>
      <w:r>
        <w:rPr>
          <w:color w:val="000000"/>
        </w:rPr>
        <w:t>i</w:t>
      </w:r>
      <w:r w:rsidR="00BB2398">
        <w:rPr>
          <w:color w:val="000000"/>
        </w:rPr>
        <w:t xml:space="preserve"> </w:t>
      </w:r>
      <w:r>
        <w:rPr>
          <w:color w:val="000000"/>
        </w:rPr>
        <w:t>Zakon</w:t>
      </w:r>
      <w:r w:rsidR="00BB2398">
        <w:rPr>
          <w:color w:val="000000"/>
        </w:rPr>
        <w:t xml:space="preserve"> </w:t>
      </w:r>
      <w:r>
        <w:rPr>
          <w:color w:val="000000"/>
        </w:rPr>
        <w:t>o</w:t>
      </w:r>
      <w:r w:rsidR="00BB2398">
        <w:rPr>
          <w:color w:val="000000"/>
        </w:rPr>
        <w:t xml:space="preserve"> </w:t>
      </w:r>
      <w:r>
        <w:rPr>
          <w:color w:val="000000"/>
        </w:rPr>
        <w:t>ličnoj</w:t>
      </w:r>
      <w:r w:rsidR="00BB2398">
        <w:rPr>
          <w:color w:val="000000"/>
        </w:rPr>
        <w:t xml:space="preserve"> </w:t>
      </w:r>
      <w:r>
        <w:rPr>
          <w:color w:val="000000"/>
        </w:rPr>
        <w:t>karti</w:t>
      </w:r>
      <w:r w:rsidR="00BB2398">
        <w:rPr>
          <w:color w:val="000000"/>
        </w:rPr>
        <w:t xml:space="preserve"> ("</w:t>
      </w:r>
      <w:r>
        <w:rPr>
          <w:color w:val="000000"/>
        </w:rPr>
        <w:t>Službeni</w:t>
      </w:r>
      <w:r w:rsidR="00BB2398">
        <w:rPr>
          <w:color w:val="000000"/>
        </w:rPr>
        <w:t xml:space="preserve"> </w:t>
      </w:r>
      <w:r>
        <w:rPr>
          <w:color w:val="000000"/>
        </w:rPr>
        <w:t>glasnik</w:t>
      </w:r>
      <w:r w:rsidR="00BB2398">
        <w:rPr>
          <w:color w:val="000000"/>
        </w:rPr>
        <w:t xml:space="preserve"> </w:t>
      </w:r>
      <w:r>
        <w:rPr>
          <w:color w:val="000000"/>
        </w:rPr>
        <w:t>SRS</w:t>
      </w:r>
      <w:r w:rsidR="00BB2398">
        <w:rPr>
          <w:color w:val="000000"/>
        </w:rPr>
        <w:t xml:space="preserve">", </w:t>
      </w:r>
      <w:r>
        <w:rPr>
          <w:color w:val="000000"/>
        </w:rPr>
        <w:t>br</w:t>
      </w:r>
      <w:r w:rsidR="00BB2398">
        <w:rPr>
          <w:color w:val="000000"/>
        </w:rPr>
        <w:t xml:space="preserve">. 15/74, 54/77, 57/80, 45/85 </w:t>
      </w:r>
      <w:r>
        <w:rPr>
          <w:color w:val="000000"/>
        </w:rPr>
        <w:t>i</w:t>
      </w:r>
      <w:r w:rsidR="00BB2398">
        <w:rPr>
          <w:color w:val="000000"/>
        </w:rPr>
        <w:t xml:space="preserve"> 40/88 </w:t>
      </w:r>
      <w:r>
        <w:rPr>
          <w:color w:val="000000"/>
        </w:rPr>
        <w:t>i</w:t>
      </w:r>
      <w:r w:rsidR="00BB2398">
        <w:rPr>
          <w:color w:val="000000"/>
        </w:rPr>
        <w:t xml:space="preserve"> "</w:t>
      </w:r>
      <w:r>
        <w:rPr>
          <w:color w:val="000000"/>
        </w:rPr>
        <w:t>Službeni</w:t>
      </w:r>
      <w:r w:rsidR="00BB2398">
        <w:rPr>
          <w:color w:val="000000"/>
        </w:rPr>
        <w:t xml:space="preserve"> </w:t>
      </w:r>
      <w:r>
        <w:rPr>
          <w:color w:val="000000"/>
        </w:rPr>
        <w:t>glasnik</w:t>
      </w:r>
      <w:r w:rsidR="00BB2398">
        <w:rPr>
          <w:color w:val="000000"/>
        </w:rPr>
        <w:t xml:space="preserve"> </w:t>
      </w:r>
      <w:r>
        <w:rPr>
          <w:color w:val="000000"/>
        </w:rPr>
        <w:t>RS</w:t>
      </w:r>
      <w:r w:rsidR="00BB2398">
        <w:rPr>
          <w:color w:val="000000"/>
        </w:rPr>
        <w:t xml:space="preserve">", </w:t>
      </w:r>
      <w:r>
        <w:rPr>
          <w:color w:val="000000"/>
        </w:rPr>
        <w:t>br</w:t>
      </w:r>
      <w:r w:rsidR="00BB2398">
        <w:rPr>
          <w:color w:val="000000"/>
        </w:rPr>
        <w:t xml:space="preserve">. 53/93 - </w:t>
      </w:r>
      <w:r>
        <w:rPr>
          <w:color w:val="000000"/>
        </w:rPr>
        <w:t>dr</w:t>
      </w:r>
      <w:r w:rsidR="00BB2398">
        <w:rPr>
          <w:color w:val="000000"/>
        </w:rPr>
        <w:t xml:space="preserve">. </w:t>
      </w:r>
      <w:r>
        <w:rPr>
          <w:color w:val="000000"/>
        </w:rPr>
        <w:t>zakon</w:t>
      </w:r>
      <w:r w:rsidR="00BB2398">
        <w:rPr>
          <w:color w:val="000000"/>
        </w:rPr>
        <w:t xml:space="preserve">, 67/93 - </w:t>
      </w:r>
      <w:r>
        <w:rPr>
          <w:color w:val="000000"/>
        </w:rPr>
        <w:t>dr</w:t>
      </w:r>
      <w:r w:rsidR="00BB2398">
        <w:rPr>
          <w:color w:val="000000"/>
        </w:rPr>
        <w:t xml:space="preserve">. </w:t>
      </w:r>
      <w:r>
        <w:rPr>
          <w:color w:val="000000"/>
        </w:rPr>
        <w:t>zakon</w:t>
      </w:r>
      <w:r w:rsidR="00BB2398">
        <w:rPr>
          <w:color w:val="000000"/>
        </w:rPr>
        <w:t xml:space="preserve">, 48/94 - </w:t>
      </w:r>
      <w:r>
        <w:rPr>
          <w:color w:val="000000"/>
        </w:rPr>
        <w:t>dr</w:t>
      </w:r>
      <w:r w:rsidR="00BB2398">
        <w:rPr>
          <w:color w:val="000000"/>
        </w:rPr>
        <w:t xml:space="preserve">. </w:t>
      </w:r>
      <w:r>
        <w:rPr>
          <w:color w:val="000000"/>
        </w:rPr>
        <w:t>zakon</w:t>
      </w:r>
      <w:r w:rsidR="00BB2398">
        <w:rPr>
          <w:color w:val="000000"/>
        </w:rPr>
        <w:t xml:space="preserve"> </w:t>
      </w:r>
      <w:r>
        <w:rPr>
          <w:color w:val="000000"/>
        </w:rPr>
        <w:t>i</w:t>
      </w:r>
      <w:r w:rsidR="00BB2398">
        <w:rPr>
          <w:color w:val="000000"/>
        </w:rPr>
        <w:t xml:space="preserve"> 101/05 - </w:t>
      </w:r>
      <w:r>
        <w:rPr>
          <w:color w:val="000000"/>
        </w:rPr>
        <w:t>dr</w:t>
      </w:r>
      <w:r w:rsidR="00BB2398">
        <w:rPr>
          <w:color w:val="000000"/>
        </w:rPr>
        <w:t xml:space="preserve">. </w:t>
      </w:r>
      <w:r>
        <w:rPr>
          <w:color w:val="000000"/>
        </w:rPr>
        <w:t>zakon</w:t>
      </w:r>
      <w:r w:rsidR="00BB2398">
        <w:rPr>
          <w:color w:val="000000"/>
        </w:rPr>
        <w:t>).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Stupanje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početak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primene</w:t>
      </w:r>
    </w:p>
    <w:p w:rsidR="00476380" w:rsidRDefault="000D58E0">
      <w:pPr>
        <w:spacing w:after="120"/>
        <w:jc w:val="center"/>
      </w:pPr>
      <w:r>
        <w:rPr>
          <w:color w:val="000000"/>
        </w:rPr>
        <w:t>Član</w:t>
      </w:r>
      <w:r w:rsidR="00BB2398">
        <w:rPr>
          <w:color w:val="000000"/>
        </w:rPr>
        <w:t xml:space="preserve"> 36.</w:t>
      </w:r>
    </w:p>
    <w:p w:rsidR="00476380" w:rsidRDefault="000D58E0">
      <w:pPr>
        <w:spacing w:after="150"/>
      </w:pPr>
      <w:r>
        <w:rPr>
          <w:color w:val="000000"/>
        </w:rPr>
        <w:t>Ovaj</w:t>
      </w:r>
      <w:r w:rsidR="00BB2398">
        <w:rPr>
          <w:color w:val="000000"/>
        </w:rPr>
        <w:t xml:space="preserve"> </w:t>
      </w:r>
      <w:r>
        <w:rPr>
          <w:color w:val="000000"/>
        </w:rPr>
        <w:t>zakon</w:t>
      </w:r>
      <w:r w:rsidR="00BB2398">
        <w:rPr>
          <w:color w:val="000000"/>
        </w:rPr>
        <w:t xml:space="preserve"> </w:t>
      </w:r>
      <w:r>
        <w:rPr>
          <w:color w:val="000000"/>
        </w:rPr>
        <w:t>stupa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snagu</w:t>
      </w:r>
      <w:r w:rsidR="00BB2398">
        <w:rPr>
          <w:color w:val="000000"/>
        </w:rPr>
        <w:t xml:space="preserve"> </w:t>
      </w:r>
      <w:r>
        <w:rPr>
          <w:color w:val="000000"/>
        </w:rPr>
        <w:t>osmog</w:t>
      </w:r>
      <w:r w:rsidR="00BB2398">
        <w:rPr>
          <w:color w:val="000000"/>
        </w:rPr>
        <w:t xml:space="preserve">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objavljivanja</w:t>
      </w:r>
      <w:r w:rsidR="00BB2398">
        <w:rPr>
          <w:color w:val="000000"/>
        </w:rPr>
        <w:t xml:space="preserve"> </w:t>
      </w:r>
      <w:r>
        <w:rPr>
          <w:color w:val="000000"/>
        </w:rPr>
        <w:t>u</w:t>
      </w:r>
      <w:r w:rsidR="00BB2398">
        <w:rPr>
          <w:color w:val="000000"/>
        </w:rPr>
        <w:t xml:space="preserve"> "</w:t>
      </w:r>
      <w:r>
        <w:rPr>
          <w:color w:val="000000"/>
        </w:rPr>
        <w:t>Službenom</w:t>
      </w:r>
      <w:r w:rsidR="00BB2398">
        <w:rPr>
          <w:color w:val="000000"/>
        </w:rPr>
        <w:t xml:space="preserve"> </w:t>
      </w:r>
      <w:r>
        <w:rPr>
          <w:color w:val="000000"/>
        </w:rPr>
        <w:t>glasniku</w:t>
      </w:r>
      <w:r w:rsidR="00BB2398">
        <w:rPr>
          <w:color w:val="000000"/>
        </w:rPr>
        <w:t xml:space="preserve"> </w:t>
      </w:r>
      <w:r>
        <w:rPr>
          <w:color w:val="000000"/>
        </w:rPr>
        <w:t>Republike</w:t>
      </w:r>
      <w:r w:rsidR="00BB2398">
        <w:rPr>
          <w:color w:val="000000"/>
        </w:rPr>
        <w:t xml:space="preserve"> </w:t>
      </w:r>
      <w:r>
        <w:rPr>
          <w:color w:val="000000"/>
        </w:rPr>
        <w:t>Srbije</w:t>
      </w:r>
      <w:r w:rsidR="00BB2398">
        <w:rPr>
          <w:color w:val="000000"/>
        </w:rPr>
        <w:t xml:space="preserve">", </w:t>
      </w:r>
      <w:r>
        <w:rPr>
          <w:color w:val="000000"/>
        </w:rPr>
        <w:t>a</w:t>
      </w:r>
      <w:r w:rsidR="00BB2398">
        <w:rPr>
          <w:color w:val="000000"/>
        </w:rPr>
        <w:t xml:space="preserve"> </w:t>
      </w:r>
      <w:r>
        <w:rPr>
          <w:color w:val="000000"/>
        </w:rPr>
        <w:t>počinje</w:t>
      </w:r>
      <w:r w:rsidR="00BB2398">
        <w:rPr>
          <w:color w:val="000000"/>
        </w:rPr>
        <w:t xml:space="preserve"> </w:t>
      </w:r>
      <w:r>
        <w:rPr>
          <w:color w:val="000000"/>
        </w:rPr>
        <w:t>da</w:t>
      </w:r>
      <w:r w:rsidR="00BB2398">
        <w:rPr>
          <w:color w:val="000000"/>
        </w:rPr>
        <w:t xml:space="preserve"> </w:t>
      </w:r>
      <w:r>
        <w:rPr>
          <w:color w:val="000000"/>
        </w:rPr>
        <w:t>se</w:t>
      </w:r>
      <w:r w:rsidR="00BB2398">
        <w:rPr>
          <w:color w:val="000000"/>
        </w:rPr>
        <w:t xml:space="preserve"> </w:t>
      </w:r>
      <w:r>
        <w:rPr>
          <w:color w:val="000000"/>
        </w:rPr>
        <w:t>primenjuje</w:t>
      </w:r>
      <w:r w:rsidR="00BB2398">
        <w:rPr>
          <w:color w:val="000000"/>
        </w:rPr>
        <w:t xml:space="preserve"> </w:t>
      </w:r>
      <w:r>
        <w:rPr>
          <w:color w:val="000000"/>
        </w:rPr>
        <w:t>po</w:t>
      </w:r>
      <w:r w:rsidR="00BB2398">
        <w:rPr>
          <w:color w:val="000000"/>
        </w:rPr>
        <w:t xml:space="preserve"> </w:t>
      </w:r>
      <w:r>
        <w:rPr>
          <w:color w:val="000000"/>
        </w:rPr>
        <w:t>isteku</w:t>
      </w:r>
      <w:r w:rsidR="00BB2398">
        <w:rPr>
          <w:color w:val="000000"/>
        </w:rPr>
        <w:t xml:space="preserve"> </w:t>
      </w:r>
      <w:r>
        <w:rPr>
          <w:color w:val="000000"/>
        </w:rPr>
        <w:t>šest</w:t>
      </w:r>
      <w:r w:rsidR="00BB2398">
        <w:rPr>
          <w:color w:val="000000"/>
        </w:rPr>
        <w:t xml:space="preserve"> </w:t>
      </w:r>
      <w:r>
        <w:rPr>
          <w:color w:val="000000"/>
        </w:rPr>
        <w:t>meseci</w:t>
      </w:r>
      <w:r w:rsidR="00BB2398">
        <w:rPr>
          <w:color w:val="000000"/>
        </w:rPr>
        <w:t xml:space="preserve"> </w:t>
      </w:r>
      <w:r>
        <w:rPr>
          <w:color w:val="000000"/>
        </w:rPr>
        <w:t>od</w:t>
      </w:r>
      <w:r w:rsidR="00BB2398">
        <w:rPr>
          <w:color w:val="000000"/>
        </w:rPr>
        <w:t xml:space="preserve"> </w:t>
      </w:r>
      <w:r>
        <w:rPr>
          <w:color w:val="000000"/>
        </w:rPr>
        <w:t>dana</w:t>
      </w:r>
      <w:r w:rsidR="00BB2398">
        <w:rPr>
          <w:color w:val="000000"/>
        </w:rPr>
        <w:t xml:space="preserve"> </w:t>
      </w:r>
      <w:r>
        <w:rPr>
          <w:color w:val="000000"/>
        </w:rPr>
        <w:t>stupanja</w:t>
      </w:r>
      <w:r w:rsidR="00BB2398">
        <w:rPr>
          <w:color w:val="000000"/>
        </w:rPr>
        <w:t xml:space="preserve"> </w:t>
      </w:r>
      <w:r>
        <w:rPr>
          <w:color w:val="000000"/>
        </w:rPr>
        <w:t>na</w:t>
      </w:r>
      <w:r w:rsidR="00BB2398">
        <w:rPr>
          <w:color w:val="000000"/>
        </w:rPr>
        <w:t xml:space="preserve"> </w:t>
      </w:r>
      <w:r>
        <w:rPr>
          <w:color w:val="000000"/>
        </w:rPr>
        <w:t>snagu</w:t>
      </w:r>
      <w:r w:rsidR="00BB2398">
        <w:rPr>
          <w:color w:val="000000"/>
        </w:rPr>
        <w:t>.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ODREDBE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UNETE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"</w:t>
      </w:r>
      <w:r>
        <w:rPr>
          <w:b/>
          <w:color w:val="000000"/>
        </w:rPr>
        <w:t>PREČIŠĆEN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  <w:r w:rsidR="00BB2398">
        <w:rPr>
          <w:b/>
          <w:color w:val="000000"/>
        </w:rPr>
        <w:t xml:space="preserve">" </w:t>
      </w:r>
      <w:r>
        <w:rPr>
          <w:b/>
          <w:color w:val="000000"/>
        </w:rPr>
        <w:t>ZAKONA</w:t>
      </w:r>
    </w:p>
    <w:p w:rsidR="00476380" w:rsidRDefault="000D58E0">
      <w:pPr>
        <w:spacing w:after="120"/>
        <w:jc w:val="center"/>
      </w:pPr>
      <w:r>
        <w:rPr>
          <w:i/>
          <w:color w:val="000000"/>
        </w:rPr>
        <w:t>Zakon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Zakona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ličnoj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karti</w:t>
      </w:r>
      <w:r w:rsidR="00BB2398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BB2398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BB2398">
        <w:rPr>
          <w:i/>
          <w:color w:val="000000"/>
        </w:rPr>
        <w:t xml:space="preserve"> 36/2011-94</w:t>
      </w:r>
    </w:p>
    <w:p w:rsidR="00476380" w:rsidRDefault="000D58E0">
      <w:pPr>
        <w:spacing w:after="150"/>
        <w:jc w:val="center"/>
      </w:pPr>
      <w:r>
        <w:rPr>
          <w:b/>
          <w:color w:val="000000"/>
        </w:rPr>
        <w:t>Član</w:t>
      </w:r>
      <w:r w:rsidR="00BB2398">
        <w:rPr>
          <w:b/>
          <w:color w:val="000000"/>
        </w:rPr>
        <w:t xml:space="preserve"> 11.</w:t>
      </w:r>
    </w:p>
    <w:p w:rsidR="00476380" w:rsidRDefault="000D58E0">
      <w:pPr>
        <w:spacing w:after="150"/>
      </w:pPr>
      <w:r>
        <w:rPr>
          <w:b/>
          <w:color w:val="000000"/>
        </w:rPr>
        <w:t>Lična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izdata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početka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primene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važi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roka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navedenog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ličnoj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karti</w:t>
      </w:r>
      <w:r w:rsidR="00BB2398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najduže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BB2398">
        <w:rPr>
          <w:b/>
          <w:color w:val="000000"/>
        </w:rPr>
        <w:t xml:space="preserve"> 31. </w:t>
      </w:r>
      <w:r>
        <w:rPr>
          <w:b/>
          <w:color w:val="000000"/>
        </w:rPr>
        <w:t>decembra</w:t>
      </w:r>
      <w:r w:rsidR="00BB2398">
        <w:rPr>
          <w:b/>
          <w:color w:val="000000"/>
        </w:rPr>
        <w:t xml:space="preserve"> 2016. </w:t>
      </w:r>
      <w:r>
        <w:rPr>
          <w:b/>
          <w:color w:val="000000"/>
        </w:rPr>
        <w:t>godine</w:t>
      </w:r>
      <w:r w:rsidR="00BB2398">
        <w:rPr>
          <w:b/>
          <w:color w:val="000000"/>
        </w:rPr>
        <w:t xml:space="preserve"> – </w:t>
      </w:r>
      <w:r>
        <w:rPr>
          <w:b/>
          <w:color w:val="000000"/>
        </w:rPr>
        <w:t>do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roka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važe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izdate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početka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primene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ličnoj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karti</w:t>
      </w:r>
      <w:r w:rsidR="00BB2398">
        <w:rPr>
          <w:b/>
          <w:color w:val="000000"/>
        </w:rPr>
        <w:t xml:space="preserve"> („</w:t>
      </w:r>
      <w:r>
        <w:rPr>
          <w:b/>
          <w:color w:val="000000"/>
        </w:rPr>
        <w:t>Službeni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glasnik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RS</w:t>
      </w:r>
      <w:r w:rsidR="00BB2398">
        <w:rPr>
          <w:b/>
          <w:color w:val="000000"/>
        </w:rPr>
        <w:t xml:space="preserve">”, </w:t>
      </w:r>
      <w:r>
        <w:rPr>
          <w:b/>
          <w:color w:val="000000"/>
        </w:rPr>
        <w:t>broj</w:t>
      </w:r>
      <w:r w:rsidR="00BB2398">
        <w:rPr>
          <w:b/>
          <w:color w:val="000000"/>
        </w:rPr>
        <w:t xml:space="preserve"> 62/06), </w:t>
      </w:r>
      <w:r>
        <w:rPr>
          <w:b/>
          <w:color w:val="000000"/>
        </w:rPr>
        <w:t>sa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rokom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BB2398">
        <w:rPr>
          <w:b/>
          <w:color w:val="000000"/>
        </w:rPr>
        <w:t xml:space="preserve"> „27. </w:t>
      </w:r>
      <w:r>
        <w:rPr>
          <w:b/>
          <w:color w:val="000000"/>
        </w:rPr>
        <w:t>juli</w:t>
      </w:r>
      <w:r w:rsidR="00BB2398">
        <w:rPr>
          <w:b/>
          <w:color w:val="000000"/>
        </w:rPr>
        <w:t xml:space="preserve"> 2011. </w:t>
      </w:r>
      <w:r>
        <w:rPr>
          <w:b/>
          <w:color w:val="000000"/>
        </w:rPr>
        <w:t>godine</w:t>
      </w:r>
      <w:r w:rsidR="00BB2398">
        <w:rPr>
          <w:b/>
          <w:color w:val="000000"/>
        </w:rPr>
        <w:t>”.</w:t>
      </w:r>
    </w:p>
    <w:p w:rsidR="00476380" w:rsidRDefault="000D58E0">
      <w:pPr>
        <w:spacing w:after="150"/>
        <w:jc w:val="center"/>
      </w:pPr>
      <w:r>
        <w:rPr>
          <w:b/>
          <w:color w:val="000000"/>
        </w:rPr>
        <w:t>Član</w:t>
      </w:r>
      <w:r w:rsidR="00BB2398">
        <w:rPr>
          <w:b/>
          <w:color w:val="000000"/>
        </w:rPr>
        <w:t xml:space="preserve"> 12.</w:t>
      </w:r>
    </w:p>
    <w:p w:rsidR="00476380" w:rsidRDefault="000D58E0">
      <w:pPr>
        <w:spacing w:after="150"/>
      </w:pPr>
      <w:r>
        <w:rPr>
          <w:b/>
          <w:color w:val="000000"/>
        </w:rPr>
        <w:t>Ovaj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zakon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osmog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objavljivanja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BB2398">
        <w:rPr>
          <w:b/>
          <w:color w:val="000000"/>
        </w:rPr>
        <w:t>”.</w:t>
      </w:r>
    </w:p>
    <w:p w:rsidR="00476380" w:rsidRDefault="000D58E0">
      <w:pPr>
        <w:spacing w:after="120"/>
        <w:jc w:val="center"/>
      </w:pPr>
      <w:r>
        <w:rPr>
          <w:i/>
          <w:color w:val="000000"/>
        </w:rPr>
        <w:lastRenderedPageBreak/>
        <w:t>Zakon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Zakona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ličnoj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karti</w:t>
      </w:r>
      <w:r w:rsidR="00BB2398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BB2398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BB2398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BB2398">
        <w:rPr>
          <w:i/>
          <w:color w:val="000000"/>
        </w:rPr>
        <w:t xml:space="preserve"> 53/2021-4</w:t>
      </w:r>
    </w:p>
    <w:p w:rsidR="00476380" w:rsidRDefault="000D58E0">
      <w:pPr>
        <w:spacing w:after="120"/>
        <w:jc w:val="center"/>
      </w:pPr>
      <w:r>
        <w:rPr>
          <w:b/>
          <w:color w:val="000000"/>
        </w:rPr>
        <w:t>Član</w:t>
      </w:r>
      <w:r w:rsidR="00BB2398">
        <w:rPr>
          <w:b/>
          <w:color w:val="000000"/>
        </w:rPr>
        <w:t xml:space="preserve"> 6.</w:t>
      </w:r>
    </w:p>
    <w:p w:rsidR="00476380" w:rsidRDefault="000D58E0">
      <w:pPr>
        <w:spacing w:after="150"/>
      </w:pPr>
      <w:r>
        <w:rPr>
          <w:b/>
          <w:color w:val="000000"/>
        </w:rPr>
        <w:t>Ovaj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zakon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osmog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objavljivanja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B2398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BB2398">
        <w:rPr>
          <w:b/>
          <w:color w:val="000000"/>
        </w:rPr>
        <w:t xml:space="preserve">ˮ, </w:t>
      </w:r>
      <w:r>
        <w:rPr>
          <w:b/>
          <w:color w:val="000000"/>
        </w:rPr>
        <w:t>osim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odredbe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B2398">
        <w:rPr>
          <w:b/>
          <w:color w:val="000000"/>
        </w:rPr>
        <w:t xml:space="preserve"> 5. </w:t>
      </w:r>
      <w:r>
        <w:rPr>
          <w:b/>
          <w:color w:val="000000"/>
        </w:rPr>
        <w:t>ovog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primenjuje</w:t>
      </w:r>
      <w:r w:rsidR="00BB2398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B2398">
        <w:rPr>
          <w:b/>
          <w:color w:val="000000"/>
        </w:rPr>
        <w:t xml:space="preserve"> 1. </w:t>
      </w:r>
      <w:r>
        <w:rPr>
          <w:b/>
          <w:color w:val="000000"/>
        </w:rPr>
        <w:t>januara</w:t>
      </w:r>
      <w:r w:rsidR="00BB2398">
        <w:rPr>
          <w:b/>
          <w:color w:val="000000"/>
        </w:rPr>
        <w:t xml:space="preserve"> 2022. </w:t>
      </w:r>
      <w:r>
        <w:rPr>
          <w:b/>
          <w:color w:val="000000"/>
        </w:rPr>
        <w:t>godine</w:t>
      </w:r>
      <w:r w:rsidR="00BB2398">
        <w:rPr>
          <w:b/>
          <w:color w:val="000000"/>
        </w:rPr>
        <w:t>.</w:t>
      </w:r>
    </w:p>
    <w:p w:rsidR="00476380" w:rsidRDefault="00BB2398">
      <w:pPr>
        <w:spacing w:after="120"/>
        <w:jc w:val="center"/>
      </w:pPr>
      <w:r>
        <w:rPr>
          <w:i/>
          <w:color w:val="000000"/>
        </w:rPr>
        <w:t> </w:t>
      </w:r>
    </w:p>
    <w:p w:rsidR="00476380" w:rsidRDefault="00BB2398">
      <w:pPr>
        <w:spacing w:after="150"/>
      </w:pPr>
      <w:r>
        <w:rPr>
          <w:color w:val="000000"/>
        </w:rPr>
        <w:t> </w:t>
      </w:r>
      <w:bookmarkEnd w:id="0"/>
    </w:p>
    <w:sectPr w:rsidR="004763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80"/>
    <w:rsid w:val="000D58E0"/>
    <w:rsid w:val="00476380"/>
    <w:rsid w:val="00B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81D30-781D-442A-ACEF-2D36DC7B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cl.23.html&amp;doctype=reg&amp;x-filename=true&amp;regactid=432262" TargetMode="Externa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Nadezda Cantrak</cp:lastModifiedBy>
  <cp:revision>2</cp:revision>
  <dcterms:created xsi:type="dcterms:W3CDTF">2022-10-20T09:33:00Z</dcterms:created>
  <dcterms:modified xsi:type="dcterms:W3CDTF">2022-10-20T09:33:00Z</dcterms:modified>
</cp:coreProperties>
</file>