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7C" w:rsidRPr="00C944E0" w:rsidRDefault="00386AC5">
      <w:pPr>
        <w:spacing w:after="150"/>
        <w:rPr>
          <w:rFonts w:asciiTheme="majorHAnsi" w:hAnsiTheme="majorHAnsi"/>
          <w:sz w:val="24"/>
          <w:szCs w:val="24"/>
        </w:rPr>
      </w:pPr>
      <w:bookmarkStart w:id="0" w:name="_GoBack"/>
      <w:r>
        <w:rPr>
          <w:rFonts w:asciiTheme="majorHAnsi" w:hAnsiTheme="majorHAnsi"/>
          <w:color w:val="000000"/>
          <w:sz w:val="24"/>
          <w:szCs w:val="24"/>
        </w:rPr>
        <w:t>Na</w:t>
      </w:r>
      <w:r w:rsidR="00C15EE7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osnovu</w:t>
      </w:r>
      <w:r w:rsidR="00C15EE7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člana</w:t>
      </w:r>
      <w:r w:rsidR="001D5AFA" w:rsidRPr="00C944E0">
        <w:rPr>
          <w:rFonts w:asciiTheme="majorHAnsi" w:hAnsiTheme="majorHAnsi"/>
          <w:color w:val="000000"/>
          <w:sz w:val="24"/>
          <w:szCs w:val="24"/>
        </w:rPr>
        <w:t xml:space="preserve"> 14.</w:t>
      </w:r>
      <w:r>
        <w:rPr>
          <w:rFonts w:asciiTheme="majorHAnsi" w:hAnsiTheme="majorHAnsi"/>
          <w:color w:val="000000"/>
          <w:sz w:val="24"/>
          <w:szCs w:val="24"/>
        </w:rPr>
        <w:t>stav</w:t>
      </w:r>
      <w:r w:rsidR="001D5AFA" w:rsidRPr="00C944E0">
        <w:rPr>
          <w:rFonts w:asciiTheme="majorHAnsi" w:hAnsiTheme="majorHAnsi"/>
          <w:color w:val="000000"/>
          <w:sz w:val="24"/>
          <w:szCs w:val="24"/>
        </w:rPr>
        <w:t xml:space="preserve"> 1. </w:t>
      </w:r>
      <w:r>
        <w:rPr>
          <w:rFonts w:asciiTheme="majorHAnsi" w:hAnsiTheme="majorHAnsi"/>
          <w:color w:val="000000"/>
          <w:sz w:val="24"/>
          <w:szCs w:val="24"/>
        </w:rPr>
        <w:t>Zakona</w:t>
      </w:r>
      <w:r w:rsidR="001D5AFA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</w:t>
      </w:r>
      <w:r w:rsidR="001D5AFA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detektivskoj</w:t>
      </w:r>
      <w:r w:rsidR="00C15EE7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delatnosti</w:t>
      </w:r>
      <w:r w:rsidR="001D5AFA" w:rsidRPr="00C944E0">
        <w:rPr>
          <w:rFonts w:asciiTheme="majorHAnsi" w:hAnsiTheme="majorHAnsi"/>
          <w:color w:val="000000"/>
          <w:sz w:val="24"/>
          <w:szCs w:val="24"/>
        </w:rPr>
        <w:t xml:space="preserve"> („</w:t>
      </w:r>
      <w:r>
        <w:rPr>
          <w:rFonts w:asciiTheme="majorHAnsi" w:hAnsiTheme="majorHAnsi"/>
          <w:color w:val="000000"/>
          <w:sz w:val="24"/>
          <w:szCs w:val="24"/>
        </w:rPr>
        <w:t>Službeni</w:t>
      </w:r>
      <w:r w:rsidR="00C15EE7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glasnik</w:t>
      </w:r>
      <w:r w:rsidR="001D5AFA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RS</w:t>
      </w:r>
      <w:r w:rsidR="001D5AFA" w:rsidRPr="00C944E0">
        <w:rPr>
          <w:rFonts w:asciiTheme="majorHAnsi" w:hAnsiTheme="majorHAnsi"/>
          <w:color w:val="000000"/>
          <w:sz w:val="24"/>
          <w:szCs w:val="24"/>
        </w:rPr>
        <w:t xml:space="preserve">”, </w:t>
      </w:r>
      <w:r>
        <w:rPr>
          <w:rFonts w:asciiTheme="majorHAnsi" w:hAnsiTheme="majorHAnsi"/>
          <w:color w:val="000000"/>
          <w:sz w:val="24"/>
          <w:szCs w:val="24"/>
        </w:rPr>
        <w:t>broj</w:t>
      </w:r>
      <w:r w:rsidR="001D5AFA" w:rsidRPr="00C944E0">
        <w:rPr>
          <w:rFonts w:asciiTheme="majorHAnsi" w:hAnsiTheme="majorHAnsi"/>
          <w:color w:val="000000"/>
          <w:sz w:val="24"/>
          <w:szCs w:val="24"/>
        </w:rPr>
        <w:t xml:space="preserve"> 104/13),</w:t>
      </w:r>
    </w:p>
    <w:p w:rsidR="005E3B7C" w:rsidRPr="00C944E0" w:rsidRDefault="00386AC5">
      <w:pPr>
        <w:spacing w:after="1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Ministar</w:t>
      </w:r>
      <w:r w:rsidR="00C15EE7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unutrašnjih</w:t>
      </w:r>
      <w:r w:rsidR="00C15EE7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poslova</w:t>
      </w:r>
      <w:r w:rsidR="00C15EE7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donosi</w:t>
      </w:r>
    </w:p>
    <w:p w:rsidR="005E3B7C" w:rsidRPr="00C944E0" w:rsidRDefault="001D5AFA">
      <w:pPr>
        <w:spacing w:after="225"/>
        <w:jc w:val="center"/>
        <w:rPr>
          <w:rFonts w:asciiTheme="majorHAnsi" w:hAnsiTheme="majorHAnsi"/>
          <w:sz w:val="24"/>
          <w:szCs w:val="24"/>
        </w:rPr>
      </w:pPr>
      <w:r w:rsidRPr="00C944E0">
        <w:rPr>
          <w:rFonts w:asciiTheme="majorHAnsi" w:hAnsiTheme="majorHAnsi"/>
          <w:b/>
          <w:color w:val="000000"/>
          <w:sz w:val="24"/>
          <w:szCs w:val="24"/>
        </w:rPr>
        <w:t> </w:t>
      </w:r>
    </w:p>
    <w:p w:rsidR="005E3B7C" w:rsidRPr="00C944E0" w:rsidRDefault="00386AC5">
      <w:pPr>
        <w:spacing w:after="225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>PRAVILNIK</w:t>
      </w:r>
    </w:p>
    <w:p w:rsidR="005E3B7C" w:rsidRPr="00C944E0" w:rsidRDefault="00210992">
      <w:pPr>
        <w:spacing w:after="150"/>
        <w:jc w:val="center"/>
        <w:rPr>
          <w:rFonts w:asciiTheme="majorHAnsi" w:hAnsiTheme="majorHAnsi"/>
          <w:sz w:val="24"/>
          <w:szCs w:val="24"/>
        </w:rPr>
      </w:pPr>
      <w:r w:rsidRPr="00C944E0">
        <w:rPr>
          <w:rFonts w:asciiTheme="majorHAnsi" w:hAnsiTheme="majorHAnsi"/>
          <w:b/>
          <w:color w:val="000000"/>
          <w:sz w:val="24"/>
          <w:szCs w:val="24"/>
        </w:rPr>
        <w:t xml:space="preserve">o </w:t>
      </w:r>
      <w:r w:rsidR="00386AC5">
        <w:rPr>
          <w:rFonts w:asciiTheme="majorHAnsi" w:hAnsiTheme="majorHAnsi"/>
          <w:b/>
          <w:color w:val="000000"/>
          <w:sz w:val="24"/>
          <w:szCs w:val="24"/>
        </w:rPr>
        <w:t>sadržini</w:t>
      </w:r>
      <w:r w:rsidR="001D5AFA" w:rsidRPr="00C944E0">
        <w:rPr>
          <w:rFonts w:asciiTheme="majorHAnsi" w:hAnsiTheme="majorHAnsi"/>
          <w:b/>
          <w:color w:val="000000"/>
          <w:sz w:val="24"/>
          <w:szCs w:val="24"/>
        </w:rPr>
        <w:t xml:space="preserve">, </w:t>
      </w:r>
      <w:r w:rsidR="00386AC5">
        <w:rPr>
          <w:rFonts w:asciiTheme="majorHAnsi" w:hAnsiTheme="majorHAnsi"/>
          <w:b/>
          <w:color w:val="000000"/>
          <w:sz w:val="24"/>
          <w:szCs w:val="24"/>
        </w:rPr>
        <w:t>izgledu</w:t>
      </w:r>
      <w:r w:rsidR="001D5AFA" w:rsidRPr="00C944E0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 w:rsidR="00386AC5">
        <w:rPr>
          <w:rFonts w:asciiTheme="majorHAnsi" w:hAnsiTheme="majorHAnsi"/>
          <w:b/>
          <w:color w:val="000000"/>
          <w:sz w:val="24"/>
          <w:szCs w:val="24"/>
        </w:rPr>
        <w:t>i</w:t>
      </w:r>
      <w:r w:rsidR="001D5AFA" w:rsidRPr="00C944E0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 w:rsidR="00386AC5">
        <w:rPr>
          <w:rFonts w:asciiTheme="majorHAnsi" w:hAnsiTheme="majorHAnsi"/>
          <w:b/>
          <w:color w:val="000000"/>
          <w:sz w:val="24"/>
          <w:szCs w:val="24"/>
        </w:rPr>
        <w:t>načinu</w:t>
      </w:r>
      <w:r w:rsidR="00EC2DCF" w:rsidRPr="00C944E0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 w:rsidR="00386AC5">
        <w:rPr>
          <w:rFonts w:asciiTheme="majorHAnsi" w:hAnsiTheme="majorHAnsi"/>
          <w:b/>
          <w:color w:val="000000"/>
          <w:sz w:val="24"/>
          <w:szCs w:val="24"/>
        </w:rPr>
        <w:t>upotrebe</w:t>
      </w:r>
      <w:r w:rsidR="00EC2DCF" w:rsidRPr="00C944E0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 w:rsidR="00386AC5">
        <w:rPr>
          <w:rFonts w:asciiTheme="majorHAnsi" w:hAnsiTheme="majorHAnsi"/>
          <w:b/>
          <w:color w:val="000000"/>
          <w:sz w:val="24"/>
          <w:szCs w:val="24"/>
        </w:rPr>
        <w:t>detektivske</w:t>
      </w:r>
      <w:r w:rsidR="00EC2DCF" w:rsidRPr="00C944E0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 w:rsidR="00386AC5">
        <w:rPr>
          <w:rFonts w:asciiTheme="majorHAnsi" w:hAnsiTheme="majorHAnsi"/>
          <w:b/>
          <w:color w:val="000000"/>
          <w:sz w:val="24"/>
          <w:szCs w:val="24"/>
        </w:rPr>
        <w:t>legitimacije</w:t>
      </w:r>
    </w:p>
    <w:p w:rsidR="005E3B7C" w:rsidRPr="00C944E0" w:rsidRDefault="001D5AFA">
      <w:pPr>
        <w:spacing w:after="150"/>
        <w:jc w:val="center"/>
        <w:rPr>
          <w:rFonts w:asciiTheme="majorHAnsi" w:hAnsiTheme="majorHAnsi"/>
          <w:sz w:val="24"/>
          <w:szCs w:val="24"/>
        </w:rPr>
      </w:pPr>
      <w:r w:rsidRPr="00C944E0">
        <w:rPr>
          <w:rFonts w:asciiTheme="majorHAnsi" w:hAnsiTheme="majorHAnsi"/>
          <w:color w:val="000000"/>
          <w:sz w:val="24"/>
          <w:szCs w:val="24"/>
        </w:rPr>
        <w:t>"</w:t>
      </w:r>
      <w:r w:rsidR="00386AC5">
        <w:rPr>
          <w:rFonts w:asciiTheme="majorHAnsi" w:hAnsiTheme="majorHAnsi"/>
          <w:color w:val="000000"/>
          <w:sz w:val="24"/>
          <w:szCs w:val="24"/>
        </w:rPr>
        <w:t>Službeni</w:t>
      </w:r>
      <w:r w:rsidR="00B520FA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86AC5">
        <w:rPr>
          <w:rFonts w:asciiTheme="majorHAnsi" w:hAnsiTheme="majorHAnsi"/>
          <w:color w:val="000000"/>
          <w:sz w:val="24"/>
          <w:szCs w:val="24"/>
        </w:rPr>
        <w:t>glasnik</w:t>
      </w:r>
      <w:r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86AC5">
        <w:rPr>
          <w:rFonts w:asciiTheme="majorHAnsi" w:hAnsiTheme="majorHAnsi"/>
          <w:color w:val="000000"/>
          <w:sz w:val="24"/>
          <w:szCs w:val="24"/>
        </w:rPr>
        <w:t>RS</w:t>
      </w:r>
      <w:r w:rsidRPr="00C944E0">
        <w:rPr>
          <w:rFonts w:asciiTheme="majorHAnsi" w:hAnsiTheme="majorHAnsi"/>
          <w:color w:val="000000"/>
          <w:sz w:val="24"/>
          <w:szCs w:val="24"/>
        </w:rPr>
        <w:t xml:space="preserve">", </w:t>
      </w:r>
      <w:r w:rsidR="00386AC5">
        <w:rPr>
          <w:rFonts w:asciiTheme="majorHAnsi" w:hAnsiTheme="majorHAnsi"/>
          <w:color w:val="000000"/>
          <w:sz w:val="24"/>
          <w:szCs w:val="24"/>
        </w:rPr>
        <w:t>br</w:t>
      </w:r>
      <w:r w:rsidRPr="00C944E0">
        <w:rPr>
          <w:rFonts w:asciiTheme="majorHAnsi" w:hAnsiTheme="majorHAnsi"/>
          <w:color w:val="000000"/>
          <w:sz w:val="24"/>
          <w:szCs w:val="24"/>
        </w:rPr>
        <w:t xml:space="preserve">.3 </w:t>
      </w:r>
      <w:r w:rsidR="00386AC5">
        <w:rPr>
          <w:rFonts w:asciiTheme="majorHAnsi" w:hAnsiTheme="majorHAnsi"/>
          <w:color w:val="000000"/>
          <w:sz w:val="24"/>
          <w:szCs w:val="24"/>
        </w:rPr>
        <w:t>od</w:t>
      </w:r>
      <w:r w:rsidRPr="00C944E0">
        <w:rPr>
          <w:rFonts w:asciiTheme="majorHAnsi" w:hAnsiTheme="majorHAnsi"/>
          <w:color w:val="000000"/>
          <w:sz w:val="24"/>
          <w:szCs w:val="24"/>
        </w:rPr>
        <w:t xml:space="preserve"> 15.</w:t>
      </w:r>
      <w:r w:rsidR="00386AC5">
        <w:rPr>
          <w:rFonts w:asciiTheme="majorHAnsi" w:hAnsiTheme="majorHAnsi"/>
          <w:color w:val="000000"/>
          <w:sz w:val="24"/>
          <w:szCs w:val="24"/>
        </w:rPr>
        <w:t>januara</w:t>
      </w:r>
      <w:r w:rsidRPr="00C944E0">
        <w:rPr>
          <w:rFonts w:asciiTheme="majorHAnsi" w:hAnsiTheme="majorHAnsi"/>
          <w:color w:val="000000"/>
          <w:sz w:val="24"/>
          <w:szCs w:val="24"/>
        </w:rPr>
        <w:t xml:space="preserve"> 2016, 30 </w:t>
      </w:r>
      <w:r w:rsidR="00386AC5">
        <w:rPr>
          <w:rFonts w:asciiTheme="majorHAnsi" w:hAnsiTheme="majorHAnsi"/>
          <w:color w:val="000000"/>
          <w:sz w:val="24"/>
          <w:szCs w:val="24"/>
        </w:rPr>
        <w:t>od</w:t>
      </w:r>
      <w:r w:rsidRPr="00C944E0">
        <w:rPr>
          <w:rFonts w:asciiTheme="majorHAnsi" w:hAnsiTheme="majorHAnsi"/>
          <w:color w:val="000000"/>
          <w:sz w:val="24"/>
          <w:szCs w:val="24"/>
        </w:rPr>
        <w:t xml:space="preserve"> 25. </w:t>
      </w:r>
      <w:r w:rsidR="00386AC5">
        <w:rPr>
          <w:rFonts w:asciiTheme="majorHAnsi" w:hAnsiTheme="majorHAnsi"/>
          <w:color w:val="000000"/>
          <w:sz w:val="24"/>
          <w:szCs w:val="24"/>
        </w:rPr>
        <w:t>aprila</w:t>
      </w:r>
      <w:r w:rsidRPr="00C944E0">
        <w:rPr>
          <w:rFonts w:asciiTheme="majorHAnsi" w:hAnsiTheme="majorHAnsi"/>
          <w:color w:val="000000"/>
          <w:sz w:val="24"/>
          <w:szCs w:val="24"/>
        </w:rPr>
        <w:t xml:space="preserve"> 2019.</w:t>
      </w:r>
    </w:p>
    <w:p w:rsidR="005E3B7C" w:rsidRPr="00C944E0" w:rsidRDefault="00386AC5">
      <w:pPr>
        <w:spacing w:after="1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Član</w:t>
      </w:r>
      <w:r w:rsidR="001D5AFA" w:rsidRPr="00C944E0">
        <w:rPr>
          <w:rFonts w:asciiTheme="majorHAnsi" w:hAnsiTheme="majorHAnsi"/>
          <w:color w:val="000000"/>
          <w:sz w:val="24"/>
          <w:szCs w:val="24"/>
        </w:rPr>
        <w:t xml:space="preserve"> 1.</w:t>
      </w:r>
    </w:p>
    <w:p w:rsidR="005E3B7C" w:rsidRPr="00C944E0" w:rsidRDefault="00386AC5" w:rsidP="006D77C9">
      <w:pPr>
        <w:spacing w:after="15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Ovim</w:t>
      </w:r>
      <w:r w:rsidR="006E044E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pravilnikom</w:t>
      </w:r>
      <w:r w:rsidR="006E044E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uređuju</w:t>
      </w:r>
      <w:r w:rsidR="006E044E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se</w:t>
      </w:r>
      <w:r w:rsidR="006E044E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izgled</w:t>
      </w:r>
      <w:r w:rsidR="001D5AFA" w:rsidRPr="00C944E0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sadržaj</w:t>
      </w:r>
      <w:r w:rsidR="001D5AFA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1D5AFA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načinu</w:t>
      </w:r>
      <w:r w:rsidR="006E044E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potrebe</w:t>
      </w:r>
      <w:r w:rsidR="006E044E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detektivsk</w:t>
      </w:r>
      <w:r w:rsidR="006E044E" w:rsidRPr="00C944E0">
        <w:rPr>
          <w:rFonts w:asciiTheme="majorHAnsi" w:hAnsiTheme="majorHAnsi"/>
          <w:color w:val="000000"/>
          <w:sz w:val="24"/>
          <w:szCs w:val="24"/>
        </w:rPr>
        <w:t xml:space="preserve">e </w:t>
      </w:r>
      <w:r>
        <w:rPr>
          <w:rFonts w:asciiTheme="majorHAnsi" w:hAnsiTheme="majorHAnsi"/>
          <w:color w:val="000000"/>
          <w:sz w:val="24"/>
          <w:szCs w:val="24"/>
        </w:rPr>
        <w:t>legitimacije</w:t>
      </w:r>
      <w:r w:rsidR="001D5AFA" w:rsidRPr="00C944E0">
        <w:rPr>
          <w:rFonts w:asciiTheme="majorHAnsi" w:hAnsiTheme="majorHAnsi"/>
          <w:color w:val="000000"/>
          <w:sz w:val="24"/>
          <w:szCs w:val="24"/>
        </w:rPr>
        <w:t xml:space="preserve"> (</w:t>
      </w:r>
      <w:r>
        <w:rPr>
          <w:rFonts w:asciiTheme="majorHAnsi" w:hAnsiTheme="majorHAnsi"/>
          <w:color w:val="000000"/>
          <w:sz w:val="24"/>
          <w:szCs w:val="24"/>
        </w:rPr>
        <w:t>u</w:t>
      </w:r>
      <w:r w:rsidR="001D5AFA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dalјemtekstu</w:t>
      </w:r>
      <w:r w:rsidR="001D5AFA" w:rsidRPr="00C944E0">
        <w:rPr>
          <w:rFonts w:asciiTheme="majorHAnsi" w:hAnsiTheme="majorHAnsi"/>
          <w:color w:val="000000"/>
          <w:sz w:val="24"/>
          <w:szCs w:val="24"/>
        </w:rPr>
        <w:t xml:space="preserve">: </w:t>
      </w:r>
      <w:r>
        <w:rPr>
          <w:rFonts w:asciiTheme="majorHAnsi" w:hAnsiTheme="majorHAnsi"/>
          <w:color w:val="000000"/>
          <w:sz w:val="24"/>
          <w:szCs w:val="24"/>
        </w:rPr>
        <w:t>legitimacija</w:t>
      </w:r>
      <w:r w:rsidR="001D5AFA" w:rsidRPr="00C944E0">
        <w:rPr>
          <w:rFonts w:asciiTheme="majorHAnsi" w:hAnsiTheme="majorHAnsi"/>
          <w:color w:val="000000"/>
          <w:sz w:val="24"/>
          <w:szCs w:val="24"/>
        </w:rPr>
        <w:t>).</w:t>
      </w:r>
    </w:p>
    <w:p w:rsidR="005E3B7C" w:rsidRPr="00C944E0" w:rsidRDefault="00386AC5">
      <w:pPr>
        <w:spacing w:after="1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>Obrazac</w:t>
      </w:r>
      <w:r w:rsidR="00B520FA" w:rsidRPr="00C944E0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legitimacije</w:t>
      </w:r>
    </w:p>
    <w:p w:rsidR="005E3B7C" w:rsidRPr="00C944E0" w:rsidRDefault="00386AC5">
      <w:pPr>
        <w:spacing w:after="1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Član</w:t>
      </w:r>
      <w:r w:rsidR="001D5AFA" w:rsidRPr="00C944E0">
        <w:rPr>
          <w:rFonts w:asciiTheme="majorHAnsi" w:hAnsiTheme="majorHAnsi"/>
          <w:color w:val="000000"/>
          <w:sz w:val="24"/>
          <w:szCs w:val="24"/>
        </w:rPr>
        <w:t xml:space="preserve"> 2.</w:t>
      </w:r>
    </w:p>
    <w:p w:rsidR="005E3B7C" w:rsidRPr="00C944E0" w:rsidRDefault="00386AC5" w:rsidP="006D77C9">
      <w:pPr>
        <w:spacing w:after="15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Obrazac</w:t>
      </w:r>
      <w:r w:rsidR="006E4541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legitimacije</w:t>
      </w:r>
      <w:r w:rsidR="006E4541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iz</w:t>
      </w:r>
      <w:r w:rsidR="006E4541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člana</w:t>
      </w:r>
      <w:r w:rsidR="001D5AFA" w:rsidRPr="00C944E0">
        <w:rPr>
          <w:rFonts w:asciiTheme="majorHAnsi" w:hAnsiTheme="majorHAnsi"/>
          <w:color w:val="000000"/>
          <w:sz w:val="24"/>
          <w:szCs w:val="24"/>
        </w:rPr>
        <w:t xml:space="preserve"> 1.</w:t>
      </w:r>
      <w:r>
        <w:rPr>
          <w:rFonts w:asciiTheme="majorHAnsi" w:hAnsiTheme="majorHAnsi"/>
          <w:color w:val="000000"/>
          <w:sz w:val="24"/>
          <w:szCs w:val="24"/>
        </w:rPr>
        <w:t>ovog</w:t>
      </w:r>
      <w:r w:rsidR="006E4541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pravilnika</w:t>
      </w:r>
      <w:r w:rsidR="001D5AFA" w:rsidRPr="00C944E0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izrađen</w:t>
      </w:r>
      <w:r w:rsidR="006E4541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je</w:t>
      </w:r>
      <w:r w:rsidR="006E4541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od</w:t>
      </w:r>
      <w:r w:rsidR="006E4541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materijala</w:t>
      </w:r>
      <w:r w:rsidR="00B520FA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</w:t>
      </w:r>
      <w:r w:rsidR="00B520FA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bazi</w:t>
      </w:r>
      <w:r w:rsidR="00B520FA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polikarbonata</w:t>
      </w:r>
      <w:r w:rsidR="001D5AFA" w:rsidRPr="00C944E0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ID</w:t>
      </w:r>
      <w:r w:rsidR="001D5AFA" w:rsidRPr="00C944E0">
        <w:rPr>
          <w:rFonts w:asciiTheme="majorHAnsi" w:hAnsiTheme="majorHAnsi"/>
          <w:color w:val="000000"/>
          <w:sz w:val="24"/>
          <w:szCs w:val="24"/>
        </w:rPr>
        <w:t xml:space="preserve">-1 </w:t>
      </w:r>
      <w:r>
        <w:rPr>
          <w:rFonts w:asciiTheme="majorHAnsi" w:hAnsiTheme="majorHAnsi"/>
          <w:color w:val="000000"/>
          <w:sz w:val="24"/>
          <w:szCs w:val="24"/>
        </w:rPr>
        <w:t>formata</w:t>
      </w:r>
      <w:r w:rsidR="001D5AFA" w:rsidRPr="00C944E0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dimenzionih</w:t>
      </w:r>
      <w:r w:rsidR="001D5AFA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1D5AFA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fizičkih</w:t>
      </w:r>
      <w:r w:rsidR="00B520FA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karakteristika</w:t>
      </w:r>
      <w:r w:rsidR="001D5AFA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</w:t>
      </w:r>
      <w:r w:rsidR="001D5AFA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skladu</w:t>
      </w:r>
      <w:r w:rsidR="00B520FA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sa</w:t>
      </w:r>
      <w:r w:rsidR="00B520FA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preporukama</w:t>
      </w:r>
      <w:r w:rsidR="00B520FA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standarda</w:t>
      </w:r>
      <w:r w:rsidR="001D5AFA" w:rsidRPr="00C944E0">
        <w:rPr>
          <w:rFonts w:asciiTheme="majorHAnsi" w:hAnsiTheme="majorHAnsi"/>
          <w:color w:val="000000"/>
          <w:sz w:val="24"/>
          <w:szCs w:val="24"/>
        </w:rPr>
        <w:t xml:space="preserve"> ISO/IEC 7810.</w:t>
      </w:r>
    </w:p>
    <w:p w:rsidR="005E3B7C" w:rsidRPr="00C944E0" w:rsidRDefault="00386AC5" w:rsidP="006D77C9">
      <w:pPr>
        <w:spacing w:after="15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Obrazac</w:t>
      </w:r>
      <w:r w:rsidR="00720531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legitimacije</w:t>
      </w:r>
      <w:r w:rsidR="00720531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treba</w:t>
      </w:r>
      <w:r w:rsidR="00720531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da</w:t>
      </w:r>
      <w:r w:rsidR="00720531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poseduje</w:t>
      </w:r>
      <w:r w:rsidR="00720531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fizičke</w:t>
      </w:r>
      <w:r w:rsidR="00720531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karakteristike</w:t>
      </w:r>
      <w:r w:rsidR="00720531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koje</w:t>
      </w:r>
      <w:r w:rsidR="00720531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zadovolјavaju</w:t>
      </w:r>
      <w:r w:rsidR="00720531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metode</w:t>
      </w:r>
      <w:r w:rsidR="00720531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testiranja</w:t>
      </w:r>
      <w:r w:rsidR="00720531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opisane</w:t>
      </w:r>
      <w:r w:rsidR="001D5AFA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</w:t>
      </w:r>
      <w:r w:rsidR="001D5AFA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standardu</w:t>
      </w:r>
      <w:r w:rsidR="001D5AFA" w:rsidRPr="00C944E0">
        <w:rPr>
          <w:rFonts w:asciiTheme="majorHAnsi" w:hAnsiTheme="majorHAnsi"/>
          <w:color w:val="000000"/>
          <w:sz w:val="24"/>
          <w:szCs w:val="24"/>
        </w:rPr>
        <w:t xml:space="preserve"> ISO/IEC 10373-1.</w:t>
      </w:r>
    </w:p>
    <w:p w:rsidR="005E3B7C" w:rsidRPr="00C944E0" w:rsidRDefault="00386AC5" w:rsidP="006D77C9">
      <w:pPr>
        <w:spacing w:after="15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Zaštitni</w:t>
      </w:r>
      <w:r w:rsidR="00B353C0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elementi</w:t>
      </w:r>
      <w:r w:rsidR="00B353C0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</w:t>
      </w:r>
      <w:r w:rsidR="00B353C0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obrascu</w:t>
      </w:r>
      <w:r w:rsidR="00B353C0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legitimacije</w:t>
      </w:r>
      <w:r w:rsidR="00B353C0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su</w:t>
      </w:r>
      <w:r w:rsidR="00B353C0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mikrotekst</w:t>
      </w:r>
      <w:r w:rsidR="001D5AFA" w:rsidRPr="00C944E0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specijalni</w:t>
      </w:r>
      <w:r w:rsidR="00B353C0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raster</w:t>
      </w:r>
      <w:r w:rsidR="001D5AFA" w:rsidRPr="00C944E0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gijoš</w:t>
      </w:r>
      <w:r w:rsidR="00B353C0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linije</w:t>
      </w:r>
      <w:r w:rsidR="001D5AFA" w:rsidRPr="00C944E0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medal</w:t>
      </w:r>
      <w:r w:rsidR="00B353C0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efekat</w:t>
      </w:r>
      <w:r w:rsidR="001D5AFA" w:rsidRPr="00C944E0">
        <w:rPr>
          <w:rFonts w:asciiTheme="majorHAnsi" w:hAnsiTheme="majorHAnsi"/>
          <w:color w:val="000000"/>
          <w:sz w:val="24"/>
          <w:szCs w:val="24"/>
        </w:rPr>
        <w:t xml:space="preserve">, DOVID </w:t>
      </w:r>
      <w:r>
        <w:rPr>
          <w:rFonts w:asciiTheme="majorHAnsi" w:hAnsiTheme="majorHAnsi"/>
          <w:color w:val="000000"/>
          <w:sz w:val="24"/>
          <w:szCs w:val="24"/>
        </w:rPr>
        <w:t>element</w:t>
      </w:r>
      <w:r w:rsidR="001D5AFA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1D5AFA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nevidlјiva</w:t>
      </w:r>
      <w:r w:rsidR="00B353C0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štampa</w:t>
      </w:r>
      <w:r w:rsidR="00B353C0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koja</w:t>
      </w:r>
      <w:r w:rsidR="00B353C0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fluorescira</w:t>
      </w:r>
      <w:r w:rsidR="00B353C0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pod</w:t>
      </w:r>
      <w:r w:rsidR="001D5AFA" w:rsidRPr="00C944E0">
        <w:rPr>
          <w:rFonts w:asciiTheme="majorHAnsi" w:hAnsiTheme="majorHAnsi"/>
          <w:color w:val="000000"/>
          <w:sz w:val="24"/>
          <w:szCs w:val="24"/>
        </w:rPr>
        <w:t xml:space="preserve"> UV </w:t>
      </w:r>
      <w:r>
        <w:rPr>
          <w:rFonts w:asciiTheme="majorHAnsi" w:hAnsiTheme="majorHAnsi"/>
          <w:color w:val="000000"/>
          <w:sz w:val="24"/>
          <w:szCs w:val="24"/>
        </w:rPr>
        <w:t>svetlom</w:t>
      </w:r>
      <w:r w:rsidR="001D5AFA" w:rsidRPr="00C944E0">
        <w:rPr>
          <w:rFonts w:asciiTheme="majorHAnsi" w:hAnsiTheme="majorHAnsi"/>
          <w:color w:val="000000"/>
          <w:sz w:val="24"/>
          <w:szCs w:val="24"/>
        </w:rPr>
        <w:t xml:space="preserve"> (</w:t>
      </w:r>
      <w:r>
        <w:rPr>
          <w:rFonts w:asciiTheme="majorHAnsi" w:hAnsiTheme="majorHAnsi"/>
          <w:color w:val="000000"/>
          <w:sz w:val="24"/>
          <w:szCs w:val="24"/>
        </w:rPr>
        <w:t>u</w:t>
      </w:r>
      <w:r w:rsidR="001D5AFA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obliku</w:t>
      </w:r>
      <w:r w:rsidR="00B353C0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grba</w:t>
      </w:r>
      <w:r w:rsidR="00B353C0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RepublikeSrbije</w:t>
      </w:r>
      <w:r w:rsidR="001D5AFA" w:rsidRPr="00C944E0">
        <w:rPr>
          <w:rFonts w:asciiTheme="majorHAnsi" w:hAnsiTheme="majorHAnsi"/>
          <w:color w:val="000000"/>
          <w:sz w:val="24"/>
          <w:szCs w:val="24"/>
        </w:rPr>
        <w:t>).</w:t>
      </w:r>
    </w:p>
    <w:p w:rsidR="005E3B7C" w:rsidRPr="00C944E0" w:rsidRDefault="00386AC5">
      <w:pPr>
        <w:spacing w:after="1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>Sadržaj</w:t>
      </w:r>
      <w:r w:rsidR="00C66DCC" w:rsidRPr="00C944E0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legitimacije</w:t>
      </w:r>
    </w:p>
    <w:p w:rsidR="005E3B7C" w:rsidRPr="00C944E0" w:rsidRDefault="00386AC5">
      <w:pPr>
        <w:spacing w:after="1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Član</w:t>
      </w:r>
      <w:r w:rsidR="001D5AFA" w:rsidRPr="00C944E0">
        <w:rPr>
          <w:rFonts w:asciiTheme="majorHAnsi" w:hAnsiTheme="majorHAnsi"/>
          <w:color w:val="000000"/>
          <w:sz w:val="24"/>
          <w:szCs w:val="24"/>
        </w:rPr>
        <w:t xml:space="preserve"> 3.</w:t>
      </w:r>
    </w:p>
    <w:p w:rsidR="005E3B7C" w:rsidRPr="00C944E0" w:rsidRDefault="00386AC5">
      <w:pPr>
        <w:spacing w:after="1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Obrazac</w:t>
      </w:r>
      <w:r w:rsidR="00C66DCC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legitimacije</w:t>
      </w:r>
      <w:r w:rsidR="00C66DCC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</w:t>
      </w:r>
      <w:r w:rsidR="00C66DCC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prednjoj</w:t>
      </w:r>
      <w:r w:rsidR="00C66DCC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strani</w:t>
      </w:r>
      <w:r w:rsidR="00C66DCC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sadrži</w:t>
      </w:r>
      <w:r w:rsidR="001D5AFA" w:rsidRPr="00C944E0">
        <w:rPr>
          <w:rFonts w:asciiTheme="majorHAnsi" w:hAnsiTheme="majorHAnsi"/>
          <w:color w:val="000000"/>
          <w:sz w:val="24"/>
          <w:szCs w:val="24"/>
        </w:rPr>
        <w:t>:</w:t>
      </w:r>
    </w:p>
    <w:p w:rsidR="005E3B7C" w:rsidRPr="00C944E0" w:rsidRDefault="001D5AFA">
      <w:pPr>
        <w:spacing w:after="150"/>
        <w:rPr>
          <w:rFonts w:asciiTheme="majorHAnsi" w:hAnsiTheme="majorHAnsi"/>
          <w:sz w:val="24"/>
          <w:szCs w:val="24"/>
        </w:rPr>
      </w:pPr>
      <w:r w:rsidRPr="00C944E0">
        <w:rPr>
          <w:rFonts w:asciiTheme="majorHAnsi" w:hAnsiTheme="majorHAnsi"/>
          <w:color w:val="000000"/>
          <w:sz w:val="24"/>
          <w:szCs w:val="24"/>
        </w:rPr>
        <w:t xml:space="preserve">1) </w:t>
      </w:r>
      <w:r w:rsidR="00386AC5">
        <w:rPr>
          <w:rFonts w:asciiTheme="majorHAnsi" w:hAnsiTheme="majorHAnsi"/>
          <w:color w:val="000000"/>
          <w:sz w:val="24"/>
          <w:szCs w:val="24"/>
        </w:rPr>
        <w:t>prikaz</w:t>
      </w:r>
      <w:r w:rsidR="00C66DCC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86AC5">
        <w:rPr>
          <w:rFonts w:asciiTheme="majorHAnsi" w:hAnsiTheme="majorHAnsi"/>
          <w:color w:val="000000"/>
          <w:sz w:val="24"/>
          <w:szCs w:val="24"/>
        </w:rPr>
        <w:t>zastave</w:t>
      </w:r>
      <w:r w:rsidR="00C66DCC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86AC5">
        <w:rPr>
          <w:rFonts w:asciiTheme="majorHAnsi" w:hAnsiTheme="majorHAnsi"/>
          <w:color w:val="000000"/>
          <w:sz w:val="24"/>
          <w:szCs w:val="24"/>
        </w:rPr>
        <w:t>RepublikeSrbije</w:t>
      </w:r>
      <w:r w:rsidRPr="00C944E0">
        <w:rPr>
          <w:rFonts w:asciiTheme="majorHAnsi" w:hAnsiTheme="majorHAnsi"/>
          <w:color w:val="000000"/>
          <w:sz w:val="24"/>
          <w:szCs w:val="24"/>
        </w:rPr>
        <w:t>;</w:t>
      </w:r>
    </w:p>
    <w:p w:rsidR="005E3B7C" w:rsidRPr="00C944E0" w:rsidRDefault="001D5AFA">
      <w:pPr>
        <w:spacing w:after="150"/>
        <w:rPr>
          <w:rFonts w:asciiTheme="majorHAnsi" w:hAnsiTheme="majorHAnsi"/>
          <w:sz w:val="24"/>
          <w:szCs w:val="24"/>
        </w:rPr>
      </w:pPr>
      <w:r w:rsidRPr="00C944E0">
        <w:rPr>
          <w:rFonts w:asciiTheme="majorHAnsi" w:hAnsiTheme="majorHAnsi"/>
          <w:color w:val="000000"/>
          <w:sz w:val="24"/>
          <w:szCs w:val="24"/>
        </w:rPr>
        <w:t xml:space="preserve">2) </w:t>
      </w:r>
      <w:r w:rsidR="00386AC5">
        <w:rPr>
          <w:rFonts w:asciiTheme="majorHAnsi" w:hAnsiTheme="majorHAnsi"/>
          <w:color w:val="000000"/>
          <w:sz w:val="24"/>
          <w:szCs w:val="24"/>
        </w:rPr>
        <w:t>mali</w:t>
      </w:r>
      <w:r w:rsidR="00C66DCC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86AC5">
        <w:rPr>
          <w:rFonts w:asciiTheme="majorHAnsi" w:hAnsiTheme="majorHAnsi"/>
          <w:color w:val="000000"/>
          <w:sz w:val="24"/>
          <w:szCs w:val="24"/>
        </w:rPr>
        <w:t>grb</w:t>
      </w:r>
      <w:r w:rsidR="00C66DCC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86AC5">
        <w:rPr>
          <w:rFonts w:asciiTheme="majorHAnsi" w:hAnsiTheme="majorHAnsi"/>
          <w:color w:val="000000"/>
          <w:sz w:val="24"/>
          <w:szCs w:val="24"/>
        </w:rPr>
        <w:t>RepublikeSrbije</w:t>
      </w:r>
      <w:r w:rsidRPr="00C944E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386AC5">
        <w:rPr>
          <w:rFonts w:asciiTheme="majorHAnsi" w:hAnsiTheme="majorHAnsi"/>
          <w:color w:val="000000"/>
          <w:sz w:val="24"/>
          <w:szCs w:val="24"/>
        </w:rPr>
        <w:t>štampan</w:t>
      </w:r>
      <w:r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86AC5">
        <w:rPr>
          <w:rFonts w:asciiTheme="majorHAnsi" w:hAnsiTheme="majorHAnsi"/>
          <w:color w:val="000000"/>
          <w:sz w:val="24"/>
          <w:szCs w:val="24"/>
        </w:rPr>
        <w:t>u</w:t>
      </w:r>
      <w:r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86AC5">
        <w:rPr>
          <w:rFonts w:asciiTheme="majorHAnsi" w:hAnsiTheme="majorHAnsi"/>
          <w:color w:val="000000"/>
          <w:sz w:val="24"/>
          <w:szCs w:val="24"/>
        </w:rPr>
        <w:t>izvornim</w:t>
      </w:r>
      <w:r w:rsidR="00C66DCC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86AC5">
        <w:rPr>
          <w:rFonts w:asciiTheme="majorHAnsi" w:hAnsiTheme="majorHAnsi"/>
          <w:color w:val="000000"/>
          <w:sz w:val="24"/>
          <w:szCs w:val="24"/>
        </w:rPr>
        <w:t>bojama</w:t>
      </w:r>
      <w:r w:rsidRPr="00C944E0">
        <w:rPr>
          <w:rFonts w:asciiTheme="majorHAnsi" w:hAnsiTheme="majorHAnsi"/>
          <w:color w:val="000000"/>
          <w:sz w:val="24"/>
          <w:szCs w:val="24"/>
        </w:rPr>
        <w:t>;</w:t>
      </w:r>
    </w:p>
    <w:p w:rsidR="005E3B7C" w:rsidRPr="00C944E0" w:rsidRDefault="001D5AFA">
      <w:pPr>
        <w:spacing w:after="150"/>
        <w:rPr>
          <w:rFonts w:asciiTheme="majorHAnsi" w:hAnsiTheme="majorHAnsi"/>
          <w:sz w:val="24"/>
          <w:szCs w:val="24"/>
        </w:rPr>
      </w:pPr>
      <w:r w:rsidRPr="00C944E0">
        <w:rPr>
          <w:rFonts w:asciiTheme="majorHAnsi" w:hAnsiTheme="majorHAnsi"/>
          <w:color w:val="000000"/>
          <w:sz w:val="24"/>
          <w:szCs w:val="24"/>
        </w:rPr>
        <w:t xml:space="preserve">3) </w:t>
      </w:r>
      <w:r w:rsidR="00386AC5">
        <w:rPr>
          <w:rFonts w:asciiTheme="majorHAnsi" w:hAnsiTheme="majorHAnsi"/>
          <w:color w:val="000000"/>
          <w:sz w:val="24"/>
          <w:szCs w:val="24"/>
        </w:rPr>
        <w:t>tekst</w:t>
      </w:r>
      <w:r w:rsidRPr="00C944E0">
        <w:rPr>
          <w:rFonts w:asciiTheme="majorHAnsi" w:hAnsiTheme="majorHAnsi"/>
          <w:color w:val="000000"/>
          <w:sz w:val="24"/>
          <w:szCs w:val="24"/>
        </w:rPr>
        <w:t xml:space="preserve"> „</w:t>
      </w:r>
      <w:r w:rsidR="00386AC5">
        <w:rPr>
          <w:rFonts w:asciiTheme="majorHAnsi" w:hAnsiTheme="majorHAnsi"/>
          <w:color w:val="000000"/>
          <w:sz w:val="24"/>
          <w:szCs w:val="24"/>
        </w:rPr>
        <w:t>RepublikaSrbija</w:t>
      </w:r>
      <w:r w:rsidRPr="00C944E0">
        <w:rPr>
          <w:rFonts w:asciiTheme="majorHAnsi" w:hAnsiTheme="majorHAnsi"/>
          <w:color w:val="000000"/>
          <w:sz w:val="24"/>
          <w:szCs w:val="24"/>
        </w:rPr>
        <w:t>”;</w:t>
      </w:r>
    </w:p>
    <w:p w:rsidR="005E3B7C" w:rsidRPr="00C944E0" w:rsidRDefault="001D5AFA">
      <w:pPr>
        <w:spacing w:after="150"/>
        <w:rPr>
          <w:rFonts w:asciiTheme="majorHAnsi" w:hAnsiTheme="majorHAnsi"/>
          <w:sz w:val="24"/>
          <w:szCs w:val="24"/>
        </w:rPr>
      </w:pPr>
      <w:r w:rsidRPr="00C944E0">
        <w:rPr>
          <w:rFonts w:asciiTheme="majorHAnsi" w:hAnsiTheme="majorHAnsi"/>
          <w:color w:val="000000"/>
          <w:sz w:val="24"/>
          <w:szCs w:val="24"/>
        </w:rPr>
        <w:t xml:space="preserve">4) </w:t>
      </w:r>
      <w:r w:rsidR="00386AC5">
        <w:rPr>
          <w:rFonts w:asciiTheme="majorHAnsi" w:hAnsiTheme="majorHAnsi"/>
          <w:color w:val="000000"/>
          <w:sz w:val="24"/>
          <w:szCs w:val="24"/>
        </w:rPr>
        <w:t>tekst</w:t>
      </w:r>
      <w:r w:rsidRPr="00C944E0">
        <w:rPr>
          <w:rFonts w:asciiTheme="majorHAnsi" w:hAnsiTheme="majorHAnsi"/>
          <w:color w:val="000000"/>
          <w:sz w:val="24"/>
          <w:szCs w:val="24"/>
        </w:rPr>
        <w:t xml:space="preserve"> „</w:t>
      </w:r>
      <w:r w:rsidR="00386AC5">
        <w:rPr>
          <w:rFonts w:asciiTheme="majorHAnsi" w:hAnsiTheme="majorHAnsi"/>
          <w:color w:val="000000"/>
          <w:sz w:val="24"/>
          <w:szCs w:val="24"/>
        </w:rPr>
        <w:t>LEGITIMACIJA</w:t>
      </w:r>
      <w:r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86AC5">
        <w:rPr>
          <w:rFonts w:asciiTheme="majorHAnsi" w:hAnsiTheme="majorHAnsi"/>
          <w:color w:val="000000"/>
          <w:sz w:val="24"/>
          <w:szCs w:val="24"/>
        </w:rPr>
        <w:t>DETEKTIVA</w:t>
      </w:r>
      <w:r w:rsidRPr="00C944E0">
        <w:rPr>
          <w:rFonts w:asciiTheme="majorHAnsi" w:hAnsiTheme="majorHAnsi"/>
          <w:color w:val="000000"/>
          <w:sz w:val="24"/>
          <w:szCs w:val="24"/>
        </w:rPr>
        <w:t>”;</w:t>
      </w:r>
    </w:p>
    <w:p w:rsidR="005E3B7C" w:rsidRPr="00C944E0" w:rsidRDefault="001D5AFA">
      <w:pPr>
        <w:spacing w:after="150"/>
        <w:rPr>
          <w:rFonts w:asciiTheme="majorHAnsi" w:hAnsiTheme="majorHAnsi"/>
          <w:sz w:val="24"/>
          <w:szCs w:val="24"/>
        </w:rPr>
      </w:pPr>
      <w:r w:rsidRPr="00C944E0">
        <w:rPr>
          <w:rFonts w:asciiTheme="majorHAnsi" w:hAnsiTheme="majorHAnsi"/>
          <w:color w:val="000000"/>
          <w:sz w:val="24"/>
          <w:szCs w:val="24"/>
        </w:rPr>
        <w:t xml:space="preserve">5) </w:t>
      </w:r>
      <w:r w:rsidR="00386AC5">
        <w:rPr>
          <w:rFonts w:asciiTheme="majorHAnsi" w:hAnsiTheme="majorHAnsi"/>
          <w:color w:val="000000"/>
          <w:sz w:val="24"/>
          <w:szCs w:val="24"/>
        </w:rPr>
        <w:t>fotografiju</w:t>
      </w:r>
      <w:r w:rsidR="00C66DCC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86AC5">
        <w:rPr>
          <w:rFonts w:asciiTheme="majorHAnsi" w:hAnsiTheme="majorHAnsi"/>
          <w:color w:val="000000"/>
          <w:sz w:val="24"/>
          <w:szCs w:val="24"/>
        </w:rPr>
        <w:t>detektiva</w:t>
      </w:r>
      <w:r w:rsidRPr="00C944E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386AC5">
        <w:rPr>
          <w:rFonts w:asciiTheme="majorHAnsi" w:hAnsiTheme="majorHAnsi"/>
          <w:color w:val="000000"/>
          <w:sz w:val="24"/>
          <w:szCs w:val="24"/>
        </w:rPr>
        <w:t>dimenzija</w:t>
      </w:r>
      <w:r w:rsidRPr="00C944E0">
        <w:rPr>
          <w:rFonts w:asciiTheme="majorHAnsi" w:hAnsiTheme="majorHAnsi"/>
          <w:color w:val="000000"/>
          <w:sz w:val="24"/>
          <w:szCs w:val="24"/>
        </w:rPr>
        <w:t xml:space="preserve"> 22 mm </w:t>
      </w:r>
      <w:r w:rsidR="00386AC5">
        <w:rPr>
          <w:rFonts w:asciiTheme="majorHAnsi" w:hAnsiTheme="majorHAnsi"/>
          <w:color w:val="000000"/>
          <w:sz w:val="24"/>
          <w:szCs w:val="24"/>
        </w:rPr>
        <w:t>h</w:t>
      </w:r>
      <w:r w:rsidRPr="00C944E0">
        <w:rPr>
          <w:rFonts w:asciiTheme="majorHAnsi" w:hAnsiTheme="majorHAnsi"/>
          <w:color w:val="000000"/>
          <w:sz w:val="24"/>
          <w:szCs w:val="24"/>
        </w:rPr>
        <w:t xml:space="preserve"> 28,5 mm;</w:t>
      </w:r>
    </w:p>
    <w:p w:rsidR="005E3B7C" w:rsidRPr="00C944E0" w:rsidRDefault="001D5AFA">
      <w:pPr>
        <w:spacing w:after="150"/>
        <w:rPr>
          <w:rFonts w:asciiTheme="majorHAnsi" w:hAnsiTheme="majorHAnsi"/>
          <w:sz w:val="24"/>
          <w:szCs w:val="24"/>
        </w:rPr>
      </w:pPr>
      <w:r w:rsidRPr="00C944E0">
        <w:rPr>
          <w:rFonts w:asciiTheme="majorHAnsi" w:hAnsiTheme="majorHAnsi"/>
          <w:color w:val="000000"/>
          <w:sz w:val="24"/>
          <w:szCs w:val="24"/>
        </w:rPr>
        <w:t xml:space="preserve">6) </w:t>
      </w:r>
      <w:r w:rsidR="00386AC5">
        <w:rPr>
          <w:rFonts w:asciiTheme="majorHAnsi" w:hAnsiTheme="majorHAnsi"/>
          <w:color w:val="000000"/>
          <w:sz w:val="24"/>
          <w:szCs w:val="24"/>
        </w:rPr>
        <w:t>kinegram</w:t>
      </w:r>
      <w:r w:rsidRPr="00C944E0">
        <w:rPr>
          <w:rFonts w:asciiTheme="majorHAnsi" w:hAnsiTheme="majorHAnsi"/>
          <w:color w:val="000000"/>
          <w:sz w:val="24"/>
          <w:szCs w:val="24"/>
        </w:rPr>
        <w:t>;</w:t>
      </w:r>
    </w:p>
    <w:p w:rsidR="005E3B7C" w:rsidRPr="00C944E0" w:rsidRDefault="001D5AFA">
      <w:pPr>
        <w:spacing w:after="150"/>
        <w:rPr>
          <w:rFonts w:asciiTheme="majorHAnsi" w:hAnsiTheme="majorHAnsi"/>
          <w:sz w:val="24"/>
          <w:szCs w:val="24"/>
        </w:rPr>
      </w:pPr>
      <w:r w:rsidRPr="00C944E0">
        <w:rPr>
          <w:rFonts w:asciiTheme="majorHAnsi" w:hAnsiTheme="majorHAnsi"/>
          <w:color w:val="000000"/>
          <w:sz w:val="24"/>
          <w:szCs w:val="24"/>
        </w:rPr>
        <w:t xml:space="preserve">7) </w:t>
      </w:r>
      <w:r w:rsidR="00386AC5">
        <w:rPr>
          <w:rFonts w:asciiTheme="majorHAnsi" w:hAnsiTheme="majorHAnsi"/>
          <w:color w:val="000000"/>
          <w:sz w:val="24"/>
          <w:szCs w:val="24"/>
        </w:rPr>
        <w:t>ime</w:t>
      </w:r>
      <w:r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86AC5">
        <w:rPr>
          <w:rFonts w:asciiTheme="majorHAnsi" w:hAnsiTheme="majorHAnsi"/>
          <w:color w:val="000000"/>
          <w:sz w:val="24"/>
          <w:szCs w:val="24"/>
        </w:rPr>
        <w:t>i</w:t>
      </w:r>
      <w:r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86AC5">
        <w:rPr>
          <w:rFonts w:asciiTheme="majorHAnsi" w:hAnsiTheme="majorHAnsi"/>
          <w:color w:val="000000"/>
          <w:sz w:val="24"/>
          <w:szCs w:val="24"/>
        </w:rPr>
        <w:t>prezime</w:t>
      </w:r>
      <w:r w:rsidR="001E62FE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86AC5">
        <w:rPr>
          <w:rFonts w:asciiTheme="majorHAnsi" w:hAnsiTheme="majorHAnsi"/>
          <w:color w:val="000000"/>
          <w:sz w:val="24"/>
          <w:szCs w:val="24"/>
        </w:rPr>
        <w:t>imaoca</w:t>
      </w:r>
      <w:r w:rsidR="001E62FE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86AC5">
        <w:rPr>
          <w:rFonts w:asciiTheme="majorHAnsi" w:hAnsiTheme="majorHAnsi"/>
          <w:color w:val="000000"/>
          <w:sz w:val="24"/>
          <w:szCs w:val="24"/>
        </w:rPr>
        <w:t>legitimacije</w:t>
      </w:r>
      <w:r w:rsidRPr="00C944E0">
        <w:rPr>
          <w:rFonts w:asciiTheme="majorHAnsi" w:hAnsiTheme="majorHAnsi"/>
          <w:color w:val="000000"/>
          <w:sz w:val="24"/>
          <w:szCs w:val="24"/>
        </w:rPr>
        <w:t>;</w:t>
      </w:r>
    </w:p>
    <w:p w:rsidR="005E3B7C" w:rsidRPr="00C944E0" w:rsidRDefault="001D5AFA">
      <w:pPr>
        <w:spacing w:after="150"/>
        <w:rPr>
          <w:rFonts w:asciiTheme="majorHAnsi" w:hAnsiTheme="majorHAnsi"/>
          <w:sz w:val="24"/>
          <w:szCs w:val="24"/>
        </w:rPr>
      </w:pPr>
      <w:r w:rsidRPr="00C944E0">
        <w:rPr>
          <w:rFonts w:asciiTheme="majorHAnsi" w:hAnsiTheme="majorHAnsi"/>
          <w:color w:val="000000"/>
          <w:sz w:val="24"/>
          <w:szCs w:val="24"/>
        </w:rPr>
        <w:t xml:space="preserve">8) </w:t>
      </w:r>
      <w:r w:rsidR="00386AC5">
        <w:rPr>
          <w:rFonts w:asciiTheme="majorHAnsi" w:hAnsiTheme="majorHAnsi"/>
          <w:color w:val="000000"/>
          <w:sz w:val="24"/>
          <w:szCs w:val="24"/>
        </w:rPr>
        <w:t>evidencioni</w:t>
      </w:r>
      <w:r w:rsidR="00023DAA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86AC5">
        <w:rPr>
          <w:rFonts w:asciiTheme="majorHAnsi" w:hAnsiTheme="majorHAnsi"/>
          <w:color w:val="000000"/>
          <w:sz w:val="24"/>
          <w:szCs w:val="24"/>
        </w:rPr>
        <w:t>broj</w:t>
      </w:r>
      <w:r w:rsidR="00023DAA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86AC5">
        <w:rPr>
          <w:rFonts w:asciiTheme="majorHAnsi" w:hAnsiTheme="majorHAnsi"/>
          <w:color w:val="000000"/>
          <w:sz w:val="24"/>
          <w:szCs w:val="24"/>
        </w:rPr>
        <w:t>legitimacije</w:t>
      </w:r>
      <w:r w:rsidRPr="00C944E0">
        <w:rPr>
          <w:rFonts w:asciiTheme="majorHAnsi" w:hAnsiTheme="majorHAnsi"/>
          <w:color w:val="000000"/>
          <w:sz w:val="24"/>
          <w:szCs w:val="24"/>
        </w:rPr>
        <w:t>;</w:t>
      </w:r>
    </w:p>
    <w:p w:rsidR="005E3B7C" w:rsidRPr="00C944E0" w:rsidRDefault="001D5AFA">
      <w:pPr>
        <w:spacing w:after="150"/>
        <w:rPr>
          <w:rFonts w:asciiTheme="majorHAnsi" w:hAnsiTheme="majorHAnsi"/>
          <w:sz w:val="24"/>
          <w:szCs w:val="24"/>
        </w:rPr>
      </w:pPr>
      <w:r w:rsidRPr="00C944E0">
        <w:rPr>
          <w:rFonts w:asciiTheme="majorHAnsi" w:hAnsiTheme="majorHAnsi"/>
          <w:color w:val="000000"/>
          <w:sz w:val="24"/>
          <w:szCs w:val="24"/>
        </w:rPr>
        <w:t xml:space="preserve">9) </w:t>
      </w:r>
      <w:r w:rsidR="00386AC5">
        <w:rPr>
          <w:rFonts w:asciiTheme="majorHAnsi" w:hAnsiTheme="majorHAnsi"/>
          <w:color w:val="000000"/>
          <w:sz w:val="24"/>
          <w:szCs w:val="24"/>
        </w:rPr>
        <w:t>datum</w:t>
      </w:r>
      <w:r w:rsidR="00271316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86AC5">
        <w:rPr>
          <w:rFonts w:asciiTheme="majorHAnsi" w:hAnsiTheme="majorHAnsi"/>
          <w:color w:val="000000"/>
          <w:sz w:val="24"/>
          <w:szCs w:val="24"/>
        </w:rPr>
        <w:t>izdavanja</w:t>
      </w:r>
      <w:r w:rsidRPr="00C944E0">
        <w:rPr>
          <w:rFonts w:asciiTheme="majorHAnsi" w:hAnsiTheme="majorHAnsi"/>
          <w:color w:val="000000"/>
          <w:sz w:val="24"/>
          <w:szCs w:val="24"/>
        </w:rPr>
        <w:t>;</w:t>
      </w:r>
    </w:p>
    <w:p w:rsidR="005E3B7C" w:rsidRPr="00C944E0" w:rsidRDefault="001D5AFA">
      <w:pPr>
        <w:spacing w:after="150"/>
        <w:rPr>
          <w:rFonts w:asciiTheme="majorHAnsi" w:hAnsiTheme="majorHAnsi"/>
          <w:sz w:val="24"/>
          <w:szCs w:val="24"/>
        </w:rPr>
      </w:pPr>
      <w:r w:rsidRPr="00C944E0">
        <w:rPr>
          <w:rFonts w:asciiTheme="majorHAnsi" w:hAnsiTheme="majorHAnsi"/>
          <w:color w:val="000000"/>
          <w:sz w:val="24"/>
          <w:szCs w:val="24"/>
        </w:rPr>
        <w:lastRenderedPageBreak/>
        <w:t xml:space="preserve">10) </w:t>
      </w:r>
      <w:r w:rsidR="00386AC5">
        <w:rPr>
          <w:rFonts w:asciiTheme="majorHAnsi" w:hAnsiTheme="majorHAnsi"/>
          <w:color w:val="000000"/>
          <w:sz w:val="24"/>
          <w:szCs w:val="24"/>
        </w:rPr>
        <w:t>naziv</w:t>
      </w:r>
      <w:r w:rsidR="00271316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86AC5">
        <w:rPr>
          <w:rFonts w:asciiTheme="majorHAnsi" w:hAnsiTheme="majorHAnsi"/>
          <w:color w:val="000000"/>
          <w:sz w:val="24"/>
          <w:szCs w:val="24"/>
        </w:rPr>
        <w:t>organa</w:t>
      </w:r>
      <w:r w:rsidR="00271316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86AC5">
        <w:rPr>
          <w:rFonts w:asciiTheme="majorHAnsi" w:hAnsiTheme="majorHAnsi"/>
          <w:color w:val="000000"/>
          <w:sz w:val="24"/>
          <w:szCs w:val="24"/>
        </w:rPr>
        <w:t>koji</w:t>
      </w:r>
      <w:r w:rsidR="00271316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86AC5">
        <w:rPr>
          <w:rFonts w:asciiTheme="majorHAnsi" w:hAnsiTheme="majorHAnsi"/>
          <w:color w:val="000000"/>
          <w:sz w:val="24"/>
          <w:szCs w:val="24"/>
        </w:rPr>
        <w:t>je</w:t>
      </w:r>
      <w:r w:rsidR="00271316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86AC5">
        <w:rPr>
          <w:rFonts w:asciiTheme="majorHAnsi" w:hAnsiTheme="majorHAnsi"/>
          <w:color w:val="000000"/>
          <w:sz w:val="24"/>
          <w:szCs w:val="24"/>
        </w:rPr>
        <w:t>izdao</w:t>
      </w:r>
      <w:r w:rsidR="00271316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86AC5">
        <w:rPr>
          <w:rFonts w:asciiTheme="majorHAnsi" w:hAnsiTheme="majorHAnsi"/>
          <w:color w:val="000000"/>
          <w:sz w:val="24"/>
          <w:szCs w:val="24"/>
        </w:rPr>
        <w:t>legitimaciju</w:t>
      </w:r>
      <w:r w:rsidRPr="00C944E0">
        <w:rPr>
          <w:rFonts w:asciiTheme="majorHAnsi" w:hAnsiTheme="majorHAnsi"/>
          <w:color w:val="000000"/>
          <w:sz w:val="24"/>
          <w:szCs w:val="24"/>
        </w:rPr>
        <w:t>;</w:t>
      </w:r>
    </w:p>
    <w:p w:rsidR="005E3B7C" w:rsidRPr="00C944E0" w:rsidRDefault="001D5AFA">
      <w:pPr>
        <w:spacing w:after="150"/>
        <w:rPr>
          <w:rFonts w:asciiTheme="majorHAnsi" w:hAnsiTheme="majorHAnsi"/>
          <w:sz w:val="24"/>
          <w:szCs w:val="24"/>
        </w:rPr>
      </w:pPr>
      <w:r w:rsidRPr="00C944E0">
        <w:rPr>
          <w:rFonts w:asciiTheme="majorHAnsi" w:hAnsiTheme="majorHAnsi"/>
          <w:color w:val="000000"/>
          <w:sz w:val="24"/>
          <w:szCs w:val="24"/>
        </w:rPr>
        <w:t xml:space="preserve">11) </w:t>
      </w:r>
      <w:r w:rsidR="00386AC5">
        <w:rPr>
          <w:rFonts w:asciiTheme="majorHAnsi" w:hAnsiTheme="majorHAnsi"/>
          <w:color w:val="000000"/>
          <w:sz w:val="24"/>
          <w:szCs w:val="24"/>
        </w:rPr>
        <w:t>rok</w:t>
      </w:r>
      <w:r w:rsidR="00271316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86AC5">
        <w:rPr>
          <w:rFonts w:asciiTheme="majorHAnsi" w:hAnsiTheme="majorHAnsi"/>
          <w:color w:val="000000"/>
          <w:sz w:val="24"/>
          <w:szCs w:val="24"/>
        </w:rPr>
        <w:t>važenja</w:t>
      </w:r>
      <w:r w:rsidRPr="00C944E0">
        <w:rPr>
          <w:rFonts w:asciiTheme="majorHAnsi" w:hAnsiTheme="majorHAnsi"/>
          <w:color w:val="000000"/>
          <w:sz w:val="24"/>
          <w:szCs w:val="24"/>
        </w:rPr>
        <w:t>.</w:t>
      </w:r>
    </w:p>
    <w:p w:rsidR="005E3B7C" w:rsidRPr="00C944E0" w:rsidRDefault="00386AC5">
      <w:pPr>
        <w:spacing w:after="1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Obrazac</w:t>
      </w:r>
      <w:r w:rsidR="00271316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legitimacije</w:t>
      </w:r>
      <w:r w:rsidR="00271316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</w:t>
      </w:r>
      <w:r w:rsidR="00271316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poleđini</w:t>
      </w:r>
      <w:r w:rsidR="00271316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sadrži</w:t>
      </w:r>
      <w:r w:rsidR="001D5AFA" w:rsidRPr="00C944E0">
        <w:rPr>
          <w:rFonts w:asciiTheme="majorHAnsi" w:hAnsiTheme="majorHAnsi"/>
          <w:color w:val="000000"/>
          <w:sz w:val="24"/>
          <w:szCs w:val="24"/>
        </w:rPr>
        <w:t>:</w:t>
      </w:r>
    </w:p>
    <w:p w:rsidR="005E3B7C" w:rsidRPr="00C944E0" w:rsidRDefault="001D5AFA" w:rsidP="006D77C9">
      <w:pPr>
        <w:spacing w:after="150"/>
        <w:jc w:val="both"/>
        <w:rPr>
          <w:rFonts w:asciiTheme="majorHAnsi" w:hAnsiTheme="majorHAnsi"/>
          <w:sz w:val="24"/>
          <w:szCs w:val="24"/>
        </w:rPr>
      </w:pPr>
      <w:r w:rsidRPr="00C944E0">
        <w:rPr>
          <w:rFonts w:asciiTheme="majorHAnsi" w:hAnsiTheme="majorHAnsi"/>
          <w:color w:val="000000"/>
          <w:sz w:val="24"/>
          <w:szCs w:val="24"/>
        </w:rPr>
        <w:t xml:space="preserve">1) </w:t>
      </w:r>
      <w:r w:rsidR="00386AC5">
        <w:rPr>
          <w:rFonts w:asciiTheme="majorHAnsi" w:hAnsiTheme="majorHAnsi"/>
          <w:color w:val="000000"/>
          <w:sz w:val="24"/>
          <w:szCs w:val="24"/>
        </w:rPr>
        <w:t>tekst</w:t>
      </w:r>
      <w:r w:rsidRPr="00C944E0">
        <w:rPr>
          <w:rFonts w:asciiTheme="majorHAnsi" w:hAnsiTheme="majorHAnsi"/>
          <w:color w:val="000000"/>
          <w:sz w:val="24"/>
          <w:szCs w:val="24"/>
        </w:rPr>
        <w:t>,,</w:t>
      </w:r>
      <w:r w:rsidR="00386AC5">
        <w:rPr>
          <w:rFonts w:asciiTheme="majorHAnsi" w:hAnsiTheme="majorHAnsi"/>
          <w:color w:val="000000"/>
          <w:sz w:val="24"/>
          <w:szCs w:val="24"/>
        </w:rPr>
        <w:t>Imalac</w:t>
      </w:r>
      <w:r w:rsidR="00271316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86AC5">
        <w:rPr>
          <w:rFonts w:asciiTheme="majorHAnsi" w:hAnsiTheme="majorHAnsi"/>
          <w:color w:val="000000"/>
          <w:sz w:val="24"/>
          <w:szCs w:val="24"/>
        </w:rPr>
        <w:t>legitimacije</w:t>
      </w:r>
      <w:r w:rsidR="00271316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86AC5">
        <w:rPr>
          <w:rFonts w:asciiTheme="majorHAnsi" w:hAnsiTheme="majorHAnsi"/>
          <w:color w:val="000000"/>
          <w:sz w:val="24"/>
          <w:szCs w:val="24"/>
        </w:rPr>
        <w:t>ovlašćen</w:t>
      </w:r>
      <w:r w:rsidR="00271316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86AC5">
        <w:rPr>
          <w:rFonts w:asciiTheme="majorHAnsi" w:hAnsiTheme="majorHAnsi"/>
          <w:color w:val="000000"/>
          <w:sz w:val="24"/>
          <w:szCs w:val="24"/>
        </w:rPr>
        <w:t>je</w:t>
      </w:r>
      <w:r w:rsidR="00271316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86AC5">
        <w:rPr>
          <w:rFonts w:asciiTheme="majorHAnsi" w:hAnsiTheme="majorHAnsi"/>
          <w:color w:val="000000"/>
          <w:sz w:val="24"/>
          <w:szCs w:val="24"/>
        </w:rPr>
        <w:t>da</w:t>
      </w:r>
      <w:r w:rsidR="00271316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86AC5">
        <w:rPr>
          <w:rFonts w:asciiTheme="majorHAnsi" w:hAnsiTheme="majorHAnsi"/>
          <w:color w:val="000000"/>
          <w:sz w:val="24"/>
          <w:szCs w:val="24"/>
        </w:rPr>
        <w:t>prikuplјa</w:t>
      </w:r>
      <w:r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86AC5">
        <w:rPr>
          <w:rFonts w:asciiTheme="majorHAnsi" w:hAnsiTheme="majorHAnsi"/>
          <w:color w:val="000000"/>
          <w:sz w:val="24"/>
          <w:szCs w:val="24"/>
        </w:rPr>
        <w:t>i</w:t>
      </w:r>
      <w:r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86AC5">
        <w:rPr>
          <w:rFonts w:asciiTheme="majorHAnsi" w:hAnsiTheme="majorHAnsi"/>
          <w:color w:val="000000"/>
          <w:sz w:val="24"/>
          <w:szCs w:val="24"/>
        </w:rPr>
        <w:t>obrađuje</w:t>
      </w:r>
      <w:r w:rsidR="00271316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86AC5">
        <w:rPr>
          <w:rFonts w:asciiTheme="majorHAnsi" w:hAnsiTheme="majorHAnsi"/>
          <w:color w:val="000000"/>
          <w:sz w:val="24"/>
          <w:szCs w:val="24"/>
        </w:rPr>
        <w:t>podatke</w:t>
      </w:r>
      <w:r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86AC5">
        <w:rPr>
          <w:rFonts w:asciiTheme="majorHAnsi" w:hAnsiTheme="majorHAnsi"/>
          <w:color w:val="000000"/>
          <w:sz w:val="24"/>
          <w:szCs w:val="24"/>
        </w:rPr>
        <w:t>i</w:t>
      </w:r>
      <w:r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86AC5">
        <w:rPr>
          <w:rFonts w:asciiTheme="majorHAnsi" w:hAnsiTheme="majorHAnsi"/>
          <w:color w:val="000000"/>
          <w:sz w:val="24"/>
          <w:szCs w:val="24"/>
        </w:rPr>
        <w:t>upotrebi</w:t>
      </w:r>
      <w:r w:rsidR="00271316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86AC5">
        <w:rPr>
          <w:rFonts w:asciiTheme="majorHAnsi" w:hAnsiTheme="majorHAnsi"/>
          <w:color w:val="000000"/>
          <w:sz w:val="24"/>
          <w:szCs w:val="24"/>
        </w:rPr>
        <w:t>sredstva</w:t>
      </w:r>
      <w:r w:rsidR="00271316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86AC5">
        <w:rPr>
          <w:rFonts w:asciiTheme="majorHAnsi" w:hAnsiTheme="majorHAnsi"/>
          <w:color w:val="000000"/>
          <w:sz w:val="24"/>
          <w:szCs w:val="24"/>
        </w:rPr>
        <w:t>prinude</w:t>
      </w:r>
      <w:r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86AC5">
        <w:rPr>
          <w:rFonts w:asciiTheme="majorHAnsi" w:hAnsiTheme="majorHAnsi"/>
          <w:color w:val="000000"/>
          <w:sz w:val="24"/>
          <w:szCs w:val="24"/>
        </w:rPr>
        <w:t>u</w:t>
      </w:r>
      <w:r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86AC5">
        <w:rPr>
          <w:rFonts w:asciiTheme="majorHAnsi" w:hAnsiTheme="majorHAnsi"/>
          <w:color w:val="000000"/>
          <w:sz w:val="24"/>
          <w:szCs w:val="24"/>
        </w:rPr>
        <w:t>skladu</w:t>
      </w:r>
      <w:r w:rsidR="00271316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86AC5">
        <w:rPr>
          <w:rFonts w:asciiTheme="majorHAnsi" w:hAnsiTheme="majorHAnsi"/>
          <w:color w:val="000000"/>
          <w:sz w:val="24"/>
          <w:szCs w:val="24"/>
        </w:rPr>
        <w:t>sa</w:t>
      </w:r>
      <w:r w:rsidR="00271316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86AC5">
        <w:rPr>
          <w:rFonts w:asciiTheme="majorHAnsi" w:hAnsiTheme="majorHAnsi"/>
          <w:color w:val="000000"/>
          <w:sz w:val="24"/>
          <w:szCs w:val="24"/>
        </w:rPr>
        <w:t>Zakonom</w:t>
      </w:r>
      <w:r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86AC5">
        <w:rPr>
          <w:rFonts w:asciiTheme="majorHAnsi" w:hAnsiTheme="majorHAnsi"/>
          <w:color w:val="000000"/>
          <w:sz w:val="24"/>
          <w:szCs w:val="24"/>
        </w:rPr>
        <w:t>o</w:t>
      </w:r>
      <w:r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86AC5">
        <w:rPr>
          <w:rFonts w:asciiTheme="majorHAnsi" w:hAnsiTheme="majorHAnsi"/>
          <w:color w:val="000000"/>
          <w:sz w:val="24"/>
          <w:szCs w:val="24"/>
        </w:rPr>
        <w:t>detektivskoj</w:t>
      </w:r>
      <w:r w:rsidR="00271316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86AC5">
        <w:rPr>
          <w:rFonts w:asciiTheme="majorHAnsi" w:hAnsiTheme="majorHAnsi"/>
          <w:color w:val="000000"/>
          <w:sz w:val="24"/>
          <w:szCs w:val="24"/>
        </w:rPr>
        <w:t>delatnosti</w:t>
      </w:r>
      <w:r w:rsidRPr="00C944E0">
        <w:rPr>
          <w:rFonts w:asciiTheme="majorHAnsi" w:hAnsiTheme="majorHAnsi"/>
          <w:color w:val="000000"/>
          <w:sz w:val="24"/>
          <w:szCs w:val="24"/>
        </w:rPr>
        <w:t>”;</w:t>
      </w:r>
    </w:p>
    <w:p w:rsidR="005E3B7C" w:rsidRPr="00C944E0" w:rsidRDefault="001D5AFA" w:rsidP="006D77C9">
      <w:pPr>
        <w:spacing w:after="150"/>
        <w:jc w:val="both"/>
        <w:rPr>
          <w:rFonts w:asciiTheme="majorHAnsi" w:hAnsiTheme="majorHAnsi"/>
          <w:sz w:val="24"/>
          <w:szCs w:val="24"/>
        </w:rPr>
      </w:pPr>
      <w:r w:rsidRPr="00C944E0">
        <w:rPr>
          <w:rFonts w:asciiTheme="majorHAnsi" w:hAnsiTheme="majorHAnsi"/>
          <w:color w:val="000000"/>
          <w:sz w:val="24"/>
          <w:szCs w:val="24"/>
        </w:rPr>
        <w:t xml:space="preserve">2) </w:t>
      </w:r>
      <w:r w:rsidR="00386AC5">
        <w:rPr>
          <w:rFonts w:asciiTheme="majorHAnsi" w:hAnsiTheme="majorHAnsi"/>
          <w:color w:val="000000"/>
          <w:sz w:val="24"/>
          <w:szCs w:val="24"/>
        </w:rPr>
        <w:t>serijski</w:t>
      </w:r>
      <w:r w:rsidR="00271316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86AC5">
        <w:rPr>
          <w:rFonts w:asciiTheme="majorHAnsi" w:hAnsiTheme="majorHAnsi"/>
          <w:color w:val="000000"/>
          <w:sz w:val="24"/>
          <w:szCs w:val="24"/>
        </w:rPr>
        <w:t>broj</w:t>
      </w:r>
      <w:r w:rsidR="00271316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86AC5">
        <w:rPr>
          <w:rFonts w:asciiTheme="majorHAnsi" w:hAnsiTheme="majorHAnsi"/>
          <w:color w:val="000000"/>
          <w:sz w:val="24"/>
          <w:szCs w:val="24"/>
        </w:rPr>
        <w:t>legitimacije</w:t>
      </w:r>
      <w:r w:rsidRPr="00C944E0">
        <w:rPr>
          <w:rFonts w:asciiTheme="majorHAnsi" w:hAnsiTheme="majorHAnsi"/>
          <w:color w:val="000000"/>
          <w:sz w:val="24"/>
          <w:szCs w:val="24"/>
        </w:rPr>
        <w:t>.</w:t>
      </w:r>
    </w:p>
    <w:p w:rsidR="005E3B7C" w:rsidRPr="00C944E0" w:rsidRDefault="00386AC5" w:rsidP="006D77C9">
      <w:pPr>
        <w:spacing w:after="15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Obrazac</w:t>
      </w:r>
      <w:r w:rsidR="00271316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legitimacije</w:t>
      </w:r>
      <w:r w:rsidR="001D5AFA" w:rsidRPr="00C944E0">
        <w:rPr>
          <w:rFonts w:asciiTheme="majorHAnsi" w:hAnsiTheme="majorHAnsi"/>
          <w:color w:val="000000"/>
          <w:sz w:val="24"/>
          <w:szCs w:val="24"/>
        </w:rPr>
        <w:t xml:space="preserve"> (</w:t>
      </w:r>
      <w:r>
        <w:rPr>
          <w:rFonts w:asciiTheme="majorHAnsi" w:hAnsiTheme="majorHAnsi"/>
          <w:color w:val="000000"/>
          <w:sz w:val="24"/>
          <w:szCs w:val="24"/>
        </w:rPr>
        <w:t>Obrazac</w:t>
      </w:r>
      <w:r w:rsidR="001D5AFA" w:rsidRPr="00C944E0">
        <w:rPr>
          <w:rFonts w:asciiTheme="majorHAnsi" w:hAnsiTheme="majorHAnsi"/>
          <w:color w:val="000000"/>
          <w:sz w:val="24"/>
          <w:szCs w:val="24"/>
        </w:rPr>
        <w:t xml:space="preserve">) </w:t>
      </w:r>
      <w:r>
        <w:rPr>
          <w:rFonts w:asciiTheme="majorHAnsi" w:hAnsiTheme="majorHAnsi"/>
          <w:color w:val="000000"/>
          <w:sz w:val="24"/>
          <w:szCs w:val="24"/>
        </w:rPr>
        <w:t>je</w:t>
      </w:r>
      <w:r w:rsidR="00271316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crvene</w:t>
      </w:r>
      <w:r w:rsidR="00271316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boje</w:t>
      </w:r>
      <w:r w:rsidR="001D5AFA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1D5AFA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odštampan</w:t>
      </w:r>
      <w:r w:rsidR="00271316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je</w:t>
      </w:r>
      <w:r w:rsidR="00271316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uz</w:t>
      </w:r>
      <w:r w:rsidR="00271316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ovaj</w:t>
      </w:r>
      <w:r w:rsidR="00271316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pravilnik</w:t>
      </w:r>
      <w:r w:rsidR="001D5AFA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1D5AFA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čini</w:t>
      </w:r>
      <w:r w:rsidR="00271316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njegov</w:t>
      </w:r>
      <w:r w:rsidR="00271316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sastavnideo</w:t>
      </w:r>
      <w:r w:rsidR="001D5AFA" w:rsidRPr="00C944E0">
        <w:rPr>
          <w:rFonts w:asciiTheme="majorHAnsi" w:hAnsiTheme="majorHAnsi"/>
          <w:color w:val="000000"/>
          <w:sz w:val="24"/>
          <w:szCs w:val="24"/>
        </w:rPr>
        <w:t>.</w:t>
      </w:r>
    </w:p>
    <w:p w:rsidR="005E3B7C" w:rsidRPr="00C944E0" w:rsidRDefault="00386AC5">
      <w:pPr>
        <w:spacing w:after="1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>Upotreba</w:t>
      </w:r>
      <w:r w:rsidR="00887A1E" w:rsidRPr="00C944E0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legitimacije</w:t>
      </w:r>
    </w:p>
    <w:p w:rsidR="005E3B7C" w:rsidRPr="00C944E0" w:rsidRDefault="00386AC5">
      <w:pPr>
        <w:spacing w:after="15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>Član</w:t>
      </w:r>
      <w:r w:rsidR="001D5AFA" w:rsidRPr="00C944E0">
        <w:rPr>
          <w:rFonts w:asciiTheme="majorHAnsi" w:hAnsiTheme="majorHAnsi"/>
          <w:b/>
          <w:color w:val="000000"/>
          <w:sz w:val="24"/>
          <w:szCs w:val="24"/>
        </w:rPr>
        <w:t xml:space="preserve"> 4.</w:t>
      </w:r>
      <w:r w:rsidR="001D5AFA" w:rsidRPr="00C944E0">
        <w:rPr>
          <w:rFonts w:asciiTheme="majorHAnsi" w:hAnsiTheme="majorHAnsi"/>
          <w:b/>
          <w:color w:val="000000"/>
          <w:sz w:val="24"/>
          <w:szCs w:val="24"/>
          <w:vertAlign w:val="superscript"/>
        </w:rPr>
        <w:t>*</w:t>
      </w:r>
    </w:p>
    <w:p w:rsidR="005E3B7C" w:rsidRPr="00C944E0" w:rsidRDefault="00386AC5" w:rsidP="006D77C9">
      <w:pPr>
        <w:spacing w:after="15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>Detektiv</w:t>
      </w:r>
      <w:r w:rsidR="001D5AFA" w:rsidRPr="00C944E0">
        <w:rPr>
          <w:rFonts w:asciiTheme="majorHAnsi" w:hAnsiTheme="majorHAnsi"/>
          <w:b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b/>
          <w:color w:val="000000"/>
          <w:sz w:val="24"/>
          <w:szCs w:val="24"/>
        </w:rPr>
        <w:t>prilikom</w:t>
      </w:r>
      <w:r w:rsidR="00887A1E" w:rsidRPr="00C944E0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vršenja</w:t>
      </w:r>
      <w:r w:rsidR="00887A1E" w:rsidRPr="00C944E0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poslova</w:t>
      </w:r>
      <w:r w:rsidR="001D5AFA" w:rsidRPr="00C944E0">
        <w:rPr>
          <w:rFonts w:asciiTheme="majorHAnsi" w:hAnsiTheme="majorHAnsi"/>
          <w:b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b/>
          <w:color w:val="000000"/>
          <w:sz w:val="24"/>
          <w:szCs w:val="24"/>
        </w:rPr>
        <w:t>mora</w:t>
      </w:r>
      <w:r w:rsidR="00887A1E" w:rsidRPr="00C944E0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nositi</w:t>
      </w:r>
      <w:r w:rsidR="00887A1E" w:rsidRPr="00C944E0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sa</w:t>
      </w:r>
      <w:r w:rsidR="00887A1E" w:rsidRPr="00C944E0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sobom</w:t>
      </w:r>
      <w:r w:rsidR="001D5AFA" w:rsidRPr="00C944E0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legitimaciju</w:t>
      </w:r>
      <w:r w:rsidR="001D5AFA" w:rsidRPr="00C944E0">
        <w:rPr>
          <w:rFonts w:asciiTheme="majorHAnsi" w:hAnsiTheme="majorHAnsi"/>
          <w:b/>
          <w:color w:val="000000"/>
          <w:sz w:val="24"/>
          <w:szCs w:val="24"/>
        </w:rPr>
        <w:t>.</w:t>
      </w:r>
      <w:r w:rsidR="001D5AFA" w:rsidRPr="00C944E0">
        <w:rPr>
          <w:rFonts w:asciiTheme="majorHAnsi" w:hAnsiTheme="majorHAnsi"/>
          <w:b/>
          <w:color w:val="000000"/>
          <w:sz w:val="24"/>
          <w:szCs w:val="24"/>
          <w:vertAlign w:val="superscript"/>
        </w:rPr>
        <w:t>*</w:t>
      </w:r>
    </w:p>
    <w:p w:rsidR="005E3B7C" w:rsidRPr="00C944E0" w:rsidRDefault="00386AC5" w:rsidP="006D77C9">
      <w:pPr>
        <w:spacing w:after="15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>Detektiv</w:t>
      </w:r>
      <w:r w:rsidR="001D5AFA" w:rsidRPr="00C944E0">
        <w:rPr>
          <w:rFonts w:asciiTheme="majorHAnsi" w:hAnsiTheme="majorHAnsi"/>
          <w:b/>
          <w:color w:val="000000"/>
          <w:sz w:val="24"/>
          <w:szCs w:val="24"/>
        </w:rPr>
        <w:t xml:space="preserve"> je </w:t>
      </w:r>
      <w:r>
        <w:rPr>
          <w:rFonts w:asciiTheme="majorHAnsi" w:hAnsiTheme="majorHAnsi"/>
          <w:b/>
          <w:color w:val="000000"/>
          <w:sz w:val="24"/>
          <w:szCs w:val="24"/>
        </w:rPr>
        <w:t>dužan</w:t>
      </w:r>
      <w:r w:rsidR="007450EE" w:rsidRPr="00C944E0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da</w:t>
      </w:r>
      <w:r w:rsidR="007450EE" w:rsidRPr="00C944E0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licu</w:t>
      </w:r>
      <w:r w:rsidR="007450EE" w:rsidRPr="00C944E0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od</w:t>
      </w:r>
      <w:r w:rsidR="007450EE" w:rsidRPr="00C944E0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koga</w:t>
      </w:r>
      <w:r w:rsidR="007450EE" w:rsidRPr="00C944E0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prikuplјa</w:t>
      </w:r>
      <w:r w:rsidR="007450EE" w:rsidRPr="00C944E0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podatke</w:t>
      </w:r>
      <w:r w:rsidR="001D5AFA" w:rsidRPr="00C944E0">
        <w:rPr>
          <w:rFonts w:asciiTheme="majorHAnsi" w:hAnsiTheme="majorHAnsi"/>
          <w:b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b/>
          <w:color w:val="000000"/>
          <w:sz w:val="24"/>
          <w:szCs w:val="24"/>
        </w:rPr>
        <w:t>na</w:t>
      </w:r>
      <w:r w:rsidR="007450EE" w:rsidRPr="00C944E0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njegov</w:t>
      </w:r>
      <w:r w:rsidR="007450EE" w:rsidRPr="00C944E0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zahtev</w:t>
      </w:r>
      <w:r w:rsidR="001D5AFA" w:rsidRPr="00C944E0">
        <w:rPr>
          <w:rFonts w:asciiTheme="majorHAnsi" w:hAnsiTheme="majorHAnsi"/>
          <w:b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b/>
          <w:color w:val="000000"/>
          <w:sz w:val="24"/>
          <w:szCs w:val="24"/>
        </w:rPr>
        <w:t>pokaže</w:t>
      </w:r>
      <w:r w:rsidR="007450EE" w:rsidRPr="00C944E0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detektivsku</w:t>
      </w:r>
      <w:r w:rsidR="001D5AFA" w:rsidRPr="00C944E0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legitimaciju</w:t>
      </w:r>
      <w:r w:rsidR="001D5AFA" w:rsidRPr="00C944E0">
        <w:rPr>
          <w:rFonts w:asciiTheme="majorHAnsi" w:hAnsiTheme="majorHAnsi"/>
          <w:b/>
          <w:color w:val="000000"/>
          <w:sz w:val="24"/>
          <w:szCs w:val="24"/>
        </w:rPr>
        <w:t>.</w:t>
      </w:r>
      <w:r w:rsidR="001D5AFA" w:rsidRPr="00C944E0">
        <w:rPr>
          <w:rFonts w:asciiTheme="majorHAnsi" w:hAnsiTheme="majorHAnsi"/>
          <w:b/>
          <w:color w:val="000000"/>
          <w:sz w:val="24"/>
          <w:szCs w:val="24"/>
          <w:vertAlign w:val="superscript"/>
        </w:rPr>
        <w:t>*</w:t>
      </w:r>
    </w:p>
    <w:p w:rsidR="005E3B7C" w:rsidRPr="00C944E0" w:rsidRDefault="00386AC5" w:rsidP="006D77C9">
      <w:pPr>
        <w:spacing w:after="15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>Detektiv</w:t>
      </w:r>
      <w:r w:rsidR="007450EE" w:rsidRPr="00C944E0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je</w:t>
      </w:r>
      <w:r w:rsidR="007450EE" w:rsidRPr="00C944E0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dužan</w:t>
      </w:r>
      <w:r w:rsidR="007450EE" w:rsidRPr="00C944E0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da</w:t>
      </w:r>
      <w:r w:rsidR="007450EE" w:rsidRPr="00C944E0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se</w:t>
      </w:r>
      <w:r w:rsidR="007450EE" w:rsidRPr="00C944E0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prilikom</w:t>
      </w:r>
      <w:r w:rsidR="007450EE" w:rsidRPr="00C944E0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primene</w:t>
      </w:r>
      <w:r w:rsidR="007450EE" w:rsidRPr="00C944E0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ovlašćenja</w:t>
      </w:r>
      <w:r w:rsidR="007450EE" w:rsidRPr="00C944E0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predstavi</w:t>
      </w:r>
      <w:r w:rsidR="001D5AFA" w:rsidRPr="00C944E0">
        <w:rPr>
          <w:rFonts w:asciiTheme="majorHAnsi" w:hAnsiTheme="majorHAnsi"/>
          <w:b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b/>
          <w:color w:val="000000"/>
          <w:sz w:val="24"/>
          <w:szCs w:val="24"/>
        </w:rPr>
        <w:t>osim</w:t>
      </w:r>
      <w:r w:rsidR="007450EE" w:rsidRPr="00C944E0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ako</w:t>
      </w:r>
      <w:r w:rsidR="007450EE" w:rsidRPr="00C944E0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bi</w:t>
      </w:r>
      <w:r w:rsidR="007450EE" w:rsidRPr="00C944E0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to</w:t>
      </w:r>
      <w:r w:rsidR="007450EE" w:rsidRPr="00C944E0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moglo</w:t>
      </w:r>
      <w:r w:rsidR="007450EE" w:rsidRPr="00C944E0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ugroziti</w:t>
      </w:r>
      <w:r w:rsidR="007450EE" w:rsidRPr="00C944E0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bezbednost</w:t>
      </w:r>
      <w:r w:rsidR="001D5AFA" w:rsidRPr="00C944E0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detektiva</w:t>
      </w:r>
      <w:r w:rsidR="001D5AFA" w:rsidRPr="00C944E0">
        <w:rPr>
          <w:rFonts w:asciiTheme="majorHAnsi" w:hAnsiTheme="majorHAnsi"/>
          <w:b/>
          <w:color w:val="000000"/>
          <w:sz w:val="24"/>
          <w:szCs w:val="24"/>
        </w:rPr>
        <w:t>.</w:t>
      </w:r>
      <w:r w:rsidR="001D5AFA" w:rsidRPr="00C944E0">
        <w:rPr>
          <w:rFonts w:asciiTheme="majorHAnsi" w:hAnsiTheme="majorHAnsi"/>
          <w:b/>
          <w:color w:val="000000"/>
          <w:sz w:val="24"/>
          <w:szCs w:val="24"/>
          <w:vertAlign w:val="superscript"/>
        </w:rPr>
        <w:t>*</w:t>
      </w:r>
    </w:p>
    <w:p w:rsidR="005E3B7C" w:rsidRPr="00C944E0" w:rsidRDefault="00386AC5" w:rsidP="006D77C9">
      <w:pPr>
        <w:spacing w:after="15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>Prilikom</w:t>
      </w:r>
      <w:r w:rsidR="00463D2D" w:rsidRPr="00C944E0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predstavlјanja</w:t>
      </w:r>
      <w:r w:rsidR="001D5AFA" w:rsidRPr="00C944E0">
        <w:rPr>
          <w:rFonts w:asciiTheme="majorHAnsi" w:hAnsiTheme="majorHAnsi"/>
          <w:b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b/>
          <w:color w:val="000000"/>
          <w:sz w:val="24"/>
          <w:szCs w:val="24"/>
        </w:rPr>
        <w:t>detektiv</w:t>
      </w:r>
      <w:r w:rsidR="00463D2D" w:rsidRPr="00C944E0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legitimaciju</w:t>
      </w:r>
      <w:r w:rsidR="00463D2D" w:rsidRPr="00C944E0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drži</w:t>
      </w:r>
      <w:r w:rsidR="001D5AFA" w:rsidRPr="00C944E0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u</w:t>
      </w:r>
      <w:r w:rsidR="001D5AFA" w:rsidRPr="00C944E0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ruci</w:t>
      </w:r>
      <w:r w:rsidR="001D5AFA" w:rsidRPr="00C944E0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i</w:t>
      </w:r>
      <w:r w:rsidR="001D5AFA" w:rsidRPr="00C944E0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pokazuje</w:t>
      </w:r>
      <w:r w:rsidR="00463D2D" w:rsidRPr="00C944E0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je</w:t>
      </w:r>
      <w:r w:rsidR="00463D2D" w:rsidRPr="00C944E0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tako</w:t>
      </w:r>
      <w:r w:rsidR="00463D2D" w:rsidRPr="00C944E0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da</w:t>
      </w:r>
      <w:r w:rsidR="00463D2D" w:rsidRPr="00C944E0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građanin</w:t>
      </w:r>
      <w:r w:rsidR="00463D2D" w:rsidRPr="00C944E0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može</w:t>
      </w:r>
      <w:r w:rsidR="00463D2D" w:rsidRPr="00C944E0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da</w:t>
      </w:r>
      <w:r w:rsidR="00463D2D" w:rsidRPr="00C944E0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pročita</w:t>
      </w:r>
      <w:r w:rsidR="00463D2D" w:rsidRPr="00C944E0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tekst</w:t>
      </w:r>
      <w:r w:rsidR="00463D2D" w:rsidRPr="00C944E0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na</w:t>
      </w:r>
      <w:r w:rsidR="00463D2D" w:rsidRPr="00C944E0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legitimaciji</w:t>
      </w:r>
      <w:r w:rsidR="001D5AFA" w:rsidRPr="00C944E0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i</w:t>
      </w:r>
      <w:r w:rsidR="001D5AFA" w:rsidRPr="00C944E0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vidi</w:t>
      </w:r>
      <w:r w:rsidR="001D5AFA" w:rsidRPr="00C944E0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fotografiju</w:t>
      </w:r>
      <w:r w:rsidR="001D5AFA" w:rsidRPr="00C944E0">
        <w:rPr>
          <w:rFonts w:asciiTheme="majorHAnsi" w:hAnsiTheme="majorHAnsi"/>
          <w:b/>
          <w:color w:val="000000"/>
          <w:sz w:val="24"/>
          <w:szCs w:val="24"/>
        </w:rPr>
        <w:t>.</w:t>
      </w:r>
      <w:r w:rsidR="001D5AFA" w:rsidRPr="00C944E0">
        <w:rPr>
          <w:rFonts w:asciiTheme="majorHAnsi" w:hAnsiTheme="majorHAnsi"/>
          <w:b/>
          <w:color w:val="000000"/>
          <w:sz w:val="24"/>
          <w:szCs w:val="24"/>
          <w:vertAlign w:val="superscript"/>
        </w:rPr>
        <w:t>*</w:t>
      </w:r>
    </w:p>
    <w:p w:rsidR="005E3B7C" w:rsidRPr="00C944E0" w:rsidRDefault="001D5AFA">
      <w:pPr>
        <w:spacing w:after="150"/>
        <w:rPr>
          <w:rFonts w:asciiTheme="majorHAnsi" w:hAnsiTheme="majorHAnsi"/>
          <w:sz w:val="24"/>
          <w:szCs w:val="24"/>
        </w:rPr>
      </w:pPr>
      <w:r w:rsidRPr="00C944E0">
        <w:rPr>
          <w:rFonts w:asciiTheme="majorHAnsi" w:hAnsiTheme="majorHAnsi"/>
          <w:color w:val="000000"/>
          <w:sz w:val="24"/>
          <w:szCs w:val="24"/>
        </w:rPr>
        <w:t>*</w:t>
      </w:r>
      <w:r w:rsidR="00386AC5">
        <w:rPr>
          <w:rFonts w:asciiTheme="majorHAnsi" w:hAnsiTheme="majorHAnsi"/>
          <w:color w:val="000000"/>
          <w:sz w:val="24"/>
          <w:szCs w:val="24"/>
        </w:rPr>
        <w:t>Službeni</w:t>
      </w:r>
      <w:r w:rsidR="00C25121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86AC5">
        <w:rPr>
          <w:rFonts w:asciiTheme="majorHAnsi" w:hAnsiTheme="majorHAnsi"/>
          <w:color w:val="000000"/>
          <w:sz w:val="24"/>
          <w:szCs w:val="24"/>
        </w:rPr>
        <w:t>glasnik</w:t>
      </w:r>
      <w:r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86AC5">
        <w:rPr>
          <w:rFonts w:asciiTheme="majorHAnsi" w:hAnsiTheme="majorHAnsi"/>
          <w:color w:val="000000"/>
          <w:sz w:val="24"/>
          <w:szCs w:val="24"/>
        </w:rPr>
        <w:t>RS</w:t>
      </w:r>
      <w:r w:rsidRPr="00C944E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386AC5">
        <w:rPr>
          <w:rFonts w:asciiTheme="majorHAnsi" w:hAnsiTheme="majorHAnsi"/>
          <w:color w:val="000000"/>
          <w:sz w:val="24"/>
          <w:szCs w:val="24"/>
        </w:rPr>
        <w:t>broj</w:t>
      </w:r>
      <w:r w:rsidRPr="00C944E0">
        <w:rPr>
          <w:rFonts w:asciiTheme="majorHAnsi" w:hAnsiTheme="majorHAnsi"/>
          <w:color w:val="000000"/>
          <w:sz w:val="24"/>
          <w:szCs w:val="24"/>
        </w:rPr>
        <w:t xml:space="preserve"> 30/2019</w:t>
      </w:r>
    </w:p>
    <w:p w:rsidR="005E3B7C" w:rsidRPr="00C944E0" w:rsidRDefault="00386AC5">
      <w:pPr>
        <w:spacing w:after="1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>Zamena</w:t>
      </w:r>
      <w:r w:rsidR="00C25121" w:rsidRPr="00C944E0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legitimacije</w:t>
      </w:r>
    </w:p>
    <w:p w:rsidR="005E3B7C" w:rsidRPr="00C944E0" w:rsidRDefault="00386AC5">
      <w:pPr>
        <w:spacing w:after="1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Član</w:t>
      </w:r>
      <w:r w:rsidR="001D5AFA" w:rsidRPr="00C944E0">
        <w:rPr>
          <w:rFonts w:asciiTheme="majorHAnsi" w:hAnsiTheme="majorHAnsi"/>
          <w:color w:val="000000"/>
          <w:sz w:val="24"/>
          <w:szCs w:val="24"/>
        </w:rPr>
        <w:t xml:space="preserve"> 5.</w:t>
      </w:r>
    </w:p>
    <w:p w:rsidR="005E3B7C" w:rsidRPr="00C944E0" w:rsidRDefault="00386AC5" w:rsidP="006D77C9">
      <w:pPr>
        <w:spacing w:after="15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Zamena</w:t>
      </w:r>
      <w:r w:rsidR="00BA4C01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legitimacije</w:t>
      </w:r>
      <w:r w:rsidR="00BA4C01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vršise</w:t>
      </w:r>
      <w:r w:rsidR="001D5AFA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</w:t>
      </w:r>
      <w:r w:rsidR="001D5AFA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slučaju</w:t>
      </w:r>
      <w:r w:rsidR="001D5AFA" w:rsidRPr="00C944E0">
        <w:rPr>
          <w:rFonts w:asciiTheme="majorHAnsi" w:hAnsiTheme="majorHAnsi"/>
          <w:color w:val="000000"/>
          <w:sz w:val="24"/>
          <w:szCs w:val="24"/>
        </w:rPr>
        <w:t>:</w:t>
      </w:r>
    </w:p>
    <w:p w:rsidR="005E3B7C" w:rsidRPr="00C944E0" w:rsidRDefault="001D5AFA" w:rsidP="006D77C9">
      <w:pPr>
        <w:spacing w:after="150"/>
        <w:jc w:val="both"/>
        <w:rPr>
          <w:rFonts w:asciiTheme="majorHAnsi" w:hAnsiTheme="majorHAnsi"/>
          <w:sz w:val="24"/>
          <w:szCs w:val="24"/>
        </w:rPr>
      </w:pPr>
      <w:r w:rsidRPr="00C944E0">
        <w:rPr>
          <w:rFonts w:asciiTheme="majorHAnsi" w:hAnsiTheme="majorHAnsi"/>
          <w:color w:val="000000"/>
          <w:sz w:val="24"/>
          <w:szCs w:val="24"/>
        </w:rPr>
        <w:t xml:space="preserve">1) </w:t>
      </w:r>
      <w:r w:rsidR="00386AC5">
        <w:rPr>
          <w:rFonts w:asciiTheme="majorHAnsi" w:hAnsiTheme="majorHAnsi"/>
          <w:color w:val="000000"/>
          <w:sz w:val="24"/>
          <w:szCs w:val="24"/>
        </w:rPr>
        <w:t>da</w:t>
      </w:r>
      <w:r w:rsidR="00BA4C01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86AC5">
        <w:rPr>
          <w:rFonts w:asciiTheme="majorHAnsi" w:hAnsiTheme="majorHAnsi"/>
          <w:color w:val="000000"/>
          <w:sz w:val="24"/>
          <w:szCs w:val="24"/>
        </w:rPr>
        <w:t>je</w:t>
      </w:r>
      <w:r w:rsidR="00BA4C01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86AC5">
        <w:rPr>
          <w:rFonts w:asciiTheme="majorHAnsi" w:hAnsiTheme="majorHAnsi"/>
          <w:color w:val="000000"/>
          <w:sz w:val="24"/>
          <w:szCs w:val="24"/>
        </w:rPr>
        <w:t>legitimacija</w:t>
      </w:r>
      <w:r w:rsidR="00BA4C01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86AC5">
        <w:rPr>
          <w:rFonts w:asciiTheme="majorHAnsi" w:hAnsiTheme="majorHAnsi"/>
          <w:color w:val="000000"/>
          <w:sz w:val="24"/>
          <w:szCs w:val="24"/>
        </w:rPr>
        <w:t>oštećena</w:t>
      </w:r>
      <w:r w:rsidR="00BA4C01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86AC5">
        <w:rPr>
          <w:rFonts w:asciiTheme="majorHAnsi" w:hAnsiTheme="majorHAnsi"/>
          <w:color w:val="000000"/>
          <w:sz w:val="24"/>
          <w:szCs w:val="24"/>
        </w:rPr>
        <w:t>ili</w:t>
      </w:r>
      <w:r w:rsidR="00BA4C01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86AC5">
        <w:rPr>
          <w:rFonts w:asciiTheme="majorHAnsi" w:hAnsiTheme="majorHAnsi"/>
          <w:color w:val="000000"/>
          <w:sz w:val="24"/>
          <w:szCs w:val="24"/>
        </w:rPr>
        <w:t>dotrajala</w:t>
      </w:r>
      <w:r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86AC5">
        <w:rPr>
          <w:rFonts w:asciiTheme="majorHAnsi" w:hAnsiTheme="majorHAnsi"/>
          <w:color w:val="000000"/>
          <w:sz w:val="24"/>
          <w:szCs w:val="24"/>
        </w:rPr>
        <w:t>i</w:t>
      </w:r>
      <w:r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86AC5">
        <w:rPr>
          <w:rFonts w:asciiTheme="majorHAnsi" w:hAnsiTheme="majorHAnsi"/>
          <w:color w:val="000000"/>
          <w:sz w:val="24"/>
          <w:szCs w:val="24"/>
        </w:rPr>
        <w:t>da</w:t>
      </w:r>
      <w:r w:rsidR="00BA4C01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86AC5">
        <w:rPr>
          <w:rFonts w:asciiTheme="majorHAnsi" w:hAnsiTheme="majorHAnsi"/>
          <w:color w:val="000000"/>
          <w:sz w:val="24"/>
          <w:szCs w:val="24"/>
        </w:rPr>
        <w:t>ne</w:t>
      </w:r>
      <w:r w:rsidR="00BA4C01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86AC5">
        <w:rPr>
          <w:rFonts w:asciiTheme="majorHAnsi" w:hAnsiTheme="majorHAnsi"/>
          <w:color w:val="000000"/>
          <w:sz w:val="24"/>
          <w:szCs w:val="24"/>
        </w:rPr>
        <w:t>može</w:t>
      </w:r>
      <w:r w:rsidR="00BA4C01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86AC5">
        <w:rPr>
          <w:rFonts w:asciiTheme="majorHAnsi" w:hAnsiTheme="majorHAnsi"/>
          <w:color w:val="000000"/>
          <w:sz w:val="24"/>
          <w:szCs w:val="24"/>
        </w:rPr>
        <w:t>služiti</w:t>
      </w:r>
      <w:r w:rsidR="00BA4C01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86AC5">
        <w:rPr>
          <w:rFonts w:asciiTheme="majorHAnsi" w:hAnsiTheme="majorHAnsi"/>
          <w:color w:val="000000"/>
          <w:sz w:val="24"/>
          <w:szCs w:val="24"/>
        </w:rPr>
        <w:t>svojoj</w:t>
      </w:r>
      <w:r w:rsidR="00BA4C01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86AC5">
        <w:rPr>
          <w:rFonts w:asciiTheme="majorHAnsi" w:hAnsiTheme="majorHAnsi"/>
          <w:color w:val="000000"/>
          <w:sz w:val="24"/>
          <w:szCs w:val="24"/>
        </w:rPr>
        <w:t>nameni</w:t>
      </w:r>
      <w:r w:rsidRPr="00C944E0">
        <w:rPr>
          <w:rFonts w:asciiTheme="majorHAnsi" w:hAnsiTheme="majorHAnsi"/>
          <w:color w:val="000000"/>
          <w:sz w:val="24"/>
          <w:szCs w:val="24"/>
        </w:rPr>
        <w:t>;</w:t>
      </w:r>
    </w:p>
    <w:p w:rsidR="005E3B7C" w:rsidRPr="00C944E0" w:rsidRDefault="001D5AFA" w:rsidP="006D77C9">
      <w:pPr>
        <w:spacing w:after="150"/>
        <w:jc w:val="both"/>
        <w:rPr>
          <w:rFonts w:asciiTheme="majorHAnsi" w:hAnsiTheme="majorHAnsi"/>
          <w:sz w:val="24"/>
          <w:szCs w:val="24"/>
        </w:rPr>
      </w:pPr>
      <w:r w:rsidRPr="00C944E0">
        <w:rPr>
          <w:rFonts w:asciiTheme="majorHAnsi" w:hAnsiTheme="majorHAnsi"/>
          <w:color w:val="000000"/>
          <w:sz w:val="24"/>
          <w:szCs w:val="24"/>
        </w:rPr>
        <w:t xml:space="preserve">2) </w:t>
      </w:r>
      <w:r w:rsidR="00386AC5">
        <w:rPr>
          <w:rFonts w:asciiTheme="majorHAnsi" w:hAnsiTheme="majorHAnsi"/>
          <w:color w:val="000000"/>
          <w:sz w:val="24"/>
          <w:szCs w:val="24"/>
        </w:rPr>
        <w:t>ako</w:t>
      </w:r>
      <w:r w:rsidR="00BA4C01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86AC5">
        <w:rPr>
          <w:rFonts w:asciiTheme="majorHAnsi" w:hAnsiTheme="majorHAnsi"/>
          <w:color w:val="000000"/>
          <w:sz w:val="24"/>
          <w:szCs w:val="24"/>
        </w:rPr>
        <w:t>nastanu</w:t>
      </w:r>
      <w:r w:rsidR="00BA4C01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86AC5">
        <w:rPr>
          <w:rFonts w:asciiTheme="majorHAnsi" w:hAnsiTheme="majorHAnsi"/>
          <w:color w:val="000000"/>
          <w:sz w:val="24"/>
          <w:szCs w:val="24"/>
        </w:rPr>
        <w:t>promene</w:t>
      </w:r>
      <w:r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86AC5">
        <w:rPr>
          <w:rFonts w:asciiTheme="majorHAnsi" w:hAnsiTheme="majorHAnsi"/>
          <w:color w:val="000000"/>
          <w:sz w:val="24"/>
          <w:szCs w:val="24"/>
        </w:rPr>
        <w:t>u</w:t>
      </w:r>
      <w:r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86AC5">
        <w:rPr>
          <w:rFonts w:asciiTheme="majorHAnsi" w:hAnsiTheme="majorHAnsi"/>
          <w:color w:val="000000"/>
          <w:sz w:val="24"/>
          <w:szCs w:val="24"/>
        </w:rPr>
        <w:t>ličnom</w:t>
      </w:r>
      <w:r w:rsidR="00BA4C01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86AC5">
        <w:rPr>
          <w:rFonts w:asciiTheme="majorHAnsi" w:hAnsiTheme="majorHAnsi"/>
          <w:color w:val="000000"/>
          <w:sz w:val="24"/>
          <w:szCs w:val="24"/>
        </w:rPr>
        <w:t>imenu</w:t>
      </w:r>
      <w:r w:rsidRPr="00C944E0">
        <w:rPr>
          <w:rFonts w:asciiTheme="majorHAnsi" w:hAnsiTheme="majorHAnsi"/>
          <w:color w:val="000000"/>
          <w:sz w:val="24"/>
          <w:szCs w:val="24"/>
        </w:rPr>
        <w:t>;</w:t>
      </w:r>
    </w:p>
    <w:p w:rsidR="005E3B7C" w:rsidRPr="00C944E0" w:rsidRDefault="001D5AFA" w:rsidP="006D77C9">
      <w:pPr>
        <w:spacing w:after="150"/>
        <w:jc w:val="both"/>
        <w:rPr>
          <w:rFonts w:asciiTheme="majorHAnsi" w:hAnsiTheme="majorHAnsi"/>
          <w:sz w:val="24"/>
          <w:szCs w:val="24"/>
        </w:rPr>
      </w:pPr>
      <w:r w:rsidRPr="00C944E0">
        <w:rPr>
          <w:rFonts w:asciiTheme="majorHAnsi" w:hAnsiTheme="majorHAnsi"/>
          <w:color w:val="000000"/>
          <w:sz w:val="24"/>
          <w:szCs w:val="24"/>
        </w:rPr>
        <w:t xml:space="preserve">3) </w:t>
      </w:r>
      <w:r w:rsidR="00386AC5">
        <w:rPr>
          <w:rFonts w:asciiTheme="majorHAnsi" w:hAnsiTheme="majorHAnsi"/>
          <w:color w:val="000000"/>
          <w:sz w:val="24"/>
          <w:szCs w:val="24"/>
        </w:rPr>
        <w:t>da</w:t>
      </w:r>
      <w:r w:rsidR="00BA4C01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86AC5">
        <w:rPr>
          <w:rFonts w:asciiTheme="majorHAnsi" w:hAnsiTheme="majorHAnsi"/>
          <w:color w:val="000000"/>
          <w:sz w:val="24"/>
          <w:szCs w:val="24"/>
        </w:rPr>
        <w:t>se</w:t>
      </w:r>
      <w:r w:rsidR="00BA4C01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86AC5">
        <w:rPr>
          <w:rFonts w:asciiTheme="majorHAnsi" w:hAnsiTheme="majorHAnsi"/>
          <w:color w:val="000000"/>
          <w:sz w:val="24"/>
          <w:szCs w:val="24"/>
        </w:rPr>
        <w:t>lik</w:t>
      </w:r>
      <w:r w:rsidR="00BA4C01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86AC5">
        <w:rPr>
          <w:rFonts w:asciiTheme="majorHAnsi" w:hAnsiTheme="majorHAnsi"/>
          <w:color w:val="000000"/>
          <w:sz w:val="24"/>
          <w:szCs w:val="24"/>
        </w:rPr>
        <w:t>detektiva</w:t>
      </w:r>
      <w:r w:rsidR="00BA4C01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86AC5">
        <w:rPr>
          <w:rFonts w:asciiTheme="majorHAnsi" w:hAnsiTheme="majorHAnsi"/>
          <w:color w:val="000000"/>
          <w:sz w:val="24"/>
          <w:szCs w:val="24"/>
        </w:rPr>
        <w:t>bitno</w:t>
      </w:r>
      <w:r w:rsidR="00BA4C01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86AC5">
        <w:rPr>
          <w:rFonts w:asciiTheme="majorHAnsi" w:hAnsiTheme="majorHAnsi"/>
          <w:color w:val="000000"/>
          <w:sz w:val="24"/>
          <w:szCs w:val="24"/>
        </w:rPr>
        <w:t>promeni</w:t>
      </w:r>
      <w:r w:rsidR="00BA4C01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86AC5">
        <w:rPr>
          <w:rFonts w:asciiTheme="majorHAnsi" w:hAnsiTheme="majorHAnsi"/>
          <w:color w:val="000000"/>
          <w:sz w:val="24"/>
          <w:szCs w:val="24"/>
        </w:rPr>
        <w:t>tako</w:t>
      </w:r>
      <w:r w:rsidR="00BA4C01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86AC5">
        <w:rPr>
          <w:rFonts w:asciiTheme="majorHAnsi" w:hAnsiTheme="majorHAnsi"/>
          <w:color w:val="000000"/>
          <w:sz w:val="24"/>
          <w:szCs w:val="24"/>
        </w:rPr>
        <w:t>da</w:t>
      </w:r>
      <w:r w:rsidR="00BA4C01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86AC5">
        <w:rPr>
          <w:rFonts w:asciiTheme="majorHAnsi" w:hAnsiTheme="majorHAnsi"/>
          <w:color w:val="000000"/>
          <w:sz w:val="24"/>
          <w:szCs w:val="24"/>
        </w:rPr>
        <w:t>ne</w:t>
      </w:r>
      <w:r w:rsidR="00BA4C01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86AC5">
        <w:rPr>
          <w:rFonts w:asciiTheme="majorHAnsi" w:hAnsiTheme="majorHAnsi"/>
          <w:color w:val="000000"/>
          <w:sz w:val="24"/>
          <w:szCs w:val="24"/>
        </w:rPr>
        <w:t>odgovara</w:t>
      </w:r>
      <w:r w:rsidR="00BA4C01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86AC5">
        <w:rPr>
          <w:rFonts w:asciiTheme="majorHAnsi" w:hAnsiTheme="majorHAnsi"/>
          <w:color w:val="000000"/>
          <w:sz w:val="24"/>
          <w:szCs w:val="24"/>
        </w:rPr>
        <w:t>fotografiji</w:t>
      </w:r>
      <w:r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86AC5">
        <w:rPr>
          <w:rFonts w:asciiTheme="majorHAnsi" w:hAnsiTheme="majorHAnsi"/>
          <w:color w:val="000000"/>
          <w:sz w:val="24"/>
          <w:szCs w:val="24"/>
        </w:rPr>
        <w:t>u</w:t>
      </w:r>
      <w:r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86AC5">
        <w:rPr>
          <w:rFonts w:asciiTheme="majorHAnsi" w:hAnsiTheme="majorHAnsi"/>
          <w:color w:val="000000"/>
          <w:sz w:val="24"/>
          <w:szCs w:val="24"/>
        </w:rPr>
        <w:t>legitimaciji</w:t>
      </w:r>
      <w:r w:rsidRPr="00C944E0">
        <w:rPr>
          <w:rFonts w:asciiTheme="majorHAnsi" w:hAnsiTheme="majorHAnsi"/>
          <w:color w:val="000000"/>
          <w:sz w:val="24"/>
          <w:szCs w:val="24"/>
        </w:rPr>
        <w:t>.</w:t>
      </w:r>
    </w:p>
    <w:p w:rsidR="005E3B7C" w:rsidRPr="00C944E0" w:rsidRDefault="00386AC5">
      <w:pPr>
        <w:spacing w:after="1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>Nestanak</w:t>
      </w:r>
      <w:r w:rsidR="001D5AFA" w:rsidRPr="00C944E0">
        <w:rPr>
          <w:rFonts w:asciiTheme="majorHAnsi" w:hAnsiTheme="majorHAnsi"/>
          <w:b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b/>
          <w:color w:val="000000"/>
          <w:sz w:val="24"/>
          <w:szCs w:val="24"/>
        </w:rPr>
        <w:t>gubitak</w:t>
      </w:r>
      <w:r w:rsidR="00BA4C01" w:rsidRPr="00C944E0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ili</w:t>
      </w:r>
      <w:r w:rsidR="00BA4C01" w:rsidRPr="00C944E0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krađa</w:t>
      </w:r>
      <w:r w:rsidR="00BA4C01" w:rsidRPr="00C944E0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legitimacije</w:t>
      </w:r>
    </w:p>
    <w:p w:rsidR="005E3B7C" w:rsidRPr="00C944E0" w:rsidRDefault="00386AC5">
      <w:pPr>
        <w:spacing w:after="1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Član</w:t>
      </w:r>
      <w:r w:rsidR="001D5AFA" w:rsidRPr="00C944E0">
        <w:rPr>
          <w:rFonts w:asciiTheme="majorHAnsi" w:hAnsiTheme="majorHAnsi"/>
          <w:color w:val="000000"/>
          <w:sz w:val="24"/>
          <w:szCs w:val="24"/>
        </w:rPr>
        <w:t xml:space="preserve"> 6.</w:t>
      </w:r>
    </w:p>
    <w:p w:rsidR="005E3B7C" w:rsidRPr="00C944E0" w:rsidRDefault="00386AC5" w:rsidP="006D77C9">
      <w:pPr>
        <w:spacing w:after="15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U</w:t>
      </w:r>
      <w:r w:rsidR="001D5AFA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slučaju</w:t>
      </w:r>
      <w:r w:rsidR="009A3214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nestanka</w:t>
      </w:r>
      <w:r w:rsidR="001D5AFA" w:rsidRPr="00C944E0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gubitka</w:t>
      </w:r>
      <w:r w:rsidR="009A3214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ili</w:t>
      </w:r>
      <w:r w:rsidR="009A3214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krađe</w:t>
      </w:r>
      <w:r w:rsidR="009A3214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legitimacije</w:t>
      </w:r>
      <w:r w:rsidR="001D5AFA" w:rsidRPr="00C944E0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detektiv</w:t>
      </w:r>
      <w:r w:rsidR="009A3214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je</w:t>
      </w:r>
      <w:r w:rsidR="009A3214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dužan</w:t>
      </w:r>
      <w:r w:rsidR="009A3214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pisanom</w:t>
      </w:r>
      <w:r w:rsidR="009A3214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izjavom</w:t>
      </w:r>
      <w:r w:rsidR="001D5AFA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</w:t>
      </w:r>
      <w:r w:rsidR="001D5AFA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tome</w:t>
      </w:r>
      <w:r w:rsidR="009A3214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izvestiti</w:t>
      </w:r>
      <w:r w:rsidR="009A3214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poslodavca</w:t>
      </w:r>
      <w:r w:rsidR="001D5AFA" w:rsidRPr="00C944E0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a</w:t>
      </w:r>
      <w:r w:rsidR="001D5AFA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poslodavac</w:t>
      </w:r>
      <w:r w:rsidR="009A3214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nadležnu</w:t>
      </w:r>
      <w:r w:rsidR="009A3214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policijsku</w:t>
      </w:r>
      <w:r w:rsidR="009A3214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upravu</w:t>
      </w:r>
      <w:r w:rsidR="001D5AFA" w:rsidRPr="00C944E0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bez</w:t>
      </w:r>
      <w:r w:rsidR="009A3214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odlaganja</w:t>
      </w:r>
      <w:r w:rsidR="001D5AFA" w:rsidRPr="00C944E0">
        <w:rPr>
          <w:rFonts w:asciiTheme="majorHAnsi" w:hAnsiTheme="majorHAnsi"/>
          <w:color w:val="000000"/>
          <w:sz w:val="24"/>
          <w:szCs w:val="24"/>
        </w:rPr>
        <w:t>.</w:t>
      </w:r>
    </w:p>
    <w:p w:rsidR="005E3B7C" w:rsidRPr="00C944E0" w:rsidRDefault="00386AC5" w:rsidP="006D77C9">
      <w:pPr>
        <w:spacing w:after="15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>Samostalni</w:t>
      </w:r>
      <w:r w:rsidR="007C6153" w:rsidRPr="00C944E0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detektiv</w:t>
      </w:r>
      <w:r w:rsidR="001D5AFA" w:rsidRPr="00C944E0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u</w:t>
      </w:r>
      <w:r w:rsidR="001D5AFA" w:rsidRPr="00C944E0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slučaju</w:t>
      </w:r>
      <w:r w:rsidR="007C6153" w:rsidRPr="00C944E0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nestanka</w:t>
      </w:r>
      <w:r w:rsidR="001D5AFA" w:rsidRPr="00C944E0">
        <w:rPr>
          <w:rFonts w:asciiTheme="majorHAnsi" w:hAnsiTheme="majorHAnsi"/>
          <w:b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b/>
          <w:color w:val="000000"/>
          <w:sz w:val="24"/>
          <w:szCs w:val="24"/>
        </w:rPr>
        <w:t>gubitka</w:t>
      </w:r>
      <w:r w:rsidR="007C6153" w:rsidRPr="00C944E0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ili</w:t>
      </w:r>
      <w:r w:rsidR="007C6153" w:rsidRPr="00C944E0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krađe</w:t>
      </w:r>
      <w:r w:rsidR="007C6153" w:rsidRPr="00C944E0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legitimacije</w:t>
      </w:r>
      <w:r w:rsidR="007C6153" w:rsidRPr="00C944E0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bez</w:t>
      </w:r>
      <w:r w:rsidR="007C6153" w:rsidRPr="00C944E0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odlaganja</w:t>
      </w:r>
      <w:r w:rsidR="007C6153" w:rsidRPr="00C944E0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izveštava</w:t>
      </w:r>
      <w:r w:rsidR="007C6153" w:rsidRPr="00C944E0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nadležnu</w:t>
      </w:r>
      <w:r w:rsidR="007C6153" w:rsidRPr="00C944E0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policijsku</w:t>
      </w:r>
      <w:r w:rsidR="001D5AFA" w:rsidRPr="00C944E0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upravu</w:t>
      </w:r>
      <w:r w:rsidR="001D5AFA" w:rsidRPr="00C944E0">
        <w:rPr>
          <w:rFonts w:asciiTheme="majorHAnsi" w:hAnsiTheme="majorHAnsi"/>
          <w:b/>
          <w:color w:val="000000"/>
          <w:sz w:val="24"/>
          <w:szCs w:val="24"/>
        </w:rPr>
        <w:t>.</w:t>
      </w:r>
      <w:r w:rsidR="001D5AFA" w:rsidRPr="00C944E0">
        <w:rPr>
          <w:rFonts w:asciiTheme="majorHAnsi" w:hAnsiTheme="majorHAnsi"/>
          <w:b/>
          <w:color w:val="000000"/>
          <w:sz w:val="24"/>
          <w:szCs w:val="24"/>
          <w:vertAlign w:val="superscript"/>
        </w:rPr>
        <w:t>*</w:t>
      </w:r>
    </w:p>
    <w:p w:rsidR="005E3B7C" w:rsidRPr="00C944E0" w:rsidRDefault="00386AC5" w:rsidP="006D77C9">
      <w:pPr>
        <w:spacing w:after="15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Nova</w:t>
      </w:r>
      <w:r w:rsidR="007C6153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legitimacija</w:t>
      </w:r>
      <w:r w:rsidR="007C6153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izdaće</w:t>
      </w:r>
      <w:r w:rsidR="007C6153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se</w:t>
      </w:r>
      <w:r w:rsidR="007C6153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nakon</w:t>
      </w:r>
      <w:r w:rsidR="007C6153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što</w:t>
      </w:r>
      <w:r w:rsidR="007C6153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se</w:t>
      </w:r>
      <w:r w:rsidR="007C6153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izgublјena</w:t>
      </w:r>
      <w:r w:rsidR="001D5AFA" w:rsidRPr="00C944E0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ukradena</w:t>
      </w:r>
      <w:r w:rsidR="007C6153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ili</w:t>
      </w:r>
      <w:r w:rsidR="007C6153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nadrugi</w:t>
      </w:r>
      <w:r w:rsidR="007C6153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način</w:t>
      </w:r>
      <w:r w:rsidR="007C6153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nestal</w:t>
      </w:r>
      <w:r w:rsidR="007C6153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legitimacija</w:t>
      </w:r>
      <w:r w:rsidR="007C6153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oglasi</w:t>
      </w:r>
      <w:r w:rsidR="007C6153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nevažećom</w:t>
      </w:r>
      <w:r w:rsidR="001D5AFA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</w:t>
      </w:r>
      <w:r w:rsidR="001D5AFA" w:rsidRPr="00C944E0">
        <w:rPr>
          <w:rFonts w:asciiTheme="majorHAnsi" w:hAnsiTheme="majorHAnsi"/>
          <w:color w:val="000000"/>
          <w:sz w:val="24"/>
          <w:szCs w:val="24"/>
        </w:rPr>
        <w:t xml:space="preserve"> „</w:t>
      </w:r>
      <w:r>
        <w:rPr>
          <w:rFonts w:asciiTheme="majorHAnsi" w:hAnsiTheme="majorHAnsi"/>
          <w:color w:val="000000"/>
          <w:sz w:val="24"/>
          <w:szCs w:val="24"/>
        </w:rPr>
        <w:t>Službenom</w:t>
      </w:r>
      <w:r w:rsidR="00BB1DEB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glasniku</w:t>
      </w:r>
      <w:r w:rsidR="00BB1DEB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Republike</w:t>
      </w:r>
      <w:r w:rsidR="00BB1DEB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Srbije</w:t>
      </w:r>
      <w:r w:rsidR="001D5AFA" w:rsidRPr="00C944E0">
        <w:rPr>
          <w:rFonts w:asciiTheme="majorHAnsi" w:hAnsiTheme="majorHAnsi"/>
          <w:color w:val="000000"/>
          <w:sz w:val="24"/>
          <w:szCs w:val="24"/>
        </w:rPr>
        <w:t>”.</w:t>
      </w:r>
    </w:p>
    <w:p w:rsidR="005E3B7C" w:rsidRPr="00C944E0" w:rsidRDefault="00386AC5" w:rsidP="006D77C9">
      <w:pPr>
        <w:spacing w:after="15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lastRenderedPageBreak/>
        <w:t>Trošak</w:t>
      </w:r>
      <w:r w:rsidR="00C673EF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oglašavanja</w:t>
      </w:r>
      <w:r w:rsidR="001D5AFA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</w:t>
      </w:r>
      <w:r w:rsidR="001D5AFA" w:rsidRPr="00C944E0">
        <w:rPr>
          <w:rFonts w:asciiTheme="majorHAnsi" w:hAnsiTheme="majorHAnsi"/>
          <w:color w:val="000000"/>
          <w:sz w:val="24"/>
          <w:szCs w:val="24"/>
        </w:rPr>
        <w:t xml:space="preserve"> „</w:t>
      </w:r>
      <w:r>
        <w:rPr>
          <w:rFonts w:asciiTheme="majorHAnsi" w:hAnsiTheme="majorHAnsi"/>
          <w:color w:val="000000"/>
          <w:sz w:val="24"/>
          <w:szCs w:val="24"/>
        </w:rPr>
        <w:t>Službenom</w:t>
      </w:r>
      <w:r w:rsidR="00C673EF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glasniku</w:t>
      </w:r>
      <w:r w:rsidR="00C673EF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Republike</w:t>
      </w:r>
      <w:r w:rsidR="00C673EF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Srbije</w:t>
      </w:r>
      <w:r w:rsidR="001D5AFA" w:rsidRPr="00C944E0">
        <w:rPr>
          <w:rFonts w:asciiTheme="majorHAnsi" w:hAnsiTheme="majorHAnsi"/>
          <w:color w:val="000000"/>
          <w:sz w:val="24"/>
          <w:szCs w:val="24"/>
        </w:rPr>
        <w:t xml:space="preserve">” </w:t>
      </w:r>
      <w:r>
        <w:rPr>
          <w:rFonts w:asciiTheme="majorHAnsi" w:hAnsiTheme="majorHAnsi"/>
          <w:color w:val="000000"/>
          <w:sz w:val="24"/>
          <w:szCs w:val="24"/>
        </w:rPr>
        <w:t>snosi</w:t>
      </w:r>
      <w:r w:rsidR="00C673EF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lice</w:t>
      </w:r>
      <w:r w:rsidR="00C673EF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koje</w:t>
      </w:r>
      <w:r w:rsidR="00C673EF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je</w:t>
      </w:r>
      <w:r w:rsidR="00C673EF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podnelo</w:t>
      </w:r>
      <w:r w:rsidR="00C673EF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zahtev</w:t>
      </w:r>
      <w:r w:rsidR="00C673EF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</w:t>
      </w:r>
      <w:r w:rsidR="00C673EF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izdavanje</w:t>
      </w:r>
      <w:r w:rsidR="00C673EF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nove</w:t>
      </w:r>
      <w:r w:rsidR="00C673EF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legitimacije</w:t>
      </w:r>
      <w:r w:rsidR="001D5AFA" w:rsidRPr="00C944E0">
        <w:rPr>
          <w:rFonts w:asciiTheme="majorHAnsi" w:hAnsiTheme="majorHAnsi"/>
          <w:color w:val="000000"/>
          <w:sz w:val="24"/>
          <w:szCs w:val="24"/>
        </w:rPr>
        <w:t>.</w:t>
      </w:r>
    </w:p>
    <w:p w:rsidR="005E3B7C" w:rsidRPr="00C944E0" w:rsidRDefault="001D5AFA" w:rsidP="006D77C9">
      <w:pPr>
        <w:spacing w:after="150"/>
        <w:jc w:val="both"/>
        <w:rPr>
          <w:rFonts w:asciiTheme="majorHAnsi" w:hAnsiTheme="majorHAnsi"/>
          <w:sz w:val="24"/>
          <w:szCs w:val="24"/>
        </w:rPr>
      </w:pPr>
      <w:r w:rsidRPr="00C944E0">
        <w:rPr>
          <w:rFonts w:asciiTheme="majorHAnsi" w:hAnsiTheme="majorHAnsi"/>
          <w:color w:val="000000"/>
          <w:sz w:val="24"/>
          <w:szCs w:val="24"/>
        </w:rPr>
        <w:t>*</w:t>
      </w:r>
      <w:r w:rsidR="00386AC5">
        <w:rPr>
          <w:rFonts w:asciiTheme="majorHAnsi" w:hAnsiTheme="majorHAnsi"/>
          <w:color w:val="000000"/>
          <w:sz w:val="24"/>
          <w:szCs w:val="24"/>
        </w:rPr>
        <w:t>Službeni</w:t>
      </w:r>
      <w:r w:rsidR="001B0E8C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86AC5">
        <w:rPr>
          <w:rFonts w:asciiTheme="majorHAnsi" w:hAnsiTheme="majorHAnsi"/>
          <w:color w:val="000000"/>
          <w:sz w:val="24"/>
          <w:szCs w:val="24"/>
        </w:rPr>
        <w:t>glasnik</w:t>
      </w:r>
      <w:r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86AC5">
        <w:rPr>
          <w:rFonts w:asciiTheme="majorHAnsi" w:hAnsiTheme="majorHAnsi"/>
          <w:color w:val="000000"/>
          <w:sz w:val="24"/>
          <w:szCs w:val="24"/>
        </w:rPr>
        <w:t>RS</w:t>
      </w:r>
      <w:r w:rsidRPr="00C944E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386AC5">
        <w:rPr>
          <w:rFonts w:asciiTheme="majorHAnsi" w:hAnsiTheme="majorHAnsi"/>
          <w:color w:val="000000"/>
          <w:sz w:val="24"/>
          <w:szCs w:val="24"/>
        </w:rPr>
        <w:t>broj</w:t>
      </w:r>
      <w:r w:rsidRPr="00C944E0">
        <w:rPr>
          <w:rFonts w:asciiTheme="majorHAnsi" w:hAnsiTheme="majorHAnsi"/>
          <w:color w:val="000000"/>
          <w:sz w:val="24"/>
          <w:szCs w:val="24"/>
        </w:rPr>
        <w:t xml:space="preserve"> 30/2019</w:t>
      </w:r>
    </w:p>
    <w:p w:rsidR="005E3B7C" w:rsidRPr="00C944E0" w:rsidRDefault="00386AC5">
      <w:pPr>
        <w:spacing w:after="1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Član</w:t>
      </w:r>
      <w:r w:rsidR="001D5AFA" w:rsidRPr="00C944E0">
        <w:rPr>
          <w:rFonts w:asciiTheme="majorHAnsi" w:hAnsiTheme="majorHAnsi"/>
          <w:color w:val="000000"/>
          <w:sz w:val="24"/>
          <w:szCs w:val="24"/>
        </w:rPr>
        <w:t xml:space="preserve"> 7.</w:t>
      </w:r>
    </w:p>
    <w:p w:rsidR="005E3B7C" w:rsidRPr="00C944E0" w:rsidRDefault="00386AC5">
      <w:pPr>
        <w:spacing w:after="1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Legitimacija</w:t>
      </w:r>
      <w:r w:rsidR="001B0E8C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se</w:t>
      </w:r>
      <w:r w:rsidR="001B0E8C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izdaje</w:t>
      </w:r>
      <w:r w:rsidR="001B0E8C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</w:t>
      </w:r>
      <w:r w:rsidR="001B0E8C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period</w:t>
      </w:r>
      <w:r w:rsidR="001B0E8C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važenja</w:t>
      </w:r>
      <w:r w:rsidR="001B0E8C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od</w:t>
      </w:r>
      <w:r w:rsidR="001D5AFA" w:rsidRPr="00C944E0">
        <w:rPr>
          <w:rFonts w:asciiTheme="majorHAnsi" w:hAnsiTheme="majorHAnsi"/>
          <w:color w:val="000000"/>
          <w:sz w:val="24"/>
          <w:szCs w:val="24"/>
        </w:rPr>
        <w:t xml:space="preserve"> 10 </w:t>
      </w:r>
      <w:r>
        <w:rPr>
          <w:rFonts w:asciiTheme="majorHAnsi" w:hAnsiTheme="majorHAnsi"/>
          <w:color w:val="000000"/>
          <w:sz w:val="24"/>
          <w:szCs w:val="24"/>
        </w:rPr>
        <w:t>godina</w:t>
      </w:r>
      <w:r w:rsidR="001D5AFA" w:rsidRPr="00C944E0">
        <w:rPr>
          <w:rFonts w:asciiTheme="majorHAnsi" w:hAnsiTheme="majorHAnsi"/>
          <w:color w:val="000000"/>
          <w:sz w:val="24"/>
          <w:szCs w:val="24"/>
        </w:rPr>
        <w:t>.</w:t>
      </w:r>
    </w:p>
    <w:p w:rsidR="005E3B7C" w:rsidRPr="00C944E0" w:rsidRDefault="00386AC5">
      <w:pPr>
        <w:spacing w:after="1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Član</w:t>
      </w:r>
      <w:r w:rsidR="001D5AFA" w:rsidRPr="00C944E0">
        <w:rPr>
          <w:rFonts w:asciiTheme="majorHAnsi" w:hAnsiTheme="majorHAnsi"/>
          <w:color w:val="000000"/>
          <w:sz w:val="24"/>
          <w:szCs w:val="24"/>
        </w:rPr>
        <w:t xml:space="preserve"> 8.</w:t>
      </w:r>
    </w:p>
    <w:p w:rsidR="005E3B7C" w:rsidRPr="00C944E0" w:rsidRDefault="00386AC5" w:rsidP="006D77C9">
      <w:pPr>
        <w:spacing w:after="15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Ovaj</w:t>
      </w:r>
      <w:r w:rsidR="004B589D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pravilnik</w:t>
      </w:r>
      <w:r w:rsidR="004B589D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stupa</w:t>
      </w:r>
      <w:r w:rsidR="004B589D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</w:t>
      </w:r>
      <w:r w:rsidR="004B589D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snagu</w:t>
      </w:r>
      <w:r w:rsidR="004B589D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osmog</w:t>
      </w:r>
      <w:r w:rsidR="004B589D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dana</w:t>
      </w:r>
      <w:r w:rsidR="004B589D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od</w:t>
      </w:r>
      <w:r w:rsidR="004B589D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dana</w:t>
      </w:r>
      <w:r w:rsidR="004B589D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objavlјivanja</w:t>
      </w:r>
      <w:r w:rsidR="001D5AFA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</w:t>
      </w:r>
      <w:r w:rsidR="001D5AFA" w:rsidRPr="00C944E0">
        <w:rPr>
          <w:rFonts w:asciiTheme="majorHAnsi" w:hAnsiTheme="majorHAnsi"/>
          <w:color w:val="000000"/>
          <w:sz w:val="24"/>
          <w:szCs w:val="24"/>
        </w:rPr>
        <w:t xml:space="preserve"> „</w:t>
      </w:r>
      <w:r>
        <w:rPr>
          <w:rFonts w:asciiTheme="majorHAnsi" w:hAnsiTheme="majorHAnsi"/>
          <w:color w:val="000000"/>
          <w:sz w:val="24"/>
          <w:szCs w:val="24"/>
        </w:rPr>
        <w:t>Službenom</w:t>
      </w:r>
      <w:r w:rsidR="004B589D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glasniku</w:t>
      </w:r>
      <w:r w:rsidR="004B589D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RepublikeSrbije</w:t>
      </w:r>
      <w:r w:rsidR="001D5AFA" w:rsidRPr="00C944E0">
        <w:rPr>
          <w:rFonts w:asciiTheme="majorHAnsi" w:hAnsiTheme="majorHAnsi"/>
          <w:color w:val="000000"/>
          <w:sz w:val="24"/>
          <w:szCs w:val="24"/>
        </w:rPr>
        <w:t>”.</w:t>
      </w:r>
    </w:p>
    <w:p w:rsidR="005E3B7C" w:rsidRPr="00C944E0" w:rsidRDefault="001D5AFA">
      <w:pPr>
        <w:spacing w:after="150"/>
        <w:jc w:val="right"/>
        <w:rPr>
          <w:rFonts w:asciiTheme="majorHAnsi" w:hAnsiTheme="majorHAnsi"/>
          <w:sz w:val="24"/>
          <w:szCs w:val="24"/>
        </w:rPr>
      </w:pPr>
      <w:r w:rsidRPr="00C944E0">
        <w:rPr>
          <w:rFonts w:asciiTheme="majorHAnsi" w:hAnsiTheme="majorHAnsi"/>
          <w:color w:val="000000"/>
          <w:sz w:val="24"/>
          <w:szCs w:val="24"/>
        </w:rPr>
        <w:t xml:space="preserve">01 </w:t>
      </w:r>
      <w:r w:rsidR="00386AC5">
        <w:rPr>
          <w:rFonts w:asciiTheme="majorHAnsi" w:hAnsiTheme="majorHAnsi"/>
          <w:color w:val="000000"/>
          <w:sz w:val="24"/>
          <w:szCs w:val="24"/>
        </w:rPr>
        <w:t>broj</w:t>
      </w:r>
      <w:r w:rsidRPr="00C944E0">
        <w:rPr>
          <w:rFonts w:asciiTheme="majorHAnsi" w:hAnsiTheme="majorHAnsi"/>
          <w:color w:val="000000"/>
          <w:sz w:val="24"/>
          <w:szCs w:val="24"/>
        </w:rPr>
        <w:t xml:space="preserve"> 11940/15-3</w:t>
      </w:r>
    </w:p>
    <w:p w:rsidR="005E3B7C" w:rsidRPr="00C944E0" w:rsidRDefault="00386AC5">
      <w:pPr>
        <w:spacing w:after="150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U</w:t>
      </w:r>
      <w:r w:rsidR="001D5AFA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Beogradu</w:t>
      </w:r>
      <w:r w:rsidR="001D5AFA" w:rsidRPr="00C944E0">
        <w:rPr>
          <w:rFonts w:asciiTheme="majorHAnsi" w:hAnsiTheme="majorHAnsi"/>
          <w:color w:val="000000"/>
          <w:sz w:val="24"/>
          <w:szCs w:val="24"/>
        </w:rPr>
        <w:t>, 13.</w:t>
      </w:r>
      <w:r>
        <w:rPr>
          <w:rFonts w:asciiTheme="majorHAnsi" w:hAnsiTheme="majorHAnsi"/>
          <w:color w:val="000000"/>
          <w:sz w:val="24"/>
          <w:szCs w:val="24"/>
        </w:rPr>
        <w:t>januara</w:t>
      </w:r>
      <w:r w:rsidR="001D5AFA" w:rsidRPr="00C944E0">
        <w:rPr>
          <w:rFonts w:asciiTheme="majorHAnsi" w:hAnsiTheme="majorHAnsi"/>
          <w:color w:val="000000"/>
          <w:sz w:val="24"/>
          <w:szCs w:val="24"/>
        </w:rPr>
        <w:t xml:space="preserve"> 2015. </w:t>
      </w:r>
      <w:r>
        <w:rPr>
          <w:rFonts w:asciiTheme="majorHAnsi" w:hAnsiTheme="majorHAnsi"/>
          <w:color w:val="000000"/>
          <w:sz w:val="24"/>
          <w:szCs w:val="24"/>
        </w:rPr>
        <w:t>godine</w:t>
      </w:r>
      <w:r w:rsidR="001D5AFA" w:rsidRPr="00C944E0">
        <w:rPr>
          <w:rFonts w:asciiTheme="majorHAnsi" w:hAnsiTheme="majorHAnsi"/>
          <w:color w:val="000000"/>
          <w:sz w:val="24"/>
          <w:szCs w:val="24"/>
        </w:rPr>
        <w:t>.</w:t>
      </w:r>
    </w:p>
    <w:p w:rsidR="005E3B7C" w:rsidRPr="00C944E0" w:rsidRDefault="00386AC5">
      <w:pPr>
        <w:spacing w:after="150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Ministar</w:t>
      </w:r>
      <w:r w:rsidR="001D5AFA" w:rsidRPr="00C944E0">
        <w:rPr>
          <w:rFonts w:asciiTheme="majorHAnsi" w:hAnsiTheme="majorHAnsi"/>
          <w:color w:val="000000"/>
          <w:sz w:val="24"/>
          <w:szCs w:val="24"/>
        </w:rPr>
        <w:t>,</w:t>
      </w:r>
    </w:p>
    <w:p w:rsidR="005E3B7C" w:rsidRPr="00C944E0" w:rsidRDefault="00386AC5">
      <w:pPr>
        <w:spacing w:after="150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dr</w:t>
      </w:r>
      <w:r w:rsidR="004B589D" w:rsidRPr="00C944E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NebojšaStefanović</w:t>
      </w:r>
      <w:r w:rsidR="001D5AFA" w:rsidRPr="00C944E0">
        <w:rPr>
          <w:rFonts w:asciiTheme="majorHAnsi" w:hAnsiTheme="majorHAnsi"/>
          <w:b/>
          <w:color w:val="000000"/>
          <w:sz w:val="24"/>
          <w:szCs w:val="24"/>
        </w:rPr>
        <w:t>,</w:t>
      </w:r>
      <w:r>
        <w:rPr>
          <w:rFonts w:asciiTheme="majorHAnsi" w:hAnsiTheme="majorHAnsi"/>
          <w:color w:val="000000"/>
          <w:sz w:val="24"/>
          <w:szCs w:val="24"/>
        </w:rPr>
        <w:t>s</w:t>
      </w:r>
      <w:r w:rsidR="001D5AFA" w:rsidRPr="00C944E0">
        <w:rPr>
          <w:rFonts w:asciiTheme="majorHAnsi" w:hAnsiTheme="majorHAnsi"/>
          <w:color w:val="000000"/>
          <w:sz w:val="24"/>
          <w:szCs w:val="24"/>
        </w:rPr>
        <w:t>.</w:t>
      </w:r>
      <w:r>
        <w:rPr>
          <w:rFonts w:asciiTheme="majorHAnsi" w:hAnsiTheme="majorHAnsi"/>
          <w:color w:val="000000"/>
          <w:sz w:val="24"/>
          <w:szCs w:val="24"/>
        </w:rPr>
        <w:t>r</w:t>
      </w:r>
      <w:r w:rsidR="001D5AFA" w:rsidRPr="00C944E0">
        <w:rPr>
          <w:rFonts w:asciiTheme="majorHAnsi" w:hAnsiTheme="majorHAnsi"/>
          <w:color w:val="000000"/>
          <w:sz w:val="24"/>
          <w:szCs w:val="24"/>
        </w:rPr>
        <w:t>.</w:t>
      </w:r>
    </w:p>
    <w:p w:rsidR="005E3B7C" w:rsidRPr="00C944E0" w:rsidRDefault="00386AC5">
      <w:pPr>
        <w:spacing w:after="1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Obrazac</w:t>
      </w:r>
    </w:p>
    <w:p w:rsidR="005E3B7C" w:rsidRPr="00C944E0" w:rsidRDefault="001D5AFA">
      <w:pPr>
        <w:spacing w:after="150"/>
        <w:jc w:val="center"/>
        <w:rPr>
          <w:rFonts w:asciiTheme="majorHAnsi" w:hAnsiTheme="majorHAnsi"/>
          <w:sz w:val="24"/>
          <w:szCs w:val="24"/>
        </w:rPr>
      </w:pPr>
      <w:r w:rsidRPr="00C944E0">
        <w:rPr>
          <w:rFonts w:asciiTheme="majorHAnsi" w:hAnsiTheme="majorHAnsi"/>
          <w:noProof/>
          <w:sz w:val="24"/>
          <w:szCs w:val="24"/>
        </w:rPr>
        <w:lastRenderedPageBreak/>
        <w:drawing>
          <wp:inline distT="0" distB="0" distL="0" distR="0" wp14:anchorId="4DD39D21" wp14:editId="4A3FDA4C">
            <wp:extent cx="3213100" cy="5689600"/>
            <wp:effectExtent l="0" t="0" r="0" b="0"/>
            <wp:docPr id="1" name="Picture 1" descr="legitimacije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13100" cy="568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E3B7C" w:rsidRPr="00C944E0" w:rsidSect="00782E6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7C"/>
    <w:rsid w:val="00023BA6"/>
    <w:rsid w:val="00023DAA"/>
    <w:rsid w:val="001B0E8C"/>
    <w:rsid w:val="001D5AFA"/>
    <w:rsid w:val="001E62FE"/>
    <w:rsid w:val="00210992"/>
    <w:rsid w:val="00271316"/>
    <w:rsid w:val="00386AC5"/>
    <w:rsid w:val="003C3F64"/>
    <w:rsid w:val="004363C8"/>
    <w:rsid w:val="00463D2D"/>
    <w:rsid w:val="004B589D"/>
    <w:rsid w:val="005E3B7C"/>
    <w:rsid w:val="006D77C9"/>
    <w:rsid w:val="006E044E"/>
    <w:rsid w:val="006E4541"/>
    <w:rsid w:val="00720531"/>
    <w:rsid w:val="007450EE"/>
    <w:rsid w:val="00782E63"/>
    <w:rsid w:val="007C6153"/>
    <w:rsid w:val="00887A1E"/>
    <w:rsid w:val="00936DE3"/>
    <w:rsid w:val="009A3214"/>
    <w:rsid w:val="00B353C0"/>
    <w:rsid w:val="00B520FA"/>
    <w:rsid w:val="00BA4C01"/>
    <w:rsid w:val="00BB1DEB"/>
    <w:rsid w:val="00C15EE7"/>
    <w:rsid w:val="00C25121"/>
    <w:rsid w:val="00C66DCC"/>
    <w:rsid w:val="00C673EF"/>
    <w:rsid w:val="00C714D3"/>
    <w:rsid w:val="00C944E0"/>
    <w:rsid w:val="00EC2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  <w:style w:type="paragraph" w:styleId="BalloonText">
    <w:name w:val="Balloon Text"/>
    <w:basedOn w:val="Normal"/>
    <w:link w:val="BalloonTextChar"/>
    <w:uiPriority w:val="99"/>
    <w:semiHidden/>
    <w:unhideWhenUsed/>
    <w:rsid w:val="006D7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  <w:style w:type="paragraph" w:styleId="BalloonText">
    <w:name w:val="Balloon Text"/>
    <w:basedOn w:val="Normal"/>
    <w:link w:val="BalloonTextChar"/>
    <w:uiPriority w:val="99"/>
    <w:semiHidden/>
    <w:unhideWhenUsed/>
    <w:rsid w:val="006D7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Ignjatovic</dc:creator>
  <cp:lastModifiedBy>Beba Valcic</cp:lastModifiedBy>
  <cp:revision>2</cp:revision>
  <dcterms:created xsi:type="dcterms:W3CDTF">2019-05-07T12:28:00Z</dcterms:created>
  <dcterms:modified xsi:type="dcterms:W3CDTF">2019-05-07T12:28:00Z</dcterms:modified>
</cp:coreProperties>
</file>