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C" w:rsidRDefault="00A70996">
      <w:pPr>
        <w:spacing w:after="225"/>
        <w:jc w:val="center"/>
      </w:pPr>
      <w:r>
        <w:rPr>
          <w:b/>
          <w:color w:val="000000"/>
        </w:rPr>
        <w:t>ZAKON</w:t>
      </w:r>
    </w:p>
    <w:p w:rsidR="003B5F8C" w:rsidRDefault="00A70996">
      <w:pPr>
        <w:spacing w:after="225"/>
        <w:jc w:val="center"/>
      </w:pP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evidencijama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obradi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3B5F8C" w:rsidRDefault="00C4291F">
      <w:pPr>
        <w:spacing w:after="120"/>
        <w:jc w:val="center"/>
      </w:pPr>
      <w:r>
        <w:rPr>
          <w:color w:val="000000"/>
        </w:rPr>
        <w:t>"</w:t>
      </w:r>
      <w:r w:rsidR="00A70996">
        <w:rPr>
          <w:color w:val="000000"/>
        </w:rPr>
        <w:t>Službeni</w:t>
      </w:r>
      <w:r>
        <w:rPr>
          <w:color w:val="000000"/>
        </w:rPr>
        <w:t xml:space="preserve"> </w:t>
      </w:r>
      <w:r w:rsidR="00A70996">
        <w:rPr>
          <w:color w:val="000000"/>
        </w:rPr>
        <w:t>glasnik</w:t>
      </w:r>
      <w:r>
        <w:rPr>
          <w:color w:val="000000"/>
        </w:rPr>
        <w:t xml:space="preserve"> </w:t>
      </w:r>
      <w:r w:rsidR="00A70996">
        <w:rPr>
          <w:color w:val="000000"/>
        </w:rPr>
        <w:t>RS</w:t>
      </w:r>
      <w:r>
        <w:rPr>
          <w:color w:val="000000"/>
        </w:rPr>
        <w:t xml:space="preserve">", </w:t>
      </w:r>
      <w:r w:rsidR="00A70996">
        <w:rPr>
          <w:color w:val="000000"/>
        </w:rPr>
        <w:t>broj</w:t>
      </w:r>
      <w:r>
        <w:rPr>
          <w:color w:val="000000"/>
        </w:rPr>
        <w:t xml:space="preserve"> 24 </w:t>
      </w:r>
      <w:r w:rsidR="00A70996">
        <w:rPr>
          <w:color w:val="000000"/>
        </w:rPr>
        <w:t>od</w:t>
      </w:r>
      <w:r>
        <w:rPr>
          <w:color w:val="000000"/>
        </w:rPr>
        <w:t xml:space="preserve"> 26. </w:t>
      </w:r>
      <w:r w:rsidR="00A70996">
        <w:rPr>
          <w:color w:val="000000"/>
        </w:rPr>
        <w:t>marta</w:t>
      </w:r>
      <w:r>
        <w:rPr>
          <w:color w:val="000000"/>
        </w:rPr>
        <w:t xml:space="preserve"> 2018.</w:t>
      </w:r>
    </w:p>
    <w:p w:rsidR="003B5F8C" w:rsidRDefault="00C4291F">
      <w:pPr>
        <w:spacing w:after="120"/>
        <w:jc w:val="center"/>
      </w:pPr>
      <w:r>
        <w:rPr>
          <w:color w:val="000000"/>
        </w:rPr>
        <w:t xml:space="preserve">I. </w:t>
      </w:r>
      <w:r w:rsidR="00A70996">
        <w:rPr>
          <w:color w:val="000000"/>
        </w:rPr>
        <w:t>UVODNE</w:t>
      </w:r>
      <w:r>
        <w:rPr>
          <w:color w:val="000000"/>
        </w:rPr>
        <w:t xml:space="preserve"> </w:t>
      </w:r>
      <w:r w:rsidR="00A70996">
        <w:rPr>
          <w:color w:val="000000"/>
        </w:rPr>
        <w:t>ODREDBE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Predmet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1.</w:t>
      </w:r>
    </w:p>
    <w:p w:rsidR="003B5F8C" w:rsidRDefault="00A70996">
      <w:pPr>
        <w:spacing w:after="150"/>
      </w:pP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obrada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unutrašnjih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(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daljem</w:t>
      </w:r>
      <w:r w:rsidR="00C4291F">
        <w:rPr>
          <w:color w:val="000000"/>
        </w:rPr>
        <w:t xml:space="preserve"> </w:t>
      </w:r>
      <w:r>
        <w:rPr>
          <w:color w:val="000000"/>
        </w:rPr>
        <w:t>tekstu</w:t>
      </w:r>
      <w:r w:rsidR="00C4291F">
        <w:rPr>
          <w:color w:val="000000"/>
        </w:rPr>
        <w:t xml:space="preserve">: </w:t>
      </w:r>
      <w:r>
        <w:rPr>
          <w:color w:val="000000"/>
        </w:rPr>
        <w:t>podaci</w:t>
      </w:r>
      <w:r w:rsidR="00C4291F">
        <w:rPr>
          <w:color w:val="000000"/>
        </w:rPr>
        <w:t xml:space="preserve">), </w:t>
      </w:r>
      <w:r>
        <w:rPr>
          <w:color w:val="000000"/>
        </w:rPr>
        <w:t>svrha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,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čiji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, </w:t>
      </w:r>
      <w:r>
        <w:rPr>
          <w:color w:val="000000"/>
        </w:rPr>
        <w:t>vrste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sadržina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, </w:t>
      </w:r>
      <w:r>
        <w:rPr>
          <w:color w:val="000000"/>
        </w:rPr>
        <w:t>rokovi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, </w:t>
      </w:r>
      <w:r>
        <w:rPr>
          <w:color w:val="000000"/>
        </w:rPr>
        <w:t>razmena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čuvanje</w:t>
      </w:r>
      <w:r w:rsidR="00C4291F">
        <w:rPr>
          <w:color w:val="000000"/>
        </w:rPr>
        <w:t xml:space="preserve">, </w:t>
      </w:r>
      <w:r>
        <w:rPr>
          <w:color w:val="000000"/>
        </w:rPr>
        <w:t>zaštita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kontrola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druga</w:t>
      </w:r>
      <w:r w:rsidR="00C4291F">
        <w:rPr>
          <w:color w:val="000000"/>
        </w:rPr>
        <w:t xml:space="preserve"> </w:t>
      </w:r>
      <w:r>
        <w:rPr>
          <w:color w:val="000000"/>
        </w:rPr>
        <w:t>pitanja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značaja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obradu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unutrašnjih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Obrada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unutrašnjih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(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daljem</w:t>
      </w:r>
      <w:r w:rsidR="00C4291F">
        <w:rPr>
          <w:color w:val="000000"/>
        </w:rPr>
        <w:t xml:space="preserve"> </w:t>
      </w:r>
      <w:r>
        <w:rPr>
          <w:color w:val="000000"/>
        </w:rPr>
        <w:t>tekstu</w:t>
      </w:r>
      <w:r w:rsidR="00C4291F">
        <w:rPr>
          <w:color w:val="000000"/>
        </w:rPr>
        <w:t xml:space="preserve">: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)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elektronskoj</w:t>
      </w:r>
      <w:r w:rsidR="00C4291F">
        <w:rPr>
          <w:color w:val="000000"/>
        </w:rPr>
        <w:t xml:space="preserve"> </w:t>
      </w:r>
      <w:r>
        <w:rPr>
          <w:color w:val="000000"/>
        </w:rPr>
        <w:t>formi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okviru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komunikacionih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formi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>-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zapisa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fotografija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papirnoj</w:t>
      </w:r>
      <w:r w:rsidR="00C4291F">
        <w:rPr>
          <w:color w:val="000000"/>
        </w:rPr>
        <w:t xml:space="preserve"> </w:t>
      </w:r>
      <w:r>
        <w:rPr>
          <w:color w:val="000000"/>
        </w:rPr>
        <w:t>formi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obliku</w:t>
      </w:r>
      <w:r w:rsidR="00C4291F">
        <w:rPr>
          <w:color w:val="000000"/>
        </w:rPr>
        <w:t xml:space="preserve"> </w:t>
      </w:r>
      <w:r>
        <w:rPr>
          <w:color w:val="000000"/>
        </w:rPr>
        <w:t>registara</w:t>
      </w:r>
      <w:r w:rsidR="00C4291F">
        <w:rPr>
          <w:color w:val="000000"/>
        </w:rPr>
        <w:t xml:space="preserve">, </w:t>
      </w:r>
      <w:r>
        <w:rPr>
          <w:color w:val="000000"/>
        </w:rPr>
        <w:t>kartoteka</w:t>
      </w:r>
      <w:r w:rsidR="00C4291F">
        <w:rPr>
          <w:color w:val="000000"/>
        </w:rPr>
        <w:t xml:space="preserve">, </w:t>
      </w:r>
      <w:r>
        <w:rPr>
          <w:color w:val="000000"/>
        </w:rPr>
        <w:t>dnevnika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drugom</w:t>
      </w:r>
      <w:r w:rsidR="00C4291F">
        <w:rPr>
          <w:color w:val="000000"/>
        </w:rPr>
        <w:t xml:space="preserve"> </w:t>
      </w:r>
      <w:r>
        <w:rPr>
          <w:color w:val="000000"/>
        </w:rPr>
        <w:t>obliku</w:t>
      </w:r>
      <w:r w:rsidR="00C4291F">
        <w:rPr>
          <w:color w:val="000000"/>
        </w:rPr>
        <w:t xml:space="preserve"> (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daljem</w:t>
      </w:r>
      <w:r w:rsidR="00C4291F">
        <w:rPr>
          <w:color w:val="000000"/>
        </w:rPr>
        <w:t xml:space="preserve"> </w:t>
      </w:r>
      <w:r>
        <w:rPr>
          <w:color w:val="000000"/>
        </w:rPr>
        <w:t>tekstu</w:t>
      </w:r>
      <w:r w:rsidR="00C4291F">
        <w:rPr>
          <w:color w:val="000000"/>
        </w:rPr>
        <w:t xml:space="preserve">: </w:t>
      </w:r>
      <w:r>
        <w:rPr>
          <w:color w:val="000000"/>
        </w:rPr>
        <w:t>evidencije</w:t>
      </w:r>
      <w:r w:rsidR="00C4291F">
        <w:rPr>
          <w:color w:val="000000"/>
        </w:rPr>
        <w:t>).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pitanjima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obradu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nisu</w:t>
      </w:r>
      <w:r w:rsidR="00C4291F">
        <w:rPr>
          <w:color w:val="000000"/>
        </w:rPr>
        <w:t xml:space="preserve"> </w:t>
      </w:r>
      <w:r>
        <w:rPr>
          <w:color w:val="000000"/>
        </w:rPr>
        <w:t>uređena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primenjuju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odredbe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Svrha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obrade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 </w:t>
      </w:r>
      <w:r w:rsidR="00A70996">
        <w:rPr>
          <w:color w:val="000000"/>
        </w:rPr>
        <w:t>građana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Ustavom</w:t>
      </w:r>
      <w:r>
        <w:rPr>
          <w:color w:val="000000"/>
        </w:rPr>
        <w:t xml:space="preserve"> </w:t>
      </w:r>
      <w:r w:rsidR="00A70996">
        <w:rPr>
          <w:color w:val="000000"/>
        </w:rPr>
        <w:t>zajemčenih</w:t>
      </w:r>
      <w:r>
        <w:rPr>
          <w:color w:val="000000"/>
        </w:rPr>
        <w:t xml:space="preserve"> </w:t>
      </w:r>
      <w:r w:rsidR="00A70996">
        <w:rPr>
          <w:color w:val="000000"/>
        </w:rPr>
        <w:t>prava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sloboda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imovine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izrade</w:t>
      </w:r>
      <w:r>
        <w:rPr>
          <w:color w:val="000000"/>
        </w:rPr>
        <w:t xml:space="preserve"> </w:t>
      </w:r>
      <w:r w:rsidR="00A70996">
        <w:rPr>
          <w:color w:val="000000"/>
        </w:rPr>
        <w:t>kriminalističko</w:t>
      </w:r>
      <w:r>
        <w:rPr>
          <w:color w:val="000000"/>
        </w:rPr>
        <w:t>-</w:t>
      </w:r>
      <w:r w:rsidR="00A70996">
        <w:rPr>
          <w:color w:val="000000"/>
        </w:rPr>
        <w:t>obaveštajnih</w:t>
      </w:r>
      <w:r>
        <w:rPr>
          <w:color w:val="000000"/>
        </w:rPr>
        <w:t xml:space="preserve">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, </w:t>
      </w:r>
      <w:r w:rsidR="00A70996">
        <w:rPr>
          <w:color w:val="000000"/>
        </w:rPr>
        <w:t>operativnih</w:t>
      </w:r>
      <w:r>
        <w:rPr>
          <w:color w:val="000000"/>
        </w:rPr>
        <w:t xml:space="preserve"> </w:t>
      </w:r>
      <w:r w:rsidR="00A70996">
        <w:rPr>
          <w:color w:val="000000"/>
        </w:rPr>
        <w:t>izveštaja</w:t>
      </w:r>
      <w:r>
        <w:rPr>
          <w:color w:val="000000"/>
        </w:rPr>
        <w:t xml:space="preserve">, </w:t>
      </w:r>
      <w:r w:rsidR="00A70996">
        <w:rPr>
          <w:color w:val="000000"/>
        </w:rPr>
        <w:t>operativnih</w:t>
      </w:r>
      <w:r>
        <w:rPr>
          <w:color w:val="000000"/>
        </w:rPr>
        <w:t xml:space="preserve">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analitičkih</w:t>
      </w:r>
      <w:r>
        <w:rPr>
          <w:color w:val="000000"/>
        </w:rPr>
        <w:t xml:space="preserve"> </w:t>
      </w:r>
      <w:r w:rsidR="00A70996">
        <w:rPr>
          <w:color w:val="000000"/>
        </w:rPr>
        <w:t>izveštaja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sprečavanja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otkrivanja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imovine</w:t>
      </w:r>
      <w:r>
        <w:rPr>
          <w:color w:val="000000"/>
        </w:rPr>
        <w:t xml:space="preserve"> </w:t>
      </w:r>
      <w:r w:rsidR="00A70996">
        <w:rPr>
          <w:color w:val="000000"/>
        </w:rPr>
        <w:t>proistekle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sprečavanja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otkrivanja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pronalaženja</w:t>
      </w:r>
      <w:r>
        <w:rPr>
          <w:color w:val="000000"/>
        </w:rPr>
        <w:t xml:space="preserve"> </w:t>
      </w:r>
      <w:r w:rsidR="00A70996">
        <w:rPr>
          <w:color w:val="000000"/>
        </w:rPr>
        <w:t>izvršilaca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evidentiranja</w:t>
      </w:r>
      <w:r>
        <w:rPr>
          <w:color w:val="000000"/>
        </w:rPr>
        <w:t xml:space="preserve"> </w:t>
      </w:r>
      <w:r w:rsidR="00A70996">
        <w:rPr>
          <w:color w:val="000000"/>
        </w:rPr>
        <w:t>izvršilaca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vođenja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prekršajnog</w:t>
      </w:r>
      <w:r>
        <w:rPr>
          <w:color w:val="000000"/>
        </w:rPr>
        <w:t xml:space="preserve"> </w:t>
      </w:r>
      <w:r w:rsidR="00A70996">
        <w:rPr>
          <w:color w:val="000000"/>
        </w:rPr>
        <w:t>upisnika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traganja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NN</w:t>
      </w:r>
      <w:r>
        <w:rPr>
          <w:color w:val="000000"/>
        </w:rPr>
        <w:t xml:space="preserve"> </w:t>
      </w:r>
      <w:r w:rsidR="00A70996">
        <w:rPr>
          <w:color w:val="000000"/>
        </w:rPr>
        <w:t>leševa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11) </w:t>
      </w:r>
      <w:r w:rsidR="00A70996">
        <w:rPr>
          <w:color w:val="000000"/>
        </w:rPr>
        <w:t>obezbeđivanja</w:t>
      </w:r>
      <w:r>
        <w:rPr>
          <w:color w:val="000000"/>
        </w:rPr>
        <w:t xml:space="preserve"> </w:t>
      </w:r>
      <w:r w:rsidR="00A70996">
        <w:rPr>
          <w:color w:val="000000"/>
        </w:rPr>
        <w:t>dokaza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12)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forenzičkog</w:t>
      </w:r>
      <w:r>
        <w:rPr>
          <w:color w:val="000000"/>
        </w:rPr>
        <w:t xml:space="preserve"> </w:t>
      </w:r>
      <w:r w:rsidR="00A70996">
        <w:rPr>
          <w:color w:val="000000"/>
        </w:rPr>
        <w:t>veštačenja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13) </w:t>
      </w:r>
      <w:r w:rsidR="00A70996">
        <w:rPr>
          <w:color w:val="000000"/>
        </w:rPr>
        <w:t>održavanja</w:t>
      </w:r>
      <w:r>
        <w:rPr>
          <w:color w:val="000000"/>
        </w:rPr>
        <w:t xml:space="preserve"> </w:t>
      </w:r>
      <w:r w:rsidR="00A70996">
        <w:rPr>
          <w:color w:val="000000"/>
        </w:rPr>
        <w:t>javnog</w:t>
      </w:r>
      <w:r>
        <w:rPr>
          <w:color w:val="000000"/>
        </w:rPr>
        <w:t xml:space="preserve"> </w:t>
      </w:r>
      <w:r w:rsidR="00A70996">
        <w:rPr>
          <w:color w:val="000000"/>
        </w:rPr>
        <w:t>reda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mira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obezbeđivanja</w:t>
      </w:r>
      <w:r>
        <w:rPr>
          <w:color w:val="000000"/>
        </w:rPr>
        <w:t xml:space="preserve"> </w:t>
      </w:r>
      <w:r w:rsidR="00A70996">
        <w:rPr>
          <w:color w:val="000000"/>
        </w:rPr>
        <w:t>javnih</w:t>
      </w:r>
      <w:r>
        <w:rPr>
          <w:color w:val="000000"/>
        </w:rPr>
        <w:t xml:space="preserve"> </w:t>
      </w:r>
      <w:r w:rsidR="00A70996">
        <w:rPr>
          <w:color w:val="000000"/>
        </w:rPr>
        <w:t>skupova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14) </w:t>
      </w:r>
      <w:r w:rsidR="00A70996">
        <w:rPr>
          <w:color w:val="000000"/>
        </w:rPr>
        <w:t>sprečavanja</w:t>
      </w:r>
      <w:r>
        <w:rPr>
          <w:color w:val="000000"/>
        </w:rPr>
        <w:t xml:space="preserve"> </w:t>
      </w:r>
      <w:r w:rsidR="00A70996">
        <w:rPr>
          <w:color w:val="000000"/>
        </w:rPr>
        <w:t>nasilja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nedoličnog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sportskim</w:t>
      </w:r>
      <w:r>
        <w:rPr>
          <w:color w:val="000000"/>
        </w:rPr>
        <w:t xml:space="preserve"> </w:t>
      </w:r>
      <w:r w:rsidR="00A70996">
        <w:rPr>
          <w:color w:val="000000"/>
        </w:rPr>
        <w:t>priredbama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15) </w:t>
      </w:r>
      <w:r w:rsidR="00A70996">
        <w:rPr>
          <w:color w:val="000000"/>
        </w:rPr>
        <w:t>bezbednosne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određenih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objekata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16)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objekata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17) </w:t>
      </w:r>
      <w:r w:rsidR="00A70996">
        <w:rPr>
          <w:color w:val="000000"/>
        </w:rPr>
        <w:t>nadzora</w:t>
      </w:r>
      <w:r>
        <w:rPr>
          <w:color w:val="000000"/>
        </w:rPr>
        <w:t xml:space="preserve"> </w:t>
      </w:r>
      <w:r w:rsidR="00A70996">
        <w:rPr>
          <w:color w:val="000000"/>
        </w:rPr>
        <w:t>nad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privatnog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detektivske</w:t>
      </w:r>
      <w:r>
        <w:rPr>
          <w:color w:val="000000"/>
        </w:rPr>
        <w:t xml:space="preserve"> </w:t>
      </w:r>
      <w:r w:rsidR="00A70996">
        <w:rPr>
          <w:color w:val="000000"/>
        </w:rPr>
        <w:t>delatnosti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18) </w:t>
      </w:r>
      <w:r w:rsidR="00A70996">
        <w:rPr>
          <w:color w:val="000000"/>
        </w:rPr>
        <w:t>granične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obuhvata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graničnih</w:t>
      </w:r>
      <w:r>
        <w:rPr>
          <w:color w:val="000000"/>
        </w:rPr>
        <w:t xml:space="preserve"> </w:t>
      </w:r>
      <w:r w:rsidR="00A70996">
        <w:rPr>
          <w:color w:val="000000"/>
        </w:rPr>
        <w:t>provera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graničnim</w:t>
      </w:r>
      <w:r>
        <w:rPr>
          <w:color w:val="000000"/>
        </w:rPr>
        <w:t xml:space="preserve"> </w:t>
      </w:r>
      <w:r w:rsidR="00A70996">
        <w:rPr>
          <w:color w:val="000000"/>
        </w:rPr>
        <w:t>prelazima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nadzor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 xml:space="preserve"> </w:t>
      </w:r>
      <w:r w:rsidR="00A70996">
        <w:rPr>
          <w:color w:val="000000"/>
        </w:rPr>
        <w:t>van</w:t>
      </w:r>
      <w:r>
        <w:rPr>
          <w:color w:val="000000"/>
        </w:rPr>
        <w:t xml:space="preserve"> </w:t>
      </w:r>
      <w:r w:rsidR="00A70996">
        <w:rPr>
          <w:color w:val="000000"/>
        </w:rPr>
        <w:t>graničnih</w:t>
      </w:r>
      <w:r>
        <w:rPr>
          <w:color w:val="000000"/>
        </w:rPr>
        <w:t xml:space="preserve"> </w:t>
      </w:r>
      <w:r w:rsidR="00A70996">
        <w:rPr>
          <w:color w:val="000000"/>
        </w:rPr>
        <w:t>prelaza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19) </w:t>
      </w:r>
      <w:r w:rsidR="00A70996">
        <w:rPr>
          <w:color w:val="000000"/>
        </w:rPr>
        <w:t>obavljanja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kretanja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stranih</w:t>
      </w:r>
      <w:r>
        <w:rPr>
          <w:color w:val="000000"/>
        </w:rPr>
        <w:t xml:space="preserve"> </w:t>
      </w:r>
      <w:r w:rsidR="00A70996">
        <w:rPr>
          <w:color w:val="000000"/>
        </w:rPr>
        <w:t>državljana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teritoriji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20) </w:t>
      </w:r>
      <w:r w:rsidR="00A70996">
        <w:rPr>
          <w:color w:val="000000"/>
        </w:rPr>
        <w:t>obavljanja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azila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21)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 </w:t>
      </w:r>
      <w:r w:rsidR="00A70996">
        <w:rPr>
          <w:color w:val="000000"/>
        </w:rPr>
        <w:t>saobraćaja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putevima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22)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policijske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23) </w:t>
      </w:r>
      <w:r w:rsidR="00A70996">
        <w:rPr>
          <w:color w:val="000000"/>
        </w:rPr>
        <w:t>unutrašnje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24) </w:t>
      </w:r>
      <w:r w:rsidR="00A70996">
        <w:rPr>
          <w:color w:val="000000"/>
        </w:rPr>
        <w:t>planiranja</w:t>
      </w:r>
      <w:r>
        <w:rPr>
          <w:color w:val="000000"/>
        </w:rPr>
        <w:t xml:space="preserve">, </w:t>
      </w:r>
      <w:r w:rsidR="00A70996">
        <w:rPr>
          <w:color w:val="000000"/>
        </w:rPr>
        <w:t>praćenja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primene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 </w:t>
      </w:r>
      <w:r w:rsidR="00A70996">
        <w:rPr>
          <w:color w:val="000000"/>
        </w:rPr>
        <w:t>integriteta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preduzimanja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preventivnih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25)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promene</w:t>
      </w:r>
      <w:r>
        <w:rPr>
          <w:color w:val="000000"/>
        </w:rPr>
        <w:t xml:space="preserve"> </w:t>
      </w:r>
      <w:r w:rsidR="00A70996">
        <w:rPr>
          <w:color w:val="000000"/>
        </w:rPr>
        <w:t>imovnog</w:t>
      </w:r>
      <w:r>
        <w:rPr>
          <w:color w:val="000000"/>
        </w:rPr>
        <w:t xml:space="preserve"> </w:t>
      </w:r>
      <w:r w:rsidR="00A70996">
        <w:rPr>
          <w:color w:val="000000"/>
        </w:rPr>
        <w:t>stanja</w:t>
      </w:r>
      <w:r>
        <w:rPr>
          <w:color w:val="000000"/>
        </w:rPr>
        <w:t xml:space="preserve"> </w:t>
      </w:r>
      <w:r w:rsidR="00A70996">
        <w:rPr>
          <w:color w:val="000000"/>
        </w:rPr>
        <w:t>određenih</w:t>
      </w:r>
      <w:r>
        <w:rPr>
          <w:color w:val="000000"/>
        </w:rPr>
        <w:t xml:space="preserve"> </w:t>
      </w:r>
      <w:r w:rsidR="00A70996">
        <w:rPr>
          <w:color w:val="000000"/>
        </w:rPr>
        <w:t>kategorija</w:t>
      </w:r>
      <w:r>
        <w:rPr>
          <w:color w:val="000000"/>
        </w:rPr>
        <w:t xml:space="preserve"> </w:t>
      </w:r>
      <w:r w:rsidR="00A70996">
        <w:rPr>
          <w:color w:val="000000"/>
        </w:rPr>
        <w:t>zaposlenih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26) </w:t>
      </w:r>
      <w:r w:rsidR="00A70996">
        <w:rPr>
          <w:color w:val="000000"/>
        </w:rPr>
        <w:t>upravljanja</w:t>
      </w:r>
      <w:r>
        <w:rPr>
          <w:color w:val="000000"/>
        </w:rPr>
        <w:t xml:space="preserve"> </w:t>
      </w:r>
      <w:r w:rsidR="00A70996">
        <w:rPr>
          <w:color w:val="000000"/>
        </w:rPr>
        <w:t>ljudskim</w:t>
      </w:r>
      <w:r>
        <w:rPr>
          <w:color w:val="000000"/>
        </w:rPr>
        <w:t xml:space="preserve"> </w:t>
      </w:r>
      <w:r w:rsidR="00A70996">
        <w:rPr>
          <w:color w:val="000000"/>
        </w:rPr>
        <w:t>resursima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27) </w:t>
      </w:r>
      <w:r w:rsidR="00A70996">
        <w:rPr>
          <w:color w:val="000000"/>
        </w:rPr>
        <w:t>školovanja</w:t>
      </w:r>
      <w:r>
        <w:rPr>
          <w:color w:val="000000"/>
        </w:rPr>
        <w:t xml:space="preserve">,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stručnog</w:t>
      </w:r>
      <w:r>
        <w:rPr>
          <w:color w:val="000000"/>
        </w:rPr>
        <w:t xml:space="preserve"> </w:t>
      </w:r>
      <w:r w:rsidR="00A70996">
        <w:rPr>
          <w:color w:val="000000"/>
        </w:rPr>
        <w:t>usavršavanja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28) </w:t>
      </w:r>
      <w:r w:rsidR="00A70996">
        <w:rPr>
          <w:color w:val="000000"/>
        </w:rPr>
        <w:t>planiranja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programiranja</w:t>
      </w:r>
      <w:r>
        <w:rPr>
          <w:color w:val="000000"/>
        </w:rPr>
        <w:t xml:space="preserve"> </w:t>
      </w:r>
      <w:r w:rsidR="00A70996">
        <w:rPr>
          <w:color w:val="000000"/>
        </w:rPr>
        <w:t>bezbednosne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29) </w:t>
      </w:r>
      <w:r w:rsidR="00A70996">
        <w:rPr>
          <w:color w:val="000000"/>
        </w:rPr>
        <w:t>praćenja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ocenjivanja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planova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programa</w:t>
      </w:r>
      <w:r>
        <w:rPr>
          <w:color w:val="000000"/>
        </w:rPr>
        <w:t xml:space="preserve"> </w:t>
      </w:r>
      <w:r w:rsidR="00A70996">
        <w:rPr>
          <w:color w:val="000000"/>
        </w:rPr>
        <w:t>bezbednosne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30)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spasavanja</w:t>
      </w:r>
      <w:r>
        <w:rPr>
          <w:color w:val="000000"/>
        </w:rPr>
        <w:t xml:space="preserve"> </w:t>
      </w:r>
      <w:r w:rsidR="00A70996">
        <w:rPr>
          <w:color w:val="000000"/>
        </w:rPr>
        <w:t>ljudi</w:t>
      </w:r>
      <w:r>
        <w:rPr>
          <w:color w:val="000000"/>
        </w:rPr>
        <w:t xml:space="preserve">, </w:t>
      </w:r>
      <w:r w:rsidR="00A70996">
        <w:rPr>
          <w:color w:val="000000"/>
        </w:rPr>
        <w:t>materijalnih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kulturnih</w:t>
      </w:r>
      <w:r>
        <w:rPr>
          <w:color w:val="000000"/>
        </w:rPr>
        <w:t xml:space="preserve"> </w:t>
      </w:r>
      <w:r w:rsidR="00A70996">
        <w:rPr>
          <w:color w:val="000000"/>
        </w:rPr>
        <w:t>dobara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elementarnih</w:t>
      </w:r>
      <w:r>
        <w:rPr>
          <w:color w:val="000000"/>
        </w:rPr>
        <w:t xml:space="preserve"> </w:t>
      </w:r>
      <w:r w:rsidR="00A70996">
        <w:rPr>
          <w:color w:val="000000"/>
        </w:rPr>
        <w:t>nepogoda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nesreća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31) </w:t>
      </w:r>
      <w:r w:rsidR="00A70996">
        <w:rPr>
          <w:color w:val="000000"/>
        </w:rPr>
        <w:t>informisanja</w:t>
      </w:r>
      <w:r>
        <w:rPr>
          <w:color w:val="000000"/>
        </w:rPr>
        <w:t xml:space="preserve"> </w:t>
      </w:r>
      <w:r w:rsidR="00A70996">
        <w:rPr>
          <w:color w:val="000000"/>
        </w:rPr>
        <w:t>javnosti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32) </w:t>
      </w:r>
      <w:r w:rsidR="00A70996">
        <w:rPr>
          <w:color w:val="000000"/>
        </w:rPr>
        <w:t>izvršavanja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međunarodne</w:t>
      </w:r>
      <w:r>
        <w:rPr>
          <w:color w:val="000000"/>
        </w:rPr>
        <w:t xml:space="preserve"> </w:t>
      </w:r>
      <w:r w:rsidR="00A70996">
        <w:rPr>
          <w:color w:val="000000"/>
        </w:rPr>
        <w:t>policijske</w:t>
      </w:r>
      <w:r>
        <w:rPr>
          <w:color w:val="000000"/>
        </w:rPr>
        <w:t xml:space="preserve"> </w:t>
      </w:r>
      <w:r w:rsidR="00A70996">
        <w:rPr>
          <w:color w:val="000000"/>
        </w:rPr>
        <w:t>saradnje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članstva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međunarodnim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organizacijama</w:t>
      </w:r>
      <w:r>
        <w:rPr>
          <w:color w:val="000000"/>
        </w:rPr>
        <w:t xml:space="preserve">, </w:t>
      </w:r>
      <w:r w:rsidR="00A70996">
        <w:rPr>
          <w:color w:val="000000"/>
        </w:rPr>
        <w:t>izvršavanja</w:t>
      </w:r>
      <w:r>
        <w:rPr>
          <w:color w:val="000000"/>
        </w:rPr>
        <w:t xml:space="preserve"> </w:t>
      </w:r>
      <w:r w:rsidR="00A70996">
        <w:rPr>
          <w:color w:val="000000"/>
        </w:rPr>
        <w:t>obaveza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međunarodnih</w:t>
      </w:r>
      <w:r>
        <w:rPr>
          <w:color w:val="000000"/>
        </w:rPr>
        <w:t xml:space="preserve"> </w:t>
      </w:r>
      <w:r w:rsidR="00A70996">
        <w:rPr>
          <w:color w:val="000000"/>
        </w:rPr>
        <w:t>ugovora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međunarodne</w:t>
      </w:r>
      <w:r>
        <w:rPr>
          <w:color w:val="000000"/>
        </w:rPr>
        <w:t xml:space="preserve"> </w:t>
      </w:r>
      <w:r w:rsidR="00A70996">
        <w:rPr>
          <w:color w:val="000000"/>
        </w:rPr>
        <w:t>razmene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33) </w:t>
      </w:r>
      <w:r w:rsidR="00A70996">
        <w:rPr>
          <w:color w:val="000000"/>
        </w:rPr>
        <w:t>primene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informacione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34)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bezbednosnih</w:t>
      </w:r>
      <w:r>
        <w:rPr>
          <w:color w:val="000000"/>
        </w:rPr>
        <w:t xml:space="preserve"> </w:t>
      </w:r>
      <w:r w:rsidR="00A70996">
        <w:rPr>
          <w:color w:val="000000"/>
        </w:rPr>
        <w:t>provera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35)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dokumenata</w:t>
      </w:r>
      <w:r>
        <w:rPr>
          <w:color w:val="000000"/>
        </w:rPr>
        <w:t xml:space="preserve"> </w:t>
      </w:r>
      <w:r w:rsidR="00A70996">
        <w:rPr>
          <w:color w:val="000000"/>
        </w:rPr>
        <w:t>građanima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36) </w:t>
      </w:r>
      <w:r w:rsidR="00A70996">
        <w:rPr>
          <w:color w:val="000000"/>
        </w:rPr>
        <w:t>statističke</w:t>
      </w:r>
      <w:r>
        <w:rPr>
          <w:color w:val="000000"/>
        </w:rPr>
        <w:t xml:space="preserve"> </w:t>
      </w:r>
      <w:r w:rsidR="00A70996">
        <w:rPr>
          <w:color w:val="000000"/>
        </w:rPr>
        <w:t>analize</w:t>
      </w:r>
      <w:r>
        <w:rPr>
          <w:color w:val="000000"/>
        </w:rPr>
        <w:t xml:space="preserve">, </w:t>
      </w:r>
      <w:r w:rsidR="00A70996">
        <w:rPr>
          <w:color w:val="000000"/>
        </w:rPr>
        <w:t>analitike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razvoja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37)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propisanih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4.</w:t>
      </w:r>
    </w:p>
    <w:p w:rsidR="003B5F8C" w:rsidRDefault="00A70996">
      <w:pPr>
        <w:spacing w:after="150"/>
      </w:pPr>
      <w:r>
        <w:rPr>
          <w:color w:val="000000"/>
        </w:rPr>
        <w:t>Izrazi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koriste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ovom</w:t>
      </w:r>
      <w:r w:rsidR="00C4291F">
        <w:rPr>
          <w:color w:val="000000"/>
        </w:rPr>
        <w:t xml:space="preserve"> </w:t>
      </w:r>
      <w:r>
        <w:rPr>
          <w:color w:val="000000"/>
        </w:rPr>
        <w:t>zakonu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imaju</w:t>
      </w:r>
      <w:r w:rsidR="00C4291F">
        <w:rPr>
          <w:color w:val="000000"/>
        </w:rPr>
        <w:t xml:space="preserve"> </w:t>
      </w:r>
      <w:r>
        <w:rPr>
          <w:color w:val="000000"/>
        </w:rPr>
        <w:t>rodno</w:t>
      </w:r>
      <w:r w:rsidR="00C4291F">
        <w:rPr>
          <w:color w:val="000000"/>
        </w:rPr>
        <w:t xml:space="preserve"> </w:t>
      </w:r>
      <w:r>
        <w:rPr>
          <w:color w:val="000000"/>
        </w:rPr>
        <w:t>značenje</w:t>
      </w:r>
      <w:r w:rsidR="00C4291F">
        <w:rPr>
          <w:color w:val="000000"/>
        </w:rPr>
        <w:t xml:space="preserve">, </w:t>
      </w:r>
      <w:r>
        <w:rPr>
          <w:color w:val="000000"/>
        </w:rPr>
        <w:t>bez</w:t>
      </w:r>
      <w:r w:rsidR="00C4291F">
        <w:rPr>
          <w:color w:val="000000"/>
        </w:rPr>
        <w:t xml:space="preserve"> </w:t>
      </w:r>
      <w:r>
        <w:rPr>
          <w:color w:val="000000"/>
        </w:rPr>
        <w:t>obzira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li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koriste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muškom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ženskom</w:t>
      </w:r>
      <w:r w:rsidR="00C4291F">
        <w:rPr>
          <w:color w:val="000000"/>
        </w:rPr>
        <w:t xml:space="preserve"> </w:t>
      </w:r>
      <w:r>
        <w:rPr>
          <w:color w:val="000000"/>
        </w:rPr>
        <w:t>rodu</w:t>
      </w:r>
      <w:r w:rsidR="00C4291F">
        <w:rPr>
          <w:color w:val="000000"/>
        </w:rPr>
        <w:t xml:space="preserve">,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jednako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muški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ženski</w:t>
      </w:r>
      <w:r w:rsidR="00C4291F">
        <w:rPr>
          <w:color w:val="000000"/>
        </w:rPr>
        <w:t xml:space="preserve"> </w:t>
      </w:r>
      <w:r>
        <w:rPr>
          <w:color w:val="000000"/>
        </w:rPr>
        <w:t>rod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Značenje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izraza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zakonu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5.</w:t>
      </w:r>
    </w:p>
    <w:p w:rsidR="003B5F8C" w:rsidRDefault="00A70996">
      <w:pPr>
        <w:spacing w:after="150"/>
      </w:pPr>
      <w:r>
        <w:rPr>
          <w:color w:val="000000"/>
        </w:rPr>
        <w:t>Pojedini</w:t>
      </w:r>
      <w:r w:rsidR="00C4291F">
        <w:rPr>
          <w:color w:val="000000"/>
        </w:rPr>
        <w:t xml:space="preserve"> </w:t>
      </w:r>
      <w:r>
        <w:rPr>
          <w:color w:val="000000"/>
        </w:rPr>
        <w:t>izrazi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korišćeni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ovom</w:t>
      </w:r>
      <w:r w:rsidR="00C4291F">
        <w:rPr>
          <w:color w:val="000000"/>
        </w:rPr>
        <w:t xml:space="preserve"> </w:t>
      </w:r>
      <w:r>
        <w:rPr>
          <w:color w:val="000000"/>
        </w:rPr>
        <w:t>zakonu</w:t>
      </w:r>
      <w:r w:rsidR="00C4291F">
        <w:rPr>
          <w:color w:val="000000"/>
        </w:rPr>
        <w:t xml:space="preserve"> </w:t>
      </w:r>
      <w:r>
        <w:rPr>
          <w:color w:val="000000"/>
        </w:rPr>
        <w:t>imaju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značenje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b/>
          <w:color w:val="000000"/>
        </w:rPr>
        <w:t>informaciono</w:t>
      </w:r>
      <w:r>
        <w:rPr>
          <w:b/>
          <w:color w:val="000000"/>
        </w:rPr>
        <w:t>-</w:t>
      </w:r>
      <w:r w:rsidR="00A70996">
        <w:rPr>
          <w:b/>
          <w:color w:val="000000"/>
        </w:rPr>
        <w:t>komunikacioni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sistem</w:t>
      </w:r>
      <w:r>
        <w:rPr>
          <w:color w:val="000000"/>
        </w:rPr>
        <w:t xml:space="preserve"> </w:t>
      </w:r>
      <w:r w:rsidR="00A70996">
        <w:rPr>
          <w:color w:val="000000"/>
        </w:rPr>
        <w:t>označava</w:t>
      </w:r>
      <w:r>
        <w:rPr>
          <w:color w:val="000000"/>
        </w:rPr>
        <w:t xml:space="preserve"> </w:t>
      </w:r>
      <w:r w:rsidR="00A70996">
        <w:rPr>
          <w:color w:val="000000"/>
        </w:rPr>
        <w:t>svaki</w:t>
      </w:r>
      <w:r>
        <w:rPr>
          <w:color w:val="000000"/>
        </w:rPr>
        <w:t xml:space="preserve"> </w:t>
      </w:r>
      <w:r w:rsidR="00A70996">
        <w:rPr>
          <w:color w:val="000000"/>
        </w:rPr>
        <w:t>uređaj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grupu</w:t>
      </w:r>
      <w:r>
        <w:rPr>
          <w:color w:val="000000"/>
        </w:rPr>
        <w:t xml:space="preserve"> </w:t>
      </w:r>
      <w:r w:rsidR="00A70996">
        <w:rPr>
          <w:color w:val="000000"/>
        </w:rPr>
        <w:t>međusobno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srodnih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,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kojih</w:t>
      </w:r>
      <w:r>
        <w:rPr>
          <w:color w:val="000000"/>
        </w:rPr>
        <w:t xml:space="preserve"> </w:t>
      </w:r>
      <w:r w:rsidR="00A70996">
        <w:rPr>
          <w:color w:val="000000"/>
        </w:rPr>
        <w:t>jedan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više</w:t>
      </w:r>
      <w:r>
        <w:rPr>
          <w:color w:val="000000"/>
        </w:rPr>
        <w:t xml:space="preserve"> </w:t>
      </w:r>
      <w:r w:rsidR="00A70996">
        <w:rPr>
          <w:color w:val="000000"/>
        </w:rPr>
        <w:t>njih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programa</w:t>
      </w:r>
      <w:r>
        <w:rPr>
          <w:color w:val="000000"/>
        </w:rPr>
        <w:t xml:space="preserve"> (</w:t>
      </w:r>
      <w:r w:rsidR="00A70996">
        <w:rPr>
          <w:color w:val="000000"/>
        </w:rPr>
        <w:t>aplikacija</w:t>
      </w:r>
      <w:r>
        <w:rPr>
          <w:color w:val="000000"/>
        </w:rPr>
        <w:t xml:space="preserve">) </w:t>
      </w:r>
      <w:r w:rsidR="00A70996">
        <w:rPr>
          <w:color w:val="000000"/>
        </w:rPr>
        <w:t>obavlja</w:t>
      </w:r>
      <w:r>
        <w:rPr>
          <w:color w:val="000000"/>
        </w:rPr>
        <w:t xml:space="preserve"> </w:t>
      </w:r>
      <w:r w:rsidR="00A70996">
        <w:rPr>
          <w:color w:val="000000"/>
        </w:rPr>
        <w:t>automatsku</w:t>
      </w:r>
      <w:r>
        <w:rPr>
          <w:color w:val="000000"/>
        </w:rPr>
        <w:t xml:space="preserve"> </w:t>
      </w:r>
      <w:r w:rsidR="00A70996">
        <w:rPr>
          <w:color w:val="000000"/>
        </w:rPr>
        <w:t>obradu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b/>
          <w:color w:val="000000"/>
        </w:rPr>
        <w:t>aplikacija</w:t>
      </w:r>
      <w:r>
        <w:rPr>
          <w:color w:val="000000"/>
        </w:rPr>
        <w:t xml:space="preserve"> </w:t>
      </w:r>
      <w:r w:rsidR="00A70996">
        <w:rPr>
          <w:color w:val="000000"/>
        </w:rPr>
        <w:t>predstavlja</w:t>
      </w:r>
      <w:r>
        <w:rPr>
          <w:color w:val="000000"/>
        </w:rPr>
        <w:t xml:space="preserve"> </w:t>
      </w:r>
      <w:r w:rsidR="00A70996">
        <w:rPr>
          <w:color w:val="000000"/>
        </w:rPr>
        <w:t>programski</w:t>
      </w:r>
      <w:r>
        <w:rPr>
          <w:color w:val="000000"/>
        </w:rPr>
        <w:t xml:space="preserve"> </w:t>
      </w:r>
      <w:r w:rsidR="00A70996">
        <w:rPr>
          <w:color w:val="000000"/>
        </w:rPr>
        <w:t>softver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programskih</w:t>
      </w:r>
      <w:r>
        <w:rPr>
          <w:color w:val="000000"/>
        </w:rPr>
        <w:t xml:space="preserve"> </w:t>
      </w:r>
      <w:r w:rsidR="00A70996">
        <w:rPr>
          <w:color w:val="000000"/>
        </w:rPr>
        <w:t>softvera</w:t>
      </w:r>
      <w:r>
        <w:rPr>
          <w:color w:val="000000"/>
        </w:rPr>
        <w:t xml:space="preserve"> </w:t>
      </w:r>
      <w:r w:rsidR="00A70996">
        <w:rPr>
          <w:color w:val="000000"/>
        </w:rPr>
        <w:t>čija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osnovna</w:t>
      </w:r>
      <w:r>
        <w:rPr>
          <w:color w:val="000000"/>
        </w:rPr>
        <w:t xml:space="preserve"> </w:t>
      </w:r>
      <w:r w:rsidR="00A70996">
        <w:rPr>
          <w:color w:val="000000"/>
        </w:rPr>
        <w:t>namena</w:t>
      </w:r>
      <w:r>
        <w:rPr>
          <w:color w:val="000000"/>
        </w:rPr>
        <w:t xml:space="preserve"> </w:t>
      </w:r>
      <w:r w:rsidR="00A70996">
        <w:rPr>
          <w:color w:val="000000"/>
        </w:rPr>
        <w:t>upravljanje</w:t>
      </w:r>
      <w:r>
        <w:rPr>
          <w:color w:val="000000"/>
        </w:rPr>
        <w:t xml:space="preserve"> </w:t>
      </w:r>
      <w:r w:rsidR="00A70996">
        <w:rPr>
          <w:color w:val="000000"/>
        </w:rPr>
        <w:t>podacima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informaciono</w:t>
      </w:r>
      <w:r>
        <w:rPr>
          <w:color w:val="000000"/>
        </w:rPr>
        <w:t>-</w:t>
      </w:r>
      <w:r w:rsidR="00A70996">
        <w:rPr>
          <w:color w:val="000000"/>
        </w:rPr>
        <w:t>komunikacionom</w:t>
      </w:r>
      <w:r>
        <w:rPr>
          <w:color w:val="000000"/>
        </w:rPr>
        <w:t xml:space="preserve"> </w:t>
      </w:r>
      <w:r w:rsidR="00A70996">
        <w:rPr>
          <w:color w:val="000000"/>
        </w:rPr>
        <w:t>sistemu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b/>
          <w:color w:val="000000"/>
        </w:rPr>
        <w:t>baza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predstavlja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međusobno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strukturiranih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organizovanih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tabele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strukture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, </w:t>
      </w:r>
      <w:r w:rsidR="00A70996">
        <w:rPr>
          <w:color w:val="000000"/>
        </w:rPr>
        <w:t>a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jednu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više</w:t>
      </w:r>
      <w:r>
        <w:rPr>
          <w:color w:val="000000"/>
        </w:rPr>
        <w:t xml:space="preserve"> </w:t>
      </w:r>
      <w:r w:rsidR="00A70996">
        <w:rPr>
          <w:color w:val="000000"/>
        </w:rPr>
        <w:t>evidencija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b/>
          <w:color w:val="000000"/>
        </w:rPr>
        <w:t>evidencija</w:t>
      </w:r>
      <w:r>
        <w:rPr>
          <w:color w:val="000000"/>
        </w:rPr>
        <w:t xml:space="preserve"> </w:t>
      </w:r>
      <w:r w:rsidR="00A70996">
        <w:rPr>
          <w:color w:val="000000"/>
        </w:rPr>
        <w:t>predstavlja</w:t>
      </w:r>
      <w:r>
        <w:rPr>
          <w:color w:val="000000"/>
        </w:rPr>
        <w:t xml:space="preserve"> </w:t>
      </w:r>
      <w:r w:rsidR="00A70996">
        <w:rPr>
          <w:color w:val="000000"/>
        </w:rPr>
        <w:t>svaku</w:t>
      </w:r>
      <w:r>
        <w:rPr>
          <w:color w:val="000000"/>
        </w:rPr>
        <w:t xml:space="preserve"> </w:t>
      </w:r>
      <w:r w:rsidR="00A70996">
        <w:rPr>
          <w:color w:val="000000"/>
        </w:rPr>
        <w:t>organizovanu</w:t>
      </w:r>
      <w:r>
        <w:rPr>
          <w:color w:val="000000"/>
        </w:rPr>
        <w:t xml:space="preserve"> </w:t>
      </w:r>
      <w:r w:rsidR="00A70996">
        <w:rPr>
          <w:color w:val="000000"/>
        </w:rPr>
        <w:t>zbirku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b/>
          <w:color w:val="000000"/>
        </w:rPr>
        <w:t>zbirka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predstavlja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strukturiranih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nezavisno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oblika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kojem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ti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dostupan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posebnim</w:t>
      </w:r>
      <w:r>
        <w:rPr>
          <w:color w:val="000000"/>
        </w:rPr>
        <w:t xml:space="preserve"> </w:t>
      </w:r>
      <w:r w:rsidR="00A70996">
        <w:rPr>
          <w:color w:val="000000"/>
        </w:rPr>
        <w:t>kriterijumima</w:t>
      </w:r>
      <w:r>
        <w:rPr>
          <w:color w:val="000000"/>
        </w:rPr>
        <w:t xml:space="preserve"> (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ličnom</w:t>
      </w:r>
      <w:r>
        <w:rPr>
          <w:color w:val="000000"/>
        </w:rPr>
        <w:t xml:space="preserve">, </w:t>
      </w:r>
      <w:r w:rsidR="00A70996">
        <w:rPr>
          <w:color w:val="000000"/>
        </w:rPr>
        <w:t>predmetnom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drugom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), </w:t>
      </w:r>
      <w:r w:rsidR="00A70996">
        <w:rPr>
          <w:color w:val="000000"/>
        </w:rPr>
        <w:t>bez</w:t>
      </w:r>
      <w:r>
        <w:rPr>
          <w:color w:val="000000"/>
        </w:rPr>
        <w:t xml:space="preserve"> </w:t>
      </w:r>
      <w:r w:rsidR="00A70996">
        <w:rPr>
          <w:color w:val="000000"/>
        </w:rPr>
        <w:t>obzira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taj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centralizovan</w:t>
      </w:r>
      <w:r>
        <w:rPr>
          <w:color w:val="000000"/>
        </w:rPr>
        <w:t xml:space="preserve">, </w:t>
      </w:r>
      <w:r w:rsidR="00A70996">
        <w:rPr>
          <w:color w:val="000000"/>
        </w:rPr>
        <w:t>decentralizovan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razvrstan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funkcionalnim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geografskim</w:t>
      </w:r>
      <w:r>
        <w:rPr>
          <w:color w:val="000000"/>
        </w:rPr>
        <w:t xml:space="preserve"> </w:t>
      </w:r>
      <w:r w:rsidR="00A70996">
        <w:rPr>
          <w:color w:val="000000"/>
        </w:rPr>
        <w:t>kriterijumima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b/>
          <w:color w:val="000000"/>
        </w:rPr>
        <w:t>registar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više</w:t>
      </w:r>
      <w:r>
        <w:rPr>
          <w:color w:val="000000"/>
        </w:rPr>
        <w:t xml:space="preserve"> </w:t>
      </w:r>
      <w:r w:rsidR="00A70996">
        <w:rPr>
          <w:color w:val="000000"/>
        </w:rPr>
        <w:t>srodnih</w:t>
      </w:r>
      <w:r>
        <w:rPr>
          <w:color w:val="000000"/>
        </w:rPr>
        <w:t xml:space="preserve"> </w:t>
      </w:r>
      <w:r w:rsidR="00A70996">
        <w:rPr>
          <w:color w:val="000000"/>
        </w:rPr>
        <w:t>zbirki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b/>
          <w:color w:val="000000"/>
        </w:rPr>
        <w:t>kartoteka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zbirka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papirnoj</w:t>
      </w:r>
      <w:r>
        <w:rPr>
          <w:color w:val="000000"/>
        </w:rPr>
        <w:t xml:space="preserve"> </w:t>
      </w:r>
      <w:r w:rsidR="00A70996">
        <w:rPr>
          <w:color w:val="000000"/>
        </w:rPr>
        <w:t>formi</w:t>
      </w:r>
      <w:r>
        <w:rPr>
          <w:color w:val="000000"/>
        </w:rPr>
        <w:t xml:space="preserve"> </w:t>
      </w:r>
      <w:r w:rsidR="00A70996">
        <w:rPr>
          <w:color w:val="000000"/>
        </w:rPr>
        <w:t>prilagođena</w:t>
      </w:r>
      <w:r>
        <w:rPr>
          <w:color w:val="000000"/>
        </w:rPr>
        <w:t xml:space="preserve"> </w:t>
      </w:r>
      <w:r w:rsidR="00A70996">
        <w:rPr>
          <w:color w:val="000000"/>
        </w:rPr>
        <w:t>pretraživanju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utvrđenom</w:t>
      </w:r>
      <w:r>
        <w:rPr>
          <w:color w:val="000000"/>
        </w:rPr>
        <w:t xml:space="preserve"> </w:t>
      </w:r>
      <w:r w:rsidR="00A70996">
        <w:rPr>
          <w:color w:val="000000"/>
        </w:rPr>
        <w:t>kriterijumu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b/>
          <w:color w:val="000000"/>
        </w:rPr>
        <w:t>dnevnik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zbirka</w:t>
      </w:r>
      <w:r>
        <w:rPr>
          <w:color w:val="000000"/>
        </w:rPr>
        <w:t xml:space="preserve"> </w:t>
      </w:r>
      <w:r w:rsidR="00A70996">
        <w:rPr>
          <w:color w:val="000000"/>
        </w:rPr>
        <w:t>podatka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unose</w:t>
      </w:r>
      <w:r>
        <w:rPr>
          <w:color w:val="000000"/>
        </w:rPr>
        <w:t xml:space="preserve"> </w:t>
      </w:r>
      <w:r w:rsidR="00A70996">
        <w:rPr>
          <w:color w:val="000000"/>
        </w:rPr>
        <w:t>hronološki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prilagođena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pretraživanju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vremenu</w:t>
      </w:r>
      <w:r>
        <w:rPr>
          <w:color w:val="000000"/>
        </w:rPr>
        <w:t xml:space="preserve"> </w:t>
      </w:r>
      <w:r w:rsidR="00A70996">
        <w:rPr>
          <w:color w:val="000000"/>
        </w:rPr>
        <w:t>unosa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b/>
          <w:color w:val="000000"/>
        </w:rPr>
        <w:t>sistem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video</w:t>
      </w:r>
      <w:r>
        <w:rPr>
          <w:b/>
          <w:color w:val="000000"/>
        </w:rPr>
        <w:t>-</w:t>
      </w:r>
      <w:r w:rsidR="00A70996">
        <w:rPr>
          <w:b/>
          <w:color w:val="000000"/>
        </w:rPr>
        <w:t>akustičkog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snimanja</w:t>
      </w:r>
      <w:r>
        <w:rPr>
          <w:b/>
          <w:color w:val="000000"/>
        </w:rPr>
        <w:t xml:space="preserve"> (</w:t>
      </w:r>
      <w:r w:rsidR="00A70996">
        <w:rPr>
          <w:b/>
          <w:color w:val="000000"/>
        </w:rPr>
        <w:t>video</w:t>
      </w:r>
      <w:r>
        <w:rPr>
          <w:b/>
          <w:color w:val="000000"/>
        </w:rPr>
        <w:t>-</w:t>
      </w:r>
      <w:r w:rsidR="00A70996">
        <w:rPr>
          <w:b/>
          <w:color w:val="000000"/>
        </w:rPr>
        <w:t>nadzor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A70996">
        <w:rPr>
          <w:color w:val="000000"/>
        </w:rPr>
        <w:t>jeste</w:t>
      </w:r>
      <w:r>
        <w:rPr>
          <w:color w:val="000000"/>
        </w:rPr>
        <w:t xml:space="preserve"> </w:t>
      </w:r>
      <w:r w:rsidR="00A70996">
        <w:rPr>
          <w:color w:val="000000"/>
        </w:rPr>
        <w:t>elektronski</w:t>
      </w:r>
      <w:r>
        <w:rPr>
          <w:color w:val="000000"/>
        </w:rPr>
        <w:t xml:space="preserve"> </w:t>
      </w:r>
      <w:r w:rsidR="00A70996">
        <w:rPr>
          <w:color w:val="000000"/>
        </w:rPr>
        <w:t>sistem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nadgledanje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snimanje</w:t>
      </w:r>
      <w:r>
        <w:rPr>
          <w:color w:val="000000"/>
        </w:rPr>
        <w:t xml:space="preserve"> </w:t>
      </w:r>
      <w:r w:rsidR="00A70996">
        <w:rPr>
          <w:color w:val="000000"/>
        </w:rPr>
        <w:t>situacija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nekom</w:t>
      </w:r>
      <w:r>
        <w:rPr>
          <w:color w:val="000000"/>
        </w:rPr>
        <w:t xml:space="preserve"> </w:t>
      </w:r>
      <w:r w:rsidR="00A70996">
        <w:rPr>
          <w:color w:val="000000"/>
        </w:rPr>
        <w:t>prostoru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prenos</w:t>
      </w:r>
      <w:r>
        <w:rPr>
          <w:color w:val="000000"/>
        </w:rPr>
        <w:t xml:space="preserve"> </w:t>
      </w:r>
      <w:r w:rsidR="00A70996">
        <w:rPr>
          <w:color w:val="000000"/>
        </w:rPr>
        <w:t>signala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kamera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predefinisanu</w:t>
      </w:r>
      <w:r>
        <w:rPr>
          <w:color w:val="000000"/>
        </w:rPr>
        <w:t xml:space="preserve"> </w:t>
      </w:r>
      <w:r w:rsidR="00A70996">
        <w:rPr>
          <w:color w:val="000000"/>
        </w:rPr>
        <w:t>lokaciju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b/>
          <w:color w:val="000000"/>
        </w:rPr>
        <w:t>sistem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kontrole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pristupa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elektronski</w:t>
      </w:r>
      <w:r>
        <w:rPr>
          <w:color w:val="000000"/>
        </w:rPr>
        <w:t xml:space="preserve"> </w:t>
      </w:r>
      <w:r w:rsidR="00A70996">
        <w:rPr>
          <w:color w:val="000000"/>
        </w:rPr>
        <w:t>sistem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kontrolu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prostor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objekat</w:t>
      </w:r>
      <w:r>
        <w:rPr>
          <w:color w:val="000000"/>
        </w:rPr>
        <w:t xml:space="preserve">, </w:t>
      </w:r>
      <w:r w:rsidR="00A70996">
        <w:rPr>
          <w:color w:val="000000"/>
        </w:rPr>
        <w:t>kretanja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zadržavanja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prostoru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, </w:t>
      </w:r>
      <w:r w:rsidR="00A70996">
        <w:rPr>
          <w:color w:val="000000"/>
        </w:rPr>
        <w:t>predstavljanje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identifikaciju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11) </w:t>
      </w:r>
      <w:r w:rsidR="00A70996">
        <w:rPr>
          <w:b/>
          <w:color w:val="000000"/>
        </w:rPr>
        <w:t>šifarski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sistem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zaokružena</w:t>
      </w:r>
      <w:r>
        <w:rPr>
          <w:color w:val="000000"/>
        </w:rPr>
        <w:t xml:space="preserve"> </w:t>
      </w:r>
      <w:r w:rsidR="00A70996">
        <w:rPr>
          <w:color w:val="000000"/>
        </w:rPr>
        <w:t>celina</w:t>
      </w:r>
      <w:r>
        <w:rPr>
          <w:color w:val="000000"/>
        </w:rPr>
        <w:t xml:space="preserve"> </w:t>
      </w:r>
      <w:r w:rsidR="00A70996">
        <w:rPr>
          <w:color w:val="000000"/>
        </w:rPr>
        <w:t>kojom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, </w:t>
      </w:r>
      <w:r w:rsidR="00A70996">
        <w:rPr>
          <w:color w:val="000000"/>
        </w:rPr>
        <w:t>primenom</w:t>
      </w:r>
      <w:r>
        <w:rPr>
          <w:color w:val="000000"/>
        </w:rPr>
        <w:t xml:space="preserve"> </w:t>
      </w:r>
      <w:r w:rsidR="00A70996">
        <w:rPr>
          <w:color w:val="000000"/>
        </w:rPr>
        <w:t>kriptoloških</w:t>
      </w:r>
      <w:r>
        <w:rPr>
          <w:color w:val="000000"/>
        </w:rPr>
        <w:t xml:space="preserve"> </w:t>
      </w:r>
      <w:r w:rsidR="00A70996">
        <w:rPr>
          <w:color w:val="000000"/>
        </w:rPr>
        <w:t>metoda</w:t>
      </w:r>
      <w:r>
        <w:rPr>
          <w:color w:val="000000"/>
        </w:rPr>
        <w:t xml:space="preserve">,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postupaka</w:t>
      </w:r>
      <w:r>
        <w:rPr>
          <w:color w:val="000000"/>
        </w:rPr>
        <w:t xml:space="preserve">, </w:t>
      </w:r>
      <w:r w:rsidR="00A70996">
        <w:rPr>
          <w:color w:val="000000"/>
        </w:rPr>
        <w:t>sadržina</w:t>
      </w:r>
      <w:r>
        <w:rPr>
          <w:color w:val="000000"/>
        </w:rPr>
        <w:t xml:space="preserve"> </w:t>
      </w:r>
      <w:r w:rsidR="00A70996">
        <w:rPr>
          <w:color w:val="000000"/>
        </w:rPr>
        <w:t>tajnih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pretvara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pogodan</w:t>
      </w:r>
      <w:r>
        <w:rPr>
          <w:color w:val="000000"/>
        </w:rPr>
        <w:t xml:space="preserve"> </w:t>
      </w:r>
      <w:r w:rsidR="00A70996">
        <w:rPr>
          <w:color w:val="000000"/>
        </w:rPr>
        <w:t>oblik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prenos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telekomunikaciono</w:t>
      </w:r>
      <w:r>
        <w:rPr>
          <w:color w:val="000000"/>
        </w:rPr>
        <w:t>-</w:t>
      </w:r>
      <w:r w:rsidR="00A70996">
        <w:rPr>
          <w:color w:val="000000"/>
        </w:rPr>
        <w:t>informacionim</w:t>
      </w:r>
      <w:r>
        <w:rPr>
          <w:color w:val="000000"/>
        </w:rPr>
        <w:t xml:space="preserve"> </w:t>
      </w:r>
      <w:r w:rsidR="00A70996">
        <w:rPr>
          <w:color w:val="000000"/>
        </w:rPr>
        <w:t>sistemima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način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nije</w:t>
      </w:r>
      <w:r>
        <w:rPr>
          <w:color w:val="000000"/>
        </w:rPr>
        <w:t xml:space="preserve"> </w:t>
      </w:r>
      <w:r w:rsidR="00A70996">
        <w:rPr>
          <w:color w:val="000000"/>
        </w:rPr>
        <w:t>razumljiv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12) </w:t>
      </w:r>
      <w:r w:rsidR="00A70996">
        <w:rPr>
          <w:b/>
          <w:color w:val="000000"/>
        </w:rPr>
        <w:t>informacija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A70996">
        <w:rPr>
          <w:b/>
          <w:color w:val="000000"/>
        </w:rPr>
        <w:t>lokaciji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osnovnih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definišu</w:t>
      </w:r>
      <w:r>
        <w:rPr>
          <w:color w:val="000000"/>
        </w:rPr>
        <w:t xml:space="preserve"> </w:t>
      </w:r>
      <w:r w:rsidR="00A70996">
        <w:rPr>
          <w:color w:val="000000"/>
        </w:rPr>
        <w:t>geografsku</w:t>
      </w:r>
      <w:r>
        <w:rPr>
          <w:color w:val="000000"/>
        </w:rPr>
        <w:t xml:space="preserve"> </w:t>
      </w:r>
      <w:r w:rsidR="00A70996">
        <w:rPr>
          <w:color w:val="000000"/>
        </w:rPr>
        <w:t>širinu</w:t>
      </w:r>
      <w:r>
        <w:rPr>
          <w:color w:val="000000"/>
        </w:rPr>
        <w:t xml:space="preserve">, </w:t>
      </w:r>
      <w:r w:rsidR="00A70996">
        <w:rPr>
          <w:color w:val="000000"/>
        </w:rPr>
        <w:t>geografsku</w:t>
      </w:r>
      <w:r>
        <w:rPr>
          <w:color w:val="000000"/>
        </w:rPr>
        <w:t xml:space="preserve"> </w:t>
      </w:r>
      <w:r w:rsidR="00A70996">
        <w:rPr>
          <w:color w:val="000000"/>
        </w:rPr>
        <w:t>dužinu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nadmorsku</w:t>
      </w:r>
      <w:r>
        <w:rPr>
          <w:color w:val="000000"/>
        </w:rPr>
        <w:t xml:space="preserve"> </w:t>
      </w:r>
      <w:r w:rsidR="00A70996">
        <w:rPr>
          <w:color w:val="000000"/>
        </w:rPr>
        <w:t>visinu</w:t>
      </w:r>
      <w:r>
        <w:rPr>
          <w:color w:val="000000"/>
        </w:rPr>
        <w:t xml:space="preserve"> </w:t>
      </w:r>
      <w:r w:rsidR="00A70996">
        <w:rPr>
          <w:color w:val="000000"/>
        </w:rPr>
        <w:t>predmetne</w:t>
      </w:r>
      <w:r>
        <w:rPr>
          <w:color w:val="000000"/>
        </w:rPr>
        <w:t xml:space="preserve"> </w:t>
      </w:r>
      <w:r w:rsidR="00A70996">
        <w:rPr>
          <w:color w:val="000000"/>
        </w:rPr>
        <w:t>geografske</w:t>
      </w:r>
      <w:r>
        <w:rPr>
          <w:color w:val="000000"/>
        </w:rPr>
        <w:t xml:space="preserve"> </w:t>
      </w:r>
      <w:r w:rsidR="00A70996">
        <w:rPr>
          <w:color w:val="000000"/>
        </w:rPr>
        <w:t>lokacije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pripadajućih</w:t>
      </w:r>
      <w:r>
        <w:rPr>
          <w:color w:val="000000"/>
        </w:rPr>
        <w:t xml:space="preserve"> </w:t>
      </w:r>
      <w:r w:rsidR="00A70996">
        <w:rPr>
          <w:color w:val="000000"/>
        </w:rPr>
        <w:t>opisnih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Prava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čiji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obrađuju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6.</w:t>
      </w:r>
    </w:p>
    <w:p w:rsidR="003B5F8C" w:rsidRDefault="00A70996">
      <w:pPr>
        <w:spacing w:after="150"/>
      </w:pPr>
      <w:r>
        <w:rPr>
          <w:color w:val="000000"/>
        </w:rPr>
        <w:t>Svako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zahtevati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bude</w:t>
      </w:r>
      <w:r w:rsidR="00C4291F">
        <w:rPr>
          <w:color w:val="000000"/>
        </w:rPr>
        <w:t xml:space="preserve"> </w:t>
      </w:r>
      <w:r>
        <w:rPr>
          <w:color w:val="000000"/>
        </w:rPr>
        <w:t>obavešten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li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njemu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radnje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vrše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podnošenje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postupak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zahtevu</w:t>
      </w:r>
      <w:r w:rsidR="00C4291F">
        <w:rPr>
          <w:color w:val="000000"/>
        </w:rPr>
        <w:t xml:space="preserve"> </w:t>
      </w:r>
      <w:r>
        <w:rPr>
          <w:color w:val="000000"/>
        </w:rPr>
        <w:t>primenjuju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odredbe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Ostvarivanje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ograničiti</w:t>
      </w:r>
      <w:r w:rsidR="00C4291F">
        <w:rPr>
          <w:color w:val="000000"/>
        </w:rPr>
        <w:t xml:space="preserve">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 </w:t>
      </w:r>
      <w:r>
        <w:rPr>
          <w:color w:val="000000"/>
        </w:rPr>
        <w:t>neophodno</w:t>
      </w:r>
      <w:r w:rsidR="00C4291F">
        <w:rPr>
          <w:color w:val="000000"/>
        </w:rPr>
        <w:t xml:space="preserve"> </w:t>
      </w:r>
      <w:r>
        <w:rPr>
          <w:color w:val="000000"/>
        </w:rPr>
        <w:t>zbog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nacionalne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javne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, </w:t>
      </w:r>
      <w:r>
        <w:rPr>
          <w:color w:val="000000"/>
        </w:rPr>
        <w:t>odbrane</w:t>
      </w:r>
      <w:r w:rsidR="00C4291F">
        <w:rPr>
          <w:color w:val="000000"/>
        </w:rPr>
        <w:t xml:space="preserve"> </w:t>
      </w:r>
      <w:r>
        <w:rPr>
          <w:color w:val="000000"/>
        </w:rPr>
        <w:t>zemlje</w:t>
      </w:r>
      <w:r w:rsidR="00C4291F">
        <w:rPr>
          <w:color w:val="000000"/>
        </w:rPr>
        <w:t xml:space="preserve">, </w:t>
      </w:r>
      <w:r>
        <w:rPr>
          <w:color w:val="000000"/>
        </w:rPr>
        <w:t>sprečavanja</w:t>
      </w:r>
      <w:r w:rsidR="00C4291F">
        <w:rPr>
          <w:color w:val="000000"/>
        </w:rPr>
        <w:t xml:space="preserve">, </w:t>
      </w:r>
      <w:r>
        <w:rPr>
          <w:color w:val="000000"/>
        </w:rPr>
        <w:t>otkrivanja</w:t>
      </w:r>
      <w:r w:rsidR="00C4291F">
        <w:rPr>
          <w:color w:val="000000"/>
        </w:rPr>
        <w:t xml:space="preserve">, </w:t>
      </w:r>
      <w:r>
        <w:rPr>
          <w:color w:val="000000"/>
        </w:rPr>
        <w:t>istrage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gonjenja</w:t>
      </w:r>
      <w:r w:rsidR="00C4291F">
        <w:rPr>
          <w:color w:val="000000"/>
        </w:rPr>
        <w:t xml:space="preserve"> </w:t>
      </w:r>
      <w:r>
        <w:rPr>
          <w:color w:val="000000"/>
        </w:rPr>
        <w:t>učinilaca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,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bi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tim</w:t>
      </w:r>
      <w:r w:rsidR="00C4291F">
        <w:rPr>
          <w:color w:val="000000"/>
        </w:rPr>
        <w:t xml:space="preserve"> </w:t>
      </w:r>
      <w:r>
        <w:rPr>
          <w:color w:val="000000"/>
        </w:rPr>
        <w:t>obaveštenjem</w:t>
      </w:r>
      <w:r w:rsidR="00C4291F">
        <w:rPr>
          <w:color w:val="000000"/>
        </w:rPr>
        <w:t xml:space="preserve"> </w:t>
      </w:r>
      <w:r>
        <w:rPr>
          <w:color w:val="000000"/>
        </w:rPr>
        <w:t>učinio</w:t>
      </w:r>
      <w:r w:rsidR="00C4291F">
        <w:rPr>
          <w:color w:val="000000"/>
        </w:rPr>
        <w:t xml:space="preserve"> </w:t>
      </w:r>
      <w:r>
        <w:rPr>
          <w:color w:val="000000"/>
        </w:rPr>
        <w:t>dostupnim</w:t>
      </w:r>
      <w:r w:rsidR="00C4291F">
        <w:rPr>
          <w:color w:val="000000"/>
        </w:rPr>
        <w:t xml:space="preserve"> </w:t>
      </w:r>
      <w:r>
        <w:rPr>
          <w:color w:val="000000"/>
        </w:rPr>
        <w:t>podatak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aktima</w:t>
      </w:r>
      <w:r w:rsidR="00C4291F">
        <w:rPr>
          <w:color w:val="000000"/>
        </w:rPr>
        <w:t xml:space="preserve"> </w:t>
      </w:r>
      <w:r>
        <w:rPr>
          <w:color w:val="000000"/>
        </w:rPr>
        <w:t>zasnovanim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zakonu</w:t>
      </w:r>
      <w:r w:rsidR="00C4291F">
        <w:rPr>
          <w:color w:val="000000"/>
        </w:rPr>
        <w:t xml:space="preserve"> </w:t>
      </w:r>
      <w:r>
        <w:rPr>
          <w:color w:val="000000"/>
        </w:rPr>
        <w:t>određeno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</w:t>
      </w:r>
      <w:r w:rsidR="00C4291F">
        <w:rPr>
          <w:color w:val="000000"/>
        </w:rPr>
        <w:t xml:space="preserve">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tajna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zbog</w:t>
      </w:r>
      <w:r w:rsidR="00C4291F">
        <w:rPr>
          <w:color w:val="000000"/>
        </w:rPr>
        <w:t xml:space="preserve"> </w:t>
      </w:r>
      <w:r>
        <w:rPr>
          <w:color w:val="000000"/>
        </w:rPr>
        <w:t>čijeg</w:t>
      </w:r>
      <w:r w:rsidR="00C4291F">
        <w:rPr>
          <w:color w:val="000000"/>
        </w:rPr>
        <w:t xml:space="preserve"> </w:t>
      </w:r>
      <w:r>
        <w:rPr>
          <w:color w:val="000000"/>
        </w:rPr>
        <w:t>bi</w:t>
      </w:r>
      <w:r w:rsidR="00C4291F">
        <w:rPr>
          <w:color w:val="000000"/>
        </w:rPr>
        <w:t xml:space="preserve"> </w:t>
      </w:r>
      <w:r>
        <w:rPr>
          <w:color w:val="000000"/>
        </w:rPr>
        <w:t>odavanja</w:t>
      </w:r>
      <w:r w:rsidR="00C4291F">
        <w:rPr>
          <w:color w:val="000000"/>
        </w:rPr>
        <w:t xml:space="preserve"> </w:t>
      </w:r>
      <w:r>
        <w:rPr>
          <w:color w:val="000000"/>
        </w:rPr>
        <w:t>mogle</w:t>
      </w:r>
      <w:r w:rsidR="00C4291F">
        <w:rPr>
          <w:color w:val="000000"/>
        </w:rPr>
        <w:t xml:space="preserve"> </w:t>
      </w:r>
      <w:r>
        <w:rPr>
          <w:color w:val="000000"/>
        </w:rPr>
        <w:t>nastupiti</w:t>
      </w:r>
      <w:r w:rsidR="00C4291F">
        <w:rPr>
          <w:color w:val="000000"/>
        </w:rPr>
        <w:t xml:space="preserve"> </w:t>
      </w:r>
      <w:r>
        <w:rPr>
          <w:color w:val="000000"/>
        </w:rPr>
        <w:t>teške</w:t>
      </w:r>
      <w:r w:rsidR="00C4291F">
        <w:rPr>
          <w:color w:val="000000"/>
        </w:rPr>
        <w:t xml:space="preserve"> </w:t>
      </w:r>
      <w:r>
        <w:rPr>
          <w:color w:val="000000"/>
        </w:rPr>
        <w:t>posledice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interes</w:t>
      </w:r>
      <w:r w:rsidR="00C4291F">
        <w:rPr>
          <w:color w:val="000000"/>
        </w:rPr>
        <w:t xml:space="preserve"> </w:t>
      </w:r>
      <w:r>
        <w:rPr>
          <w:color w:val="000000"/>
        </w:rPr>
        <w:t>zaštićen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zbog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sloboda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dok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 </w:t>
      </w:r>
      <w:r>
        <w:rPr>
          <w:color w:val="000000"/>
        </w:rPr>
        <w:t>postoje</w:t>
      </w:r>
      <w:r w:rsidR="00C4291F">
        <w:rPr>
          <w:color w:val="000000"/>
        </w:rPr>
        <w:t xml:space="preserve"> </w:t>
      </w:r>
      <w:r>
        <w:rPr>
          <w:color w:val="000000"/>
        </w:rPr>
        <w:t>razlozi</w:t>
      </w:r>
      <w:r w:rsidR="00C4291F">
        <w:rPr>
          <w:color w:val="000000"/>
        </w:rPr>
        <w:t xml:space="preserve">,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čemu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obaveštava</w:t>
      </w:r>
      <w:r w:rsidR="00C4291F">
        <w:rPr>
          <w:color w:val="000000"/>
        </w:rPr>
        <w:t xml:space="preserve"> </w:t>
      </w:r>
      <w:r>
        <w:rPr>
          <w:color w:val="000000"/>
        </w:rPr>
        <w:t>podnosioca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Prilikom</w:t>
      </w:r>
      <w:r w:rsidR="00C4291F">
        <w:rPr>
          <w:color w:val="000000"/>
        </w:rPr>
        <w:t xml:space="preserve"> </w:t>
      </w:r>
      <w:r>
        <w:rPr>
          <w:color w:val="000000"/>
        </w:rPr>
        <w:t>sačinjavanja</w:t>
      </w:r>
      <w:r w:rsidR="00C4291F">
        <w:rPr>
          <w:color w:val="000000"/>
        </w:rPr>
        <w:t xml:space="preserve"> </w:t>
      </w:r>
      <w:r>
        <w:rPr>
          <w:color w:val="000000"/>
        </w:rPr>
        <w:t>izveštaja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čije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prikupljanje</w:t>
      </w:r>
      <w:r w:rsidR="00C4291F">
        <w:rPr>
          <w:color w:val="000000"/>
        </w:rPr>
        <w:t xml:space="preserve"> </w:t>
      </w:r>
      <w:r>
        <w:rPr>
          <w:color w:val="000000"/>
        </w:rPr>
        <w:t>ovlašćeno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štiti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identitetu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kojeg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dobilo</w:t>
      </w:r>
      <w:r w:rsidR="00C4291F">
        <w:rPr>
          <w:color w:val="000000"/>
        </w:rPr>
        <w:t xml:space="preserve"> </w:t>
      </w:r>
      <w:r>
        <w:rPr>
          <w:color w:val="000000"/>
        </w:rPr>
        <w:t>obaveštenje</w:t>
      </w:r>
      <w:r w:rsidR="00C4291F">
        <w:rPr>
          <w:color w:val="000000"/>
        </w:rPr>
        <w:t xml:space="preserve">,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otkrivanjem</w:t>
      </w:r>
      <w:r w:rsidR="00C4291F">
        <w:rPr>
          <w:color w:val="000000"/>
        </w:rPr>
        <w:t xml:space="preserve"> </w:t>
      </w:r>
      <w:r>
        <w:rPr>
          <w:color w:val="000000"/>
        </w:rPr>
        <w:t>identiteta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izlaže</w:t>
      </w:r>
      <w:r w:rsidR="00C4291F">
        <w:rPr>
          <w:color w:val="000000"/>
        </w:rPr>
        <w:t xml:space="preserve"> </w:t>
      </w:r>
      <w:r>
        <w:rPr>
          <w:color w:val="000000"/>
        </w:rPr>
        <w:t>ozbiljnoj</w:t>
      </w:r>
      <w:r w:rsidR="00C4291F">
        <w:rPr>
          <w:color w:val="000000"/>
        </w:rPr>
        <w:t xml:space="preserve"> </w:t>
      </w:r>
      <w:r>
        <w:rPr>
          <w:color w:val="000000"/>
        </w:rPr>
        <w:t>opasnosti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život</w:t>
      </w:r>
      <w:r w:rsidR="00C4291F">
        <w:rPr>
          <w:color w:val="000000"/>
        </w:rPr>
        <w:t xml:space="preserve">, </w:t>
      </w:r>
      <w:r>
        <w:rPr>
          <w:color w:val="000000"/>
        </w:rPr>
        <w:t>zdravlje</w:t>
      </w:r>
      <w:r w:rsidR="00C4291F">
        <w:rPr>
          <w:color w:val="000000"/>
        </w:rPr>
        <w:t xml:space="preserve">, </w:t>
      </w:r>
      <w:r>
        <w:rPr>
          <w:color w:val="000000"/>
        </w:rPr>
        <w:t>fizički</w:t>
      </w:r>
      <w:r w:rsidR="00C4291F">
        <w:rPr>
          <w:color w:val="000000"/>
        </w:rPr>
        <w:t xml:space="preserve"> </w:t>
      </w:r>
      <w:r>
        <w:rPr>
          <w:color w:val="000000"/>
        </w:rPr>
        <w:t>integritet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ugrožava</w:t>
      </w:r>
      <w:r w:rsidR="00C4291F">
        <w:rPr>
          <w:color w:val="000000"/>
        </w:rPr>
        <w:t xml:space="preserve"> </w:t>
      </w:r>
      <w:r>
        <w:rPr>
          <w:color w:val="000000"/>
        </w:rPr>
        <w:t>sloboda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imovina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Ispravljanje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brisanje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evidencija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7.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dužno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, </w:t>
      </w:r>
      <w:r>
        <w:rPr>
          <w:color w:val="000000"/>
        </w:rPr>
        <w:t>bez</w:t>
      </w:r>
      <w:r w:rsidR="00C4291F">
        <w:rPr>
          <w:color w:val="000000"/>
        </w:rPr>
        <w:t xml:space="preserve"> </w:t>
      </w:r>
      <w:r>
        <w:rPr>
          <w:color w:val="000000"/>
        </w:rPr>
        <w:t>odlaganja</w:t>
      </w:r>
      <w:r w:rsidR="00C4291F">
        <w:rPr>
          <w:color w:val="000000"/>
        </w:rPr>
        <w:t xml:space="preserve">, </w:t>
      </w:r>
      <w:r>
        <w:rPr>
          <w:color w:val="000000"/>
        </w:rPr>
        <w:t>ispravi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ažurira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utvrdi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netačni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uneti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moraju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brisati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isteku</w:t>
      </w:r>
      <w:r w:rsidR="00C4291F">
        <w:rPr>
          <w:color w:val="000000"/>
        </w:rPr>
        <w:t xml:space="preserve"> </w:t>
      </w:r>
      <w:r>
        <w:rPr>
          <w:color w:val="000000"/>
        </w:rPr>
        <w:t>rokova</w:t>
      </w:r>
      <w:r w:rsidR="00C4291F">
        <w:rPr>
          <w:color w:val="000000"/>
        </w:rPr>
        <w:t xml:space="preserve"> </w:t>
      </w:r>
      <w:r>
        <w:rPr>
          <w:color w:val="000000"/>
        </w:rPr>
        <w:t>čuvanja</w:t>
      </w:r>
      <w:r w:rsidR="00C4291F">
        <w:rPr>
          <w:color w:val="000000"/>
        </w:rPr>
        <w:t xml:space="preserve"> </w:t>
      </w:r>
      <w:r>
        <w:rPr>
          <w:color w:val="000000"/>
        </w:rPr>
        <w:t>utvrđenih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utvrdi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prestali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postoje</w:t>
      </w:r>
      <w:r w:rsidR="00C4291F">
        <w:rPr>
          <w:color w:val="000000"/>
        </w:rPr>
        <w:t xml:space="preserve"> </w:t>
      </w:r>
      <w:r>
        <w:rPr>
          <w:color w:val="000000"/>
        </w:rPr>
        <w:t>razlozi</w:t>
      </w:r>
      <w:r w:rsidR="00C4291F">
        <w:rPr>
          <w:color w:val="000000"/>
        </w:rPr>
        <w:t xml:space="preserve"> </w:t>
      </w:r>
      <w:r>
        <w:rPr>
          <w:color w:val="000000"/>
        </w:rPr>
        <w:t>zbog</w:t>
      </w:r>
      <w:r w:rsidR="00C4291F">
        <w:rPr>
          <w:color w:val="000000"/>
        </w:rPr>
        <w:t xml:space="preserve"> </w:t>
      </w:r>
      <w:r>
        <w:rPr>
          <w:color w:val="000000"/>
        </w:rPr>
        <w:t>kojih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podatak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unet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odgovarajuće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Ispravku</w:t>
      </w:r>
      <w:r w:rsidR="00C4291F">
        <w:rPr>
          <w:color w:val="000000"/>
        </w:rPr>
        <w:t xml:space="preserve">, </w:t>
      </w:r>
      <w:r>
        <w:rPr>
          <w:color w:val="000000"/>
        </w:rPr>
        <w:t>ažuriranje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brisanje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neposredno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odgovarajućoj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 </w:t>
      </w:r>
      <w:r>
        <w:rPr>
          <w:color w:val="000000"/>
        </w:rPr>
        <w:t>ovlašćeni</w:t>
      </w:r>
      <w:r w:rsidR="00C4291F">
        <w:rPr>
          <w:color w:val="000000"/>
        </w:rPr>
        <w:t xml:space="preserve"> </w:t>
      </w:r>
      <w:r>
        <w:rPr>
          <w:color w:val="000000"/>
        </w:rPr>
        <w:t>službenik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slučaju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1. </w:t>
      </w:r>
      <w:r>
        <w:rPr>
          <w:color w:val="000000"/>
        </w:rPr>
        <w:t>i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obaveštava</w:t>
      </w:r>
      <w:r w:rsidR="00C4291F">
        <w:rPr>
          <w:color w:val="000000"/>
        </w:rPr>
        <w:t xml:space="preserve"> </w:t>
      </w:r>
      <w:r>
        <w:rPr>
          <w:color w:val="000000"/>
        </w:rPr>
        <w:t>podnosioca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čiji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ispravljeni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obrisani</w:t>
      </w:r>
      <w:r w:rsidR="00C4291F">
        <w:rPr>
          <w:color w:val="000000"/>
        </w:rPr>
        <w:t xml:space="preserve">, </w:t>
      </w:r>
      <w:r>
        <w:rPr>
          <w:color w:val="000000"/>
        </w:rPr>
        <w:t>osim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sadržanim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obeležene</w:t>
      </w:r>
      <w:r w:rsidR="00C4291F">
        <w:rPr>
          <w:color w:val="000000"/>
        </w:rPr>
        <w:t xml:space="preserve"> </w:t>
      </w:r>
      <w:r>
        <w:rPr>
          <w:color w:val="000000"/>
        </w:rPr>
        <w:t>oznakom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>.</w:t>
      </w:r>
    </w:p>
    <w:p w:rsidR="003B5F8C" w:rsidRDefault="00C4291F">
      <w:pPr>
        <w:spacing w:after="120"/>
        <w:jc w:val="center"/>
      </w:pPr>
      <w:r>
        <w:rPr>
          <w:color w:val="000000"/>
        </w:rPr>
        <w:t xml:space="preserve">II. </w:t>
      </w:r>
      <w:r w:rsidR="00A70996">
        <w:rPr>
          <w:color w:val="000000"/>
        </w:rPr>
        <w:t>PRIKUPLJANJE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RAZMENA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Prikupljanje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8.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zakonskim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ovlašćenjima</w:t>
      </w:r>
      <w:r w:rsidR="00C4291F">
        <w:rPr>
          <w:color w:val="000000"/>
        </w:rPr>
        <w:t xml:space="preserve">,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neposredno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uprave</w:t>
      </w:r>
      <w:r w:rsidR="00C4291F">
        <w:rPr>
          <w:color w:val="000000"/>
        </w:rPr>
        <w:t xml:space="preserve">,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autonomnih</w:t>
      </w:r>
      <w:r w:rsidR="00C4291F">
        <w:rPr>
          <w:color w:val="000000"/>
        </w:rPr>
        <w:t xml:space="preserve"> </w:t>
      </w:r>
      <w:r>
        <w:rPr>
          <w:color w:val="000000"/>
        </w:rPr>
        <w:t>pokrajina</w:t>
      </w:r>
      <w:r w:rsidR="00C4291F">
        <w:rPr>
          <w:color w:val="000000"/>
        </w:rPr>
        <w:t xml:space="preserve">,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jedinica</w:t>
      </w:r>
      <w:r w:rsidR="00C4291F">
        <w:rPr>
          <w:color w:val="000000"/>
        </w:rPr>
        <w:t xml:space="preserve"> </w:t>
      </w:r>
      <w:r>
        <w:rPr>
          <w:color w:val="000000"/>
        </w:rPr>
        <w:t>lokalne</w:t>
      </w:r>
      <w:r w:rsidR="00C4291F">
        <w:rPr>
          <w:color w:val="000000"/>
        </w:rPr>
        <w:t xml:space="preserve"> </w:t>
      </w:r>
      <w:r>
        <w:rPr>
          <w:color w:val="000000"/>
        </w:rPr>
        <w:t>samouprave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imalaca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fizičkih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poseduju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ovlašćena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vode</w:t>
      </w:r>
      <w:r w:rsidR="00C4291F">
        <w:rPr>
          <w:color w:val="000000"/>
        </w:rPr>
        <w:t xml:space="preserve"> </w:t>
      </w:r>
      <w:r>
        <w:rPr>
          <w:color w:val="000000"/>
        </w:rPr>
        <w:t>zbirke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ukoliko</w:t>
      </w:r>
      <w:r w:rsidR="00C4291F">
        <w:rPr>
          <w:color w:val="000000"/>
        </w:rPr>
        <w:t xml:space="preserve"> </w:t>
      </w:r>
      <w:r>
        <w:rPr>
          <w:color w:val="000000"/>
        </w:rPr>
        <w:t>ih</w:t>
      </w:r>
      <w:r w:rsidR="00C4291F">
        <w:rPr>
          <w:color w:val="000000"/>
        </w:rPr>
        <w:t xml:space="preserve"> </w:t>
      </w:r>
      <w:r>
        <w:rPr>
          <w:color w:val="000000"/>
        </w:rPr>
        <w:t>nije</w:t>
      </w:r>
      <w:r w:rsidR="00C4291F">
        <w:rPr>
          <w:color w:val="000000"/>
        </w:rPr>
        <w:t xml:space="preserve"> </w:t>
      </w:r>
      <w:r>
        <w:rPr>
          <w:color w:val="000000"/>
        </w:rPr>
        <w:t>moguće</w:t>
      </w:r>
      <w:r w:rsidR="00C4291F">
        <w:rPr>
          <w:color w:val="000000"/>
        </w:rPr>
        <w:t xml:space="preserve"> </w:t>
      </w:r>
      <w:r>
        <w:rPr>
          <w:color w:val="000000"/>
        </w:rPr>
        <w:t>prikupiti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drugi</w:t>
      </w:r>
      <w:r w:rsidR="00C4291F">
        <w:rPr>
          <w:color w:val="000000"/>
        </w:rPr>
        <w:t xml:space="preserve"> </w:t>
      </w:r>
      <w:r>
        <w:rPr>
          <w:color w:val="000000"/>
        </w:rPr>
        <w:t>način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ih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potrebno</w:t>
      </w:r>
      <w:r w:rsidR="00C4291F">
        <w:rPr>
          <w:color w:val="000000"/>
        </w:rPr>
        <w:t xml:space="preserve"> </w:t>
      </w:r>
      <w:r>
        <w:rPr>
          <w:color w:val="000000"/>
        </w:rPr>
        <w:t>prikupiti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nadležnosti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fizičkim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, </w:t>
      </w:r>
      <w:r>
        <w:rPr>
          <w:color w:val="000000"/>
        </w:rPr>
        <w:t>organizacijama</w:t>
      </w:r>
      <w:r w:rsidR="00C4291F">
        <w:rPr>
          <w:color w:val="000000"/>
        </w:rPr>
        <w:t xml:space="preserve">, </w:t>
      </w:r>
      <w:r>
        <w:rPr>
          <w:color w:val="000000"/>
        </w:rPr>
        <w:t>udruženjima</w:t>
      </w:r>
      <w:r w:rsidR="00C4291F">
        <w:rPr>
          <w:color w:val="000000"/>
        </w:rPr>
        <w:t xml:space="preserve">, </w:t>
      </w:r>
      <w:r>
        <w:rPr>
          <w:color w:val="000000"/>
        </w:rPr>
        <w:t>pojavama</w:t>
      </w:r>
      <w:r w:rsidR="00C4291F">
        <w:rPr>
          <w:color w:val="000000"/>
        </w:rPr>
        <w:t xml:space="preserve">, </w:t>
      </w:r>
      <w:r>
        <w:rPr>
          <w:color w:val="000000"/>
        </w:rPr>
        <w:t>događajima</w:t>
      </w:r>
      <w:r w:rsidR="00C4291F">
        <w:rPr>
          <w:color w:val="000000"/>
        </w:rPr>
        <w:t xml:space="preserve">, </w:t>
      </w:r>
      <w:r>
        <w:rPr>
          <w:color w:val="000000"/>
        </w:rPr>
        <w:t>objektima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mestima</w:t>
      </w:r>
      <w:r w:rsidR="00C4291F">
        <w:rPr>
          <w:color w:val="000000"/>
        </w:rPr>
        <w:t xml:space="preserve">, </w:t>
      </w:r>
      <w:r>
        <w:rPr>
          <w:color w:val="000000"/>
        </w:rPr>
        <w:t>obezbeđuje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zbirke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čije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prikupljanje</w:t>
      </w:r>
      <w:r w:rsidR="00C4291F">
        <w:rPr>
          <w:color w:val="000000"/>
        </w:rPr>
        <w:t xml:space="preserve"> </w:t>
      </w:r>
      <w:r>
        <w:rPr>
          <w:color w:val="000000"/>
        </w:rPr>
        <w:t>ovlašćeno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radi</w:t>
      </w:r>
      <w:r w:rsidR="00C4291F">
        <w:rPr>
          <w:color w:val="000000"/>
        </w:rPr>
        <w:t xml:space="preserve"> </w:t>
      </w:r>
      <w:r>
        <w:rPr>
          <w:color w:val="000000"/>
        </w:rPr>
        <w:t>sprečavanja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otkrivanja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prekršaja</w:t>
      </w:r>
      <w:r w:rsidR="00C4291F">
        <w:rPr>
          <w:color w:val="000000"/>
        </w:rPr>
        <w:t xml:space="preserve">, </w:t>
      </w:r>
      <w:r>
        <w:rPr>
          <w:color w:val="000000"/>
        </w:rPr>
        <w:t>pronalaženja</w:t>
      </w:r>
      <w:r w:rsidR="00C4291F">
        <w:rPr>
          <w:color w:val="000000"/>
        </w:rPr>
        <w:t xml:space="preserve"> </w:t>
      </w:r>
      <w:r>
        <w:rPr>
          <w:color w:val="000000"/>
        </w:rPr>
        <w:t>njihovih</w:t>
      </w:r>
      <w:r w:rsidR="00C4291F">
        <w:rPr>
          <w:color w:val="000000"/>
        </w:rPr>
        <w:t xml:space="preserve"> </w:t>
      </w:r>
      <w:r>
        <w:rPr>
          <w:color w:val="000000"/>
        </w:rPr>
        <w:t>učinilaca</w:t>
      </w:r>
      <w:r w:rsidR="00C4291F">
        <w:rPr>
          <w:color w:val="000000"/>
        </w:rPr>
        <w:t xml:space="preserve">,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javne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nadležnosti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Razmena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9.</w:t>
      </w:r>
    </w:p>
    <w:p w:rsidR="003B5F8C" w:rsidRDefault="00A70996">
      <w:pPr>
        <w:spacing w:after="150"/>
      </w:pPr>
      <w:r>
        <w:rPr>
          <w:color w:val="000000"/>
        </w:rPr>
        <w:t>Razmena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smislu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</w:t>
      </w:r>
      <w:r w:rsidR="00C4291F">
        <w:rPr>
          <w:color w:val="000000"/>
        </w:rPr>
        <w:t xml:space="preserve"> </w:t>
      </w:r>
      <w:r>
        <w:rPr>
          <w:color w:val="000000"/>
        </w:rPr>
        <w:t>prijem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dostavljanje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između</w:t>
      </w:r>
      <w:r w:rsidR="00C4291F">
        <w:rPr>
          <w:color w:val="000000"/>
        </w:rPr>
        <w:t xml:space="preserve"> </w:t>
      </w:r>
      <w:r>
        <w:rPr>
          <w:color w:val="000000"/>
        </w:rPr>
        <w:t>subjekata</w:t>
      </w:r>
      <w:r w:rsidR="00C4291F">
        <w:rPr>
          <w:color w:val="000000"/>
        </w:rPr>
        <w:t xml:space="preserve"> </w:t>
      </w:r>
      <w:r>
        <w:rPr>
          <w:color w:val="000000"/>
        </w:rPr>
        <w:t>ovlašćenih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bez</w:t>
      </w:r>
      <w:r w:rsidR="00C4291F">
        <w:rPr>
          <w:color w:val="000000"/>
        </w:rPr>
        <w:t xml:space="preserve"> </w:t>
      </w:r>
      <w:r>
        <w:rPr>
          <w:color w:val="000000"/>
        </w:rPr>
        <w:t>obzira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kom</w:t>
      </w:r>
      <w:r w:rsidR="00C4291F">
        <w:rPr>
          <w:color w:val="000000"/>
        </w:rPr>
        <w:t xml:space="preserve"> </w:t>
      </w:r>
      <w:r>
        <w:rPr>
          <w:color w:val="000000"/>
        </w:rPr>
        <w:t>obliku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razmenu</w:t>
      </w:r>
      <w:r w:rsidR="00C4291F">
        <w:rPr>
          <w:color w:val="000000"/>
        </w:rPr>
        <w:t xml:space="preserve"> </w:t>
      </w:r>
      <w:r>
        <w:rPr>
          <w:color w:val="000000"/>
        </w:rPr>
        <w:t>nalaze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,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 </w:t>
      </w:r>
      <w:r>
        <w:rPr>
          <w:color w:val="000000"/>
        </w:rPr>
        <w:t>postoji</w:t>
      </w:r>
      <w:r w:rsidR="00C4291F">
        <w:rPr>
          <w:color w:val="000000"/>
        </w:rPr>
        <w:t xml:space="preserve"> </w:t>
      </w:r>
      <w:r>
        <w:rPr>
          <w:color w:val="000000"/>
        </w:rPr>
        <w:t>zakonski</w:t>
      </w:r>
      <w:r w:rsidR="00C4291F">
        <w:rPr>
          <w:color w:val="000000"/>
        </w:rPr>
        <w:t xml:space="preserve"> </w:t>
      </w:r>
      <w:r>
        <w:rPr>
          <w:color w:val="000000"/>
        </w:rPr>
        <w:t>osnov</w:t>
      </w:r>
      <w:r w:rsidR="00C4291F">
        <w:rPr>
          <w:color w:val="000000"/>
        </w:rPr>
        <w:t xml:space="preserve">, </w:t>
      </w:r>
      <w:r>
        <w:rPr>
          <w:color w:val="000000"/>
        </w:rPr>
        <w:t>razmenjivati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državnim</w:t>
      </w:r>
      <w:r w:rsidR="00C4291F">
        <w:rPr>
          <w:color w:val="000000"/>
        </w:rPr>
        <w:t xml:space="preserve"> </w:t>
      </w:r>
      <w:r>
        <w:rPr>
          <w:color w:val="000000"/>
        </w:rPr>
        <w:t>organima</w:t>
      </w:r>
      <w:r w:rsidR="00C4291F">
        <w:rPr>
          <w:color w:val="000000"/>
        </w:rPr>
        <w:t xml:space="preserve">, </w:t>
      </w:r>
      <w:r>
        <w:rPr>
          <w:color w:val="000000"/>
        </w:rPr>
        <w:t>organima</w:t>
      </w:r>
      <w:r w:rsidR="00C4291F">
        <w:rPr>
          <w:color w:val="000000"/>
        </w:rPr>
        <w:t xml:space="preserve"> </w:t>
      </w:r>
      <w:r>
        <w:rPr>
          <w:color w:val="000000"/>
        </w:rPr>
        <w:t>autonomnih</w:t>
      </w:r>
      <w:r w:rsidR="00C4291F">
        <w:rPr>
          <w:color w:val="000000"/>
        </w:rPr>
        <w:t xml:space="preserve"> </w:t>
      </w:r>
      <w:r>
        <w:rPr>
          <w:color w:val="000000"/>
        </w:rPr>
        <w:t>pokrajina</w:t>
      </w:r>
      <w:r w:rsidR="00C4291F">
        <w:rPr>
          <w:color w:val="000000"/>
        </w:rPr>
        <w:t xml:space="preserve">, </w:t>
      </w:r>
      <w:r>
        <w:rPr>
          <w:color w:val="000000"/>
        </w:rPr>
        <w:t>jedinicama</w:t>
      </w:r>
      <w:r w:rsidR="00C4291F">
        <w:rPr>
          <w:color w:val="000000"/>
        </w:rPr>
        <w:t xml:space="preserve"> </w:t>
      </w:r>
      <w:r>
        <w:rPr>
          <w:color w:val="000000"/>
        </w:rPr>
        <w:t>lokalne</w:t>
      </w:r>
      <w:r w:rsidR="00C4291F">
        <w:rPr>
          <w:color w:val="000000"/>
        </w:rPr>
        <w:t xml:space="preserve"> </w:t>
      </w:r>
      <w:r>
        <w:rPr>
          <w:color w:val="000000"/>
        </w:rPr>
        <w:t>samouprave</w:t>
      </w:r>
      <w:r w:rsidR="00C4291F">
        <w:rPr>
          <w:color w:val="000000"/>
        </w:rPr>
        <w:t xml:space="preserve">, </w:t>
      </w:r>
      <w:r>
        <w:rPr>
          <w:color w:val="000000"/>
        </w:rPr>
        <w:t>imaocima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dostavljati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fizičkim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obrazloženog</w:t>
      </w:r>
      <w:r w:rsidR="00C4291F">
        <w:rPr>
          <w:color w:val="000000"/>
        </w:rPr>
        <w:t xml:space="preserve"> </w:t>
      </w:r>
      <w:r>
        <w:rPr>
          <w:color w:val="000000"/>
        </w:rPr>
        <w:t>pismenog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: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podnosiocu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(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), </w:t>
      </w:r>
      <w:r>
        <w:rPr>
          <w:color w:val="000000"/>
        </w:rPr>
        <w:t>precizno</w:t>
      </w:r>
      <w:r w:rsidR="00C4291F">
        <w:rPr>
          <w:color w:val="000000"/>
        </w:rPr>
        <w:t xml:space="preserve"> </w:t>
      </w:r>
      <w:r>
        <w:rPr>
          <w:color w:val="000000"/>
        </w:rPr>
        <w:t>navedenu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korišćenja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pravni</w:t>
      </w:r>
      <w:r w:rsidR="00C4291F">
        <w:rPr>
          <w:color w:val="000000"/>
        </w:rPr>
        <w:t xml:space="preserve"> </w:t>
      </w:r>
      <w:r>
        <w:rPr>
          <w:color w:val="000000"/>
        </w:rPr>
        <w:t>osnov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vrstu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količinu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neophodna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opredeljenu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davanje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fizičkim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smislu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, </w:t>
      </w:r>
      <w:r>
        <w:rPr>
          <w:color w:val="000000"/>
        </w:rPr>
        <w:t>plaća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taksa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Razmena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10.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obrađene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izrade</w:t>
      </w:r>
      <w:r w:rsidR="00C4291F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4291F">
        <w:rPr>
          <w:color w:val="000000"/>
        </w:rPr>
        <w:t>-</w:t>
      </w:r>
      <w:r>
        <w:rPr>
          <w:color w:val="000000"/>
        </w:rPr>
        <w:t>obaveštajnih</w:t>
      </w:r>
      <w:r w:rsidR="00C4291F">
        <w:rPr>
          <w:color w:val="000000"/>
        </w:rPr>
        <w:t xml:space="preserve"> </w:t>
      </w:r>
      <w:r>
        <w:rPr>
          <w:color w:val="000000"/>
        </w:rPr>
        <w:t>informacija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osnov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donošenje</w:t>
      </w:r>
      <w:r w:rsidR="00C4291F">
        <w:rPr>
          <w:color w:val="000000"/>
        </w:rPr>
        <w:t xml:space="preserve"> </w:t>
      </w:r>
      <w:r>
        <w:rPr>
          <w:color w:val="000000"/>
        </w:rPr>
        <w:t>odluke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upravljanju</w:t>
      </w:r>
      <w:r w:rsidR="00C4291F">
        <w:rPr>
          <w:color w:val="000000"/>
        </w:rPr>
        <w:t xml:space="preserve"> </w:t>
      </w:r>
      <w:r>
        <w:rPr>
          <w:color w:val="000000"/>
        </w:rPr>
        <w:t>policijskim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unutrašnjim</w:t>
      </w:r>
      <w:r w:rsidR="00C4291F">
        <w:rPr>
          <w:color w:val="000000"/>
        </w:rPr>
        <w:t xml:space="preserve"> </w:t>
      </w:r>
      <w:r>
        <w:rPr>
          <w:color w:val="000000"/>
        </w:rPr>
        <w:t>poslovima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delokruga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razmenjuju</w:t>
      </w:r>
      <w:r w:rsidR="00C4291F">
        <w:rPr>
          <w:color w:val="000000"/>
        </w:rPr>
        <w:t xml:space="preserve"> </w:t>
      </w:r>
      <w:r>
        <w:rPr>
          <w:color w:val="000000"/>
        </w:rPr>
        <w:t>između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organizacionih</w:t>
      </w:r>
      <w:r w:rsidR="00C4291F">
        <w:rPr>
          <w:color w:val="000000"/>
        </w:rPr>
        <w:t xml:space="preserve"> </w:t>
      </w:r>
      <w:r>
        <w:rPr>
          <w:color w:val="000000"/>
        </w:rPr>
        <w:t>jedinica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njihovim</w:t>
      </w:r>
      <w:r w:rsidR="00C4291F">
        <w:rPr>
          <w:color w:val="000000"/>
        </w:rPr>
        <w:t xml:space="preserve"> </w:t>
      </w:r>
      <w:r>
        <w:rPr>
          <w:color w:val="000000"/>
        </w:rPr>
        <w:t>delokrugom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navedenom</w:t>
      </w:r>
      <w:r w:rsidR="00C4291F">
        <w:rPr>
          <w:color w:val="000000"/>
        </w:rPr>
        <w:t xml:space="preserve"> </w:t>
      </w:r>
      <w:r>
        <w:rPr>
          <w:color w:val="000000"/>
        </w:rPr>
        <w:t>svrhom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lastRenderedPageBreak/>
        <w:t>Razmena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subjektima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11.</w:t>
      </w:r>
    </w:p>
    <w:p w:rsidR="003B5F8C" w:rsidRDefault="00A70996">
      <w:pPr>
        <w:spacing w:after="150"/>
      </w:pPr>
      <w:r>
        <w:rPr>
          <w:color w:val="000000"/>
        </w:rPr>
        <w:t>Drugi</w:t>
      </w:r>
      <w:r w:rsidR="00C4291F">
        <w:rPr>
          <w:color w:val="000000"/>
        </w:rPr>
        <w:t xml:space="preserve"> </w:t>
      </w:r>
      <w:r>
        <w:rPr>
          <w:color w:val="000000"/>
        </w:rPr>
        <w:t>državni</w:t>
      </w:r>
      <w:r w:rsidR="00C4291F">
        <w:rPr>
          <w:color w:val="000000"/>
        </w:rPr>
        <w:t xml:space="preserve"> </w:t>
      </w:r>
      <w:r>
        <w:rPr>
          <w:color w:val="000000"/>
        </w:rPr>
        <w:t>organi</w:t>
      </w:r>
      <w:r w:rsidR="00C4291F">
        <w:rPr>
          <w:color w:val="000000"/>
        </w:rPr>
        <w:t xml:space="preserve">, </w:t>
      </w:r>
      <w:r>
        <w:rPr>
          <w:color w:val="000000"/>
        </w:rPr>
        <w:t>organi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uprave</w:t>
      </w:r>
      <w:r w:rsidR="00C4291F">
        <w:rPr>
          <w:color w:val="000000"/>
        </w:rPr>
        <w:t xml:space="preserve">, </w:t>
      </w:r>
      <w:r>
        <w:rPr>
          <w:color w:val="000000"/>
        </w:rPr>
        <w:t>autonomne</w:t>
      </w:r>
      <w:r w:rsidR="00C4291F">
        <w:rPr>
          <w:color w:val="000000"/>
        </w:rPr>
        <w:t xml:space="preserve"> </w:t>
      </w:r>
      <w:r>
        <w:rPr>
          <w:color w:val="000000"/>
        </w:rPr>
        <w:t>pokrajine</w:t>
      </w:r>
      <w:r w:rsidR="00C4291F">
        <w:rPr>
          <w:color w:val="000000"/>
        </w:rPr>
        <w:t xml:space="preserve">, </w:t>
      </w:r>
      <w:r>
        <w:rPr>
          <w:color w:val="000000"/>
        </w:rPr>
        <w:t>jedinice</w:t>
      </w:r>
      <w:r w:rsidR="00C4291F">
        <w:rPr>
          <w:color w:val="000000"/>
        </w:rPr>
        <w:t xml:space="preserve"> </w:t>
      </w:r>
      <w:r>
        <w:rPr>
          <w:color w:val="000000"/>
        </w:rPr>
        <w:t>lokalne</w:t>
      </w:r>
      <w:r w:rsidR="00C4291F">
        <w:rPr>
          <w:color w:val="000000"/>
        </w:rPr>
        <w:t xml:space="preserve"> </w:t>
      </w:r>
      <w:r>
        <w:rPr>
          <w:color w:val="000000"/>
        </w:rPr>
        <w:t>samouprave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imaoci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dužni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omoguće</w:t>
      </w:r>
      <w:r w:rsidR="00C4291F">
        <w:rPr>
          <w:color w:val="000000"/>
        </w:rPr>
        <w:t xml:space="preserve"> </w:t>
      </w:r>
      <w:r>
        <w:rPr>
          <w:color w:val="000000"/>
        </w:rPr>
        <w:t>razmenu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uvid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ovlašćeni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vode</w:t>
      </w:r>
      <w:r w:rsidR="00C4291F">
        <w:rPr>
          <w:color w:val="000000"/>
        </w:rPr>
        <w:t xml:space="preserve"> </w:t>
      </w:r>
      <w:r>
        <w:rPr>
          <w:color w:val="000000"/>
        </w:rPr>
        <w:t>zbirke</w:t>
      </w:r>
      <w:r w:rsidR="00C4291F">
        <w:rPr>
          <w:color w:val="000000"/>
        </w:rPr>
        <w:t xml:space="preserve"> </w:t>
      </w:r>
      <w:r>
        <w:rPr>
          <w:color w:val="000000"/>
        </w:rPr>
        <w:t>tih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neophodni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izvršavanje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propisanih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Razmena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uvid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postoje</w:t>
      </w:r>
      <w:r w:rsidR="00C4291F">
        <w:rPr>
          <w:color w:val="000000"/>
        </w:rPr>
        <w:t xml:space="preserve"> </w:t>
      </w:r>
      <w:r>
        <w:rPr>
          <w:color w:val="000000"/>
        </w:rPr>
        <w:t>tehničko</w:t>
      </w:r>
      <w:r w:rsidR="00C4291F">
        <w:rPr>
          <w:color w:val="000000"/>
        </w:rPr>
        <w:t>-</w:t>
      </w:r>
      <w:r>
        <w:rPr>
          <w:color w:val="000000"/>
        </w:rPr>
        <w:t>tehnološki</w:t>
      </w:r>
      <w:r w:rsidR="00C4291F">
        <w:rPr>
          <w:color w:val="000000"/>
        </w:rPr>
        <w:t xml:space="preserve"> </w:t>
      </w:r>
      <w:r>
        <w:rPr>
          <w:color w:val="000000"/>
        </w:rPr>
        <w:t>uslovi</w:t>
      </w:r>
      <w:r w:rsidR="00C4291F">
        <w:rPr>
          <w:color w:val="000000"/>
        </w:rPr>
        <w:t xml:space="preserve">,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</w:t>
      </w:r>
      <w:r w:rsidR="00C4291F">
        <w:rPr>
          <w:color w:val="000000"/>
        </w:rPr>
        <w:t>o</w:t>
      </w:r>
      <w:r>
        <w:rPr>
          <w:color w:val="000000"/>
        </w:rPr>
        <w:t>nih</w:t>
      </w:r>
      <w:r w:rsidR="00C4291F">
        <w:rPr>
          <w:color w:val="000000"/>
        </w:rPr>
        <w:t xml:space="preserve"> </w:t>
      </w:r>
      <w:r>
        <w:rPr>
          <w:color w:val="000000"/>
        </w:rPr>
        <w:t>tehnologija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kontrolisan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bezbedan</w:t>
      </w:r>
      <w:r w:rsidR="00C4291F">
        <w:rPr>
          <w:color w:val="000000"/>
        </w:rPr>
        <w:t xml:space="preserve"> </w:t>
      </w:r>
      <w:r>
        <w:rPr>
          <w:color w:val="000000"/>
        </w:rPr>
        <w:t>način</w:t>
      </w:r>
      <w:r w:rsidR="00C4291F">
        <w:rPr>
          <w:color w:val="000000"/>
        </w:rPr>
        <w:t xml:space="preserve">, </w:t>
      </w:r>
      <w:r>
        <w:rPr>
          <w:color w:val="000000"/>
        </w:rPr>
        <w:t>uz</w:t>
      </w:r>
      <w:r w:rsidR="00C4291F">
        <w:rPr>
          <w:color w:val="000000"/>
        </w:rPr>
        <w:t xml:space="preserve"> </w:t>
      </w:r>
      <w:r>
        <w:rPr>
          <w:color w:val="000000"/>
        </w:rPr>
        <w:t>primenu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informacione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obezbeđuje</w:t>
      </w:r>
      <w:r w:rsidR="00C4291F">
        <w:rPr>
          <w:color w:val="000000"/>
        </w:rPr>
        <w:t xml:space="preserve"> </w:t>
      </w:r>
      <w:r>
        <w:rPr>
          <w:color w:val="000000"/>
        </w:rPr>
        <w:t>osnovna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fizičkom</w:t>
      </w:r>
      <w:r w:rsidR="00C4291F">
        <w:rPr>
          <w:color w:val="000000"/>
        </w:rPr>
        <w:t xml:space="preserve">, </w:t>
      </w:r>
      <w:r>
        <w:rPr>
          <w:color w:val="000000"/>
        </w:rPr>
        <w:t>tehničkom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organizacionom</w:t>
      </w:r>
      <w:r w:rsidR="00C4291F">
        <w:rPr>
          <w:color w:val="000000"/>
        </w:rPr>
        <w:t xml:space="preserve"> </w:t>
      </w:r>
      <w:r>
        <w:rPr>
          <w:color w:val="000000"/>
        </w:rPr>
        <w:t>nivou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dostavljaju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roku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naveden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zahtevu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dostavlja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državnim</w:t>
      </w:r>
      <w:r w:rsidR="00C4291F">
        <w:rPr>
          <w:color w:val="000000"/>
        </w:rPr>
        <w:t xml:space="preserve"> </w:t>
      </w:r>
      <w:r>
        <w:rPr>
          <w:color w:val="000000"/>
        </w:rPr>
        <w:t>organima</w:t>
      </w:r>
      <w:r w:rsidR="00C4291F">
        <w:rPr>
          <w:color w:val="000000"/>
        </w:rPr>
        <w:t xml:space="preserve">, </w:t>
      </w:r>
      <w:r>
        <w:rPr>
          <w:color w:val="000000"/>
        </w:rPr>
        <w:t>organima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uprave</w:t>
      </w:r>
      <w:r w:rsidR="00C4291F">
        <w:rPr>
          <w:color w:val="000000"/>
        </w:rPr>
        <w:t xml:space="preserve">, </w:t>
      </w:r>
      <w:r>
        <w:rPr>
          <w:color w:val="000000"/>
        </w:rPr>
        <w:t>autonomne</w:t>
      </w:r>
      <w:r w:rsidR="00C4291F">
        <w:rPr>
          <w:color w:val="000000"/>
        </w:rPr>
        <w:t xml:space="preserve"> </w:t>
      </w:r>
      <w:r>
        <w:rPr>
          <w:color w:val="000000"/>
        </w:rPr>
        <w:t>pokrajine</w:t>
      </w:r>
      <w:r w:rsidR="00C4291F">
        <w:rPr>
          <w:color w:val="000000"/>
        </w:rPr>
        <w:t xml:space="preserve">, </w:t>
      </w:r>
      <w:r>
        <w:rPr>
          <w:color w:val="000000"/>
        </w:rPr>
        <w:t>jedinicama</w:t>
      </w:r>
      <w:r w:rsidR="00C4291F">
        <w:rPr>
          <w:color w:val="000000"/>
        </w:rPr>
        <w:t xml:space="preserve"> </w:t>
      </w:r>
      <w:r>
        <w:rPr>
          <w:color w:val="000000"/>
        </w:rPr>
        <w:t>lokalne</w:t>
      </w:r>
      <w:r w:rsidR="00C4291F">
        <w:rPr>
          <w:color w:val="000000"/>
        </w:rPr>
        <w:t xml:space="preserve"> </w:t>
      </w:r>
      <w:r>
        <w:rPr>
          <w:color w:val="000000"/>
        </w:rPr>
        <w:t>samouprave</w:t>
      </w:r>
      <w:r w:rsidR="00C4291F">
        <w:rPr>
          <w:color w:val="000000"/>
        </w:rPr>
        <w:t xml:space="preserve">, </w:t>
      </w:r>
      <w:r>
        <w:rPr>
          <w:color w:val="000000"/>
        </w:rPr>
        <w:t>imaocima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takvu</w:t>
      </w:r>
      <w:r w:rsidR="00C4291F">
        <w:rPr>
          <w:color w:val="000000"/>
        </w:rPr>
        <w:t xml:space="preserve"> </w:t>
      </w:r>
      <w:r>
        <w:rPr>
          <w:color w:val="000000"/>
        </w:rPr>
        <w:t>obradu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postoji</w:t>
      </w:r>
      <w:r w:rsidR="00C4291F">
        <w:rPr>
          <w:color w:val="000000"/>
        </w:rPr>
        <w:t xml:space="preserve"> </w:t>
      </w:r>
      <w:r>
        <w:rPr>
          <w:color w:val="000000"/>
        </w:rPr>
        <w:t>pravni</w:t>
      </w:r>
      <w:r w:rsidR="00C4291F">
        <w:rPr>
          <w:color w:val="000000"/>
        </w:rPr>
        <w:t xml:space="preserve"> </w:t>
      </w:r>
      <w:r>
        <w:rPr>
          <w:color w:val="000000"/>
        </w:rPr>
        <w:t>osnov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potrebni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izvršavanje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propisanih</w:t>
      </w:r>
      <w:r w:rsidR="00C4291F">
        <w:rPr>
          <w:color w:val="000000"/>
        </w:rPr>
        <w:t xml:space="preserve"> </w:t>
      </w:r>
      <w:r>
        <w:rPr>
          <w:color w:val="000000"/>
        </w:rPr>
        <w:t>obaveza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traži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dostavi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omogući</w:t>
      </w:r>
      <w:r w:rsidR="00C4291F">
        <w:rPr>
          <w:color w:val="000000"/>
        </w:rPr>
        <w:t xml:space="preserve"> </w:t>
      </w:r>
      <w:r>
        <w:rPr>
          <w:color w:val="000000"/>
        </w:rPr>
        <w:t>uvid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ono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mora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: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podnosi</w:t>
      </w:r>
      <w:r w:rsidR="00C4291F">
        <w:rPr>
          <w:color w:val="000000"/>
        </w:rPr>
        <w:t xml:space="preserve">, </w:t>
      </w:r>
      <w:r>
        <w:rPr>
          <w:color w:val="000000"/>
        </w:rPr>
        <w:t>jasno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precizno</w:t>
      </w:r>
      <w:r w:rsidR="00C4291F">
        <w:rPr>
          <w:color w:val="000000"/>
        </w:rPr>
        <w:t xml:space="preserve"> </w:t>
      </w:r>
      <w:r>
        <w:rPr>
          <w:color w:val="000000"/>
        </w:rPr>
        <w:t>definisan</w:t>
      </w:r>
      <w:r w:rsidR="00C4291F">
        <w:rPr>
          <w:color w:val="000000"/>
        </w:rPr>
        <w:t xml:space="preserve"> </w:t>
      </w:r>
      <w:r>
        <w:rPr>
          <w:color w:val="000000"/>
        </w:rPr>
        <w:t>pravni</w:t>
      </w:r>
      <w:r w:rsidR="00C4291F">
        <w:rPr>
          <w:color w:val="000000"/>
        </w:rPr>
        <w:t xml:space="preserve"> </w:t>
      </w:r>
      <w:r>
        <w:rPr>
          <w:color w:val="000000"/>
        </w:rPr>
        <w:t>osnov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obradu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svrhu</w:t>
      </w:r>
      <w:r w:rsidR="00C4291F">
        <w:rPr>
          <w:color w:val="000000"/>
        </w:rPr>
        <w:t xml:space="preserve">, </w:t>
      </w:r>
      <w:r>
        <w:rPr>
          <w:color w:val="000000"/>
        </w:rPr>
        <w:t>vrstu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minimalnu</w:t>
      </w:r>
      <w:r w:rsidR="00C4291F">
        <w:rPr>
          <w:color w:val="000000"/>
        </w:rPr>
        <w:t xml:space="preserve"> </w:t>
      </w:r>
      <w:r>
        <w:rPr>
          <w:color w:val="000000"/>
        </w:rPr>
        <w:t>količinu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neophodnih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identiteta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čiji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konkretnom</w:t>
      </w:r>
      <w:r w:rsidR="00C4291F">
        <w:rPr>
          <w:color w:val="000000"/>
        </w:rPr>
        <w:t xml:space="preserve"> </w:t>
      </w:r>
      <w:r>
        <w:rPr>
          <w:color w:val="000000"/>
        </w:rPr>
        <w:t>predmetu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(</w:t>
      </w:r>
      <w:r>
        <w:rPr>
          <w:color w:val="000000"/>
        </w:rPr>
        <w:t>delovodni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drugi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)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rok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dostavljanje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pravnih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organizacija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omogući</w:t>
      </w:r>
      <w:r w:rsidR="00C4291F">
        <w:rPr>
          <w:color w:val="000000"/>
        </w:rPr>
        <w:t xml:space="preserve"> </w:t>
      </w:r>
      <w:r>
        <w:rPr>
          <w:color w:val="000000"/>
        </w:rPr>
        <w:t>uslugu</w:t>
      </w:r>
      <w:r w:rsidR="00C4291F">
        <w:rPr>
          <w:color w:val="000000"/>
        </w:rPr>
        <w:t xml:space="preserve"> </w:t>
      </w:r>
      <w:r>
        <w:rPr>
          <w:color w:val="000000"/>
        </w:rPr>
        <w:t>provere</w:t>
      </w:r>
      <w:r w:rsidR="00C4291F">
        <w:rPr>
          <w:color w:val="000000"/>
        </w:rPr>
        <w:t xml:space="preserve"> </w:t>
      </w:r>
      <w:r>
        <w:rPr>
          <w:color w:val="000000"/>
        </w:rPr>
        <w:t>validnosti</w:t>
      </w:r>
      <w:r w:rsidR="00C4291F">
        <w:rPr>
          <w:color w:val="000000"/>
        </w:rPr>
        <w:t xml:space="preserve"> </w:t>
      </w:r>
      <w:r>
        <w:rPr>
          <w:color w:val="000000"/>
        </w:rPr>
        <w:t>ličnih</w:t>
      </w:r>
      <w:r w:rsidR="00C4291F">
        <w:rPr>
          <w:color w:val="000000"/>
        </w:rPr>
        <w:t xml:space="preserve"> </w:t>
      </w:r>
      <w:r>
        <w:rPr>
          <w:color w:val="000000"/>
        </w:rPr>
        <w:t>dokumenata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kojih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dokument</w:t>
      </w:r>
      <w:r w:rsidR="00C4291F">
        <w:rPr>
          <w:color w:val="000000"/>
        </w:rPr>
        <w:t xml:space="preserve"> </w:t>
      </w:r>
      <w:r>
        <w:rPr>
          <w:color w:val="000000"/>
        </w:rPr>
        <w:t>izdat</w:t>
      </w:r>
      <w:r w:rsidR="00C4291F">
        <w:rPr>
          <w:color w:val="000000"/>
        </w:rPr>
        <w:t xml:space="preserve"> </w:t>
      </w:r>
      <w:r>
        <w:rPr>
          <w:color w:val="000000"/>
        </w:rPr>
        <w:t>isključivo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saglasnosti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svim</w:t>
      </w:r>
      <w:r w:rsidR="00C4291F">
        <w:rPr>
          <w:color w:val="000000"/>
        </w:rPr>
        <w:t xml:space="preserve"> </w:t>
      </w:r>
      <w:r>
        <w:rPr>
          <w:color w:val="000000"/>
        </w:rPr>
        <w:t>primljenim</w:t>
      </w:r>
      <w:r w:rsidR="00C4291F">
        <w:rPr>
          <w:color w:val="000000"/>
        </w:rPr>
        <w:t xml:space="preserve"> </w:t>
      </w:r>
      <w:r>
        <w:rPr>
          <w:color w:val="000000"/>
        </w:rPr>
        <w:t>zahtevima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dostavljeni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posebnu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podnetog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dostavljeni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4. </w:t>
      </w:r>
      <w:r>
        <w:rPr>
          <w:color w:val="000000"/>
        </w:rPr>
        <w:t>i</w:t>
      </w:r>
      <w:r w:rsidR="00C4291F">
        <w:rPr>
          <w:color w:val="000000"/>
        </w:rPr>
        <w:t xml:space="preserve"> 6.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razmenjivati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im</w:t>
      </w:r>
      <w:r w:rsidR="00C4291F">
        <w:rPr>
          <w:color w:val="000000"/>
        </w:rPr>
        <w:t xml:space="preserve"> </w:t>
      </w:r>
      <w:r>
        <w:rPr>
          <w:color w:val="000000"/>
        </w:rPr>
        <w:t>potrebni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njihova</w:t>
      </w:r>
      <w:r w:rsidR="00C4291F">
        <w:rPr>
          <w:color w:val="000000"/>
        </w:rPr>
        <w:t xml:space="preserve"> </w:t>
      </w:r>
      <w:r>
        <w:rPr>
          <w:color w:val="000000"/>
        </w:rPr>
        <w:t>delatnost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Propise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bližim</w:t>
      </w:r>
      <w:r w:rsidR="00C4291F">
        <w:rPr>
          <w:color w:val="000000"/>
        </w:rPr>
        <w:t xml:space="preserve"> </w:t>
      </w:r>
      <w:r>
        <w:rPr>
          <w:color w:val="000000"/>
        </w:rPr>
        <w:t>tehničko</w:t>
      </w:r>
      <w:r w:rsidR="00C4291F">
        <w:rPr>
          <w:color w:val="000000"/>
        </w:rPr>
        <w:t>-</w:t>
      </w:r>
      <w:r>
        <w:rPr>
          <w:color w:val="000000"/>
        </w:rPr>
        <w:t>tehnološkim</w:t>
      </w:r>
      <w:r w:rsidR="00C4291F">
        <w:rPr>
          <w:color w:val="000000"/>
        </w:rPr>
        <w:t xml:space="preserve"> </w:t>
      </w:r>
      <w:r>
        <w:rPr>
          <w:color w:val="000000"/>
        </w:rPr>
        <w:t>uslovima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minimalnim</w:t>
      </w:r>
      <w:r w:rsidR="00C4291F">
        <w:rPr>
          <w:color w:val="000000"/>
        </w:rPr>
        <w:t xml:space="preserve">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informacione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razmenu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propisuje</w:t>
      </w:r>
      <w:r w:rsidR="00C4291F">
        <w:rPr>
          <w:color w:val="000000"/>
        </w:rPr>
        <w:t xml:space="preserve"> </w:t>
      </w:r>
      <w:r>
        <w:rPr>
          <w:color w:val="000000"/>
        </w:rPr>
        <w:t>ministar</w:t>
      </w:r>
      <w:r w:rsidR="00C4291F">
        <w:rPr>
          <w:color w:val="000000"/>
        </w:rPr>
        <w:t xml:space="preserve"> </w:t>
      </w:r>
      <w:r>
        <w:rPr>
          <w:color w:val="000000"/>
        </w:rPr>
        <w:t>unutrašnjih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aktom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Međunarodna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razmena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12.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razmenu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preuzetim</w:t>
      </w:r>
      <w:r w:rsidR="00C4291F">
        <w:rPr>
          <w:color w:val="000000"/>
        </w:rPr>
        <w:t xml:space="preserve"> </w:t>
      </w:r>
      <w:r>
        <w:rPr>
          <w:color w:val="000000"/>
        </w:rPr>
        <w:t>obavezama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potvrđenog</w:t>
      </w:r>
      <w:r w:rsidR="00C4291F">
        <w:rPr>
          <w:color w:val="000000"/>
        </w:rPr>
        <w:t xml:space="preserve"> </w:t>
      </w:r>
      <w:r>
        <w:rPr>
          <w:color w:val="000000"/>
        </w:rPr>
        <w:t>međunarodnog</w:t>
      </w:r>
      <w:r w:rsidR="00C4291F">
        <w:rPr>
          <w:color w:val="000000"/>
        </w:rPr>
        <w:t xml:space="preserve"> </w:t>
      </w:r>
      <w:r>
        <w:rPr>
          <w:color w:val="000000"/>
        </w:rPr>
        <w:t>sporazuma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članstva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međunarodnoj</w:t>
      </w:r>
      <w:r w:rsidR="00C4291F">
        <w:rPr>
          <w:color w:val="000000"/>
        </w:rPr>
        <w:t xml:space="preserve"> </w:t>
      </w:r>
      <w:r>
        <w:rPr>
          <w:color w:val="000000"/>
        </w:rPr>
        <w:t>organizaciji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Čuvanje</w:t>
      </w:r>
      <w:r w:rsidR="00C4291F">
        <w:rPr>
          <w:color w:val="000000"/>
        </w:rPr>
        <w:t xml:space="preserve">, </w:t>
      </w:r>
      <w:r>
        <w:rPr>
          <w:color w:val="000000"/>
        </w:rPr>
        <w:t>upoređivanje</w:t>
      </w:r>
      <w:r w:rsidR="00C4291F">
        <w:rPr>
          <w:color w:val="000000"/>
        </w:rPr>
        <w:t xml:space="preserve">, </w:t>
      </w:r>
      <w:r>
        <w:rPr>
          <w:color w:val="000000"/>
        </w:rPr>
        <w:t>brisanje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korišćeni</w:t>
      </w:r>
      <w:r w:rsidR="00C4291F">
        <w:rPr>
          <w:color w:val="000000"/>
        </w:rPr>
        <w:t xml:space="preserve"> </w:t>
      </w:r>
      <w:r>
        <w:rPr>
          <w:color w:val="000000"/>
        </w:rPr>
        <w:t>prilikom</w:t>
      </w:r>
      <w:r w:rsidR="00C4291F">
        <w:rPr>
          <w:color w:val="000000"/>
        </w:rPr>
        <w:t xml:space="preserve"> </w:t>
      </w:r>
      <w:r>
        <w:rPr>
          <w:color w:val="000000"/>
        </w:rPr>
        <w:t>međunarodne</w:t>
      </w:r>
      <w:r w:rsidR="00C4291F">
        <w:rPr>
          <w:color w:val="000000"/>
        </w:rPr>
        <w:t xml:space="preserve"> </w:t>
      </w:r>
      <w:r>
        <w:rPr>
          <w:color w:val="000000"/>
        </w:rPr>
        <w:t>razmene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potvrđenim</w:t>
      </w:r>
      <w:r w:rsidR="00C4291F">
        <w:rPr>
          <w:color w:val="000000"/>
        </w:rPr>
        <w:t xml:space="preserve"> </w:t>
      </w:r>
      <w:r>
        <w:rPr>
          <w:color w:val="000000"/>
        </w:rPr>
        <w:t>međunarodnim</w:t>
      </w:r>
      <w:r w:rsidR="00C4291F">
        <w:rPr>
          <w:color w:val="000000"/>
        </w:rPr>
        <w:t xml:space="preserve"> </w:t>
      </w:r>
      <w:r>
        <w:rPr>
          <w:color w:val="000000"/>
        </w:rPr>
        <w:t>sporazumom</w:t>
      </w:r>
      <w:r w:rsidR="00C4291F">
        <w:rPr>
          <w:color w:val="000000"/>
        </w:rPr>
        <w:t>.</w:t>
      </w:r>
    </w:p>
    <w:p w:rsidR="003B5F8C" w:rsidRDefault="00C4291F">
      <w:pPr>
        <w:spacing w:after="120"/>
        <w:jc w:val="center"/>
      </w:pPr>
      <w:r>
        <w:rPr>
          <w:color w:val="000000"/>
        </w:rPr>
        <w:t xml:space="preserve">III. </w:t>
      </w:r>
      <w:r w:rsidR="00A70996">
        <w:rPr>
          <w:color w:val="000000"/>
        </w:rPr>
        <w:t>OBRADA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SISTEMIMA</w:t>
      </w:r>
      <w:r>
        <w:rPr>
          <w:color w:val="000000"/>
        </w:rPr>
        <w:t xml:space="preserve"> </w:t>
      </w:r>
      <w:r w:rsidR="00A70996">
        <w:rPr>
          <w:color w:val="000000"/>
        </w:rPr>
        <w:t>TEHNIČKE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KOMUNIKACIONIM</w:t>
      </w:r>
      <w:r>
        <w:rPr>
          <w:color w:val="000000"/>
        </w:rPr>
        <w:t xml:space="preserve"> </w:t>
      </w:r>
      <w:r w:rsidR="00A70996">
        <w:rPr>
          <w:color w:val="000000"/>
        </w:rPr>
        <w:t>SISTEMIMA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Sistemi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video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akustičko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snimanje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13.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izvršavanja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svog</w:t>
      </w:r>
      <w:r w:rsidR="00C4291F">
        <w:rPr>
          <w:color w:val="000000"/>
        </w:rPr>
        <w:t xml:space="preserve"> </w:t>
      </w:r>
      <w:r>
        <w:rPr>
          <w:color w:val="000000"/>
        </w:rPr>
        <w:t>delokruga</w:t>
      </w:r>
      <w:r w:rsidR="00C4291F">
        <w:rPr>
          <w:color w:val="000000"/>
        </w:rPr>
        <w:t xml:space="preserve">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zapise</w:t>
      </w:r>
      <w:r w:rsidR="00C4291F">
        <w:rPr>
          <w:color w:val="000000"/>
        </w:rPr>
        <w:t xml:space="preserve"> </w:t>
      </w:r>
      <w:r>
        <w:rPr>
          <w:color w:val="000000"/>
        </w:rPr>
        <w:t>korišćenjem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>-</w:t>
      </w:r>
      <w:r>
        <w:rPr>
          <w:color w:val="000000"/>
        </w:rPr>
        <w:t>akustičko</w:t>
      </w:r>
      <w:r w:rsidR="00C4291F">
        <w:rPr>
          <w:color w:val="000000"/>
        </w:rPr>
        <w:t xml:space="preserve"> </w:t>
      </w:r>
      <w:r>
        <w:rPr>
          <w:color w:val="000000"/>
        </w:rPr>
        <w:t>snimanje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fotografisanje</w:t>
      </w:r>
      <w:r w:rsidR="00C4291F">
        <w:rPr>
          <w:color w:val="000000"/>
        </w:rPr>
        <w:t xml:space="preserve">, </w:t>
      </w:r>
      <w:r>
        <w:rPr>
          <w:color w:val="000000"/>
        </w:rPr>
        <w:t>prepoznavanje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identifikaciju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automatsko</w:t>
      </w:r>
      <w:r w:rsidR="00C4291F">
        <w:rPr>
          <w:color w:val="000000"/>
        </w:rPr>
        <w:t xml:space="preserve"> </w:t>
      </w:r>
      <w:r>
        <w:rPr>
          <w:color w:val="000000"/>
        </w:rPr>
        <w:t>očitavanje</w:t>
      </w:r>
      <w:r w:rsidR="00C4291F">
        <w:rPr>
          <w:color w:val="000000"/>
        </w:rPr>
        <w:t xml:space="preserve"> </w:t>
      </w:r>
      <w:r>
        <w:rPr>
          <w:color w:val="000000"/>
        </w:rPr>
        <w:t>isprava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prepoznavanje</w:t>
      </w:r>
      <w:r w:rsidR="00C4291F">
        <w:rPr>
          <w:color w:val="000000"/>
        </w:rPr>
        <w:t xml:space="preserve"> </w:t>
      </w:r>
      <w:r>
        <w:rPr>
          <w:color w:val="000000"/>
        </w:rPr>
        <w:t>registarskih</w:t>
      </w:r>
      <w:r w:rsidR="00C4291F">
        <w:rPr>
          <w:color w:val="000000"/>
        </w:rPr>
        <w:t xml:space="preserve"> </w:t>
      </w:r>
      <w:r>
        <w:rPr>
          <w:color w:val="000000"/>
        </w:rPr>
        <w:t>tablica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prikupljene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praćenja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skupova</w:t>
      </w:r>
      <w:r w:rsidR="00C4291F">
        <w:rPr>
          <w:color w:val="000000"/>
        </w:rPr>
        <w:t xml:space="preserve">, </w:t>
      </w:r>
      <w:r>
        <w:rPr>
          <w:color w:val="000000"/>
        </w:rPr>
        <w:t>povećanja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saobraćaja</w:t>
      </w:r>
      <w:r w:rsidR="00C4291F">
        <w:rPr>
          <w:color w:val="000000"/>
        </w:rPr>
        <w:t xml:space="preserve">, </w:t>
      </w:r>
      <w:r>
        <w:rPr>
          <w:color w:val="000000"/>
        </w:rPr>
        <w:t>ljudi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imovine</w:t>
      </w:r>
      <w:r w:rsidR="00C4291F">
        <w:rPr>
          <w:color w:val="000000"/>
        </w:rPr>
        <w:t xml:space="preserve">, </w:t>
      </w:r>
      <w:r>
        <w:rPr>
          <w:color w:val="000000"/>
        </w:rPr>
        <w:t>granične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obuhvata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provera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graničnim</w:t>
      </w:r>
      <w:r w:rsidR="00C4291F">
        <w:rPr>
          <w:color w:val="000000"/>
        </w:rPr>
        <w:t xml:space="preserve"> </w:t>
      </w:r>
      <w:r>
        <w:rPr>
          <w:color w:val="000000"/>
        </w:rPr>
        <w:t>prelazima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nadzor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granice</w:t>
      </w:r>
      <w:r w:rsidR="00C4291F">
        <w:rPr>
          <w:color w:val="000000"/>
        </w:rPr>
        <w:t xml:space="preserve"> </w:t>
      </w:r>
      <w:r>
        <w:rPr>
          <w:color w:val="000000"/>
        </w:rPr>
        <w:t>van</w:t>
      </w:r>
      <w:r w:rsidR="00C4291F">
        <w:rPr>
          <w:color w:val="000000"/>
        </w:rPr>
        <w:t xml:space="preserve"> </w:t>
      </w:r>
      <w:r>
        <w:rPr>
          <w:color w:val="000000"/>
        </w:rPr>
        <w:t>graničnih</w:t>
      </w:r>
      <w:r w:rsidR="00C4291F">
        <w:rPr>
          <w:color w:val="000000"/>
        </w:rPr>
        <w:t xml:space="preserve"> </w:t>
      </w:r>
      <w:r>
        <w:rPr>
          <w:color w:val="000000"/>
        </w:rPr>
        <w:t>prelaza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prepoznavanja</w:t>
      </w:r>
      <w:r w:rsidR="00C4291F">
        <w:rPr>
          <w:color w:val="000000"/>
        </w:rPr>
        <w:t xml:space="preserve">, </w:t>
      </w:r>
      <w:r>
        <w:rPr>
          <w:color w:val="000000"/>
        </w:rPr>
        <w:t>identifikacije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pronalaska</w:t>
      </w:r>
      <w:r w:rsidR="00C4291F">
        <w:rPr>
          <w:color w:val="000000"/>
        </w:rPr>
        <w:t xml:space="preserve"> </w:t>
      </w:r>
      <w:r>
        <w:rPr>
          <w:color w:val="000000"/>
        </w:rPr>
        <w:t>izvršilaca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nestalih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biometrijskih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licu</w:t>
      </w:r>
      <w:r w:rsidR="00C4291F">
        <w:rPr>
          <w:color w:val="000000"/>
        </w:rPr>
        <w:t xml:space="preserve">,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dokaza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podnošenje</w:t>
      </w:r>
      <w:r w:rsidR="00C4291F">
        <w:rPr>
          <w:color w:val="000000"/>
        </w:rPr>
        <w:t xml:space="preserve"> </w:t>
      </w:r>
      <w:r>
        <w:rPr>
          <w:color w:val="000000"/>
        </w:rPr>
        <w:t>prekršajnih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prijava</w:t>
      </w:r>
      <w:r w:rsidR="00C4291F">
        <w:rPr>
          <w:color w:val="000000"/>
        </w:rPr>
        <w:t xml:space="preserve">, </w:t>
      </w:r>
      <w:r>
        <w:rPr>
          <w:color w:val="000000"/>
        </w:rPr>
        <w:t>vršenja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unutrašnje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, </w:t>
      </w:r>
      <w:r>
        <w:rPr>
          <w:color w:val="000000"/>
        </w:rPr>
        <w:t>praćenja</w:t>
      </w:r>
      <w:r w:rsidR="00C4291F">
        <w:rPr>
          <w:color w:val="000000"/>
        </w:rPr>
        <w:t xml:space="preserve"> </w:t>
      </w:r>
      <w:r>
        <w:rPr>
          <w:color w:val="000000"/>
        </w:rPr>
        <w:t>zakonitosti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unapređenja</w:t>
      </w:r>
      <w:r w:rsidR="00C4291F">
        <w:rPr>
          <w:color w:val="000000"/>
        </w:rPr>
        <w:t xml:space="preserve"> </w:t>
      </w:r>
      <w:r>
        <w:rPr>
          <w:color w:val="000000"/>
        </w:rPr>
        <w:t>rada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, </w:t>
      </w:r>
      <w:r>
        <w:rPr>
          <w:color w:val="000000"/>
        </w:rPr>
        <w:t>pokretanja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vođenja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disciplinskih</w:t>
      </w:r>
      <w:r w:rsidR="00C4291F">
        <w:rPr>
          <w:color w:val="000000"/>
        </w:rPr>
        <w:t xml:space="preserve"> </w:t>
      </w:r>
      <w:r>
        <w:rPr>
          <w:color w:val="000000"/>
        </w:rPr>
        <w:t>postupaka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koristiti</w:t>
      </w:r>
      <w:r w:rsidR="00C4291F">
        <w:rPr>
          <w:color w:val="000000"/>
        </w:rPr>
        <w:t xml:space="preserve"> </w:t>
      </w:r>
      <w:r>
        <w:rPr>
          <w:color w:val="000000"/>
        </w:rPr>
        <w:t>sredstva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snimanje</w:t>
      </w:r>
      <w:r w:rsidR="00C4291F">
        <w:rPr>
          <w:color w:val="000000"/>
        </w:rPr>
        <w:t xml:space="preserve"> </w:t>
      </w:r>
      <w:r>
        <w:rPr>
          <w:color w:val="000000"/>
        </w:rPr>
        <w:t>slika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beleženje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zapisa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državnih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,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autonomne</w:t>
      </w:r>
      <w:r w:rsidR="00C4291F">
        <w:rPr>
          <w:color w:val="000000"/>
        </w:rPr>
        <w:t xml:space="preserve"> </w:t>
      </w:r>
      <w:r>
        <w:rPr>
          <w:color w:val="000000"/>
        </w:rPr>
        <w:t>pokrajine</w:t>
      </w:r>
      <w:r w:rsidR="00C4291F">
        <w:rPr>
          <w:color w:val="000000"/>
        </w:rPr>
        <w:t xml:space="preserve">, </w:t>
      </w:r>
      <w:r>
        <w:rPr>
          <w:color w:val="000000"/>
        </w:rPr>
        <w:t>jedinica</w:t>
      </w:r>
      <w:r w:rsidR="00C4291F">
        <w:rPr>
          <w:color w:val="000000"/>
        </w:rPr>
        <w:t xml:space="preserve"> </w:t>
      </w:r>
      <w:r>
        <w:rPr>
          <w:color w:val="000000"/>
        </w:rPr>
        <w:t>lokalne</w:t>
      </w:r>
      <w:r w:rsidR="00C4291F">
        <w:rPr>
          <w:color w:val="000000"/>
        </w:rPr>
        <w:t xml:space="preserve"> </w:t>
      </w:r>
      <w:r>
        <w:rPr>
          <w:color w:val="000000"/>
        </w:rPr>
        <w:t>samouprave</w:t>
      </w:r>
      <w:r w:rsidR="00C4291F">
        <w:rPr>
          <w:color w:val="000000"/>
        </w:rPr>
        <w:t xml:space="preserve">, </w:t>
      </w:r>
      <w:r>
        <w:rPr>
          <w:color w:val="000000"/>
        </w:rPr>
        <w:t>organizacija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Sistemi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kontrole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pristupa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14.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izvršavanja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svog</w:t>
      </w:r>
      <w:r w:rsidR="00C4291F">
        <w:rPr>
          <w:color w:val="000000"/>
        </w:rPr>
        <w:t xml:space="preserve"> </w:t>
      </w:r>
      <w:r>
        <w:rPr>
          <w:color w:val="000000"/>
        </w:rPr>
        <w:t>delokruga</w:t>
      </w:r>
      <w:r w:rsidR="00C4291F">
        <w:rPr>
          <w:color w:val="000000"/>
        </w:rPr>
        <w:t xml:space="preserve">,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biometrijske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, </w:t>
      </w:r>
      <w:r>
        <w:rPr>
          <w:color w:val="000000"/>
        </w:rPr>
        <w:t>korišćenjem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resurse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tehničke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nepokretnih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pokretnih</w:t>
      </w:r>
      <w:r w:rsidR="00C4291F">
        <w:rPr>
          <w:color w:val="000000"/>
        </w:rPr>
        <w:t xml:space="preserve"> </w:t>
      </w:r>
      <w:r>
        <w:rPr>
          <w:color w:val="000000"/>
        </w:rPr>
        <w:t>objekata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imovine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Sistem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TETRA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mobilnih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radio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komunikacija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15.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okviru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komunikacionog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, </w:t>
      </w:r>
      <w:r>
        <w:rPr>
          <w:color w:val="000000"/>
        </w:rPr>
        <w:t>radi</w:t>
      </w:r>
      <w:r w:rsidR="00C4291F">
        <w:rPr>
          <w:color w:val="000000"/>
        </w:rPr>
        <w:t xml:space="preserve"> </w:t>
      </w:r>
      <w:r>
        <w:rPr>
          <w:color w:val="000000"/>
        </w:rPr>
        <w:t>obezbeđivanja</w:t>
      </w:r>
      <w:r w:rsidR="00C4291F">
        <w:rPr>
          <w:color w:val="000000"/>
        </w:rPr>
        <w:t xml:space="preserve"> </w:t>
      </w:r>
      <w:r>
        <w:rPr>
          <w:color w:val="000000"/>
        </w:rPr>
        <w:t>pouzdane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zaštićene</w:t>
      </w:r>
      <w:r w:rsidR="00C4291F">
        <w:rPr>
          <w:color w:val="000000"/>
        </w:rPr>
        <w:t xml:space="preserve"> </w:t>
      </w:r>
      <w:r>
        <w:rPr>
          <w:color w:val="000000"/>
        </w:rPr>
        <w:t>međusobne</w:t>
      </w:r>
      <w:r w:rsidR="00C4291F">
        <w:rPr>
          <w:color w:val="000000"/>
        </w:rPr>
        <w:t xml:space="preserve"> </w:t>
      </w:r>
      <w:r>
        <w:rPr>
          <w:color w:val="000000"/>
        </w:rPr>
        <w:t>radio</w:t>
      </w:r>
      <w:r w:rsidR="00C4291F">
        <w:rPr>
          <w:color w:val="000000"/>
        </w:rPr>
        <w:t>-</w:t>
      </w:r>
      <w:r>
        <w:rPr>
          <w:color w:val="000000"/>
        </w:rPr>
        <w:t>komunikacije</w:t>
      </w:r>
      <w:r w:rsidR="00C4291F">
        <w:rPr>
          <w:color w:val="000000"/>
        </w:rPr>
        <w:t xml:space="preserve"> </w:t>
      </w:r>
      <w:r>
        <w:rPr>
          <w:color w:val="000000"/>
        </w:rPr>
        <w:t>pripadnika</w:t>
      </w:r>
      <w:r w:rsidR="00C4291F">
        <w:rPr>
          <w:color w:val="000000"/>
        </w:rPr>
        <w:t xml:space="preserve"> </w:t>
      </w:r>
      <w:r>
        <w:rPr>
          <w:color w:val="000000"/>
        </w:rPr>
        <w:t>službi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državnih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Republici</w:t>
      </w:r>
      <w:r w:rsidR="00C4291F">
        <w:rPr>
          <w:color w:val="000000"/>
        </w:rPr>
        <w:t xml:space="preserve"> </w:t>
      </w:r>
      <w:r>
        <w:rPr>
          <w:color w:val="000000"/>
        </w:rPr>
        <w:t>Srbiji</w:t>
      </w:r>
      <w:r w:rsidR="00C4291F">
        <w:rPr>
          <w:color w:val="000000"/>
        </w:rPr>
        <w:t xml:space="preserve">, </w:t>
      </w:r>
      <w:r>
        <w:rPr>
          <w:color w:val="000000"/>
        </w:rPr>
        <w:t>uspostavljeni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nacionalni</w:t>
      </w:r>
      <w:r w:rsidR="00C4291F">
        <w:rPr>
          <w:color w:val="000000"/>
        </w:rPr>
        <w:t xml:space="preserve"> </w:t>
      </w:r>
      <w:r>
        <w:rPr>
          <w:color w:val="000000"/>
        </w:rPr>
        <w:t>sistem</w:t>
      </w:r>
      <w:r w:rsidR="00C4291F">
        <w:rPr>
          <w:color w:val="000000"/>
        </w:rPr>
        <w:t xml:space="preserve"> </w:t>
      </w:r>
      <w:r>
        <w:rPr>
          <w:color w:val="000000"/>
        </w:rPr>
        <w:t>TETRA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sistemi</w:t>
      </w:r>
      <w:r w:rsidR="00C4291F">
        <w:rPr>
          <w:color w:val="000000"/>
        </w:rPr>
        <w:t xml:space="preserve"> </w:t>
      </w:r>
      <w:r>
        <w:rPr>
          <w:color w:val="000000"/>
        </w:rPr>
        <w:t>mobilnih</w:t>
      </w:r>
      <w:r w:rsidR="00C4291F">
        <w:rPr>
          <w:color w:val="000000"/>
        </w:rPr>
        <w:t xml:space="preserve"> </w:t>
      </w:r>
      <w:r>
        <w:rPr>
          <w:color w:val="000000"/>
        </w:rPr>
        <w:t>radio</w:t>
      </w:r>
      <w:r w:rsidR="00C4291F">
        <w:rPr>
          <w:color w:val="000000"/>
        </w:rPr>
        <w:t>-</w:t>
      </w:r>
      <w:r>
        <w:rPr>
          <w:color w:val="000000"/>
        </w:rPr>
        <w:t>komunikacija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Bliže</w:t>
      </w:r>
      <w:r w:rsidR="00C4291F">
        <w:rPr>
          <w:color w:val="000000"/>
        </w:rPr>
        <w:t xml:space="preserve"> </w:t>
      </w:r>
      <w:r>
        <w:rPr>
          <w:color w:val="000000"/>
        </w:rPr>
        <w:t>uslove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tiču</w:t>
      </w:r>
      <w:r w:rsidR="00C4291F">
        <w:rPr>
          <w:color w:val="000000"/>
        </w:rPr>
        <w:t xml:space="preserve"> </w:t>
      </w:r>
      <w:r>
        <w:rPr>
          <w:color w:val="000000"/>
        </w:rPr>
        <w:t>metodologije</w:t>
      </w:r>
      <w:r w:rsidR="00C4291F">
        <w:rPr>
          <w:color w:val="000000"/>
        </w:rPr>
        <w:t xml:space="preserve"> </w:t>
      </w:r>
      <w:r>
        <w:rPr>
          <w:color w:val="000000"/>
        </w:rPr>
        <w:t>rada</w:t>
      </w:r>
      <w:r w:rsidR="00C4291F">
        <w:rPr>
          <w:color w:val="000000"/>
        </w:rPr>
        <w:t xml:space="preserve">, </w:t>
      </w:r>
      <w:r>
        <w:rPr>
          <w:color w:val="000000"/>
        </w:rPr>
        <w:t>načina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TETRA</w:t>
      </w:r>
      <w:r w:rsidR="00C4291F">
        <w:rPr>
          <w:color w:val="000000"/>
        </w:rPr>
        <w:t xml:space="preserve">,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mobilnih</w:t>
      </w:r>
      <w:r w:rsidR="00C4291F">
        <w:rPr>
          <w:color w:val="000000"/>
        </w:rPr>
        <w:t xml:space="preserve"> </w:t>
      </w:r>
      <w:r>
        <w:rPr>
          <w:color w:val="000000"/>
        </w:rPr>
        <w:t>radio</w:t>
      </w:r>
      <w:r w:rsidR="00C4291F">
        <w:rPr>
          <w:color w:val="000000"/>
        </w:rPr>
        <w:t>-</w:t>
      </w:r>
      <w:r>
        <w:rPr>
          <w:color w:val="000000"/>
        </w:rPr>
        <w:t>komunikacija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kritične</w:t>
      </w:r>
      <w:r w:rsidR="00C4291F">
        <w:rPr>
          <w:color w:val="000000"/>
        </w:rPr>
        <w:t xml:space="preserve"> </w:t>
      </w:r>
      <w:r>
        <w:rPr>
          <w:color w:val="000000"/>
        </w:rPr>
        <w:t>infrastrukture</w:t>
      </w:r>
      <w:r w:rsidR="00C4291F">
        <w:rPr>
          <w:color w:val="000000"/>
        </w:rPr>
        <w:t xml:space="preserve"> </w:t>
      </w:r>
      <w:r>
        <w:rPr>
          <w:color w:val="000000"/>
        </w:rPr>
        <w:t>navedenih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propisuje</w:t>
      </w:r>
      <w:r w:rsidR="00C4291F">
        <w:rPr>
          <w:color w:val="000000"/>
        </w:rPr>
        <w:t xml:space="preserve"> </w:t>
      </w:r>
      <w:r>
        <w:rPr>
          <w:color w:val="000000"/>
        </w:rPr>
        <w:t>ministar</w:t>
      </w:r>
      <w:r w:rsidR="00C4291F">
        <w:rPr>
          <w:color w:val="000000"/>
        </w:rPr>
        <w:t>.</w:t>
      </w:r>
    </w:p>
    <w:p w:rsidR="003B5F8C" w:rsidRDefault="00C4291F">
      <w:pPr>
        <w:spacing w:after="120"/>
        <w:jc w:val="center"/>
      </w:pPr>
      <w:r>
        <w:rPr>
          <w:color w:val="000000"/>
        </w:rPr>
        <w:t xml:space="preserve">IV. </w:t>
      </w:r>
      <w:r w:rsidR="00A70996">
        <w:rPr>
          <w:color w:val="000000"/>
        </w:rPr>
        <w:t>ZAŠTITA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Mere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elektronskim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evidencijama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16.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prilikom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primenjuje</w:t>
      </w:r>
      <w:r w:rsidR="00C4291F">
        <w:rPr>
          <w:color w:val="000000"/>
        </w:rPr>
        <w:t xml:space="preserve"> </w:t>
      </w:r>
      <w:r>
        <w:rPr>
          <w:color w:val="000000"/>
        </w:rPr>
        <w:t>odgovarajuće</w:t>
      </w:r>
      <w:r w:rsidR="00C4291F">
        <w:rPr>
          <w:color w:val="000000"/>
        </w:rPr>
        <w:t xml:space="preserve"> </w:t>
      </w:r>
      <w:r>
        <w:rPr>
          <w:color w:val="000000"/>
        </w:rPr>
        <w:t>tehničke</w:t>
      </w:r>
      <w:r w:rsidR="00C4291F">
        <w:rPr>
          <w:color w:val="000000"/>
        </w:rPr>
        <w:t xml:space="preserve">, </w:t>
      </w:r>
      <w:r>
        <w:rPr>
          <w:color w:val="000000"/>
        </w:rPr>
        <w:t>kadrovske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organizacione</w:t>
      </w:r>
      <w:r w:rsidR="00C4291F">
        <w:rPr>
          <w:color w:val="000000"/>
        </w:rPr>
        <w:t xml:space="preserve"> </w:t>
      </w:r>
      <w:r>
        <w:rPr>
          <w:color w:val="000000"/>
        </w:rPr>
        <w:t>mere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automatski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, </w:t>
      </w:r>
      <w:r>
        <w:rPr>
          <w:color w:val="000000"/>
        </w:rPr>
        <w:t>saglasno</w:t>
      </w:r>
      <w:r w:rsidR="00C4291F">
        <w:rPr>
          <w:color w:val="000000"/>
        </w:rPr>
        <w:t xml:space="preserve"> </w:t>
      </w:r>
      <w:r>
        <w:rPr>
          <w:color w:val="000000"/>
        </w:rPr>
        <w:t>usvojenim</w:t>
      </w:r>
      <w:r w:rsidR="00C4291F">
        <w:rPr>
          <w:color w:val="000000"/>
        </w:rPr>
        <w:t xml:space="preserve"> </w:t>
      </w:r>
      <w:r>
        <w:rPr>
          <w:color w:val="000000"/>
        </w:rPr>
        <w:t>standardima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srazmerno</w:t>
      </w:r>
      <w:r w:rsidR="00C4291F">
        <w:rPr>
          <w:color w:val="000000"/>
        </w:rPr>
        <w:t xml:space="preserve"> </w:t>
      </w:r>
      <w:r>
        <w:rPr>
          <w:color w:val="000000"/>
        </w:rPr>
        <w:t>rizicima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proizlaze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prirode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štite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preduzima</w:t>
      </w:r>
      <w:r w:rsidR="00C4291F">
        <w:rPr>
          <w:color w:val="000000"/>
        </w:rPr>
        <w:t xml:space="preserve"> </w:t>
      </w:r>
      <w:r>
        <w:rPr>
          <w:color w:val="000000"/>
        </w:rPr>
        <w:t>odgovarajuće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mere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nezakonitog</w:t>
      </w:r>
      <w:r w:rsidR="00C4291F">
        <w:rPr>
          <w:color w:val="000000"/>
        </w:rPr>
        <w:t xml:space="preserve"> </w:t>
      </w:r>
      <w:r>
        <w:rPr>
          <w:color w:val="000000"/>
        </w:rPr>
        <w:t>uništenja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gubitka</w:t>
      </w:r>
      <w:r w:rsidR="00C4291F">
        <w:rPr>
          <w:color w:val="000000"/>
        </w:rPr>
        <w:t xml:space="preserve">, </w:t>
      </w:r>
      <w:r>
        <w:rPr>
          <w:color w:val="000000"/>
        </w:rPr>
        <w:t>menjanja</w:t>
      </w:r>
      <w:r w:rsidR="00C4291F">
        <w:rPr>
          <w:color w:val="000000"/>
        </w:rPr>
        <w:t xml:space="preserve">, </w:t>
      </w:r>
      <w:r>
        <w:rPr>
          <w:color w:val="000000"/>
        </w:rPr>
        <w:t>neovlašćenog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obelodanjivanja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obrada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komunikacionih</w:t>
      </w:r>
      <w:r w:rsidR="00C4291F">
        <w:rPr>
          <w:color w:val="000000"/>
        </w:rPr>
        <w:t xml:space="preserve"> </w:t>
      </w:r>
      <w:r>
        <w:rPr>
          <w:color w:val="000000"/>
        </w:rPr>
        <w:t>tehnologija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mere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onemogućavanje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pristupe</w:t>
      </w:r>
      <w:r>
        <w:rPr>
          <w:color w:val="000000"/>
        </w:rPr>
        <w:t xml:space="preserve"> </w:t>
      </w:r>
      <w:r w:rsidR="00A70996">
        <w:rPr>
          <w:color w:val="000000"/>
        </w:rPr>
        <w:t>opremi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obradu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pristupa</w:t>
      </w:r>
      <w:r>
        <w:rPr>
          <w:color w:val="000000"/>
        </w:rPr>
        <w:t xml:space="preserve"> </w:t>
      </w:r>
      <w:r w:rsidR="00A70996">
        <w:rPr>
          <w:color w:val="000000"/>
        </w:rPr>
        <w:t>opremi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sprečavanje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čitanja</w:t>
      </w:r>
      <w:r>
        <w:rPr>
          <w:color w:val="000000"/>
        </w:rPr>
        <w:t xml:space="preserve">, </w:t>
      </w:r>
      <w:r w:rsidR="00A70996">
        <w:rPr>
          <w:color w:val="000000"/>
        </w:rPr>
        <w:t>umnožavanja</w:t>
      </w:r>
      <w:r>
        <w:rPr>
          <w:color w:val="000000"/>
        </w:rPr>
        <w:t xml:space="preserve">, </w:t>
      </w:r>
      <w:r w:rsidR="00A70996">
        <w:rPr>
          <w:color w:val="000000"/>
        </w:rPr>
        <w:t>izmene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uklanjanja</w:t>
      </w:r>
      <w:r>
        <w:rPr>
          <w:color w:val="000000"/>
        </w:rPr>
        <w:t xml:space="preserve"> </w:t>
      </w:r>
      <w:r w:rsidR="00A70996">
        <w:rPr>
          <w:color w:val="000000"/>
        </w:rPr>
        <w:t>nosača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nosača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sprečavanje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unosa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uvida</w:t>
      </w:r>
      <w:r>
        <w:rPr>
          <w:color w:val="000000"/>
        </w:rPr>
        <w:t xml:space="preserve">, </w:t>
      </w:r>
      <w:r w:rsidR="00A70996">
        <w:rPr>
          <w:color w:val="000000"/>
        </w:rPr>
        <w:t>izmene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brisanja</w:t>
      </w:r>
      <w:r>
        <w:rPr>
          <w:color w:val="000000"/>
        </w:rPr>
        <w:t xml:space="preserve"> </w:t>
      </w:r>
      <w:r w:rsidR="00A70996">
        <w:rPr>
          <w:color w:val="000000"/>
        </w:rPr>
        <w:t>čuvanih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čuvanja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sprečavanje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koriste</w:t>
      </w:r>
      <w:r>
        <w:rPr>
          <w:color w:val="000000"/>
        </w:rPr>
        <w:t xml:space="preserve"> </w:t>
      </w:r>
      <w:r w:rsidR="00A70996">
        <w:rPr>
          <w:color w:val="000000"/>
        </w:rPr>
        <w:t>opremu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prenos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koriste</w:t>
      </w:r>
      <w:r>
        <w:rPr>
          <w:color w:val="000000"/>
        </w:rPr>
        <w:t xml:space="preserve"> </w:t>
      </w:r>
      <w:r w:rsidR="00A70996">
        <w:rPr>
          <w:color w:val="000000"/>
        </w:rPr>
        <w:t>sisteme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automatsku</w:t>
      </w:r>
      <w:r>
        <w:rPr>
          <w:color w:val="000000"/>
        </w:rPr>
        <w:t xml:space="preserve"> </w:t>
      </w:r>
      <w:r w:rsidR="00A70996">
        <w:rPr>
          <w:color w:val="000000"/>
        </w:rPr>
        <w:t>obradu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korisnika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obezbeđenje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ovlašćena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koriste</w:t>
      </w:r>
      <w:r>
        <w:rPr>
          <w:color w:val="000000"/>
        </w:rPr>
        <w:t xml:space="preserve"> </w:t>
      </w:r>
      <w:r w:rsidR="00A70996">
        <w:rPr>
          <w:color w:val="000000"/>
        </w:rPr>
        <w:t>sistem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automatsku</w:t>
      </w:r>
      <w:r>
        <w:rPr>
          <w:color w:val="000000"/>
        </w:rPr>
        <w:t xml:space="preserve"> </w:t>
      </w:r>
      <w:r w:rsidR="00A70996">
        <w:rPr>
          <w:color w:val="000000"/>
        </w:rPr>
        <w:t>obradu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imaju</w:t>
      </w:r>
      <w:r>
        <w:rPr>
          <w:color w:val="000000"/>
        </w:rPr>
        <w:t xml:space="preserve"> </w:t>
      </w:r>
      <w:r w:rsidR="00A70996">
        <w:rPr>
          <w:color w:val="000000"/>
        </w:rPr>
        <w:t>pristup</w:t>
      </w:r>
      <w:r>
        <w:rPr>
          <w:color w:val="000000"/>
        </w:rPr>
        <w:t xml:space="preserve"> </w:t>
      </w:r>
      <w:r w:rsidR="00A70996">
        <w:rPr>
          <w:color w:val="000000"/>
        </w:rPr>
        <w:t>samo</w:t>
      </w:r>
      <w:r>
        <w:rPr>
          <w:color w:val="000000"/>
        </w:rPr>
        <w:t xml:space="preserve"> </w:t>
      </w:r>
      <w:r w:rsidR="00A70996">
        <w:rPr>
          <w:color w:val="000000"/>
        </w:rPr>
        <w:t>podacima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pokriveni</w:t>
      </w:r>
      <w:r>
        <w:rPr>
          <w:color w:val="000000"/>
        </w:rPr>
        <w:t xml:space="preserve"> </w:t>
      </w:r>
      <w:r w:rsidR="00A70996">
        <w:rPr>
          <w:color w:val="000000"/>
        </w:rPr>
        <w:t>njihovim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pristup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pristupa</w:t>
      </w:r>
      <w:r>
        <w:rPr>
          <w:color w:val="000000"/>
        </w:rPr>
        <w:t xml:space="preserve"> </w:t>
      </w:r>
      <w:r w:rsidR="00A70996">
        <w:rPr>
          <w:color w:val="000000"/>
        </w:rPr>
        <w:t>podacima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obezbeđenje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provere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utvrđivanja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o</w:t>
      </w:r>
      <w:r w:rsidR="00A70996">
        <w:rPr>
          <w:color w:val="000000"/>
        </w:rPr>
        <w:t>rganima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mogu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dostave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dostavljeni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korišćenjem</w:t>
      </w:r>
      <w:r>
        <w:rPr>
          <w:color w:val="000000"/>
        </w:rPr>
        <w:t xml:space="preserve"> </w:t>
      </w:r>
      <w:r w:rsidR="00A70996">
        <w:rPr>
          <w:color w:val="000000"/>
        </w:rPr>
        <w:t>opreme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prenos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prenosa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obezbeđenje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proveri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utvrdi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uneti</w:t>
      </w:r>
      <w:r>
        <w:rPr>
          <w:color w:val="000000"/>
        </w:rPr>
        <w:t xml:space="preserve">, </w:t>
      </w:r>
      <w:r w:rsidR="00A70996">
        <w:rPr>
          <w:color w:val="000000"/>
        </w:rPr>
        <w:t>menjani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brisani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sistemima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automatsku</w:t>
      </w:r>
      <w:r>
        <w:rPr>
          <w:color w:val="000000"/>
        </w:rPr>
        <w:t xml:space="preserve"> </w:t>
      </w:r>
      <w:r w:rsidR="00A70996">
        <w:rPr>
          <w:color w:val="000000"/>
        </w:rPr>
        <w:t>obradu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uneo</w:t>
      </w:r>
      <w:r>
        <w:rPr>
          <w:color w:val="000000"/>
        </w:rPr>
        <w:t xml:space="preserve">, </w:t>
      </w:r>
      <w:r w:rsidR="00A70996">
        <w:rPr>
          <w:color w:val="000000"/>
        </w:rPr>
        <w:t>menjao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obrisao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unosa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sprečavanje</w:t>
      </w:r>
      <w:r>
        <w:rPr>
          <w:color w:val="000000"/>
        </w:rPr>
        <w:t xml:space="preserve"> </w:t>
      </w:r>
      <w:r w:rsidR="00A70996">
        <w:rPr>
          <w:color w:val="000000"/>
        </w:rPr>
        <w:t>neovlašćenog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čitanja</w:t>
      </w:r>
      <w:r>
        <w:rPr>
          <w:color w:val="000000"/>
        </w:rPr>
        <w:t xml:space="preserve">, </w:t>
      </w:r>
      <w:r w:rsidR="00A70996">
        <w:rPr>
          <w:color w:val="000000"/>
        </w:rPr>
        <w:t>umnožavanja</w:t>
      </w:r>
      <w:r>
        <w:rPr>
          <w:color w:val="000000"/>
        </w:rPr>
        <w:t xml:space="preserve">, </w:t>
      </w:r>
      <w:r w:rsidR="00A70996">
        <w:rPr>
          <w:color w:val="000000"/>
        </w:rPr>
        <w:t>izmene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brisanja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prenosa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transporta</w:t>
      </w:r>
      <w:r>
        <w:rPr>
          <w:color w:val="000000"/>
        </w:rPr>
        <w:t xml:space="preserve"> </w:t>
      </w:r>
      <w:r w:rsidR="00A70996">
        <w:rPr>
          <w:color w:val="000000"/>
        </w:rPr>
        <w:t>nosača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(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transporta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obezbeđenje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,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prekida</w:t>
      </w:r>
      <w:r>
        <w:rPr>
          <w:color w:val="000000"/>
        </w:rPr>
        <w:t xml:space="preserve">, </w:t>
      </w:r>
      <w:r w:rsidR="00A70996">
        <w:rPr>
          <w:color w:val="000000"/>
        </w:rPr>
        <w:t>instalirani</w:t>
      </w:r>
      <w:r>
        <w:rPr>
          <w:color w:val="000000"/>
        </w:rPr>
        <w:t xml:space="preserve"> </w:t>
      </w:r>
      <w:r w:rsidR="00A70996">
        <w:rPr>
          <w:color w:val="000000"/>
        </w:rPr>
        <w:t>sistemi</w:t>
      </w:r>
      <w:r>
        <w:rPr>
          <w:color w:val="000000"/>
        </w:rPr>
        <w:t xml:space="preserve"> </w:t>
      </w:r>
      <w:r w:rsidR="00A70996">
        <w:rPr>
          <w:color w:val="000000"/>
        </w:rPr>
        <w:t>mogu</w:t>
      </w:r>
      <w:r>
        <w:rPr>
          <w:color w:val="000000"/>
        </w:rPr>
        <w:t xml:space="preserve"> </w:t>
      </w:r>
      <w:r w:rsidR="00A70996">
        <w:rPr>
          <w:color w:val="000000"/>
        </w:rPr>
        <w:t>odmah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ponovo</w:t>
      </w:r>
      <w:r>
        <w:rPr>
          <w:color w:val="000000"/>
        </w:rPr>
        <w:t xml:space="preserve"> </w:t>
      </w:r>
      <w:r w:rsidR="00A70996">
        <w:rPr>
          <w:color w:val="000000"/>
        </w:rPr>
        <w:t>uspostavljeni</w:t>
      </w:r>
      <w:r>
        <w:rPr>
          <w:color w:val="000000"/>
        </w:rPr>
        <w:t xml:space="preserve"> (</w:t>
      </w:r>
      <w:r w:rsidR="00A70996">
        <w:rPr>
          <w:color w:val="000000"/>
        </w:rPr>
        <w:t>oporavak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10) </w:t>
      </w:r>
      <w:r w:rsidR="00A70996">
        <w:rPr>
          <w:color w:val="000000"/>
        </w:rPr>
        <w:t>obezbeđenje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funkcije</w:t>
      </w:r>
      <w:r>
        <w:rPr>
          <w:color w:val="000000"/>
        </w:rPr>
        <w:t xml:space="preserve"> </w:t>
      </w:r>
      <w:r w:rsidR="00A70996">
        <w:rPr>
          <w:color w:val="000000"/>
        </w:rPr>
        <w:t>sistema</w:t>
      </w:r>
      <w:r>
        <w:rPr>
          <w:color w:val="000000"/>
        </w:rPr>
        <w:t xml:space="preserve"> </w:t>
      </w:r>
      <w:r w:rsidR="00A70996">
        <w:rPr>
          <w:color w:val="000000"/>
        </w:rPr>
        <w:t>rade</w:t>
      </w:r>
      <w:r>
        <w:rPr>
          <w:color w:val="000000"/>
        </w:rPr>
        <w:t xml:space="preserve"> </w:t>
      </w:r>
      <w:r w:rsidR="00A70996">
        <w:rPr>
          <w:color w:val="000000"/>
        </w:rPr>
        <w:t>bez</w:t>
      </w:r>
      <w:r>
        <w:rPr>
          <w:color w:val="000000"/>
        </w:rPr>
        <w:t xml:space="preserve"> </w:t>
      </w:r>
      <w:r w:rsidR="00A70996">
        <w:rPr>
          <w:color w:val="000000"/>
        </w:rPr>
        <w:t>greške</w:t>
      </w:r>
      <w:r>
        <w:rPr>
          <w:color w:val="000000"/>
        </w:rPr>
        <w:t xml:space="preserve">,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pojavljivanje</w:t>
      </w:r>
      <w:r>
        <w:rPr>
          <w:color w:val="000000"/>
        </w:rPr>
        <w:t xml:space="preserve"> </w:t>
      </w:r>
      <w:r w:rsidR="00A70996">
        <w:rPr>
          <w:color w:val="000000"/>
        </w:rPr>
        <w:t>grešaka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funkcijama</w:t>
      </w:r>
      <w:r>
        <w:rPr>
          <w:color w:val="000000"/>
        </w:rPr>
        <w:t xml:space="preserve"> </w:t>
      </w:r>
      <w:r w:rsidR="00A70996">
        <w:rPr>
          <w:color w:val="000000"/>
        </w:rPr>
        <w:t>odmah</w:t>
      </w:r>
      <w:r>
        <w:rPr>
          <w:color w:val="000000"/>
        </w:rPr>
        <w:t xml:space="preserve"> </w:t>
      </w:r>
      <w:r w:rsidR="00A70996">
        <w:rPr>
          <w:color w:val="000000"/>
        </w:rPr>
        <w:t>prijavi</w:t>
      </w:r>
      <w:r>
        <w:rPr>
          <w:color w:val="000000"/>
        </w:rPr>
        <w:t xml:space="preserve"> (</w:t>
      </w:r>
      <w:r w:rsidR="00A70996">
        <w:rPr>
          <w:color w:val="000000"/>
        </w:rPr>
        <w:t>pouzdanost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čuvani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ličnosti</w:t>
      </w:r>
      <w:r>
        <w:rPr>
          <w:color w:val="000000"/>
        </w:rPr>
        <w:t xml:space="preserve"> </w:t>
      </w:r>
      <w:r w:rsidR="00A70996">
        <w:rPr>
          <w:color w:val="000000"/>
        </w:rPr>
        <w:t>ne</w:t>
      </w:r>
      <w:r>
        <w:rPr>
          <w:color w:val="000000"/>
        </w:rPr>
        <w:t xml:space="preserve"> </w:t>
      </w:r>
      <w:r w:rsidR="00A70996">
        <w:rPr>
          <w:color w:val="000000"/>
        </w:rPr>
        <w:t>mogu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kompromituju</w:t>
      </w:r>
      <w:r>
        <w:rPr>
          <w:color w:val="000000"/>
        </w:rPr>
        <w:t xml:space="preserve"> </w:t>
      </w:r>
      <w:r w:rsidR="00A70996">
        <w:rPr>
          <w:color w:val="000000"/>
        </w:rPr>
        <w:t>greškom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radu</w:t>
      </w:r>
      <w:r>
        <w:rPr>
          <w:color w:val="000000"/>
        </w:rPr>
        <w:t xml:space="preserve"> </w:t>
      </w:r>
      <w:r w:rsidR="00A70996">
        <w:rPr>
          <w:color w:val="000000"/>
        </w:rPr>
        <w:t>sistema</w:t>
      </w:r>
      <w:r>
        <w:rPr>
          <w:color w:val="000000"/>
        </w:rPr>
        <w:t xml:space="preserve"> (</w:t>
      </w:r>
      <w:r w:rsidR="00A70996">
        <w:rPr>
          <w:color w:val="000000"/>
        </w:rPr>
        <w:t>integritet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Primenu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oblast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informacione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bliže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ministar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Evidentiranje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elektronske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obrade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17.</w:t>
      </w:r>
    </w:p>
    <w:p w:rsidR="003B5F8C" w:rsidRDefault="00A70996">
      <w:pPr>
        <w:spacing w:after="150"/>
      </w:pPr>
      <w:r>
        <w:rPr>
          <w:color w:val="000000"/>
        </w:rPr>
        <w:t>Svaki</w:t>
      </w:r>
      <w:r w:rsidR="00C4291F">
        <w:rPr>
          <w:color w:val="000000"/>
        </w:rPr>
        <w:t xml:space="preserve"> </w:t>
      </w:r>
      <w:r>
        <w:rPr>
          <w:color w:val="000000"/>
        </w:rPr>
        <w:t>pristup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komunikacionom</w:t>
      </w:r>
      <w:r w:rsidR="00C4291F">
        <w:rPr>
          <w:color w:val="000000"/>
        </w:rPr>
        <w:t xml:space="preserve"> </w:t>
      </w:r>
      <w:r>
        <w:rPr>
          <w:color w:val="000000"/>
        </w:rPr>
        <w:t>sistemu</w:t>
      </w:r>
      <w:r w:rsidR="00C4291F">
        <w:rPr>
          <w:color w:val="000000"/>
        </w:rPr>
        <w:t xml:space="preserve"> </w:t>
      </w:r>
      <w:r>
        <w:rPr>
          <w:color w:val="000000"/>
        </w:rPr>
        <w:t>evidentira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sistemski</w:t>
      </w:r>
      <w:r w:rsidR="00C4291F">
        <w:rPr>
          <w:color w:val="000000"/>
        </w:rPr>
        <w:t xml:space="preserve"> </w:t>
      </w:r>
      <w:r>
        <w:rPr>
          <w:color w:val="000000"/>
        </w:rPr>
        <w:t>žurnal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Sistemski</w:t>
      </w:r>
      <w:r w:rsidR="00C4291F">
        <w:rPr>
          <w:color w:val="000000"/>
        </w:rPr>
        <w:t xml:space="preserve"> </w:t>
      </w:r>
      <w:r>
        <w:rPr>
          <w:color w:val="000000"/>
        </w:rPr>
        <w:t>žurnal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aplikacioni</w:t>
      </w:r>
      <w:r w:rsidR="00C4291F">
        <w:rPr>
          <w:color w:val="000000"/>
        </w:rPr>
        <w:t xml:space="preserve"> </w:t>
      </w:r>
      <w:r>
        <w:rPr>
          <w:color w:val="000000"/>
        </w:rPr>
        <w:t>sigurnosni</w:t>
      </w:r>
      <w:r w:rsidR="00C4291F">
        <w:rPr>
          <w:color w:val="000000"/>
        </w:rPr>
        <w:t xml:space="preserve"> 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kojem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evidentiraju</w:t>
      </w:r>
      <w:r w:rsidR="00C4291F">
        <w:rPr>
          <w:color w:val="000000"/>
        </w:rPr>
        <w:t xml:space="preserve"> </w:t>
      </w:r>
      <w:r>
        <w:rPr>
          <w:color w:val="000000"/>
        </w:rPr>
        <w:t>sve</w:t>
      </w:r>
      <w:r w:rsidR="00C4291F">
        <w:rPr>
          <w:color w:val="000000"/>
        </w:rPr>
        <w:t xml:space="preserve"> </w:t>
      </w:r>
      <w:r>
        <w:rPr>
          <w:color w:val="000000"/>
        </w:rPr>
        <w:t>aktivnosti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transakcije</w:t>
      </w:r>
      <w:r w:rsidR="00C4291F">
        <w:rPr>
          <w:color w:val="000000"/>
        </w:rPr>
        <w:t xml:space="preserve"> </w:t>
      </w:r>
      <w:r>
        <w:rPr>
          <w:color w:val="000000"/>
        </w:rPr>
        <w:t>nastale</w:t>
      </w:r>
      <w:r w:rsidR="00C4291F">
        <w:rPr>
          <w:color w:val="000000"/>
        </w:rPr>
        <w:t xml:space="preserve">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određenog</w:t>
      </w:r>
      <w:r w:rsidR="00C4291F">
        <w:rPr>
          <w:color w:val="000000"/>
        </w:rPr>
        <w:t xml:space="preserve"> </w:t>
      </w:r>
      <w:r>
        <w:rPr>
          <w:color w:val="000000"/>
        </w:rPr>
        <w:t>programskog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sistemskog</w:t>
      </w:r>
      <w:r w:rsidR="00C4291F">
        <w:rPr>
          <w:color w:val="000000"/>
        </w:rPr>
        <w:t xml:space="preserve"> </w:t>
      </w:r>
      <w:r>
        <w:rPr>
          <w:color w:val="000000"/>
        </w:rPr>
        <w:t>žurnala</w:t>
      </w:r>
      <w:r w:rsidR="00C4291F">
        <w:rPr>
          <w:color w:val="000000"/>
        </w:rPr>
        <w:t xml:space="preserve"> </w:t>
      </w:r>
      <w:r>
        <w:rPr>
          <w:color w:val="000000"/>
        </w:rPr>
        <w:t>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cilj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neovlašćenog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korišćenja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praćenje</w:t>
      </w:r>
      <w:r w:rsidR="00C4291F">
        <w:rPr>
          <w:color w:val="000000"/>
        </w:rPr>
        <w:t xml:space="preserve"> </w:t>
      </w:r>
      <w:r>
        <w:rPr>
          <w:color w:val="000000"/>
        </w:rPr>
        <w:t>neovlašćenog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pokušaja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komunikacionom</w:t>
      </w:r>
      <w:r w:rsidR="00C4291F">
        <w:rPr>
          <w:color w:val="000000"/>
        </w:rPr>
        <w:t xml:space="preserve"> </w:t>
      </w:r>
      <w:r>
        <w:rPr>
          <w:color w:val="000000"/>
        </w:rPr>
        <w:t>sistemu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Zaštita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18.</w:t>
      </w:r>
    </w:p>
    <w:p w:rsidR="003B5F8C" w:rsidRDefault="00A70996">
      <w:pPr>
        <w:spacing w:after="150"/>
      </w:pPr>
      <w:r>
        <w:rPr>
          <w:color w:val="000000"/>
        </w:rPr>
        <w:t>Sprovođenje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organizacionih</w:t>
      </w:r>
      <w:r w:rsidR="00C4291F">
        <w:rPr>
          <w:color w:val="000000"/>
        </w:rPr>
        <w:t xml:space="preserve">, </w:t>
      </w:r>
      <w:r>
        <w:rPr>
          <w:color w:val="000000"/>
        </w:rPr>
        <w:t>kadrovskih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tehničkih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posebna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organizaciona</w:t>
      </w:r>
      <w:r w:rsidR="00C4291F">
        <w:rPr>
          <w:color w:val="000000"/>
        </w:rPr>
        <w:t xml:space="preserve"> </w:t>
      </w:r>
      <w:r>
        <w:rPr>
          <w:color w:val="000000"/>
        </w:rPr>
        <w:t>jedinica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Organizaciona</w:t>
      </w:r>
      <w:r w:rsidR="00C4291F">
        <w:rPr>
          <w:color w:val="000000"/>
        </w:rPr>
        <w:t xml:space="preserve"> </w:t>
      </w:r>
      <w:r>
        <w:rPr>
          <w:color w:val="000000"/>
        </w:rPr>
        <w:t>jedinica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</w:t>
      </w:r>
      <w:r>
        <w:rPr>
          <w:color w:val="000000"/>
        </w:rPr>
        <w:t>tačku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kontinuiranu</w:t>
      </w:r>
      <w:r w:rsidR="00C4291F">
        <w:rPr>
          <w:color w:val="000000"/>
        </w:rPr>
        <w:t xml:space="preserve"> </w:t>
      </w:r>
      <w:r>
        <w:rPr>
          <w:color w:val="000000"/>
        </w:rPr>
        <w:t>saradnju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organom</w:t>
      </w:r>
      <w:r w:rsidR="00C4291F">
        <w:rPr>
          <w:color w:val="000000"/>
        </w:rPr>
        <w:t xml:space="preserve"> </w:t>
      </w:r>
      <w:r>
        <w:rPr>
          <w:color w:val="000000"/>
        </w:rPr>
        <w:t>nadležnim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, </w:t>
      </w:r>
      <w:r>
        <w:rPr>
          <w:color w:val="000000"/>
        </w:rPr>
        <w:t>učestvuje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samostalno</w:t>
      </w:r>
      <w:r w:rsidR="00C4291F">
        <w:rPr>
          <w:color w:val="000000"/>
        </w:rPr>
        <w:t xml:space="preserve"> </w:t>
      </w:r>
      <w:r>
        <w:rPr>
          <w:color w:val="000000"/>
        </w:rPr>
        <w:t>pokreće</w:t>
      </w:r>
      <w:r w:rsidR="00C4291F">
        <w:rPr>
          <w:color w:val="000000"/>
        </w:rPr>
        <w:t xml:space="preserve"> </w:t>
      </w:r>
      <w:r>
        <w:rPr>
          <w:color w:val="000000"/>
        </w:rPr>
        <w:t>postupak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prijavi</w:t>
      </w:r>
      <w:r w:rsidR="00C4291F">
        <w:rPr>
          <w:color w:val="000000"/>
        </w:rPr>
        <w:t xml:space="preserve"> </w:t>
      </w:r>
      <w:r>
        <w:rPr>
          <w:color w:val="000000"/>
        </w:rPr>
        <w:t>građana</w:t>
      </w:r>
      <w:r w:rsidR="00C4291F">
        <w:rPr>
          <w:color w:val="000000"/>
        </w:rPr>
        <w:t xml:space="preserve">,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uprave</w:t>
      </w:r>
      <w:r w:rsidR="00C4291F">
        <w:rPr>
          <w:color w:val="000000"/>
        </w:rPr>
        <w:t xml:space="preserve">,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organizacija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Sektora</w:t>
      </w:r>
      <w:r w:rsidR="00C4291F">
        <w:rPr>
          <w:color w:val="000000"/>
        </w:rPr>
        <w:t xml:space="preserve"> </w:t>
      </w:r>
      <w:r>
        <w:rPr>
          <w:color w:val="000000"/>
        </w:rPr>
        <w:t>unutrašnje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, </w:t>
      </w:r>
      <w:r>
        <w:rPr>
          <w:color w:val="000000"/>
        </w:rPr>
        <w:t>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komisije</w:t>
      </w:r>
      <w:r w:rsidR="00C4291F">
        <w:rPr>
          <w:color w:val="000000"/>
        </w:rPr>
        <w:t xml:space="preserve"> </w:t>
      </w:r>
      <w:r>
        <w:rPr>
          <w:color w:val="000000"/>
        </w:rPr>
        <w:t>nadležne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rešavanje</w:t>
      </w:r>
      <w:r w:rsidR="00C4291F">
        <w:rPr>
          <w:color w:val="000000"/>
        </w:rPr>
        <w:t xml:space="preserve"> </w:t>
      </w:r>
      <w:r>
        <w:rPr>
          <w:color w:val="000000"/>
        </w:rPr>
        <w:t>pritužbe</w:t>
      </w:r>
      <w:r w:rsidR="00C4291F">
        <w:rPr>
          <w:color w:val="000000"/>
        </w:rPr>
        <w:t xml:space="preserve"> </w:t>
      </w:r>
      <w:r>
        <w:rPr>
          <w:color w:val="000000"/>
        </w:rPr>
        <w:t>građana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pritužbenom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disciplinskog</w:t>
      </w:r>
      <w:r w:rsidR="00C4291F">
        <w:rPr>
          <w:color w:val="000000"/>
        </w:rPr>
        <w:t xml:space="preserve"> </w:t>
      </w:r>
      <w:r>
        <w:rPr>
          <w:color w:val="000000"/>
        </w:rPr>
        <w:t>starešine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disciplinske</w:t>
      </w:r>
      <w:r w:rsidR="00C4291F">
        <w:rPr>
          <w:color w:val="000000"/>
        </w:rPr>
        <w:t xml:space="preserve"> </w:t>
      </w:r>
      <w:r>
        <w:rPr>
          <w:color w:val="000000"/>
        </w:rPr>
        <w:t>komisije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disciplinskom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Nakon</w:t>
      </w:r>
      <w:r w:rsidR="00C4291F">
        <w:rPr>
          <w:color w:val="000000"/>
        </w:rPr>
        <w:t xml:space="preserve"> </w:t>
      </w:r>
      <w:r>
        <w:rPr>
          <w:color w:val="000000"/>
        </w:rPr>
        <w:t>sprovedenog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,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svim</w:t>
      </w:r>
      <w:r w:rsidR="00C4291F">
        <w:rPr>
          <w:color w:val="000000"/>
        </w:rPr>
        <w:t xml:space="preserve"> </w:t>
      </w:r>
      <w:r>
        <w:rPr>
          <w:color w:val="000000"/>
        </w:rPr>
        <w:t>uočenim</w:t>
      </w:r>
      <w:r w:rsidR="00C4291F">
        <w:rPr>
          <w:color w:val="000000"/>
        </w:rPr>
        <w:t xml:space="preserve"> </w:t>
      </w:r>
      <w:r>
        <w:rPr>
          <w:color w:val="000000"/>
        </w:rPr>
        <w:t>nepravilnostima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predlogom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, </w:t>
      </w:r>
      <w:r>
        <w:rPr>
          <w:color w:val="000000"/>
        </w:rPr>
        <w:t>nadležna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organizaciona</w:t>
      </w:r>
      <w:r w:rsidR="00C4291F">
        <w:rPr>
          <w:color w:val="000000"/>
        </w:rPr>
        <w:t xml:space="preserve"> </w:t>
      </w:r>
      <w:r>
        <w:rPr>
          <w:color w:val="000000"/>
        </w:rPr>
        <w:t>jedinica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dostavlja</w:t>
      </w:r>
      <w:r w:rsidR="00C4291F">
        <w:rPr>
          <w:color w:val="000000"/>
        </w:rPr>
        <w:t xml:space="preserve"> </w:t>
      </w:r>
      <w:r>
        <w:rPr>
          <w:color w:val="000000"/>
        </w:rPr>
        <w:t>poseban</w:t>
      </w:r>
      <w:r w:rsidR="00C4291F">
        <w:rPr>
          <w:color w:val="000000"/>
        </w:rPr>
        <w:t xml:space="preserve"> </w:t>
      </w:r>
      <w:r>
        <w:rPr>
          <w:color w:val="000000"/>
        </w:rPr>
        <w:t>izveštaj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Nadležna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organizaciona</w:t>
      </w:r>
      <w:r w:rsidR="00C4291F">
        <w:rPr>
          <w:color w:val="000000"/>
        </w:rPr>
        <w:t xml:space="preserve"> </w:t>
      </w:r>
      <w:r>
        <w:rPr>
          <w:color w:val="000000"/>
        </w:rPr>
        <w:t>jedinica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ministru</w:t>
      </w:r>
      <w:r w:rsidR="00C4291F">
        <w:rPr>
          <w:color w:val="000000"/>
        </w:rPr>
        <w:t xml:space="preserve"> </w:t>
      </w:r>
      <w:r>
        <w:rPr>
          <w:color w:val="000000"/>
        </w:rPr>
        <w:t>podnosi</w:t>
      </w:r>
      <w:r w:rsidR="00C4291F">
        <w:rPr>
          <w:color w:val="000000"/>
        </w:rPr>
        <w:t xml:space="preserve"> </w:t>
      </w:r>
      <w:r>
        <w:rPr>
          <w:color w:val="000000"/>
        </w:rPr>
        <w:t>kvartalne</w:t>
      </w:r>
      <w:r w:rsidR="00C4291F">
        <w:rPr>
          <w:color w:val="000000"/>
        </w:rPr>
        <w:t xml:space="preserve"> </w:t>
      </w:r>
      <w:r>
        <w:rPr>
          <w:color w:val="000000"/>
        </w:rPr>
        <w:t>izveštaje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organu</w:t>
      </w:r>
      <w:r w:rsidR="00C4291F">
        <w:rPr>
          <w:color w:val="000000"/>
        </w:rPr>
        <w:t xml:space="preserve"> </w:t>
      </w:r>
      <w:r>
        <w:rPr>
          <w:color w:val="000000"/>
        </w:rPr>
        <w:t>nadležnom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 </w:t>
      </w:r>
      <w:r>
        <w:rPr>
          <w:color w:val="000000"/>
        </w:rPr>
        <w:t>dostavlja</w:t>
      </w:r>
      <w:r w:rsidR="00C4291F">
        <w:rPr>
          <w:color w:val="000000"/>
        </w:rPr>
        <w:t xml:space="preserve"> </w:t>
      </w:r>
      <w:r>
        <w:rPr>
          <w:color w:val="000000"/>
        </w:rPr>
        <w:t>godišnji</w:t>
      </w:r>
      <w:r w:rsidR="00C4291F">
        <w:rPr>
          <w:color w:val="000000"/>
        </w:rPr>
        <w:t xml:space="preserve"> </w:t>
      </w:r>
      <w:r>
        <w:rPr>
          <w:color w:val="000000"/>
        </w:rPr>
        <w:t>izveštaj</w:t>
      </w:r>
      <w:r w:rsidR="00C4291F">
        <w:rPr>
          <w:color w:val="000000"/>
        </w:rPr>
        <w:t>.</w:t>
      </w:r>
    </w:p>
    <w:p w:rsidR="003B5F8C" w:rsidRDefault="00C4291F">
      <w:pPr>
        <w:spacing w:after="120"/>
        <w:jc w:val="center"/>
      </w:pPr>
      <w:r>
        <w:rPr>
          <w:color w:val="000000"/>
        </w:rPr>
        <w:t xml:space="preserve">V. </w:t>
      </w:r>
      <w:r w:rsidR="00A70996">
        <w:rPr>
          <w:color w:val="000000"/>
        </w:rPr>
        <w:t>EVIDENCIJE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UNUTRAŠNJIH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19.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sadržani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Skup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propisanih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</w:t>
      </w:r>
      <w:r w:rsidR="00C4291F">
        <w:rPr>
          <w:color w:val="000000"/>
        </w:rPr>
        <w:t xml:space="preserve"> </w:t>
      </w:r>
      <w:r>
        <w:rPr>
          <w:color w:val="000000"/>
        </w:rPr>
        <w:t>maksimalan</w:t>
      </w:r>
      <w:r w:rsidR="00C4291F">
        <w:rPr>
          <w:color w:val="000000"/>
        </w:rPr>
        <w:t xml:space="preserve"> </w:t>
      </w:r>
      <w:r>
        <w:rPr>
          <w:color w:val="000000"/>
        </w:rPr>
        <w:t>obim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količinu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može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zavisnosti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svrhe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koju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lastRenderedPageBreak/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primenjenih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20.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prema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primenjena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praćenja</w:t>
      </w:r>
      <w:r w:rsidR="00C4291F">
        <w:rPr>
          <w:color w:val="000000"/>
        </w:rPr>
        <w:t xml:space="preserve"> </w:t>
      </w:r>
      <w:r>
        <w:rPr>
          <w:color w:val="000000"/>
        </w:rPr>
        <w:t>zakonitog</w:t>
      </w:r>
      <w:r w:rsidR="00C4291F">
        <w:rPr>
          <w:color w:val="000000"/>
        </w:rPr>
        <w:t xml:space="preserve"> </w:t>
      </w:r>
      <w:r>
        <w:rPr>
          <w:color w:val="000000"/>
        </w:rPr>
        <w:t>postupanja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primeni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primenjuje</w:t>
      </w:r>
      <w:r>
        <w:rPr>
          <w:color w:val="000000"/>
        </w:rPr>
        <w:t xml:space="preserve">, </w:t>
      </w:r>
      <w:r w:rsidR="00A70996">
        <w:rPr>
          <w:color w:val="000000"/>
        </w:rPr>
        <w:t>zakonski</w:t>
      </w:r>
      <w:r>
        <w:rPr>
          <w:color w:val="000000"/>
        </w:rPr>
        <w:t xml:space="preserve"> </w:t>
      </w:r>
      <w:r w:rsidR="00A70996">
        <w:rPr>
          <w:color w:val="000000"/>
        </w:rPr>
        <w:t>osnov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primene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 xml:space="preserve"> </w:t>
      </w:r>
      <w:r w:rsidR="00A70996">
        <w:rPr>
          <w:color w:val="000000"/>
        </w:rPr>
        <w:t>primenio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 xml:space="preserve"> </w:t>
      </w:r>
      <w:r w:rsidR="00A70996">
        <w:rPr>
          <w:color w:val="000000"/>
        </w:rPr>
        <w:t>primenjeno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, </w:t>
      </w:r>
      <w:r w:rsidR="00A70996">
        <w:rPr>
          <w:color w:val="000000"/>
        </w:rPr>
        <w:t>identifikaciono</w:t>
      </w:r>
      <w:r>
        <w:rPr>
          <w:color w:val="000000"/>
        </w:rPr>
        <w:t xml:space="preserve"> </w:t>
      </w:r>
      <w:r w:rsidR="00A70996">
        <w:rPr>
          <w:color w:val="000000"/>
        </w:rPr>
        <w:t>svojstvo</w:t>
      </w:r>
      <w:r>
        <w:rPr>
          <w:color w:val="000000"/>
        </w:rPr>
        <w:t xml:space="preserve"> </w:t>
      </w:r>
      <w:r w:rsidR="00A70996">
        <w:rPr>
          <w:color w:val="000000"/>
        </w:rPr>
        <w:t>fizičkog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zdravstvenom</w:t>
      </w:r>
      <w:r>
        <w:rPr>
          <w:color w:val="000000"/>
        </w:rPr>
        <w:t xml:space="preserve"> </w:t>
      </w:r>
      <w:r w:rsidR="00A70996">
        <w:rPr>
          <w:color w:val="000000"/>
        </w:rPr>
        <w:t>stanju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utvrđuje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proverava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, </w:t>
      </w:r>
      <w:r w:rsidR="00A70996">
        <w:rPr>
          <w:color w:val="000000"/>
        </w:rPr>
        <w:t>lažne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, </w:t>
      </w:r>
      <w:r w:rsidR="00A70996">
        <w:rPr>
          <w:color w:val="000000"/>
        </w:rPr>
        <w:t>skenirani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dokument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ličnim</w:t>
      </w:r>
      <w:r>
        <w:rPr>
          <w:color w:val="000000"/>
        </w:rPr>
        <w:t xml:space="preserve"> </w:t>
      </w:r>
      <w:r w:rsidR="00A70996">
        <w:rPr>
          <w:color w:val="000000"/>
        </w:rPr>
        <w:t>podacima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, </w:t>
      </w:r>
      <w:r w:rsidR="00A70996">
        <w:rPr>
          <w:color w:val="000000"/>
        </w:rPr>
        <w:t>otisak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staratelja</w:t>
      </w:r>
      <w:r>
        <w:rPr>
          <w:color w:val="000000"/>
        </w:rPr>
        <w:t xml:space="preserve">, </w:t>
      </w:r>
      <w:r w:rsidR="00A70996">
        <w:rPr>
          <w:color w:val="000000"/>
        </w:rPr>
        <w:t>njegov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marku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ADR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vozilo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plovilu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vazduhoplovu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primenjeno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 xml:space="preserve"> </w:t>
      </w:r>
      <w:r w:rsidR="00A70996">
        <w:rPr>
          <w:color w:val="000000"/>
        </w:rPr>
        <w:t>zatečeno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društvu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vozača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upravljao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>/</w:t>
      </w:r>
      <w:r w:rsidR="00A70996">
        <w:rPr>
          <w:color w:val="000000"/>
        </w:rPr>
        <w:t>plovilom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vlasnika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>/</w:t>
      </w:r>
      <w:r w:rsidR="00A70996">
        <w:rPr>
          <w:color w:val="000000"/>
        </w:rPr>
        <w:t>plovila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kategoriju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ADR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vozača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ADN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branioca</w:t>
      </w:r>
      <w:r>
        <w:rPr>
          <w:color w:val="000000"/>
        </w:rPr>
        <w:t xml:space="preserve">, </w:t>
      </w:r>
      <w:r w:rsidR="00A70996">
        <w:rPr>
          <w:color w:val="000000"/>
        </w:rPr>
        <w:t>lekara</w:t>
      </w:r>
      <w:r>
        <w:rPr>
          <w:color w:val="000000"/>
        </w:rPr>
        <w:t xml:space="preserve">, </w:t>
      </w:r>
      <w:r w:rsidR="00A70996">
        <w:rPr>
          <w:color w:val="000000"/>
        </w:rPr>
        <w:t>tumača</w:t>
      </w:r>
      <w:r>
        <w:rPr>
          <w:color w:val="000000"/>
        </w:rPr>
        <w:t xml:space="preserve">, </w:t>
      </w:r>
      <w:r w:rsidR="00A70996">
        <w:rPr>
          <w:color w:val="000000"/>
        </w:rPr>
        <w:t>prevodioca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kontaktirala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primenjeno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obaveštena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primenjenom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ovlašćenju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poznavanju</w:t>
      </w:r>
      <w:r>
        <w:rPr>
          <w:color w:val="000000"/>
        </w:rPr>
        <w:t xml:space="preserve"> </w:t>
      </w:r>
      <w:r w:rsidR="00A70996">
        <w:rPr>
          <w:color w:val="000000"/>
        </w:rPr>
        <w:t>jezika</w:t>
      </w:r>
      <w:r>
        <w:rPr>
          <w:color w:val="000000"/>
        </w:rPr>
        <w:t xml:space="preserve">, </w:t>
      </w:r>
      <w:r w:rsidR="00A70996">
        <w:rPr>
          <w:color w:val="000000"/>
        </w:rPr>
        <w:t>oduzetim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ostvarenom</w:t>
      </w:r>
      <w:r>
        <w:rPr>
          <w:color w:val="000000"/>
        </w:rPr>
        <w:t xml:space="preserve">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žalbu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podnošenje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organu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doneo</w:t>
      </w:r>
      <w:r>
        <w:rPr>
          <w:color w:val="000000"/>
        </w:rPr>
        <w:t xml:space="preserve"> </w:t>
      </w:r>
      <w:r w:rsidR="00A70996">
        <w:rPr>
          <w:color w:val="000000"/>
        </w:rPr>
        <w:t>odluku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daljem</w:t>
      </w:r>
      <w:r>
        <w:rPr>
          <w:color w:val="000000"/>
        </w:rPr>
        <w:t xml:space="preserve"> </w:t>
      </w:r>
      <w:r w:rsidR="00A70996">
        <w:rPr>
          <w:color w:val="000000"/>
        </w:rPr>
        <w:t>postupanju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primenjeno</w:t>
      </w:r>
      <w:r>
        <w:rPr>
          <w:color w:val="000000"/>
        </w:rPr>
        <w:t xml:space="preserve"> </w:t>
      </w:r>
      <w:r w:rsidR="00A70996">
        <w:rPr>
          <w:color w:val="000000"/>
        </w:rPr>
        <w:t>policijsko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događaja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21.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događaju</w:t>
      </w:r>
      <w:r>
        <w:rPr>
          <w:color w:val="000000"/>
        </w:rPr>
        <w:t xml:space="preserve"> –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 xml:space="preserve">, </w:t>
      </w:r>
      <w:r w:rsidR="00A70996">
        <w:rPr>
          <w:color w:val="000000"/>
        </w:rPr>
        <w:t>nivo</w:t>
      </w:r>
      <w:r>
        <w:rPr>
          <w:color w:val="000000"/>
        </w:rPr>
        <w:t xml:space="preserve"> </w:t>
      </w:r>
      <w:r w:rsidR="00A70996">
        <w:rPr>
          <w:color w:val="000000"/>
        </w:rPr>
        <w:t>izveštavanja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klasifikaciju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 xml:space="preserve"> (</w:t>
      </w:r>
      <w:r w:rsidR="00A70996">
        <w:rPr>
          <w:color w:val="000000"/>
        </w:rPr>
        <w:t>grad</w:t>
      </w:r>
      <w:r>
        <w:rPr>
          <w:color w:val="000000"/>
        </w:rPr>
        <w:t xml:space="preserve">, </w:t>
      </w:r>
      <w:r w:rsidR="00A70996">
        <w:rPr>
          <w:color w:val="000000"/>
        </w:rPr>
        <w:t>ulica</w:t>
      </w:r>
      <w:r>
        <w:rPr>
          <w:color w:val="000000"/>
        </w:rPr>
        <w:t xml:space="preserve">, </w:t>
      </w:r>
      <w:r w:rsidR="00A70996">
        <w:rPr>
          <w:color w:val="000000"/>
        </w:rPr>
        <w:t>raskrsnica</w:t>
      </w:r>
      <w:r>
        <w:rPr>
          <w:color w:val="000000"/>
        </w:rPr>
        <w:t xml:space="preserve">, </w:t>
      </w:r>
      <w:r w:rsidR="00A70996">
        <w:rPr>
          <w:color w:val="000000"/>
        </w:rPr>
        <w:t>kućni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ulaz</w:t>
      </w:r>
      <w:r>
        <w:rPr>
          <w:color w:val="000000"/>
        </w:rPr>
        <w:t xml:space="preserve">, </w:t>
      </w:r>
      <w:r w:rsidR="00A70996">
        <w:rPr>
          <w:color w:val="000000"/>
        </w:rPr>
        <w:t>sprat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lokaciji</w:t>
      </w:r>
      <w:r>
        <w:rPr>
          <w:color w:val="000000"/>
        </w:rPr>
        <w:t xml:space="preserve">, </w:t>
      </w:r>
      <w:r w:rsidR="00A70996">
        <w:rPr>
          <w:color w:val="000000"/>
        </w:rPr>
        <w:t>GPS</w:t>
      </w:r>
      <w:r>
        <w:rPr>
          <w:color w:val="000000"/>
        </w:rPr>
        <w:t xml:space="preserve"> </w:t>
      </w:r>
      <w:r w:rsidR="00A70996">
        <w:rPr>
          <w:color w:val="000000"/>
        </w:rPr>
        <w:t>koordinate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, </w:t>
      </w:r>
      <w:r w:rsidR="00A70996">
        <w:rPr>
          <w:color w:val="000000"/>
        </w:rPr>
        <w:t>put</w:t>
      </w:r>
      <w:r>
        <w:rPr>
          <w:color w:val="000000"/>
        </w:rPr>
        <w:t xml:space="preserve">, </w:t>
      </w:r>
      <w:r w:rsidR="00A70996">
        <w:rPr>
          <w:color w:val="000000"/>
        </w:rPr>
        <w:t>kilometar</w:t>
      </w:r>
      <w:r>
        <w:rPr>
          <w:color w:val="000000"/>
        </w:rPr>
        <w:t xml:space="preserve"> </w:t>
      </w:r>
      <w:r w:rsidR="00A70996">
        <w:rPr>
          <w:color w:val="000000"/>
        </w:rPr>
        <w:t>puta</w:t>
      </w:r>
      <w:r>
        <w:rPr>
          <w:color w:val="000000"/>
        </w:rPr>
        <w:t xml:space="preserve">, </w:t>
      </w:r>
      <w:r w:rsidR="00A70996">
        <w:rPr>
          <w:color w:val="000000"/>
        </w:rPr>
        <w:t>metar</w:t>
      </w:r>
      <w:r>
        <w:rPr>
          <w:color w:val="000000"/>
        </w:rPr>
        <w:t xml:space="preserve"> </w:t>
      </w:r>
      <w:r w:rsidR="00A70996">
        <w:rPr>
          <w:color w:val="000000"/>
        </w:rPr>
        <w:t>puta</w:t>
      </w:r>
      <w:r>
        <w:rPr>
          <w:color w:val="000000"/>
        </w:rPr>
        <w:t xml:space="preserve">, </w:t>
      </w:r>
      <w:r w:rsidR="00A70996">
        <w:rPr>
          <w:color w:val="000000"/>
        </w:rPr>
        <w:t>granični</w:t>
      </w:r>
      <w:r>
        <w:rPr>
          <w:color w:val="000000"/>
        </w:rPr>
        <w:t xml:space="preserve"> </w:t>
      </w:r>
      <w:r w:rsidR="00A70996">
        <w:rPr>
          <w:color w:val="000000"/>
        </w:rPr>
        <w:t>prelaz</w:t>
      </w:r>
      <w:r>
        <w:rPr>
          <w:color w:val="000000"/>
        </w:rPr>
        <w:t xml:space="preserve">, </w:t>
      </w:r>
      <w:r w:rsidR="00A70996">
        <w:rPr>
          <w:color w:val="000000"/>
        </w:rPr>
        <w:t>granični</w:t>
      </w:r>
      <w:r>
        <w:rPr>
          <w:color w:val="000000"/>
        </w:rPr>
        <w:t xml:space="preserve"> </w:t>
      </w:r>
      <w:r w:rsidR="00A70996">
        <w:rPr>
          <w:color w:val="000000"/>
        </w:rPr>
        <w:t>kamen</w:t>
      </w:r>
      <w:r>
        <w:rPr>
          <w:color w:val="000000"/>
        </w:rPr>
        <w:t xml:space="preserve">, </w:t>
      </w:r>
      <w:r w:rsidR="00A70996">
        <w:rPr>
          <w:color w:val="000000"/>
        </w:rPr>
        <w:t>kilometar</w:t>
      </w:r>
      <w:r>
        <w:rPr>
          <w:color w:val="000000"/>
        </w:rPr>
        <w:t xml:space="preserve"> </w:t>
      </w:r>
      <w:r w:rsidR="00A70996">
        <w:rPr>
          <w:color w:val="000000"/>
        </w:rPr>
        <w:t>plovnog</w:t>
      </w:r>
      <w:r>
        <w:rPr>
          <w:color w:val="000000"/>
        </w:rPr>
        <w:t xml:space="preserve"> </w:t>
      </w:r>
      <w:r w:rsidR="00A70996">
        <w:rPr>
          <w:color w:val="000000"/>
        </w:rPr>
        <w:t>puta</w:t>
      </w:r>
      <w:r>
        <w:rPr>
          <w:color w:val="000000"/>
        </w:rPr>
        <w:t xml:space="preserve">, </w:t>
      </w:r>
      <w:r w:rsidR="00A70996">
        <w:rPr>
          <w:color w:val="000000"/>
        </w:rPr>
        <w:t>lokacija</w:t>
      </w:r>
      <w:r>
        <w:rPr>
          <w:color w:val="000000"/>
        </w:rPr>
        <w:t xml:space="preserve">, </w:t>
      </w:r>
      <w:r w:rsidR="00A70996">
        <w:rPr>
          <w:color w:val="000000"/>
        </w:rPr>
        <w:t>bliži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lokacije</w:t>
      </w:r>
      <w:r>
        <w:rPr>
          <w:color w:val="000000"/>
        </w:rPr>
        <w:t xml:space="preserve">, </w:t>
      </w:r>
      <w:r w:rsidR="00A70996">
        <w:rPr>
          <w:color w:val="000000"/>
        </w:rPr>
        <w:t>bezbednosni</w:t>
      </w:r>
      <w:r>
        <w:rPr>
          <w:color w:val="000000"/>
        </w:rPr>
        <w:t xml:space="preserve"> </w:t>
      </w:r>
      <w:r w:rsidR="00A70996">
        <w:rPr>
          <w:color w:val="000000"/>
        </w:rPr>
        <w:t>sektor</w:t>
      </w:r>
      <w:r>
        <w:rPr>
          <w:color w:val="000000"/>
        </w:rPr>
        <w:t xml:space="preserve">, </w:t>
      </w:r>
      <w:r w:rsidR="00A70996">
        <w:rPr>
          <w:color w:val="000000"/>
        </w:rPr>
        <w:t>saobraćajni</w:t>
      </w:r>
      <w:r>
        <w:rPr>
          <w:color w:val="000000"/>
        </w:rPr>
        <w:t xml:space="preserve"> </w:t>
      </w:r>
      <w:r w:rsidR="00A70996">
        <w:rPr>
          <w:color w:val="000000"/>
        </w:rPr>
        <w:t>sektor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mesno</w:t>
      </w:r>
      <w:r>
        <w:rPr>
          <w:color w:val="000000"/>
        </w:rPr>
        <w:t xml:space="preserve"> </w:t>
      </w:r>
      <w:r w:rsidR="00A70996">
        <w:rPr>
          <w:color w:val="000000"/>
        </w:rPr>
        <w:t>nadležna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organizaciona</w:t>
      </w:r>
      <w:r>
        <w:rPr>
          <w:color w:val="000000"/>
        </w:rPr>
        <w:t xml:space="preserve"> </w:t>
      </w:r>
      <w:r w:rsidR="00A70996">
        <w:rPr>
          <w:color w:val="000000"/>
        </w:rPr>
        <w:t>jedinica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prijema</w:t>
      </w:r>
      <w:r>
        <w:rPr>
          <w:color w:val="000000"/>
        </w:rPr>
        <w:t xml:space="preserve"> </w:t>
      </w:r>
      <w:r w:rsidR="00A70996">
        <w:rPr>
          <w:color w:val="000000"/>
        </w:rPr>
        <w:t>obaveštenja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nivo</w:t>
      </w:r>
      <w:r>
        <w:rPr>
          <w:color w:val="000000"/>
        </w:rPr>
        <w:t xml:space="preserve"> </w:t>
      </w:r>
      <w:r w:rsidR="00A70996">
        <w:rPr>
          <w:color w:val="000000"/>
        </w:rPr>
        <w:t>izveštavanja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klasifikaciju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prijavilo</w:t>
      </w:r>
      <w:r>
        <w:rPr>
          <w:color w:val="000000"/>
        </w:rPr>
        <w:t xml:space="preserve"> </w:t>
      </w:r>
      <w:r w:rsidR="00A70996">
        <w:rPr>
          <w:color w:val="000000"/>
        </w:rPr>
        <w:t>događaj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učestvovalo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događaju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policijskom</w:t>
      </w:r>
      <w:r>
        <w:rPr>
          <w:color w:val="000000"/>
        </w:rPr>
        <w:t xml:space="preserve"> </w:t>
      </w:r>
      <w:r w:rsidR="00A70996">
        <w:rPr>
          <w:color w:val="000000"/>
        </w:rPr>
        <w:t>službeniku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pripadniku</w:t>
      </w:r>
      <w:r>
        <w:rPr>
          <w:color w:val="000000"/>
        </w:rPr>
        <w:t xml:space="preserve"> </w:t>
      </w:r>
      <w:r w:rsidR="00A70996">
        <w:rPr>
          <w:color w:val="000000"/>
        </w:rPr>
        <w:t>vatrogasno</w:t>
      </w:r>
      <w:r>
        <w:rPr>
          <w:color w:val="000000"/>
        </w:rPr>
        <w:t>-</w:t>
      </w:r>
      <w:r w:rsidR="00A70996">
        <w:rPr>
          <w:color w:val="000000"/>
        </w:rPr>
        <w:t>spasilačke</w:t>
      </w:r>
      <w:r>
        <w:rPr>
          <w:color w:val="000000"/>
        </w:rPr>
        <w:t xml:space="preserve"> </w:t>
      </w:r>
      <w:r w:rsidR="00A70996">
        <w:rPr>
          <w:color w:val="000000"/>
        </w:rPr>
        <w:t>jedinice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primio</w:t>
      </w:r>
      <w:r>
        <w:rPr>
          <w:color w:val="000000"/>
        </w:rPr>
        <w:t xml:space="preserve"> </w:t>
      </w:r>
      <w:r w:rsidR="00A70996">
        <w:rPr>
          <w:color w:val="000000"/>
        </w:rPr>
        <w:t>obaveštenje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učestvovao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intervenciji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događaju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20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naredaba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22.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evidentiranja</w:t>
      </w:r>
      <w:r w:rsidR="00C4291F">
        <w:rPr>
          <w:color w:val="000000"/>
        </w:rPr>
        <w:t xml:space="preserve"> </w:t>
      </w:r>
      <w:r>
        <w:rPr>
          <w:color w:val="000000"/>
        </w:rPr>
        <w:t>naredaba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dostavljene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posebna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naredbe</w:t>
      </w:r>
      <w:r>
        <w:rPr>
          <w:color w:val="000000"/>
        </w:rPr>
        <w:t xml:space="preserve"> (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izdao</w:t>
      </w:r>
      <w:r>
        <w:rPr>
          <w:color w:val="000000"/>
        </w:rPr>
        <w:t xml:space="preserve"> </w:t>
      </w:r>
      <w:r w:rsidR="00A70996">
        <w:rPr>
          <w:color w:val="000000"/>
        </w:rPr>
        <w:t>naredbu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naredbe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prijema</w:t>
      </w:r>
      <w:r>
        <w:rPr>
          <w:color w:val="000000"/>
        </w:rPr>
        <w:t xml:space="preserve"> </w:t>
      </w:r>
      <w:r w:rsidR="00A70996">
        <w:rPr>
          <w:color w:val="000000"/>
        </w:rPr>
        <w:t>naredbe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naredbe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realizaciju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naredba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rokom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odnosi</w:t>
      </w:r>
      <w:r>
        <w:rPr>
          <w:color w:val="000000"/>
        </w:rPr>
        <w:t xml:space="preserve"> </w:t>
      </w:r>
      <w:r w:rsidR="00A70996">
        <w:rPr>
          <w:color w:val="000000"/>
        </w:rPr>
        <w:t>naredba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policijskom</w:t>
      </w:r>
      <w:r>
        <w:rPr>
          <w:color w:val="000000"/>
        </w:rPr>
        <w:t xml:space="preserve"> </w:t>
      </w:r>
      <w:r w:rsidR="00A70996">
        <w:rPr>
          <w:color w:val="000000"/>
        </w:rPr>
        <w:t>službeniku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postupa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naredbi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organizaciona</w:t>
      </w:r>
      <w:r>
        <w:rPr>
          <w:color w:val="000000"/>
        </w:rPr>
        <w:t xml:space="preserve"> </w:t>
      </w:r>
      <w:r w:rsidR="00A70996">
        <w:rPr>
          <w:color w:val="000000"/>
        </w:rPr>
        <w:t>jedinica</w:t>
      </w:r>
      <w:r>
        <w:rPr>
          <w:color w:val="000000"/>
        </w:rPr>
        <w:t xml:space="preserve">,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pokretanje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prekršajnog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sporazuma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priznanju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prekršaja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23.</w:t>
      </w:r>
    </w:p>
    <w:p w:rsidR="003B5F8C" w:rsidRDefault="00A70996">
      <w:pPr>
        <w:spacing w:after="150"/>
      </w:pPr>
      <w:r>
        <w:rPr>
          <w:color w:val="000000"/>
        </w:rPr>
        <w:t>Pregled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pokretanje</w:t>
      </w:r>
      <w:r w:rsidR="00C4291F">
        <w:rPr>
          <w:color w:val="000000"/>
        </w:rPr>
        <w:t xml:space="preserve"> </w:t>
      </w:r>
      <w:r>
        <w:rPr>
          <w:color w:val="000000"/>
        </w:rPr>
        <w:t>prekršajnog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prekršaje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javnog</w:t>
      </w:r>
      <w:r w:rsidR="00C4291F">
        <w:rPr>
          <w:color w:val="000000"/>
        </w:rPr>
        <w:t xml:space="preserve"> </w:t>
      </w:r>
      <w:r>
        <w:rPr>
          <w:color w:val="000000"/>
        </w:rPr>
        <w:t>reda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mira</w:t>
      </w:r>
      <w:r w:rsidR="00C4291F">
        <w:rPr>
          <w:color w:val="000000"/>
        </w:rPr>
        <w:t xml:space="preserve">,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saobraćaja</w:t>
      </w:r>
      <w:r w:rsidR="00C4291F">
        <w:rPr>
          <w:color w:val="000000"/>
        </w:rPr>
        <w:t xml:space="preserve">, </w:t>
      </w:r>
      <w:r>
        <w:rPr>
          <w:color w:val="000000"/>
        </w:rPr>
        <w:t>oružja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municije</w:t>
      </w:r>
      <w:r w:rsidR="00C4291F">
        <w:rPr>
          <w:color w:val="000000"/>
        </w:rPr>
        <w:t xml:space="preserve">, </w:t>
      </w:r>
      <w:r>
        <w:rPr>
          <w:color w:val="000000"/>
        </w:rPr>
        <w:t>okupljanja</w:t>
      </w:r>
      <w:r w:rsidR="00C4291F">
        <w:rPr>
          <w:color w:val="000000"/>
        </w:rPr>
        <w:t xml:space="preserve"> </w:t>
      </w:r>
      <w:r>
        <w:rPr>
          <w:color w:val="000000"/>
        </w:rPr>
        <w:t>građana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boravišta</w:t>
      </w:r>
      <w:r w:rsidR="00C4291F">
        <w:rPr>
          <w:color w:val="000000"/>
        </w:rPr>
        <w:t xml:space="preserve"> </w:t>
      </w:r>
      <w:r>
        <w:rPr>
          <w:color w:val="000000"/>
        </w:rPr>
        <w:t>građana</w:t>
      </w:r>
      <w:r w:rsidR="00C4291F">
        <w:rPr>
          <w:color w:val="000000"/>
        </w:rPr>
        <w:t xml:space="preserve">, </w:t>
      </w:r>
      <w:r>
        <w:rPr>
          <w:color w:val="000000"/>
        </w:rPr>
        <w:t>kretanja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boravka</w:t>
      </w:r>
      <w:r w:rsidR="00C4291F">
        <w:rPr>
          <w:color w:val="000000"/>
        </w:rPr>
        <w:t xml:space="preserve"> </w:t>
      </w:r>
      <w:r>
        <w:rPr>
          <w:color w:val="000000"/>
        </w:rPr>
        <w:t>stranaca</w:t>
      </w:r>
      <w:r w:rsidR="00C4291F">
        <w:rPr>
          <w:color w:val="000000"/>
        </w:rPr>
        <w:t xml:space="preserve">, </w:t>
      </w:r>
      <w:r>
        <w:rPr>
          <w:color w:val="000000"/>
        </w:rPr>
        <w:t>prelaženja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granice</w:t>
      </w:r>
      <w:r w:rsidR="00C4291F">
        <w:rPr>
          <w:color w:val="000000"/>
        </w:rPr>
        <w:t xml:space="preserve">,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požara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delokruga</w:t>
      </w:r>
      <w:r w:rsidR="00C4291F">
        <w:rPr>
          <w:color w:val="000000"/>
        </w:rPr>
        <w:t xml:space="preserve"> </w:t>
      </w:r>
      <w:r>
        <w:rPr>
          <w:color w:val="000000"/>
        </w:rPr>
        <w:t>rada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1)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izvršenja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učiniocu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javne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utvrđen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podatak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imunitetu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zakonsku</w:t>
      </w:r>
      <w:r>
        <w:rPr>
          <w:color w:val="000000"/>
        </w:rPr>
        <w:t xml:space="preserve"> </w:t>
      </w:r>
      <w:r w:rsidR="00A70996">
        <w:rPr>
          <w:color w:val="000000"/>
        </w:rPr>
        <w:t>kvalifikaciju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eventualnim</w:t>
      </w:r>
      <w:r>
        <w:rPr>
          <w:color w:val="000000"/>
        </w:rPr>
        <w:t xml:space="preserve"> </w:t>
      </w:r>
      <w:r w:rsidR="00A70996">
        <w:rPr>
          <w:color w:val="000000"/>
        </w:rPr>
        <w:t>povredama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ukazanoj</w:t>
      </w:r>
      <w:r>
        <w:rPr>
          <w:color w:val="000000"/>
        </w:rPr>
        <w:t xml:space="preserve"> </w:t>
      </w:r>
      <w:r w:rsidR="00A70996">
        <w:rPr>
          <w:color w:val="000000"/>
        </w:rPr>
        <w:t>lekarskoj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posedovanju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legalnom</w:t>
      </w:r>
      <w:r>
        <w:rPr>
          <w:color w:val="000000"/>
        </w:rPr>
        <w:t xml:space="preserve"> </w:t>
      </w:r>
      <w:r w:rsidR="00A70996">
        <w:rPr>
          <w:color w:val="000000"/>
        </w:rPr>
        <w:t>posedu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oduzetim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dovođenju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zadržavanju</w:t>
      </w:r>
      <w:r>
        <w:rPr>
          <w:color w:val="000000"/>
        </w:rPr>
        <w:t xml:space="preserve">, </w:t>
      </w:r>
      <w:r w:rsidR="00A70996">
        <w:rPr>
          <w:color w:val="000000"/>
        </w:rPr>
        <w:t>upotrebi</w:t>
      </w:r>
      <w:r>
        <w:rPr>
          <w:color w:val="000000"/>
        </w:rPr>
        <w:t xml:space="preserve"> </w:t>
      </w:r>
      <w:r w:rsidR="00A70996">
        <w:rPr>
          <w:color w:val="000000"/>
        </w:rPr>
        <w:t>sredstava</w:t>
      </w:r>
      <w:r>
        <w:rPr>
          <w:color w:val="000000"/>
        </w:rPr>
        <w:t xml:space="preserve"> </w:t>
      </w:r>
      <w:r w:rsidR="00A70996">
        <w:rPr>
          <w:color w:val="000000"/>
        </w:rPr>
        <w:t>prinude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oštećenog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svedoka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policijskim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podnosiocima</w:t>
      </w:r>
      <w:r>
        <w:rPr>
          <w:color w:val="000000"/>
        </w:rPr>
        <w:t xml:space="preserve"> </w:t>
      </w:r>
      <w:r w:rsidR="00A70996">
        <w:rPr>
          <w:color w:val="000000"/>
        </w:rPr>
        <w:t>prijava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vozilu</w:t>
      </w:r>
      <w:r>
        <w:rPr>
          <w:color w:val="000000"/>
        </w:rPr>
        <w:t xml:space="preserve"> (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11)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ishodu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prekršajnog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izuzev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tač</w:t>
      </w:r>
      <w:r w:rsidR="00C4291F">
        <w:rPr>
          <w:color w:val="000000"/>
        </w:rPr>
        <w:t xml:space="preserve">. 1), 2) </w:t>
      </w:r>
      <w:r>
        <w:rPr>
          <w:color w:val="000000"/>
        </w:rPr>
        <w:t>i</w:t>
      </w:r>
      <w:r w:rsidR="00C4291F">
        <w:rPr>
          <w:color w:val="000000"/>
        </w:rPr>
        <w:t xml:space="preserve"> 4),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Pregled</w:t>
      </w:r>
      <w:r w:rsidR="00C4291F">
        <w:rPr>
          <w:color w:val="000000"/>
        </w:rPr>
        <w:t xml:space="preserve"> </w:t>
      </w:r>
      <w:r>
        <w:rPr>
          <w:color w:val="000000"/>
        </w:rPr>
        <w:t>predloga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zaključenje</w:t>
      </w:r>
      <w:r w:rsidR="00C4291F">
        <w:rPr>
          <w:color w:val="000000"/>
        </w:rPr>
        <w:t xml:space="preserve"> </w:t>
      </w:r>
      <w:r>
        <w:rPr>
          <w:color w:val="000000"/>
        </w:rPr>
        <w:t>sporazuma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priznanju</w:t>
      </w:r>
      <w:r w:rsidR="00C4291F">
        <w:rPr>
          <w:color w:val="000000"/>
        </w:rPr>
        <w:t xml:space="preserve"> </w:t>
      </w:r>
      <w:r>
        <w:rPr>
          <w:color w:val="000000"/>
        </w:rPr>
        <w:t>prekršaja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zaključenim</w:t>
      </w:r>
      <w:r w:rsidR="00C4291F">
        <w:rPr>
          <w:color w:val="000000"/>
        </w:rPr>
        <w:t xml:space="preserve"> </w:t>
      </w:r>
      <w:r>
        <w:rPr>
          <w:color w:val="000000"/>
        </w:rPr>
        <w:t>sporazumima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prekršaje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putevima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okrivljenog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okrivljenog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pravnu</w:t>
      </w:r>
      <w:r>
        <w:rPr>
          <w:color w:val="000000"/>
        </w:rPr>
        <w:t xml:space="preserve"> </w:t>
      </w:r>
      <w:r w:rsidR="00A70996">
        <w:rPr>
          <w:color w:val="000000"/>
        </w:rPr>
        <w:t>kvalifikaciju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predlaže</w:t>
      </w:r>
      <w:r>
        <w:rPr>
          <w:color w:val="000000"/>
        </w:rPr>
        <w:t xml:space="preserve"> </w:t>
      </w:r>
      <w:r w:rsidR="00A70996">
        <w:rPr>
          <w:color w:val="000000"/>
        </w:rPr>
        <w:t>zaključivanje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priznanju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pokretanje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prekršajnog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prijema</w:t>
      </w:r>
      <w:r>
        <w:rPr>
          <w:color w:val="000000"/>
        </w:rPr>
        <w:t xml:space="preserve"> </w:t>
      </w:r>
      <w:r w:rsidR="00A70996">
        <w:rPr>
          <w:color w:val="000000"/>
        </w:rPr>
        <w:t>pismenog</w:t>
      </w:r>
      <w:r>
        <w:rPr>
          <w:color w:val="000000"/>
        </w:rPr>
        <w:t xml:space="preserve"> </w:t>
      </w:r>
      <w:r w:rsidR="00A70996">
        <w:rPr>
          <w:color w:val="000000"/>
        </w:rPr>
        <w:t>predloga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zaključenje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službenog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postupalo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predlogu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zaključilo</w:t>
      </w:r>
      <w:r>
        <w:rPr>
          <w:color w:val="000000"/>
        </w:rPr>
        <w:t xml:space="preserve"> </w:t>
      </w:r>
      <w:r w:rsidR="00A70996">
        <w:rPr>
          <w:color w:val="000000"/>
        </w:rPr>
        <w:t>sporazum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predloženu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visinu</w:t>
      </w:r>
      <w:r>
        <w:rPr>
          <w:color w:val="000000"/>
        </w:rPr>
        <w:t xml:space="preserve"> </w:t>
      </w:r>
      <w:r w:rsidR="00A70996">
        <w:rPr>
          <w:color w:val="000000"/>
        </w:rPr>
        <w:t>kazne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prekršajne</w:t>
      </w:r>
      <w:r>
        <w:rPr>
          <w:color w:val="000000"/>
        </w:rPr>
        <w:t xml:space="preserve"> </w:t>
      </w:r>
      <w:r w:rsidR="00A70996">
        <w:rPr>
          <w:color w:val="000000"/>
        </w:rPr>
        <w:t>sankcije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prekršaj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podatak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tome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predlog</w:t>
      </w:r>
      <w:r>
        <w:rPr>
          <w:color w:val="000000"/>
        </w:rPr>
        <w:t xml:space="preserve"> </w:t>
      </w:r>
      <w:r w:rsidR="00A70996">
        <w:rPr>
          <w:color w:val="000000"/>
        </w:rPr>
        <w:t>prihvaćen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odbijen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zaključivanja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 xml:space="preserve">,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zaključen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dostavljanja</w:t>
      </w:r>
      <w:r>
        <w:rPr>
          <w:color w:val="000000"/>
        </w:rPr>
        <w:t xml:space="preserve"> </w:t>
      </w:r>
      <w:r w:rsidR="00A70996">
        <w:rPr>
          <w:color w:val="000000"/>
        </w:rPr>
        <w:t>zaključenog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 xml:space="preserve"> </w:t>
      </w:r>
      <w:r w:rsidR="00A70996">
        <w:rPr>
          <w:color w:val="000000"/>
        </w:rPr>
        <w:t>nadležnom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prekršajnom</w:t>
      </w:r>
      <w:r>
        <w:rPr>
          <w:color w:val="000000"/>
        </w:rPr>
        <w:t xml:space="preserve"> </w:t>
      </w:r>
      <w:r w:rsidR="00A70996">
        <w:rPr>
          <w:color w:val="000000"/>
        </w:rPr>
        <w:t>sudu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donošenja</w:t>
      </w:r>
      <w:r>
        <w:rPr>
          <w:color w:val="000000"/>
        </w:rPr>
        <w:t xml:space="preserve"> </w:t>
      </w:r>
      <w:r w:rsidR="00A70996">
        <w:rPr>
          <w:color w:val="000000"/>
        </w:rPr>
        <w:t>odluke</w:t>
      </w:r>
      <w:r>
        <w:rPr>
          <w:color w:val="000000"/>
        </w:rPr>
        <w:t xml:space="preserve"> </w:t>
      </w:r>
      <w:r w:rsidR="00A70996">
        <w:rPr>
          <w:color w:val="000000"/>
        </w:rPr>
        <w:t>suda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sporazumu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ishod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 xml:space="preserve">, </w:t>
      </w:r>
      <w:r>
        <w:rPr>
          <w:color w:val="000000"/>
        </w:rPr>
        <w:t>izuzev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tač</w:t>
      </w:r>
      <w:r w:rsidR="00C4291F">
        <w:rPr>
          <w:color w:val="000000"/>
        </w:rPr>
        <w:t xml:space="preserve">. 2) </w:t>
      </w:r>
      <w:r>
        <w:rPr>
          <w:color w:val="000000"/>
        </w:rPr>
        <w:t>i</w:t>
      </w:r>
      <w:r w:rsidR="00C4291F">
        <w:rPr>
          <w:color w:val="000000"/>
        </w:rPr>
        <w:t xml:space="preserve"> 7),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Pregled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pružanja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pomoći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24.</w:t>
      </w:r>
    </w:p>
    <w:p w:rsidR="003B5F8C" w:rsidRDefault="00A70996">
      <w:pPr>
        <w:spacing w:after="150"/>
      </w:pPr>
      <w:r>
        <w:rPr>
          <w:color w:val="000000"/>
        </w:rPr>
        <w:t>Pregled</w:t>
      </w:r>
      <w:r w:rsidR="00C4291F">
        <w:rPr>
          <w:color w:val="000000"/>
        </w:rPr>
        <w:t xml:space="preserve"> </w:t>
      </w:r>
      <w:r>
        <w:rPr>
          <w:color w:val="000000"/>
        </w:rPr>
        <w:t>pružanja</w:t>
      </w:r>
      <w:r w:rsidR="00C4291F">
        <w:rPr>
          <w:color w:val="000000"/>
        </w:rPr>
        <w:t xml:space="preserve"> </w:t>
      </w:r>
      <w:r>
        <w:rPr>
          <w:color w:val="000000"/>
        </w:rPr>
        <w:t>policijske</w:t>
      </w:r>
      <w:r w:rsidR="00C4291F">
        <w:rPr>
          <w:color w:val="000000"/>
        </w:rPr>
        <w:t xml:space="preserve"> </w:t>
      </w:r>
      <w:r>
        <w:rPr>
          <w:color w:val="000000"/>
        </w:rPr>
        <w:t>pomoći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podnosioca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(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;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fizičkog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preduzetniku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fizičkom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izvršnom</w:t>
      </w:r>
      <w:r>
        <w:rPr>
          <w:color w:val="000000"/>
        </w:rPr>
        <w:t xml:space="preserve"> </w:t>
      </w:r>
      <w:r w:rsidR="00A70996">
        <w:rPr>
          <w:color w:val="000000"/>
        </w:rPr>
        <w:t>dužniku</w:t>
      </w:r>
      <w:r>
        <w:rPr>
          <w:color w:val="000000"/>
        </w:rPr>
        <w:t xml:space="preserve"> (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policijske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policijske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prethodnih</w:t>
      </w:r>
      <w:r>
        <w:rPr>
          <w:color w:val="000000"/>
        </w:rPr>
        <w:t xml:space="preserve"> </w:t>
      </w:r>
      <w:r w:rsidR="00A70996">
        <w:rPr>
          <w:color w:val="000000"/>
        </w:rPr>
        <w:t>neizvršenja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vršenim</w:t>
      </w:r>
      <w:r>
        <w:rPr>
          <w:color w:val="000000"/>
        </w:rPr>
        <w:t xml:space="preserve"> </w:t>
      </w:r>
      <w:r w:rsidR="00A70996">
        <w:rPr>
          <w:color w:val="000000"/>
        </w:rPr>
        <w:t>bezbednosnim</w:t>
      </w:r>
      <w:r>
        <w:rPr>
          <w:color w:val="000000"/>
        </w:rPr>
        <w:t xml:space="preserve"> </w:t>
      </w:r>
      <w:r w:rsidR="00A70996">
        <w:rPr>
          <w:color w:val="000000"/>
        </w:rPr>
        <w:t>proverama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legalnom</w:t>
      </w:r>
      <w:r>
        <w:rPr>
          <w:color w:val="000000"/>
        </w:rPr>
        <w:t xml:space="preserve"> </w:t>
      </w:r>
      <w:r w:rsidR="00A70996">
        <w:rPr>
          <w:color w:val="000000"/>
        </w:rPr>
        <w:t>posedu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događaja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vezanih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sportske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priredbe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25.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sprečavanja</w:t>
      </w:r>
      <w:r w:rsidR="00C4291F">
        <w:rPr>
          <w:color w:val="000000"/>
        </w:rPr>
        <w:t xml:space="preserve"> </w:t>
      </w:r>
      <w:r>
        <w:rPr>
          <w:color w:val="000000"/>
        </w:rPr>
        <w:t>nasilja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sportskim</w:t>
      </w:r>
      <w:r w:rsidR="00C4291F">
        <w:rPr>
          <w:color w:val="000000"/>
        </w:rPr>
        <w:t xml:space="preserve"> </w:t>
      </w:r>
      <w:r>
        <w:rPr>
          <w:color w:val="000000"/>
        </w:rPr>
        <w:t>priredbama</w:t>
      </w:r>
      <w:r w:rsidR="00C4291F">
        <w:rPr>
          <w:color w:val="000000"/>
        </w:rPr>
        <w:t xml:space="preserve">,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učesnicima</w:t>
      </w:r>
      <w:r>
        <w:rPr>
          <w:color w:val="000000"/>
        </w:rPr>
        <w:t xml:space="preserve"> </w:t>
      </w:r>
      <w:r w:rsidR="00A70996">
        <w:rPr>
          <w:color w:val="000000"/>
        </w:rPr>
        <w:t>sportske</w:t>
      </w:r>
      <w:r>
        <w:rPr>
          <w:color w:val="000000"/>
        </w:rPr>
        <w:t xml:space="preserve"> </w:t>
      </w:r>
      <w:r w:rsidR="00A70996">
        <w:rPr>
          <w:color w:val="000000"/>
        </w:rPr>
        <w:t>priredbe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nasilno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nedolično</w:t>
      </w:r>
      <w:r>
        <w:rPr>
          <w:color w:val="000000"/>
        </w:rPr>
        <w:t xml:space="preserve"> </w:t>
      </w:r>
      <w:r w:rsidR="00A70996">
        <w:rPr>
          <w:color w:val="000000"/>
        </w:rPr>
        <w:t>ponašaju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sportskoj</w:t>
      </w:r>
      <w:r>
        <w:rPr>
          <w:color w:val="000000"/>
        </w:rPr>
        <w:t xml:space="preserve"> </w:t>
      </w:r>
      <w:r w:rsidR="00A70996">
        <w:rPr>
          <w:color w:val="000000"/>
        </w:rPr>
        <w:t>priredbi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ih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izdao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pripadnost</w:t>
      </w:r>
      <w:r>
        <w:rPr>
          <w:color w:val="000000"/>
        </w:rPr>
        <w:t xml:space="preserve"> </w:t>
      </w:r>
      <w:r w:rsidR="00A70996">
        <w:rPr>
          <w:color w:val="000000"/>
        </w:rPr>
        <w:t>klubu</w:t>
      </w:r>
      <w:r>
        <w:rPr>
          <w:color w:val="000000"/>
        </w:rPr>
        <w:t xml:space="preserve"> </w:t>
      </w:r>
      <w:r w:rsidR="00A70996">
        <w:rPr>
          <w:color w:val="000000"/>
        </w:rPr>
        <w:t>navijača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navijačkoj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podgrupi</w:t>
      </w:r>
      <w:r>
        <w:rPr>
          <w:color w:val="000000"/>
        </w:rPr>
        <w:t xml:space="preserve">, </w:t>
      </w:r>
      <w:r w:rsidR="00A70996">
        <w:rPr>
          <w:color w:val="000000"/>
        </w:rPr>
        <w:t>kategoriju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, </w:t>
      </w:r>
      <w:r w:rsidR="00A70996">
        <w:rPr>
          <w:color w:val="000000"/>
        </w:rPr>
        <w:t>identifikaciono</w:t>
      </w:r>
      <w:r>
        <w:rPr>
          <w:color w:val="000000"/>
        </w:rPr>
        <w:t xml:space="preserve"> </w:t>
      </w:r>
      <w:r w:rsidR="00A70996">
        <w:rPr>
          <w:color w:val="000000"/>
        </w:rPr>
        <w:t>svojstvo</w:t>
      </w:r>
      <w:r>
        <w:rPr>
          <w:color w:val="000000"/>
        </w:rPr>
        <w:t xml:space="preserve"> </w:t>
      </w:r>
      <w:r w:rsidR="00A70996">
        <w:rPr>
          <w:color w:val="000000"/>
        </w:rPr>
        <w:t>fizičkog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podnete</w:t>
      </w:r>
      <w:r>
        <w:rPr>
          <w:color w:val="000000"/>
        </w:rPr>
        <w:t xml:space="preserve"> </w:t>
      </w:r>
      <w:r w:rsidR="00A70996">
        <w:rPr>
          <w:color w:val="000000"/>
        </w:rPr>
        <w:t>krivične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, </w:t>
      </w:r>
      <w:r w:rsidR="00A70996">
        <w:rPr>
          <w:color w:val="000000"/>
        </w:rPr>
        <w:t>podignute</w:t>
      </w:r>
      <w:r>
        <w:rPr>
          <w:color w:val="000000"/>
        </w:rPr>
        <w:t xml:space="preserve"> </w:t>
      </w:r>
      <w:r w:rsidR="00A70996">
        <w:rPr>
          <w:color w:val="000000"/>
        </w:rPr>
        <w:t>optužnice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optužne</w:t>
      </w:r>
      <w:r>
        <w:rPr>
          <w:color w:val="000000"/>
        </w:rPr>
        <w:t xml:space="preserve"> </w:t>
      </w:r>
      <w:r w:rsidR="00A70996">
        <w:rPr>
          <w:color w:val="000000"/>
        </w:rPr>
        <w:t>predloge</w:t>
      </w:r>
      <w:r>
        <w:rPr>
          <w:color w:val="000000"/>
        </w:rPr>
        <w:t xml:space="preserve">, </w:t>
      </w:r>
      <w:r w:rsidR="00A70996">
        <w:rPr>
          <w:color w:val="000000"/>
        </w:rPr>
        <w:t>podnete</w:t>
      </w:r>
      <w:r>
        <w:rPr>
          <w:color w:val="000000"/>
        </w:rPr>
        <w:t xml:space="preserve"> </w:t>
      </w:r>
      <w:r w:rsidR="00A70996">
        <w:rPr>
          <w:color w:val="000000"/>
        </w:rPr>
        <w:t>zahteve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pokretanje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prekršajnog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 xml:space="preserve">, </w:t>
      </w:r>
      <w:r w:rsidR="00A70996">
        <w:rPr>
          <w:color w:val="000000"/>
        </w:rPr>
        <w:t>izrečene</w:t>
      </w:r>
      <w:r>
        <w:rPr>
          <w:color w:val="000000"/>
        </w:rPr>
        <w:t xml:space="preserve"> </w:t>
      </w:r>
      <w:r w:rsidR="00A70996">
        <w:rPr>
          <w:color w:val="000000"/>
        </w:rPr>
        <w:t>vaspitne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, </w:t>
      </w:r>
      <w:r w:rsidR="00A70996">
        <w:rPr>
          <w:color w:val="000000"/>
        </w:rPr>
        <w:t>kazne</w:t>
      </w:r>
      <w:r>
        <w:rPr>
          <w:color w:val="000000"/>
        </w:rPr>
        <w:t xml:space="preserve">,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zaštitne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prisustvovanja</w:t>
      </w:r>
      <w:r>
        <w:rPr>
          <w:color w:val="000000"/>
        </w:rPr>
        <w:t xml:space="preserve"> </w:t>
      </w:r>
      <w:r w:rsidR="00A70996">
        <w:rPr>
          <w:color w:val="000000"/>
        </w:rPr>
        <w:t>određenim</w:t>
      </w:r>
      <w:r>
        <w:rPr>
          <w:color w:val="000000"/>
        </w:rPr>
        <w:t xml:space="preserve"> </w:t>
      </w:r>
      <w:r w:rsidR="00A70996">
        <w:rPr>
          <w:color w:val="000000"/>
        </w:rPr>
        <w:t>sportskim</w:t>
      </w:r>
      <w:r>
        <w:rPr>
          <w:color w:val="000000"/>
        </w:rPr>
        <w:t xml:space="preserve"> </w:t>
      </w:r>
      <w:r w:rsidR="00A70996">
        <w:rPr>
          <w:color w:val="000000"/>
        </w:rPr>
        <w:t>priredbama</w:t>
      </w:r>
      <w:r>
        <w:rPr>
          <w:color w:val="000000"/>
        </w:rPr>
        <w:t xml:space="preserve">, </w:t>
      </w:r>
      <w:r w:rsidR="00A70996">
        <w:rPr>
          <w:color w:val="000000"/>
        </w:rPr>
        <w:t>primenjena</w:t>
      </w:r>
      <w:r>
        <w:rPr>
          <w:color w:val="000000"/>
        </w:rPr>
        <w:t xml:space="preserve"> </w:t>
      </w:r>
      <w:r w:rsidR="00A70996">
        <w:rPr>
          <w:color w:val="000000"/>
        </w:rPr>
        <w:t>policijska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događajima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sportskim</w:t>
      </w:r>
      <w:r>
        <w:rPr>
          <w:color w:val="000000"/>
        </w:rPr>
        <w:t xml:space="preserve"> </w:t>
      </w:r>
      <w:r w:rsidR="00A70996">
        <w:rPr>
          <w:color w:val="000000"/>
        </w:rPr>
        <w:t>priredbama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dobijene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organizatora</w:t>
      </w:r>
      <w:r>
        <w:rPr>
          <w:color w:val="000000"/>
        </w:rPr>
        <w:t xml:space="preserve"> </w:t>
      </w:r>
      <w:r w:rsidR="00A70996">
        <w:rPr>
          <w:color w:val="000000"/>
        </w:rPr>
        <w:t>sportskih</w:t>
      </w:r>
      <w:r>
        <w:rPr>
          <w:color w:val="000000"/>
        </w:rPr>
        <w:t xml:space="preserve"> </w:t>
      </w:r>
      <w:r w:rsidR="00A70996">
        <w:rPr>
          <w:color w:val="000000"/>
        </w:rPr>
        <w:t>priredbi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dobijene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inostranih</w:t>
      </w:r>
      <w:r>
        <w:rPr>
          <w:color w:val="000000"/>
        </w:rPr>
        <w:t xml:space="preserve"> </w:t>
      </w:r>
      <w:r w:rsidR="00A70996">
        <w:rPr>
          <w:color w:val="000000"/>
        </w:rPr>
        <w:t>policijskih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,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tim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navijačima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navijačkim</w:t>
      </w:r>
      <w:r>
        <w:rPr>
          <w:color w:val="000000"/>
        </w:rPr>
        <w:t xml:space="preserve"> </w:t>
      </w:r>
      <w:r w:rsidR="00A70996">
        <w:rPr>
          <w:color w:val="000000"/>
        </w:rPr>
        <w:t>grupama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preduzetnicima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odgovornim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–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ih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izdao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radnje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–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, </w:t>
      </w:r>
      <w:r w:rsidR="00A70996">
        <w:rPr>
          <w:color w:val="000000"/>
        </w:rPr>
        <w:t>PIB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6) </w:t>
      </w:r>
      <w:r w:rsidR="00A70996">
        <w:rPr>
          <w:color w:val="000000"/>
        </w:rPr>
        <w:t>evidentirane</w:t>
      </w:r>
      <w:r>
        <w:rPr>
          <w:color w:val="000000"/>
        </w:rPr>
        <w:t xml:space="preserve"> </w:t>
      </w:r>
      <w:r w:rsidR="00A70996">
        <w:rPr>
          <w:color w:val="000000"/>
        </w:rPr>
        <w:t>prekršaje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propisima</w:t>
      </w:r>
      <w:r>
        <w:rPr>
          <w:color w:val="000000"/>
        </w:rPr>
        <w:t xml:space="preserve">, </w:t>
      </w:r>
      <w:r w:rsidR="00A70996">
        <w:rPr>
          <w:color w:val="000000"/>
        </w:rPr>
        <w:t>izrečene</w:t>
      </w:r>
      <w:r>
        <w:rPr>
          <w:color w:val="000000"/>
        </w:rPr>
        <w:t xml:space="preserve"> </w:t>
      </w:r>
      <w:r w:rsidR="00A70996">
        <w:rPr>
          <w:color w:val="000000"/>
        </w:rPr>
        <w:t>kazne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zaštitne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video</w:t>
      </w:r>
      <w:r>
        <w:rPr>
          <w:color w:val="000000"/>
        </w:rPr>
        <w:t>-</w:t>
      </w:r>
      <w:r w:rsidR="00A70996">
        <w:rPr>
          <w:color w:val="000000"/>
        </w:rPr>
        <w:t>zapise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sportskim</w:t>
      </w:r>
      <w:r>
        <w:rPr>
          <w:color w:val="000000"/>
        </w:rPr>
        <w:t xml:space="preserve"> </w:t>
      </w:r>
      <w:r w:rsidR="00A70996">
        <w:rPr>
          <w:color w:val="000000"/>
        </w:rPr>
        <w:t>priredbama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javnih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skupova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26.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održavanja</w:t>
      </w:r>
      <w:r w:rsidR="00C4291F">
        <w:rPr>
          <w:color w:val="000000"/>
        </w:rPr>
        <w:t xml:space="preserve"> </w:t>
      </w:r>
      <w:r>
        <w:rPr>
          <w:color w:val="000000"/>
        </w:rPr>
        <w:t>javnog</w:t>
      </w:r>
      <w:r w:rsidR="00C4291F">
        <w:rPr>
          <w:color w:val="000000"/>
        </w:rPr>
        <w:t xml:space="preserve"> </w:t>
      </w:r>
      <w:r>
        <w:rPr>
          <w:color w:val="000000"/>
        </w:rPr>
        <w:t>reda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mira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obezbeđivanja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skupova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skupova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vrsti</w:t>
      </w:r>
      <w:r>
        <w:rPr>
          <w:color w:val="000000"/>
        </w:rPr>
        <w:t xml:space="preserve"> </w:t>
      </w:r>
      <w:r w:rsidR="00A70996">
        <w:rPr>
          <w:color w:val="000000"/>
        </w:rPr>
        <w:t>skupa</w:t>
      </w:r>
      <w:r>
        <w:rPr>
          <w:color w:val="000000"/>
        </w:rPr>
        <w:t xml:space="preserve">, </w:t>
      </w:r>
      <w:r w:rsidR="00A70996">
        <w:rPr>
          <w:color w:val="000000"/>
        </w:rPr>
        <w:t>datumu</w:t>
      </w:r>
      <w:r>
        <w:rPr>
          <w:color w:val="000000"/>
        </w:rPr>
        <w:t xml:space="preserve">, </w:t>
      </w:r>
      <w:r w:rsidR="00A70996">
        <w:rPr>
          <w:color w:val="000000"/>
        </w:rPr>
        <w:t>vremenu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mestu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skupa</w:t>
      </w:r>
      <w:r>
        <w:rPr>
          <w:color w:val="000000"/>
        </w:rPr>
        <w:t xml:space="preserve">, </w:t>
      </w:r>
      <w:r w:rsidR="00A70996">
        <w:rPr>
          <w:color w:val="000000"/>
        </w:rPr>
        <w:t>zabrani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prekidu</w:t>
      </w:r>
      <w:r>
        <w:rPr>
          <w:color w:val="000000"/>
        </w:rPr>
        <w:t xml:space="preserve"> </w:t>
      </w:r>
      <w:r w:rsidR="00A70996">
        <w:rPr>
          <w:color w:val="000000"/>
        </w:rPr>
        <w:t>skupa</w:t>
      </w:r>
      <w:r>
        <w:rPr>
          <w:color w:val="000000"/>
        </w:rPr>
        <w:t xml:space="preserve">,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učesnika</w:t>
      </w:r>
      <w:r>
        <w:rPr>
          <w:color w:val="000000"/>
        </w:rPr>
        <w:t xml:space="preserve"> </w:t>
      </w:r>
      <w:r w:rsidR="00A70996">
        <w:rPr>
          <w:color w:val="000000"/>
        </w:rPr>
        <w:t>skupa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mestu</w:t>
      </w:r>
      <w:r>
        <w:rPr>
          <w:color w:val="000000"/>
        </w:rPr>
        <w:t xml:space="preserve"> </w:t>
      </w:r>
      <w:r w:rsidR="00A70996">
        <w:rPr>
          <w:color w:val="000000"/>
        </w:rPr>
        <w:t>održavanja</w:t>
      </w:r>
      <w:r>
        <w:rPr>
          <w:color w:val="000000"/>
        </w:rPr>
        <w:t xml:space="preserve"> </w:t>
      </w:r>
      <w:r w:rsidR="00A70996">
        <w:rPr>
          <w:color w:val="000000"/>
        </w:rPr>
        <w:t>javnog</w:t>
      </w:r>
      <w:r>
        <w:rPr>
          <w:color w:val="000000"/>
        </w:rPr>
        <w:t xml:space="preserve"> </w:t>
      </w:r>
      <w:r w:rsidR="00A70996">
        <w:rPr>
          <w:color w:val="000000"/>
        </w:rPr>
        <w:t>skupa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angažovanih</w:t>
      </w:r>
      <w:r>
        <w:rPr>
          <w:color w:val="000000"/>
        </w:rPr>
        <w:t xml:space="preserve"> </w:t>
      </w:r>
      <w:r w:rsidR="00A70996">
        <w:rPr>
          <w:color w:val="000000"/>
        </w:rPr>
        <w:t>policijskih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učesnika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javnom</w:t>
      </w:r>
      <w:r>
        <w:rPr>
          <w:color w:val="000000"/>
        </w:rPr>
        <w:t xml:space="preserve"> </w:t>
      </w:r>
      <w:r w:rsidR="00A70996">
        <w:rPr>
          <w:color w:val="000000"/>
        </w:rPr>
        <w:t>skupu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narušavanju</w:t>
      </w:r>
      <w:r>
        <w:rPr>
          <w:color w:val="000000"/>
        </w:rPr>
        <w:t xml:space="preserve"> </w:t>
      </w:r>
      <w:r w:rsidR="00A70996">
        <w:rPr>
          <w:color w:val="000000"/>
        </w:rPr>
        <w:t>javnog</w:t>
      </w:r>
      <w:r>
        <w:rPr>
          <w:color w:val="000000"/>
        </w:rPr>
        <w:t xml:space="preserve"> </w:t>
      </w:r>
      <w:r w:rsidR="00A70996">
        <w:rPr>
          <w:color w:val="000000"/>
        </w:rPr>
        <w:t>reda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mira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većem</w:t>
      </w:r>
      <w:r>
        <w:rPr>
          <w:color w:val="000000"/>
        </w:rPr>
        <w:t xml:space="preserve"> </w:t>
      </w:r>
      <w:r w:rsidR="00A70996">
        <w:rPr>
          <w:color w:val="000000"/>
        </w:rPr>
        <w:t>obimu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većim</w:t>
      </w:r>
      <w:r>
        <w:rPr>
          <w:color w:val="000000"/>
        </w:rPr>
        <w:t xml:space="preserve"> </w:t>
      </w:r>
      <w:r w:rsidR="00A70996">
        <w:rPr>
          <w:color w:val="000000"/>
        </w:rPr>
        <w:t>posledicama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preduzetim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javnom</w:t>
      </w:r>
      <w:r>
        <w:rPr>
          <w:color w:val="000000"/>
        </w:rPr>
        <w:t xml:space="preserve"> </w:t>
      </w:r>
      <w:r w:rsidR="00A70996">
        <w:rPr>
          <w:color w:val="000000"/>
        </w:rPr>
        <w:t>skupu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strane</w:t>
      </w:r>
      <w:r>
        <w:rPr>
          <w:color w:val="000000"/>
        </w:rPr>
        <w:t xml:space="preserve"> </w:t>
      </w:r>
      <w:r w:rsidR="00A70996">
        <w:rPr>
          <w:color w:val="000000"/>
        </w:rPr>
        <w:t>policijskih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prijavljuje</w:t>
      </w:r>
      <w:r>
        <w:rPr>
          <w:color w:val="000000"/>
        </w:rPr>
        <w:t xml:space="preserve">, </w:t>
      </w:r>
      <w:r w:rsidR="00A70996">
        <w:rPr>
          <w:color w:val="000000"/>
        </w:rPr>
        <w:t>organizuje</w:t>
      </w:r>
      <w:r>
        <w:rPr>
          <w:color w:val="000000"/>
        </w:rPr>
        <w:t xml:space="preserve">, </w:t>
      </w:r>
      <w:r w:rsidR="00A70996">
        <w:rPr>
          <w:color w:val="000000"/>
        </w:rPr>
        <w:t>vodi</w:t>
      </w:r>
      <w:r>
        <w:rPr>
          <w:color w:val="000000"/>
        </w:rPr>
        <w:t xml:space="preserve"> </w:t>
      </w:r>
      <w:r w:rsidR="00A70996">
        <w:rPr>
          <w:color w:val="000000"/>
        </w:rPr>
        <w:t>skup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rukovodi</w:t>
      </w:r>
      <w:r>
        <w:rPr>
          <w:color w:val="000000"/>
        </w:rPr>
        <w:t xml:space="preserve"> </w:t>
      </w:r>
      <w:r w:rsidR="00A70996">
        <w:rPr>
          <w:color w:val="000000"/>
        </w:rPr>
        <w:t>redarskom</w:t>
      </w:r>
      <w:r>
        <w:rPr>
          <w:color w:val="000000"/>
        </w:rPr>
        <w:t xml:space="preserve"> </w:t>
      </w:r>
      <w:r w:rsidR="00A70996">
        <w:rPr>
          <w:color w:val="000000"/>
        </w:rPr>
        <w:t>službom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redarima</w:t>
      </w:r>
      <w:r>
        <w:rPr>
          <w:color w:val="000000"/>
        </w:rPr>
        <w:t xml:space="preserve"> </w:t>
      </w:r>
      <w:r w:rsidR="00A70996">
        <w:rPr>
          <w:color w:val="000000"/>
        </w:rPr>
        <w:t>angažovanim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javnom</w:t>
      </w:r>
      <w:r>
        <w:rPr>
          <w:color w:val="000000"/>
        </w:rPr>
        <w:t xml:space="preserve"> </w:t>
      </w:r>
      <w:r w:rsidR="00A70996">
        <w:rPr>
          <w:color w:val="000000"/>
        </w:rPr>
        <w:t>skupu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povređenim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poginulim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javnom</w:t>
      </w:r>
      <w:r>
        <w:rPr>
          <w:color w:val="000000"/>
        </w:rPr>
        <w:t xml:space="preserve"> </w:t>
      </w:r>
      <w:r w:rsidR="00A70996">
        <w:rPr>
          <w:color w:val="000000"/>
        </w:rPr>
        <w:t>skupu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razlozima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okupljanja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privremeno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oduzetih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27.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evidentiranja</w:t>
      </w:r>
      <w:r w:rsidR="00C4291F">
        <w:rPr>
          <w:color w:val="000000"/>
        </w:rPr>
        <w:t xml:space="preserve"> </w:t>
      </w:r>
      <w:r>
        <w:rPr>
          <w:color w:val="000000"/>
        </w:rPr>
        <w:t>privremeno</w:t>
      </w:r>
      <w:r w:rsidR="00C4291F">
        <w:rPr>
          <w:color w:val="000000"/>
        </w:rPr>
        <w:t xml:space="preserve"> </w:t>
      </w:r>
      <w:r>
        <w:rPr>
          <w:color w:val="000000"/>
        </w:rPr>
        <w:t>oduzetih</w:t>
      </w:r>
      <w:r w:rsidR="00C4291F">
        <w:rPr>
          <w:color w:val="000000"/>
        </w:rPr>
        <w:t xml:space="preserve"> </w:t>
      </w:r>
      <w:r>
        <w:rPr>
          <w:color w:val="000000"/>
        </w:rPr>
        <w:t>predmeta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predmeta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karakteristične</w:t>
      </w:r>
      <w:r>
        <w:rPr>
          <w:color w:val="000000"/>
        </w:rPr>
        <w:t xml:space="preserve"> </w:t>
      </w:r>
      <w:r w:rsidR="00A70996">
        <w:rPr>
          <w:color w:val="000000"/>
        </w:rPr>
        <w:t>osobine</w:t>
      </w:r>
      <w:r>
        <w:rPr>
          <w:color w:val="000000"/>
        </w:rPr>
        <w:t xml:space="preserve"> </w:t>
      </w:r>
      <w:r w:rsidR="00A70996">
        <w:rPr>
          <w:color w:val="000000"/>
        </w:rPr>
        <w:t>predmeta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fabrički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boju</w:t>
      </w:r>
      <w:r>
        <w:rPr>
          <w:color w:val="000000"/>
        </w:rPr>
        <w:t xml:space="preserve">, </w:t>
      </w:r>
      <w:r w:rsidR="00A70996">
        <w:rPr>
          <w:color w:val="000000"/>
        </w:rPr>
        <w:t>veličinu</w:t>
      </w:r>
      <w:r>
        <w:rPr>
          <w:color w:val="000000"/>
        </w:rPr>
        <w:t xml:space="preserve">, </w:t>
      </w:r>
      <w:r w:rsidR="00A70996">
        <w:rPr>
          <w:color w:val="000000"/>
        </w:rPr>
        <w:t>težinu</w:t>
      </w:r>
      <w:r>
        <w:rPr>
          <w:color w:val="000000"/>
        </w:rPr>
        <w:t xml:space="preserve">, </w:t>
      </w:r>
      <w:r w:rsidR="00A70996">
        <w:rPr>
          <w:color w:val="000000"/>
        </w:rPr>
        <w:t>oblik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materijala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napravljen</w:t>
      </w:r>
      <w:r>
        <w:rPr>
          <w:color w:val="000000"/>
        </w:rPr>
        <w:t xml:space="preserve">, </w:t>
      </w:r>
      <w:r w:rsidR="00A70996">
        <w:rPr>
          <w:color w:val="000000"/>
        </w:rPr>
        <w:t>oštećenja</w:t>
      </w:r>
      <w:r>
        <w:rPr>
          <w:color w:val="000000"/>
        </w:rPr>
        <w:t xml:space="preserve">, </w:t>
      </w:r>
      <w:r w:rsidR="00A70996">
        <w:rPr>
          <w:color w:val="000000"/>
        </w:rPr>
        <w:t>poreklo</w:t>
      </w:r>
      <w:r>
        <w:rPr>
          <w:color w:val="000000"/>
        </w:rPr>
        <w:t xml:space="preserve"> </w:t>
      </w:r>
      <w:r w:rsidR="00A70996">
        <w:rPr>
          <w:color w:val="000000"/>
        </w:rPr>
        <w:t>predmeta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koga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privremeno</w:t>
      </w:r>
      <w:r>
        <w:rPr>
          <w:color w:val="000000"/>
        </w:rPr>
        <w:t xml:space="preserve"> </w:t>
      </w:r>
      <w:r w:rsidR="00A70996">
        <w:rPr>
          <w:color w:val="000000"/>
        </w:rPr>
        <w:t>oduzet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 </w:t>
      </w:r>
      <w:r w:rsidR="00A70996">
        <w:rPr>
          <w:color w:val="000000"/>
        </w:rPr>
        <w:t>vlasnika</w:t>
      </w:r>
      <w:r>
        <w:rPr>
          <w:color w:val="000000"/>
        </w:rPr>
        <w:t xml:space="preserve"> </w:t>
      </w:r>
      <w:r w:rsidR="00A70996">
        <w:rPr>
          <w:color w:val="000000"/>
        </w:rPr>
        <w:t>predmeta</w:t>
      </w:r>
      <w:r>
        <w:rPr>
          <w:color w:val="000000"/>
        </w:rPr>
        <w:t xml:space="preserve">, </w:t>
      </w:r>
      <w:r w:rsidR="00A70996">
        <w:rPr>
          <w:color w:val="000000"/>
        </w:rPr>
        <w:t>dokaz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privremeno</w:t>
      </w:r>
      <w:r>
        <w:rPr>
          <w:color w:val="000000"/>
        </w:rPr>
        <w:t xml:space="preserve"> </w:t>
      </w:r>
      <w:r w:rsidR="00A70996">
        <w:rPr>
          <w:color w:val="000000"/>
        </w:rPr>
        <w:t>oduzet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pronađen</w:t>
      </w:r>
      <w:r>
        <w:rPr>
          <w:color w:val="000000"/>
        </w:rPr>
        <w:t xml:space="preserve">, </w:t>
      </w:r>
      <w:r w:rsidR="00A70996">
        <w:rPr>
          <w:color w:val="000000"/>
        </w:rPr>
        <w:t>vraćen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dostavljen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vezu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brojem</w:t>
      </w:r>
      <w:r>
        <w:rPr>
          <w:color w:val="000000"/>
        </w:rPr>
        <w:t xml:space="preserve"> </w:t>
      </w:r>
      <w:r w:rsidR="00A70996">
        <w:rPr>
          <w:color w:val="000000"/>
        </w:rPr>
        <w:t>krivične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prekršajne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6)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čuvanja</w:t>
      </w:r>
      <w:r>
        <w:rPr>
          <w:color w:val="000000"/>
        </w:rPr>
        <w:t xml:space="preserve"> </w:t>
      </w:r>
      <w:r w:rsidR="00A70996">
        <w:rPr>
          <w:color w:val="000000"/>
        </w:rPr>
        <w:t>predmeta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proveren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vraćen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dostavljen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oduzetim</w:t>
      </w:r>
      <w:r w:rsidR="00C4291F">
        <w:rPr>
          <w:color w:val="000000"/>
        </w:rPr>
        <w:t xml:space="preserve"> </w:t>
      </w:r>
      <w:r>
        <w:rPr>
          <w:color w:val="000000"/>
        </w:rPr>
        <w:t>predmetima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ove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pravosnažnog</w:t>
      </w:r>
      <w:r w:rsidR="00C4291F">
        <w:rPr>
          <w:color w:val="000000"/>
        </w:rPr>
        <w:t xml:space="preserve"> </w:t>
      </w:r>
      <w:r>
        <w:rPr>
          <w:color w:val="000000"/>
        </w:rPr>
        <w:t>okončanja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vezi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oduzeti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privatnog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detektivske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delatnosti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28.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izdavanju</w:t>
      </w:r>
      <w:r w:rsidR="00C4291F">
        <w:rPr>
          <w:color w:val="000000"/>
        </w:rPr>
        <w:t xml:space="preserve"> </w:t>
      </w:r>
      <w:r>
        <w:rPr>
          <w:color w:val="000000"/>
        </w:rPr>
        <w:t>licenci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preduzetnicima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detektivske</w:t>
      </w:r>
      <w:r w:rsidR="00C4291F">
        <w:rPr>
          <w:color w:val="000000"/>
        </w:rPr>
        <w:t xml:space="preserve"> </w:t>
      </w:r>
      <w:r>
        <w:rPr>
          <w:color w:val="000000"/>
        </w:rPr>
        <w:t>delatnosti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sedišta</w:t>
      </w:r>
      <w:r>
        <w:rPr>
          <w:color w:val="000000"/>
        </w:rPr>
        <w:t xml:space="preserve">, </w:t>
      </w:r>
      <w:r w:rsidR="00A70996">
        <w:rPr>
          <w:color w:val="000000"/>
        </w:rPr>
        <w:t>PIB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rešenje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raspoređivanju</w:t>
      </w:r>
      <w:r>
        <w:rPr>
          <w:color w:val="000000"/>
        </w:rPr>
        <w:t xml:space="preserve"> </w:t>
      </w:r>
      <w:r w:rsidR="00A70996">
        <w:rPr>
          <w:color w:val="000000"/>
        </w:rPr>
        <w:t>fizičkog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nadležnog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poslove</w:t>
      </w:r>
      <w:r>
        <w:rPr>
          <w:color w:val="000000"/>
        </w:rPr>
        <w:t xml:space="preserve"> </w:t>
      </w:r>
      <w:r w:rsidR="00A70996">
        <w:rPr>
          <w:color w:val="000000"/>
        </w:rPr>
        <w:t>unutrašnje</w:t>
      </w:r>
      <w:r>
        <w:rPr>
          <w:color w:val="000000"/>
        </w:rPr>
        <w:t xml:space="preserve"> </w:t>
      </w:r>
      <w:r w:rsidR="00A70996">
        <w:rPr>
          <w:color w:val="000000"/>
        </w:rPr>
        <w:t>službe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aktom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sistematizaciji</w:t>
      </w:r>
      <w:r>
        <w:rPr>
          <w:color w:val="000000"/>
        </w:rPr>
        <w:t xml:space="preserve"> </w:t>
      </w:r>
      <w:r w:rsidR="00A70996">
        <w:rPr>
          <w:color w:val="000000"/>
        </w:rPr>
        <w:t>radnih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dokumentaciju</w:t>
      </w:r>
      <w:r>
        <w:rPr>
          <w:color w:val="000000"/>
        </w:rPr>
        <w:t xml:space="preserve"> </w:t>
      </w:r>
      <w:r w:rsidR="00A70996">
        <w:rPr>
          <w:color w:val="000000"/>
        </w:rPr>
        <w:t>vezanu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poslovni</w:t>
      </w:r>
      <w:r>
        <w:rPr>
          <w:color w:val="000000"/>
        </w:rPr>
        <w:t xml:space="preserve"> </w:t>
      </w:r>
      <w:r w:rsidR="00A70996">
        <w:rPr>
          <w:color w:val="000000"/>
        </w:rPr>
        <w:t>prostor</w:t>
      </w:r>
      <w:r>
        <w:rPr>
          <w:color w:val="000000"/>
        </w:rPr>
        <w:t xml:space="preserve"> (</w:t>
      </w:r>
      <w:r w:rsidR="00A70996">
        <w:rPr>
          <w:color w:val="000000"/>
        </w:rPr>
        <w:t>dokaz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, </w:t>
      </w:r>
      <w:r w:rsidR="00A70996">
        <w:rPr>
          <w:color w:val="000000"/>
        </w:rPr>
        <w:t>ugovor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zakupu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drugom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korišćenja</w:t>
      </w:r>
      <w:r>
        <w:rPr>
          <w:color w:val="000000"/>
        </w:rPr>
        <w:t xml:space="preserve"> </w:t>
      </w:r>
      <w:r w:rsidR="00A70996">
        <w:rPr>
          <w:color w:val="000000"/>
        </w:rPr>
        <w:t>prostorija</w:t>
      </w:r>
      <w:r>
        <w:rPr>
          <w:color w:val="000000"/>
        </w:rPr>
        <w:t xml:space="preserve">, </w:t>
      </w:r>
      <w:r w:rsidR="00A70996">
        <w:rPr>
          <w:color w:val="000000"/>
        </w:rPr>
        <w:t>planski</w:t>
      </w:r>
      <w:r>
        <w:rPr>
          <w:color w:val="000000"/>
        </w:rPr>
        <w:t xml:space="preserve"> </w:t>
      </w:r>
      <w:r w:rsidR="00A70996">
        <w:rPr>
          <w:color w:val="000000"/>
        </w:rPr>
        <w:t>prikaz</w:t>
      </w:r>
      <w:r>
        <w:rPr>
          <w:color w:val="000000"/>
        </w:rPr>
        <w:t xml:space="preserve"> </w:t>
      </w:r>
      <w:r w:rsidR="00A70996">
        <w:rPr>
          <w:color w:val="000000"/>
        </w:rPr>
        <w:t>radnih</w:t>
      </w:r>
      <w:r>
        <w:rPr>
          <w:color w:val="000000"/>
        </w:rPr>
        <w:t xml:space="preserve"> </w:t>
      </w:r>
      <w:r w:rsidR="00A70996">
        <w:rPr>
          <w:color w:val="000000"/>
        </w:rPr>
        <w:t>prostorija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prijavu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obavezno</w:t>
      </w:r>
      <w:r>
        <w:rPr>
          <w:color w:val="000000"/>
        </w:rPr>
        <w:t xml:space="preserve"> </w:t>
      </w:r>
      <w:r w:rsidR="00A70996">
        <w:rPr>
          <w:color w:val="000000"/>
        </w:rPr>
        <w:t>socijalno</w:t>
      </w:r>
      <w:r>
        <w:rPr>
          <w:color w:val="000000"/>
        </w:rPr>
        <w:t xml:space="preserve"> </w:t>
      </w:r>
      <w:r w:rsidR="00A70996">
        <w:rPr>
          <w:color w:val="000000"/>
        </w:rPr>
        <w:t>osiguranje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zaposlena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isteka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vanlinijski</w:t>
      </w:r>
      <w:r>
        <w:rPr>
          <w:color w:val="000000"/>
        </w:rPr>
        <w:t xml:space="preserve"> </w:t>
      </w:r>
      <w:r w:rsidR="00A70996">
        <w:rPr>
          <w:color w:val="000000"/>
        </w:rPr>
        <w:t>prevoz</w:t>
      </w:r>
      <w:r>
        <w:rPr>
          <w:color w:val="000000"/>
        </w:rPr>
        <w:t xml:space="preserve"> </w:t>
      </w:r>
      <w:r w:rsidR="00A70996">
        <w:rPr>
          <w:color w:val="000000"/>
        </w:rPr>
        <w:t>vozilima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vrše</w:t>
      </w:r>
      <w:r>
        <w:rPr>
          <w:color w:val="000000"/>
        </w:rPr>
        <w:t xml:space="preserve"> </w:t>
      </w:r>
      <w:r w:rsidR="00A70996">
        <w:rPr>
          <w:color w:val="000000"/>
        </w:rPr>
        <w:t>transport</w:t>
      </w:r>
      <w:r>
        <w:rPr>
          <w:color w:val="000000"/>
        </w:rPr>
        <w:t xml:space="preserve"> </w:t>
      </w:r>
      <w:r w:rsidR="00A70996">
        <w:rPr>
          <w:color w:val="000000"/>
        </w:rPr>
        <w:t>novca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vozilu</w:t>
      </w:r>
      <w:r>
        <w:rPr>
          <w:color w:val="000000"/>
        </w:rPr>
        <w:t xml:space="preserve"> (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nosivost</w:t>
      </w:r>
      <w:r>
        <w:rPr>
          <w:color w:val="000000"/>
        </w:rPr>
        <w:t xml:space="preserve">, </w:t>
      </w:r>
      <w:r w:rsidR="00A70996">
        <w:rPr>
          <w:color w:val="000000"/>
        </w:rPr>
        <w:t>atesti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ojačanu</w:t>
      </w:r>
      <w:r>
        <w:rPr>
          <w:color w:val="000000"/>
        </w:rPr>
        <w:t xml:space="preserve"> </w:t>
      </w:r>
      <w:r w:rsidR="00A70996">
        <w:rPr>
          <w:color w:val="000000"/>
        </w:rPr>
        <w:t>karoseriju</w:t>
      </w:r>
      <w:r>
        <w:rPr>
          <w:color w:val="000000"/>
        </w:rPr>
        <w:t xml:space="preserve">, </w:t>
      </w:r>
      <w:r w:rsidR="00A70996">
        <w:rPr>
          <w:color w:val="000000"/>
        </w:rPr>
        <w:t>stakla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ugrađeni</w:t>
      </w:r>
      <w:r>
        <w:rPr>
          <w:color w:val="000000"/>
        </w:rPr>
        <w:t xml:space="preserve"> </w:t>
      </w:r>
      <w:r w:rsidR="00A70996">
        <w:rPr>
          <w:color w:val="000000"/>
        </w:rPr>
        <w:t>mehanički</w:t>
      </w:r>
      <w:r>
        <w:rPr>
          <w:color w:val="000000"/>
        </w:rPr>
        <w:t xml:space="preserve"> </w:t>
      </w:r>
      <w:r w:rsidR="00A70996">
        <w:rPr>
          <w:color w:val="000000"/>
        </w:rPr>
        <w:t>sef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vozilo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izvršenom</w:t>
      </w:r>
      <w:r>
        <w:rPr>
          <w:color w:val="000000"/>
        </w:rPr>
        <w:t xml:space="preserve"> </w:t>
      </w:r>
      <w:r w:rsidR="00A70996">
        <w:rPr>
          <w:color w:val="000000"/>
        </w:rPr>
        <w:t>nadzoru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oduzimanja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žalbama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, </w:t>
      </w:r>
      <w:r w:rsidR="00A70996">
        <w:rPr>
          <w:color w:val="000000"/>
        </w:rPr>
        <w:t>odlukama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žalbama</w:t>
      </w:r>
      <w:r>
        <w:rPr>
          <w:color w:val="000000"/>
        </w:rPr>
        <w:t xml:space="preserve">, </w:t>
      </w:r>
      <w:r w:rsidR="00A70996">
        <w:rPr>
          <w:color w:val="000000"/>
        </w:rPr>
        <w:t>izrečenim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obavljanja</w:t>
      </w:r>
      <w:r>
        <w:rPr>
          <w:color w:val="000000"/>
        </w:rPr>
        <w:t xml:space="preserve"> </w:t>
      </w:r>
      <w:r w:rsidR="00A70996">
        <w:rPr>
          <w:color w:val="000000"/>
        </w:rPr>
        <w:t>delatnosti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izdavanju</w:t>
      </w:r>
      <w:r w:rsidR="00C4291F">
        <w:rPr>
          <w:color w:val="000000"/>
        </w:rPr>
        <w:t xml:space="preserve"> </w:t>
      </w:r>
      <w:r>
        <w:rPr>
          <w:color w:val="000000"/>
        </w:rPr>
        <w:t>licenci</w:t>
      </w:r>
      <w:r w:rsidR="00C4291F">
        <w:rPr>
          <w:color w:val="000000"/>
        </w:rPr>
        <w:t xml:space="preserve"> </w:t>
      </w:r>
      <w:r>
        <w:rPr>
          <w:color w:val="000000"/>
        </w:rPr>
        <w:t>fizičkim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detektivskih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fizičkog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državljanstvu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, </w:t>
      </w:r>
      <w:r w:rsidR="00A70996">
        <w:rPr>
          <w:color w:val="000000"/>
        </w:rPr>
        <w:t>lekarska</w:t>
      </w:r>
      <w:r>
        <w:rPr>
          <w:color w:val="000000"/>
        </w:rPr>
        <w:t xml:space="preserve"> </w:t>
      </w:r>
      <w:r w:rsidR="00A70996">
        <w:rPr>
          <w:color w:val="000000"/>
        </w:rPr>
        <w:t>uverenja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psihofizičkoj</w:t>
      </w:r>
      <w:r>
        <w:rPr>
          <w:color w:val="000000"/>
        </w:rPr>
        <w:t xml:space="preserve"> </w:t>
      </w:r>
      <w:r w:rsidR="00A70996">
        <w:rPr>
          <w:color w:val="000000"/>
        </w:rPr>
        <w:t>sposobnosti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ovih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, </w:t>
      </w:r>
      <w:r w:rsidR="00A70996">
        <w:rPr>
          <w:color w:val="000000"/>
        </w:rPr>
        <w:t>dokaze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vrsti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stepenu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dokaze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rukovanju</w:t>
      </w:r>
      <w:r>
        <w:rPr>
          <w:color w:val="000000"/>
        </w:rPr>
        <w:t xml:space="preserve"> </w:t>
      </w:r>
      <w:r w:rsidR="00A70996">
        <w:rPr>
          <w:color w:val="000000"/>
        </w:rPr>
        <w:t>vatrenim</w:t>
      </w:r>
      <w:r>
        <w:rPr>
          <w:color w:val="000000"/>
        </w:rPr>
        <w:t xml:space="preserve"> </w:t>
      </w:r>
      <w:r w:rsidR="00A70996">
        <w:rPr>
          <w:color w:val="000000"/>
        </w:rPr>
        <w:t>oružjem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služenju</w:t>
      </w:r>
      <w:r>
        <w:rPr>
          <w:color w:val="000000"/>
        </w:rPr>
        <w:t xml:space="preserve"> </w:t>
      </w:r>
      <w:r w:rsidR="00A70996">
        <w:rPr>
          <w:color w:val="000000"/>
        </w:rPr>
        <w:t>vojnog</w:t>
      </w:r>
      <w:r>
        <w:rPr>
          <w:color w:val="000000"/>
        </w:rPr>
        <w:t xml:space="preserve"> </w:t>
      </w:r>
      <w:r w:rsidR="00A70996">
        <w:rPr>
          <w:color w:val="000000"/>
        </w:rPr>
        <w:t>roka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oružjem</w:t>
      </w:r>
      <w:r>
        <w:rPr>
          <w:color w:val="000000"/>
        </w:rPr>
        <w:t xml:space="preserve">, </w:t>
      </w:r>
      <w:r w:rsidR="00A70996">
        <w:rPr>
          <w:color w:val="000000"/>
        </w:rPr>
        <w:t>potvrdu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ovih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, </w:t>
      </w:r>
      <w:r w:rsidR="00A70996">
        <w:rPr>
          <w:color w:val="000000"/>
        </w:rPr>
        <w:t>uverenja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protiv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ne</w:t>
      </w:r>
      <w:r>
        <w:rPr>
          <w:color w:val="000000"/>
        </w:rPr>
        <w:t xml:space="preserve"> </w:t>
      </w:r>
      <w:r w:rsidR="00A70996">
        <w:rPr>
          <w:color w:val="000000"/>
        </w:rPr>
        <w:t>vodi</w:t>
      </w:r>
      <w:r>
        <w:rPr>
          <w:color w:val="000000"/>
        </w:rPr>
        <w:t xml:space="preserve"> </w:t>
      </w:r>
      <w:r w:rsidR="00A70996">
        <w:rPr>
          <w:color w:val="000000"/>
        </w:rPr>
        <w:t>istraga</w:t>
      </w:r>
      <w:r>
        <w:rPr>
          <w:color w:val="000000"/>
        </w:rPr>
        <w:t xml:space="preserve">, </w:t>
      </w:r>
      <w:r w:rsidR="00A70996">
        <w:rPr>
          <w:color w:val="000000"/>
        </w:rPr>
        <w:lastRenderedPageBreak/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oduzimanja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žalbe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, </w:t>
      </w:r>
      <w:r w:rsidR="00A70996">
        <w:rPr>
          <w:color w:val="000000"/>
        </w:rPr>
        <w:t>odluku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žalbama</w:t>
      </w:r>
      <w:r>
        <w:rPr>
          <w:color w:val="000000"/>
        </w:rPr>
        <w:t xml:space="preserve">, </w:t>
      </w:r>
      <w:r w:rsidR="00A70996">
        <w:rPr>
          <w:color w:val="000000"/>
        </w:rPr>
        <w:t>izrečene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upućivanju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lekarski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izdavanju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sprovođenje</w:t>
      </w:r>
      <w:r w:rsidR="00C4291F">
        <w:rPr>
          <w:color w:val="000000"/>
        </w:rPr>
        <w:t xml:space="preserve"> </w:t>
      </w:r>
      <w:r>
        <w:rPr>
          <w:color w:val="000000"/>
        </w:rPr>
        <w:t>stručne</w:t>
      </w:r>
      <w:r w:rsidR="00C4291F">
        <w:rPr>
          <w:color w:val="000000"/>
        </w:rPr>
        <w:t xml:space="preserve"> </w:t>
      </w:r>
      <w:r>
        <w:rPr>
          <w:color w:val="000000"/>
        </w:rPr>
        <w:t>obuke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), </w:t>
      </w:r>
      <w:r w:rsidR="00A70996">
        <w:rPr>
          <w:color w:val="000000"/>
        </w:rPr>
        <w:t>stečeni</w:t>
      </w:r>
      <w:r>
        <w:rPr>
          <w:color w:val="000000"/>
        </w:rPr>
        <w:t xml:space="preserve"> </w:t>
      </w:r>
      <w:r w:rsidR="00A70996">
        <w:rPr>
          <w:color w:val="000000"/>
        </w:rPr>
        <w:t>nivo</w:t>
      </w:r>
      <w:r>
        <w:rPr>
          <w:color w:val="000000"/>
        </w:rPr>
        <w:t xml:space="preserve"> </w:t>
      </w:r>
      <w:r w:rsidR="00A70996">
        <w:rPr>
          <w:color w:val="000000"/>
        </w:rPr>
        <w:t>obrazovanja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zvanja</w:t>
      </w:r>
      <w:r>
        <w:rPr>
          <w:color w:val="000000"/>
        </w:rPr>
        <w:t xml:space="preserve">, </w:t>
      </w:r>
      <w:r w:rsidR="00A70996">
        <w:rPr>
          <w:color w:val="000000"/>
        </w:rPr>
        <w:t>ostala</w:t>
      </w:r>
      <w:r>
        <w:rPr>
          <w:color w:val="000000"/>
        </w:rPr>
        <w:t xml:space="preserve"> </w:t>
      </w:r>
      <w:r w:rsidR="00A70996">
        <w:rPr>
          <w:color w:val="000000"/>
        </w:rPr>
        <w:t>stečena</w:t>
      </w:r>
      <w:r>
        <w:rPr>
          <w:color w:val="000000"/>
        </w:rPr>
        <w:t xml:space="preserve"> </w:t>
      </w:r>
      <w:r w:rsidR="00A70996">
        <w:rPr>
          <w:color w:val="000000"/>
        </w:rPr>
        <w:t>znanja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veštine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značaja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izvođenje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ugovore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angažovanju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kontrolora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staž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odgovarajuću</w:t>
      </w:r>
      <w:r>
        <w:rPr>
          <w:color w:val="000000"/>
        </w:rPr>
        <w:t xml:space="preserve"> </w:t>
      </w:r>
      <w:r w:rsidR="00A70996">
        <w:rPr>
          <w:color w:val="000000"/>
        </w:rPr>
        <w:t>programsku</w:t>
      </w:r>
      <w:r>
        <w:rPr>
          <w:color w:val="000000"/>
        </w:rPr>
        <w:t xml:space="preserve"> </w:t>
      </w:r>
      <w:r w:rsidR="00A70996">
        <w:rPr>
          <w:color w:val="000000"/>
        </w:rPr>
        <w:t>celinu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vlasnički</w:t>
      </w:r>
      <w:r>
        <w:rPr>
          <w:color w:val="000000"/>
        </w:rPr>
        <w:t xml:space="preserve"> </w:t>
      </w:r>
      <w:r w:rsidR="00A70996">
        <w:rPr>
          <w:color w:val="000000"/>
        </w:rPr>
        <w:t>list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ugovor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zakupu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korišćenja</w:t>
      </w:r>
      <w:r>
        <w:rPr>
          <w:color w:val="000000"/>
        </w:rPr>
        <w:t xml:space="preserve"> </w:t>
      </w:r>
      <w:r w:rsidR="00A70996">
        <w:rPr>
          <w:color w:val="000000"/>
        </w:rPr>
        <w:t>odgovarajućih</w:t>
      </w:r>
      <w:r>
        <w:rPr>
          <w:color w:val="000000"/>
        </w:rPr>
        <w:t xml:space="preserve"> </w:t>
      </w:r>
      <w:r w:rsidR="00A70996">
        <w:rPr>
          <w:color w:val="000000"/>
        </w:rPr>
        <w:t>prostorija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izvođenje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ugovor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akt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drugom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korišćenja</w:t>
      </w:r>
      <w:r>
        <w:rPr>
          <w:color w:val="000000"/>
        </w:rPr>
        <w:t xml:space="preserve"> </w:t>
      </w:r>
      <w:r w:rsidR="00A70996">
        <w:rPr>
          <w:color w:val="000000"/>
        </w:rPr>
        <w:t>opreme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sredstava</w:t>
      </w:r>
      <w:r>
        <w:rPr>
          <w:color w:val="000000"/>
        </w:rPr>
        <w:t xml:space="preserve"> </w:t>
      </w:r>
      <w:r w:rsidR="00A70996">
        <w:rPr>
          <w:color w:val="000000"/>
        </w:rPr>
        <w:t>potrebnih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izvođenje</w:t>
      </w:r>
      <w:r>
        <w:rPr>
          <w:color w:val="000000"/>
        </w:rPr>
        <w:t xml:space="preserve"> </w:t>
      </w:r>
      <w:r w:rsidR="00A70996">
        <w:rPr>
          <w:color w:val="000000"/>
        </w:rPr>
        <w:t>odgovarajuće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određenu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privatnog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sprovođenju</w:t>
      </w:r>
      <w:r w:rsidR="00C4291F">
        <w:rPr>
          <w:color w:val="000000"/>
        </w:rPr>
        <w:t xml:space="preserve"> </w:t>
      </w:r>
      <w:r>
        <w:rPr>
          <w:color w:val="000000"/>
        </w:rPr>
        <w:t>stručne</w:t>
      </w:r>
      <w:r w:rsidR="00C4291F">
        <w:rPr>
          <w:color w:val="000000"/>
        </w:rPr>
        <w:t xml:space="preserve"> </w:t>
      </w:r>
      <w:r>
        <w:rPr>
          <w:color w:val="000000"/>
        </w:rPr>
        <w:t>obuke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polaganju</w:t>
      </w:r>
      <w:r w:rsidR="00C4291F">
        <w:rPr>
          <w:color w:val="000000"/>
        </w:rPr>
        <w:t xml:space="preserve"> </w:t>
      </w:r>
      <w:r>
        <w:rPr>
          <w:color w:val="000000"/>
        </w:rPr>
        <w:t>stručnog</w:t>
      </w:r>
      <w:r w:rsidR="00C4291F">
        <w:rPr>
          <w:color w:val="000000"/>
        </w:rPr>
        <w:t xml:space="preserve"> </w:t>
      </w:r>
      <w:r>
        <w:rPr>
          <w:color w:val="000000"/>
        </w:rPr>
        <w:t>ispita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>/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nivo</w:t>
      </w:r>
      <w:r>
        <w:rPr>
          <w:color w:val="000000"/>
        </w:rPr>
        <w:t xml:space="preserve"> </w:t>
      </w:r>
      <w:r w:rsidR="00A70996">
        <w:rPr>
          <w:color w:val="000000"/>
        </w:rPr>
        <w:t>obrazovanja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programa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čiju</w:t>
      </w:r>
      <w:r>
        <w:rPr>
          <w:color w:val="000000"/>
        </w:rPr>
        <w:t xml:space="preserve"> </w:t>
      </w:r>
      <w:r w:rsidR="00A70996">
        <w:rPr>
          <w:color w:val="000000"/>
        </w:rPr>
        <w:t>proveru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prijavljuje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dokaz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, </w:t>
      </w:r>
      <w:r w:rsidR="00A70996">
        <w:rPr>
          <w:color w:val="000000"/>
        </w:rPr>
        <w:t>bezbednosno</w:t>
      </w:r>
      <w:r>
        <w:rPr>
          <w:color w:val="000000"/>
        </w:rPr>
        <w:t>-</w:t>
      </w:r>
      <w:r w:rsidR="00A70996">
        <w:rPr>
          <w:color w:val="000000"/>
        </w:rPr>
        <w:t>obaveštajnim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profesionalnog</w:t>
      </w:r>
      <w:r>
        <w:rPr>
          <w:color w:val="000000"/>
        </w:rPr>
        <w:t xml:space="preserve"> </w:t>
      </w:r>
      <w:r w:rsidR="00A70996">
        <w:rPr>
          <w:color w:val="000000"/>
        </w:rPr>
        <w:t>pripadnika</w:t>
      </w:r>
      <w:r>
        <w:rPr>
          <w:color w:val="000000"/>
        </w:rPr>
        <w:t xml:space="preserve"> </w:t>
      </w:r>
      <w:r w:rsidR="00A70996">
        <w:rPr>
          <w:color w:val="000000"/>
        </w:rPr>
        <w:t>Vojske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izvršenja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sankcija</w:t>
      </w:r>
      <w:r>
        <w:rPr>
          <w:color w:val="000000"/>
        </w:rPr>
        <w:t xml:space="preserve"> </w:t>
      </w:r>
      <w:r w:rsidR="00A70996">
        <w:rPr>
          <w:color w:val="000000"/>
        </w:rPr>
        <w:t>proveo</w:t>
      </w:r>
      <w:r>
        <w:rPr>
          <w:color w:val="000000"/>
        </w:rPr>
        <w:t xml:space="preserve"> </w:t>
      </w:r>
      <w:r w:rsidR="00A70996">
        <w:rPr>
          <w:color w:val="000000"/>
        </w:rPr>
        <w:t>najmanje</w:t>
      </w:r>
      <w:r>
        <w:rPr>
          <w:color w:val="000000"/>
        </w:rPr>
        <w:t xml:space="preserve"> </w:t>
      </w:r>
      <w:r w:rsidR="00A70996">
        <w:rPr>
          <w:color w:val="000000"/>
        </w:rPr>
        <w:t>tri</w:t>
      </w:r>
      <w:r>
        <w:rPr>
          <w:color w:val="000000"/>
        </w:rPr>
        <w:t xml:space="preserve"> </w:t>
      </w:r>
      <w:r w:rsidR="00A70996">
        <w:rPr>
          <w:color w:val="000000"/>
        </w:rPr>
        <w:t>godine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potvrdu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članova</w:t>
      </w:r>
      <w:r>
        <w:rPr>
          <w:color w:val="000000"/>
        </w:rPr>
        <w:t xml:space="preserve">, </w:t>
      </w:r>
      <w:r w:rsidR="00A70996">
        <w:rPr>
          <w:color w:val="000000"/>
        </w:rPr>
        <w:t>sekretara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predsednika</w:t>
      </w:r>
      <w:r>
        <w:rPr>
          <w:color w:val="000000"/>
        </w:rPr>
        <w:t xml:space="preserve"> </w:t>
      </w:r>
      <w:r w:rsidR="00A70996">
        <w:rPr>
          <w:color w:val="000000"/>
        </w:rPr>
        <w:t>Komisije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evidencioni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ocenu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stručnog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sprovođenju</w:t>
      </w:r>
      <w:r w:rsidR="00C4291F">
        <w:rPr>
          <w:color w:val="000000"/>
        </w:rPr>
        <w:t xml:space="preserve"> </w:t>
      </w:r>
      <w:r>
        <w:rPr>
          <w:color w:val="000000"/>
        </w:rPr>
        <w:t>stručne</w:t>
      </w:r>
      <w:r w:rsidR="00C4291F">
        <w:rPr>
          <w:color w:val="000000"/>
        </w:rPr>
        <w:t xml:space="preserve"> </w:t>
      </w:r>
      <w:r>
        <w:rPr>
          <w:color w:val="000000"/>
        </w:rPr>
        <w:t>obuke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polaganja</w:t>
      </w:r>
      <w:r w:rsidR="00C4291F">
        <w:rPr>
          <w:color w:val="000000"/>
        </w:rPr>
        <w:t xml:space="preserve"> </w:t>
      </w:r>
      <w:r>
        <w:rPr>
          <w:color w:val="000000"/>
        </w:rPr>
        <w:t>stručnog</w:t>
      </w:r>
      <w:r w:rsidR="00C4291F">
        <w:rPr>
          <w:color w:val="000000"/>
        </w:rPr>
        <w:t xml:space="preserve"> </w:t>
      </w:r>
      <w:r>
        <w:rPr>
          <w:color w:val="000000"/>
        </w:rPr>
        <w:t>ispita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detektivskih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>/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koga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izdata</w:t>
      </w:r>
      <w:r>
        <w:rPr>
          <w:color w:val="000000"/>
        </w:rPr>
        <w:t xml:space="preserve">, </w:t>
      </w:r>
      <w:r w:rsidR="00A70996">
        <w:rPr>
          <w:color w:val="000000"/>
        </w:rPr>
        <w:t>nivo</w:t>
      </w:r>
      <w:r>
        <w:rPr>
          <w:color w:val="000000"/>
        </w:rPr>
        <w:t xml:space="preserve"> </w:t>
      </w:r>
      <w:r w:rsidR="00A70996">
        <w:rPr>
          <w:color w:val="000000"/>
        </w:rPr>
        <w:t>obrazovanja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programa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čiju</w:t>
      </w:r>
      <w:r>
        <w:rPr>
          <w:color w:val="000000"/>
        </w:rPr>
        <w:t xml:space="preserve"> </w:t>
      </w:r>
      <w:r w:rsidR="00A70996">
        <w:rPr>
          <w:color w:val="000000"/>
        </w:rPr>
        <w:t>proveru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prijavljuje</w:t>
      </w:r>
      <w:r>
        <w:rPr>
          <w:color w:val="000000"/>
        </w:rPr>
        <w:t xml:space="preserve">, </w:t>
      </w:r>
      <w:r w:rsidR="00A70996">
        <w:rPr>
          <w:color w:val="000000"/>
        </w:rPr>
        <w:t>potpis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potvrdu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dokaz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, </w:t>
      </w:r>
      <w:r w:rsidR="00A70996">
        <w:rPr>
          <w:color w:val="000000"/>
        </w:rPr>
        <w:t>bezbednosno</w:t>
      </w:r>
      <w:r>
        <w:rPr>
          <w:color w:val="000000"/>
        </w:rPr>
        <w:t>-</w:t>
      </w:r>
      <w:r w:rsidR="00A70996">
        <w:rPr>
          <w:color w:val="000000"/>
        </w:rPr>
        <w:t>obaveštajnim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odbrane</w:t>
      </w:r>
      <w:r>
        <w:rPr>
          <w:color w:val="000000"/>
        </w:rPr>
        <w:t xml:space="preserve">,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sudijskoj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tužilačkoj</w:t>
      </w:r>
      <w:r>
        <w:rPr>
          <w:color w:val="000000"/>
        </w:rPr>
        <w:t xml:space="preserve"> </w:t>
      </w:r>
      <w:r w:rsidR="00A70996">
        <w:rPr>
          <w:color w:val="000000"/>
        </w:rPr>
        <w:t>funkciji</w:t>
      </w:r>
      <w:r>
        <w:rPr>
          <w:color w:val="000000"/>
        </w:rPr>
        <w:t xml:space="preserve">,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stručnim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sudu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javnom</w:t>
      </w:r>
      <w:r>
        <w:rPr>
          <w:color w:val="000000"/>
        </w:rPr>
        <w:t xml:space="preserve"> </w:t>
      </w:r>
      <w:r w:rsidR="00A70996">
        <w:rPr>
          <w:color w:val="000000"/>
        </w:rPr>
        <w:t>tužilaštvu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privatnog</w:t>
      </w:r>
      <w:r>
        <w:rPr>
          <w:color w:val="000000"/>
        </w:rPr>
        <w:t xml:space="preserve"> </w:t>
      </w:r>
      <w:r w:rsidR="00A70996">
        <w:rPr>
          <w:color w:val="000000"/>
        </w:rPr>
        <w:t>detektiva</w:t>
      </w:r>
      <w:r>
        <w:rPr>
          <w:color w:val="000000"/>
        </w:rPr>
        <w:t xml:space="preserve"> </w:t>
      </w:r>
      <w:r w:rsidR="00A70996">
        <w:rPr>
          <w:color w:val="000000"/>
        </w:rPr>
        <w:t>proveo</w:t>
      </w:r>
      <w:r>
        <w:rPr>
          <w:color w:val="000000"/>
        </w:rPr>
        <w:t xml:space="preserve"> </w:t>
      </w:r>
      <w:r w:rsidR="00A70996">
        <w:rPr>
          <w:color w:val="000000"/>
        </w:rPr>
        <w:t>najmanje</w:t>
      </w:r>
      <w:r>
        <w:rPr>
          <w:color w:val="000000"/>
        </w:rPr>
        <w:t xml:space="preserve"> </w:t>
      </w:r>
      <w:r w:rsidR="00A70996">
        <w:rPr>
          <w:color w:val="000000"/>
        </w:rPr>
        <w:t>pet</w:t>
      </w:r>
      <w:r>
        <w:rPr>
          <w:color w:val="000000"/>
        </w:rPr>
        <w:t xml:space="preserve"> </w:t>
      </w:r>
      <w:r w:rsidR="00A70996">
        <w:rPr>
          <w:color w:val="000000"/>
        </w:rPr>
        <w:t>godina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evidencioni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ocenu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stručnog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primeni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službenika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(</w:t>
      </w:r>
      <w:r>
        <w:rPr>
          <w:color w:val="000000"/>
        </w:rPr>
        <w:t>privremeno</w:t>
      </w:r>
      <w:r w:rsidR="00C4291F">
        <w:rPr>
          <w:color w:val="000000"/>
        </w:rPr>
        <w:t xml:space="preserve"> </w:t>
      </w:r>
      <w:r>
        <w:rPr>
          <w:color w:val="000000"/>
        </w:rPr>
        <w:t>zadržavanje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upotreba</w:t>
      </w:r>
      <w:r w:rsidR="00C4291F">
        <w:rPr>
          <w:color w:val="000000"/>
        </w:rPr>
        <w:t xml:space="preserve"> </w:t>
      </w:r>
      <w:r>
        <w:rPr>
          <w:color w:val="000000"/>
        </w:rPr>
        <w:t>sredstava</w:t>
      </w:r>
      <w:r w:rsidR="00C4291F">
        <w:rPr>
          <w:color w:val="000000"/>
        </w:rPr>
        <w:t xml:space="preserve"> </w:t>
      </w:r>
      <w:r>
        <w:rPr>
          <w:color w:val="000000"/>
        </w:rPr>
        <w:t>prinude</w:t>
      </w:r>
      <w:r w:rsidR="00C4291F">
        <w:rPr>
          <w:color w:val="000000"/>
        </w:rPr>
        <w:t xml:space="preserve">)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podnosi</w:t>
      </w:r>
      <w:r>
        <w:rPr>
          <w:color w:val="000000"/>
        </w:rPr>
        <w:t xml:space="preserve"> </w:t>
      </w:r>
      <w:r w:rsidR="00A70996">
        <w:rPr>
          <w:color w:val="000000"/>
        </w:rPr>
        <w:t>izveštaj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prinude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zadržavanja</w:t>
      </w:r>
      <w:r>
        <w:rPr>
          <w:color w:val="000000"/>
        </w:rPr>
        <w:t xml:space="preserve"> </w:t>
      </w:r>
      <w:r w:rsidR="00A70996">
        <w:rPr>
          <w:color w:val="000000"/>
        </w:rPr>
        <w:t>do</w:t>
      </w:r>
      <w:r>
        <w:rPr>
          <w:color w:val="000000"/>
        </w:rPr>
        <w:t xml:space="preserve"> </w:t>
      </w:r>
      <w:r w:rsidR="00A70996">
        <w:rPr>
          <w:color w:val="000000"/>
        </w:rPr>
        <w:t>dolaska</w:t>
      </w:r>
      <w:r>
        <w:rPr>
          <w:color w:val="000000"/>
        </w:rPr>
        <w:t xml:space="preserve"> </w:t>
      </w:r>
      <w:r w:rsidR="00A70996">
        <w:rPr>
          <w:color w:val="000000"/>
        </w:rPr>
        <w:t>policije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predato</w:t>
      </w:r>
      <w:r>
        <w:rPr>
          <w:color w:val="000000"/>
        </w:rPr>
        <w:t xml:space="preserve"> </w:t>
      </w:r>
      <w:r w:rsidR="00A70996">
        <w:rPr>
          <w:color w:val="000000"/>
        </w:rPr>
        <w:t>policijskim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upotrebljeno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detaljan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telesnih</w:t>
      </w:r>
      <w:r>
        <w:rPr>
          <w:color w:val="000000"/>
        </w:rPr>
        <w:t xml:space="preserve"> </w:t>
      </w:r>
      <w:r w:rsidR="00A70996">
        <w:rPr>
          <w:color w:val="000000"/>
        </w:rPr>
        <w:t>povreda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medicinske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 </w:t>
      </w:r>
      <w:r w:rsidR="00A70996">
        <w:rPr>
          <w:color w:val="000000"/>
        </w:rPr>
        <w:t>povređenima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obaveštena</w:t>
      </w:r>
      <w:r>
        <w:rPr>
          <w:color w:val="000000"/>
        </w:rPr>
        <w:t xml:space="preserve"> </w:t>
      </w:r>
      <w:r w:rsidR="00A70996">
        <w:rPr>
          <w:color w:val="000000"/>
        </w:rPr>
        <w:t>mesno</w:t>
      </w:r>
      <w:r>
        <w:rPr>
          <w:color w:val="000000"/>
        </w:rPr>
        <w:t xml:space="preserve"> </w:t>
      </w:r>
      <w:r w:rsidR="00A70996">
        <w:rPr>
          <w:color w:val="000000"/>
        </w:rPr>
        <w:t>nadležna</w:t>
      </w:r>
      <w:r>
        <w:rPr>
          <w:color w:val="000000"/>
        </w:rPr>
        <w:t xml:space="preserve"> </w:t>
      </w:r>
      <w:r w:rsidR="00A70996">
        <w:rPr>
          <w:color w:val="000000"/>
        </w:rPr>
        <w:t>policijska</w:t>
      </w:r>
      <w:r>
        <w:rPr>
          <w:color w:val="000000"/>
        </w:rPr>
        <w:t xml:space="preserve"> </w:t>
      </w:r>
      <w:r w:rsidR="00A70996">
        <w:rPr>
          <w:color w:val="000000"/>
        </w:rPr>
        <w:t>uprava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svedoka</w:t>
      </w:r>
      <w:r>
        <w:rPr>
          <w:color w:val="000000"/>
        </w:rPr>
        <w:t xml:space="preserve"> </w:t>
      </w:r>
      <w:r w:rsidR="00A70996">
        <w:rPr>
          <w:color w:val="000000"/>
        </w:rPr>
        <w:t>događaja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primljenim</w:t>
      </w:r>
      <w:r w:rsidR="00C4291F">
        <w:rPr>
          <w:color w:val="000000"/>
        </w:rPr>
        <w:t xml:space="preserve"> </w:t>
      </w:r>
      <w:r>
        <w:rPr>
          <w:color w:val="000000"/>
        </w:rPr>
        <w:t>obaveštenjima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zaključenom</w:t>
      </w:r>
      <w:r w:rsidR="00C4291F">
        <w:rPr>
          <w:color w:val="000000"/>
        </w:rPr>
        <w:t xml:space="preserve"> </w:t>
      </w:r>
      <w:r>
        <w:rPr>
          <w:color w:val="000000"/>
        </w:rPr>
        <w:t>ugovoru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licem</w:t>
      </w:r>
      <w:r w:rsidR="00C4291F">
        <w:rPr>
          <w:color w:val="000000"/>
        </w:rPr>
        <w:t xml:space="preserve">, </w:t>
      </w:r>
      <w:r>
        <w:rPr>
          <w:color w:val="000000"/>
        </w:rPr>
        <w:t>preduzetnikom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fizičkim</w:t>
      </w:r>
      <w:r w:rsidR="00C4291F">
        <w:rPr>
          <w:color w:val="000000"/>
        </w:rPr>
        <w:t xml:space="preserve"> </w:t>
      </w:r>
      <w:r>
        <w:rPr>
          <w:color w:val="000000"/>
        </w:rPr>
        <w:t>licem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koriste</w:t>
      </w:r>
      <w:r w:rsidR="00C4291F">
        <w:rPr>
          <w:color w:val="000000"/>
        </w:rPr>
        <w:t xml:space="preserve"> </w:t>
      </w:r>
      <w:r>
        <w:rPr>
          <w:color w:val="000000"/>
        </w:rPr>
        <w:t>usluge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/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sedišta</w:t>
      </w:r>
      <w:r>
        <w:rPr>
          <w:color w:val="000000"/>
        </w:rPr>
        <w:t xml:space="preserve">, </w:t>
      </w:r>
      <w:r w:rsidR="00A70996">
        <w:rPr>
          <w:color w:val="000000"/>
        </w:rPr>
        <w:t>PIB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/ </w:t>
      </w:r>
      <w:r w:rsidR="00A70996">
        <w:rPr>
          <w:color w:val="000000"/>
        </w:rPr>
        <w:t>preduzetnika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>/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privatno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korisnika</w:t>
      </w:r>
      <w:r>
        <w:rPr>
          <w:color w:val="000000"/>
        </w:rPr>
        <w:t xml:space="preserve"> </w:t>
      </w:r>
      <w:r w:rsidR="00A70996">
        <w:rPr>
          <w:color w:val="000000"/>
        </w:rPr>
        <w:t>usluga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ugovora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način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ugovorenih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privatnog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(</w:t>
      </w:r>
      <w:r w:rsidR="00A70996">
        <w:rPr>
          <w:color w:val="000000"/>
        </w:rPr>
        <w:t>vrsta</w:t>
      </w:r>
      <w:r>
        <w:rPr>
          <w:color w:val="000000"/>
        </w:rPr>
        <w:t xml:space="preserve">, </w:t>
      </w:r>
      <w:r w:rsidR="00A70996">
        <w:rPr>
          <w:color w:val="000000"/>
        </w:rPr>
        <w:t>kategorija</w:t>
      </w:r>
      <w:r>
        <w:rPr>
          <w:color w:val="000000"/>
        </w:rPr>
        <w:t xml:space="preserve">, </w:t>
      </w:r>
      <w:r w:rsidR="00A70996">
        <w:rPr>
          <w:color w:val="000000"/>
        </w:rPr>
        <w:t>ugovorena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ovlašćenja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pokrivenosti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</w:t>
      </w:r>
      <w:r>
        <w:rPr>
          <w:color w:val="000000"/>
        </w:rPr>
        <w:t>.);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ugovoru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lokacije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rasporeda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vrstu</w:t>
      </w:r>
      <w:r>
        <w:rPr>
          <w:color w:val="000000"/>
        </w:rPr>
        <w:t xml:space="preserve"> (</w:t>
      </w:r>
      <w:r w:rsidR="00A70996">
        <w:rPr>
          <w:color w:val="000000"/>
        </w:rPr>
        <w:t>kalibar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fabrički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količinu</w:t>
      </w:r>
      <w:r>
        <w:rPr>
          <w:color w:val="000000"/>
        </w:rPr>
        <w:t xml:space="preserve"> </w:t>
      </w:r>
      <w:r w:rsidR="00A70996">
        <w:rPr>
          <w:color w:val="000000"/>
        </w:rPr>
        <w:t>angažovanog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sredstava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>/</w:t>
      </w:r>
      <w:r w:rsidR="00A70996">
        <w:rPr>
          <w:color w:val="000000"/>
        </w:rPr>
        <w:t>prekida</w:t>
      </w:r>
      <w:r>
        <w:rPr>
          <w:color w:val="000000"/>
        </w:rPr>
        <w:t xml:space="preserve"> </w:t>
      </w:r>
      <w:r w:rsidR="00A70996">
        <w:rPr>
          <w:color w:val="000000"/>
        </w:rPr>
        <w:t>ugovorenog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usluga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dostavljenih</w:t>
      </w:r>
      <w:r w:rsidR="00C4291F">
        <w:rPr>
          <w:color w:val="000000"/>
        </w:rPr>
        <w:t xml:space="preserve"> </w:t>
      </w:r>
      <w:r>
        <w:rPr>
          <w:color w:val="000000"/>
        </w:rPr>
        <w:t>predloga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izdatih</w:t>
      </w:r>
      <w:r w:rsidR="00C4291F">
        <w:rPr>
          <w:color w:val="000000"/>
        </w:rPr>
        <w:t xml:space="preserve"> </w:t>
      </w:r>
      <w:r>
        <w:rPr>
          <w:color w:val="000000"/>
        </w:rPr>
        <w:t>saglasnosti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fizičke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>/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korisnika</w:t>
      </w:r>
      <w:r>
        <w:rPr>
          <w:color w:val="000000"/>
        </w:rPr>
        <w:t xml:space="preserve"> </w:t>
      </w:r>
      <w:r w:rsidR="00A70996">
        <w:rPr>
          <w:color w:val="000000"/>
        </w:rPr>
        <w:t>usluge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plan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brojem</w:t>
      </w:r>
      <w:r>
        <w:rPr>
          <w:color w:val="000000"/>
        </w:rPr>
        <w:t xml:space="preserve"> </w:t>
      </w:r>
      <w:r w:rsidR="00A70996">
        <w:rPr>
          <w:color w:val="000000"/>
        </w:rPr>
        <w:t>angažovanih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vrstu</w:t>
      </w:r>
      <w:r>
        <w:rPr>
          <w:color w:val="000000"/>
        </w:rPr>
        <w:t xml:space="preserve"> (</w:t>
      </w:r>
      <w:r w:rsidR="00A70996">
        <w:rPr>
          <w:color w:val="000000"/>
        </w:rPr>
        <w:t>kalibar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fabrički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količinu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opreme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5) </w:t>
      </w:r>
      <w:r w:rsidR="00A70996">
        <w:rPr>
          <w:color w:val="000000"/>
        </w:rPr>
        <w:t>lokaciju</w:t>
      </w:r>
      <w:r>
        <w:rPr>
          <w:color w:val="000000"/>
        </w:rPr>
        <w:t xml:space="preserve"> </w:t>
      </w:r>
      <w:r w:rsidR="00A70996">
        <w:rPr>
          <w:color w:val="000000"/>
        </w:rPr>
        <w:t>objekata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vozila</w:t>
      </w:r>
      <w:r>
        <w:rPr>
          <w:color w:val="000000"/>
        </w:rPr>
        <w:t xml:space="preserve"> (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predviđene</w:t>
      </w:r>
      <w:r>
        <w:rPr>
          <w:color w:val="000000"/>
        </w:rPr>
        <w:t xml:space="preserve"> </w:t>
      </w:r>
      <w:r w:rsidR="00A70996">
        <w:rPr>
          <w:color w:val="000000"/>
        </w:rPr>
        <w:t>trase</w:t>
      </w:r>
      <w:r>
        <w:rPr>
          <w:color w:val="000000"/>
        </w:rPr>
        <w:t xml:space="preserve"> </w:t>
      </w:r>
      <w:r w:rsidR="00A70996">
        <w:rPr>
          <w:color w:val="000000"/>
        </w:rPr>
        <w:t>kretanja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planova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skupova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raspored</w:t>
      </w:r>
      <w:r>
        <w:rPr>
          <w:color w:val="000000"/>
        </w:rPr>
        <w:t xml:space="preserve"> </w:t>
      </w:r>
      <w:r w:rsidR="00A70996">
        <w:rPr>
          <w:color w:val="000000"/>
        </w:rPr>
        <w:t>angažovanih</w:t>
      </w:r>
      <w:r>
        <w:rPr>
          <w:color w:val="000000"/>
        </w:rPr>
        <w:t xml:space="preserve"> </w:t>
      </w:r>
      <w:r w:rsidR="00A70996">
        <w:rPr>
          <w:color w:val="000000"/>
        </w:rPr>
        <w:t>redara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redara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 </w:t>
      </w:r>
      <w:r w:rsidR="00A70996">
        <w:rPr>
          <w:color w:val="000000"/>
        </w:rPr>
        <w:t>redara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ovlašćenje</w:t>
      </w:r>
      <w:r>
        <w:rPr>
          <w:color w:val="000000"/>
        </w:rPr>
        <w:t xml:space="preserve"> </w:t>
      </w:r>
      <w:r w:rsidR="00A70996">
        <w:rPr>
          <w:color w:val="000000"/>
        </w:rPr>
        <w:t>redara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će</w:t>
      </w:r>
      <w:r>
        <w:rPr>
          <w:color w:val="000000"/>
        </w:rPr>
        <w:t xml:space="preserve"> </w:t>
      </w:r>
      <w:r w:rsidR="00A70996">
        <w:rPr>
          <w:color w:val="000000"/>
        </w:rPr>
        <w:t>rukovoditi</w:t>
      </w:r>
      <w:r>
        <w:rPr>
          <w:color w:val="000000"/>
        </w:rPr>
        <w:t xml:space="preserve"> </w:t>
      </w:r>
      <w:r w:rsidR="00A70996">
        <w:rPr>
          <w:color w:val="000000"/>
        </w:rPr>
        <w:t>redarskom</w:t>
      </w:r>
      <w:r>
        <w:rPr>
          <w:color w:val="000000"/>
        </w:rPr>
        <w:t xml:space="preserve"> </w:t>
      </w:r>
      <w:r w:rsidR="00A70996">
        <w:rPr>
          <w:color w:val="000000"/>
        </w:rPr>
        <w:t>službom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izdatih</w:t>
      </w:r>
      <w:r w:rsidR="00C4291F">
        <w:rPr>
          <w:color w:val="000000"/>
        </w:rPr>
        <w:t xml:space="preserve"> </w:t>
      </w:r>
      <w:r>
        <w:rPr>
          <w:color w:val="000000"/>
        </w:rPr>
        <w:t>legitimacija</w:t>
      </w:r>
      <w:r w:rsidR="00C4291F">
        <w:rPr>
          <w:color w:val="000000"/>
        </w:rPr>
        <w:t xml:space="preserve"> </w:t>
      </w:r>
      <w:r>
        <w:rPr>
          <w:color w:val="000000"/>
        </w:rPr>
        <w:t>službenicima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detektivima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/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podnosi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dokaze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službenike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>/</w:t>
      </w:r>
      <w:r w:rsidR="00A70996">
        <w:rPr>
          <w:color w:val="000000"/>
        </w:rPr>
        <w:t>detektive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dokaze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položenom</w:t>
      </w:r>
      <w:r>
        <w:rPr>
          <w:color w:val="000000"/>
        </w:rPr>
        <w:t xml:space="preserve"> </w:t>
      </w:r>
      <w:r w:rsidR="00A70996">
        <w:rPr>
          <w:color w:val="000000"/>
        </w:rPr>
        <w:t>stručnom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završenom</w:t>
      </w:r>
      <w:r>
        <w:rPr>
          <w:color w:val="000000"/>
        </w:rPr>
        <w:t xml:space="preserve"> </w:t>
      </w:r>
      <w:r w:rsidR="00A70996">
        <w:rPr>
          <w:color w:val="000000"/>
        </w:rPr>
        <w:t>pripravničkom</w:t>
      </w:r>
      <w:r>
        <w:rPr>
          <w:color w:val="000000"/>
        </w:rPr>
        <w:t xml:space="preserve"> </w:t>
      </w:r>
      <w:r w:rsidR="00A70996">
        <w:rPr>
          <w:color w:val="000000"/>
        </w:rPr>
        <w:t>stažu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nosioca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obezbeđenja</w:t>
      </w:r>
      <w:r>
        <w:rPr>
          <w:color w:val="000000"/>
        </w:rPr>
        <w:t>/</w:t>
      </w:r>
      <w:r w:rsidR="00A70996">
        <w:rPr>
          <w:color w:val="000000"/>
        </w:rPr>
        <w:t>detektiva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izdao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, </w:t>
      </w:r>
      <w:r w:rsidR="00A70996">
        <w:rPr>
          <w:color w:val="000000"/>
        </w:rPr>
        <w:t>evidencioni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zahteve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zamenu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prijavu</w:t>
      </w:r>
      <w:r>
        <w:rPr>
          <w:color w:val="000000"/>
        </w:rPr>
        <w:t xml:space="preserve"> </w:t>
      </w:r>
      <w:r w:rsidR="00A70996">
        <w:rPr>
          <w:color w:val="000000"/>
        </w:rPr>
        <w:t>nestanka</w:t>
      </w:r>
      <w:r>
        <w:rPr>
          <w:color w:val="000000"/>
        </w:rPr>
        <w:t xml:space="preserve">, </w:t>
      </w:r>
      <w:r w:rsidR="00A70996">
        <w:rPr>
          <w:color w:val="000000"/>
        </w:rPr>
        <w:t>gubitka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krađe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11) </w:t>
      </w:r>
      <w:r w:rsidR="00A70996">
        <w:rPr>
          <w:color w:val="000000"/>
        </w:rPr>
        <w:t>vraćene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1, 2, 3, 4, 5. </w:t>
      </w:r>
      <w:r>
        <w:rPr>
          <w:color w:val="000000"/>
        </w:rPr>
        <w:t>i</w:t>
      </w:r>
      <w:r w:rsidR="00C4291F">
        <w:rPr>
          <w:color w:val="000000"/>
        </w:rPr>
        <w:t xml:space="preserve"> 10.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 xml:space="preserve">,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6, 7. </w:t>
      </w:r>
      <w:r>
        <w:rPr>
          <w:color w:val="000000"/>
        </w:rPr>
        <w:t>i</w:t>
      </w:r>
      <w:r w:rsidR="00C4291F">
        <w:rPr>
          <w:color w:val="000000"/>
        </w:rPr>
        <w:t xml:space="preserve"> 8.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9.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jednu</w:t>
      </w:r>
      <w:r w:rsidR="00C4291F">
        <w:rPr>
          <w:color w:val="000000"/>
        </w:rPr>
        <w:t xml:space="preserve"> </w:t>
      </w:r>
      <w:r>
        <w:rPr>
          <w:color w:val="000000"/>
        </w:rPr>
        <w:t>godinu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značaja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29.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razvoja</w:t>
      </w:r>
      <w:r w:rsidR="00C4291F">
        <w:rPr>
          <w:color w:val="000000"/>
        </w:rPr>
        <w:t xml:space="preserve"> </w:t>
      </w:r>
      <w:r>
        <w:rPr>
          <w:color w:val="000000"/>
        </w:rPr>
        <w:t>prevencije</w:t>
      </w:r>
      <w:r w:rsidR="00C4291F">
        <w:rPr>
          <w:color w:val="000000"/>
        </w:rPr>
        <w:t xml:space="preserve"> </w:t>
      </w:r>
      <w:r>
        <w:rPr>
          <w:color w:val="000000"/>
        </w:rPr>
        <w:t>kriminala</w:t>
      </w:r>
      <w:r w:rsidR="00C4291F">
        <w:rPr>
          <w:color w:val="000000"/>
        </w:rPr>
        <w:t xml:space="preserve">, </w:t>
      </w:r>
      <w:r>
        <w:rPr>
          <w:color w:val="000000"/>
        </w:rPr>
        <w:t>unapređenja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ljudi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imovine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ostvarivanja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ciljeva</w:t>
      </w:r>
      <w:r w:rsidR="00C4291F">
        <w:rPr>
          <w:color w:val="000000"/>
        </w:rPr>
        <w:t xml:space="preserve">,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pripadnika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stanuju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području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bezbednosnog</w:t>
      </w:r>
      <w:r>
        <w:rPr>
          <w:color w:val="000000"/>
        </w:rPr>
        <w:t xml:space="preserve"> </w:t>
      </w:r>
      <w:r w:rsidR="00A70996">
        <w:rPr>
          <w:color w:val="000000"/>
        </w:rPr>
        <w:t>sektora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mesne</w:t>
      </w:r>
      <w:r>
        <w:rPr>
          <w:color w:val="000000"/>
        </w:rPr>
        <w:t xml:space="preserve"> </w:t>
      </w:r>
      <w:r w:rsidR="00A70996">
        <w:rPr>
          <w:color w:val="000000"/>
        </w:rPr>
        <w:t>zajednice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primenjena</w:t>
      </w:r>
      <w:r>
        <w:rPr>
          <w:color w:val="000000"/>
        </w:rPr>
        <w:t xml:space="preserve"> </w:t>
      </w:r>
      <w:r w:rsidR="00A70996">
        <w:rPr>
          <w:color w:val="000000"/>
        </w:rPr>
        <w:t>policijska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organi</w:t>
      </w:r>
      <w:r>
        <w:rPr>
          <w:color w:val="000000"/>
        </w:rPr>
        <w:t xml:space="preserve"> </w:t>
      </w:r>
      <w:r w:rsidR="00A70996">
        <w:rPr>
          <w:color w:val="000000"/>
        </w:rPr>
        <w:t>preduzimali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propisane</w:t>
      </w:r>
      <w:r>
        <w:rPr>
          <w:color w:val="000000"/>
        </w:rPr>
        <w:t xml:space="preserve"> </w:t>
      </w:r>
      <w:r w:rsidR="00A70996">
        <w:rPr>
          <w:color w:val="000000"/>
        </w:rPr>
        <w:t>posebnim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svojim</w:t>
      </w:r>
      <w:r>
        <w:rPr>
          <w:color w:val="000000"/>
        </w:rPr>
        <w:t xml:space="preserve"> </w:t>
      </w:r>
      <w:r w:rsidR="00A70996">
        <w:rPr>
          <w:color w:val="000000"/>
        </w:rPr>
        <w:t>ponašanjem</w:t>
      </w:r>
      <w:r>
        <w:rPr>
          <w:color w:val="000000"/>
        </w:rPr>
        <w:t xml:space="preserve">, </w:t>
      </w:r>
      <w:r w:rsidR="00A70996">
        <w:rPr>
          <w:color w:val="000000"/>
        </w:rPr>
        <w:t>sklonostima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navikama</w:t>
      </w:r>
      <w:r>
        <w:rPr>
          <w:color w:val="000000"/>
        </w:rPr>
        <w:t xml:space="preserve"> </w:t>
      </w:r>
      <w:r w:rsidR="00A70996">
        <w:rPr>
          <w:color w:val="000000"/>
        </w:rPr>
        <w:t>mogu</w:t>
      </w:r>
      <w:r>
        <w:rPr>
          <w:color w:val="000000"/>
        </w:rPr>
        <w:t xml:space="preserve"> </w:t>
      </w:r>
      <w:r w:rsidR="00A70996">
        <w:rPr>
          <w:color w:val="000000"/>
        </w:rPr>
        <w:t>ugroziti</w:t>
      </w:r>
      <w:r>
        <w:rPr>
          <w:color w:val="000000"/>
        </w:rPr>
        <w:t xml:space="preserve"> </w:t>
      </w:r>
      <w:r w:rsidR="00A70996">
        <w:rPr>
          <w:color w:val="000000"/>
        </w:rPr>
        <w:t>bezbednost</w:t>
      </w:r>
      <w:r>
        <w:rPr>
          <w:color w:val="000000"/>
        </w:rPr>
        <w:t xml:space="preserve"> </w:t>
      </w:r>
      <w:r w:rsidR="00A70996">
        <w:rPr>
          <w:color w:val="000000"/>
        </w:rPr>
        <w:t>ljudi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imovine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povratnika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vršenju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poseduju</w:t>
      </w:r>
      <w:r>
        <w:rPr>
          <w:color w:val="000000"/>
        </w:rPr>
        <w:t xml:space="preserve"> </w:t>
      </w:r>
      <w:r w:rsidR="00A70996">
        <w:rPr>
          <w:color w:val="000000"/>
        </w:rPr>
        <w:t>vatreno</w:t>
      </w:r>
      <w:r>
        <w:rPr>
          <w:color w:val="000000"/>
        </w:rPr>
        <w:t xml:space="preserve"> </w:t>
      </w:r>
      <w:r w:rsidR="00A70996">
        <w:rPr>
          <w:color w:val="000000"/>
        </w:rPr>
        <w:t>oružje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Radi</w:t>
      </w:r>
      <w:r w:rsidR="00C4291F">
        <w:rPr>
          <w:color w:val="000000"/>
        </w:rPr>
        <w:t xml:space="preserve"> </w:t>
      </w:r>
      <w:r>
        <w:rPr>
          <w:color w:val="000000"/>
        </w:rPr>
        <w:t>razvijanja</w:t>
      </w:r>
      <w:r w:rsidR="00C4291F">
        <w:rPr>
          <w:color w:val="000000"/>
        </w:rPr>
        <w:t xml:space="preserve"> </w:t>
      </w:r>
      <w:r>
        <w:rPr>
          <w:color w:val="000000"/>
        </w:rPr>
        <w:t>partnerstva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građanima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organizacijama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lokalnoj</w:t>
      </w:r>
      <w:r w:rsidR="00C4291F">
        <w:rPr>
          <w:color w:val="000000"/>
        </w:rPr>
        <w:t xml:space="preserve"> </w:t>
      </w:r>
      <w:r>
        <w:rPr>
          <w:color w:val="000000"/>
        </w:rPr>
        <w:t>samoupravi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principom</w:t>
      </w:r>
      <w:r w:rsidR="00C4291F">
        <w:rPr>
          <w:color w:val="000000"/>
        </w:rPr>
        <w:t xml:space="preserve"> </w:t>
      </w:r>
      <w:r>
        <w:rPr>
          <w:color w:val="000000"/>
        </w:rPr>
        <w:t>dobrovoljnosti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propisom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način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policijskih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razvoja</w:t>
      </w:r>
      <w:r w:rsidR="00C4291F">
        <w:rPr>
          <w:color w:val="000000"/>
        </w:rPr>
        <w:t xml:space="preserve"> </w:t>
      </w:r>
      <w:r>
        <w:rPr>
          <w:color w:val="000000"/>
        </w:rPr>
        <w:t>prevencije</w:t>
      </w:r>
      <w:r w:rsidR="00C4291F">
        <w:rPr>
          <w:color w:val="000000"/>
        </w:rPr>
        <w:t xml:space="preserve"> </w:t>
      </w:r>
      <w:r>
        <w:rPr>
          <w:color w:val="000000"/>
        </w:rPr>
        <w:t>kriminala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unapređivanja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ljudi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imovine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njihove</w:t>
      </w:r>
      <w:r w:rsidR="00C4291F">
        <w:rPr>
          <w:color w:val="000000"/>
        </w:rPr>
        <w:t xml:space="preserve"> </w:t>
      </w:r>
      <w:r>
        <w:rPr>
          <w:color w:val="000000"/>
        </w:rPr>
        <w:t>saglasnosti</w:t>
      </w:r>
      <w:r w:rsidR="00C4291F">
        <w:rPr>
          <w:color w:val="000000"/>
        </w:rPr>
        <w:t xml:space="preserve">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odgovornim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predstavnicima</w:t>
      </w:r>
      <w:r w:rsidR="00C4291F">
        <w:rPr>
          <w:color w:val="000000"/>
        </w:rPr>
        <w:t xml:space="preserve"> </w:t>
      </w:r>
      <w:r>
        <w:rPr>
          <w:color w:val="000000"/>
        </w:rPr>
        <w:t>organizacija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organizovanim</w:t>
      </w:r>
      <w:r w:rsidR="00C4291F">
        <w:rPr>
          <w:color w:val="000000"/>
        </w:rPr>
        <w:t xml:space="preserve"> </w:t>
      </w:r>
      <w:r>
        <w:rPr>
          <w:color w:val="000000"/>
        </w:rPr>
        <w:t>grupama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pojedincima</w:t>
      </w:r>
      <w:r w:rsidR="00C4291F">
        <w:rPr>
          <w:color w:val="000000"/>
        </w:rPr>
        <w:t xml:space="preserve"> </w:t>
      </w:r>
      <w:r>
        <w:rPr>
          <w:color w:val="000000"/>
        </w:rPr>
        <w:t>angažovanim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ostvarivanju</w:t>
      </w:r>
      <w:r w:rsidR="00C4291F">
        <w:rPr>
          <w:color w:val="000000"/>
        </w:rPr>
        <w:t xml:space="preserve"> </w:t>
      </w:r>
      <w:r>
        <w:rPr>
          <w:color w:val="000000"/>
        </w:rPr>
        <w:t>zajedničkih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društveno</w:t>
      </w:r>
      <w:r w:rsidR="00C4291F">
        <w:rPr>
          <w:color w:val="000000"/>
        </w:rPr>
        <w:t xml:space="preserve"> </w:t>
      </w:r>
      <w:r>
        <w:rPr>
          <w:color w:val="000000"/>
        </w:rPr>
        <w:t>korisnih</w:t>
      </w:r>
      <w:r w:rsidR="00C4291F">
        <w:rPr>
          <w:color w:val="000000"/>
        </w:rPr>
        <w:t xml:space="preserve"> </w:t>
      </w:r>
      <w:r>
        <w:rPr>
          <w:color w:val="000000"/>
        </w:rPr>
        <w:t>ciljeva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bezbednosnih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30.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izvršenih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provera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prethodna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dvojna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državljanstva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bračni</w:t>
      </w:r>
      <w:r>
        <w:rPr>
          <w:color w:val="000000"/>
        </w:rPr>
        <w:t xml:space="preserve"> </w:t>
      </w:r>
      <w:r w:rsidR="00A70996">
        <w:rPr>
          <w:color w:val="000000"/>
        </w:rPr>
        <w:t>status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porodično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stručnu</w:t>
      </w:r>
      <w:r>
        <w:rPr>
          <w:color w:val="000000"/>
        </w:rPr>
        <w:t xml:space="preserve"> </w:t>
      </w:r>
      <w:r w:rsidR="00A70996">
        <w:rPr>
          <w:color w:val="000000"/>
        </w:rPr>
        <w:t>spremu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radnom</w:t>
      </w:r>
      <w:r>
        <w:rPr>
          <w:color w:val="000000"/>
        </w:rPr>
        <w:t xml:space="preserve"> </w:t>
      </w:r>
      <w:r w:rsidR="00A70996">
        <w:rPr>
          <w:color w:val="000000"/>
        </w:rPr>
        <w:t>mestu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zaposlenjima</w:t>
      </w:r>
      <w:r>
        <w:rPr>
          <w:color w:val="000000"/>
        </w:rPr>
        <w:t xml:space="preserve"> (</w:t>
      </w:r>
      <w:r w:rsidR="00A70996">
        <w:rPr>
          <w:color w:val="000000"/>
        </w:rPr>
        <w:t>posebno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prestanku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javnim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ovlašćenjima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nepoštovanje</w:t>
      </w:r>
      <w:r>
        <w:rPr>
          <w:color w:val="000000"/>
        </w:rPr>
        <w:t xml:space="preserve"> </w:t>
      </w:r>
      <w:r w:rsidR="00A70996">
        <w:rPr>
          <w:color w:val="000000"/>
        </w:rPr>
        <w:t>radne</w:t>
      </w:r>
      <w:r>
        <w:rPr>
          <w:color w:val="000000"/>
        </w:rPr>
        <w:t xml:space="preserve"> </w:t>
      </w:r>
      <w:r w:rsidR="00A70996">
        <w:rPr>
          <w:color w:val="000000"/>
        </w:rPr>
        <w:t>discipline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izvršenjem</w:t>
      </w:r>
      <w:r>
        <w:rPr>
          <w:color w:val="000000"/>
        </w:rPr>
        <w:t xml:space="preserve"> </w:t>
      </w:r>
      <w:r w:rsidR="00A70996">
        <w:rPr>
          <w:color w:val="000000"/>
        </w:rPr>
        <w:t>vojne</w:t>
      </w:r>
      <w:r>
        <w:rPr>
          <w:color w:val="000000"/>
        </w:rPr>
        <w:t xml:space="preserve"> </w:t>
      </w:r>
      <w:r w:rsidR="00A70996">
        <w:rPr>
          <w:color w:val="000000"/>
        </w:rPr>
        <w:t>obaveze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navikama</w:t>
      </w:r>
      <w:r>
        <w:rPr>
          <w:color w:val="000000"/>
        </w:rPr>
        <w:t xml:space="preserve">, </w:t>
      </w:r>
      <w:r w:rsidR="00A70996">
        <w:rPr>
          <w:color w:val="000000"/>
        </w:rPr>
        <w:t>ponašanju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sklonostima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(</w:t>
      </w:r>
      <w:r w:rsidR="00A70996">
        <w:rPr>
          <w:color w:val="000000"/>
        </w:rPr>
        <w:t>zavisnost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alkohola</w:t>
      </w:r>
      <w:r>
        <w:rPr>
          <w:color w:val="000000"/>
        </w:rPr>
        <w:t xml:space="preserve">, </w:t>
      </w:r>
      <w:r w:rsidR="00A70996">
        <w:rPr>
          <w:color w:val="000000"/>
        </w:rPr>
        <w:t>opojnih</w:t>
      </w:r>
      <w:r>
        <w:rPr>
          <w:color w:val="000000"/>
        </w:rPr>
        <w:t xml:space="preserve"> </w:t>
      </w:r>
      <w:r w:rsidR="00A70996">
        <w:rPr>
          <w:color w:val="000000"/>
        </w:rPr>
        <w:t>droga</w:t>
      </w:r>
      <w:r>
        <w:rPr>
          <w:color w:val="000000"/>
        </w:rPr>
        <w:t xml:space="preserve">, </w:t>
      </w:r>
      <w:r w:rsidR="00A70996">
        <w:rPr>
          <w:color w:val="000000"/>
        </w:rPr>
        <w:t>psihoaktivnih</w:t>
      </w:r>
      <w:r>
        <w:rPr>
          <w:color w:val="000000"/>
        </w:rPr>
        <w:t xml:space="preserve"> </w:t>
      </w:r>
      <w:r w:rsidR="00A70996">
        <w:rPr>
          <w:color w:val="000000"/>
        </w:rPr>
        <w:t>supstanci</w:t>
      </w:r>
      <w:r>
        <w:rPr>
          <w:color w:val="000000"/>
        </w:rPr>
        <w:t xml:space="preserve">, </w:t>
      </w:r>
      <w:r w:rsidR="00A70996">
        <w:rPr>
          <w:color w:val="000000"/>
        </w:rPr>
        <w:t>druženje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kriminogene</w:t>
      </w:r>
      <w:r>
        <w:rPr>
          <w:color w:val="000000"/>
        </w:rPr>
        <w:t xml:space="preserve"> </w:t>
      </w:r>
      <w:r w:rsidR="00A70996">
        <w:rPr>
          <w:color w:val="000000"/>
        </w:rPr>
        <w:t>sredine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žive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zajedničkom</w:t>
      </w:r>
      <w:r>
        <w:rPr>
          <w:color w:val="000000"/>
        </w:rPr>
        <w:t xml:space="preserve"> </w:t>
      </w:r>
      <w:r w:rsidR="00A70996">
        <w:rPr>
          <w:color w:val="000000"/>
        </w:rPr>
        <w:t>domaćinstvu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</w:t>
      </w:r>
      <w:r>
        <w:rPr>
          <w:color w:val="000000"/>
        </w:rPr>
        <w:t xml:space="preserve"> </w:t>
      </w:r>
      <w:r w:rsidR="00A70996">
        <w:rPr>
          <w:color w:val="000000"/>
        </w:rPr>
        <w:t>proverava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prethodna</w:t>
      </w:r>
      <w:r>
        <w:rPr>
          <w:color w:val="000000"/>
        </w:rPr>
        <w:t xml:space="preserve"> </w:t>
      </w:r>
      <w:r w:rsidR="00A70996">
        <w:rPr>
          <w:color w:val="000000"/>
        </w:rPr>
        <w:t>imena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prezimena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odnos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proveravanim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srodnicima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pravoj</w:t>
      </w:r>
      <w:r>
        <w:rPr>
          <w:color w:val="000000"/>
        </w:rPr>
        <w:t xml:space="preserve"> </w:t>
      </w:r>
      <w:r w:rsidR="00A70996">
        <w:rPr>
          <w:color w:val="000000"/>
        </w:rPr>
        <w:t>liniji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do</w:t>
      </w:r>
      <w:r>
        <w:rPr>
          <w:color w:val="000000"/>
        </w:rPr>
        <w:t xml:space="preserve"> </w:t>
      </w:r>
      <w:r w:rsidR="00A70996">
        <w:rPr>
          <w:color w:val="000000"/>
        </w:rPr>
        <w:t>drugog</w:t>
      </w:r>
      <w:r>
        <w:rPr>
          <w:color w:val="000000"/>
        </w:rPr>
        <w:t xml:space="preserve"> </w:t>
      </w:r>
      <w:r w:rsidR="00A70996">
        <w:rPr>
          <w:color w:val="000000"/>
        </w:rPr>
        <w:t>stepena</w:t>
      </w:r>
      <w:r>
        <w:rPr>
          <w:color w:val="000000"/>
        </w:rPr>
        <w:t xml:space="preserve"> </w:t>
      </w:r>
      <w:r w:rsidR="00A70996">
        <w:rPr>
          <w:color w:val="000000"/>
        </w:rPr>
        <w:t>srodstva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pobočnoj</w:t>
      </w:r>
      <w:r>
        <w:rPr>
          <w:color w:val="000000"/>
        </w:rPr>
        <w:t xml:space="preserve"> </w:t>
      </w:r>
      <w:r w:rsidR="00A70996">
        <w:rPr>
          <w:color w:val="000000"/>
        </w:rPr>
        <w:t>liniji</w:t>
      </w:r>
      <w:r>
        <w:rPr>
          <w:color w:val="000000"/>
        </w:rPr>
        <w:t xml:space="preserve">, </w:t>
      </w:r>
      <w:r w:rsidR="00A70996">
        <w:rPr>
          <w:color w:val="000000"/>
        </w:rPr>
        <w:t>supružnika</w:t>
      </w:r>
      <w:r>
        <w:rPr>
          <w:color w:val="000000"/>
        </w:rPr>
        <w:t xml:space="preserve">, </w:t>
      </w:r>
      <w:r w:rsidR="00A70996">
        <w:rPr>
          <w:color w:val="000000"/>
        </w:rPr>
        <w:t>usvojioca</w:t>
      </w:r>
      <w:r>
        <w:rPr>
          <w:color w:val="000000"/>
        </w:rPr>
        <w:t xml:space="preserve">, </w:t>
      </w:r>
      <w:r w:rsidR="00A70996">
        <w:rPr>
          <w:color w:val="000000"/>
        </w:rPr>
        <w:t>staratelja</w:t>
      </w:r>
      <w:r>
        <w:rPr>
          <w:color w:val="000000"/>
        </w:rPr>
        <w:t xml:space="preserve">, </w:t>
      </w:r>
      <w:r w:rsidR="00A70996">
        <w:rPr>
          <w:color w:val="000000"/>
        </w:rPr>
        <w:t>očuha</w:t>
      </w:r>
      <w:r>
        <w:rPr>
          <w:color w:val="000000"/>
        </w:rPr>
        <w:t xml:space="preserve">, </w:t>
      </w:r>
      <w:r w:rsidR="00A70996">
        <w:rPr>
          <w:color w:val="000000"/>
        </w:rPr>
        <w:t>maćehe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hranitelja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stručnu</w:t>
      </w:r>
      <w:r>
        <w:rPr>
          <w:color w:val="000000"/>
        </w:rPr>
        <w:t xml:space="preserve"> </w:t>
      </w:r>
      <w:r w:rsidR="00A70996">
        <w:rPr>
          <w:color w:val="000000"/>
        </w:rPr>
        <w:t>spremu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zanimanje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prekršajnom</w:t>
      </w:r>
      <w:r>
        <w:rPr>
          <w:color w:val="000000"/>
        </w:rPr>
        <w:t xml:space="preserve"> </w:t>
      </w:r>
      <w:r w:rsidR="00A70996">
        <w:rPr>
          <w:color w:val="000000"/>
        </w:rPr>
        <w:t>kažnjavanju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krivičnim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prekršajnim</w:t>
      </w:r>
      <w:r>
        <w:rPr>
          <w:color w:val="000000"/>
        </w:rPr>
        <w:t xml:space="preserve"> </w:t>
      </w:r>
      <w:r w:rsidR="00A70996">
        <w:rPr>
          <w:color w:val="000000"/>
        </w:rPr>
        <w:t>postupcima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toku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disciplinskim</w:t>
      </w:r>
      <w:r>
        <w:rPr>
          <w:color w:val="000000"/>
        </w:rPr>
        <w:t xml:space="preserve"> </w:t>
      </w:r>
      <w:r w:rsidR="00A70996">
        <w:rPr>
          <w:color w:val="000000"/>
        </w:rPr>
        <w:t>postupcima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izrečenim</w:t>
      </w:r>
      <w:r>
        <w:rPr>
          <w:color w:val="000000"/>
        </w:rPr>
        <w:t xml:space="preserve"> </w:t>
      </w:r>
      <w:r w:rsidR="00A70996">
        <w:rPr>
          <w:color w:val="000000"/>
        </w:rPr>
        <w:t>disciplinskim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, </w:t>
      </w:r>
      <w:r w:rsidR="00A70996">
        <w:rPr>
          <w:color w:val="000000"/>
        </w:rPr>
        <w:t>kontaktima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stranim</w:t>
      </w:r>
      <w:r>
        <w:rPr>
          <w:color w:val="000000"/>
        </w:rPr>
        <w:t xml:space="preserve"> </w:t>
      </w:r>
      <w:r w:rsidR="00A70996">
        <w:rPr>
          <w:color w:val="000000"/>
        </w:rPr>
        <w:t>policijskim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organizacijama</w:t>
      </w:r>
      <w:r>
        <w:rPr>
          <w:color w:val="000000"/>
        </w:rPr>
        <w:t xml:space="preserve">, </w:t>
      </w:r>
      <w:r w:rsidR="00A70996">
        <w:rPr>
          <w:color w:val="000000"/>
        </w:rPr>
        <w:t>stranim</w:t>
      </w:r>
      <w:r>
        <w:rPr>
          <w:color w:val="000000"/>
        </w:rPr>
        <w:t xml:space="preserve"> </w:t>
      </w:r>
      <w:r w:rsidR="00A70996">
        <w:rPr>
          <w:color w:val="000000"/>
        </w:rPr>
        <w:t>službama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obaveštajnim</w:t>
      </w:r>
      <w:r>
        <w:rPr>
          <w:color w:val="000000"/>
        </w:rPr>
        <w:t xml:space="preserve"> </w:t>
      </w:r>
      <w:r w:rsidR="00A70996">
        <w:rPr>
          <w:color w:val="000000"/>
        </w:rPr>
        <w:t>službama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članstvu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učešću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aktivnostima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organizacija</w:t>
      </w:r>
      <w:r>
        <w:rPr>
          <w:color w:val="000000"/>
        </w:rPr>
        <w:t xml:space="preserve"> </w:t>
      </w:r>
      <w:r w:rsidR="00A70996">
        <w:rPr>
          <w:color w:val="000000"/>
        </w:rPr>
        <w:t>čije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ciljevi</w:t>
      </w:r>
      <w:r>
        <w:rPr>
          <w:color w:val="000000"/>
        </w:rPr>
        <w:t xml:space="preserve"> </w:t>
      </w:r>
      <w:r w:rsidR="00A70996">
        <w:rPr>
          <w:color w:val="000000"/>
        </w:rPr>
        <w:t>zabranjeni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bezbednosnim</w:t>
      </w:r>
      <w:r>
        <w:rPr>
          <w:color w:val="000000"/>
        </w:rPr>
        <w:t xml:space="preserve"> </w:t>
      </w:r>
      <w:r w:rsidR="00A70996">
        <w:rPr>
          <w:color w:val="000000"/>
        </w:rPr>
        <w:t>proverama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bezbednosnim</w:t>
      </w:r>
      <w:r>
        <w:rPr>
          <w:color w:val="000000"/>
        </w:rPr>
        <w:t xml:space="preserve"> </w:t>
      </w:r>
      <w:r w:rsidR="00A70996">
        <w:rPr>
          <w:color w:val="000000"/>
        </w:rPr>
        <w:t>proverama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raspolažu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službe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povredu</w:t>
      </w:r>
      <w:r>
        <w:rPr>
          <w:color w:val="000000"/>
        </w:rPr>
        <w:t xml:space="preserve"> </w:t>
      </w:r>
      <w:r w:rsidR="00A70996">
        <w:rPr>
          <w:color w:val="000000"/>
        </w:rPr>
        <w:t>propisa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tajnost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svojine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stvarima</w:t>
      </w:r>
      <w:r>
        <w:rPr>
          <w:color w:val="000000"/>
        </w:rPr>
        <w:t xml:space="preserve"> </w:t>
      </w:r>
      <w:r w:rsidR="00A70996">
        <w:rPr>
          <w:color w:val="000000"/>
        </w:rPr>
        <w:t>upisanim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javni</w:t>
      </w:r>
      <w:r>
        <w:rPr>
          <w:color w:val="000000"/>
        </w:rPr>
        <w:t xml:space="preserve"> </w:t>
      </w:r>
      <w:r w:rsidR="00A70996">
        <w:rPr>
          <w:color w:val="000000"/>
        </w:rPr>
        <w:t>registar</w:t>
      </w:r>
      <w:r>
        <w:rPr>
          <w:color w:val="000000"/>
        </w:rPr>
        <w:t xml:space="preserve">, </w:t>
      </w:r>
      <w:r w:rsidR="00A70996">
        <w:rPr>
          <w:color w:val="000000"/>
        </w:rPr>
        <w:t>medicinske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bolestima</w:t>
      </w:r>
      <w:r>
        <w:rPr>
          <w:color w:val="000000"/>
        </w:rPr>
        <w:t xml:space="preserve"> </w:t>
      </w:r>
      <w:r w:rsidR="00A70996">
        <w:rPr>
          <w:color w:val="000000"/>
        </w:rPr>
        <w:t>zavisnosti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duševnim</w:t>
      </w:r>
      <w:r>
        <w:rPr>
          <w:color w:val="000000"/>
        </w:rPr>
        <w:t xml:space="preserve"> </w:t>
      </w:r>
      <w:r w:rsidR="00A70996">
        <w:rPr>
          <w:color w:val="000000"/>
        </w:rPr>
        <w:t>bolestima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sva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tač</w:t>
      </w:r>
      <w:r>
        <w:rPr>
          <w:color w:val="000000"/>
        </w:rPr>
        <w:t xml:space="preserve">. 1), 2) </w:t>
      </w:r>
      <w:r w:rsidR="00A70996">
        <w:rPr>
          <w:color w:val="000000"/>
        </w:rPr>
        <w:t>i</w:t>
      </w:r>
      <w:r>
        <w:rPr>
          <w:color w:val="000000"/>
        </w:rPr>
        <w:t xml:space="preserve"> 3) </w:t>
      </w:r>
      <w:r w:rsidR="00A70996">
        <w:rPr>
          <w:color w:val="000000"/>
        </w:rPr>
        <w:t>ovog</w:t>
      </w:r>
      <w:r>
        <w:rPr>
          <w:color w:val="000000"/>
        </w:rPr>
        <w:t xml:space="preserve"> </w:t>
      </w:r>
      <w:r w:rsidR="00A70996">
        <w:rPr>
          <w:color w:val="000000"/>
        </w:rPr>
        <w:t>stava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provera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policijskom</w:t>
      </w:r>
      <w:r w:rsidR="00C4291F">
        <w:rPr>
          <w:color w:val="000000"/>
        </w:rPr>
        <w:t xml:space="preserve"> </w:t>
      </w:r>
      <w:r>
        <w:rPr>
          <w:color w:val="000000"/>
        </w:rPr>
        <w:t>službeniku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podnosi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provere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bezbednosnu</w:t>
      </w:r>
      <w:r w:rsidR="00C4291F">
        <w:rPr>
          <w:color w:val="000000"/>
        </w:rPr>
        <w:t xml:space="preserve"> </w:t>
      </w:r>
      <w:r>
        <w:rPr>
          <w:color w:val="000000"/>
        </w:rPr>
        <w:t>proveru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donosi</w:t>
      </w:r>
      <w:r w:rsidR="00C4291F">
        <w:rPr>
          <w:color w:val="000000"/>
        </w:rPr>
        <w:t xml:space="preserve"> </w:t>
      </w:r>
      <w:r>
        <w:rPr>
          <w:color w:val="000000"/>
        </w:rPr>
        <w:t>ocenu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postojanju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nepostojanju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smetnje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konačnu</w:t>
      </w:r>
      <w:r w:rsidR="00C4291F">
        <w:rPr>
          <w:color w:val="000000"/>
        </w:rPr>
        <w:t xml:space="preserve"> </w:t>
      </w:r>
      <w:r>
        <w:rPr>
          <w:color w:val="000000"/>
        </w:rPr>
        <w:t>ocenu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postojanju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nepostojanju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smetnje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prigovorima</w:t>
      </w:r>
      <w:r w:rsidR="00C4291F">
        <w:rPr>
          <w:color w:val="000000"/>
        </w:rPr>
        <w:t xml:space="preserve">, </w:t>
      </w:r>
      <w:r>
        <w:rPr>
          <w:color w:val="000000"/>
        </w:rPr>
        <w:t>žalbama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podnescima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vezi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vršenjem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provere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radno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rukovodioca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1. </w:t>
      </w:r>
      <w:r>
        <w:rPr>
          <w:color w:val="000000"/>
        </w:rPr>
        <w:t>i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ličnih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31.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putne</w:t>
      </w:r>
      <w:r w:rsidR="00C4291F">
        <w:rPr>
          <w:color w:val="000000"/>
        </w:rPr>
        <w:t xml:space="preserve"> </w:t>
      </w:r>
      <w:r>
        <w:rPr>
          <w:color w:val="000000"/>
        </w:rPr>
        <w:t>isprave</w:t>
      </w:r>
      <w:r w:rsidR="00C4291F">
        <w:rPr>
          <w:color w:val="000000"/>
        </w:rPr>
        <w:t xml:space="preserve">, </w:t>
      </w:r>
      <w:r>
        <w:rPr>
          <w:color w:val="000000"/>
        </w:rPr>
        <w:t>uverenja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prebivalištu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boravištu</w:t>
      </w:r>
      <w:r w:rsidR="00C4291F">
        <w:rPr>
          <w:color w:val="000000"/>
        </w:rPr>
        <w:t xml:space="preserve">, </w:t>
      </w:r>
      <w:r>
        <w:rPr>
          <w:color w:val="000000"/>
        </w:rPr>
        <w:t>legitimacije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izbeglim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prognanim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, </w:t>
      </w:r>
      <w:r>
        <w:rPr>
          <w:color w:val="000000"/>
        </w:rPr>
        <w:t>vozačke</w:t>
      </w:r>
      <w:r w:rsidR="00C4291F">
        <w:rPr>
          <w:color w:val="000000"/>
        </w:rPr>
        <w:t xml:space="preserve"> </w:t>
      </w:r>
      <w:r>
        <w:rPr>
          <w:color w:val="000000"/>
        </w:rPr>
        <w:t>dozvole</w:t>
      </w:r>
      <w:r w:rsidR="00C4291F">
        <w:rPr>
          <w:color w:val="000000"/>
        </w:rPr>
        <w:t xml:space="preserve">, </w:t>
      </w:r>
      <w:r>
        <w:rPr>
          <w:color w:val="000000"/>
        </w:rPr>
        <w:t>određivanja</w:t>
      </w:r>
      <w:r w:rsidR="00C4291F">
        <w:rPr>
          <w:color w:val="000000"/>
        </w:rPr>
        <w:t xml:space="preserve">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rešavanja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zahtevu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prijem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prestanak</w:t>
      </w:r>
      <w:r w:rsidR="00C4291F">
        <w:rPr>
          <w:color w:val="000000"/>
        </w:rPr>
        <w:t xml:space="preserve"> </w:t>
      </w:r>
      <w:r>
        <w:rPr>
          <w:color w:val="000000"/>
        </w:rPr>
        <w:t>državljanstva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podnosi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podnosioca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(</w:t>
      </w:r>
      <w:r w:rsidR="00A70996">
        <w:rPr>
          <w:color w:val="000000"/>
        </w:rPr>
        <w:t>otisak</w:t>
      </w:r>
      <w:r>
        <w:rPr>
          <w:color w:val="000000"/>
        </w:rPr>
        <w:t xml:space="preserve"> </w:t>
      </w:r>
      <w:r w:rsidR="00A70996">
        <w:rPr>
          <w:color w:val="000000"/>
        </w:rPr>
        <w:t>prsta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potpis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,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 </w:t>
      </w:r>
      <w:r w:rsidR="00A70996">
        <w:rPr>
          <w:color w:val="000000"/>
        </w:rPr>
        <w:t>podnet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staratelja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>/</w:t>
      </w:r>
      <w:r w:rsidR="00A70996">
        <w:rPr>
          <w:color w:val="000000"/>
        </w:rPr>
        <w:t>staratelja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>/</w:t>
      </w:r>
      <w:r w:rsidR="00A70996">
        <w:rPr>
          <w:color w:val="000000"/>
        </w:rPr>
        <w:t>staratelja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uručenja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ispravama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poništene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njihovog</w:t>
      </w:r>
      <w:r>
        <w:rPr>
          <w:color w:val="000000"/>
        </w:rPr>
        <w:t xml:space="preserve"> </w:t>
      </w:r>
      <w:r w:rsidR="00A70996">
        <w:rPr>
          <w:color w:val="000000"/>
        </w:rPr>
        <w:t>poništenja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ispravama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oglašene</w:t>
      </w:r>
      <w:r>
        <w:rPr>
          <w:color w:val="000000"/>
        </w:rPr>
        <w:t xml:space="preserve"> </w:t>
      </w:r>
      <w:r w:rsidR="00A70996">
        <w:rPr>
          <w:color w:val="000000"/>
        </w:rPr>
        <w:t>nevažećim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nestanka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organ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proglašenju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nevažećom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promenu</w:t>
      </w:r>
      <w:r>
        <w:rPr>
          <w:color w:val="000000"/>
        </w:rPr>
        <w:t xml:space="preserve"> </w:t>
      </w:r>
      <w:r w:rsidR="00A70996">
        <w:rPr>
          <w:color w:val="000000"/>
        </w:rPr>
        <w:t>ličnog</w:t>
      </w:r>
      <w:r>
        <w:rPr>
          <w:color w:val="000000"/>
        </w:rPr>
        <w:t xml:space="preserve"> </w:t>
      </w:r>
      <w:r w:rsidR="00A70996">
        <w:rPr>
          <w:color w:val="000000"/>
        </w:rPr>
        <w:t>imena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5)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odjave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boravišta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povratka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boravištima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proverom</w:t>
      </w:r>
      <w:r>
        <w:rPr>
          <w:color w:val="000000"/>
        </w:rPr>
        <w:t xml:space="preserve"> </w:t>
      </w:r>
      <w:r w:rsidR="00A70996">
        <w:rPr>
          <w:color w:val="000000"/>
        </w:rPr>
        <w:t>činjenice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adresi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nosioca</w:t>
      </w:r>
      <w:r>
        <w:rPr>
          <w:color w:val="000000"/>
        </w:rPr>
        <w:t xml:space="preserve"> </w:t>
      </w:r>
      <w:r w:rsidR="00A70996">
        <w:rPr>
          <w:color w:val="000000"/>
        </w:rPr>
        <w:t>stanarskog</w:t>
      </w:r>
      <w:r>
        <w:rPr>
          <w:color w:val="000000"/>
        </w:rPr>
        <w:t xml:space="preserve"> </w:t>
      </w:r>
      <w:r w:rsidR="00A70996">
        <w:rPr>
          <w:color w:val="000000"/>
        </w:rPr>
        <w:t>prava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vlasnika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 </w:t>
      </w:r>
      <w:r w:rsidR="00A70996">
        <w:rPr>
          <w:color w:val="000000"/>
        </w:rPr>
        <w:t>davaoca</w:t>
      </w:r>
      <w:r>
        <w:rPr>
          <w:color w:val="000000"/>
        </w:rPr>
        <w:t xml:space="preserve"> </w:t>
      </w:r>
      <w:r w:rsidR="00A70996">
        <w:rPr>
          <w:color w:val="000000"/>
        </w:rPr>
        <w:t>smeštaja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ranijeg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inostranstvo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odlaska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inostranstvo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izdao</w:t>
      </w:r>
      <w:r>
        <w:rPr>
          <w:color w:val="000000"/>
        </w:rPr>
        <w:t xml:space="preserve"> </w:t>
      </w:r>
      <w:r w:rsidR="00A70996">
        <w:rPr>
          <w:color w:val="000000"/>
        </w:rPr>
        <w:t>putnu</w:t>
      </w:r>
      <w:r>
        <w:rPr>
          <w:color w:val="000000"/>
        </w:rPr>
        <w:t xml:space="preserve"> </w:t>
      </w:r>
      <w:r w:rsidR="00A70996">
        <w:rPr>
          <w:color w:val="000000"/>
        </w:rPr>
        <w:t>ispravu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određenom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poništenom</w:t>
      </w:r>
      <w:r>
        <w:rPr>
          <w:color w:val="000000"/>
        </w:rPr>
        <w:t xml:space="preserve"> </w:t>
      </w:r>
      <w:r w:rsidR="00A70996">
        <w:rPr>
          <w:color w:val="000000"/>
        </w:rPr>
        <w:t>matičnom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odredio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pasivizaciji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izdavanje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zamenu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 xml:space="preserve"> </w:t>
      </w:r>
      <w:r w:rsidR="00A70996">
        <w:rPr>
          <w:color w:val="000000"/>
        </w:rPr>
        <w:t>izbeglog</w:t>
      </w:r>
      <w:r>
        <w:rPr>
          <w:color w:val="000000"/>
        </w:rPr>
        <w:t>/</w:t>
      </w:r>
      <w:r w:rsidR="00A70996">
        <w:rPr>
          <w:color w:val="000000"/>
        </w:rPr>
        <w:t>prognanog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izbegličke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izbegličke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 xml:space="preserve">,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izbegličke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11)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Komesarijata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izbeglice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migracije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priznavanju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ukidanju</w:t>
      </w:r>
      <w:r>
        <w:rPr>
          <w:color w:val="000000"/>
        </w:rPr>
        <w:t xml:space="preserve"> </w:t>
      </w:r>
      <w:r w:rsidR="00A70996">
        <w:rPr>
          <w:color w:val="000000"/>
        </w:rPr>
        <w:t>statusa</w:t>
      </w:r>
      <w:r>
        <w:rPr>
          <w:color w:val="000000"/>
        </w:rPr>
        <w:t xml:space="preserve"> </w:t>
      </w:r>
      <w:r w:rsidR="00A70996">
        <w:rPr>
          <w:color w:val="000000"/>
        </w:rPr>
        <w:t>izbeglog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prognanog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12)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akta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 </w:t>
      </w:r>
      <w:r w:rsidR="00A70996">
        <w:rPr>
          <w:color w:val="000000"/>
        </w:rPr>
        <w:t>evidentiranje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izdavanje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organ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evidentiranja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izdavanje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akta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evidentirati</w:t>
      </w:r>
      <w:r>
        <w:rPr>
          <w:color w:val="000000"/>
        </w:rPr>
        <w:t xml:space="preserve"> </w:t>
      </w:r>
      <w:r w:rsidR="00A70996">
        <w:rPr>
          <w:color w:val="000000"/>
        </w:rPr>
        <w:t>zabrana</w:t>
      </w:r>
      <w:r>
        <w:rPr>
          <w:color w:val="000000"/>
        </w:rPr>
        <w:t xml:space="preserve">, </w:t>
      </w:r>
      <w:r w:rsidR="00A70996">
        <w:rPr>
          <w:color w:val="000000"/>
        </w:rPr>
        <w:t>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priznatim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međunarodnim</w:t>
      </w:r>
      <w:r>
        <w:rPr>
          <w:color w:val="000000"/>
        </w:rPr>
        <w:t xml:space="preserve"> </w:t>
      </w:r>
      <w:r w:rsidR="00A70996">
        <w:rPr>
          <w:color w:val="000000"/>
        </w:rPr>
        <w:t>aktima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zabrani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korišćenja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izdavanje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oduzimanja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dostavljanja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organu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sprovodi</w:t>
      </w:r>
      <w:r>
        <w:rPr>
          <w:color w:val="000000"/>
        </w:rPr>
        <w:t xml:space="preserve"> </w:t>
      </w:r>
      <w:r w:rsidR="00A70996">
        <w:rPr>
          <w:color w:val="000000"/>
        </w:rPr>
        <w:t>postupak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ishod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13) </w:t>
      </w:r>
      <w:r w:rsidR="00A70996">
        <w:rPr>
          <w:color w:val="000000"/>
        </w:rPr>
        <w:t>osposobljenost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upravljanje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 xml:space="preserve"> </w:t>
      </w:r>
      <w:r w:rsidR="00A70996">
        <w:rPr>
          <w:color w:val="000000"/>
        </w:rPr>
        <w:t>određene</w:t>
      </w:r>
      <w:r>
        <w:rPr>
          <w:color w:val="000000"/>
        </w:rPr>
        <w:t xml:space="preserve"> </w:t>
      </w:r>
      <w:r w:rsidR="00A70996">
        <w:rPr>
          <w:color w:val="000000"/>
        </w:rPr>
        <w:t>kategorije</w:t>
      </w:r>
      <w:r>
        <w:rPr>
          <w:color w:val="000000"/>
        </w:rPr>
        <w:t xml:space="preserve">,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upravljanja</w:t>
      </w:r>
      <w:r>
        <w:rPr>
          <w:color w:val="000000"/>
        </w:rPr>
        <w:t xml:space="preserve"> </w:t>
      </w:r>
      <w:r w:rsidR="00A70996">
        <w:rPr>
          <w:color w:val="000000"/>
        </w:rPr>
        <w:t>motornim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psihofizičkoj</w:t>
      </w:r>
      <w:r>
        <w:rPr>
          <w:color w:val="000000"/>
        </w:rPr>
        <w:t xml:space="preserve"> </w:t>
      </w:r>
      <w:r w:rsidR="00A70996">
        <w:rPr>
          <w:color w:val="000000"/>
        </w:rPr>
        <w:t>sposobnosti</w:t>
      </w:r>
      <w:r>
        <w:rPr>
          <w:color w:val="000000"/>
        </w:rPr>
        <w:t xml:space="preserve"> </w:t>
      </w:r>
      <w:r w:rsidR="00A70996">
        <w:rPr>
          <w:color w:val="000000"/>
        </w:rPr>
        <w:t>vozača</w:t>
      </w:r>
      <w:r>
        <w:rPr>
          <w:color w:val="000000"/>
        </w:rPr>
        <w:t xml:space="preserve">,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trajanja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, </w:t>
      </w:r>
      <w:r w:rsidR="00A70996">
        <w:rPr>
          <w:color w:val="000000"/>
        </w:rPr>
        <w:t>kaznene</w:t>
      </w:r>
      <w:r>
        <w:rPr>
          <w:color w:val="000000"/>
        </w:rPr>
        <w:t xml:space="preserve"> </w:t>
      </w:r>
      <w:r w:rsidR="00A70996">
        <w:rPr>
          <w:color w:val="000000"/>
        </w:rPr>
        <w:t>poene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putnoj</w:t>
      </w:r>
      <w:r>
        <w:rPr>
          <w:color w:val="000000"/>
        </w:rPr>
        <w:t xml:space="preserve"> </w:t>
      </w:r>
      <w:r w:rsidR="00A70996">
        <w:rPr>
          <w:color w:val="000000"/>
        </w:rPr>
        <w:t>ispravi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32.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saobraćajnih</w:t>
      </w:r>
      <w:r w:rsidR="00C4291F">
        <w:rPr>
          <w:color w:val="000000"/>
        </w:rPr>
        <w:t xml:space="preserve"> </w:t>
      </w:r>
      <w:r>
        <w:rPr>
          <w:color w:val="000000"/>
        </w:rPr>
        <w:t>dozvola</w:t>
      </w:r>
      <w:r w:rsidR="00C4291F">
        <w:rPr>
          <w:color w:val="000000"/>
        </w:rPr>
        <w:t xml:space="preserve">, </w:t>
      </w:r>
      <w:r>
        <w:rPr>
          <w:color w:val="000000"/>
        </w:rPr>
        <w:t>registarskih</w:t>
      </w:r>
      <w:r w:rsidR="00C4291F">
        <w:rPr>
          <w:color w:val="000000"/>
        </w:rPr>
        <w:t xml:space="preserve"> </w:t>
      </w:r>
      <w:r>
        <w:rPr>
          <w:color w:val="000000"/>
        </w:rPr>
        <w:t>tablica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registracionih</w:t>
      </w:r>
      <w:r w:rsidR="00C4291F">
        <w:rPr>
          <w:color w:val="000000"/>
        </w:rPr>
        <w:t xml:space="preserve"> </w:t>
      </w:r>
      <w:r>
        <w:rPr>
          <w:color w:val="000000"/>
        </w:rPr>
        <w:t>nalepnica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vlasniku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korisniku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ovlašćenom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podnošenje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upis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jedinstveni</w:t>
      </w:r>
      <w:r>
        <w:rPr>
          <w:color w:val="000000"/>
        </w:rPr>
        <w:t xml:space="preserve"> </w:t>
      </w:r>
      <w:r w:rsidR="00A70996">
        <w:rPr>
          <w:color w:val="000000"/>
        </w:rPr>
        <w:t>registar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izdavanje</w:t>
      </w:r>
      <w:r>
        <w:rPr>
          <w:color w:val="000000"/>
        </w:rPr>
        <w:t xml:space="preserve"> </w:t>
      </w:r>
      <w:r w:rsidR="00A70996">
        <w:rPr>
          <w:color w:val="000000"/>
        </w:rPr>
        <w:t>registracione</w:t>
      </w:r>
      <w:r>
        <w:rPr>
          <w:color w:val="000000"/>
        </w:rPr>
        <w:t xml:space="preserve"> </w:t>
      </w:r>
      <w:r w:rsidR="00A70996">
        <w:rPr>
          <w:color w:val="000000"/>
        </w:rPr>
        <w:t>nalepnice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vozilu</w:t>
      </w:r>
      <w:r>
        <w:rPr>
          <w:color w:val="000000"/>
        </w:rPr>
        <w:t xml:space="preserve">: 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, </w:t>
      </w:r>
      <w:r w:rsidR="00A70996">
        <w:rPr>
          <w:color w:val="000000"/>
        </w:rPr>
        <w:t>varijanta</w:t>
      </w:r>
      <w:r>
        <w:rPr>
          <w:color w:val="000000"/>
        </w:rPr>
        <w:t xml:space="preserve">, </w:t>
      </w:r>
      <w:r w:rsidR="00A70996">
        <w:rPr>
          <w:color w:val="000000"/>
        </w:rPr>
        <w:t>verzija</w:t>
      </w:r>
      <w:r>
        <w:rPr>
          <w:color w:val="000000"/>
        </w:rPr>
        <w:t xml:space="preserve">, </w:t>
      </w:r>
      <w:r w:rsidR="00A70996">
        <w:rPr>
          <w:color w:val="000000"/>
        </w:rPr>
        <w:t>komercijalna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>/</w:t>
      </w:r>
      <w:r w:rsidR="00A70996">
        <w:rPr>
          <w:color w:val="000000"/>
        </w:rPr>
        <w:t>model</w:t>
      </w:r>
      <w:r>
        <w:rPr>
          <w:color w:val="000000"/>
        </w:rPr>
        <w:t xml:space="preserve">, </w:t>
      </w:r>
      <w:r w:rsidR="00A70996">
        <w:rPr>
          <w:color w:val="000000"/>
        </w:rPr>
        <w:t>najveća</w:t>
      </w:r>
      <w:r>
        <w:rPr>
          <w:color w:val="000000"/>
        </w:rPr>
        <w:t xml:space="preserve"> </w:t>
      </w:r>
      <w:r w:rsidR="00A70996">
        <w:rPr>
          <w:color w:val="000000"/>
        </w:rPr>
        <w:t>dozvoljena</w:t>
      </w:r>
      <w:r>
        <w:rPr>
          <w:color w:val="000000"/>
        </w:rPr>
        <w:t xml:space="preserve"> </w:t>
      </w:r>
      <w:r w:rsidR="00A70996">
        <w:rPr>
          <w:color w:val="000000"/>
        </w:rPr>
        <w:t>masa</w:t>
      </w:r>
      <w:r>
        <w:rPr>
          <w:color w:val="000000"/>
        </w:rPr>
        <w:t xml:space="preserve">, </w:t>
      </w:r>
      <w:r w:rsidR="00A70996">
        <w:rPr>
          <w:color w:val="000000"/>
        </w:rPr>
        <w:t>masa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, </w:t>
      </w:r>
      <w:r w:rsidR="00A70996">
        <w:rPr>
          <w:color w:val="000000"/>
        </w:rPr>
        <w:t>homologacijska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radna</w:t>
      </w:r>
      <w:r>
        <w:rPr>
          <w:color w:val="000000"/>
        </w:rPr>
        <w:t xml:space="preserve"> </w:t>
      </w:r>
      <w:r w:rsidR="00A70996">
        <w:rPr>
          <w:color w:val="000000"/>
        </w:rPr>
        <w:t>zapremina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snaga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pogona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sedenje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stajanje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osovina</w:t>
      </w:r>
      <w:r>
        <w:rPr>
          <w:color w:val="000000"/>
        </w:rPr>
        <w:t xml:space="preserve">, </w:t>
      </w:r>
      <w:r w:rsidR="00A70996">
        <w:rPr>
          <w:color w:val="000000"/>
        </w:rPr>
        <w:t>boja</w:t>
      </w:r>
      <w:r>
        <w:rPr>
          <w:color w:val="000000"/>
        </w:rPr>
        <w:t xml:space="preserve">, </w:t>
      </w:r>
      <w:r w:rsidR="00A70996">
        <w:rPr>
          <w:color w:val="000000"/>
        </w:rPr>
        <w:t>godina</w:t>
      </w:r>
      <w:r>
        <w:rPr>
          <w:color w:val="000000"/>
        </w:rPr>
        <w:t xml:space="preserve"> </w:t>
      </w:r>
      <w:r w:rsidR="00A70996">
        <w:rPr>
          <w:color w:val="000000"/>
        </w:rPr>
        <w:t>proizvodnje</w:t>
      </w:r>
      <w:r>
        <w:rPr>
          <w:color w:val="000000"/>
        </w:rPr>
        <w:t xml:space="preserve">, </w:t>
      </w:r>
      <w:r w:rsidR="00A70996">
        <w:rPr>
          <w:color w:val="000000"/>
        </w:rPr>
        <w:t>nosivost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prevoza</w:t>
      </w:r>
      <w:r>
        <w:rPr>
          <w:color w:val="000000"/>
        </w:rPr>
        <w:t xml:space="preserve">, </w:t>
      </w:r>
      <w:r w:rsidR="00A70996">
        <w:rPr>
          <w:color w:val="000000"/>
        </w:rPr>
        <w:t>zabrana</w:t>
      </w:r>
      <w:r>
        <w:rPr>
          <w:color w:val="000000"/>
        </w:rPr>
        <w:t xml:space="preserve"> </w:t>
      </w:r>
      <w:r w:rsidR="00A70996">
        <w:rPr>
          <w:color w:val="000000"/>
        </w:rPr>
        <w:t>otuđenja</w:t>
      </w:r>
      <w:r>
        <w:rPr>
          <w:color w:val="000000"/>
        </w:rPr>
        <w:t xml:space="preserve">, </w:t>
      </w:r>
      <w:r w:rsidR="00A70996">
        <w:rPr>
          <w:color w:val="000000"/>
        </w:rPr>
        <w:t>važenje</w:t>
      </w:r>
      <w:r>
        <w:rPr>
          <w:color w:val="000000"/>
        </w:rPr>
        <w:t xml:space="preserve"> </w:t>
      </w:r>
      <w:r w:rsidR="00A70996">
        <w:rPr>
          <w:color w:val="000000"/>
        </w:rPr>
        <w:t>registracije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tehničkom</w:t>
      </w:r>
      <w:r>
        <w:rPr>
          <w:color w:val="000000"/>
        </w:rPr>
        <w:t xml:space="preserve"> </w:t>
      </w:r>
      <w:r w:rsidR="00A70996">
        <w:rPr>
          <w:color w:val="000000"/>
        </w:rPr>
        <w:t>pregledu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: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zapisnika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tehničkom</w:t>
      </w:r>
      <w:r>
        <w:rPr>
          <w:color w:val="000000"/>
        </w:rPr>
        <w:t xml:space="preserve"> </w:t>
      </w:r>
      <w:r w:rsidR="00A70996">
        <w:rPr>
          <w:color w:val="000000"/>
        </w:rPr>
        <w:t>pregledu</w:t>
      </w:r>
      <w:r>
        <w:rPr>
          <w:color w:val="000000"/>
        </w:rPr>
        <w:t xml:space="preserve"> (ID </w:t>
      </w:r>
      <w:r w:rsidR="00A70996">
        <w:rPr>
          <w:color w:val="000000"/>
        </w:rPr>
        <w:t>broj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osiguranju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: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osiguravajućeg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polise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važenje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serijskom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kontrolnom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registracione</w:t>
      </w:r>
      <w:r>
        <w:rPr>
          <w:color w:val="000000"/>
        </w:rPr>
        <w:t xml:space="preserve"> </w:t>
      </w:r>
      <w:r w:rsidR="00A70996">
        <w:rPr>
          <w:color w:val="000000"/>
        </w:rPr>
        <w:t>nalepnice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do</w:t>
      </w:r>
      <w:r>
        <w:rPr>
          <w:color w:val="000000"/>
        </w:rPr>
        <w:t xml:space="preserve"> </w:t>
      </w:r>
      <w:r w:rsidR="00A70996">
        <w:rPr>
          <w:color w:val="000000"/>
        </w:rPr>
        <w:t>koga</w:t>
      </w:r>
      <w:r>
        <w:rPr>
          <w:color w:val="000000"/>
        </w:rPr>
        <w:t xml:space="preserve"> </w:t>
      </w:r>
      <w:r w:rsidR="00A70996">
        <w:rPr>
          <w:color w:val="000000"/>
        </w:rPr>
        <w:t>registraciona</w:t>
      </w:r>
      <w:r>
        <w:rPr>
          <w:color w:val="000000"/>
        </w:rPr>
        <w:t xml:space="preserve"> </w:t>
      </w:r>
      <w:r w:rsidR="00A70996">
        <w:rPr>
          <w:color w:val="000000"/>
        </w:rPr>
        <w:t>nalepnica</w:t>
      </w:r>
      <w:r>
        <w:rPr>
          <w:color w:val="000000"/>
        </w:rPr>
        <w:t xml:space="preserve"> </w:t>
      </w:r>
      <w:r w:rsidR="00A70996">
        <w:rPr>
          <w:color w:val="000000"/>
        </w:rPr>
        <w:t>važi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evidentiranja</w:t>
      </w:r>
      <w:r w:rsidR="00C4291F">
        <w:rPr>
          <w:color w:val="000000"/>
        </w:rPr>
        <w:t xml:space="preserve"> </w:t>
      </w:r>
      <w:r>
        <w:rPr>
          <w:color w:val="000000"/>
        </w:rPr>
        <w:t>pravnih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ovlašćena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izdavanje</w:t>
      </w:r>
      <w:r w:rsidR="00C4291F">
        <w:rPr>
          <w:color w:val="000000"/>
        </w:rPr>
        <w:t xml:space="preserve"> </w:t>
      </w:r>
      <w:r>
        <w:rPr>
          <w:color w:val="000000"/>
        </w:rPr>
        <w:t>registracionih</w:t>
      </w:r>
      <w:r w:rsidR="00C4291F">
        <w:rPr>
          <w:color w:val="000000"/>
        </w:rPr>
        <w:t xml:space="preserve"> </w:t>
      </w:r>
      <w:r>
        <w:rPr>
          <w:color w:val="000000"/>
        </w:rPr>
        <w:t>nalepnica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propisom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zakonskim</w:t>
      </w:r>
      <w:r w:rsidR="00C4291F">
        <w:rPr>
          <w:color w:val="000000"/>
        </w:rPr>
        <w:t xml:space="preserve"> </w:t>
      </w:r>
      <w:r>
        <w:rPr>
          <w:color w:val="000000"/>
        </w:rPr>
        <w:t>zastupnicima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ovlašćenim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izdavanje</w:t>
      </w:r>
      <w:r w:rsidR="00C4291F">
        <w:rPr>
          <w:color w:val="000000"/>
        </w:rPr>
        <w:t xml:space="preserve"> </w:t>
      </w:r>
      <w:r>
        <w:rPr>
          <w:color w:val="000000"/>
        </w:rPr>
        <w:t>registracionih</w:t>
      </w:r>
      <w:r w:rsidR="00C4291F">
        <w:rPr>
          <w:color w:val="000000"/>
        </w:rPr>
        <w:t xml:space="preserve"> </w:t>
      </w:r>
      <w:r>
        <w:rPr>
          <w:color w:val="000000"/>
        </w:rPr>
        <w:t>nalepnica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adresu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, </w:t>
      </w:r>
      <w:r>
        <w:rPr>
          <w:color w:val="000000"/>
        </w:rPr>
        <w:t>uverenje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neosuđivanosti</w:t>
      </w:r>
      <w:r w:rsidR="00C4291F">
        <w:rPr>
          <w:color w:val="000000"/>
        </w:rPr>
        <w:t xml:space="preserve">, </w:t>
      </w:r>
      <w:r>
        <w:rPr>
          <w:color w:val="000000"/>
        </w:rPr>
        <w:t>uverenje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nije</w:t>
      </w:r>
      <w:r w:rsidR="00C4291F">
        <w:rPr>
          <w:color w:val="000000"/>
        </w:rPr>
        <w:t xml:space="preserve"> </w:t>
      </w:r>
      <w:r>
        <w:rPr>
          <w:color w:val="000000"/>
        </w:rPr>
        <w:t>pod</w:t>
      </w:r>
      <w:r w:rsidR="00C4291F">
        <w:rPr>
          <w:color w:val="000000"/>
        </w:rPr>
        <w:t xml:space="preserve"> </w:t>
      </w:r>
      <w:r>
        <w:rPr>
          <w:color w:val="000000"/>
        </w:rPr>
        <w:t>istragom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ovlašćeno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izdavanje</w:t>
      </w:r>
      <w:r w:rsidR="00C4291F">
        <w:rPr>
          <w:color w:val="000000"/>
        </w:rPr>
        <w:t xml:space="preserve"> </w:t>
      </w:r>
      <w:r>
        <w:rPr>
          <w:color w:val="000000"/>
        </w:rPr>
        <w:t>registracionih</w:t>
      </w:r>
      <w:r w:rsidR="00C4291F">
        <w:rPr>
          <w:color w:val="000000"/>
        </w:rPr>
        <w:t xml:space="preserve"> </w:t>
      </w:r>
      <w:r>
        <w:rPr>
          <w:color w:val="000000"/>
        </w:rPr>
        <w:t>nalepnica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stručnoj</w:t>
      </w:r>
      <w:r w:rsidR="00C4291F">
        <w:rPr>
          <w:color w:val="000000"/>
        </w:rPr>
        <w:t xml:space="preserve"> </w:t>
      </w:r>
      <w:r>
        <w:rPr>
          <w:color w:val="000000"/>
        </w:rPr>
        <w:t>spremi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socijalnom</w:t>
      </w:r>
      <w:r w:rsidR="00C4291F">
        <w:rPr>
          <w:color w:val="000000"/>
        </w:rPr>
        <w:t xml:space="preserve"> </w:t>
      </w:r>
      <w:r>
        <w:rPr>
          <w:color w:val="000000"/>
        </w:rPr>
        <w:t>osiguranju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1. </w:t>
      </w:r>
      <w:r>
        <w:rPr>
          <w:color w:val="000000"/>
        </w:rPr>
        <w:t>i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33.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isprava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vezi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nabavkom</w:t>
      </w:r>
      <w:r w:rsidR="00C4291F">
        <w:rPr>
          <w:color w:val="000000"/>
        </w:rPr>
        <w:t xml:space="preserve">, </w:t>
      </w:r>
      <w:r>
        <w:rPr>
          <w:color w:val="000000"/>
        </w:rPr>
        <w:t>držanjem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nošenjem</w:t>
      </w:r>
      <w:r w:rsidR="00C4291F">
        <w:rPr>
          <w:color w:val="000000"/>
        </w:rPr>
        <w:t xml:space="preserve"> </w:t>
      </w:r>
      <w:r>
        <w:rPr>
          <w:color w:val="000000"/>
        </w:rPr>
        <w:t>oružja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propisom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>/</w:t>
      </w:r>
      <w:r w:rsidR="00A70996">
        <w:rPr>
          <w:color w:val="000000"/>
        </w:rPr>
        <w:t>identifikacionog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odjavu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iseljenja</w:t>
      </w:r>
      <w:r>
        <w:rPr>
          <w:color w:val="000000"/>
        </w:rPr>
        <w:t xml:space="preserve">, </w:t>
      </w:r>
      <w:r w:rsidR="00A70996">
        <w:rPr>
          <w:color w:val="000000"/>
        </w:rPr>
        <w:t>privremeni</w:t>
      </w:r>
      <w:r>
        <w:rPr>
          <w:color w:val="000000"/>
        </w:rPr>
        <w:t xml:space="preserve"> </w:t>
      </w:r>
      <w:r w:rsidR="00A70996">
        <w:rPr>
          <w:color w:val="000000"/>
        </w:rPr>
        <w:t>boravak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povratka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svojstvo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odnosu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oružje</w:t>
      </w:r>
      <w:r>
        <w:rPr>
          <w:color w:val="000000"/>
        </w:rPr>
        <w:t xml:space="preserve"> (</w:t>
      </w:r>
      <w:r w:rsidR="00A70996">
        <w:rPr>
          <w:color w:val="000000"/>
        </w:rPr>
        <w:t>vlasnik</w:t>
      </w:r>
      <w:r>
        <w:rPr>
          <w:color w:val="000000"/>
        </w:rPr>
        <w:t xml:space="preserve">, </w:t>
      </w:r>
      <w:r w:rsidR="00A70996">
        <w:rPr>
          <w:color w:val="000000"/>
        </w:rPr>
        <w:t>posluga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pravni</w:t>
      </w:r>
      <w:r>
        <w:rPr>
          <w:color w:val="000000"/>
        </w:rPr>
        <w:t xml:space="preserve"> </w:t>
      </w:r>
      <w:r w:rsidR="00A70996">
        <w:rPr>
          <w:color w:val="000000"/>
        </w:rPr>
        <w:t>osnov</w:t>
      </w:r>
      <w:r>
        <w:rPr>
          <w:color w:val="000000"/>
        </w:rPr>
        <w:t xml:space="preserve"> </w:t>
      </w:r>
      <w:r w:rsidR="00A70996">
        <w:rPr>
          <w:color w:val="000000"/>
        </w:rPr>
        <w:t>držanja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>/</w:t>
      </w:r>
      <w:r w:rsidR="00A70996">
        <w:rPr>
          <w:color w:val="000000"/>
        </w:rPr>
        <w:t>identifikacionog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kaznene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prekršajne</w:t>
      </w:r>
      <w:r>
        <w:rPr>
          <w:color w:val="000000"/>
        </w:rPr>
        <w:t xml:space="preserve"> </w:t>
      </w:r>
      <w:r w:rsidR="00A70996">
        <w:rPr>
          <w:color w:val="000000"/>
        </w:rPr>
        <w:t>evidencije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vođenju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obučenosti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rukovanju</w:t>
      </w:r>
      <w:r>
        <w:rPr>
          <w:color w:val="000000"/>
        </w:rPr>
        <w:t xml:space="preserve"> </w:t>
      </w:r>
      <w:r w:rsidR="00A70996">
        <w:rPr>
          <w:color w:val="000000"/>
        </w:rPr>
        <w:t>vatrenim</w:t>
      </w:r>
      <w:r>
        <w:rPr>
          <w:color w:val="000000"/>
        </w:rPr>
        <w:t xml:space="preserve"> </w:t>
      </w:r>
      <w:r w:rsidR="00A70996">
        <w:rPr>
          <w:color w:val="000000"/>
        </w:rPr>
        <w:t>oružjem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zdravstvenoj</w:t>
      </w:r>
      <w:r>
        <w:rPr>
          <w:color w:val="000000"/>
        </w:rPr>
        <w:t xml:space="preserve"> </w:t>
      </w:r>
      <w:r w:rsidR="00A70996">
        <w:rPr>
          <w:color w:val="000000"/>
        </w:rPr>
        <w:t>sposobnosti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nabavku</w:t>
      </w:r>
      <w:r>
        <w:rPr>
          <w:color w:val="000000"/>
        </w:rPr>
        <w:t xml:space="preserve">, </w:t>
      </w:r>
      <w:r w:rsidR="00A70996">
        <w:rPr>
          <w:color w:val="000000"/>
        </w:rPr>
        <w:t>držanje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nošenje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bezbednosne</w:t>
      </w:r>
      <w:r>
        <w:rPr>
          <w:color w:val="000000"/>
        </w:rPr>
        <w:t xml:space="preserve"> </w:t>
      </w:r>
      <w:r w:rsidR="00A70996">
        <w:rPr>
          <w:color w:val="000000"/>
        </w:rPr>
        <w:t>provere</w:t>
      </w:r>
      <w:r>
        <w:rPr>
          <w:color w:val="000000"/>
        </w:rPr>
        <w:t xml:space="preserve"> </w:t>
      </w:r>
      <w:r w:rsidR="00A70996">
        <w:rPr>
          <w:color w:val="000000"/>
        </w:rPr>
        <w:t>vlasnika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zaposlenih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dolaze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dodir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oružjem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vrstu</w:t>
      </w:r>
      <w:r>
        <w:rPr>
          <w:color w:val="000000"/>
        </w:rPr>
        <w:t xml:space="preserve">, </w:t>
      </w:r>
      <w:r w:rsidR="00A70996">
        <w:rPr>
          <w:color w:val="000000"/>
        </w:rPr>
        <w:t>model</w:t>
      </w:r>
      <w:r>
        <w:rPr>
          <w:color w:val="000000"/>
        </w:rPr>
        <w:t xml:space="preserve">, </w:t>
      </w:r>
      <w:r w:rsidR="00A70996">
        <w:rPr>
          <w:color w:val="000000"/>
        </w:rPr>
        <w:t>marku</w:t>
      </w:r>
      <w:r>
        <w:rPr>
          <w:color w:val="000000"/>
        </w:rPr>
        <w:t xml:space="preserve">, </w:t>
      </w:r>
      <w:r w:rsidR="00A70996">
        <w:rPr>
          <w:color w:val="000000"/>
        </w:rPr>
        <w:t>kalibar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fabrički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oružnog</w:t>
      </w:r>
      <w:r>
        <w:rPr>
          <w:color w:val="000000"/>
        </w:rPr>
        <w:t xml:space="preserve"> </w:t>
      </w:r>
      <w:r w:rsidR="00A70996">
        <w:rPr>
          <w:color w:val="000000"/>
        </w:rPr>
        <w:t>lista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držanje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nošenje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nabavku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: </w:t>
      </w:r>
      <w:r w:rsidR="00A70996">
        <w:rPr>
          <w:color w:val="000000"/>
        </w:rPr>
        <w:t>naziv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, </w:t>
      </w:r>
      <w:r w:rsidR="00A70996">
        <w:rPr>
          <w:color w:val="000000"/>
        </w:rPr>
        <w:t>delatnost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, </w:t>
      </w:r>
      <w:r w:rsidR="00A70996">
        <w:rPr>
          <w:color w:val="000000"/>
        </w:rPr>
        <w:t>prostorijama</w:t>
      </w:r>
      <w:r>
        <w:rPr>
          <w:color w:val="000000"/>
        </w:rPr>
        <w:t xml:space="preserve">,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strelištu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vlasnika</w:t>
      </w:r>
      <w:r>
        <w:rPr>
          <w:color w:val="000000"/>
        </w:rPr>
        <w:t xml:space="preserve">,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zaposlenih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dolaze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dodir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oružjem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lastRenderedPageBreak/>
        <w:t>Član</w:t>
      </w:r>
      <w:r w:rsidR="00C4291F">
        <w:rPr>
          <w:color w:val="000000"/>
        </w:rPr>
        <w:t xml:space="preserve"> 34.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izvršavanja</w:t>
      </w:r>
      <w:r w:rsidR="00C4291F">
        <w:rPr>
          <w:color w:val="000000"/>
        </w:rPr>
        <w:t xml:space="preserve"> </w:t>
      </w:r>
      <w:r>
        <w:rPr>
          <w:color w:val="000000"/>
        </w:rPr>
        <w:t>obaveza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proističu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međunarodnog</w:t>
      </w:r>
      <w:r w:rsidR="00C4291F">
        <w:rPr>
          <w:color w:val="000000"/>
        </w:rPr>
        <w:t xml:space="preserve"> </w:t>
      </w:r>
      <w:r>
        <w:rPr>
          <w:color w:val="000000"/>
        </w:rPr>
        <w:t>ugovora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sprovođenja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readmisije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nezakonito</w:t>
      </w:r>
      <w:r w:rsidR="00C4291F">
        <w:rPr>
          <w:color w:val="000000"/>
        </w:rPr>
        <w:t xml:space="preserve"> </w:t>
      </w:r>
      <w:r>
        <w:rPr>
          <w:color w:val="000000"/>
        </w:rPr>
        <w:t>borave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vezi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sprovođenjem</w:t>
      </w:r>
      <w:r w:rsidR="00C4291F">
        <w:rPr>
          <w:color w:val="000000"/>
        </w:rPr>
        <w:t xml:space="preserve"> </w:t>
      </w:r>
      <w:r>
        <w:rPr>
          <w:color w:val="000000"/>
        </w:rPr>
        <w:t>readmisije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inostranog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dostavio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readmisiji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upućen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, </w:t>
      </w:r>
      <w:r w:rsidR="00A70996">
        <w:rPr>
          <w:color w:val="000000"/>
        </w:rPr>
        <w:t>najavu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vraćanje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tranzit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sporazuma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bračnog</w:t>
      </w:r>
      <w:r>
        <w:rPr>
          <w:color w:val="000000"/>
        </w:rPr>
        <w:t xml:space="preserve"> </w:t>
      </w:r>
      <w:r w:rsidR="00A70996">
        <w:rPr>
          <w:color w:val="000000"/>
        </w:rPr>
        <w:t>druga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državljanina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dostavljenog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bračnog</w:t>
      </w:r>
      <w:r>
        <w:rPr>
          <w:color w:val="000000"/>
        </w:rPr>
        <w:t xml:space="preserve"> </w:t>
      </w:r>
      <w:r w:rsidR="00A70996">
        <w:rPr>
          <w:color w:val="000000"/>
        </w:rPr>
        <w:t>druga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treće</w:t>
      </w:r>
      <w:r>
        <w:rPr>
          <w:color w:val="000000"/>
        </w:rPr>
        <w:t xml:space="preserve"> </w:t>
      </w:r>
      <w:r w:rsidR="00A70996">
        <w:rPr>
          <w:color w:val="000000"/>
        </w:rPr>
        <w:t>države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bez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bračnog</w:t>
      </w:r>
      <w:r>
        <w:rPr>
          <w:color w:val="000000"/>
        </w:rPr>
        <w:t xml:space="preserve"> </w:t>
      </w:r>
      <w:r w:rsidR="00A70996">
        <w:rPr>
          <w:color w:val="000000"/>
        </w:rPr>
        <w:t>druga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vraćanja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dostavljene</w:t>
      </w:r>
      <w:r>
        <w:rPr>
          <w:color w:val="000000"/>
        </w:rPr>
        <w:t xml:space="preserve"> </w:t>
      </w:r>
      <w:r w:rsidR="00A70996">
        <w:rPr>
          <w:color w:val="000000"/>
        </w:rPr>
        <w:t>najave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angažovanju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vraćanje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bračnog</w:t>
      </w:r>
      <w:r>
        <w:rPr>
          <w:color w:val="000000"/>
        </w:rPr>
        <w:t xml:space="preserve"> </w:t>
      </w:r>
      <w:r w:rsidR="00A70996">
        <w:rPr>
          <w:color w:val="000000"/>
        </w:rPr>
        <w:t>druga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vraćanja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državljanina</w:t>
      </w:r>
      <w:r>
        <w:rPr>
          <w:color w:val="000000"/>
        </w:rPr>
        <w:t xml:space="preserve"> </w:t>
      </w:r>
      <w:r w:rsidR="00A70996">
        <w:rPr>
          <w:color w:val="000000"/>
        </w:rPr>
        <w:t>treće</w:t>
      </w:r>
      <w:r>
        <w:rPr>
          <w:color w:val="000000"/>
        </w:rPr>
        <w:t xml:space="preserve"> </w:t>
      </w:r>
      <w:r w:rsidR="00A70996">
        <w:rPr>
          <w:color w:val="000000"/>
        </w:rPr>
        <w:t>države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bez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dostavljenog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tranzit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eventualnom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angažovanju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vraćanje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bračnog</w:t>
      </w:r>
      <w:r>
        <w:rPr>
          <w:color w:val="000000"/>
        </w:rPr>
        <w:t xml:space="preserve"> </w:t>
      </w:r>
      <w:r w:rsidR="00A70996">
        <w:rPr>
          <w:color w:val="000000"/>
        </w:rPr>
        <w:t>druga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vraćanja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državljanina</w:t>
      </w:r>
      <w:r>
        <w:rPr>
          <w:color w:val="000000"/>
        </w:rPr>
        <w:t xml:space="preserve"> </w:t>
      </w:r>
      <w:r w:rsidR="00A70996">
        <w:rPr>
          <w:color w:val="000000"/>
        </w:rPr>
        <w:t>zemlje</w:t>
      </w:r>
      <w:r>
        <w:rPr>
          <w:color w:val="000000"/>
        </w:rPr>
        <w:t xml:space="preserve"> </w:t>
      </w:r>
      <w:r w:rsidR="00A70996">
        <w:rPr>
          <w:color w:val="000000"/>
        </w:rPr>
        <w:t>ugovornice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državljanina</w:t>
      </w:r>
      <w:r>
        <w:rPr>
          <w:color w:val="000000"/>
        </w:rPr>
        <w:t xml:space="preserve"> </w:t>
      </w:r>
      <w:r w:rsidR="00A70996">
        <w:rPr>
          <w:color w:val="000000"/>
        </w:rPr>
        <w:t>treće</w:t>
      </w:r>
      <w:r>
        <w:rPr>
          <w:color w:val="000000"/>
        </w:rPr>
        <w:t xml:space="preserve"> </w:t>
      </w:r>
      <w:r w:rsidR="00A70996">
        <w:rPr>
          <w:color w:val="000000"/>
        </w:rPr>
        <w:t>države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bez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upućenog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preuzimanje</w:t>
      </w:r>
      <w:r>
        <w:rPr>
          <w:color w:val="000000"/>
        </w:rPr>
        <w:t xml:space="preserve">,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tranzit</w:t>
      </w:r>
      <w:r>
        <w:rPr>
          <w:color w:val="000000"/>
        </w:rPr>
        <w:t xml:space="preserve">, </w:t>
      </w:r>
      <w:r w:rsidR="00A70996">
        <w:rPr>
          <w:color w:val="000000"/>
        </w:rPr>
        <w:t>najave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povratak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eventualnom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angažovanju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vraćanje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granične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kontrole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kretanja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stranaca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azila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35.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granične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obuhvata</w:t>
      </w:r>
      <w:r w:rsidR="00C4291F">
        <w:rPr>
          <w:color w:val="000000"/>
        </w:rPr>
        <w:t xml:space="preserve"> </w:t>
      </w:r>
      <w:r>
        <w:rPr>
          <w:color w:val="000000"/>
        </w:rPr>
        <w:t>vršenje</w:t>
      </w:r>
      <w:r w:rsidR="00C4291F">
        <w:rPr>
          <w:color w:val="000000"/>
        </w:rPr>
        <w:t xml:space="preserve"> </w:t>
      </w:r>
      <w:r>
        <w:rPr>
          <w:color w:val="000000"/>
        </w:rPr>
        <w:t>graničnih</w:t>
      </w:r>
      <w:r w:rsidR="00C4291F">
        <w:rPr>
          <w:color w:val="000000"/>
        </w:rPr>
        <w:t xml:space="preserve"> </w:t>
      </w:r>
      <w:r>
        <w:rPr>
          <w:color w:val="000000"/>
        </w:rPr>
        <w:t>provera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graničnim</w:t>
      </w:r>
      <w:r w:rsidR="00C4291F">
        <w:rPr>
          <w:color w:val="000000"/>
        </w:rPr>
        <w:t xml:space="preserve"> </w:t>
      </w:r>
      <w:r>
        <w:rPr>
          <w:color w:val="000000"/>
        </w:rPr>
        <w:t>prelazima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nadzor</w:t>
      </w:r>
      <w:r w:rsidR="00C4291F">
        <w:rPr>
          <w:color w:val="000000"/>
        </w:rPr>
        <w:t xml:space="preserve"> </w:t>
      </w:r>
      <w:r>
        <w:rPr>
          <w:color w:val="000000"/>
        </w:rPr>
        <w:t>državne</w:t>
      </w:r>
      <w:r w:rsidR="00C4291F">
        <w:rPr>
          <w:color w:val="000000"/>
        </w:rPr>
        <w:t xml:space="preserve"> </w:t>
      </w:r>
      <w:r>
        <w:rPr>
          <w:color w:val="000000"/>
        </w:rPr>
        <w:t>granice</w:t>
      </w:r>
      <w:r w:rsidR="00C4291F">
        <w:rPr>
          <w:color w:val="000000"/>
        </w:rPr>
        <w:t xml:space="preserve"> </w:t>
      </w:r>
      <w:r>
        <w:rPr>
          <w:color w:val="000000"/>
        </w:rPr>
        <w:t>van</w:t>
      </w:r>
      <w:r w:rsidR="00C4291F">
        <w:rPr>
          <w:color w:val="000000"/>
        </w:rPr>
        <w:t xml:space="preserve"> </w:t>
      </w:r>
      <w:r>
        <w:rPr>
          <w:color w:val="000000"/>
        </w:rPr>
        <w:t>graničnih</w:t>
      </w:r>
      <w:r w:rsidR="00C4291F">
        <w:rPr>
          <w:color w:val="000000"/>
        </w:rPr>
        <w:t xml:space="preserve"> </w:t>
      </w:r>
      <w:r>
        <w:rPr>
          <w:color w:val="000000"/>
        </w:rPr>
        <w:t>prelaza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propisom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izvršio</w:t>
      </w:r>
      <w:r>
        <w:rPr>
          <w:color w:val="000000"/>
        </w:rPr>
        <w:t xml:space="preserve"> </w:t>
      </w:r>
      <w:r w:rsidR="00A70996">
        <w:rPr>
          <w:color w:val="000000"/>
        </w:rPr>
        <w:t>graničnu</w:t>
      </w:r>
      <w:r>
        <w:rPr>
          <w:color w:val="000000"/>
        </w:rPr>
        <w:t xml:space="preserve"> </w:t>
      </w:r>
      <w:r w:rsidR="00A70996">
        <w:rPr>
          <w:color w:val="000000"/>
        </w:rPr>
        <w:t>kontrolu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preduzeo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radnje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granične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radnje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nad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izvršena</w:t>
      </w:r>
      <w:r>
        <w:rPr>
          <w:color w:val="000000"/>
        </w:rPr>
        <w:t xml:space="preserve"> </w:t>
      </w:r>
      <w:r w:rsidR="00A70996">
        <w:rPr>
          <w:color w:val="000000"/>
        </w:rPr>
        <w:t>granična</w:t>
      </w:r>
      <w:r>
        <w:rPr>
          <w:color w:val="000000"/>
        </w:rPr>
        <w:t xml:space="preserve"> 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preduzete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radnje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 xml:space="preserve">, </w:t>
      </w:r>
      <w:r w:rsidR="00A70996">
        <w:rPr>
          <w:color w:val="000000"/>
        </w:rPr>
        <w:t>smer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kretanja</w:t>
      </w:r>
      <w:r>
        <w:rPr>
          <w:color w:val="000000"/>
        </w:rPr>
        <w:t xml:space="preserve"> </w:t>
      </w:r>
      <w:r w:rsidR="00A70996">
        <w:rPr>
          <w:color w:val="000000"/>
        </w:rPr>
        <w:t>preko</w:t>
      </w:r>
      <w:r>
        <w:rPr>
          <w:color w:val="000000"/>
        </w:rPr>
        <w:t xml:space="preserve"> </w:t>
      </w:r>
      <w:r w:rsidR="00A70996">
        <w:rPr>
          <w:color w:val="000000"/>
        </w:rPr>
        <w:t>granične</w:t>
      </w:r>
      <w:r>
        <w:rPr>
          <w:color w:val="000000"/>
        </w:rPr>
        <w:t xml:space="preserve"> </w:t>
      </w:r>
      <w:r w:rsidR="00A70996">
        <w:rPr>
          <w:color w:val="000000"/>
        </w:rPr>
        <w:t>linije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zdravstvenom</w:t>
      </w:r>
      <w:r>
        <w:rPr>
          <w:color w:val="000000"/>
        </w:rPr>
        <w:t xml:space="preserve"> </w:t>
      </w:r>
      <w:r w:rsidR="00A70996">
        <w:rPr>
          <w:color w:val="000000"/>
        </w:rPr>
        <w:t>stanju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eventualnim</w:t>
      </w:r>
      <w:r>
        <w:rPr>
          <w:color w:val="000000"/>
        </w:rPr>
        <w:t xml:space="preserve"> </w:t>
      </w:r>
      <w:r w:rsidR="00A70996">
        <w:rPr>
          <w:color w:val="000000"/>
        </w:rPr>
        <w:t>povredama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ukazanoj</w:t>
      </w:r>
      <w:r>
        <w:rPr>
          <w:color w:val="000000"/>
        </w:rPr>
        <w:t xml:space="preserve"> </w:t>
      </w:r>
      <w:r w:rsidR="00A70996">
        <w:rPr>
          <w:color w:val="000000"/>
        </w:rPr>
        <w:t>lekarskoj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jezik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govori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utvrđuje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proverava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vizama</w:t>
      </w:r>
      <w:r>
        <w:rPr>
          <w:color w:val="000000"/>
        </w:rPr>
        <w:t xml:space="preserve">, </w:t>
      </w:r>
      <w:r w:rsidR="00A70996">
        <w:rPr>
          <w:color w:val="000000"/>
        </w:rPr>
        <w:t>lažne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vremenu</w:t>
      </w:r>
      <w:r>
        <w:rPr>
          <w:color w:val="000000"/>
        </w:rPr>
        <w:t xml:space="preserve">, </w:t>
      </w:r>
      <w:r w:rsidR="00A70996">
        <w:rPr>
          <w:color w:val="000000"/>
        </w:rPr>
        <w:t>mestu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smeru</w:t>
      </w:r>
      <w:r>
        <w:rPr>
          <w:color w:val="000000"/>
        </w:rPr>
        <w:t xml:space="preserve"> </w:t>
      </w:r>
      <w:r w:rsidR="00A70996">
        <w:rPr>
          <w:color w:val="000000"/>
        </w:rPr>
        <w:t>kretanja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unutrašnjosti</w:t>
      </w:r>
      <w:r>
        <w:rPr>
          <w:color w:val="000000"/>
        </w:rPr>
        <w:t xml:space="preserve"> </w:t>
      </w:r>
      <w:r w:rsidR="00A70996">
        <w:rPr>
          <w:color w:val="000000"/>
        </w:rPr>
        <w:t>države</w:t>
      </w:r>
      <w:r>
        <w:rPr>
          <w:color w:val="000000"/>
        </w:rPr>
        <w:t xml:space="preserve">, </w:t>
      </w:r>
      <w:r w:rsidR="00A70996">
        <w:rPr>
          <w:color w:val="000000"/>
        </w:rPr>
        <w:t>skenirani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dokument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ličnim</w:t>
      </w:r>
      <w:r>
        <w:rPr>
          <w:color w:val="000000"/>
        </w:rPr>
        <w:t xml:space="preserve"> </w:t>
      </w:r>
      <w:r w:rsidR="00A70996">
        <w:rPr>
          <w:color w:val="000000"/>
        </w:rPr>
        <w:t>podacima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odseda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prelaska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 xml:space="preserve">, </w:t>
      </w:r>
      <w:r w:rsidR="00A70996">
        <w:rPr>
          <w:color w:val="000000"/>
        </w:rPr>
        <w:t>zabranu</w:t>
      </w:r>
      <w:r>
        <w:rPr>
          <w:color w:val="000000"/>
        </w:rPr>
        <w:t xml:space="preserve"> </w:t>
      </w:r>
      <w:r w:rsidR="00A70996">
        <w:rPr>
          <w:color w:val="000000"/>
        </w:rPr>
        <w:t>prelazaka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razlozima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odbijanje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posmrtnim</w:t>
      </w:r>
      <w:r>
        <w:rPr>
          <w:color w:val="000000"/>
        </w:rPr>
        <w:t xml:space="preserve"> </w:t>
      </w:r>
      <w:r w:rsidR="00A70996">
        <w:rPr>
          <w:color w:val="000000"/>
        </w:rPr>
        <w:t>ostacima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, </w:t>
      </w:r>
      <w:r w:rsidR="00A70996">
        <w:rPr>
          <w:color w:val="000000"/>
        </w:rPr>
        <w:t>otisak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otiske</w:t>
      </w:r>
      <w:r>
        <w:rPr>
          <w:color w:val="000000"/>
        </w:rPr>
        <w:t xml:space="preserve"> </w:t>
      </w:r>
      <w:r w:rsidR="00A70996">
        <w:rPr>
          <w:color w:val="000000"/>
        </w:rPr>
        <w:t>dlanova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, </w:t>
      </w:r>
      <w:r w:rsidR="00A70996">
        <w:rPr>
          <w:color w:val="000000"/>
        </w:rPr>
        <w:t>lični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, </w:t>
      </w:r>
      <w:r w:rsidR="00A70996">
        <w:rPr>
          <w:color w:val="000000"/>
        </w:rPr>
        <w:t>staratelja</w:t>
      </w:r>
      <w:r>
        <w:rPr>
          <w:color w:val="000000"/>
        </w:rPr>
        <w:t xml:space="preserve">, </w:t>
      </w:r>
      <w:r w:rsidR="00A70996">
        <w:rPr>
          <w:color w:val="000000"/>
        </w:rPr>
        <w:t>branioca</w:t>
      </w:r>
      <w:r>
        <w:rPr>
          <w:color w:val="000000"/>
        </w:rPr>
        <w:t xml:space="preserve">, </w:t>
      </w:r>
      <w:r w:rsidR="00A70996">
        <w:rPr>
          <w:color w:val="000000"/>
        </w:rPr>
        <w:t>lekara</w:t>
      </w:r>
      <w:r>
        <w:rPr>
          <w:color w:val="000000"/>
        </w:rPr>
        <w:t xml:space="preserve">, </w:t>
      </w:r>
      <w:r w:rsidR="00A70996">
        <w:rPr>
          <w:color w:val="000000"/>
        </w:rPr>
        <w:t>tumača</w:t>
      </w:r>
      <w:r>
        <w:rPr>
          <w:color w:val="000000"/>
        </w:rPr>
        <w:t xml:space="preserve">, </w:t>
      </w:r>
      <w:r w:rsidR="00A70996">
        <w:rPr>
          <w:color w:val="000000"/>
        </w:rPr>
        <w:t>prevodioca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kontaktirala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 xml:space="preserve"> </w:t>
      </w:r>
      <w:r w:rsidR="00A70996">
        <w:rPr>
          <w:color w:val="000000"/>
        </w:rPr>
        <w:t>nad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izvršena</w:t>
      </w:r>
      <w:r>
        <w:rPr>
          <w:color w:val="000000"/>
        </w:rPr>
        <w:t xml:space="preserve"> </w:t>
      </w:r>
      <w:r w:rsidR="00A70996">
        <w:rPr>
          <w:color w:val="000000"/>
        </w:rPr>
        <w:t>granična</w:t>
      </w:r>
      <w:r>
        <w:rPr>
          <w:color w:val="000000"/>
        </w:rPr>
        <w:t xml:space="preserve"> 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preduzete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radnje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njegov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prevoznom</w:t>
      </w:r>
      <w:r>
        <w:rPr>
          <w:color w:val="000000"/>
        </w:rPr>
        <w:t xml:space="preserve"> </w:t>
      </w:r>
      <w:r w:rsidR="00A70996">
        <w:rPr>
          <w:color w:val="000000"/>
        </w:rPr>
        <w:t>sredstvu</w:t>
      </w:r>
      <w:r>
        <w:rPr>
          <w:color w:val="000000"/>
        </w:rPr>
        <w:t xml:space="preserve"> (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>/</w:t>
      </w:r>
      <w:r w:rsidR="00A70996">
        <w:rPr>
          <w:color w:val="000000"/>
        </w:rPr>
        <w:t>plovila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ADR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vozilo</w:t>
      </w:r>
      <w:r>
        <w:rPr>
          <w:color w:val="000000"/>
        </w:rPr>
        <w:t xml:space="preserve">);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vozaču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),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kategoriju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ADR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vozača</w:t>
      </w:r>
      <w:r>
        <w:rPr>
          <w:color w:val="000000"/>
        </w:rPr>
        <w:t xml:space="preserve">, </w:t>
      </w:r>
      <w:r w:rsidR="00A70996">
        <w:rPr>
          <w:color w:val="000000"/>
        </w:rPr>
        <w:t>sertifikat</w:t>
      </w:r>
      <w:r>
        <w:rPr>
          <w:color w:val="000000"/>
        </w:rPr>
        <w:t xml:space="preserve"> </w:t>
      </w:r>
      <w:r w:rsidR="00A70996">
        <w:rPr>
          <w:color w:val="000000"/>
        </w:rPr>
        <w:t>ADN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vlasniku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>/</w:t>
      </w:r>
      <w:r w:rsidR="00A70996">
        <w:rPr>
          <w:color w:val="000000"/>
        </w:rPr>
        <w:t>plovila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vezane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let</w:t>
      </w:r>
      <w:r>
        <w:rPr>
          <w:color w:val="000000"/>
        </w:rPr>
        <w:t xml:space="preserve">, </w:t>
      </w:r>
      <w:r w:rsidR="00A70996">
        <w:rPr>
          <w:color w:val="000000"/>
        </w:rPr>
        <w:t>plovidbu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železničku</w:t>
      </w:r>
      <w:r>
        <w:rPr>
          <w:color w:val="000000"/>
        </w:rPr>
        <w:t xml:space="preserve"> </w:t>
      </w:r>
      <w:r w:rsidR="00A70996">
        <w:rPr>
          <w:color w:val="000000"/>
        </w:rPr>
        <w:t>liniju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nosi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sobom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vozilu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municiji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prenosi</w:t>
      </w:r>
      <w:r>
        <w:rPr>
          <w:color w:val="000000"/>
        </w:rPr>
        <w:t xml:space="preserve"> </w:t>
      </w:r>
      <w:r w:rsidR="00A70996">
        <w:rPr>
          <w:color w:val="000000"/>
        </w:rPr>
        <w:t>preko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model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fabrički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kalibar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kalibar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municije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ispravi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nosi</w:t>
      </w:r>
      <w:r>
        <w:rPr>
          <w:color w:val="000000"/>
        </w:rPr>
        <w:t xml:space="preserve"> </w:t>
      </w:r>
      <w:r w:rsidR="00A70996">
        <w:rPr>
          <w:color w:val="000000"/>
        </w:rPr>
        <w:t>oružje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prenošenja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 </w:t>
      </w:r>
      <w:r w:rsidR="00A70996">
        <w:rPr>
          <w:color w:val="000000"/>
        </w:rPr>
        <w:t>preko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graničnim</w:t>
      </w:r>
      <w:r>
        <w:rPr>
          <w:color w:val="000000"/>
        </w:rPr>
        <w:t xml:space="preserve"> </w:t>
      </w:r>
      <w:r w:rsidR="00A70996">
        <w:rPr>
          <w:color w:val="000000"/>
        </w:rPr>
        <w:t>povredama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vezi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ulaskom</w:t>
      </w:r>
      <w:r w:rsidR="00C4291F">
        <w:rPr>
          <w:color w:val="000000"/>
        </w:rPr>
        <w:t xml:space="preserve">, </w:t>
      </w:r>
      <w:r>
        <w:rPr>
          <w:color w:val="000000"/>
        </w:rPr>
        <w:t>kretanjem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boravkom</w:t>
      </w:r>
      <w:r w:rsidR="00C4291F">
        <w:rPr>
          <w:color w:val="000000"/>
        </w:rPr>
        <w:t xml:space="preserve"> </w:t>
      </w:r>
      <w:r>
        <w:rPr>
          <w:color w:val="000000"/>
        </w:rPr>
        <w:t>stranaca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Republici</w:t>
      </w:r>
      <w:r w:rsidR="00C4291F">
        <w:rPr>
          <w:color w:val="000000"/>
        </w:rPr>
        <w:t xml:space="preserve"> </w:t>
      </w:r>
      <w:r>
        <w:rPr>
          <w:color w:val="000000"/>
        </w:rPr>
        <w:t>Srbiji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stranih</w:t>
      </w:r>
      <w:r w:rsidR="00C4291F">
        <w:rPr>
          <w:color w:val="000000"/>
        </w:rPr>
        <w:t xml:space="preserve"> </w:t>
      </w:r>
      <w:r>
        <w:rPr>
          <w:color w:val="000000"/>
        </w:rPr>
        <w:t>državljana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njim</w:t>
      </w:r>
      <w:r w:rsidR="00C4291F">
        <w:rPr>
          <w:color w:val="000000"/>
        </w:rPr>
        <w:t xml:space="preserve"> </w:t>
      </w:r>
      <w:r>
        <w:rPr>
          <w:color w:val="000000"/>
        </w:rPr>
        <w:t>povezana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pri</w:t>
      </w:r>
      <w:r>
        <w:rPr>
          <w:color w:val="000000"/>
        </w:rPr>
        <w:t xml:space="preserve"> </w:t>
      </w:r>
      <w:r w:rsidR="00A70996">
        <w:rPr>
          <w:color w:val="000000"/>
        </w:rPr>
        <w:t>rođenju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strane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 </w:t>
      </w:r>
      <w:r w:rsidR="00A70996">
        <w:rPr>
          <w:color w:val="000000"/>
        </w:rPr>
        <w:t>pri</w:t>
      </w:r>
      <w:r>
        <w:rPr>
          <w:color w:val="000000"/>
        </w:rPr>
        <w:t xml:space="preserve"> </w:t>
      </w:r>
      <w:r w:rsidR="00A70996">
        <w:rPr>
          <w:color w:val="000000"/>
        </w:rPr>
        <w:t>rođenju</w:t>
      </w:r>
      <w:r>
        <w:rPr>
          <w:color w:val="000000"/>
        </w:rPr>
        <w:t xml:space="preserve">,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evidencijski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otiske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dlanova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telesnim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identifikacionim</w:t>
      </w:r>
      <w:r>
        <w:rPr>
          <w:color w:val="000000"/>
        </w:rPr>
        <w:t xml:space="preserve"> </w:t>
      </w:r>
      <w:r w:rsidR="00A70996">
        <w:rPr>
          <w:color w:val="000000"/>
        </w:rPr>
        <w:t>znacima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podatak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stanodavcu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ulica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fizičkom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pruža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usluge</w:t>
      </w:r>
      <w:r>
        <w:rPr>
          <w:color w:val="000000"/>
        </w:rPr>
        <w:t xml:space="preserve"> </w:t>
      </w:r>
      <w:r w:rsidR="00A70996">
        <w:rPr>
          <w:color w:val="000000"/>
        </w:rPr>
        <w:t>smeštaja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izdržavanje</w:t>
      </w:r>
      <w:r>
        <w:rPr>
          <w:color w:val="000000"/>
        </w:rPr>
        <w:t xml:space="preserve">;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izdala</w:t>
      </w:r>
      <w:r>
        <w:rPr>
          <w:color w:val="000000"/>
        </w:rPr>
        <w:t xml:space="preserve"> </w:t>
      </w:r>
      <w:r w:rsidR="00A70996">
        <w:rPr>
          <w:color w:val="000000"/>
        </w:rPr>
        <w:t>polisu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zdravstvenog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evidencijski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supružnika</w:t>
      </w:r>
      <w:r>
        <w:rPr>
          <w:color w:val="000000"/>
        </w:rPr>
        <w:t xml:space="preserve">, </w:t>
      </w:r>
      <w:r w:rsidR="00A70996">
        <w:rPr>
          <w:color w:val="000000"/>
        </w:rPr>
        <w:t>vanbračnog</w:t>
      </w:r>
      <w:r>
        <w:rPr>
          <w:color w:val="000000"/>
        </w:rPr>
        <w:t xml:space="preserve"> </w:t>
      </w:r>
      <w:r w:rsidR="00A70996">
        <w:rPr>
          <w:color w:val="000000"/>
        </w:rPr>
        <w:t>partnera</w:t>
      </w:r>
      <w:r>
        <w:rPr>
          <w:color w:val="000000"/>
        </w:rPr>
        <w:t xml:space="preserve">, </w:t>
      </w:r>
      <w:r w:rsidR="00A70996">
        <w:rPr>
          <w:color w:val="000000"/>
        </w:rPr>
        <w:t>dece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drugog</w:t>
      </w:r>
      <w:r>
        <w:rPr>
          <w:color w:val="000000"/>
        </w:rPr>
        <w:t xml:space="preserve"> </w:t>
      </w:r>
      <w:r w:rsidR="00A70996">
        <w:rPr>
          <w:color w:val="000000"/>
        </w:rPr>
        <w:t>člana</w:t>
      </w:r>
      <w:r>
        <w:rPr>
          <w:color w:val="000000"/>
        </w:rPr>
        <w:t xml:space="preserve"> </w:t>
      </w:r>
      <w:r w:rsidR="00A70996">
        <w:rPr>
          <w:color w:val="000000"/>
        </w:rPr>
        <w:t>uže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odobrenom</w:t>
      </w:r>
      <w:r>
        <w:rPr>
          <w:color w:val="000000"/>
        </w:rPr>
        <w:t xml:space="preserve"> </w:t>
      </w:r>
      <w:r w:rsidR="00A70996">
        <w:rPr>
          <w:color w:val="000000"/>
        </w:rPr>
        <w:t>privremenom</w:t>
      </w:r>
      <w:r>
        <w:rPr>
          <w:color w:val="000000"/>
        </w:rPr>
        <w:t xml:space="preserve"> </w:t>
      </w:r>
      <w:r w:rsidR="00A70996">
        <w:rPr>
          <w:color w:val="000000"/>
        </w:rPr>
        <w:t>boravku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stalnom</w:t>
      </w:r>
      <w:r>
        <w:rPr>
          <w:color w:val="000000"/>
        </w:rPr>
        <w:t xml:space="preserve"> </w:t>
      </w:r>
      <w:r w:rsidR="00A70996">
        <w:rPr>
          <w:color w:val="000000"/>
        </w:rPr>
        <w:t>nastanjenju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naziv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koga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zaposlen</w:t>
      </w:r>
      <w:r>
        <w:rPr>
          <w:color w:val="000000"/>
        </w:rPr>
        <w:t xml:space="preserve">, </w:t>
      </w:r>
      <w:r w:rsidR="00A70996">
        <w:rPr>
          <w:color w:val="000000"/>
        </w:rPr>
        <w:t>čiji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vlasnik</w:t>
      </w:r>
      <w:r>
        <w:rPr>
          <w:color w:val="000000"/>
        </w:rPr>
        <w:t xml:space="preserve">, </w:t>
      </w:r>
      <w:r w:rsidR="00A70996">
        <w:rPr>
          <w:color w:val="000000"/>
        </w:rPr>
        <w:t>direktor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osnivač</w:t>
      </w:r>
      <w:r>
        <w:rPr>
          <w:color w:val="000000"/>
        </w:rPr>
        <w:t xml:space="preserve">,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kog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 </w:t>
      </w:r>
      <w:r w:rsidR="00A70996">
        <w:rPr>
          <w:color w:val="000000"/>
        </w:rPr>
        <w:t>praksu</w:t>
      </w:r>
      <w:r>
        <w:rPr>
          <w:color w:val="000000"/>
        </w:rPr>
        <w:t xml:space="preserve">, </w:t>
      </w:r>
      <w:r w:rsidR="00A70996">
        <w:rPr>
          <w:color w:val="000000"/>
        </w:rPr>
        <w:t>stručnu</w:t>
      </w:r>
      <w:r>
        <w:rPr>
          <w:color w:val="000000"/>
        </w:rPr>
        <w:t xml:space="preserve"> </w:t>
      </w:r>
      <w:r w:rsidR="00A70996">
        <w:rPr>
          <w:color w:val="000000"/>
        </w:rPr>
        <w:t>specijalizaciju</w:t>
      </w:r>
      <w:r>
        <w:rPr>
          <w:color w:val="000000"/>
        </w:rPr>
        <w:t xml:space="preserve">, </w:t>
      </w:r>
      <w:r w:rsidR="00A70996">
        <w:rPr>
          <w:color w:val="000000"/>
        </w:rPr>
        <w:t>naučnoistraživačku</w:t>
      </w:r>
      <w:r>
        <w:rPr>
          <w:color w:val="000000"/>
        </w:rPr>
        <w:t xml:space="preserve"> </w:t>
      </w:r>
      <w:r w:rsidR="00A70996">
        <w:rPr>
          <w:color w:val="000000"/>
        </w:rPr>
        <w:t>delatnost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radne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školske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visokoškolske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školuje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studira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verske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organizacije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 </w:t>
      </w:r>
      <w:r w:rsidR="00A70996">
        <w:rPr>
          <w:color w:val="000000"/>
        </w:rPr>
        <w:t>versku</w:t>
      </w:r>
      <w:r>
        <w:rPr>
          <w:color w:val="000000"/>
        </w:rPr>
        <w:t xml:space="preserve"> </w:t>
      </w:r>
      <w:r w:rsidR="00A70996">
        <w:rPr>
          <w:color w:val="000000"/>
        </w:rPr>
        <w:t>službu</w:t>
      </w:r>
      <w:r>
        <w:rPr>
          <w:color w:val="000000"/>
        </w:rPr>
        <w:t xml:space="preserve">, </w:t>
      </w:r>
      <w:r w:rsidR="00A70996">
        <w:rPr>
          <w:color w:val="000000"/>
        </w:rPr>
        <w:t>katastarski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nepokretnosti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 </w:t>
      </w:r>
      <w:r w:rsidR="00A70996">
        <w:rPr>
          <w:color w:val="000000"/>
        </w:rPr>
        <w:t>odobren</w:t>
      </w:r>
      <w:r>
        <w:rPr>
          <w:color w:val="000000"/>
        </w:rPr>
        <w:t xml:space="preserve"> </w:t>
      </w:r>
      <w:r w:rsidR="00A70996">
        <w:rPr>
          <w:color w:val="000000"/>
        </w:rPr>
        <w:t>privremeni</w:t>
      </w:r>
      <w:r>
        <w:rPr>
          <w:color w:val="000000"/>
        </w:rPr>
        <w:t xml:space="preserve"> </w:t>
      </w:r>
      <w:r w:rsidR="00A70996">
        <w:rPr>
          <w:color w:val="000000"/>
        </w:rPr>
        <w:t>boravak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zdravstvene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socijalne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leči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mu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pružena</w:t>
      </w:r>
      <w:r>
        <w:rPr>
          <w:color w:val="000000"/>
        </w:rPr>
        <w:t xml:space="preserve"> </w:t>
      </w:r>
      <w:r w:rsidR="00A70996">
        <w:rPr>
          <w:color w:val="000000"/>
        </w:rPr>
        <w:t>nega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obrazovanja</w:t>
      </w:r>
      <w:r>
        <w:rPr>
          <w:color w:val="000000"/>
        </w:rPr>
        <w:t xml:space="preserve">,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odobrenog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, </w:t>
      </w:r>
      <w:r w:rsidR="00A70996">
        <w:rPr>
          <w:color w:val="000000"/>
        </w:rPr>
        <w:t>osnov</w:t>
      </w:r>
      <w:r>
        <w:rPr>
          <w:color w:val="000000"/>
        </w:rPr>
        <w:t xml:space="preserve"> </w:t>
      </w:r>
      <w:r w:rsidR="00A70996">
        <w:rPr>
          <w:color w:val="000000"/>
        </w:rPr>
        <w:t>odobrenog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nalepnice</w:t>
      </w:r>
      <w:r>
        <w:rPr>
          <w:color w:val="000000"/>
        </w:rPr>
        <w:t xml:space="preserve"> </w:t>
      </w:r>
      <w:r w:rsidR="00A70996">
        <w:rPr>
          <w:color w:val="000000"/>
        </w:rPr>
        <w:t>odobrenog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boravi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odobrenom</w:t>
      </w:r>
      <w:r>
        <w:rPr>
          <w:color w:val="000000"/>
        </w:rPr>
        <w:t xml:space="preserve"> </w:t>
      </w:r>
      <w:r w:rsidR="00A70996">
        <w:rPr>
          <w:color w:val="000000"/>
        </w:rPr>
        <w:t>stalnom</w:t>
      </w:r>
      <w:r>
        <w:rPr>
          <w:color w:val="000000"/>
        </w:rPr>
        <w:t xml:space="preserve"> </w:t>
      </w:r>
      <w:r w:rsidR="00A70996">
        <w:rPr>
          <w:color w:val="000000"/>
        </w:rPr>
        <w:t>nastanjenju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nalepnice</w:t>
      </w:r>
      <w:r>
        <w:rPr>
          <w:color w:val="000000"/>
        </w:rPr>
        <w:t xml:space="preserve"> </w:t>
      </w:r>
      <w:r w:rsidR="00A70996">
        <w:rPr>
          <w:color w:val="000000"/>
        </w:rPr>
        <w:t>odobrenog</w:t>
      </w:r>
      <w:r>
        <w:rPr>
          <w:color w:val="000000"/>
        </w:rPr>
        <w:t xml:space="preserve"> </w:t>
      </w:r>
      <w:r w:rsidR="00A70996">
        <w:rPr>
          <w:color w:val="000000"/>
        </w:rPr>
        <w:t>stalnog</w:t>
      </w:r>
      <w:r>
        <w:rPr>
          <w:color w:val="000000"/>
        </w:rPr>
        <w:t xml:space="preserve"> </w:t>
      </w:r>
      <w:r w:rsidR="00A70996">
        <w:rPr>
          <w:color w:val="000000"/>
        </w:rPr>
        <w:t>nastanjenja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stalnog</w:t>
      </w:r>
      <w:r>
        <w:rPr>
          <w:color w:val="000000"/>
        </w:rPr>
        <w:t xml:space="preserve"> </w:t>
      </w:r>
      <w:r w:rsidR="00A70996">
        <w:rPr>
          <w:color w:val="000000"/>
        </w:rPr>
        <w:t>nastanjenja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izrečena</w:t>
      </w:r>
      <w:r>
        <w:rPr>
          <w:color w:val="000000"/>
        </w:rPr>
        <w:t xml:space="preserve"> </w:t>
      </w:r>
      <w:r w:rsidR="00A70996">
        <w:rPr>
          <w:color w:val="000000"/>
        </w:rPr>
        <w:t>obaveza</w:t>
      </w:r>
      <w:r>
        <w:rPr>
          <w:color w:val="000000"/>
        </w:rPr>
        <w:t xml:space="preserve"> </w:t>
      </w:r>
      <w:r w:rsidR="00A70996">
        <w:rPr>
          <w:color w:val="000000"/>
        </w:rPr>
        <w:t>strancu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napusti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zabrana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,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izricanja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;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presude</w:t>
      </w:r>
      <w:r>
        <w:rPr>
          <w:color w:val="000000"/>
        </w:rPr>
        <w:t xml:space="preserve"> </w:t>
      </w:r>
      <w:r w:rsidR="00A70996">
        <w:rPr>
          <w:color w:val="000000"/>
        </w:rPr>
        <w:t>kojom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izrečena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udaljenja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proterivanja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udaljenja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proterivanja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zemlje</w:t>
      </w:r>
      <w:r>
        <w:rPr>
          <w:color w:val="000000"/>
        </w:rPr>
        <w:t xml:space="preserve">,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obaveznog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nalepnice</w:t>
      </w:r>
      <w:r>
        <w:rPr>
          <w:color w:val="000000"/>
        </w:rPr>
        <w:t xml:space="preserve"> </w:t>
      </w:r>
      <w:r w:rsidR="00A70996">
        <w:rPr>
          <w:color w:val="000000"/>
        </w:rPr>
        <w:t>obaveznog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obaveznom</w:t>
      </w:r>
      <w:r>
        <w:rPr>
          <w:color w:val="000000"/>
        </w:rPr>
        <w:t xml:space="preserve"> </w:t>
      </w:r>
      <w:r w:rsidR="00A70996">
        <w:rPr>
          <w:color w:val="000000"/>
        </w:rPr>
        <w:t>boravku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obaveznom</w:t>
      </w:r>
      <w:r>
        <w:rPr>
          <w:color w:val="000000"/>
        </w:rPr>
        <w:t xml:space="preserve"> </w:t>
      </w:r>
      <w:r w:rsidR="00A70996">
        <w:rPr>
          <w:color w:val="000000"/>
        </w:rPr>
        <w:t>boravku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javljanja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nadležnom</w:t>
      </w:r>
      <w:r>
        <w:rPr>
          <w:color w:val="000000"/>
        </w:rPr>
        <w:t xml:space="preserve"> </w:t>
      </w:r>
      <w:r w:rsidR="00A70996">
        <w:rPr>
          <w:color w:val="000000"/>
        </w:rPr>
        <w:t>organu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smeštaja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prihvatilište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smeštaju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prihvatilište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otpuštanja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prihvatilišta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produženju</w:t>
      </w:r>
      <w:r>
        <w:rPr>
          <w:color w:val="000000"/>
        </w:rPr>
        <w:t xml:space="preserve"> </w:t>
      </w:r>
      <w:r w:rsidR="00A70996">
        <w:rPr>
          <w:color w:val="000000"/>
        </w:rPr>
        <w:t>smeštaja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prihvatilištu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putnog</w:t>
      </w:r>
      <w:r>
        <w:rPr>
          <w:color w:val="000000"/>
        </w:rPr>
        <w:t xml:space="preserve"> </w:t>
      </w:r>
      <w:r w:rsidR="00A70996">
        <w:rPr>
          <w:color w:val="000000"/>
        </w:rPr>
        <w:t>lista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povratak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zemlju</w:t>
      </w:r>
      <w:r>
        <w:rPr>
          <w:color w:val="000000"/>
        </w:rPr>
        <w:t xml:space="preserve"> </w:t>
      </w:r>
      <w:r w:rsidR="00A70996">
        <w:rPr>
          <w:color w:val="000000"/>
        </w:rPr>
        <w:t>porekla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pronašlo</w:t>
      </w:r>
      <w:r>
        <w:rPr>
          <w:color w:val="000000"/>
        </w:rPr>
        <w:t xml:space="preserve"> </w:t>
      </w:r>
      <w:r w:rsidR="00A70996">
        <w:rPr>
          <w:color w:val="000000"/>
        </w:rPr>
        <w:t>strane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vezi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odobrenjem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privremenu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utvrđivanja</w:t>
      </w:r>
      <w:r w:rsidR="00C4291F">
        <w:rPr>
          <w:color w:val="000000"/>
        </w:rPr>
        <w:t xml:space="preserve"> </w:t>
      </w:r>
      <w:r>
        <w:rPr>
          <w:color w:val="000000"/>
        </w:rPr>
        <w:t>ispunjenosti</w:t>
      </w:r>
      <w:r w:rsidR="00C4291F">
        <w:rPr>
          <w:color w:val="000000"/>
        </w:rPr>
        <w:t xml:space="preserve"> </w:t>
      </w:r>
      <w:r>
        <w:rPr>
          <w:color w:val="000000"/>
        </w:rPr>
        <w:t>uslova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dobijanje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prestanak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stranca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izrazio</w:t>
      </w:r>
      <w:r w:rsidR="00C4291F">
        <w:rPr>
          <w:color w:val="000000"/>
        </w:rPr>
        <w:t xml:space="preserve"> </w:t>
      </w:r>
      <w:r>
        <w:rPr>
          <w:color w:val="000000"/>
        </w:rPr>
        <w:t>nameru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traži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, </w:t>
      </w:r>
      <w:r>
        <w:rPr>
          <w:color w:val="000000"/>
        </w:rPr>
        <w:t>stranca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evidentiranog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azilu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privremenoj</w:t>
      </w:r>
      <w:r w:rsidR="00C4291F">
        <w:rPr>
          <w:color w:val="000000"/>
        </w:rPr>
        <w:t xml:space="preserve"> </w:t>
      </w:r>
      <w:r>
        <w:rPr>
          <w:color w:val="000000"/>
        </w:rPr>
        <w:t>zaštiti</w:t>
      </w:r>
      <w:r w:rsidR="00C4291F">
        <w:rPr>
          <w:color w:val="000000"/>
        </w:rPr>
        <w:t xml:space="preserve">, </w:t>
      </w:r>
      <w:r>
        <w:rPr>
          <w:color w:val="000000"/>
        </w:rPr>
        <w:t>stranca</w:t>
      </w:r>
      <w:r w:rsidR="00C4291F">
        <w:rPr>
          <w:color w:val="000000"/>
        </w:rPr>
        <w:t xml:space="preserve"> </w:t>
      </w:r>
      <w:r>
        <w:rPr>
          <w:color w:val="000000"/>
        </w:rPr>
        <w:t>registrovanog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azilu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privremenoj</w:t>
      </w:r>
      <w:r w:rsidR="00C4291F">
        <w:rPr>
          <w:color w:val="000000"/>
        </w:rPr>
        <w:t xml:space="preserve"> </w:t>
      </w:r>
      <w:r>
        <w:rPr>
          <w:color w:val="000000"/>
        </w:rPr>
        <w:t>zaštiti</w:t>
      </w:r>
      <w:r w:rsidR="00C4291F">
        <w:rPr>
          <w:color w:val="000000"/>
        </w:rPr>
        <w:t xml:space="preserve">, </w:t>
      </w:r>
      <w:r>
        <w:rPr>
          <w:color w:val="000000"/>
        </w:rPr>
        <w:t>stranca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podneo</w:t>
      </w:r>
      <w:r w:rsidR="00C4291F">
        <w:rPr>
          <w:color w:val="000000"/>
        </w:rPr>
        <w:t xml:space="preserve"> </w:t>
      </w:r>
      <w:r>
        <w:rPr>
          <w:color w:val="000000"/>
        </w:rPr>
        <w:t>zahtev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, </w:t>
      </w:r>
      <w:r>
        <w:rPr>
          <w:color w:val="000000"/>
        </w:rPr>
        <w:t>stranca</w:t>
      </w:r>
      <w:r w:rsidR="00C4291F">
        <w:rPr>
          <w:color w:val="000000"/>
        </w:rPr>
        <w:t xml:space="preserve">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ograničeno</w:t>
      </w:r>
      <w:r w:rsidR="00C4291F">
        <w:rPr>
          <w:color w:val="000000"/>
        </w:rPr>
        <w:t xml:space="preserve"> </w:t>
      </w:r>
      <w:r>
        <w:rPr>
          <w:color w:val="000000"/>
        </w:rPr>
        <w:t>kretanje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azilu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privremenoj</w:t>
      </w:r>
      <w:r w:rsidR="00C4291F">
        <w:rPr>
          <w:color w:val="000000"/>
        </w:rPr>
        <w:t xml:space="preserve"> </w:t>
      </w:r>
      <w:r>
        <w:rPr>
          <w:color w:val="000000"/>
        </w:rPr>
        <w:t>zaštiti</w:t>
      </w:r>
      <w:r w:rsidR="00C4291F">
        <w:rPr>
          <w:color w:val="000000"/>
        </w:rPr>
        <w:t xml:space="preserve">, </w:t>
      </w:r>
      <w:r>
        <w:rPr>
          <w:color w:val="000000"/>
        </w:rPr>
        <w:t>stranca</w:t>
      </w:r>
      <w:r w:rsidR="00C4291F">
        <w:rPr>
          <w:color w:val="000000"/>
        </w:rPr>
        <w:t xml:space="preserve">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odobren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privremena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,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pravo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privremenu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prestalo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njim</w:t>
      </w:r>
      <w:r w:rsidR="00C4291F">
        <w:rPr>
          <w:color w:val="000000"/>
        </w:rPr>
        <w:t xml:space="preserve"> </w:t>
      </w:r>
      <w:r>
        <w:rPr>
          <w:color w:val="000000"/>
        </w:rPr>
        <w:t>povezana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izdatim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privremeno</w:t>
      </w:r>
      <w:r w:rsidR="00C4291F">
        <w:rPr>
          <w:color w:val="000000"/>
        </w:rPr>
        <w:t xml:space="preserve"> </w:t>
      </w:r>
      <w:r>
        <w:rPr>
          <w:color w:val="000000"/>
        </w:rPr>
        <w:t>zadržanim</w:t>
      </w:r>
      <w:r w:rsidR="00C4291F">
        <w:rPr>
          <w:color w:val="000000"/>
        </w:rPr>
        <w:t xml:space="preserve"> </w:t>
      </w:r>
      <w:r>
        <w:rPr>
          <w:color w:val="000000"/>
        </w:rPr>
        <w:t>ispravama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pri</w:t>
      </w:r>
      <w:r>
        <w:rPr>
          <w:color w:val="000000"/>
        </w:rPr>
        <w:t xml:space="preserve"> </w:t>
      </w:r>
      <w:r w:rsidR="00A70996">
        <w:rPr>
          <w:color w:val="000000"/>
        </w:rPr>
        <w:t>rođenju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rasu</w:t>
      </w:r>
      <w:r>
        <w:rPr>
          <w:color w:val="000000"/>
        </w:rPr>
        <w:t xml:space="preserve">, </w:t>
      </w:r>
      <w:r w:rsidR="00A70996">
        <w:rPr>
          <w:color w:val="000000"/>
        </w:rPr>
        <w:t>rod</w:t>
      </w:r>
      <w:r>
        <w:rPr>
          <w:color w:val="000000"/>
        </w:rPr>
        <w:t xml:space="preserve">, </w:t>
      </w:r>
      <w:r w:rsidR="00A70996">
        <w:rPr>
          <w:color w:val="000000"/>
        </w:rPr>
        <w:t>rodni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, </w:t>
      </w:r>
      <w:r w:rsidR="00A70996">
        <w:rPr>
          <w:color w:val="000000"/>
        </w:rPr>
        <w:t>jezik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nacionalnu</w:t>
      </w:r>
      <w:r>
        <w:rPr>
          <w:color w:val="000000"/>
        </w:rPr>
        <w:t xml:space="preserve"> </w:t>
      </w:r>
      <w:r w:rsidR="00A70996">
        <w:rPr>
          <w:color w:val="000000"/>
        </w:rPr>
        <w:t>pripadnost</w:t>
      </w:r>
      <w:r>
        <w:rPr>
          <w:color w:val="000000"/>
        </w:rPr>
        <w:t xml:space="preserve">, </w:t>
      </w:r>
      <w:r w:rsidR="00A70996">
        <w:rPr>
          <w:color w:val="000000"/>
        </w:rPr>
        <w:t>pripadnost</w:t>
      </w:r>
      <w:r>
        <w:rPr>
          <w:color w:val="000000"/>
        </w:rPr>
        <w:t xml:space="preserve"> </w:t>
      </w:r>
      <w:r w:rsidR="00A70996">
        <w:rPr>
          <w:color w:val="000000"/>
        </w:rPr>
        <w:t>određenoj</w:t>
      </w:r>
      <w:r>
        <w:rPr>
          <w:color w:val="000000"/>
        </w:rPr>
        <w:t xml:space="preserve"> </w:t>
      </w:r>
      <w:r w:rsidR="00A70996">
        <w:rPr>
          <w:color w:val="000000"/>
        </w:rPr>
        <w:t>društvenoj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političko</w:t>
      </w:r>
      <w:r>
        <w:rPr>
          <w:color w:val="000000"/>
        </w:rPr>
        <w:t xml:space="preserve"> </w:t>
      </w:r>
      <w:r w:rsidR="00A70996">
        <w:rPr>
          <w:color w:val="000000"/>
        </w:rPr>
        <w:t>uverenje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>/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bračni</w:t>
      </w:r>
      <w:r>
        <w:rPr>
          <w:color w:val="000000"/>
        </w:rPr>
        <w:t xml:space="preserve"> </w:t>
      </w:r>
      <w:r w:rsidR="00A70996">
        <w:rPr>
          <w:color w:val="000000"/>
        </w:rPr>
        <w:t>status</w:t>
      </w:r>
      <w:r>
        <w:rPr>
          <w:color w:val="000000"/>
        </w:rPr>
        <w:t xml:space="preserve">, </w:t>
      </w:r>
      <w:r w:rsidR="00A70996">
        <w:rPr>
          <w:color w:val="000000"/>
        </w:rPr>
        <w:t>stručnu</w:t>
      </w:r>
      <w:r>
        <w:rPr>
          <w:color w:val="000000"/>
        </w:rPr>
        <w:t xml:space="preserve"> </w:t>
      </w:r>
      <w:r w:rsidR="00A70996">
        <w:rPr>
          <w:color w:val="000000"/>
        </w:rPr>
        <w:t>spremu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evidencijski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, </w:t>
      </w:r>
      <w:r w:rsidR="00A70996">
        <w:rPr>
          <w:color w:val="000000"/>
        </w:rPr>
        <w:t>otiske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dlanova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telesnim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identifikacionim</w:t>
      </w:r>
      <w:r>
        <w:rPr>
          <w:color w:val="000000"/>
        </w:rPr>
        <w:t xml:space="preserve"> </w:t>
      </w:r>
      <w:r w:rsidR="00A70996">
        <w:rPr>
          <w:color w:val="000000"/>
        </w:rPr>
        <w:t>znacima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zemlji</w:t>
      </w:r>
      <w:r>
        <w:rPr>
          <w:color w:val="000000"/>
        </w:rPr>
        <w:t xml:space="preserve"> </w:t>
      </w:r>
      <w:r w:rsidR="00A70996">
        <w:rPr>
          <w:color w:val="000000"/>
        </w:rPr>
        <w:t>porekla</w:t>
      </w:r>
      <w:r>
        <w:rPr>
          <w:color w:val="000000"/>
        </w:rPr>
        <w:t xml:space="preserve">,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podatak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stanodavcu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ulica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fizičkom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–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pruža</w:t>
      </w:r>
      <w:r>
        <w:rPr>
          <w:color w:val="000000"/>
        </w:rPr>
        <w:t xml:space="preserve"> </w:t>
      </w:r>
      <w:r w:rsidR="00A70996">
        <w:rPr>
          <w:color w:val="000000"/>
        </w:rPr>
        <w:t>usluge</w:t>
      </w:r>
      <w:r>
        <w:rPr>
          <w:color w:val="000000"/>
        </w:rPr>
        <w:t xml:space="preserve"> </w:t>
      </w:r>
      <w:r w:rsidR="00A70996">
        <w:rPr>
          <w:color w:val="000000"/>
        </w:rPr>
        <w:t>smeštaja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privremeno</w:t>
      </w:r>
      <w:r>
        <w:rPr>
          <w:color w:val="000000"/>
        </w:rPr>
        <w:t xml:space="preserve"> </w:t>
      </w:r>
      <w:r w:rsidR="00A70996">
        <w:rPr>
          <w:color w:val="000000"/>
        </w:rPr>
        <w:t>zadržane</w:t>
      </w:r>
      <w:r>
        <w:rPr>
          <w:color w:val="000000"/>
        </w:rPr>
        <w:t>/</w:t>
      </w:r>
      <w:r w:rsidR="00A70996">
        <w:rPr>
          <w:color w:val="000000"/>
        </w:rPr>
        <w:t>oduzete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čijoj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pratnji</w:t>
      </w:r>
      <w:r>
        <w:rPr>
          <w:color w:val="000000"/>
        </w:rPr>
        <w:t xml:space="preserve"> </w:t>
      </w:r>
      <w:r w:rsidR="00A70996">
        <w:rPr>
          <w:color w:val="000000"/>
        </w:rPr>
        <w:t>nalazi</w:t>
      </w:r>
      <w:r>
        <w:rPr>
          <w:color w:val="000000"/>
        </w:rPr>
        <w:t xml:space="preserve">, </w:t>
      </w:r>
      <w:r w:rsidR="00A70996">
        <w:rPr>
          <w:color w:val="000000"/>
        </w:rPr>
        <w:t>činjenicu</w:t>
      </w:r>
      <w:r>
        <w:rPr>
          <w:color w:val="000000"/>
        </w:rPr>
        <w:t xml:space="preserve"> </w:t>
      </w:r>
      <w:r w:rsidR="00A70996">
        <w:rPr>
          <w:color w:val="000000"/>
        </w:rPr>
        <w:t>postavljenog</w:t>
      </w:r>
      <w:r>
        <w:rPr>
          <w:color w:val="000000"/>
        </w:rPr>
        <w:t xml:space="preserve"> </w:t>
      </w:r>
      <w:r w:rsidR="00A70996">
        <w:rPr>
          <w:color w:val="000000"/>
        </w:rPr>
        <w:t>staratelja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staratelja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>/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nacionalnu</w:t>
      </w:r>
      <w:r>
        <w:rPr>
          <w:color w:val="000000"/>
        </w:rPr>
        <w:t xml:space="preserve"> </w:t>
      </w:r>
      <w:r w:rsidR="00A70996">
        <w:rPr>
          <w:color w:val="000000"/>
        </w:rPr>
        <w:t>pripadnost</w:t>
      </w:r>
      <w:r>
        <w:rPr>
          <w:color w:val="000000"/>
        </w:rPr>
        <w:t xml:space="preserve">, </w:t>
      </w:r>
      <w:r w:rsidR="00A70996">
        <w:rPr>
          <w:color w:val="000000"/>
        </w:rPr>
        <w:t>pripadnost</w:t>
      </w:r>
      <w:r>
        <w:rPr>
          <w:color w:val="000000"/>
        </w:rPr>
        <w:t xml:space="preserve"> </w:t>
      </w:r>
      <w:r w:rsidR="00A70996">
        <w:rPr>
          <w:color w:val="000000"/>
        </w:rPr>
        <w:t>određenoj</w:t>
      </w:r>
      <w:r>
        <w:rPr>
          <w:color w:val="000000"/>
        </w:rPr>
        <w:t xml:space="preserve"> </w:t>
      </w:r>
      <w:r w:rsidR="00A70996">
        <w:rPr>
          <w:color w:val="000000"/>
        </w:rPr>
        <w:t>društvenoj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političko</w:t>
      </w:r>
      <w:r>
        <w:rPr>
          <w:color w:val="000000"/>
        </w:rPr>
        <w:t xml:space="preserve"> </w:t>
      </w:r>
      <w:r w:rsidR="00A70996">
        <w:rPr>
          <w:color w:val="000000"/>
        </w:rPr>
        <w:t>uverenje</w:t>
      </w:r>
      <w:r>
        <w:rPr>
          <w:color w:val="000000"/>
        </w:rPr>
        <w:t xml:space="preserve">, </w:t>
      </w:r>
      <w:r w:rsidR="00A70996">
        <w:rPr>
          <w:color w:val="000000"/>
        </w:rPr>
        <w:t>stručnu</w:t>
      </w:r>
      <w:r>
        <w:rPr>
          <w:color w:val="000000"/>
        </w:rPr>
        <w:t xml:space="preserve"> </w:t>
      </w:r>
      <w:r w:rsidR="00A70996">
        <w:rPr>
          <w:color w:val="000000"/>
        </w:rPr>
        <w:t>spremu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 </w:t>
      </w:r>
      <w:r w:rsidR="00A70996">
        <w:rPr>
          <w:color w:val="000000"/>
        </w:rPr>
        <w:t>supružnika</w:t>
      </w:r>
      <w:r>
        <w:rPr>
          <w:color w:val="000000"/>
        </w:rPr>
        <w:t xml:space="preserve">, </w:t>
      </w:r>
      <w:r w:rsidR="00A70996">
        <w:rPr>
          <w:color w:val="000000"/>
        </w:rPr>
        <w:t>vanbračnog</w:t>
      </w:r>
      <w:r>
        <w:rPr>
          <w:color w:val="000000"/>
        </w:rPr>
        <w:t xml:space="preserve"> </w:t>
      </w:r>
      <w:r w:rsidR="00A70996">
        <w:rPr>
          <w:color w:val="000000"/>
        </w:rPr>
        <w:t>partnera</w:t>
      </w:r>
      <w:r>
        <w:rPr>
          <w:color w:val="000000"/>
        </w:rPr>
        <w:t xml:space="preserve">, </w:t>
      </w:r>
      <w:r w:rsidR="00A70996">
        <w:rPr>
          <w:color w:val="000000"/>
        </w:rPr>
        <w:t>dece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drugog</w:t>
      </w:r>
      <w:r>
        <w:rPr>
          <w:color w:val="000000"/>
        </w:rPr>
        <w:t xml:space="preserve"> </w:t>
      </w:r>
      <w:r w:rsidR="00A70996">
        <w:rPr>
          <w:color w:val="000000"/>
        </w:rPr>
        <w:t>člana</w:t>
      </w:r>
      <w:r>
        <w:rPr>
          <w:color w:val="000000"/>
        </w:rPr>
        <w:t xml:space="preserve"> </w:t>
      </w:r>
      <w:r w:rsidR="00A70996">
        <w:rPr>
          <w:color w:val="000000"/>
        </w:rPr>
        <w:t>uže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matične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evidencijske</w:t>
      </w:r>
      <w:r>
        <w:rPr>
          <w:color w:val="000000"/>
        </w:rPr>
        <w:t xml:space="preserve"> </w:t>
      </w:r>
      <w:r w:rsidR="00A70996">
        <w:rPr>
          <w:color w:val="000000"/>
        </w:rPr>
        <w:t>brojeve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stranim</w:t>
      </w:r>
      <w:r>
        <w:rPr>
          <w:color w:val="000000"/>
        </w:rPr>
        <w:t xml:space="preserve"> </w:t>
      </w:r>
      <w:r w:rsidR="00A70996">
        <w:rPr>
          <w:color w:val="000000"/>
        </w:rPr>
        <w:t>državljaninom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način</w:t>
      </w:r>
      <w:r>
        <w:rPr>
          <w:color w:val="000000"/>
        </w:rPr>
        <w:t xml:space="preserve"> </w:t>
      </w:r>
      <w:r w:rsidR="00A70996">
        <w:rPr>
          <w:color w:val="000000"/>
        </w:rPr>
        <w:t>odlaska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zemlje</w:t>
      </w:r>
      <w:r>
        <w:rPr>
          <w:color w:val="000000"/>
        </w:rPr>
        <w:t xml:space="preserve"> </w:t>
      </w:r>
      <w:r w:rsidR="00A70996">
        <w:rPr>
          <w:color w:val="000000"/>
        </w:rPr>
        <w:t>porekla</w:t>
      </w:r>
      <w:r>
        <w:rPr>
          <w:color w:val="000000"/>
        </w:rPr>
        <w:t xml:space="preserve">, </w:t>
      </w:r>
      <w:r w:rsidR="00A70996">
        <w:rPr>
          <w:color w:val="000000"/>
        </w:rPr>
        <w:t>razloge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napuštanje</w:t>
      </w:r>
      <w:r>
        <w:rPr>
          <w:color w:val="000000"/>
        </w:rPr>
        <w:t xml:space="preserve"> </w:t>
      </w:r>
      <w:r w:rsidR="00A70996">
        <w:rPr>
          <w:color w:val="000000"/>
        </w:rPr>
        <w:t>zemlje</w:t>
      </w:r>
      <w:r>
        <w:rPr>
          <w:color w:val="000000"/>
        </w:rPr>
        <w:t xml:space="preserve"> </w:t>
      </w:r>
      <w:r w:rsidR="00A70996">
        <w:rPr>
          <w:color w:val="000000"/>
        </w:rPr>
        <w:t>porekla</w:t>
      </w:r>
      <w:r>
        <w:rPr>
          <w:color w:val="000000"/>
        </w:rPr>
        <w:t xml:space="preserve">, </w:t>
      </w:r>
      <w:r w:rsidR="00A70996">
        <w:rPr>
          <w:color w:val="000000"/>
        </w:rPr>
        <w:t>posledice</w:t>
      </w:r>
      <w:r>
        <w:rPr>
          <w:color w:val="000000"/>
        </w:rPr>
        <w:t xml:space="preserve"> </w:t>
      </w:r>
      <w:r w:rsidR="00A70996">
        <w:rPr>
          <w:color w:val="000000"/>
        </w:rPr>
        <w:t>povratka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zemlju</w:t>
      </w:r>
      <w:r>
        <w:rPr>
          <w:color w:val="000000"/>
        </w:rPr>
        <w:t xml:space="preserve"> </w:t>
      </w:r>
      <w:r w:rsidR="00A70996">
        <w:rPr>
          <w:color w:val="000000"/>
        </w:rPr>
        <w:t>porekla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boravi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, </w:t>
      </w:r>
      <w:r w:rsidR="00A70996">
        <w:rPr>
          <w:color w:val="000000"/>
        </w:rPr>
        <w:t>način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srodnicima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poznanicima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državama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ranijim</w:t>
      </w:r>
      <w:r>
        <w:rPr>
          <w:color w:val="000000"/>
        </w:rPr>
        <w:t xml:space="preserve"> </w:t>
      </w:r>
      <w:r w:rsidR="00A70996">
        <w:rPr>
          <w:color w:val="000000"/>
        </w:rPr>
        <w:t>zahtevima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azil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zemljama</w:t>
      </w:r>
      <w:r>
        <w:rPr>
          <w:color w:val="000000"/>
        </w:rPr>
        <w:t xml:space="preserve">, </w:t>
      </w:r>
      <w:r w:rsidR="00A70996">
        <w:rPr>
          <w:color w:val="000000"/>
        </w:rPr>
        <w:t>države</w:t>
      </w:r>
      <w:r>
        <w:rPr>
          <w:color w:val="000000"/>
        </w:rPr>
        <w:t xml:space="preserve"> </w:t>
      </w:r>
      <w:r w:rsidR="00A70996">
        <w:rPr>
          <w:color w:val="000000"/>
        </w:rPr>
        <w:t>tranzita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odobravanja</w:t>
      </w:r>
      <w:r>
        <w:rPr>
          <w:color w:val="000000"/>
        </w:rPr>
        <w:t xml:space="preserve"> </w:t>
      </w:r>
      <w:r w:rsidR="00A70996">
        <w:rPr>
          <w:color w:val="000000"/>
        </w:rPr>
        <w:t>azila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naziv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koga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zaposlen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radne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školske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visokoškolske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školuje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studira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zdravstvene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socijalne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leči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gde</w:t>
      </w:r>
      <w:r>
        <w:rPr>
          <w:color w:val="000000"/>
        </w:rPr>
        <w:t xml:space="preserve"> </w:t>
      </w:r>
      <w:r w:rsidR="00A70996">
        <w:rPr>
          <w:color w:val="000000"/>
        </w:rPr>
        <w:t>mu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pružena</w:t>
      </w:r>
      <w:r>
        <w:rPr>
          <w:color w:val="000000"/>
        </w:rPr>
        <w:t xml:space="preserve"> </w:t>
      </w:r>
      <w:r w:rsidR="00A70996">
        <w:rPr>
          <w:color w:val="000000"/>
        </w:rPr>
        <w:t>nega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izraženoj</w:t>
      </w:r>
      <w:r>
        <w:rPr>
          <w:color w:val="000000"/>
        </w:rPr>
        <w:t xml:space="preserve"> </w:t>
      </w:r>
      <w:r w:rsidR="00A70996">
        <w:rPr>
          <w:color w:val="000000"/>
        </w:rPr>
        <w:t>nameri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traži</w:t>
      </w:r>
      <w:r>
        <w:rPr>
          <w:color w:val="000000"/>
        </w:rPr>
        <w:t xml:space="preserve"> </w:t>
      </w:r>
      <w:r w:rsidR="00A70996">
        <w:rPr>
          <w:color w:val="000000"/>
        </w:rPr>
        <w:t>azil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registraciji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tražioca</w:t>
      </w:r>
      <w:r>
        <w:rPr>
          <w:color w:val="000000"/>
        </w:rPr>
        <w:t xml:space="preserve"> </w:t>
      </w:r>
      <w:r w:rsidR="00A70996">
        <w:rPr>
          <w:color w:val="000000"/>
        </w:rPr>
        <w:t>azila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odobreno</w:t>
      </w:r>
      <w:r>
        <w:rPr>
          <w:color w:val="000000"/>
        </w:rPr>
        <w:t xml:space="preserve"> </w:t>
      </w:r>
      <w:r w:rsidR="00A70996">
        <w:rPr>
          <w:color w:val="000000"/>
        </w:rPr>
        <w:t>utočište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odobrena</w:t>
      </w:r>
      <w:r>
        <w:rPr>
          <w:color w:val="000000"/>
        </w:rPr>
        <w:t xml:space="preserve"> </w:t>
      </w:r>
      <w:r w:rsidR="00A70996">
        <w:rPr>
          <w:color w:val="000000"/>
        </w:rPr>
        <w:t>supsidijarna</w:t>
      </w:r>
      <w:r>
        <w:rPr>
          <w:color w:val="000000"/>
        </w:rPr>
        <w:t xml:space="preserve"> </w:t>
      </w:r>
      <w:r w:rsidR="00A70996">
        <w:rPr>
          <w:color w:val="000000"/>
        </w:rPr>
        <w:t>zaštita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kome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odobrena</w:t>
      </w:r>
      <w:r>
        <w:rPr>
          <w:color w:val="000000"/>
        </w:rPr>
        <w:t xml:space="preserve"> </w:t>
      </w:r>
      <w:r w:rsidR="00A70996">
        <w:rPr>
          <w:color w:val="000000"/>
        </w:rPr>
        <w:t>privremena</w:t>
      </w:r>
      <w:r>
        <w:rPr>
          <w:color w:val="000000"/>
        </w:rPr>
        <w:t xml:space="preserve"> </w:t>
      </w:r>
      <w:r w:rsidR="00A70996">
        <w:rPr>
          <w:color w:val="000000"/>
        </w:rPr>
        <w:t>zaštita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izbeglicu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izricanja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napuštanju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odluke</w:t>
      </w:r>
      <w:r>
        <w:rPr>
          <w:color w:val="000000"/>
        </w:rPr>
        <w:t xml:space="preserve"> (</w:t>
      </w:r>
      <w:r w:rsidR="00A70996">
        <w:rPr>
          <w:color w:val="000000"/>
        </w:rPr>
        <w:t>rešenja</w:t>
      </w:r>
      <w:r>
        <w:rPr>
          <w:color w:val="000000"/>
        </w:rPr>
        <w:t xml:space="preserve">, </w:t>
      </w:r>
      <w:r w:rsidR="00A70996">
        <w:rPr>
          <w:color w:val="000000"/>
        </w:rPr>
        <w:t>zaključka</w:t>
      </w:r>
      <w:r>
        <w:rPr>
          <w:color w:val="000000"/>
        </w:rPr>
        <w:t xml:space="preserve">, </w:t>
      </w:r>
      <w:r w:rsidR="00A70996">
        <w:rPr>
          <w:color w:val="000000"/>
        </w:rPr>
        <w:t>presude</w:t>
      </w:r>
      <w:r>
        <w:rPr>
          <w:color w:val="000000"/>
        </w:rPr>
        <w:t xml:space="preserve">) </w:t>
      </w:r>
      <w:r w:rsidR="00A70996">
        <w:rPr>
          <w:color w:val="000000"/>
        </w:rPr>
        <w:t>donete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rešavanja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podnetom</w:t>
      </w:r>
      <w:r>
        <w:rPr>
          <w:color w:val="000000"/>
        </w:rPr>
        <w:t xml:space="preserve"> </w:t>
      </w:r>
      <w:r w:rsidR="00A70996">
        <w:rPr>
          <w:color w:val="000000"/>
        </w:rPr>
        <w:t>zahtevu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azil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azil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sporedna</w:t>
      </w:r>
      <w:r>
        <w:rPr>
          <w:color w:val="000000"/>
        </w:rPr>
        <w:t xml:space="preserve"> </w:t>
      </w:r>
      <w:r w:rsidR="00A70996">
        <w:rPr>
          <w:color w:val="000000"/>
        </w:rPr>
        <w:t>pitanja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jave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donosi</w:t>
      </w:r>
      <w:r>
        <w:rPr>
          <w:color w:val="000000"/>
        </w:rPr>
        <w:t xml:space="preserve"> </w:t>
      </w:r>
      <w:r w:rsidR="00A70996">
        <w:rPr>
          <w:color w:val="000000"/>
        </w:rPr>
        <w:t>odluka</w:t>
      </w:r>
      <w:r>
        <w:rPr>
          <w:color w:val="000000"/>
        </w:rPr>
        <w:t xml:space="preserve">, </w:t>
      </w:r>
      <w:r w:rsidR="00A70996">
        <w:rPr>
          <w:color w:val="000000"/>
        </w:rPr>
        <w:t>žalba</w:t>
      </w:r>
      <w:r>
        <w:rPr>
          <w:color w:val="000000"/>
        </w:rPr>
        <w:t xml:space="preserve">, </w:t>
      </w:r>
      <w:r w:rsidR="00A70996">
        <w:rPr>
          <w:color w:val="000000"/>
        </w:rPr>
        <w:t>tužba</w:t>
      </w:r>
      <w:r>
        <w:rPr>
          <w:color w:val="000000"/>
        </w:rPr>
        <w:t xml:space="preserve">, </w:t>
      </w:r>
      <w:r w:rsidR="00A70996">
        <w:rPr>
          <w:color w:val="000000"/>
        </w:rPr>
        <w:t>vanredni</w:t>
      </w:r>
      <w:r>
        <w:rPr>
          <w:color w:val="000000"/>
        </w:rPr>
        <w:t xml:space="preserve"> </w:t>
      </w:r>
      <w:r w:rsidR="00A70996">
        <w:rPr>
          <w:color w:val="000000"/>
        </w:rPr>
        <w:t>pravni</w:t>
      </w:r>
      <w:r>
        <w:rPr>
          <w:color w:val="000000"/>
        </w:rPr>
        <w:t xml:space="preserve"> </w:t>
      </w:r>
      <w:r w:rsidR="00A70996">
        <w:rPr>
          <w:color w:val="000000"/>
        </w:rPr>
        <w:t>lekovi</w:t>
      </w:r>
      <w:r>
        <w:rPr>
          <w:color w:val="000000"/>
        </w:rPr>
        <w:t xml:space="preserve">, </w:t>
      </w:r>
      <w:r w:rsidR="00A70996">
        <w:rPr>
          <w:color w:val="000000"/>
        </w:rPr>
        <w:t>pravni</w:t>
      </w:r>
      <w:r>
        <w:rPr>
          <w:color w:val="000000"/>
        </w:rPr>
        <w:t xml:space="preserve"> </w:t>
      </w:r>
      <w:r w:rsidR="00A70996">
        <w:rPr>
          <w:color w:val="000000"/>
        </w:rPr>
        <w:t>lekovi</w:t>
      </w:r>
      <w:r>
        <w:rPr>
          <w:color w:val="000000"/>
        </w:rPr>
        <w:t xml:space="preserve"> </w:t>
      </w:r>
      <w:r w:rsidR="00A70996">
        <w:rPr>
          <w:color w:val="000000"/>
        </w:rPr>
        <w:t>pred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međunarodnim</w:t>
      </w:r>
      <w:r>
        <w:rPr>
          <w:color w:val="000000"/>
        </w:rPr>
        <w:t xml:space="preserve"> </w:t>
      </w:r>
      <w:r w:rsidR="00A70996">
        <w:rPr>
          <w:color w:val="000000"/>
        </w:rPr>
        <w:t>sudovima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punomoćnika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punomoćja</w:t>
      </w:r>
      <w:r>
        <w:rPr>
          <w:color w:val="000000"/>
        </w:rPr>
        <w:t xml:space="preserve">, </w:t>
      </w:r>
      <w:r w:rsidR="00A70996">
        <w:rPr>
          <w:color w:val="000000"/>
        </w:rPr>
        <w:t>razloge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ograničenje</w:t>
      </w:r>
      <w:r>
        <w:rPr>
          <w:color w:val="000000"/>
        </w:rPr>
        <w:t xml:space="preserve"> </w:t>
      </w:r>
      <w:r w:rsidR="00A70996">
        <w:rPr>
          <w:color w:val="000000"/>
        </w:rPr>
        <w:t>kretanja</w:t>
      </w:r>
      <w:r>
        <w:rPr>
          <w:color w:val="000000"/>
        </w:rPr>
        <w:t xml:space="preserve">,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ograničenja</w:t>
      </w:r>
      <w:r>
        <w:rPr>
          <w:color w:val="000000"/>
        </w:rPr>
        <w:t xml:space="preserve"> </w:t>
      </w:r>
      <w:r w:rsidR="00A70996">
        <w:rPr>
          <w:color w:val="000000"/>
        </w:rPr>
        <w:t>kretanja</w:t>
      </w:r>
      <w:r>
        <w:rPr>
          <w:color w:val="000000"/>
        </w:rPr>
        <w:t xml:space="preserve">,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ograničenja</w:t>
      </w:r>
      <w:r>
        <w:rPr>
          <w:color w:val="000000"/>
        </w:rPr>
        <w:t xml:space="preserve"> </w:t>
      </w:r>
      <w:r w:rsidR="00A70996">
        <w:rPr>
          <w:color w:val="000000"/>
        </w:rPr>
        <w:t>kretanja</w:t>
      </w:r>
      <w:r>
        <w:rPr>
          <w:color w:val="000000"/>
        </w:rPr>
        <w:t xml:space="preserve">, </w:t>
      </w:r>
      <w:r w:rsidR="00A70996">
        <w:rPr>
          <w:color w:val="000000"/>
        </w:rPr>
        <w:t>razloge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prestanak</w:t>
      </w:r>
      <w:r>
        <w:rPr>
          <w:color w:val="000000"/>
        </w:rPr>
        <w:t xml:space="preserve"> </w:t>
      </w:r>
      <w:r w:rsidR="00A70996">
        <w:rPr>
          <w:color w:val="000000"/>
        </w:rPr>
        <w:t>azila</w:t>
      </w:r>
      <w:r>
        <w:rPr>
          <w:color w:val="000000"/>
        </w:rPr>
        <w:t xml:space="preserve">, </w:t>
      </w:r>
      <w:r w:rsidR="00A70996">
        <w:rPr>
          <w:color w:val="000000"/>
        </w:rPr>
        <w:t>rešenje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izrečena</w:t>
      </w:r>
      <w:r>
        <w:rPr>
          <w:color w:val="000000"/>
        </w:rPr>
        <w:t xml:space="preserve"> </w:t>
      </w:r>
      <w:r w:rsidR="00A70996">
        <w:rPr>
          <w:color w:val="000000"/>
        </w:rPr>
        <w:t>obaveza</w:t>
      </w:r>
      <w:r>
        <w:rPr>
          <w:color w:val="000000"/>
        </w:rPr>
        <w:t xml:space="preserve"> </w:t>
      </w:r>
      <w:r w:rsidR="00A70996">
        <w:rPr>
          <w:color w:val="000000"/>
        </w:rPr>
        <w:t>strancu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napusti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zabrana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,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presude</w:t>
      </w:r>
      <w:r>
        <w:rPr>
          <w:color w:val="000000"/>
        </w:rPr>
        <w:t xml:space="preserve"> </w:t>
      </w:r>
      <w:r w:rsidR="00A70996">
        <w:rPr>
          <w:color w:val="000000"/>
        </w:rPr>
        <w:t>kojom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izrečena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udaljenja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proterivanja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udaljenja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proterivanja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zemlje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najduže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unosa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trenutka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poslednjeg</w:t>
      </w:r>
      <w:r w:rsidR="00C4291F">
        <w:rPr>
          <w:color w:val="000000"/>
        </w:rPr>
        <w:t xml:space="preserve"> </w:t>
      </w:r>
      <w:r>
        <w:rPr>
          <w:color w:val="000000"/>
        </w:rPr>
        <w:t>podatka</w:t>
      </w:r>
      <w:r w:rsidR="00C4291F">
        <w:rPr>
          <w:color w:val="000000"/>
        </w:rPr>
        <w:t xml:space="preserve">, </w:t>
      </w:r>
      <w:r>
        <w:rPr>
          <w:color w:val="000000"/>
        </w:rPr>
        <w:t>izuzev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stranca</w:t>
      </w:r>
      <w:r w:rsidR="00C4291F">
        <w:rPr>
          <w:color w:val="000000"/>
        </w:rPr>
        <w:t xml:space="preserve"> (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njim</w:t>
      </w:r>
      <w:r w:rsidR="00C4291F">
        <w:rPr>
          <w:color w:val="000000"/>
        </w:rPr>
        <w:t xml:space="preserve"> </w:t>
      </w:r>
      <w:r>
        <w:rPr>
          <w:color w:val="000000"/>
        </w:rPr>
        <w:t>povezana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)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odobreno</w:t>
      </w:r>
      <w:r w:rsidR="00C4291F">
        <w:rPr>
          <w:color w:val="000000"/>
        </w:rPr>
        <w:t xml:space="preserve"> </w:t>
      </w:r>
      <w:r>
        <w:rPr>
          <w:color w:val="000000"/>
        </w:rPr>
        <w:t>stalno</w:t>
      </w:r>
      <w:r w:rsidR="00C4291F">
        <w:rPr>
          <w:color w:val="000000"/>
        </w:rPr>
        <w:t xml:space="preserve"> </w:t>
      </w:r>
      <w:r>
        <w:rPr>
          <w:color w:val="000000"/>
        </w:rPr>
        <w:t>nastanjenje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Republici</w:t>
      </w:r>
      <w:r w:rsidR="00C4291F">
        <w:rPr>
          <w:color w:val="000000"/>
        </w:rPr>
        <w:t xml:space="preserve"> </w:t>
      </w:r>
      <w:r>
        <w:rPr>
          <w:color w:val="000000"/>
        </w:rPr>
        <w:t>Srbiji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poslednjeg</w:t>
      </w:r>
      <w:r w:rsidR="00C4291F">
        <w:rPr>
          <w:color w:val="000000"/>
        </w:rPr>
        <w:t xml:space="preserve"> </w:t>
      </w:r>
      <w:r>
        <w:rPr>
          <w:color w:val="000000"/>
        </w:rPr>
        <w:t>podatka</w:t>
      </w:r>
      <w:r w:rsidR="00C4291F">
        <w:rPr>
          <w:color w:val="000000"/>
        </w:rPr>
        <w:t xml:space="preserve">, </w:t>
      </w:r>
      <w:r>
        <w:rPr>
          <w:color w:val="000000"/>
        </w:rPr>
        <w:t>izuzev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stranca</w:t>
      </w:r>
      <w:r w:rsidR="00C4291F">
        <w:rPr>
          <w:color w:val="000000"/>
        </w:rPr>
        <w:t xml:space="preserve"> (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njim</w:t>
      </w:r>
      <w:r w:rsidR="00C4291F">
        <w:rPr>
          <w:color w:val="000000"/>
        </w:rPr>
        <w:t xml:space="preserve"> </w:t>
      </w:r>
      <w:r>
        <w:rPr>
          <w:color w:val="000000"/>
        </w:rPr>
        <w:t>povezana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)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odobren</w:t>
      </w:r>
      <w:r w:rsidR="00C4291F">
        <w:rPr>
          <w:color w:val="000000"/>
        </w:rPr>
        <w:t xml:space="preserve"> </w:t>
      </w:r>
      <w:r>
        <w:rPr>
          <w:color w:val="000000"/>
        </w:rPr>
        <w:t>azil</w:t>
      </w:r>
      <w:r w:rsidR="00C4291F">
        <w:rPr>
          <w:color w:val="000000"/>
        </w:rPr>
        <w:t xml:space="preserve"> (</w:t>
      </w:r>
      <w:r>
        <w:rPr>
          <w:color w:val="000000"/>
        </w:rPr>
        <w:t>utočište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supsidijarna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)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privremena</w:t>
      </w:r>
      <w:r w:rsidR="00C4291F">
        <w:rPr>
          <w:color w:val="000000"/>
        </w:rPr>
        <w:t xml:space="preserve"> </w:t>
      </w:r>
      <w:r>
        <w:rPr>
          <w:color w:val="000000"/>
        </w:rPr>
        <w:t>zaštita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Republici</w:t>
      </w:r>
      <w:r w:rsidR="00C4291F">
        <w:rPr>
          <w:color w:val="000000"/>
        </w:rPr>
        <w:t xml:space="preserve"> </w:t>
      </w:r>
      <w:r>
        <w:rPr>
          <w:color w:val="000000"/>
        </w:rPr>
        <w:t>Srbiji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36.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viza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ulazak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Republiku</w:t>
      </w:r>
      <w:r w:rsidR="00C4291F">
        <w:rPr>
          <w:color w:val="000000"/>
        </w:rPr>
        <w:t xml:space="preserve"> </w:t>
      </w:r>
      <w:r>
        <w:rPr>
          <w:color w:val="000000"/>
        </w:rPr>
        <w:t>Srbiju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propisom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strancima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njim</w:t>
      </w:r>
      <w:r w:rsidR="00C4291F">
        <w:rPr>
          <w:color w:val="000000"/>
        </w:rPr>
        <w:t xml:space="preserve"> </w:t>
      </w:r>
      <w:r>
        <w:rPr>
          <w:color w:val="000000"/>
        </w:rPr>
        <w:t>povezana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pri</w:t>
      </w:r>
      <w:r>
        <w:rPr>
          <w:color w:val="000000"/>
        </w:rPr>
        <w:t xml:space="preserve"> </w:t>
      </w:r>
      <w:r w:rsidR="00A70996">
        <w:rPr>
          <w:color w:val="000000"/>
        </w:rPr>
        <w:t>rođenju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 </w:t>
      </w:r>
      <w:r w:rsidR="00A70996">
        <w:rPr>
          <w:color w:val="000000"/>
        </w:rPr>
        <w:t>pri</w:t>
      </w:r>
      <w:r>
        <w:rPr>
          <w:color w:val="000000"/>
        </w:rPr>
        <w:t xml:space="preserve"> </w:t>
      </w:r>
      <w:r w:rsidR="00A70996">
        <w:rPr>
          <w:color w:val="000000"/>
        </w:rPr>
        <w:t>rođenju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 </w:t>
      </w:r>
      <w:r w:rsidR="00A70996">
        <w:rPr>
          <w:color w:val="000000"/>
        </w:rPr>
        <w:t>supružnika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vanbračnog</w:t>
      </w:r>
      <w:r>
        <w:rPr>
          <w:color w:val="000000"/>
        </w:rPr>
        <w:t xml:space="preserve"> </w:t>
      </w:r>
      <w:r w:rsidR="00A70996">
        <w:rPr>
          <w:color w:val="000000"/>
        </w:rPr>
        <w:t>partnera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 </w:t>
      </w:r>
      <w:r w:rsidR="00A70996">
        <w:rPr>
          <w:color w:val="000000"/>
        </w:rPr>
        <w:t>dece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fotografiju</w:t>
      </w:r>
      <w:r>
        <w:rPr>
          <w:color w:val="000000"/>
        </w:rPr>
        <w:t xml:space="preserve">, </w:t>
      </w:r>
      <w:r w:rsidR="00A70996">
        <w:rPr>
          <w:color w:val="000000"/>
        </w:rPr>
        <w:t>otiske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dlanova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telesnim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identifikacionim</w:t>
      </w:r>
      <w:r>
        <w:rPr>
          <w:color w:val="000000"/>
        </w:rPr>
        <w:t xml:space="preserve"> </w:t>
      </w:r>
      <w:r w:rsidR="00A70996">
        <w:rPr>
          <w:color w:val="000000"/>
        </w:rPr>
        <w:t>znacima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izdala</w:t>
      </w:r>
      <w:r>
        <w:rPr>
          <w:color w:val="000000"/>
        </w:rPr>
        <w:t xml:space="preserve"> </w:t>
      </w:r>
      <w:r w:rsidR="00A70996">
        <w:rPr>
          <w:color w:val="000000"/>
        </w:rPr>
        <w:t>polisu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zdravstvenog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putnoj</w:t>
      </w:r>
      <w:r>
        <w:rPr>
          <w:color w:val="000000"/>
        </w:rPr>
        <w:t xml:space="preserve"> </w:t>
      </w:r>
      <w:r w:rsidR="00A70996">
        <w:rPr>
          <w:color w:val="000000"/>
        </w:rPr>
        <w:t>ispravi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 </w:t>
      </w:r>
      <w:r w:rsidR="00A70996">
        <w:rPr>
          <w:color w:val="000000"/>
        </w:rPr>
        <w:t>dozvolu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povratak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nije</w:t>
      </w:r>
      <w:r>
        <w:rPr>
          <w:color w:val="000000"/>
        </w:rPr>
        <w:t xml:space="preserve"> </w:t>
      </w:r>
      <w:r w:rsidR="00A70996">
        <w:rPr>
          <w:color w:val="000000"/>
        </w:rPr>
        <w:t>zemlja</w:t>
      </w:r>
      <w:r>
        <w:rPr>
          <w:color w:val="000000"/>
        </w:rPr>
        <w:t xml:space="preserve"> </w:t>
      </w:r>
      <w:r w:rsidR="00A70996">
        <w:rPr>
          <w:color w:val="000000"/>
        </w:rPr>
        <w:t>njegovog</w:t>
      </w:r>
      <w:r>
        <w:rPr>
          <w:color w:val="000000"/>
        </w:rPr>
        <w:t xml:space="preserve"> </w:t>
      </w:r>
      <w:r w:rsidR="00A70996">
        <w:rPr>
          <w:color w:val="000000"/>
        </w:rPr>
        <w:t>porekla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obrazovne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školuje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inostranstvu</w:t>
      </w:r>
      <w:r>
        <w:rPr>
          <w:color w:val="000000"/>
        </w:rPr>
        <w:t xml:space="preserve">,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odredišta</w:t>
      </w:r>
      <w:r>
        <w:rPr>
          <w:color w:val="000000"/>
        </w:rPr>
        <w:t xml:space="preserve">,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vize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traži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dana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vize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odbijanja</w:t>
      </w:r>
      <w:r>
        <w:rPr>
          <w:color w:val="000000"/>
        </w:rPr>
        <w:t xml:space="preserve"> </w:t>
      </w:r>
      <w:r w:rsidR="00A70996">
        <w:rPr>
          <w:color w:val="000000"/>
        </w:rPr>
        <w:t>vize</w:t>
      </w:r>
      <w:r>
        <w:rPr>
          <w:color w:val="000000"/>
        </w:rPr>
        <w:t xml:space="preserve">,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vize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tri</w:t>
      </w:r>
      <w:r>
        <w:rPr>
          <w:color w:val="000000"/>
        </w:rPr>
        <w:t xml:space="preserve"> </w:t>
      </w:r>
      <w:r w:rsidR="00A70996">
        <w:rPr>
          <w:color w:val="000000"/>
        </w:rPr>
        <w:t>godine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važenje</w:t>
      </w:r>
      <w:r>
        <w:rPr>
          <w:color w:val="000000"/>
        </w:rPr>
        <w:t xml:space="preserve"> </w:t>
      </w:r>
      <w:r w:rsidR="00A70996">
        <w:rPr>
          <w:color w:val="000000"/>
        </w:rPr>
        <w:t>tih</w:t>
      </w:r>
      <w:r>
        <w:rPr>
          <w:color w:val="000000"/>
        </w:rPr>
        <w:t xml:space="preserve"> </w:t>
      </w:r>
      <w:r w:rsidR="00A70996">
        <w:rPr>
          <w:color w:val="000000"/>
        </w:rPr>
        <w:t>viza</w:t>
      </w:r>
      <w:r>
        <w:rPr>
          <w:color w:val="000000"/>
        </w:rPr>
        <w:t xml:space="preserve">,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tranzita</w:t>
      </w:r>
      <w:r>
        <w:rPr>
          <w:color w:val="000000"/>
        </w:rPr>
        <w:t xml:space="preserve"> </w:t>
      </w:r>
      <w:r w:rsidR="00A70996">
        <w:rPr>
          <w:color w:val="000000"/>
        </w:rPr>
        <w:t>stranac</w:t>
      </w:r>
      <w:r>
        <w:rPr>
          <w:color w:val="000000"/>
        </w:rPr>
        <w:t xml:space="preserve"> </w:t>
      </w:r>
      <w:r w:rsidR="00A70996">
        <w:rPr>
          <w:color w:val="000000"/>
        </w:rPr>
        <w:t>poseduje</w:t>
      </w:r>
      <w:r>
        <w:rPr>
          <w:color w:val="000000"/>
        </w:rPr>
        <w:t xml:space="preserve"> </w:t>
      </w:r>
      <w:r w:rsidR="00A70996">
        <w:rPr>
          <w:color w:val="000000"/>
        </w:rPr>
        <w:t>dozvolu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ulazak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treću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, </w:t>
      </w:r>
      <w:r w:rsidR="00A70996">
        <w:rPr>
          <w:color w:val="000000"/>
        </w:rPr>
        <w:t>prethodne</w:t>
      </w:r>
      <w:r>
        <w:rPr>
          <w:color w:val="000000"/>
        </w:rPr>
        <w:t xml:space="preserve"> </w:t>
      </w:r>
      <w:r w:rsidR="00A70996">
        <w:rPr>
          <w:color w:val="000000"/>
        </w:rPr>
        <w:t>boravke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, </w:t>
      </w:r>
      <w:r w:rsidR="00A70996">
        <w:rPr>
          <w:color w:val="000000"/>
        </w:rPr>
        <w:t>svrhu</w:t>
      </w:r>
      <w:r>
        <w:rPr>
          <w:color w:val="000000"/>
        </w:rPr>
        <w:t xml:space="preserve"> </w:t>
      </w:r>
      <w:r w:rsidR="00A70996">
        <w:rPr>
          <w:color w:val="000000"/>
        </w:rPr>
        <w:t>putovanja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dolaska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odlaska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Republike</w:t>
      </w:r>
      <w:r>
        <w:rPr>
          <w:color w:val="000000"/>
        </w:rPr>
        <w:t xml:space="preserve"> </w:t>
      </w:r>
      <w:r w:rsidR="00A70996">
        <w:rPr>
          <w:color w:val="000000"/>
        </w:rPr>
        <w:t>Srbije</w:t>
      </w:r>
      <w:r>
        <w:rPr>
          <w:color w:val="000000"/>
        </w:rPr>
        <w:t xml:space="preserve">, </w:t>
      </w:r>
      <w:r w:rsidR="00A70996">
        <w:rPr>
          <w:color w:val="000000"/>
        </w:rPr>
        <w:t>granični</w:t>
      </w:r>
      <w:r>
        <w:rPr>
          <w:color w:val="000000"/>
        </w:rPr>
        <w:t xml:space="preserve"> </w:t>
      </w:r>
      <w:r w:rsidR="00A70996">
        <w:rPr>
          <w:color w:val="000000"/>
        </w:rPr>
        <w:t>prelaz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ulazi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prevoznom</w:t>
      </w:r>
      <w:r>
        <w:rPr>
          <w:color w:val="000000"/>
        </w:rPr>
        <w:t xml:space="preserve"> </w:t>
      </w:r>
      <w:r w:rsidR="00A70996">
        <w:rPr>
          <w:color w:val="000000"/>
        </w:rPr>
        <w:t>sredstvu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evidencijski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fizičkog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poziva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pravnog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poziva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posetu</w:t>
      </w:r>
      <w:r>
        <w:rPr>
          <w:color w:val="000000"/>
        </w:rPr>
        <w:t xml:space="preserve"> </w:t>
      </w:r>
      <w:r w:rsidR="00A70996">
        <w:rPr>
          <w:color w:val="000000"/>
        </w:rPr>
        <w:t>Republici</w:t>
      </w:r>
      <w:r>
        <w:rPr>
          <w:color w:val="000000"/>
        </w:rPr>
        <w:t xml:space="preserve"> </w:t>
      </w:r>
      <w:r w:rsidR="00A70996">
        <w:rPr>
          <w:color w:val="000000"/>
        </w:rPr>
        <w:t>Srbiji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pozivanja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Republiku</w:t>
      </w:r>
      <w:r>
        <w:rPr>
          <w:color w:val="000000"/>
        </w:rPr>
        <w:t xml:space="preserve"> </w:t>
      </w:r>
      <w:r w:rsidR="00A70996">
        <w:rPr>
          <w:color w:val="000000"/>
        </w:rPr>
        <w:t>Srbiju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overenog</w:t>
      </w:r>
      <w:r>
        <w:rPr>
          <w:color w:val="000000"/>
        </w:rPr>
        <w:t xml:space="preserve"> </w:t>
      </w:r>
      <w:r w:rsidR="00A70996">
        <w:rPr>
          <w:color w:val="000000"/>
        </w:rPr>
        <w:t>garantnog</w:t>
      </w:r>
      <w:r>
        <w:rPr>
          <w:color w:val="000000"/>
        </w:rPr>
        <w:t xml:space="preserve"> </w:t>
      </w:r>
      <w:r w:rsidR="00A70996">
        <w:rPr>
          <w:color w:val="000000"/>
        </w:rPr>
        <w:t>pisma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overenog</w:t>
      </w:r>
      <w:r>
        <w:rPr>
          <w:color w:val="000000"/>
        </w:rPr>
        <w:t xml:space="preserve"> </w:t>
      </w:r>
      <w:r w:rsidR="00A70996">
        <w:rPr>
          <w:color w:val="000000"/>
        </w:rPr>
        <w:t>garantnog</w:t>
      </w:r>
      <w:r>
        <w:rPr>
          <w:color w:val="000000"/>
        </w:rPr>
        <w:t xml:space="preserve"> </w:t>
      </w:r>
      <w:r w:rsidR="00A70996">
        <w:rPr>
          <w:color w:val="000000"/>
        </w:rPr>
        <w:t>pisma</w:t>
      </w:r>
      <w:r>
        <w:rPr>
          <w:color w:val="000000"/>
        </w:rPr>
        <w:t xml:space="preserve">, </w:t>
      </w:r>
      <w:r w:rsidR="00A70996">
        <w:rPr>
          <w:color w:val="000000"/>
        </w:rPr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izdržavanje</w:t>
      </w:r>
      <w:r>
        <w:rPr>
          <w:color w:val="000000"/>
        </w:rPr>
        <w:t xml:space="preserve">, </w:t>
      </w:r>
      <w:r w:rsidR="00A70996">
        <w:rPr>
          <w:color w:val="000000"/>
        </w:rPr>
        <w:t>ko</w:t>
      </w:r>
      <w:r>
        <w:rPr>
          <w:color w:val="000000"/>
        </w:rPr>
        <w:t xml:space="preserve"> </w:t>
      </w:r>
      <w:r w:rsidR="00A70996">
        <w:rPr>
          <w:color w:val="000000"/>
        </w:rPr>
        <w:t>snosi</w:t>
      </w:r>
      <w:r>
        <w:rPr>
          <w:color w:val="000000"/>
        </w:rPr>
        <w:t xml:space="preserve"> </w:t>
      </w:r>
      <w:r w:rsidR="00A70996">
        <w:rPr>
          <w:color w:val="000000"/>
        </w:rPr>
        <w:t>troškove</w:t>
      </w:r>
      <w:r>
        <w:rPr>
          <w:color w:val="000000"/>
        </w:rPr>
        <w:t xml:space="preserve"> </w:t>
      </w:r>
      <w:r w:rsidR="00A70996">
        <w:rPr>
          <w:color w:val="000000"/>
        </w:rPr>
        <w:t>putovanja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, </w:t>
      </w:r>
      <w:r w:rsidR="00A70996">
        <w:rPr>
          <w:color w:val="000000"/>
        </w:rPr>
        <w:t>izjavu</w:t>
      </w:r>
      <w:r>
        <w:rPr>
          <w:color w:val="000000"/>
        </w:rPr>
        <w:t xml:space="preserve"> </w:t>
      </w:r>
      <w:r w:rsidR="00A70996">
        <w:rPr>
          <w:color w:val="000000"/>
        </w:rPr>
        <w:t>podnosioca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tačnosti</w:t>
      </w:r>
      <w:r>
        <w:rPr>
          <w:color w:val="000000"/>
        </w:rPr>
        <w:t xml:space="preserve"> </w:t>
      </w:r>
      <w:r w:rsidR="00A70996">
        <w:rPr>
          <w:color w:val="000000"/>
        </w:rPr>
        <w:t>unetih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produženja</w:t>
      </w:r>
      <w:r>
        <w:rPr>
          <w:color w:val="000000"/>
        </w:rPr>
        <w:t xml:space="preserve"> </w:t>
      </w:r>
      <w:r w:rsidR="00A70996">
        <w:rPr>
          <w:color w:val="000000"/>
        </w:rPr>
        <w:t>vize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poništio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ukinuo</w:t>
      </w:r>
      <w:r>
        <w:rPr>
          <w:color w:val="000000"/>
        </w:rPr>
        <w:t xml:space="preserve"> </w:t>
      </w:r>
      <w:r w:rsidR="00A70996">
        <w:rPr>
          <w:color w:val="000000"/>
        </w:rPr>
        <w:t>vizu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trenutka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 </w:t>
      </w:r>
      <w:r>
        <w:rPr>
          <w:color w:val="000000"/>
        </w:rPr>
        <w:t>poslednjeg</w:t>
      </w:r>
      <w:r w:rsidR="00C4291F">
        <w:rPr>
          <w:color w:val="000000"/>
        </w:rPr>
        <w:t xml:space="preserve"> </w:t>
      </w:r>
      <w:r>
        <w:rPr>
          <w:color w:val="000000"/>
        </w:rPr>
        <w:t>podatka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Zaštita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37.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određenih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objekata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</w:t>
      </w:r>
      <w:r>
        <w:rPr>
          <w:color w:val="000000"/>
        </w:rPr>
        <w:t xml:space="preserve"> </w:t>
      </w:r>
      <w:r w:rsidR="00A70996">
        <w:rPr>
          <w:color w:val="000000"/>
        </w:rPr>
        <w:t>štite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majke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biometrijska</w:t>
      </w:r>
      <w:r>
        <w:rPr>
          <w:color w:val="000000"/>
        </w:rPr>
        <w:t xml:space="preserve">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bračni</w:t>
      </w:r>
      <w:r>
        <w:rPr>
          <w:color w:val="000000"/>
        </w:rPr>
        <w:t xml:space="preserve"> </w:t>
      </w:r>
      <w:r w:rsidR="00A70996">
        <w:rPr>
          <w:color w:val="000000"/>
        </w:rPr>
        <w:t>status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zdravstvenom</w:t>
      </w:r>
      <w:r>
        <w:rPr>
          <w:color w:val="000000"/>
        </w:rPr>
        <w:t xml:space="preserve"> </w:t>
      </w:r>
      <w:r w:rsidR="00A70996">
        <w:rPr>
          <w:color w:val="000000"/>
        </w:rPr>
        <w:t>stanju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krvnoj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marku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lokacijama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boravi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članovima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zajedničkog</w:t>
      </w:r>
      <w:r>
        <w:rPr>
          <w:color w:val="000000"/>
        </w:rPr>
        <w:t xml:space="preserve"> </w:t>
      </w:r>
      <w:r w:rsidR="00A70996">
        <w:rPr>
          <w:color w:val="000000"/>
        </w:rPr>
        <w:t>domaćinstva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godina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biometrijska</w:t>
      </w:r>
      <w:r>
        <w:rPr>
          <w:color w:val="000000"/>
        </w:rPr>
        <w:t xml:space="preserve">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bračni</w:t>
      </w:r>
      <w:r>
        <w:rPr>
          <w:color w:val="000000"/>
        </w:rPr>
        <w:t xml:space="preserve"> </w:t>
      </w:r>
      <w:r w:rsidR="00A70996">
        <w:rPr>
          <w:color w:val="000000"/>
        </w:rPr>
        <w:t>status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lokacijama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boravi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</w:t>
      </w:r>
      <w:r>
        <w:rPr>
          <w:color w:val="000000"/>
        </w:rPr>
        <w:t xml:space="preserve"> </w:t>
      </w:r>
      <w:r w:rsidR="00A70996">
        <w:rPr>
          <w:color w:val="000000"/>
        </w:rPr>
        <w:t>štite</w:t>
      </w:r>
      <w:r>
        <w:rPr>
          <w:color w:val="000000"/>
        </w:rPr>
        <w:t xml:space="preserve">: </w:t>
      </w:r>
      <w:r w:rsidR="00A70996">
        <w:rPr>
          <w:color w:val="000000"/>
        </w:rPr>
        <w:t>naziv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objekta</w:t>
      </w:r>
      <w:r>
        <w:rPr>
          <w:color w:val="000000"/>
        </w:rPr>
        <w:t xml:space="preserve">, </w:t>
      </w:r>
      <w:r w:rsidR="00A70996">
        <w:rPr>
          <w:color w:val="000000"/>
        </w:rPr>
        <w:t>osnovne</w:t>
      </w:r>
      <w:r>
        <w:rPr>
          <w:color w:val="000000"/>
        </w:rPr>
        <w:t xml:space="preserve"> </w:t>
      </w:r>
      <w:r w:rsidR="00A70996">
        <w:rPr>
          <w:color w:val="000000"/>
        </w:rPr>
        <w:t>urbanističko</w:t>
      </w:r>
      <w:r>
        <w:rPr>
          <w:color w:val="000000"/>
        </w:rPr>
        <w:t>-</w:t>
      </w:r>
      <w:r w:rsidR="00A70996">
        <w:rPr>
          <w:color w:val="000000"/>
        </w:rPr>
        <w:t>građevinske</w:t>
      </w:r>
      <w:r>
        <w:rPr>
          <w:color w:val="000000"/>
        </w:rPr>
        <w:t xml:space="preserve"> </w:t>
      </w:r>
      <w:r w:rsidR="00A70996">
        <w:rPr>
          <w:color w:val="000000"/>
        </w:rPr>
        <w:t>karakteristike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preventivno</w:t>
      </w:r>
      <w:r>
        <w:rPr>
          <w:color w:val="000000"/>
        </w:rPr>
        <w:t>-</w:t>
      </w:r>
      <w:r w:rsidR="00A70996">
        <w:rPr>
          <w:color w:val="000000"/>
        </w:rPr>
        <w:t>tehničkoj</w:t>
      </w:r>
      <w:r>
        <w:rPr>
          <w:color w:val="000000"/>
        </w:rPr>
        <w:t xml:space="preserve"> </w:t>
      </w:r>
      <w:r w:rsidR="00A70996">
        <w:rPr>
          <w:color w:val="000000"/>
        </w:rPr>
        <w:t>zaštiti</w:t>
      </w:r>
      <w:r>
        <w:rPr>
          <w:color w:val="000000"/>
        </w:rPr>
        <w:t xml:space="preserve">,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fizičke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sistemu</w:t>
      </w:r>
      <w:r>
        <w:rPr>
          <w:color w:val="000000"/>
        </w:rPr>
        <w:t xml:space="preserve"> </w:t>
      </w:r>
      <w:r w:rsidR="00A70996">
        <w:rPr>
          <w:color w:val="000000"/>
        </w:rPr>
        <w:t>radio</w:t>
      </w:r>
      <w:r>
        <w:rPr>
          <w:color w:val="000000"/>
        </w:rPr>
        <w:t>-</w:t>
      </w:r>
      <w:r w:rsidR="00A70996">
        <w:rPr>
          <w:color w:val="000000"/>
        </w:rPr>
        <w:t>telefonske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>-</w:t>
      </w:r>
      <w:r w:rsidR="00A70996">
        <w:rPr>
          <w:color w:val="000000"/>
        </w:rPr>
        <w:t>nadzoru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korisniku</w:t>
      </w:r>
      <w:r>
        <w:rPr>
          <w:color w:val="000000"/>
        </w:rPr>
        <w:t xml:space="preserve"> </w:t>
      </w:r>
      <w:r w:rsidR="00A70996">
        <w:rPr>
          <w:color w:val="000000"/>
        </w:rPr>
        <w:t>objekta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));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imaju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blizini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, </w:t>
      </w:r>
      <w:r w:rsidR="00A70996">
        <w:rPr>
          <w:color w:val="000000"/>
        </w:rPr>
        <w:t>stanovanja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povremenog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</w:t>
      </w:r>
      <w:r>
        <w:rPr>
          <w:color w:val="000000"/>
        </w:rPr>
        <w:t xml:space="preserve"> </w:t>
      </w:r>
      <w:r w:rsidR="00A70996">
        <w:rPr>
          <w:color w:val="000000"/>
        </w:rPr>
        <w:t>štiti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biometrijska</w:t>
      </w:r>
      <w:r>
        <w:rPr>
          <w:color w:val="000000"/>
        </w:rPr>
        <w:t xml:space="preserve">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mentalnim</w:t>
      </w:r>
      <w:r>
        <w:rPr>
          <w:color w:val="000000"/>
        </w:rPr>
        <w:t xml:space="preserve"> </w:t>
      </w:r>
      <w:r w:rsidR="00A70996">
        <w:rPr>
          <w:color w:val="000000"/>
        </w:rPr>
        <w:t>smetnjama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borave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</w:t>
      </w:r>
      <w:r>
        <w:rPr>
          <w:color w:val="000000"/>
        </w:rPr>
        <w:t xml:space="preserve"> </w:t>
      </w:r>
      <w:r w:rsidR="00A70996">
        <w:rPr>
          <w:color w:val="000000"/>
        </w:rPr>
        <w:t>štite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utvrđen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propusnice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boravak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bezbednosnu</w:t>
      </w:r>
      <w:r>
        <w:rPr>
          <w:color w:val="000000"/>
        </w:rPr>
        <w:t xml:space="preserve"> </w:t>
      </w:r>
      <w:r w:rsidR="00A70996">
        <w:rPr>
          <w:color w:val="000000"/>
        </w:rPr>
        <w:t>proveru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javnih</w:t>
      </w:r>
      <w:r>
        <w:rPr>
          <w:color w:val="000000"/>
        </w:rPr>
        <w:t xml:space="preserve">, </w:t>
      </w:r>
      <w:r w:rsidR="00A70996">
        <w:rPr>
          <w:color w:val="000000"/>
        </w:rPr>
        <w:t>kulturnih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manifestacija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angažovanja</w:t>
      </w:r>
      <w:r>
        <w:rPr>
          <w:color w:val="000000"/>
        </w:rPr>
        <w:t xml:space="preserve"> </w:t>
      </w:r>
      <w:r w:rsidR="00A70996">
        <w:rPr>
          <w:color w:val="000000"/>
        </w:rPr>
        <w:t>nalaze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neposrednom</w:t>
      </w:r>
      <w:r>
        <w:rPr>
          <w:color w:val="000000"/>
        </w:rPr>
        <w:t xml:space="preserve"> </w:t>
      </w:r>
      <w:r w:rsidR="00A70996">
        <w:rPr>
          <w:color w:val="000000"/>
        </w:rPr>
        <w:t>okruženju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bezbednosno</w:t>
      </w:r>
      <w:r>
        <w:rPr>
          <w:color w:val="000000"/>
        </w:rPr>
        <w:t xml:space="preserve"> </w:t>
      </w:r>
      <w:r w:rsidR="00A70996">
        <w:rPr>
          <w:color w:val="000000"/>
        </w:rPr>
        <w:t>štiti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bezbednosnu</w:t>
      </w:r>
      <w:r>
        <w:rPr>
          <w:color w:val="000000"/>
        </w:rPr>
        <w:t xml:space="preserve"> </w:t>
      </w:r>
      <w:r w:rsidR="00A70996">
        <w:rPr>
          <w:color w:val="000000"/>
        </w:rPr>
        <w:t>proveru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bezbednosne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određenih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objekata</w:t>
      </w:r>
      <w:r w:rsidR="00C4291F">
        <w:rPr>
          <w:color w:val="000000"/>
        </w:rPr>
        <w:t xml:space="preserve">,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predviđenih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tajne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označavaju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38.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objekata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obezbeđuju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majke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biometrijska</w:t>
      </w:r>
      <w:r>
        <w:rPr>
          <w:color w:val="000000"/>
        </w:rPr>
        <w:t xml:space="preserve">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bračni</w:t>
      </w:r>
      <w:r>
        <w:rPr>
          <w:color w:val="000000"/>
        </w:rPr>
        <w:t xml:space="preserve"> </w:t>
      </w:r>
      <w:r w:rsidR="00A70996">
        <w:rPr>
          <w:color w:val="000000"/>
        </w:rPr>
        <w:t>status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lokacijama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boravi</w:t>
      </w:r>
      <w:r>
        <w:rPr>
          <w:color w:val="000000"/>
        </w:rPr>
        <w:t xml:space="preserve">;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članovima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zajedničkog</w:t>
      </w:r>
      <w:r>
        <w:rPr>
          <w:color w:val="000000"/>
        </w:rPr>
        <w:t xml:space="preserve"> </w:t>
      </w:r>
      <w:r w:rsidR="00A70996">
        <w:rPr>
          <w:color w:val="000000"/>
        </w:rPr>
        <w:t>domaćinstva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godina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biometrijska</w:t>
      </w:r>
      <w:r>
        <w:rPr>
          <w:color w:val="000000"/>
        </w:rPr>
        <w:t xml:space="preserve">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bračni</w:t>
      </w:r>
      <w:r>
        <w:rPr>
          <w:color w:val="000000"/>
        </w:rPr>
        <w:t xml:space="preserve"> </w:t>
      </w:r>
      <w:r w:rsidR="00A70996">
        <w:rPr>
          <w:color w:val="000000"/>
        </w:rPr>
        <w:t>status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lokacijama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boravi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bezbednosnu</w:t>
      </w:r>
      <w:r>
        <w:rPr>
          <w:color w:val="000000"/>
        </w:rPr>
        <w:t xml:space="preserve"> </w:t>
      </w:r>
      <w:r w:rsidR="00A70996">
        <w:rPr>
          <w:color w:val="000000"/>
        </w:rPr>
        <w:t>proveru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obezbeđuje</w:t>
      </w:r>
      <w:r>
        <w:rPr>
          <w:color w:val="000000"/>
        </w:rPr>
        <w:t xml:space="preserve">: </w:t>
      </w:r>
      <w:r w:rsidR="00A70996">
        <w:rPr>
          <w:color w:val="000000"/>
        </w:rPr>
        <w:t>naziv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objekta</w:t>
      </w:r>
      <w:r>
        <w:rPr>
          <w:color w:val="000000"/>
        </w:rPr>
        <w:t xml:space="preserve">, </w:t>
      </w:r>
      <w:r w:rsidR="00A70996">
        <w:rPr>
          <w:color w:val="000000"/>
        </w:rPr>
        <w:t>osnovne</w:t>
      </w:r>
      <w:r>
        <w:rPr>
          <w:color w:val="000000"/>
        </w:rPr>
        <w:t xml:space="preserve"> </w:t>
      </w:r>
      <w:r w:rsidR="00A70996">
        <w:rPr>
          <w:color w:val="000000"/>
        </w:rPr>
        <w:t>urbanističko</w:t>
      </w:r>
      <w:r>
        <w:rPr>
          <w:color w:val="000000"/>
        </w:rPr>
        <w:t>-</w:t>
      </w:r>
      <w:r w:rsidR="00A70996">
        <w:rPr>
          <w:color w:val="000000"/>
        </w:rPr>
        <w:t>građevinske</w:t>
      </w:r>
      <w:r>
        <w:rPr>
          <w:color w:val="000000"/>
        </w:rPr>
        <w:t xml:space="preserve"> </w:t>
      </w:r>
      <w:r w:rsidR="00A70996">
        <w:rPr>
          <w:color w:val="000000"/>
        </w:rPr>
        <w:t>karakteristike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preventivno</w:t>
      </w:r>
      <w:r>
        <w:rPr>
          <w:color w:val="000000"/>
        </w:rPr>
        <w:t>-</w:t>
      </w:r>
      <w:r w:rsidR="00A70996">
        <w:rPr>
          <w:color w:val="000000"/>
        </w:rPr>
        <w:t>tehničkoj</w:t>
      </w:r>
      <w:r>
        <w:rPr>
          <w:color w:val="000000"/>
        </w:rPr>
        <w:t xml:space="preserve"> </w:t>
      </w:r>
      <w:r w:rsidR="00A70996">
        <w:rPr>
          <w:color w:val="000000"/>
        </w:rPr>
        <w:t>zaštiti</w:t>
      </w:r>
      <w:r>
        <w:rPr>
          <w:color w:val="000000"/>
        </w:rPr>
        <w:t xml:space="preserve">,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fizičke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sistemima</w:t>
      </w:r>
      <w:r>
        <w:rPr>
          <w:color w:val="000000"/>
        </w:rPr>
        <w:t xml:space="preserve"> </w:t>
      </w:r>
      <w:r w:rsidR="00A70996">
        <w:rPr>
          <w:color w:val="000000"/>
        </w:rPr>
        <w:t>radio</w:t>
      </w:r>
      <w:r>
        <w:rPr>
          <w:color w:val="000000"/>
        </w:rPr>
        <w:t>-</w:t>
      </w:r>
      <w:r w:rsidR="00A70996">
        <w:rPr>
          <w:color w:val="000000"/>
        </w:rPr>
        <w:t>telefonske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>-</w:t>
      </w:r>
      <w:r w:rsidR="00A70996">
        <w:rPr>
          <w:color w:val="000000"/>
        </w:rPr>
        <w:t>nadzoru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korisniku</w:t>
      </w:r>
      <w:r>
        <w:rPr>
          <w:color w:val="000000"/>
        </w:rPr>
        <w:t xml:space="preserve"> </w:t>
      </w:r>
      <w:r w:rsidR="00A70996">
        <w:rPr>
          <w:color w:val="000000"/>
        </w:rPr>
        <w:t>objekta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oca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;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borave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boravka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objektu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objekata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 xml:space="preserve">,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predviđenih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nakon</w:t>
      </w:r>
      <w:r w:rsidR="00C4291F">
        <w:rPr>
          <w:color w:val="000000"/>
        </w:rPr>
        <w:t xml:space="preserve"> </w:t>
      </w:r>
      <w:r>
        <w:rPr>
          <w:color w:val="000000"/>
        </w:rPr>
        <w:t>prestanka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saobraćaja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putevima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39.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putevima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(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promenilo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),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serijski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utvrđuje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proverava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rok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poznavanju</w:t>
      </w:r>
      <w:r>
        <w:rPr>
          <w:color w:val="000000"/>
        </w:rPr>
        <w:t xml:space="preserve"> </w:t>
      </w:r>
      <w:r w:rsidR="00A70996">
        <w:rPr>
          <w:color w:val="000000"/>
        </w:rPr>
        <w:t>jezika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marku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kategoriju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lokaciji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nezgode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izvršene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učesnika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saobraćaju</w:t>
      </w:r>
      <w:r>
        <w:rPr>
          <w:color w:val="000000"/>
        </w:rPr>
        <w:t xml:space="preserve">, </w:t>
      </w:r>
      <w:r w:rsidR="00A70996">
        <w:rPr>
          <w:color w:val="000000"/>
        </w:rPr>
        <w:t>snimak</w:t>
      </w:r>
      <w:r>
        <w:rPr>
          <w:color w:val="000000"/>
        </w:rPr>
        <w:t xml:space="preserve"> </w:t>
      </w:r>
      <w:r w:rsidR="00A70996">
        <w:rPr>
          <w:color w:val="000000"/>
        </w:rPr>
        <w:t>prekršaja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naloge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analizu</w:t>
      </w:r>
      <w:r>
        <w:rPr>
          <w:color w:val="000000"/>
        </w:rPr>
        <w:t xml:space="preserve"> </w:t>
      </w:r>
      <w:r w:rsidR="00A70996">
        <w:rPr>
          <w:color w:val="000000"/>
        </w:rPr>
        <w:t>krvi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krvi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urina</w:t>
      </w:r>
      <w:r>
        <w:rPr>
          <w:color w:val="000000"/>
        </w:rPr>
        <w:t xml:space="preserve">, </w:t>
      </w:r>
      <w:r w:rsidR="00A70996">
        <w:rPr>
          <w:color w:val="000000"/>
        </w:rPr>
        <w:t>rezultat</w:t>
      </w:r>
      <w:r>
        <w:rPr>
          <w:color w:val="000000"/>
        </w:rPr>
        <w:t xml:space="preserve"> </w:t>
      </w:r>
      <w:r w:rsidR="00A70996">
        <w:rPr>
          <w:color w:val="000000"/>
        </w:rPr>
        <w:t>alkotestiranja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utvrđivanje</w:t>
      </w:r>
      <w:r>
        <w:rPr>
          <w:color w:val="000000"/>
        </w:rPr>
        <w:t xml:space="preserve"> </w:t>
      </w:r>
      <w:r w:rsidR="00A70996">
        <w:rPr>
          <w:color w:val="000000"/>
        </w:rPr>
        <w:t>prisustva</w:t>
      </w:r>
      <w:r>
        <w:rPr>
          <w:color w:val="000000"/>
        </w:rPr>
        <w:t xml:space="preserve"> </w:t>
      </w:r>
      <w:r w:rsidR="00A70996">
        <w:rPr>
          <w:color w:val="000000"/>
        </w:rPr>
        <w:t>psihoaktivnih</w:t>
      </w:r>
      <w:r>
        <w:rPr>
          <w:color w:val="000000"/>
        </w:rPr>
        <w:t xml:space="preserve"> </w:t>
      </w:r>
      <w:r w:rsidR="00A70996">
        <w:rPr>
          <w:color w:val="000000"/>
        </w:rPr>
        <w:t>supstanci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povreda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preduzete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posebnog</w:t>
      </w:r>
      <w:r>
        <w:rPr>
          <w:color w:val="000000"/>
        </w:rPr>
        <w:t xml:space="preserve"> </w:t>
      </w:r>
      <w:r w:rsidR="00A70996">
        <w:rPr>
          <w:color w:val="000000"/>
        </w:rPr>
        <w:t>propisa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značke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deset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, </w:t>
      </w:r>
      <w:r>
        <w:rPr>
          <w:color w:val="000000"/>
        </w:rPr>
        <w:t>osim</w:t>
      </w:r>
      <w:r w:rsidR="00C4291F">
        <w:rPr>
          <w:color w:val="000000"/>
        </w:rPr>
        <w:t xml:space="preserve"> </w:t>
      </w:r>
      <w:r>
        <w:rPr>
          <w:color w:val="000000"/>
        </w:rPr>
        <w:t>snimaka</w:t>
      </w:r>
      <w:r w:rsidR="00C4291F">
        <w:rPr>
          <w:color w:val="000000"/>
        </w:rPr>
        <w:t xml:space="preserve"> </w:t>
      </w:r>
      <w:r>
        <w:rPr>
          <w:color w:val="000000"/>
        </w:rPr>
        <w:t>prekršaja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tačka</w:t>
      </w:r>
      <w:r w:rsidR="00C4291F">
        <w:rPr>
          <w:color w:val="000000"/>
        </w:rPr>
        <w:t xml:space="preserve"> 2)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dve</w:t>
      </w:r>
      <w:r w:rsidR="00C4291F">
        <w:rPr>
          <w:color w:val="000000"/>
        </w:rPr>
        <w:t xml:space="preserve"> </w:t>
      </w:r>
      <w:r>
        <w:rPr>
          <w:color w:val="000000"/>
        </w:rPr>
        <w:t>godine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40.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obavljanja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saobraćajno</w:t>
      </w:r>
      <w:r w:rsidR="00C4291F">
        <w:rPr>
          <w:color w:val="000000"/>
        </w:rPr>
        <w:t>-</w:t>
      </w:r>
      <w:r>
        <w:rPr>
          <w:color w:val="000000"/>
        </w:rPr>
        <w:t>tehničkih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putevima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osposobljavanja</w:t>
      </w:r>
      <w:r w:rsidR="00C4291F">
        <w:rPr>
          <w:color w:val="000000"/>
        </w:rPr>
        <w:t xml:space="preserve"> </w:t>
      </w:r>
      <w:r>
        <w:rPr>
          <w:color w:val="000000"/>
        </w:rPr>
        <w:t>kandid</w:t>
      </w:r>
      <w:r w:rsidR="00C4291F">
        <w:rPr>
          <w:color w:val="000000"/>
        </w:rPr>
        <w:t>a</w:t>
      </w:r>
      <w:r>
        <w:rPr>
          <w:color w:val="000000"/>
        </w:rPr>
        <w:t>ta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vozače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(</w:t>
      </w:r>
      <w:r w:rsidR="00A70996">
        <w:rPr>
          <w:color w:val="000000"/>
        </w:rPr>
        <w:t>ukoliko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vršilo</w:t>
      </w:r>
      <w:r>
        <w:rPr>
          <w:color w:val="000000"/>
        </w:rPr>
        <w:t xml:space="preserve"> </w:t>
      </w:r>
      <w:r w:rsidR="00A70996">
        <w:rPr>
          <w:color w:val="000000"/>
        </w:rPr>
        <w:t>promenu</w:t>
      </w:r>
      <w:r>
        <w:rPr>
          <w:color w:val="000000"/>
        </w:rPr>
        <w:t xml:space="preserve"> </w:t>
      </w:r>
      <w:r w:rsidR="00A70996">
        <w:rPr>
          <w:color w:val="000000"/>
        </w:rPr>
        <w:t>ličnog</w:t>
      </w:r>
      <w:r>
        <w:rPr>
          <w:color w:val="000000"/>
        </w:rPr>
        <w:t xml:space="preserve"> </w:t>
      </w:r>
      <w:r w:rsidR="00A70996">
        <w:rPr>
          <w:color w:val="000000"/>
        </w:rPr>
        <w:t>imena</w:t>
      </w:r>
      <w:r>
        <w:rPr>
          <w:color w:val="000000"/>
        </w:rPr>
        <w:t xml:space="preserve">),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elektronsku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izrečenim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upravljanja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 xml:space="preserve">, </w:t>
      </w:r>
      <w:r w:rsidR="00A70996">
        <w:rPr>
          <w:color w:val="000000"/>
        </w:rPr>
        <w:t>kategoriju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</w:t>
      </w:r>
      <w:r>
        <w:rPr>
          <w:color w:val="000000"/>
        </w:rPr>
        <w:t xml:space="preserve">, </w:t>
      </w:r>
      <w:r w:rsidR="00A70996">
        <w:rPr>
          <w:color w:val="000000"/>
        </w:rPr>
        <w:t>kategoriju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poseduje</w:t>
      </w:r>
      <w:r>
        <w:rPr>
          <w:color w:val="000000"/>
        </w:rPr>
        <w:t xml:space="preserve"> </w:t>
      </w:r>
      <w:r w:rsidR="00A70996">
        <w:rPr>
          <w:color w:val="000000"/>
        </w:rPr>
        <w:t>vozačku</w:t>
      </w:r>
      <w:r>
        <w:rPr>
          <w:color w:val="000000"/>
        </w:rPr>
        <w:t xml:space="preserve"> </w:t>
      </w:r>
      <w:r w:rsidR="00A70996">
        <w:rPr>
          <w:color w:val="000000"/>
        </w:rPr>
        <w:t>dozvolu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njihovog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,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upisa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registar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osposobljavanja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sklapanja</w:t>
      </w:r>
      <w:r>
        <w:rPr>
          <w:color w:val="000000"/>
        </w:rPr>
        <w:t xml:space="preserve"> </w:t>
      </w:r>
      <w:r w:rsidR="00A70996">
        <w:rPr>
          <w:color w:val="000000"/>
        </w:rPr>
        <w:t>ugovora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dnevnika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održavanja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učionice</w:t>
      </w:r>
      <w:r>
        <w:rPr>
          <w:color w:val="000000"/>
        </w:rPr>
        <w:t xml:space="preserve">, </w:t>
      </w:r>
      <w:r w:rsidR="00A70996">
        <w:rPr>
          <w:color w:val="000000"/>
        </w:rPr>
        <w:t>redni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časa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imao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osposobljavanja</w:t>
      </w:r>
      <w:r>
        <w:rPr>
          <w:color w:val="000000"/>
        </w:rPr>
        <w:t xml:space="preserve">, </w:t>
      </w:r>
      <w:r w:rsidR="00A70996">
        <w:rPr>
          <w:color w:val="000000"/>
        </w:rPr>
        <w:lastRenderedPageBreak/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završenoj</w:t>
      </w:r>
      <w:r>
        <w:rPr>
          <w:color w:val="000000"/>
        </w:rPr>
        <w:t xml:space="preserve"> </w:t>
      </w:r>
      <w:r w:rsidR="00A70996">
        <w:rPr>
          <w:color w:val="000000"/>
        </w:rPr>
        <w:t>teorijskoj</w:t>
      </w:r>
      <w:r>
        <w:rPr>
          <w:color w:val="000000"/>
        </w:rPr>
        <w:t xml:space="preserve"> </w:t>
      </w:r>
      <w:r w:rsidR="00A70996">
        <w:rPr>
          <w:color w:val="000000"/>
        </w:rPr>
        <w:t>obuci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završenoj</w:t>
      </w:r>
      <w:r>
        <w:rPr>
          <w:color w:val="000000"/>
        </w:rPr>
        <w:t xml:space="preserve"> </w:t>
      </w:r>
      <w:r w:rsidR="00A70996">
        <w:rPr>
          <w:color w:val="000000"/>
        </w:rPr>
        <w:t>teorijskoj</w:t>
      </w:r>
      <w:r>
        <w:rPr>
          <w:color w:val="000000"/>
        </w:rPr>
        <w:t xml:space="preserve"> </w:t>
      </w:r>
      <w:r w:rsidR="00A70996">
        <w:rPr>
          <w:color w:val="000000"/>
        </w:rPr>
        <w:t>obuci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obaveznim</w:t>
      </w:r>
      <w:r>
        <w:rPr>
          <w:color w:val="000000"/>
        </w:rPr>
        <w:t xml:space="preserve"> </w:t>
      </w:r>
      <w:r w:rsidR="00A70996">
        <w:rPr>
          <w:color w:val="000000"/>
        </w:rPr>
        <w:t>dodatnim</w:t>
      </w:r>
      <w:r>
        <w:rPr>
          <w:color w:val="000000"/>
        </w:rPr>
        <w:t xml:space="preserve"> </w:t>
      </w:r>
      <w:r w:rsidR="00A70996">
        <w:rPr>
          <w:color w:val="000000"/>
        </w:rPr>
        <w:t>časovima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saobraćajnim</w:t>
      </w:r>
      <w:r>
        <w:rPr>
          <w:color w:val="000000"/>
        </w:rPr>
        <w:t xml:space="preserve"> </w:t>
      </w:r>
      <w:r w:rsidR="00A70996">
        <w:rPr>
          <w:color w:val="000000"/>
        </w:rPr>
        <w:t>nezgodama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učestvovali</w:t>
      </w:r>
      <w:r>
        <w:rPr>
          <w:color w:val="000000"/>
        </w:rPr>
        <w:t xml:space="preserve"> </w:t>
      </w:r>
      <w:r w:rsidR="00A70996">
        <w:rPr>
          <w:color w:val="000000"/>
        </w:rPr>
        <w:t>vozači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obučavali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saobraćajnim</w:t>
      </w:r>
      <w:r>
        <w:rPr>
          <w:color w:val="000000"/>
        </w:rPr>
        <w:t xml:space="preserve"> </w:t>
      </w:r>
      <w:r w:rsidR="00A70996">
        <w:rPr>
          <w:color w:val="000000"/>
        </w:rPr>
        <w:t>prekršajima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izvršili</w:t>
      </w:r>
      <w:r>
        <w:rPr>
          <w:color w:val="000000"/>
        </w:rPr>
        <w:t xml:space="preserve"> </w:t>
      </w:r>
      <w:r w:rsidR="00A70996">
        <w:rPr>
          <w:color w:val="000000"/>
        </w:rPr>
        <w:t>vozači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obučavali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ispitivača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teorijskom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polaganje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izmirenim</w:t>
      </w:r>
      <w:r>
        <w:rPr>
          <w:color w:val="000000"/>
        </w:rPr>
        <w:t xml:space="preserve"> </w:t>
      </w:r>
      <w:r w:rsidR="00A70996">
        <w:rPr>
          <w:color w:val="000000"/>
        </w:rPr>
        <w:t>obavezama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pogledu</w:t>
      </w:r>
      <w:r>
        <w:rPr>
          <w:color w:val="000000"/>
        </w:rPr>
        <w:t xml:space="preserve"> </w:t>
      </w:r>
      <w:r w:rsidR="00A70996">
        <w:rPr>
          <w:color w:val="000000"/>
        </w:rPr>
        <w:t>troškova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polaganje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ispunjenosti</w:t>
      </w:r>
      <w:r>
        <w:rPr>
          <w:color w:val="000000"/>
        </w:rPr>
        <w:t xml:space="preserve"> </w:t>
      </w:r>
      <w:r w:rsidR="00A70996">
        <w:rPr>
          <w:color w:val="000000"/>
        </w:rPr>
        <w:t>uslova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održavanje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uz</w:t>
      </w:r>
      <w:r>
        <w:rPr>
          <w:color w:val="000000"/>
        </w:rPr>
        <w:t xml:space="preserve"> </w:t>
      </w:r>
      <w:r w:rsidR="00A70996">
        <w:rPr>
          <w:color w:val="000000"/>
        </w:rPr>
        <w:t>navođenje</w:t>
      </w:r>
      <w:r>
        <w:rPr>
          <w:color w:val="000000"/>
        </w:rPr>
        <w:t xml:space="preserve"> </w:t>
      </w:r>
      <w:r w:rsidR="00A70996">
        <w:rPr>
          <w:color w:val="000000"/>
        </w:rPr>
        <w:t>uslova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nije</w:t>
      </w:r>
      <w:r>
        <w:rPr>
          <w:color w:val="000000"/>
        </w:rPr>
        <w:t xml:space="preserve"> </w:t>
      </w:r>
      <w:r w:rsidR="00A70996">
        <w:rPr>
          <w:color w:val="000000"/>
        </w:rPr>
        <w:t>ispunjen</w:t>
      </w:r>
      <w:r>
        <w:rPr>
          <w:color w:val="000000"/>
        </w:rPr>
        <w:t xml:space="preserve">;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datume</w:t>
      </w:r>
      <w:r>
        <w:rPr>
          <w:color w:val="000000"/>
        </w:rPr>
        <w:t xml:space="preserve"> </w:t>
      </w:r>
      <w:r w:rsidR="00A70996">
        <w:rPr>
          <w:color w:val="000000"/>
        </w:rPr>
        <w:t>polaganja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poena</w:t>
      </w:r>
      <w:r>
        <w:rPr>
          <w:color w:val="000000"/>
        </w:rPr>
        <w:t xml:space="preserve">, </w:t>
      </w:r>
      <w:r w:rsidR="00A70996">
        <w:rPr>
          <w:color w:val="000000"/>
        </w:rPr>
        <w:t>ocenu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 („</w:t>
      </w:r>
      <w:r w:rsidR="00A70996">
        <w:rPr>
          <w:color w:val="000000"/>
        </w:rPr>
        <w:t>položio</w:t>
      </w:r>
      <w:r>
        <w:rPr>
          <w:color w:val="000000"/>
        </w:rPr>
        <w:t>”/„</w:t>
      </w:r>
      <w:r w:rsidR="00A70996">
        <w:rPr>
          <w:color w:val="000000"/>
        </w:rPr>
        <w:t>nije</w:t>
      </w:r>
      <w:r>
        <w:rPr>
          <w:color w:val="000000"/>
        </w:rPr>
        <w:t xml:space="preserve"> </w:t>
      </w:r>
      <w:r w:rsidR="00A70996">
        <w:rPr>
          <w:color w:val="000000"/>
        </w:rPr>
        <w:t>položio</w:t>
      </w:r>
      <w:r>
        <w:rPr>
          <w:color w:val="000000"/>
        </w:rPr>
        <w:t xml:space="preserve">”)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oznaku</w:t>
      </w:r>
      <w:r>
        <w:rPr>
          <w:color w:val="000000"/>
        </w:rPr>
        <w:t xml:space="preserve"> </w:t>
      </w:r>
      <w:r w:rsidR="00A70996">
        <w:rPr>
          <w:color w:val="000000"/>
        </w:rPr>
        <w:t>pitanja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nije</w:t>
      </w:r>
      <w:r>
        <w:rPr>
          <w:color w:val="000000"/>
        </w:rPr>
        <w:t xml:space="preserve"> </w:t>
      </w:r>
      <w:r w:rsidR="00A70996">
        <w:rPr>
          <w:color w:val="000000"/>
        </w:rPr>
        <w:t>dat</w:t>
      </w:r>
      <w:r>
        <w:rPr>
          <w:color w:val="000000"/>
        </w:rPr>
        <w:t xml:space="preserve"> </w:t>
      </w:r>
      <w:r w:rsidR="00A70996">
        <w:rPr>
          <w:color w:val="000000"/>
        </w:rPr>
        <w:t>tačan</w:t>
      </w:r>
      <w:r>
        <w:rPr>
          <w:color w:val="000000"/>
        </w:rPr>
        <w:t xml:space="preserve"> </w:t>
      </w:r>
      <w:r w:rsidR="00A70996">
        <w:rPr>
          <w:color w:val="000000"/>
        </w:rPr>
        <w:t>odgovor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položenom</w:t>
      </w:r>
      <w:r>
        <w:rPr>
          <w:color w:val="000000"/>
        </w:rPr>
        <w:t xml:space="preserve"> </w:t>
      </w:r>
      <w:r w:rsidR="00A70996">
        <w:rPr>
          <w:color w:val="000000"/>
        </w:rPr>
        <w:t>teorijskom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uverenja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zdravstvenoj</w:t>
      </w:r>
      <w:r>
        <w:rPr>
          <w:color w:val="000000"/>
        </w:rPr>
        <w:t xml:space="preserve"> </w:t>
      </w:r>
      <w:r w:rsidR="00A70996">
        <w:rPr>
          <w:color w:val="000000"/>
        </w:rPr>
        <w:t>sposobnosti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zdravstvene</w:t>
      </w:r>
      <w:r>
        <w:rPr>
          <w:color w:val="000000"/>
        </w:rPr>
        <w:t xml:space="preserve"> </w:t>
      </w:r>
      <w:r w:rsidR="00A70996">
        <w:rPr>
          <w:color w:val="000000"/>
        </w:rPr>
        <w:t>ustanove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uverenje</w:t>
      </w:r>
      <w:r>
        <w:rPr>
          <w:color w:val="000000"/>
        </w:rPr>
        <w:t xml:space="preserve"> </w:t>
      </w:r>
      <w:r w:rsidR="00A70996">
        <w:rPr>
          <w:color w:val="000000"/>
        </w:rPr>
        <w:t>izdala</w:t>
      </w:r>
      <w:r>
        <w:rPr>
          <w:color w:val="000000"/>
        </w:rPr>
        <w:t xml:space="preserve">, </w:t>
      </w:r>
      <w:r w:rsidR="00A70996">
        <w:rPr>
          <w:color w:val="000000"/>
        </w:rPr>
        <w:t>ograničenja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uneti</w:t>
      </w:r>
      <w:r>
        <w:rPr>
          <w:color w:val="000000"/>
        </w:rPr>
        <w:t xml:space="preserve"> </w:t>
      </w:r>
      <w:r w:rsidR="00A70996">
        <w:rPr>
          <w:color w:val="000000"/>
        </w:rPr>
        <w:t>rokovi</w:t>
      </w:r>
      <w:r>
        <w:rPr>
          <w:color w:val="000000"/>
        </w:rPr>
        <w:t xml:space="preserve">), </w:t>
      </w:r>
      <w:r w:rsidR="00A70996">
        <w:rPr>
          <w:color w:val="000000"/>
        </w:rPr>
        <w:t>prolaznost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teorijskom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praktičnoj</w:t>
      </w:r>
      <w:r>
        <w:rPr>
          <w:color w:val="000000"/>
        </w:rPr>
        <w:t xml:space="preserve"> </w:t>
      </w:r>
      <w:r w:rsidR="00A70996">
        <w:rPr>
          <w:color w:val="000000"/>
        </w:rPr>
        <w:t>obuci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knjige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kategorija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</w:t>
      </w:r>
      <w:r>
        <w:rPr>
          <w:color w:val="000000"/>
        </w:rPr>
        <w:t xml:space="preserve">),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kraja</w:t>
      </w:r>
      <w:r>
        <w:rPr>
          <w:color w:val="000000"/>
        </w:rPr>
        <w:t xml:space="preserve"> </w:t>
      </w:r>
      <w:r w:rsidR="00A70996">
        <w:rPr>
          <w:color w:val="000000"/>
        </w:rPr>
        <w:t>časa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teorijske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>/</w:t>
      </w:r>
      <w:r w:rsidR="00A70996">
        <w:rPr>
          <w:color w:val="000000"/>
        </w:rPr>
        <w:t>praktičnog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registarsku</w:t>
      </w:r>
      <w:r>
        <w:rPr>
          <w:color w:val="000000"/>
        </w:rPr>
        <w:t xml:space="preserve"> </w:t>
      </w:r>
      <w:r w:rsidR="00A70996">
        <w:rPr>
          <w:color w:val="000000"/>
        </w:rPr>
        <w:t>oznaku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kojem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sprovodi</w:t>
      </w:r>
      <w:r>
        <w:rPr>
          <w:color w:val="000000"/>
        </w:rPr>
        <w:t xml:space="preserve"> </w:t>
      </w:r>
      <w:r w:rsidR="00A70996">
        <w:rPr>
          <w:color w:val="000000"/>
        </w:rPr>
        <w:t>praktična</w:t>
      </w:r>
      <w:r>
        <w:rPr>
          <w:color w:val="000000"/>
        </w:rPr>
        <w:t xml:space="preserve"> </w:t>
      </w:r>
      <w:r w:rsidR="00A70996">
        <w:rPr>
          <w:color w:val="000000"/>
        </w:rPr>
        <w:t>obuka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skupa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sprovedeno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, </w:t>
      </w:r>
      <w:r w:rsidR="00A70996">
        <w:rPr>
          <w:color w:val="000000"/>
        </w:rPr>
        <w:t>stanje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putomeru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početku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kraju</w:t>
      </w:r>
      <w:r>
        <w:rPr>
          <w:color w:val="000000"/>
        </w:rPr>
        <w:t xml:space="preserve"> </w:t>
      </w:r>
      <w:r w:rsidR="00A70996">
        <w:rPr>
          <w:color w:val="000000"/>
        </w:rPr>
        <w:t>časa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praktičnog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pređeni</w:t>
      </w:r>
      <w:r>
        <w:rPr>
          <w:color w:val="000000"/>
        </w:rPr>
        <w:t xml:space="preserve"> </w:t>
      </w:r>
      <w:r w:rsidR="00A70996">
        <w:rPr>
          <w:color w:val="000000"/>
        </w:rPr>
        <w:t>put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>/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evidencije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izdatim</w:t>
      </w:r>
      <w:r>
        <w:rPr>
          <w:color w:val="000000"/>
        </w:rPr>
        <w:t xml:space="preserve"> </w:t>
      </w:r>
      <w:r w:rsidR="00A70996">
        <w:rPr>
          <w:color w:val="000000"/>
        </w:rPr>
        <w:t>knjigama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 (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knjige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zaduženja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razduženja</w:t>
      </w:r>
      <w:r>
        <w:rPr>
          <w:color w:val="000000"/>
        </w:rPr>
        <w:t xml:space="preserve"> </w:t>
      </w:r>
      <w:r w:rsidR="00A70996">
        <w:rPr>
          <w:color w:val="000000"/>
        </w:rPr>
        <w:t>knjige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knjigom</w:t>
      </w:r>
      <w:r>
        <w:rPr>
          <w:color w:val="000000"/>
        </w:rPr>
        <w:t xml:space="preserve"> </w:t>
      </w:r>
      <w:r w:rsidR="00A70996">
        <w:rPr>
          <w:color w:val="000000"/>
        </w:rPr>
        <w:t>zadužilo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razdužilo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vozilima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sprovodi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(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vlasnika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korisnika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godina</w:t>
      </w:r>
      <w:r>
        <w:rPr>
          <w:color w:val="000000"/>
        </w:rPr>
        <w:t xml:space="preserve"> </w:t>
      </w:r>
      <w:r w:rsidR="00A70996">
        <w:rPr>
          <w:color w:val="000000"/>
        </w:rPr>
        <w:t>proizvodnje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do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važi</w:t>
      </w:r>
      <w:r>
        <w:rPr>
          <w:color w:val="000000"/>
        </w:rPr>
        <w:t xml:space="preserve"> </w:t>
      </w:r>
      <w:r w:rsidR="00A70996">
        <w:rPr>
          <w:color w:val="000000"/>
        </w:rPr>
        <w:t>registarciona</w:t>
      </w:r>
      <w:r>
        <w:rPr>
          <w:color w:val="000000"/>
        </w:rPr>
        <w:t xml:space="preserve"> </w:t>
      </w:r>
      <w:r w:rsidR="00A70996">
        <w:rPr>
          <w:color w:val="000000"/>
        </w:rPr>
        <w:t>nalepnica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roka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šestomesečnog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, </w:t>
      </w:r>
      <w:r w:rsidR="00A70996">
        <w:rPr>
          <w:color w:val="000000"/>
        </w:rPr>
        <w:t>kategorija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(</w:t>
      </w:r>
      <w:r w:rsidR="00A70996">
        <w:rPr>
          <w:color w:val="000000"/>
        </w:rPr>
        <w:t>početak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prestanak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kodovi</w:t>
      </w:r>
      <w:r>
        <w:rPr>
          <w:color w:val="000000"/>
        </w:rPr>
        <w:t xml:space="preserve"> </w:t>
      </w:r>
      <w:r w:rsidR="00A70996">
        <w:rPr>
          <w:color w:val="000000"/>
        </w:rPr>
        <w:t>radnji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brojem</w:t>
      </w:r>
      <w:r>
        <w:rPr>
          <w:color w:val="000000"/>
        </w:rPr>
        <w:t xml:space="preserve"> </w:t>
      </w:r>
      <w:r w:rsidR="00A70996">
        <w:rPr>
          <w:color w:val="000000"/>
        </w:rPr>
        <w:t>održanih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),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broju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imao</w:t>
      </w:r>
      <w:r>
        <w:rPr>
          <w:color w:val="000000"/>
        </w:rPr>
        <w:t xml:space="preserve"> </w:t>
      </w:r>
      <w:r w:rsidR="00A70996">
        <w:rPr>
          <w:color w:val="000000"/>
        </w:rPr>
        <w:t>kandidat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završenoj</w:t>
      </w:r>
      <w:r>
        <w:rPr>
          <w:color w:val="000000"/>
        </w:rPr>
        <w:t xml:space="preserve"> </w:t>
      </w:r>
      <w:r w:rsidR="00A70996">
        <w:rPr>
          <w:color w:val="000000"/>
        </w:rPr>
        <w:t>praktičnoj</w:t>
      </w:r>
      <w:r>
        <w:rPr>
          <w:color w:val="000000"/>
        </w:rPr>
        <w:t xml:space="preserve"> </w:t>
      </w:r>
      <w:r w:rsidR="00A70996">
        <w:rPr>
          <w:color w:val="000000"/>
        </w:rPr>
        <w:t>obuci</w:t>
      </w:r>
      <w:r>
        <w:rPr>
          <w:color w:val="000000"/>
        </w:rPr>
        <w:t xml:space="preserve"> (</w:t>
      </w:r>
      <w:r w:rsidR="00A70996">
        <w:rPr>
          <w:color w:val="000000"/>
        </w:rPr>
        <w:t>početak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završetak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),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završenoj</w:t>
      </w:r>
      <w:r>
        <w:rPr>
          <w:color w:val="000000"/>
        </w:rPr>
        <w:t xml:space="preserve"> </w:t>
      </w:r>
      <w:r w:rsidR="00A70996">
        <w:rPr>
          <w:color w:val="000000"/>
        </w:rPr>
        <w:t>praktičnoj</w:t>
      </w:r>
      <w:r>
        <w:rPr>
          <w:color w:val="000000"/>
        </w:rPr>
        <w:t xml:space="preserve"> </w:t>
      </w:r>
      <w:r w:rsidR="00A70996">
        <w:rPr>
          <w:color w:val="000000"/>
        </w:rPr>
        <w:t>obuci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obaveznim</w:t>
      </w:r>
      <w:r>
        <w:rPr>
          <w:color w:val="000000"/>
        </w:rPr>
        <w:t xml:space="preserve"> </w:t>
      </w:r>
      <w:r w:rsidR="00A70996">
        <w:rPr>
          <w:color w:val="000000"/>
        </w:rPr>
        <w:t>dodatnim</w:t>
      </w:r>
      <w:r>
        <w:rPr>
          <w:color w:val="000000"/>
        </w:rPr>
        <w:t xml:space="preserve"> </w:t>
      </w:r>
      <w:r w:rsidR="00A70996">
        <w:rPr>
          <w:color w:val="000000"/>
        </w:rPr>
        <w:t>časovima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završetka</w:t>
      </w:r>
      <w:r>
        <w:rPr>
          <w:color w:val="000000"/>
        </w:rPr>
        <w:t xml:space="preserve"> </w:t>
      </w:r>
      <w:r w:rsidR="00A70996">
        <w:rPr>
          <w:color w:val="000000"/>
        </w:rPr>
        <w:t>dodatne</w:t>
      </w:r>
      <w:r>
        <w:rPr>
          <w:color w:val="000000"/>
        </w:rPr>
        <w:t xml:space="preserve"> </w:t>
      </w:r>
      <w:r w:rsidR="00A70996">
        <w:rPr>
          <w:color w:val="000000"/>
        </w:rPr>
        <w:t>praktične</w:t>
      </w:r>
      <w:r>
        <w:rPr>
          <w:color w:val="000000"/>
        </w:rPr>
        <w:t xml:space="preserve"> </w:t>
      </w:r>
      <w:r w:rsidR="00A70996">
        <w:rPr>
          <w:color w:val="000000"/>
        </w:rPr>
        <w:t>obuke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),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izdate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položenom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prve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izdavaoca</w:t>
      </w:r>
      <w:r>
        <w:rPr>
          <w:color w:val="000000"/>
        </w:rPr>
        <w:t xml:space="preserve"> </w:t>
      </w:r>
      <w:r w:rsidR="00A70996">
        <w:rPr>
          <w:color w:val="000000"/>
        </w:rPr>
        <w:t>potvrde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saobraćajnim</w:t>
      </w:r>
      <w:r>
        <w:rPr>
          <w:color w:val="000000"/>
        </w:rPr>
        <w:t xml:space="preserve"> </w:t>
      </w:r>
      <w:r w:rsidR="00A70996">
        <w:rPr>
          <w:color w:val="000000"/>
        </w:rPr>
        <w:t>nezgodama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učestvovali</w:t>
      </w:r>
      <w:r>
        <w:rPr>
          <w:color w:val="000000"/>
        </w:rPr>
        <w:t xml:space="preserve"> </w:t>
      </w:r>
      <w:r w:rsidR="00A70996">
        <w:rPr>
          <w:color w:val="000000"/>
        </w:rPr>
        <w:t>vozači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obučavali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saobraćajnim</w:t>
      </w:r>
      <w:r>
        <w:rPr>
          <w:color w:val="000000"/>
        </w:rPr>
        <w:t xml:space="preserve"> </w:t>
      </w:r>
      <w:r w:rsidR="00A70996">
        <w:rPr>
          <w:color w:val="000000"/>
        </w:rPr>
        <w:t>prekršajima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izvršili</w:t>
      </w:r>
      <w:r>
        <w:rPr>
          <w:color w:val="000000"/>
        </w:rPr>
        <w:t xml:space="preserve"> </w:t>
      </w:r>
      <w:r w:rsidR="00A70996">
        <w:rPr>
          <w:color w:val="000000"/>
        </w:rPr>
        <w:t>vozači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obučavali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ispitivača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praktičnom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licence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polaganje</w:t>
      </w:r>
      <w:r>
        <w:rPr>
          <w:color w:val="000000"/>
        </w:rPr>
        <w:t xml:space="preserve"> </w:t>
      </w:r>
      <w:r w:rsidR="00A70996">
        <w:rPr>
          <w:color w:val="000000"/>
        </w:rPr>
        <w:t>praktičnog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izmirenim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obavezama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pogledu</w:t>
      </w:r>
      <w:r>
        <w:rPr>
          <w:color w:val="000000"/>
        </w:rPr>
        <w:t xml:space="preserve"> </w:t>
      </w:r>
      <w:r w:rsidR="00A70996">
        <w:rPr>
          <w:color w:val="000000"/>
        </w:rPr>
        <w:t>troškova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ispunjenosti</w:t>
      </w:r>
      <w:r>
        <w:rPr>
          <w:color w:val="000000"/>
        </w:rPr>
        <w:t xml:space="preserve"> </w:t>
      </w:r>
      <w:r w:rsidR="00A70996">
        <w:rPr>
          <w:color w:val="000000"/>
        </w:rPr>
        <w:t>uslova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održavanje</w:t>
      </w:r>
      <w:r>
        <w:rPr>
          <w:color w:val="000000"/>
        </w:rPr>
        <w:t xml:space="preserve"> </w:t>
      </w:r>
      <w:r w:rsidR="00A70996">
        <w:rPr>
          <w:color w:val="000000"/>
        </w:rPr>
        <w:t>praktičnog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uz</w:t>
      </w:r>
      <w:r>
        <w:rPr>
          <w:color w:val="000000"/>
        </w:rPr>
        <w:t xml:space="preserve"> </w:t>
      </w:r>
      <w:r w:rsidR="00A70996">
        <w:rPr>
          <w:color w:val="000000"/>
        </w:rPr>
        <w:t>navođenje</w:t>
      </w:r>
      <w:r>
        <w:rPr>
          <w:color w:val="000000"/>
        </w:rPr>
        <w:t xml:space="preserve"> </w:t>
      </w:r>
      <w:r w:rsidR="00A70996">
        <w:rPr>
          <w:color w:val="000000"/>
        </w:rPr>
        <w:t>uslova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nije</w:t>
      </w:r>
      <w:r>
        <w:rPr>
          <w:color w:val="000000"/>
        </w:rPr>
        <w:t xml:space="preserve"> </w:t>
      </w:r>
      <w:r w:rsidR="00A70996">
        <w:rPr>
          <w:color w:val="000000"/>
        </w:rPr>
        <w:t>ispunjen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datume</w:t>
      </w:r>
      <w:r>
        <w:rPr>
          <w:color w:val="000000"/>
        </w:rPr>
        <w:t xml:space="preserve"> </w:t>
      </w:r>
      <w:r w:rsidR="00A70996">
        <w:rPr>
          <w:color w:val="000000"/>
        </w:rPr>
        <w:t>polaganja</w:t>
      </w:r>
      <w:r>
        <w:rPr>
          <w:color w:val="000000"/>
        </w:rPr>
        <w:t xml:space="preserve"> </w:t>
      </w:r>
      <w:r w:rsidR="00A70996">
        <w:rPr>
          <w:color w:val="000000"/>
        </w:rPr>
        <w:t>praktičnog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(</w:t>
      </w:r>
      <w:r w:rsidR="00A70996">
        <w:rPr>
          <w:color w:val="000000"/>
        </w:rPr>
        <w:t>početak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završetak</w:t>
      </w:r>
      <w:r>
        <w:rPr>
          <w:color w:val="000000"/>
        </w:rPr>
        <w:t xml:space="preserve">),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poena</w:t>
      </w:r>
      <w:r>
        <w:rPr>
          <w:color w:val="000000"/>
        </w:rPr>
        <w:t xml:space="preserve">, </w:t>
      </w:r>
      <w:r w:rsidR="00A70996">
        <w:rPr>
          <w:color w:val="000000"/>
        </w:rPr>
        <w:t>ocenu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ispitivačima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uspeh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redni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brojeve</w:t>
      </w:r>
      <w:r>
        <w:rPr>
          <w:color w:val="000000"/>
        </w:rPr>
        <w:t xml:space="preserve"> </w:t>
      </w:r>
      <w:r w:rsidR="00A70996">
        <w:rPr>
          <w:color w:val="000000"/>
        </w:rPr>
        <w:t>ispitnog</w:t>
      </w:r>
      <w:r>
        <w:rPr>
          <w:color w:val="000000"/>
        </w:rPr>
        <w:t xml:space="preserve"> </w:t>
      </w:r>
      <w:r w:rsidR="00A70996">
        <w:rPr>
          <w:color w:val="000000"/>
        </w:rPr>
        <w:t>zadatka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praktičnom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registarsku</w:t>
      </w:r>
      <w:r>
        <w:rPr>
          <w:color w:val="000000"/>
        </w:rPr>
        <w:t xml:space="preserve"> </w:t>
      </w:r>
      <w:r w:rsidR="00A70996">
        <w:rPr>
          <w:color w:val="000000"/>
        </w:rPr>
        <w:t>oznaku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kojem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sprovodi</w:t>
      </w:r>
      <w:r>
        <w:rPr>
          <w:color w:val="000000"/>
        </w:rPr>
        <w:t xml:space="preserve"> </w:t>
      </w:r>
      <w:r w:rsidR="00A70996">
        <w:rPr>
          <w:color w:val="000000"/>
        </w:rPr>
        <w:t>praktični</w:t>
      </w:r>
      <w:r>
        <w:rPr>
          <w:color w:val="000000"/>
        </w:rPr>
        <w:t xml:space="preserve"> </w:t>
      </w:r>
      <w:r w:rsidR="00A70996">
        <w:rPr>
          <w:color w:val="000000"/>
        </w:rPr>
        <w:t>ispit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uverenja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položenom</w:t>
      </w:r>
      <w:r>
        <w:rPr>
          <w:color w:val="000000"/>
        </w:rPr>
        <w:t xml:space="preserve"> </w:t>
      </w:r>
      <w:r w:rsidR="00A70996">
        <w:rPr>
          <w:color w:val="000000"/>
        </w:rPr>
        <w:t>vozačkom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identifikacionim</w:t>
      </w:r>
      <w:r>
        <w:rPr>
          <w:color w:val="000000"/>
        </w:rPr>
        <w:t xml:space="preserve"> </w:t>
      </w:r>
      <w:r w:rsidR="00A70996">
        <w:rPr>
          <w:color w:val="000000"/>
        </w:rPr>
        <w:t>brojem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, </w:t>
      </w:r>
      <w:r w:rsidR="00A70996">
        <w:rPr>
          <w:color w:val="000000"/>
        </w:rPr>
        <w:t>nazivom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datumom</w:t>
      </w:r>
      <w:r>
        <w:rPr>
          <w:color w:val="000000"/>
        </w:rPr>
        <w:t xml:space="preserve"> </w:t>
      </w:r>
      <w:r w:rsidR="00A70996">
        <w:rPr>
          <w:color w:val="000000"/>
        </w:rPr>
        <w:t>izdatih</w:t>
      </w:r>
      <w:r>
        <w:rPr>
          <w:color w:val="000000"/>
        </w:rPr>
        <w:t xml:space="preserve"> </w:t>
      </w:r>
      <w:r w:rsidR="00A70996">
        <w:rPr>
          <w:color w:val="000000"/>
        </w:rPr>
        <w:t>potvrda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brojem</w:t>
      </w:r>
      <w:r>
        <w:rPr>
          <w:color w:val="000000"/>
        </w:rPr>
        <w:t xml:space="preserve"> </w:t>
      </w:r>
      <w:r w:rsidR="00A70996">
        <w:rPr>
          <w:color w:val="000000"/>
        </w:rPr>
        <w:t>održanih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, </w:t>
      </w:r>
      <w:r w:rsidR="00A70996">
        <w:rPr>
          <w:color w:val="000000"/>
        </w:rPr>
        <w:t>prolaznost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praktičnom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dobila</w:t>
      </w:r>
      <w:r>
        <w:rPr>
          <w:color w:val="000000"/>
        </w:rPr>
        <w:t xml:space="preserve"> </w:t>
      </w:r>
      <w:r w:rsidR="00A70996">
        <w:rPr>
          <w:color w:val="000000"/>
        </w:rPr>
        <w:t>dozvolu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vozače</w:t>
      </w:r>
      <w:r>
        <w:rPr>
          <w:color w:val="000000"/>
        </w:rPr>
        <w:t xml:space="preserve">: </w:t>
      </w:r>
      <w:r w:rsidR="00A70996">
        <w:rPr>
          <w:color w:val="000000"/>
        </w:rPr>
        <w:t>poslovno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srednje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škole</w:t>
      </w:r>
      <w:r>
        <w:rPr>
          <w:color w:val="000000"/>
        </w:rPr>
        <w:t xml:space="preserve">, </w:t>
      </w:r>
      <w:r w:rsidR="00A70996">
        <w:rPr>
          <w:color w:val="000000"/>
        </w:rPr>
        <w:t>skraćeno</w:t>
      </w:r>
      <w:r>
        <w:rPr>
          <w:color w:val="000000"/>
        </w:rPr>
        <w:t xml:space="preserve"> </w:t>
      </w:r>
      <w:r w:rsidR="00A70996">
        <w:rPr>
          <w:color w:val="000000"/>
        </w:rPr>
        <w:t>poslovno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srednje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škole</w:t>
      </w:r>
      <w:r>
        <w:rPr>
          <w:color w:val="000000"/>
        </w:rPr>
        <w:t xml:space="preserve">, </w:t>
      </w:r>
      <w:r w:rsidR="00A70996">
        <w:rPr>
          <w:color w:val="000000"/>
        </w:rPr>
        <w:t>poslovno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ogranka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ogranka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srednje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škole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odgovornom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), </w:t>
      </w:r>
      <w:r w:rsidR="00A70996">
        <w:rPr>
          <w:color w:val="000000"/>
        </w:rPr>
        <w:t>kategorije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dobijena</w:t>
      </w:r>
      <w:r>
        <w:rPr>
          <w:color w:val="000000"/>
        </w:rPr>
        <w:t xml:space="preserve"> </w:t>
      </w:r>
      <w:r w:rsidR="00A70996">
        <w:rPr>
          <w:color w:val="000000"/>
        </w:rPr>
        <w:t>dozvola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oduzimanja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trajanja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privremenog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trajanja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osposobljavanju</w:t>
      </w:r>
      <w:r>
        <w:rPr>
          <w:color w:val="000000"/>
        </w:rPr>
        <w:t xml:space="preserve"> (</w:t>
      </w:r>
      <w:r w:rsidR="00A70996">
        <w:rPr>
          <w:color w:val="000000"/>
        </w:rPr>
        <w:t>prolaznost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teorijskom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praktičnom</w:t>
      </w:r>
      <w:r>
        <w:rPr>
          <w:color w:val="000000"/>
        </w:rPr>
        <w:t xml:space="preserve"> </w:t>
      </w:r>
      <w:r w:rsidR="00A70996">
        <w:rPr>
          <w:color w:val="000000"/>
        </w:rPr>
        <w:t>ispitu</w:t>
      </w:r>
      <w:r>
        <w:rPr>
          <w:color w:val="000000"/>
        </w:rPr>
        <w:t xml:space="preserve">, </w:t>
      </w:r>
      <w:r w:rsidR="00A70996">
        <w:rPr>
          <w:color w:val="000000"/>
        </w:rPr>
        <w:t>iskazana</w:t>
      </w:r>
      <w:r>
        <w:rPr>
          <w:color w:val="000000"/>
        </w:rPr>
        <w:t xml:space="preserve"> </w:t>
      </w:r>
      <w:r w:rsidR="00A70996">
        <w:rPr>
          <w:color w:val="000000"/>
        </w:rPr>
        <w:t>ukupno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pravno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odnosu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svakog</w:t>
      </w:r>
      <w:r>
        <w:rPr>
          <w:color w:val="000000"/>
        </w:rPr>
        <w:t xml:space="preserve"> </w:t>
      </w:r>
      <w:r w:rsidR="00A70996">
        <w:rPr>
          <w:color w:val="000000"/>
        </w:rPr>
        <w:t>pojedinačnog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sprovodili</w:t>
      </w:r>
      <w:r>
        <w:rPr>
          <w:color w:val="000000"/>
        </w:rPr>
        <w:t xml:space="preserve"> </w:t>
      </w:r>
      <w:r w:rsidR="00A70996">
        <w:rPr>
          <w:color w:val="000000"/>
        </w:rPr>
        <w:t>teorijsku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praktičnu</w:t>
      </w:r>
      <w:r>
        <w:rPr>
          <w:color w:val="000000"/>
        </w:rPr>
        <w:t xml:space="preserve"> </w:t>
      </w:r>
      <w:r w:rsidR="00A70996">
        <w:rPr>
          <w:color w:val="000000"/>
        </w:rPr>
        <w:t>obuku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saobraćajnim</w:t>
      </w:r>
      <w:r>
        <w:rPr>
          <w:color w:val="000000"/>
        </w:rPr>
        <w:t xml:space="preserve"> </w:t>
      </w:r>
      <w:r w:rsidR="00A70996">
        <w:rPr>
          <w:color w:val="000000"/>
        </w:rPr>
        <w:t>nezgodama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učestvovali</w:t>
      </w:r>
      <w:r>
        <w:rPr>
          <w:color w:val="000000"/>
        </w:rPr>
        <w:t xml:space="preserve"> </w:t>
      </w:r>
      <w:r w:rsidR="00A70996">
        <w:rPr>
          <w:color w:val="000000"/>
        </w:rPr>
        <w:t>vozači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osposobljavali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posledicama</w:t>
      </w:r>
      <w:r>
        <w:rPr>
          <w:color w:val="000000"/>
        </w:rPr>
        <w:t xml:space="preserve"> </w:t>
      </w:r>
      <w:r w:rsidR="00A70996">
        <w:rPr>
          <w:color w:val="000000"/>
        </w:rPr>
        <w:t>tih</w:t>
      </w:r>
      <w:r>
        <w:rPr>
          <w:color w:val="000000"/>
        </w:rPr>
        <w:t xml:space="preserve"> </w:t>
      </w:r>
      <w:r w:rsidR="00A70996">
        <w:rPr>
          <w:color w:val="000000"/>
        </w:rPr>
        <w:t>nezgoda</w:t>
      </w:r>
      <w:r>
        <w:rPr>
          <w:color w:val="000000"/>
        </w:rPr>
        <w:t xml:space="preserve"> (</w:t>
      </w:r>
      <w:r w:rsidR="00A70996">
        <w:rPr>
          <w:color w:val="000000"/>
        </w:rPr>
        <w:t>iskazani</w:t>
      </w:r>
      <w:r>
        <w:rPr>
          <w:color w:val="000000"/>
        </w:rPr>
        <w:t xml:space="preserve"> </w:t>
      </w:r>
      <w:r w:rsidR="00A70996">
        <w:rPr>
          <w:color w:val="000000"/>
        </w:rPr>
        <w:t>ukupno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pravno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odnosu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svakog</w:t>
      </w:r>
      <w:r>
        <w:rPr>
          <w:color w:val="000000"/>
        </w:rPr>
        <w:t xml:space="preserve"> </w:t>
      </w:r>
      <w:r w:rsidR="00A70996">
        <w:rPr>
          <w:color w:val="000000"/>
        </w:rPr>
        <w:t>pojedinačnog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sprovodili</w:t>
      </w:r>
      <w:r>
        <w:rPr>
          <w:color w:val="000000"/>
        </w:rPr>
        <w:t xml:space="preserve"> </w:t>
      </w:r>
      <w:r w:rsidR="00A70996">
        <w:rPr>
          <w:color w:val="000000"/>
        </w:rPr>
        <w:t>teorijsku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praktičnu</w:t>
      </w:r>
      <w:r>
        <w:rPr>
          <w:color w:val="000000"/>
        </w:rPr>
        <w:t xml:space="preserve"> </w:t>
      </w:r>
      <w:r w:rsidR="00A70996">
        <w:rPr>
          <w:color w:val="000000"/>
        </w:rPr>
        <w:t>obuku</w:t>
      </w:r>
      <w:r>
        <w:rPr>
          <w:color w:val="000000"/>
        </w:rPr>
        <w:t xml:space="preserve">), </w:t>
      </w:r>
      <w:r w:rsidR="00A70996">
        <w:rPr>
          <w:color w:val="000000"/>
        </w:rPr>
        <w:t>prekršajima</w:t>
      </w:r>
      <w:r>
        <w:rPr>
          <w:color w:val="000000"/>
        </w:rPr>
        <w:t xml:space="preserve"> </w:t>
      </w:r>
      <w:r w:rsidR="00A70996">
        <w:rPr>
          <w:color w:val="000000"/>
        </w:rPr>
        <w:t>propisanim</w:t>
      </w:r>
      <w:r>
        <w:rPr>
          <w:color w:val="000000"/>
        </w:rPr>
        <w:t xml:space="preserve"> </w:t>
      </w:r>
      <w:r w:rsidR="00A70996">
        <w:rPr>
          <w:color w:val="000000"/>
        </w:rPr>
        <w:t>ovim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izvršili</w:t>
      </w:r>
      <w:r>
        <w:rPr>
          <w:color w:val="000000"/>
        </w:rPr>
        <w:t xml:space="preserve"> </w:t>
      </w:r>
      <w:r w:rsidR="00A70996">
        <w:rPr>
          <w:color w:val="000000"/>
        </w:rPr>
        <w:t>vozači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osposobljavali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(</w:t>
      </w:r>
      <w:r w:rsidR="00A70996">
        <w:rPr>
          <w:color w:val="000000"/>
        </w:rPr>
        <w:t>iskazani</w:t>
      </w:r>
      <w:r>
        <w:rPr>
          <w:color w:val="000000"/>
        </w:rPr>
        <w:t xml:space="preserve"> </w:t>
      </w:r>
      <w:r w:rsidR="00A70996">
        <w:rPr>
          <w:color w:val="000000"/>
        </w:rPr>
        <w:t>ukupno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pravno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odnosu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svakog</w:t>
      </w:r>
      <w:r>
        <w:rPr>
          <w:color w:val="000000"/>
        </w:rPr>
        <w:t xml:space="preserve"> </w:t>
      </w:r>
      <w:r w:rsidR="00A70996">
        <w:rPr>
          <w:color w:val="000000"/>
        </w:rPr>
        <w:t>pojedinačnog</w:t>
      </w:r>
      <w:r>
        <w:rPr>
          <w:color w:val="000000"/>
        </w:rPr>
        <w:t xml:space="preserve"> </w:t>
      </w:r>
      <w:r w:rsidR="00A70996">
        <w:rPr>
          <w:color w:val="000000"/>
        </w:rPr>
        <w:t>predavača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instruktora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sprovodili</w:t>
      </w:r>
      <w:r>
        <w:rPr>
          <w:color w:val="000000"/>
        </w:rPr>
        <w:t xml:space="preserve"> </w:t>
      </w:r>
      <w:r w:rsidR="00A70996">
        <w:rPr>
          <w:color w:val="000000"/>
        </w:rPr>
        <w:t>teorijsku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praktičnu</w:t>
      </w:r>
      <w:r>
        <w:rPr>
          <w:color w:val="000000"/>
        </w:rPr>
        <w:t xml:space="preserve"> </w:t>
      </w:r>
      <w:r w:rsidR="00A70996">
        <w:rPr>
          <w:color w:val="000000"/>
        </w:rPr>
        <w:t>obuku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propisanom</w:t>
      </w:r>
      <w:r>
        <w:rPr>
          <w:color w:val="000000"/>
        </w:rPr>
        <w:t xml:space="preserve"> </w:t>
      </w:r>
      <w:r w:rsidR="00A70996">
        <w:rPr>
          <w:color w:val="000000"/>
        </w:rPr>
        <w:t>stručnom</w:t>
      </w:r>
      <w:r>
        <w:rPr>
          <w:color w:val="000000"/>
        </w:rPr>
        <w:t xml:space="preserve"> </w:t>
      </w:r>
      <w:r w:rsidR="00A70996">
        <w:rPr>
          <w:color w:val="000000"/>
        </w:rPr>
        <w:t>kadru</w:t>
      </w:r>
      <w:r>
        <w:rPr>
          <w:color w:val="000000"/>
        </w:rPr>
        <w:t xml:space="preserve"> (</w:t>
      </w:r>
      <w:r w:rsidR="00A70996">
        <w:rPr>
          <w:color w:val="000000"/>
        </w:rPr>
        <w:t>administratori</w:t>
      </w:r>
      <w:r>
        <w:rPr>
          <w:color w:val="000000"/>
        </w:rPr>
        <w:t xml:space="preserve">, </w:t>
      </w:r>
      <w:r w:rsidR="00A70996">
        <w:rPr>
          <w:color w:val="000000"/>
        </w:rPr>
        <w:t>predavači</w:t>
      </w:r>
      <w:r>
        <w:rPr>
          <w:color w:val="000000"/>
        </w:rPr>
        <w:t xml:space="preserve">, </w:t>
      </w:r>
      <w:r w:rsidR="00A70996">
        <w:rPr>
          <w:color w:val="000000"/>
        </w:rPr>
        <w:t>instruktori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ispitivači</w:t>
      </w:r>
      <w:r>
        <w:rPr>
          <w:color w:val="000000"/>
        </w:rPr>
        <w:t xml:space="preserve">) </w:t>
      </w:r>
      <w:r w:rsidR="00A70996">
        <w:rPr>
          <w:color w:val="000000"/>
        </w:rPr>
        <w:t>pravnih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vrše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(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 xml:space="preserve"> </w:t>
      </w:r>
      <w:r w:rsidR="00A70996">
        <w:rPr>
          <w:color w:val="000000"/>
        </w:rPr>
        <w:t>obaveznog</w:t>
      </w:r>
      <w:r>
        <w:rPr>
          <w:color w:val="000000"/>
        </w:rPr>
        <w:t xml:space="preserve"> </w:t>
      </w:r>
      <w:r w:rsidR="00A70996">
        <w:rPr>
          <w:color w:val="000000"/>
        </w:rPr>
        <w:t>socijalnog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osnov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), </w:t>
      </w:r>
      <w:r w:rsidR="00A70996">
        <w:rPr>
          <w:color w:val="000000"/>
        </w:rPr>
        <w:t>podatak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zaposleno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više</w:t>
      </w:r>
      <w:r>
        <w:rPr>
          <w:color w:val="000000"/>
        </w:rPr>
        <w:t xml:space="preserve"> </w:t>
      </w:r>
      <w:r w:rsidR="00A70996">
        <w:rPr>
          <w:color w:val="000000"/>
        </w:rPr>
        <w:t>poslodavaca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predavaču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instruktoru</w:t>
      </w:r>
      <w:r>
        <w:rPr>
          <w:color w:val="000000"/>
        </w:rPr>
        <w:t xml:space="preserve"> </w:t>
      </w:r>
      <w:r w:rsidR="00A70996">
        <w:rPr>
          <w:color w:val="000000"/>
        </w:rPr>
        <w:t>vožnje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ispitivaču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pogledu</w:t>
      </w:r>
      <w:r>
        <w:rPr>
          <w:color w:val="000000"/>
        </w:rPr>
        <w:t xml:space="preserve"> </w:t>
      </w:r>
      <w:r w:rsidR="00A70996">
        <w:rPr>
          <w:color w:val="000000"/>
        </w:rPr>
        <w:t>izrečenih</w:t>
      </w:r>
      <w:r>
        <w:rPr>
          <w:color w:val="000000"/>
        </w:rPr>
        <w:t xml:space="preserve"> </w:t>
      </w:r>
      <w:r w:rsidR="00A70996">
        <w:rPr>
          <w:color w:val="000000"/>
        </w:rPr>
        <w:t>zaštitnih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upravljanja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pravosnažnih</w:t>
      </w:r>
      <w:r>
        <w:rPr>
          <w:color w:val="000000"/>
        </w:rPr>
        <w:t xml:space="preserve"> </w:t>
      </w:r>
      <w:r w:rsidR="00A70996">
        <w:rPr>
          <w:color w:val="000000"/>
        </w:rPr>
        <w:t>presuda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krivična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teška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protiv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 </w:t>
      </w:r>
      <w:r w:rsidR="00A70996">
        <w:rPr>
          <w:color w:val="000000"/>
        </w:rPr>
        <w:t>javnog</w:t>
      </w:r>
      <w:r>
        <w:rPr>
          <w:color w:val="000000"/>
        </w:rPr>
        <w:t xml:space="preserve"> </w:t>
      </w:r>
      <w:r w:rsidR="00A70996">
        <w:rPr>
          <w:color w:val="000000"/>
        </w:rPr>
        <w:t>saobraćaja</w:t>
      </w:r>
      <w:r>
        <w:rPr>
          <w:color w:val="000000"/>
        </w:rPr>
        <w:t xml:space="preserve">,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grupe</w:t>
      </w:r>
      <w:r>
        <w:rPr>
          <w:color w:val="000000"/>
        </w:rPr>
        <w:t xml:space="preserve"> </w:t>
      </w:r>
      <w:r w:rsidR="00A70996">
        <w:rPr>
          <w:color w:val="000000"/>
        </w:rPr>
        <w:t>protiv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tela</w:t>
      </w:r>
      <w:r>
        <w:rPr>
          <w:color w:val="000000"/>
        </w:rPr>
        <w:t xml:space="preserve">, </w:t>
      </w:r>
      <w:r w:rsidR="00A70996">
        <w:rPr>
          <w:color w:val="000000"/>
        </w:rPr>
        <w:t>protiv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dužnosti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pokrenutih</w:t>
      </w:r>
      <w:r>
        <w:rPr>
          <w:color w:val="000000"/>
        </w:rPr>
        <w:t xml:space="preserve"> </w:t>
      </w:r>
      <w:r w:rsidR="00A70996">
        <w:rPr>
          <w:color w:val="000000"/>
        </w:rPr>
        <w:t>istraga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ta</w:t>
      </w:r>
      <w:r>
        <w:rPr>
          <w:color w:val="000000"/>
        </w:rPr>
        <w:t xml:space="preserve"> </w:t>
      </w:r>
      <w:r w:rsidR="00A70996">
        <w:rPr>
          <w:color w:val="000000"/>
        </w:rPr>
        <w:t>krivična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>-</w:t>
      </w:r>
      <w:r w:rsidR="00A70996">
        <w:rPr>
          <w:color w:val="000000"/>
        </w:rPr>
        <w:t>video</w:t>
      </w:r>
      <w:r>
        <w:rPr>
          <w:color w:val="000000"/>
        </w:rPr>
        <w:t xml:space="preserve"> </w:t>
      </w:r>
      <w:r w:rsidR="00A70996">
        <w:rPr>
          <w:color w:val="000000"/>
        </w:rPr>
        <w:t>zapisa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sačinjava</w:t>
      </w:r>
      <w:r>
        <w:rPr>
          <w:color w:val="000000"/>
        </w:rPr>
        <w:t xml:space="preserve"> </w:t>
      </w:r>
      <w:r w:rsidR="00A70996">
        <w:rPr>
          <w:color w:val="000000"/>
        </w:rPr>
        <w:t>pravno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</w:t>
      </w:r>
      <w:r w:rsidR="00A70996">
        <w:rPr>
          <w:color w:val="000000"/>
        </w:rPr>
        <w:t>kandidata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vozače</w:t>
      </w:r>
      <w:r>
        <w:rPr>
          <w:color w:val="000000"/>
        </w:rPr>
        <w:t xml:space="preserve"> </w:t>
      </w:r>
      <w:r w:rsidR="00A70996">
        <w:rPr>
          <w:color w:val="000000"/>
        </w:rPr>
        <w:t>pri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sprovođenju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fizičkom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pravno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angažovalo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održavanje</w:t>
      </w:r>
      <w:r>
        <w:rPr>
          <w:color w:val="000000"/>
        </w:rPr>
        <w:t xml:space="preserve"> </w:t>
      </w:r>
      <w:r w:rsidR="00A70996">
        <w:rPr>
          <w:color w:val="000000"/>
        </w:rPr>
        <w:t>informatičke</w:t>
      </w:r>
      <w:r>
        <w:rPr>
          <w:color w:val="000000"/>
        </w:rPr>
        <w:t xml:space="preserve"> </w:t>
      </w:r>
      <w:r w:rsidR="00A70996">
        <w:rPr>
          <w:color w:val="000000"/>
        </w:rPr>
        <w:t>infrastrukture</w:t>
      </w:r>
      <w:r>
        <w:rPr>
          <w:color w:val="000000"/>
        </w:rPr>
        <w:t xml:space="preserve"> (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10)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prostorima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sprovodi</w:t>
      </w:r>
      <w:r>
        <w:rPr>
          <w:color w:val="000000"/>
        </w:rPr>
        <w:t xml:space="preserve"> </w:t>
      </w:r>
      <w:r w:rsidR="00A70996">
        <w:rPr>
          <w:color w:val="000000"/>
        </w:rPr>
        <w:t>osposobljavanje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: </w:t>
      </w:r>
      <w:r w:rsidR="00A70996">
        <w:rPr>
          <w:color w:val="000000"/>
        </w:rPr>
        <w:t>učionice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sedenje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računara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polaganje</w:t>
      </w:r>
      <w:r>
        <w:rPr>
          <w:color w:val="000000"/>
        </w:rPr>
        <w:t xml:space="preserve"> </w:t>
      </w:r>
      <w:r w:rsidR="00A70996">
        <w:rPr>
          <w:color w:val="000000"/>
        </w:rPr>
        <w:t>teorijskog</w:t>
      </w:r>
      <w:r>
        <w:rPr>
          <w:color w:val="000000"/>
        </w:rPr>
        <w:t xml:space="preserve"> </w:t>
      </w:r>
      <w:r w:rsidR="00A70996">
        <w:rPr>
          <w:color w:val="000000"/>
        </w:rPr>
        <w:t>ispita</w:t>
      </w:r>
      <w:r>
        <w:rPr>
          <w:color w:val="000000"/>
        </w:rPr>
        <w:t xml:space="preserve">, </w:t>
      </w:r>
      <w:r w:rsidR="00A70996">
        <w:rPr>
          <w:color w:val="000000"/>
        </w:rPr>
        <w:t>prostorija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administrativne</w:t>
      </w:r>
      <w:r>
        <w:rPr>
          <w:color w:val="000000"/>
        </w:rPr>
        <w:t xml:space="preserve"> </w:t>
      </w:r>
      <w:r w:rsidR="00A70996">
        <w:rPr>
          <w:color w:val="000000"/>
        </w:rPr>
        <w:t>poslove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poligon</w:t>
      </w:r>
      <w:r>
        <w:rPr>
          <w:color w:val="000000"/>
        </w:rPr>
        <w:t xml:space="preserve"> –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prostori</w:t>
      </w:r>
      <w:r>
        <w:rPr>
          <w:color w:val="000000"/>
        </w:rPr>
        <w:t xml:space="preserve"> – </w:t>
      </w:r>
      <w:r w:rsidR="00A70996">
        <w:rPr>
          <w:color w:val="000000"/>
        </w:rPr>
        <w:t>adresa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tehničkog</w:t>
      </w:r>
      <w:r w:rsidR="00C4291F">
        <w:rPr>
          <w:color w:val="000000"/>
        </w:rPr>
        <w:t xml:space="preserve"> </w:t>
      </w:r>
      <w:r>
        <w:rPr>
          <w:color w:val="000000"/>
        </w:rPr>
        <w:t>pregleda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dovezlo</w:t>
      </w:r>
      <w:r>
        <w:rPr>
          <w:color w:val="000000"/>
        </w:rPr>
        <w:t xml:space="preserve"> </w:t>
      </w:r>
      <w:r w:rsidR="00A70996">
        <w:rPr>
          <w:color w:val="000000"/>
        </w:rPr>
        <w:t>vozilo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karte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drugog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završetka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tehničkim</w:t>
      </w:r>
      <w:r>
        <w:rPr>
          <w:color w:val="000000"/>
        </w:rPr>
        <w:t xml:space="preserve"> </w:t>
      </w:r>
      <w:r w:rsidR="00A70996">
        <w:rPr>
          <w:color w:val="000000"/>
        </w:rPr>
        <w:t>karakteristikama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(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identifikaciona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oblik</w:t>
      </w:r>
      <w:r>
        <w:rPr>
          <w:color w:val="000000"/>
        </w:rPr>
        <w:t xml:space="preserve"> </w:t>
      </w:r>
      <w:r w:rsidR="00A70996">
        <w:rPr>
          <w:color w:val="000000"/>
        </w:rPr>
        <w:t>karoserije</w:t>
      </w:r>
      <w:r>
        <w:rPr>
          <w:color w:val="000000"/>
        </w:rPr>
        <w:t xml:space="preserve"> – </w:t>
      </w:r>
      <w:r w:rsidR="00A70996">
        <w:rPr>
          <w:color w:val="000000"/>
        </w:rPr>
        <w:t>podvrsta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, </w:t>
      </w:r>
      <w:r w:rsidR="00A70996">
        <w:rPr>
          <w:color w:val="000000"/>
        </w:rPr>
        <w:t>tip</w:t>
      </w:r>
      <w:r>
        <w:rPr>
          <w:color w:val="000000"/>
        </w:rPr>
        <w:t>/</w:t>
      </w:r>
      <w:r w:rsidR="00A70996">
        <w:rPr>
          <w:color w:val="000000"/>
        </w:rPr>
        <w:t>varijanta</w:t>
      </w:r>
      <w:r>
        <w:rPr>
          <w:color w:val="000000"/>
        </w:rPr>
        <w:t>/</w:t>
      </w:r>
      <w:r w:rsidR="00A70996">
        <w:rPr>
          <w:color w:val="000000"/>
        </w:rPr>
        <w:t>verzija</w:t>
      </w:r>
      <w:r>
        <w:rPr>
          <w:color w:val="000000"/>
        </w:rPr>
        <w:t xml:space="preserve">, </w:t>
      </w:r>
      <w:r w:rsidR="00A70996">
        <w:rPr>
          <w:color w:val="000000"/>
        </w:rPr>
        <w:t>komercijalna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prve</w:t>
      </w:r>
      <w:r>
        <w:rPr>
          <w:color w:val="000000"/>
        </w:rPr>
        <w:t xml:space="preserve"> </w:t>
      </w:r>
      <w:r w:rsidR="00A70996">
        <w:rPr>
          <w:color w:val="000000"/>
        </w:rPr>
        <w:t>registracije</w:t>
      </w:r>
      <w:r>
        <w:rPr>
          <w:color w:val="000000"/>
        </w:rPr>
        <w:t xml:space="preserve">, </w:t>
      </w:r>
      <w:r w:rsidR="00A70996">
        <w:rPr>
          <w:color w:val="000000"/>
        </w:rPr>
        <w:t>najveća</w:t>
      </w:r>
      <w:r>
        <w:rPr>
          <w:color w:val="000000"/>
        </w:rPr>
        <w:t xml:space="preserve"> </w:t>
      </w:r>
      <w:r w:rsidR="00A70996">
        <w:rPr>
          <w:color w:val="000000"/>
        </w:rPr>
        <w:t>dozvoljena</w:t>
      </w:r>
      <w:r>
        <w:rPr>
          <w:color w:val="000000"/>
        </w:rPr>
        <w:t xml:space="preserve"> </w:t>
      </w:r>
      <w:r w:rsidR="00A70996">
        <w:rPr>
          <w:color w:val="000000"/>
        </w:rPr>
        <w:t>masa</w:t>
      </w:r>
      <w:r>
        <w:rPr>
          <w:color w:val="000000"/>
        </w:rPr>
        <w:t xml:space="preserve">, </w:t>
      </w:r>
      <w:r w:rsidR="00A70996">
        <w:rPr>
          <w:color w:val="000000"/>
        </w:rPr>
        <w:t>masa</w:t>
      </w:r>
      <w:r>
        <w:rPr>
          <w:color w:val="000000"/>
        </w:rPr>
        <w:t xml:space="preserve">, </w:t>
      </w:r>
      <w:r w:rsidR="00A70996">
        <w:rPr>
          <w:color w:val="000000"/>
        </w:rPr>
        <w:t>nosivost</w:t>
      </w:r>
      <w:r>
        <w:rPr>
          <w:color w:val="000000"/>
        </w:rPr>
        <w:t xml:space="preserve">, </w:t>
      </w:r>
      <w:r w:rsidR="00A70996">
        <w:rPr>
          <w:color w:val="000000"/>
        </w:rPr>
        <w:t>uverenje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ispitivanju</w:t>
      </w:r>
      <w:r>
        <w:rPr>
          <w:color w:val="000000"/>
        </w:rPr>
        <w:t xml:space="preserve">, </w:t>
      </w:r>
      <w:r w:rsidR="00A70996">
        <w:rPr>
          <w:color w:val="000000"/>
        </w:rPr>
        <w:t>osovinska</w:t>
      </w:r>
      <w:r>
        <w:rPr>
          <w:color w:val="000000"/>
        </w:rPr>
        <w:t xml:space="preserve"> </w:t>
      </w:r>
      <w:r w:rsidR="00A70996">
        <w:rPr>
          <w:color w:val="000000"/>
        </w:rPr>
        <w:t>opterećenja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osovina</w:t>
      </w:r>
      <w:r>
        <w:rPr>
          <w:color w:val="000000"/>
        </w:rPr>
        <w:t xml:space="preserve">, </w:t>
      </w:r>
      <w:r w:rsidR="00A70996">
        <w:rPr>
          <w:color w:val="000000"/>
        </w:rPr>
        <w:t>oznaka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radna</w:t>
      </w:r>
      <w:r>
        <w:rPr>
          <w:color w:val="000000"/>
        </w:rPr>
        <w:t xml:space="preserve"> </w:t>
      </w:r>
      <w:r w:rsidR="00A70996">
        <w:rPr>
          <w:color w:val="000000"/>
        </w:rPr>
        <w:t>zapremina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snaga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pogonsko</w:t>
      </w:r>
      <w:r>
        <w:rPr>
          <w:color w:val="000000"/>
        </w:rPr>
        <w:t xml:space="preserve"> </w:t>
      </w:r>
      <w:r w:rsidR="00A70996">
        <w:rPr>
          <w:color w:val="000000"/>
        </w:rPr>
        <w:t>gorivo</w:t>
      </w:r>
      <w:r>
        <w:rPr>
          <w:color w:val="000000"/>
        </w:rPr>
        <w:t>/</w:t>
      </w:r>
      <w:r w:rsidR="00A70996">
        <w:rPr>
          <w:color w:val="000000"/>
        </w:rPr>
        <w:t>pogon</w:t>
      </w:r>
      <w:r>
        <w:rPr>
          <w:color w:val="000000"/>
        </w:rPr>
        <w:t xml:space="preserve">, </w:t>
      </w:r>
      <w:r w:rsidR="00A70996">
        <w:rPr>
          <w:color w:val="000000"/>
        </w:rPr>
        <w:t>odnos</w:t>
      </w:r>
      <w:r>
        <w:rPr>
          <w:color w:val="000000"/>
        </w:rPr>
        <w:t xml:space="preserve"> </w:t>
      </w:r>
      <w:r w:rsidR="00A70996">
        <w:rPr>
          <w:color w:val="000000"/>
        </w:rPr>
        <w:t>snaga</w:t>
      </w:r>
      <w:r>
        <w:rPr>
          <w:color w:val="000000"/>
        </w:rPr>
        <w:t>/</w:t>
      </w:r>
      <w:r w:rsidR="00A70996">
        <w:rPr>
          <w:color w:val="000000"/>
        </w:rPr>
        <w:t>masa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sedenje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stajanje</w:t>
      </w:r>
      <w:r>
        <w:rPr>
          <w:color w:val="000000"/>
        </w:rPr>
        <w:t xml:space="preserve">, </w:t>
      </w:r>
      <w:r w:rsidR="00A70996">
        <w:rPr>
          <w:color w:val="000000"/>
        </w:rPr>
        <w:t>najveća</w:t>
      </w:r>
      <w:r>
        <w:rPr>
          <w:color w:val="000000"/>
        </w:rPr>
        <w:t xml:space="preserve"> </w:t>
      </w:r>
      <w:r w:rsidR="00A70996">
        <w:rPr>
          <w:color w:val="000000"/>
        </w:rPr>
        <w:t>konstruktivna</w:t>
      </w:r>
      <w:r>
        <w:rPr>
          <w:color w:val="000000"/>
        </w:rPr>
        <w:t xml:space="preserve"> </w:t>
      </w:r>
      <w:r w:rsidR="00A70996">
        <w:rPr>
          <w:color w:val="000000"/>
        </w:rPr>
        <w:t>brzina</w:t>
      </w:r>
      <w:r>
        <w:rPr>
          <w:color w:val="000000"/>
        </w:rPr>
        <w:t xml:space="preserve">, </w:t>
      </w:r>
      <w:r w:rsidR="00A70996">
        <w:rPr>
          <w:color w:val="000000"/>
        </w:rPr>
        <w:t>godina</w:t>
      </w:r>
      <w:r>
        <w:rPr>
          <w:color w:val="000000"/>
        </w:rPr>
        <w:t xml:space="preserve"> </w:t>
      </w:r>
      <w:r w:rsidR="00A70996">
        <w:rPr>
          <w:color w:val="000000"/>
        </w:rPr>
        <w:t>proizvodnje</w:t>
      </w:r>
      <w:r>
        <w:rPr>
          <w:color w:val="000000"/>
        </w:rPr>
        <w:t xml:space="preserve">, </w:t>
      </w:r>
      <w:r w:rsidR="00A70996">
        <w:rPr>
          <w:color w:val="000000"/>
        </w:rPr>
        <w:t>oznake</w:t>
      </w:r>
      <w:r>
        <w:rPr>
          <w:color w:val="000000"/>
        </w:rPr>
        <w:t xml:space="preserve"> </w:t>
      </w:r>
      <w:r w:rsidR="00A70996">
        <w:rPr>
          <w:color w:val="000000"/>
        </w:rPr>
        <w:t>pneumatika</w:t>
      </w:r>
      <w:r>
        <w:rPr>
          <w:color w:val="000000"/>
        </w:rPr>
        <w:t xml:space="preserve">, </w:t>
      </w:r>
      <w:r w:rsidR="00A70996">
        <w:rPr>
          <w:color w:val="000000"/>
        </w:rPr>
        <w:t>dimenzije</w:t>
      </w:r>
      <w:r>
        <w:rPr>
          <w:color w:val="000000"/>
        </w:rPr>
        <w:t xml:space="preserve"> </w:t>
      </w:r>
      <w:r w:rsidR="00A70996">
        <w:rPr>
          <w:color w:val="000000"/>
        </w:rPr>
        <w:t>pneumatika</w:t>
      </w:r>
      <w:r>
        <w:rPr>
          <w:color w:val="000000"/>
        </w:rPr>
        <w:t xml:space="preserve">, </w:t>
      </w:r>
      <w:r w:rsidR="00A70996">
        <w:rPr>
          <w:color w:val="000000"/>
        </w:rPr>
        <w:t>postojanje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spajanje</w:t>
      </w:r>
      <w:r>
        <w:rPr>
          <w:color w:val="000000"/>
        </w:rPr>
        <w:t xml:space="preserve"> </w:t>
      </w:r>
      <w:r w:rsidR="00A70996">
        <w:rPr>
          <w:color w:val="000000"/>
        </w:rPr>
        <w:t>vučnog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priključnog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pređeni</w:t>
      </w:r>
      <w:r>
        <w:rPr>
          <w:color w:val="000000"/>
        </w:rPr>
        <w:t xml:space="preserve"> </w:t>
      </w:r>
      <w:r w:rsidR="00A70996">
        <w:rPr>
          <w:color w:val="000000"/>
        </w:rPr>
        <w:t>put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karakteristike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postojanje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zaustavljanje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prenosnog</w:t>
      </w:r>
      <w:r>
        <w:rPr>
          <w:color w:val="000000"/>
        </w:rPr>
        <w:t xml:space="preserve"> </w:t>
      </w:r>
      <w:r w:rsidR="00A70996">
        <w:rPr>
          <w:color w:val="000000"/>
        </w:rPr>
        <w:t>mehanizma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zaustavljanje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namena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vrsti</w:t>
      </w:r>
      <w:r>
        <w:rPr>
          <w:color w:val="000000"/>
        </w:rPr>
        <w:t xml:space="preserve"> </w:t>
      </w:r>
      <w:r w:rsidR="00A70996">
        <w:rPr>
          <w:color w:val="000000"/>
        </w:rPr>
        <w:t>prevoza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izvršenim</w:t>
      </w:r>
      <w:r>
        <w:rPr>
          <w:color w:val="000000"/>
        </w:rPr>
        <w:t xml:space="preserve"> </w:t>
      </w:r>
      <w:r w:rsidR="00A70996">
        <w:rPr>
          <w:color w:val="000000"/>
        </w:rPr>
        <w:t>merenjima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proračunima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utvrđenim</w:t>
      </w:r>
      <w:r>
        <w:rPr>
          <w:color w:val="000000"/>
        </w:rPr>
        <w:t xml:space="preserve"> </w:t>
      </w:r>
      <w:r w:rsidR="00A70996">
        <w:rPr>
          <w:color w:val="000000"/>
        </w:rPr>
        <w:t>neispravnostima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video</w:t>
      </w:r>
      <w:r>
        <w:rPr>
          <w:color w:val="000000"/>
        </w:rPr>
        <w:t xml:space="preserve"> </w:t>
      </w:r>
      <w:r w:rsidR="00A70996">
        <w:rPr>
          <w:color w:val="000000"/>
        </w:rPr>
        <w:t>zapisa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sačinjava</w:t>
      </w:r>
      <w:r>
        <w:rPr>
          <w:color w:val="000000"/>
        </w:rPr>
        <w:t xml:space="preserve"> </w:t>
      </w:r>
      <w:r w:rsidR="00A70996">
        <w:rPr>
          <w:color w:val="000000"/>
        </w:rPr>
        <w:t>pravno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čiji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vršen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fiskalni</w:t>
      </w:r>
      <w:r>
        <w:rPr>
          <w:color w:val="000000"/>
        </w:rPr>
        <w:t xml:space="preserve"> </w:t>
      </w:r>
      <w:r w:rsidR="00A70996">
        <w:rPr>
          <w:color w:val="000000"/>
        </w:rPr>
        <w:t>račun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obavljeni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utvrđivanje</w:t>
      </w:r>
      <w:r>
        <w:rPr>
          <w:color w:val="000000"/>
        </w:rPr>
        <w:t xml:space="preserve"> </w:t>
      </w:r>
      <w:r w:rsidR="00A70996">
        <w:rPr>
          <w:color w:val="000000"/>
        </w:rPr>
        <w:t>tehničkih</w:t>
      </w:r>
      <w:r>
        <w:rPr>
          <w:color w:val="000000"/>
        </w:rPr>
        <w:t xml:space="preserve"> </w:t>
      </w:r>
      <w:r w:rsidR="00A70996">
        <w:rPr>
          <w:color w:val="000000"/>
        </w:rPr>
        <w:t>karakteristika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fiskalnog</w:t>
      </w:r>
      <w:r>
        <w:rPr>
          <w:color w:val="000000"/>
        </w:rPr>
        <w:t xml:space="preserve"> </w:t>
      </w:r>
      <w:r w:rsidR="00A70996">
        <w:rPr>
          <w:color w:val="000000"/>
        </w:rPr>
        <w:t>računa</w:t>
      </w:r>
      <w:r>
        <w:rPr>
          <w:color w:val="000000"/>
        </w:rPr>
        <w:t xml:space="preserve">, </w:t>
      </w:r>
      <w:r w:rsidR="00A70996">
        <w:rPr>
          <w:color w:val="000000"/>
        </w:rPr>
        <w:t>naplaćeni</w:t>
      </w:r>
      <w:r>
        <w:rPr>
          <w:color w:val="000000"/>
        </w:rPr>
        <w:t xml:space="preserve"> </w:t>
      </w:r>
      <w:r w:rsidR="00A70996">
        <w:rPr>
          <w:color w:val="000000"/>
        </w:rPr>
        <w:t>novčani</w:t>
      </w:r>
      <w:r>
        <w:rPr>
          <w:color w:val="000000"/>
        </w:rPr>
        <w:t xml:space="preserve"> </w:t>
      </w:r>
      <w:r w:rsidR="00A70996">
        <w:rPr>
          <w:color w:val="000000"/>
        </w:rPr>
        <w:t>iznos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značke</w:t>
      </w:r>
      <w:r>
        <w:rPr>
          <w:color w:val="000000"/>
        </w:rPr>
        <w:t xml:space="preserve"> </w:t>
      </w:r>
      <w:r w:rsidR="00A70996">
        <w:rPr>
          <w:color w:val="000000"/>
        </w:rPr>
        <w:t>ovlašćenog</w:t>
      </w:r>
      <w:r>
        <w:rPr>
          <w:color w:val="000000"/>
        </w:rPr>
        <w:t xml:space="preserve"> </w:t>
      </w:r>
      <w:r w:rsidR="00A70996">
        <w:rPr>
          <w:color w:val="000000"/>
        </w:rPr>
        <w:t>službenog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uputilo</w:t>
      </w:r>
      <w:r>
        <w:rPr>
          <w:color w:val="000000"/>
        </w:rPr>
        <w:t xml:space="preserve"> </w:t>
      </w:r>
      <w:r w:rsidR="00A70996">
        <w:rPr>
          <w:color w:val="000000"/>
        </w:rPr>
        <w:t>vozilo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kontrolni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 </w:t>
      </w:r>
      <w:r w:rsidR="00A70996">
        <w:rPr>
          <w:color w:val="000000"/>
        </w:rPr>
        <w:t>tehnički</w:t>
      </w:r>
      <w:r>
        <w:rPr>
          <w:color w:val="000000"/>
        </w:rPr>
        <w:t xml:space="preserve"> </w:t>
      </w:r>
      <w:r w:rsidR="00A70996">
        <w:rPr>
          <w:color w:val="000000"/>
        </w:rPr>
        <w:t>pregled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skraćeno</w:t>
      </w:r>
      <w:r>
        <w:rPr>
          <w:color w:val="000000"/>
        </w:rPr>
        <w:t xml:space="preserve"> </w:t>
      </w:r>
      <w:r w:rsidR="00A70996">
        <w:rPr>
          <w:color w:val="000000"/>
        </w:rPr>
        <w:t>poslovno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ogranka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odgovornom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),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vrste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čije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dato</w:t>
      </w:r>
      <w:r>
        <w:rPr>
          <w:color w:val="000000"/>
        </w:rPr>
        <w:t xml:space="preserve"> </w:t>
      </w:r>
      <w:r w:rsidR="00A70996">
        <w:rPr>
          <w:color w:val="000000"/>
        </w:rPr>
        <w:t>ovlašćenje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oduzimanja</w:t>
      </w:r>
      <w:r>
        <w:rPr>
          <w:color w:val="000000"/>
        </w:rPr>
        <w:t xml:space="preserve"> </w:t>
      </w:r>
      <w:r w:rsidR="00A70996">
        <w:rPr>
          <w:color w:val="000000"/>
        </w:rPr>
        <w:t>rešenja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vršenje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podnetoj</w:t>
      </w:r>
      <w:r>
        <w:rPr>
          <w:color w:val="000000"/>
        </w:rPr>
        <w:t xml:space="preserve"> </w:t>
      </w:r>
      <w:r w:rsidR="00A70996">
        <w:rPr>
          <w:color w:val="000000"/>
        </w:rPr>
        <w:t>prijavi</w:t>
      </w:r>
      <w:r>
        <w:rPr>
          <w:color w:val="000000"/>
        </w:rPr>
        <w:t xml:space="preserve">, </w:t>
      </w:r>
      <w:r w:rsidR="00A70996">
        <w:rPr>
          <w:color w:val="000000"/>
        </w:rPr>
        <w:t>promeni</w:t>
      </w:r>
      <w:r>
        <w:rPr>
          <w:color w:val="000000"/>
        </w:rPr>
        <w:t xml:space="preserve">, </w:t>
      </w:r>
      <w:r w:rsidR="00A70996">
        <w:rPr>
          <w:color w:val="000000"/>
        </w:rPr>
        <w:t>odjavi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obavezno</w:t>
      </w:r>
      <w:r>
        <w:rPr>
          <w:color w:val="000000"/>
        </w:rPr>
        <w:t xml:space="preserve"> </w:t>
      </w:r>
      <w:r w:rsidR="00A70996">
        <w:rPr>
          <w:color w:val="000000"/>
        </w:rPr>
        <w:t>socijalno</w:t>
      </w:r>
      <w:r>
        <w:rPr>
          <w:color w:val="000000"/>
        </w:rPr>
        <w:t xml:space="preserve"> </w:t>
      </w:r>
      <w:r w:rsidR="00A70996">
        <w:rPr>
          <w:color w:val="000000"/>
        </w:rPr>
        <w:t>osiguranje</w:t>
      </w:r>
      <w:r>
        <w:rPr>
          <w:color w:val="000000"/>
        </w:rPr>
        <w:t xml:space="preserve"> </w:t>
      </w:r>
      <w:r w:rsidR="00A70996">
        <w:rPr>
          <w:color w:val="000000"/>
        </w:rPr>
        <w:t>kontrolora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 </w:t>
      </w:r>
      <w:r w:rsidR="00A70996">
        <w:rPr>
          <w:color w:val="000000"/>
        </w:rPr>
        <w:t>stečeno</w:t>
      </w:r>
      <w:r>
        <w:rPr>
          <w:color w:val="000000"/>
        </w:rPr>
        <w:t xml:space="preserve"> </w:t>
      </w:r>
      <w:r w:rsidR="00A70996">
        <w:rPr>
          <w:color w:val="000000"/>
        </w:rPr>
        <w:t>školovanjem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 –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radnom</w:t>
      </w:r>
      <w:r>
        <w:rPr>
          <w:color w:val="000000"/>
        </w:rPr>
        <w:t xml:space="preserve"> </w:t>
      </w:r>
      <w:r w:rsidR="00A70996">
        <w:rPr>
          <w:color w:val="000000"/>
        </w:rPr>
        <w:t>mestu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osnov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radnih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 xml:space="preserve"> </w:t>
      </w:r>
      <w:r w:rsidR="00A70996">
        <w:rPr>
          <w:color w:val="000000"/>
        </w:rPr>
        <w:t>nedeljno</w:t>
      </w:r>
      <w:r>
        <w:rPr>
          <w:color w:val="000000"/>
        </w:rPr>
        <w:t xml:space="preserve">),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izrečenim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upravljanja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 xml:space="preserve"> </w:t>
      </w:r>
      <w:r w:rsidR="00A70996">
        <w:rPr>
          <w:color w:val="000000"/>
        </w:rPr>
        <w:t>kontroloru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propisa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saobraćaja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privrednim</w:t>
      </w:r>
      <w:r w:rsidR="00C4291F">
        <w:rPr>
          <w:color w:val="000000"/>
        </w:rPr>
        <w:t xml:space="preserve"> </w:t>
      </w:r>
      <w:r>
        <w:rPr>
          <w:color w:val="000000"/>
        </w:rPr>
        <w:t>društvima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kod</w:t>
      </w:r>
      <w:r w:rsidR="00C4291F">
        <w:rPr>
          <w:color w:val="000000"/>
        </w:rPr>
        <w:t xml:space="preserve"> </w:t>
      </w:r>
      <w:r>
        <w:rPr>
          <w:color w:val="000000"/>
        </w:rPr>
        <w:t>preduzetnika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obavljaju</w:t>
      </w:r>
      <w:r w:rsidR="00C4291F">
        <w:rPr>
          <w:color w:val="000000"/>
        </w:rPr>
        <w:t xml:space="preserve"> </w:t>
      </w:r>
      <w:r>
        <w:rPr>
          <w:color w:val="000000"/>
        </w:rPr>
        <w:t>prevoz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drumskom</w:t>
      </w:r>
      <w:r w:rsidR="00C4291F">
        <w:rPr>
          <w:color w:val="000000"/>
        </w:rPr>
        <w:t xml:space="preserve"> </w:t>
      </w:r>
      <w:r>
        <w:rPr>
          <w:color w:val="000000"/>
        </w:rPr>
        <w:t>saobraćaju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poslovno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sedišta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privrednog</w:t>
      </w:r>
      <w:r>
        <w:rPr>
          <w:color w:val="000000"/>
        </w:rPr>
        <w:t xml:space="preserve"> </w:t>
      </w:r>
      <w:r w:rsidR="00A70996">
        <w:rPr>
          <w:color w:val="000000"/>
        </w:rPr>
        <w:t>društva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preduzetnika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odgovornom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vozačima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kategorije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vozačke</w:t>
      </w:r>
      <w:r>
        <w:rPr>
          <w:color w:val="000000"/>
        </w:rPr>
        <w:t xml:space="preserve"> </w:t>
      </w:r>
      <w:r w:rsidR="00A70996">
        <w:rPr>
          <w:color w:val="000000"/>
        </w:rPr>
        <w:t>dozvole</w:t>
      </w:r>
      <w:r>
        <w:rPr>
          <w:color w:val="000000"/>
        </w:rPr>
        <w:t xml:space="preserve">, </w:t>
      </w:r>
      <w:r w:rsidR="00A70996">
        <w:rPr>
          <w:color w:val="000000"/>
        </w:rPr>
        <w:t>lekarska</w:t>
      </w:r>
      <w:r>
        <w:rPr>
          <w:color w:val="000000"/>
        </w:rPr>
        <w:t xml:space="preserve"> </w:t>
      </w:r>
      <w:r w:rsidR="00A70996">
        <w:rPr>
          <w:color w:val="000000"/>
        </w:rPr>
        <w:t>uverenja</w:t>
      </w:r>
      <w:r>
        <w:rPr>
          <w:color w:val="000000"/>
        </w:rPr>
        <w:t xml:space="preserve">, </w:t>
      </w:r>
      <w:r w:rsidR="00A70996">
        <w:rPr>
          <w:color w:val="000000"/>
        </w:rPr>
        <w:t>izrečene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zabrane</w:t>
      </w:r>
      <w:r>
        <w:rPr>
          <w:color w:val="000000"/>
        </w:rPr>
        <w:t xml:space="preserve"> </w:t>
      </w:r>
      <w:r w:rsidR="00A70996">
        <w:rPr>
          <w:color w:val="000000"/>
        </w:rPr>
        <w:t>upravljanja</w:t>
      </w:r>
      <w:r>
        <w:rPr>
          <w:color w:val="000000"/>
        </w:rPr>
        <w:t xml:space="preserve"> </w:t>
      </w:r>
      <w:r w:rsidR="00A70996">
        <w:rPr>
          <w:color w:val="000000"/>
        </w:rPr>
        <w:t>vozilom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podnetoj</w:t>
      </w:r>
      <w:r>
        <w:rPr>
          <w:color w:val="000000"/>
        </w:rPr>
        <w:t xml:space="preserve"> </w:t>
      </w:r>
      <w:r w:rsidR="00A70996">
        <w:rPr>
          <w:color w:val="000000"/>
        </w:rPr>
        <w:t>prijavi</w:t>
      </w:r>
      <w:r>
        <w:rPr>
          <w:color w:val="000000"/>
        </w:rPr>
        <w:t xml:space="preserve">, </w:t>
      </w:r>
      <w:r w:rsidR="00A70996">
        <w:rPr>
          <w:color w:val="000000"/>
        </w:rPr>
        <w:t>promeni</w:t>
      </w:r>
      <w:r>
        <w:rPr>
          <w:color w:val="000000"/>
        </w:rPr>
        <w:t xml:space="preserve">, </w:t>
      </w:r>
      <w:r w:rsidR="00A70996">
        <w:rPr>
          <w:color w:val="000000"/>
        </w:rPr>
        <w:t>odjavi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obavezno</w:t>
      </w:r>
      <w:r>
        <w:rPr>
          <w:color w:val="000000"/>
        </w:rPr>
        <w:t xml:space="preserve"> </w:t>
      </w:r>
      <w:r w:rsidR="00A70996">
        <w:rPr>
          <w:color w:val="000000"/>
        </w:rPr>
        <w:t>socijalno</w:t>
      </w:r>
      <w:r>
        <w:rPr>
          <w:color w:val="000000"/>
        </w:rPr>
        <w:t xml:space="preserve"> </w:t>
      </w:r>
      <w:r w:rsidR="00A70996">
        <w:rPr>
          <w:color w:val="000000"/>
        </w:rPr>
        <w:t>osiguranje</w:t>
      </w:r>
      <w:r>
        <w:rPr>
          <w:color w:val="000000"/>
        </w:rPr>
        <w:t xml:space="preserve">, </w:t>
      </w:r>
      <w:r w:rsidR="00A70996">
        <w:rPr>
          <w:color w:val="000000"/>
        </w:rPr>
        <w:t>osnov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početka</w:t>
      </w:r>
      <w:r>
        <w:rPr>
          <w:color w:val="000000"/>
        </w:rPr>
        <w:t xml:space="preserve"> </w:t>
      </w:r>
      <w:r w:rsidR="00A70996">
        <w:rPr>
          <w:color w:val="000000"/>
        </w:rPr>
        <w:t>osiguranja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radnih</w:t>
      </w:r>
      <w:r>
        <w:rPr>
          <w:color w:val="000000"/>
        </w:rPr>
        <w:t xml:space="preserve"> </w:t>
      </w:r>
      <w:r w:rsidR="00A70996">
        <w:rPr>
          <w:color w:val="000000"/>
        </w:rPr>
        <w:t>časova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vozilima</w:t>
      </w:r>
      <w:r>
        <w:rPr>
          <w:color w:val="000000"/>
        </w:rPr>
        <w:t xml:space="preserve"> (</w:t>
      </w:r>
      <w:r w:rsidR="00A70996">
        <w:rPr>
          <w:color w:val="000000"/>
        </w:rPr>
        <w:t>registarska</w:t>
      </w:r>
      <w:r>
        <w:rPr>
          <w:color w:val="000000"/>
        </w:rPr>
        <w:t xml:space="preserve"> </w:t>
      </w:r>
      <w:r w:rsidR="00A70996">
        <w:rPr>
          <w:color w:val="000000"/>
        </w:rPr>
        <w:t>oznaka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vršenja</w:t>
      </w:r>
      <w:r>
        <w:rPr>
          <w:color w:val="000000"/>
        </w:rPr>
        <w:t xml:space="preserve"> </w:t>
      </w:r>
      <w:r w:rsidR="00A70996">
        <w:rPr>
          <w:color w:val="000000"/>
        </w:rPr>
        <w:t>tehničkog</w:t>
      </w:r>
      <w:r>
        <w:rPr>
          <w:color w:val="000000"/>
        </w:rPr>
        <w:t xml:space="preserve"> </w:t>
      </w:r>
      <w:r w:rsidR="00A70996">
        <w:rPr>
          <w:color w:val="000000"/>
        </w:rPr>
        <w:t>pregleda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važenja</w:t>
      </w:r>
      <w:r>
        <w:rPr>
          <w:color w:val="000000"/>
        </w:rPr>
        <w:t xml:space="preserve"> </w:t>
      </w:r>
      <w:r w:rsidR="00A70996">
        <w:rPr>
          <w:color w:val="000000"/>
        </w:rPr>
        <w:t>registracione</w:t>
      </w:r>
      <w:r>
        <w:rPr>
          <w:color w:val="000000"/>
        </w:rPr>
        <w:t xml:space="preserve"> </w:t>
      </w:r>
      <w:r w:rsidR="00A70996">
        <w:rPr>
          <w:color w:val="000000"/>
        </w:rPr>
        <w:t>nalepnice</w:t>
      </w:r>
      <w:r>
        <w:rPr>
          <w:color w:val="000000"/>
        </w:rPr>
        <w:t xml:space="preserve">, </w:t>
      </w:r>
      <w:r w:rsidR="00A70996">
        <w:rPr>
          <w:color w:val="000000"/>
        </w:rPr>
        <w:t>uverenja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ispitivanju</w:t>
      </w:r>
      <w:r>
        <w:rPr>
          <w:color w:val="000000"/>
        </w:rPr>
        <w:t xml:space="preserve"> </w:t>
      </w:r>
      <w:r w:rsidR="00A70996">
        <w:rPr>
          <w:color w:val="000000"/>
        </w:rPr>
        <w:t>vozila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ispravnosti</w:t>
      </w:r>
      <w:r>
        <w:rPr>
          <w:color w:val="000000"/>
        </w:rPr>
        <w:t xml:space="preserve"> </w:t>
      </w:r>
      <w:r w:rsidR="00A70996">
        <w:rPr>
          <w:color w:val="000000"/>
        </w:rPr>
        <w:t>tahografa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privremene</w:t>
      </w:r>
      <w:r w:rsidR="00C4291F">
        <w:rPr>
          <w:color w:val="000000"/>
        </w:rPr>
        <w:t xml:space="preserve"> </w:t>
      </w:r>
      <w:r>
        <w:rPr>
          <w:color w:val="000000"/>
        </w:rPr>
        <w:t>saobraćajne</w:t>
      </w:r>
      <w:r w:rsidR="00C4291F">
        <w:rPr>
          <w:color w:val="000000"/>
        </w:rPr>
        <w:t xml:space="preserve"> </w:t>
      </w:r>
      <w:r>
        <w:rPr>
          <w:color w:val="000000"/>
        </w:rPr>
        <w:t>signalizacije</w:t>
      </w:r>
      <w:r w:rsidR="00C4291F">
        <w:rPr>
          <w:color w:val="000000"/>
        </w:rPr>
        <w:t xml:space="preserve"> </w:t>
      </w:r>
      <w:r>
        <w:rPr>
          <w:color w:val="000000"/>
        </w:rPr>
        <w:t>postavljene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delu</w:t>
      </w:r>
      <w:r w:rsidR="00C4291F">
        <w:rPr>
          <w:color w:val="000000"/>
        </w:rPr>
        <w:t xml:space="preserve"> </w:t>
      </w:r>
      <w:r>
        <w:rPr>
          <w:color w:val="000000"/>
        </w:rPr>
        <w:t>puta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nastale</w:t>
      </w:r>
      <w:r w:rsidR="00C4291F">
        <w:rPr>
          <w:color w:val="000000"/>
        </w:rPr>
        <w:t xml:space="preserve"> </w:t>
      </w:r>
      <w:r>
        <w:rPr>
          <w:color w:val="000000"/>
        </w:rPr>
        <w:t>prepreke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oštećenja</w:t>
      </w:r>
      <w:r w:rsidR="00C4291F">
        <w:rPr>
          <w:color w:val="000000"/>
        </w:rPr>
        <w:t xml:space="preserve">,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ne</w:t>
      </w:r>
      <w:r w:rsidR="00C4291F">
        <w:rPr>
          <w:color w:val="000000"/>
        </w:rPr>
        <w:t xml:space="preserve"> </w:t>
      </w:r>
      <w:r>
        <w:rPr>
          <w:color w:val="000000"/>
        </w:rPr>
        <w:t>mogu</w:t>
      </w:r>
      <w:r w:rsidR="00C4291F">
        <w:rPr>
          <w:color w:val="000000"/>
        </w:rPr>
        <w:t xml:space="preserve"> </w:t>
      </w:r>
      <w:r>
        <w:rPr>
          <w:color w:val="000000"/>
        </w:rPr>
        <w:t>odmah</w:t>
      </w:r>
      <w:r w:rsidR="00C4291F">
        <w:rPr>
          <w:color w:val="000000"/>
        </w:rPr>
        <w:t xml:space="preserve"> </w:t>
      </w:r>
      <w:r>
        <w:rPr>
          <w:color w:val="000000"/>
        </w:rPr>
        <w:t>ukloniti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otkloniti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kome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izvode</w:t>
      </w:r>
      <w:r w:rsidR="00C4291F">
        <w:rPr>
          <w:color w:val="000000"/>
        </w:rPr>
        <w:t xml:space="preserve"> </w:t>
      </w:r>
      <w:r>
        <w:rPr>
          <w:color w:val="000000"/>
        </w:rPr>
        <w:t>radovi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poslovno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upravljača</w:t>
      </w:r>
      <w:r>
        <w:rPr>
          <w:color w:val="000000"/>
        </w:rPr>
        <w:t xml:space="preserve"> </w:t>
      </w:r>
      <w:r w:rsidR="00A70996">
        <w:rPr>
          <w:color w:val="000000"/>
        </w:rPr>
        <w:t>puta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izvođača</w:t>
      </w:r>
      <w:r>
        <w:rPr>
          <w:color w:val="000000"/>
        </w:rPr>
        <w:t xml:space="preserve"> </w:t>
      </w:r>
      <w:r w:rsidR="00A70996">
        <w:rPr>
          <w:color w:val="000000"/>
        </w:rPr>
        <w:t>radova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odgovornog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upravljača</w:t>
      </w:r>
      <w:r>
        <w:rPr>
          <w:color w:val="000000"/>
        </w:rPr>
        <w:t xml:space="preserve"> </w:t>
      </w:r>
      <w:r w:rsidR="00A70996">
        <w:rPr>
          <w:color w:val="000000"/>
        </w:rPr>
        <w:t>puta</w:t>
      </w:r>
      <w:r>
        <w:rPr>
          <w:color w:val="000000"/>
        </w:rPr>
        <w:t xml:space="preserve">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izvođača</w:t>
      </w:r>
      <w:r>
        <w:rPr>
          <w:color w:val="000000"/>
        </w:rPr>
        <w:t xml:space="preserve"> </w:t>
      </w:r>
      <w:r w:rsidR="00A70996">
        <w:rPr>
          <w:color w:val="000000"/>
        </w:rPr>
        <w:t>radova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izvođenja</w:t>
      </w:r>
      <w:r>
        <w:rPr>
          <w:color w:val="000000"/>
        </w:rPr>
        <w:t xml:space="preserve"> </w:t>
      </w:r>
      <w:r w:rsidR="00A70996">
        <w:rPr>
          <w:color w:val="000000"/>
        </w:rPr>
        <w:t>radova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deset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. </w:t>
      </w:r>
      <w:r>
        <w:rPr>
          <w:color w:val="000000"/>
        </w:rPr>
        <w:t>Izuzetno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tačka</w:t>
      </w:r>
      <w:r w:rsidR="00C4291F">
        <w:rPr>
          <w:color w:val="000000"/>
        </w:rPr>
        <w:t xml:space="preserve"> 8), </w:t>
      </w:r>
      <w:r>
        <w:rPr>
          <w:color w:val="000000"/>
        </w:rPr>
        <w:t>stava</w:t>
      </w:r>
      <w:r w:rsidR="00C4291F">
        <w:rPr>
          <w:color w:val="000000"/>
        </w:rPr>
        <w:t xml:space="preserve"> 2. </w:t>
      </w:r>
      <w:r>
        <w:rPr>
          <w:color w:val="000000"/>
        </w:rPr>
        <w:t>tačka</w:t>
      </w:r>
      <w:r w:rsidR="00C4291F">
        <w:rPr>
          <w:color w:val="000000"/>
        </w:rPr>
        <w:t xml:space="preserve"> 4)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fotografije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 </w:t>
      </w:r>
      <w:r>
        <w:rPr>
          <w:color w:val="000000"/>
        </w:rPr>
        <w:t>čiji</w:t>
      </w:r>
      <w:r w:rsidR="00C4291F">
        <w:rPr>
          <w:color w:val="000000"/>
        </w:rPr>
        <w:t xml:space="preserve"> </w:t>
      </w:r>
      <w:r>
        <w:rPr>
          <w:color w:val="000000"/>
        </w:rPr>
        <w:t>tehnički</w:t>
      </w:r>
      <w:r w:rsidR="00C4291F">
        <w:rPr>
          <w:color w:val="000000"/>
        </w:rPr>
        <w:t xml:space="preserve"> </w:t>
      </w:r>
      <w:r>
        <w:rPr>
          <w:color w:val="000000"/>
        </w:rPr>
        <w:t>pregled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vršen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4.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jednu</w:t>
      </w:r>
      <w:r w:rsidR="00C4291F">
        <w:rPr>
          <w:color w:val="000000"/>
        </w:rPr>
        <w:t xml:space="preserve"> </w:t>
      </w:r>
      <w:r>
        <w:rPr>
          <w:color w:val="000000"/>
        </w:rPr>
        <w:t>godinu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tačka</w:t>
      </w:r>
      <w:r w:rsidR="00C4291F">
        <w:rPr>
          <w:color w:val="000000"/>
        </w:rPr>
        <w:t xml:space="preserve"> 1)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kandidata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kategoriju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kandidat</w:t>
      </w:r>
      <w:r w:rsidR="00C4291F">
        <w:rPr>
          <w:color w:val="000000"/>
        </w:rPr>
        <w:t xml:space="preserve"> </w:t>
      </w:r>
      <w:r>
        <w:rPr>
          <w:color w:val="000000"/>
        </w:rPr>
        <w:t>osposobljava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tačka</w:t>
      </w:r>
      <w:r w:rsidR="00C4291F">
        <w:rPr>
          <w:color w:val="000000"/>
        </w:rPr>
        <w:t xml:space="preserve"> 6)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poslovno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privrednog</w:t>
      </w:r>
      <w:r w:rsidR="00C4291F">
        <w:rPr>
          <w:color w:val="000000"/>
        </w:rPr>
        <w:t xml:space="preserve"> </w:t>
      </w:r>
      <w:r>
        <w:rPr>
          <w:color w:val="000000"/>
        </w:rPr>
        <w:t>društva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srednje</w:t>
      </w:r>
      <w:r w:rsidR="00C4291F">
        <w:rPr>
          <w:color w:val="000000"/>
        </w:rPr>
        <w:t xml:space="preserve"> </w:t>
      </w:r>
      <w:r>
        <w:rPr>
          <w:color w:val="000000"/>
        </w:rPr>
        <w:t>stručne</w:t>
      </w:r>
      <w:r w:rsidR="00C4291F">
        <w:rPr>
          <w:color w:val="000000"/>
        </w:rPr>
        <w:t xml:space="preserve"> </w:t>
      </w:r>
      <w:r>
        <w:rPr>
          <w:color w:val="000000"/>
        </w:rPr>
        <w:t>škole</w:t>
      </w:r>
      <w:r w:rsidR="00C4291F">
        <w:rPr>
          <w:color w:val="000000"/>
        </w:rPr>
        <w:t xml:space="preserve">, </w:t>
      </w:r>
      <w:r>
        <w:rPr>
          <w:color w:val="000000"/>
        </w:rPr>
        <w:t>skraćeno</w:t>
      </w:r>
      <w:r w:rsidR="00C4291F">
        <w:rPr>
          <w:color w:val="000000"/>
        </w:rPr>
        <w:t xml:space="preserve"> </w:t>
      </w:r>
      <w:r>
        <w:rPr>
          <w:color w:val="000000"/>
        </w:rPr>
        <w:t>poslovno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sedište</w:t>
      </w:r>
      <w:r w:rsidR="00C4291F">
        <w:rPr>
          <w:color w:val="000000"/>
        </w:rPr>
        <w:t xml:space="preserve"> </w:t>
      </w:r>
      <w:r>
        <w:rPr>
          <w:color w:val="000000"/>
        </w:rPr>
        <w:t>privrednog</w:t>
      </w:r>
      <w:r w:rsidR="00C4291F">
        <w:rPr>
          <w:color w:val="000000"/>
        </w:rPr>
        <w:t xml:space="preserve"> </w:t>
      </w:r>
      <w:r>
        <w:rPr>
          <w:color w:val="000000"/>
        </w:rPr>
        <w:t>društva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srednje</w:t>
      </w:r>
      <w:r w:rsidR="00C4291F">
        <w:rPr>
          <w:color w:val="000000"/>
        </w:rPr>
        <w:t xml:space="preserve"> </w:t>
      </w:r>
      <w:r>
        <w:rPr>
          <w:color w:val="000000"/>
        </w:rPr>
        <w:t>stručne</w:t>
      </w:r>
      <w:r w:rsidR="00C4291F">
        <w:rPr>
          <w:color w:val="000000"/>
        </w:rPr>
        <w:t xml:space="preserve"> </w:t>
      </w:r>
      <w:r>
        <w:rPr>
          <w:color w:val="000000"/>
        </w:rPr>
        <w:t>škole</w:t>
      </w:r>
      <w:r w:rsidR="00C4291F">
        <w:rPr>
          <w:color w:val="000000"/>
        </w:rPr>
        <w:t xml:space="preserve">, </w:t>
      </w:r>
      <w:r>
        <w:rPr>
          <w:color w:val="000000"/>
        </w:rPr>
        <w:t>poslovno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ogranka</w:t>
      </w:r>
      <w:r w:rsidR="00C4291F">
        <w:rPr>
          <w:color w:val="000000"/>
        </w:rPr>
        <w:t xml:space="preserve">, </w:t>
      </w:r>
      <w:r>
        <w:rPr>
          <w:color w:val="000000"/>
        </w:rPr>
        <w:t>sedište</w:t>
      </w:r>
      <w:r w:rsidR="00C4291F">
        <w:rPr>
          <w:color w:val="000000"/>
        </w:rPr>
        <w:t xml:space="preserve"> </w:t>
      </w:r>
      <w:r>
        <w:rPr>
          <w:color w:val="000000"/>
        </w:rPr>
        <w:t>ogranka</w:t>
      </w:r>
      <w:r w:rsidR="00C4291F">
        <w:rPr>
          <w:color w:val="000000"/>
        </w:rPr>
        <w:t xml:space="preserve">,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Operativno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kriminalistička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zbirka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41.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rasvetljavanja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fizičkim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postoje</w:t>
      </w:r>
      <w:r w:rsidR="00C4291F">
        <w:rPr>
          <w:color w:val="000000"/>
        </w:rPr>
        <w:t xml:space="preserve"> </w:t>
      </w:r>
      <w:r>
        <w:rPr>
          <w:color w:val="000000"/>
        </w:rPr>
        <w:t>osnovi</w:t>
      </w:r>
      <w:r w:rsidR="00C4291F">
        <w:rPr>
          <w:color w:val="000000"/>
        </w:rPr>
        <w:t xml:space="preserve"> </w:t>
      </w:r>
      <w:r>
        <w:rPr>
          <w:color w:val="000000"/>
        </w:rPr>
        <w:t>sumnje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izvršili</w:t>
      </w:r>
      <w:r w:rsidR="00C4291F">
        <w:rPr>
          <w:color w:val="000000"/>
        </w:rPr>
        <w:t xml:space="preserve"> </w:t>
      </w:r>
      <w:r>
        <w:rPr>
          <w:color w:val="000000"/>
        </w:rPr>
        <w:t>krivična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ishodu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gonjenja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ishodu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gonjenja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odbačaju</w:t>
      </w:r>
      <w:r w:rsidR="00C4291F">
        <w:rPr>
          <w:color w:val="000000"/>
        </w:rPr>
        <w:t xml:space="preserve"> </w:t>
      </w:r>
      <w:r>
        <w:rPr>
          <w:color w:val="000000"/>
        </w:rPr>
        <w:t>optužbe</w:t>
      </w:r>
      <w:r w:rsidR="00C4291F">
        <w:rPr>
          <w:color w:val="000000"/>
        </w:rPr>
        <w:t xml:space="preserve">, </w:t>
      </w:r>
      <w:r>
        <w:rPr>
          <w:color w:val="000000"/>
        </w:rPr>
        <w:t>proširenju</w:t>
      </w:r>
      <w:r w:rsidR="00C4291F">
        <w:rPr>
          <w:color w:val="000000"/>
        </w:rPr>
        <w:t xml:space="preserve"> </w:t>
      </w:r>
      <w:r>
        <w:rPr>
          <w:color w:val="000000"/>
        </w:rPr>
        <w:t>optužbe</w:t>
      </w:r>
      <w:r w:rsidR="00C4291F">
        <w:rPr>
          <w:color w:val="000000"/>
        </w:rPr>
        <w:t xml:space="preserve">, </w:t>
      </w:r>
      <w:r>
        <w:rPr>
          <w:color w:val="000000"/>
        </w:rPr>
        <w:t>prekvalifikaciji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, </w:t>
      </w:r>
      <w:r>
        <w:rPr>
          <w:color w:val="000000"/>
        </w:rPr>
        <w:t>odustanku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gonjenja</w:t>
      </w:r>
      <w:r w:rsidR="00C4291F">
        <w:rPr>
          <w:color w:val="000000"/>
        </w:rPr>
        <w:t xml:space="preserve">, </w:t>
      </w:r>
      <w:r>
        <w:rPr>
          <w:color w:val="000000"/>
        </w:rPr>
        <w:t>oportunitetu</w:t>
      </w:r>
      <w:r w:rsidR="00C4291F">
        <w:rPr>
          <w:color w:val="000000"/>
        </w:rPr>
        <w:t xml:space="preserve"> </w:t>
      </w:r>
      <w:r>
        <w:rPr>
          <w:color w:val="000000"/>
        </w:rPr>
        <w:t>nadležno</w:t>
      </w:r>
      <w:r w:rsidR="00C4291F">
        <w:rPr>
          <w:color w:val="000000"/>
        </w:rPr>
        <w:t xml:space="preserve"> </w:t>
      </w:r>
      <w:r>
        <w:rPr>
          <w:color w:val="000000"/>
        </w:rPr>
        <w:t>tužilaštvo</w:t>
      </w:r>
      <w:r w:rsidR="00C4291F">
        <w:rPr>
          <w:color w:val="000000"/>
        </w:rPr>
        <w:t xml:space="preserve"> </w:t>
      </w:r>
      <w:r>
        <w:rPr>
          <w:color w:val="000000"/>
        </w:rPr>
        <w:t>dostavlja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1. </w:t>
      </w:r>
      <w:r>
        <w:rPr>
          <w:color w:val="000000"/>
        </w:rPr>
        <w:t>i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vođenja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upisnika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krivične</w:t>
      </w:r>
      <w:r>
        <w:rPr>
          <w:color w:val="000000"/>
        </w:rPr>
        <w:t xml:space="preserve"> </w:t>
      </w:r>
      <w:r w:rsidR="00A70996">
        <w:rPr>
          <w:color w:val="000000"/>
        </w:rPr>
        <w:t>prijave</w:t>
      </w:r>
      <w:r>
        <w:rPr>
          <w:color w:val="000000"/>
        </w:rPr>
        <w:t xml:space="preserve">, </w:t>
      </w:r>
      <w:r w:rsidR="00A70996">
        <w:rPr>
          <w:color w:val="000000"/>
        </w:rPr>
        <w:t>krivično</w:t>
      </w:r>
      <w:r>
        <w:rPr>
          <w:color w:val="000000"/>
        </w:rPr>
        <w:t xml:space="preserve"> </w:t>
      </w:r>
      <w:r w:rsidR="00A70996">
        <w:rPr>
          <w:color w:val="000000"/>
        </w:rPr>
        <w:t>delo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zakonska</w:t>
      </w:r>
      <w:r>
        <w:rPr>
          <w:color w:val="000000"/>
        </w:rPr>
        <w:t xml:space="preserve"> </w:t>
      </w:r>
      <w:r w:rsidR="00A70996">
        <w:rPr>
          <w:color w:val="000000"/>
        </w:rPr>
        <w:t>kvalifikacija</w:t>
      </w:r>
      <w:r>
        <w:rPr>
          <w:color w:val="000000"/>
        </w:rPr>
        <w:t xml:space="preserve">, </w:t>
      </w:r>
      <w:r w:rsidR="00A70996">
        <w:rPr>
          <w:color w:val="000000"/>
        </w:rPr>
        <w:t>visina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pribavljene</w:t>
      </w:r>
      <w:r>
        <w:rPr>
          <w:color w:val="000000"/>
        </w:rPr>
        <w:t xml:space="preserve"> </w:t>
      </w:r>
      <w:r w:rsidR="00A70996">
        <w:rPr>
          <w:color w:val="000000"/>
        </w:rPr>
        <w:t>koristi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pričinjena</w:t>
      </w:r>
      <w:r>
        <w:rPr>
          <w:color w:val="000000"/>
        </w:rPr>
        <w:t xml:space="preserve"> </w:t>
      </w:r>
      <w:r w:rsidR="00A70996">
        <w:rPr>
          <w:color w:val="000000"/>
        </w:rPr>
        <w:t>materijalna</w:t>
      </w:r>
      <w:r>
        <w:rPr>
          <w:color w:val="000000"/>
        </w:rPr>
        <w:t xml:space="preserve"> </w:t>
      </w:r>
      <w:r w:rsidR="00A70996">
        <w:rPr>
          <w:color w:val="000000"/>
        </w:rPr>
        <w:t>šteta</w:t>
      </w:r>
      <w:r>
        <w:rPr>
          <w:color w:val="000000"/>
        </w:rPr>
        <w:t xml:space="preserve">, </w:t>
      </w:r>
      <w:r w:rsidR="00A70996">
        <w:rPr>
          <w:color w:val="000000"/>
        </w:rPr>
        <w:t>oštećeni</w:t>
      </w:r>
      <w:r>
        <w:rPr>
          <w:color w:val="000000"/>
        </w:rPr>
        <w:t xml:space="preserve">,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postoje</w:t>
      </w:r>
      <w:r>
        <w:rPr>
          <w:color w:val="000000"/>
        </w:rPr>
        <w:t xml:space="preserve"> </w:t>
      </w:r>
      <w:r w:rsidR="00A70996">
        <w:rPr>
          <w:color w:val="000000"/>
        </w:rPr>
        <w:t>osnovi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izvršilac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),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 (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),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javne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utvrđen</w:t>
      </w:r>
      <w:r>
        <w:rPr>
          <w:color w:val="000000"/>
        </w:rPr>
        <w:t xml:space="preserve"> </w:t>
      </w:r>
      <w:r w:rsidR="00A70996">
        <w:rPr>
          <w:color w:val="000000"/>
        </w:rPr>
        <w:t>identitet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 (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delova</w:t>
      </w:r>
      <w:r>
        <w:rPr>
          <w:color w:val="000000"/>
        </w:rPr>
        <w:t xml:space="preserve"> </w:t>
      </w:r>
      <w:r w:rsidR="00A70996">
        <w:rPr>
          <w:color w:val="000000"/>
        </w:rPr>
        <w:t>tela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karakterističnim</w:t>
      </w:r>
      <w:r>
        <w:rPr>
          <w:color w:val="000000"/>
        </w:rPr>
        <w:t xml:space="preserve"> </w:t>
      </w:r>
      <w:r w:rsidR="00A70996">
        <w:rPr>
          <w:color w:val="000000"/>
        </w:rPr>
        <w:t>obeležjima</w:t>
      </w:r>
      <w:r>
        <w:rPr>
          <w:color w:val="000000"/>
        </w:rPr>
        <w:t xml:space="preserve">), </w:t>
      </w:r>
      <w:r w:rsidR="00A70996">
        <w:rPr>
          <w:color w:val="000000"/>
        </w:rPr>
        <w:t>nadimak</w:t>
      </w:r>
      <w:r>
        <w:rPr>
          <w:color w:val="000000"/>
        </w:rPr>
        <w:t xml:space="preserve">,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, </w:t>
      </w:r>
      <w:r w:rsidR="00A70996">
        <w:rPr>
          <w:color w:val="000000"/>
        </w:rPr>
        <w:t>otisak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izvršenja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modus operandi,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izvršenim</w:t>
      </w:r>
      <w:r>
        <w:rPr>
          <w:color w:val="000000"/>
        </w:rPr>
        <w:t xml:space="preserve"> </w:t>
      </w:r>
      <w:r w:rsidR="00A70996">
        <w:rPr>
          <w:color w:val="000000"/>
        </w:rPr>
        <w:t>prekršajima</w:t>
      </w:r>
      <w:r>
        <w:rPr>
          <w:color w:val="000000"/>
        </w:rPr>
        <w:t xml:space="preserve"> </w:t>
      </w:r>
      <w:r w:rsidR="00A70996">
        <w:rPr>
          <w:color w:val="000000"/>
        </w:rPr>
        <w:t>propisanim</w:t>
      </w:r>
      <w:r>
        <w:rPr>
          <w:color w:val="000000"/>
        </w:rPr>
        <w:t xml:space="preserve"> </w:t>
      </w:r>
      <w:r w:rsidR="00A70996">
        <w:rPr>
          <w:color w:val="000000"/>
        </w:rPr>
        <w:t>zakonima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nadležnosti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, </w:t>
      </w:r>
      <w:r w:rsidR="00A70996">
        <w:rPr>
          <w:color w:val="000000"/>
        </w:rPr>
        <w:t>specijalnosti</w:t>
      </w:r>
      <w:r>
        <w:rPr>
          <w:color w:val="000000"/>
        </w:rPr>
        <w:t xml:space="preserve"> – </w:t>
      </w:r>
      <w:r w:rsidR="00A70996">
        <w:rPr>
          <w:color w:val="000000"/>
        </w:rPr>
        <w:t>posebne</w:t>
      </w:r>
      <w:r>
        <w:rPr>
          <w:color w:val="000000"/>
        </w:rPr>
        <w:t xml:space="preserve">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, </w:t>
      </w:r>
      <w:r w:rsidR="00A70996">
        <w:rPr>
          <w:color w:val="000000"/>
        </w:rPr>
        <w:t>zavisnost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narkotika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alkohola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širenja</w:t>
      </w:r>
      <w:r>
        <w:rPr>
          <w:color w:val="000000"/>
        </w:rPr>
        <w:t xml:space="preserve"> </w:t>
      </w:r>
      <w:r w:rsidR="00A70996">
        <w:rPr>
          <w:color w:val="000000"/>
        </w:rPr>
        <w:t>zaraznih</w:t>
      </w:r>
      <w:r>
        <w:rPr>
          <w:color w:val="000000"/>
        </w:rPr>
        <w:t xml:space="preserve"> </w:t>
      </w:r>
      <w:r w:rsidR="00A70996">
        <w:rPr>
          <w:color w:val="000000"/>
        </w:rPr>
        <w:t>bolesti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primenjenim</w:t>
      </w:r>
      <w:r>
        <w:rPr>
          <w:color w:val="000000"/>
        </w:rPr>
        <w:t xml:space="preserve"> </w:t>
      </w:r>
      <w:r w:rsidR="00A70996">
        <w:rPr>
          <w:color w:val="000000"/>
        </w:rPr>
        <w:t>operativnim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operativno</w:t>
      </w:r>
      <w:r>
        <w:rPr>
          <w:color w:val="000000"/>
        </w:rPr>
        <w:t>-</w:t>
      </w:r>
      <w:r w:rsidR="00A70996">
        <w:rPr>
          <w:color w:val="000000"/>
        </w:rPr>
        <w:t>tehničkim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metodama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radnjama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prelasku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izdržavanju</w:t>
      </w:r>
      <w:r>
        <w:rPr>
          <w:color w:val="000000"/>
        </w:rPr>
        <w:t xml:space="preserve"> </w:t>
      </w:r>
      <w:r w:rsidR="00A70996">
        <w:rPr>
          <w:color w:val="000000"/>
        </w:rPr>
        <w:t>zatvorske</w:t>
      </w:r>
      <w:r>
        <w:rPr>
          <w:color w:val="000000"/>
        </w:rPr>
        <w:t xml:space="preserve"> </w:t>
      </w:r>
      <w:r w:rsidR="00A70996">
        <w:rPr>
          <w:color w:val="000000"/>
        </w:rPr>
        <w:t>sankcije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: </w:t>
      </w:r>
      <w:r w:rsidR="00A70996">
        <w:rPr>
          <w:color w:val="000000"/>
        </w:rPr>
        <w:t>naziv</w:t>
      </w:r>
      <w:r>
        <w:rPr>
          <w:color w:val="000000"/>
        </w:rPr>
        <w:t xml:space="preserve">, </w:t>
      </w:r>
      <w:r w:rsidR="00A70996">
        <w:rPr>
          <w:color w:val="000000"/>
        </w:rPr>
        <w:t>matični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PIB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osnivanja</w:t>
      </w:r>
      <w:r>
        <w:rPr>
          <w:color w:val="000000"/>
        </w:rPr>
        <w:t xml:space="preserve">, </w:t>
      </w:r>
      <w:r w:rsidR="00A70996">
        <w:rPr>
          <w:color w:val="000000"/>
        </w:rPr>
        <w:t>šifra</w:t>
      </w:r>
      <w:r>
        <w:rPr>
          <w:color w:val="000000"/>
        </w:rPr>
        <w:t xml:space="preserve"> </w:t>
      </w:r>
      <w:r w:rsidR="00A70996">
        <w:rPr>
          <w:color w:val="000000"/>
        </w:rPr>
        <w:t>pretežne</w:t>
      </w:r>
      <w:r>
        <w:rPr>
          <w:color w:val="000000"/>
        </w:rPr>
        <w:t xml:space="preserve"> </w:t>
      </w:r>
      <w:r w:rsidR="00A70996">
        <w:rPr>
          <w:color w:val="000000"/>
        </w:rPr>
        <w:t>delatnosti</w:t>
      </w:r>
      <w:r>
        <w:rPr>
          <w:color w:val="000000"/>
        </w:rPr>
        <w:t xml:space="preserve">, </w:t>
      </w:r>
      <w:r w:rsidR="00A70996">
        <w:rPr>
          <w:color w:val="000000"/>
        </w:rPr>
        <w:t>osnovni</w:t>
      </w:r>
      <w:r>
        <w:rPr>
          <w:color w:val="000000"/>
        </w:rPr>
        <w:t xml:space="preserve"> </w:t>
      </w:r>
      <w:r w:rsidR="00A70996">
        <w:rPr>
          <w:color w:val="000000"/>
        </w:rPr>
        <w:t>kapital</w:t>
      </w:r>
      <w:r>
        <w:rPr>
          <w:color w:val="000000"/>
        </w:rPr>
        <w:t xml:space="preserve">, </w:t>
      </w:r>
      <w:r w:rsidR="00A70996">
        <w:rPr>
          <w:color w:val="000000"/>
        </w:rPr>
        <w:t>udeo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ulog</w:t>
      </w:r>
      <w:r>
        <w:rPr>
          <w:color w:val="000000"/>
        </w:rPr>
        <w:t xml:space="preserve"> </w:t>
      </w:r>
      <w:r w:rsidR="00A70996">
        <w:rPr>
          <w:color w:val="000000"/>
        </w:rPr>
        <w:t>člana</w:t>
      </w:r>
      <w:r>
        <w:rPr>
          <w:color w:val="000000"/>
        </w:rPr>
        <w:t xml:space="preserve">, </w:t>
      </w:r>
      <w:r w:rsidR="00A70996">
        <w:rPr>
          <w:color w:val="000000"/>
        </w:rPr>
        <w:t>brojevi</w:t>
      </w:r>
      <w:r>
        <w:rPr>
          <w:color w:val="000000"/>
        </w:rPr>
        <w:t xml:space="preserve"> </w:t>
      </w:r>
      <w:r w:rsidR="00A70996">
        <w:rPr>
          <w:color w:val="000000"/>
        </w:rPr>
        <w:t>računa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nazivi</w:t>
      </w:r>
      <w:r>
        <w:rPr>
          <w:color w:val="000000"/>
        </w:rPr>
        <w:t xml:space="preserve"> </w:t>
      </w:r>
      <w:r w:rsidR="00A70996">
        <w:rPr>
          <w:color w:val="000000"/>
        </w:rPr>
        <w:t>banaka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kojih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vode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zakonskom</w:t>
      </w:r>
      <w:r>
        <w:rPr>
          <w:color w:val="000000"/>
        </w:rPr>
        <w:t xml:space="preserve"> </w:t>
      </w:r>
      <w:r w:rsidR="00A70996">
        <w:rPr>
          <w:color w:val="000000"/>
        </w:rPr>
        <w:t>zastupniku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odgovornom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pravnom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)).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krivičnim</w:t>
      </w:r>
      <w:r w:rsidR="00C4291F">
        <w:rPr>
          <w:color w:val="000000"/>
        </w:rPr>
        <w:t xml:space="preserve"> </w:t>
      </w:r>
      <w:r>
        <w:rPr>
          <w:color w:val="000000"/>
        </w:rPr>
        <w:t>prijavama</w:t>
      </w:r>
      <w:r w:rsidR="00C4291F">
        <w:rPr>
          <w:color w:val="000000"/>
        </w:rPr>
        <w:t xml:space="preserve"> </w:t>
      </w:r>
      <w:r>
        <w:rPr>
          <w:color w:val="000000"/>
        </w:rPr>
        <w:t>podnetim</w:t>
      </w:r>
      <w:r w:rsidR="00C4291F">
        <w:rPr>
          <w:color w:val="000000"/>
        </w:rPr>
        <w:t xml:space="preserve"> </w:t>
      </w:r>
      <w:r>
        <w:rPr>
          <w:color w:val="000000"/>
        </w:rPr>
        <w:t>protiv</w:t>
      </w:r>
      <w:r w:rsidR="00C4291F">
        <w:rPr>
          <w:color w:val="000000"/>
        </w:rPr>
        <w:t xml:space="preserve"> </w:t>
      </w:r>
      <w:r>
        <w:rPr>
          <w:color w:val="000000"/>
        </w:rPr>
        <w:t>policijskih</w:t>
      </w:r>
      <w:r w:rsidR="00C4291F">
        <w:rPr>
          <w:color w:val="000000"/>
        </w:rPr>
        <w:t xml:space="preserve"> </w:t>
      </w:r>
      <w:r>
        <w:rPr>
          <w:color w:val="000000"/>
        </w:rPr>
        <w:t>službenika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ostalih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,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pored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sadrže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: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nazivu</w:t>
      </w:r>
      <w:r w:rsidR="00C4291F">
        <w:rPr>
          <w:color w:val="000000"/>
        </w:rPr>
        <w:t xml:space="preserve"> </w:t>
      </w:r>
      <w:r>
        <w:rPr>
          <w:color w:val="000000"/>
        </w:rPr>
        <w:t>radnog</w:t>
      </w:r>
      <w:r w:rsidR="00C4291F">
        <w:rPr>
          <w:color w:val="000000"/>
        </w:rPr>
        <w:t xml:space="preserve"> </w:t>
      </w:r>
      <w:r>
        <w:rPr>
          <w:color w:val="000000"/>
        </w:rPr>
        <w:t>mesta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organizacione</w:t>
      </w:r>
      <w:r w:rsidR="00C4291F">
        <w:rPr>
          <w:color w:val="000000"/>
        </w:rPr>
        <w:t xml:space="preserve"> </w:t>
      </w:r>
      <w:r>
        <w:rPr>
          <w:color w:val="000000"/>
        </w:rPr>
        <w:t>jedinice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kojoj</w:t>
      </w:r>
      <w:r w:rsidR="00C4291F">
        <w:rPr>
          <w:color w:val="000000"/>
        </w:rPr>
        <w:t xml:space="preserve"> </w:t>
      </w:r>
      <w:r>
        <w:rPr>
          <w:color w:val="000000"/>
        </w:rPr>
        <w:t>radi</w:t>
      </w:r>
      <w:r w:rsidR="00C4291F">
        <w:rPr>
          <w:color w:val="000000"/>
        </w:rPr>
        <w:t xml:space="preserve">, </w:t>
      </w:r>
      <w:r>
        <w:rPr>
          <w:color w:val="000000"/>
        </w:rPr>
        <w:t>zvanju</w:t>
      </w:r>
      <w:r w:rsidR="00C4291F">
        <w:rPr>
          <w:color w:val="000000"/>
        </w:rPr>
        <w:t xml:space="preserve">, </w:t>
      </w:r>
      <w:r>
        <w:rPr>
          <w:color w:val="000000"/>
        </w:rPr>
        <w:t>rukovodećem</w:t>
      </w:r>
      <w:r w:rsidR="00C4291F">
        <w:rPr>
          <w:color w:val="000000"/>
        </w:rPr>
        <w:t xml:space="preserve"> </w:t>
      </w:r>
      <w:r>
        <w:rPr>
          <w:color w:val="000000"/>
        </w:rPr>
        <w:t>statusu</w:t>
      </w:r>
      <w:r w:rsidR="00C4291F">
        <w:rPr>
          <w:color w:val="000000"/>
        </w:rPr>
        <w:t xml:space="preserve">, </w:t>
      </w:r>
      <w:r>
        <w:rPr>
          <w:color w:val="000000"/>
        </w:rPr>
        <w:t>radnom</w:t>
      </w:r>
      <w:r w:rsidR="00C4291F">
        <w:rPr>
          <w:color w:val="000000"/>
        </w:rPr>
        <w:t xml:space="preserve"> </w:t>
      </w:r>
      <w:r>
        <w:rPr>
          <w:color w:val="000000"/>
        </w:rPr>
        <w:t>stažu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van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, </w:t>
      </w:r>
      <w:r>
        <w:rPr>
          <w:color w:val="000000"/>
        </w:rPr>
        <w:t>ranije</w:t>
      </w:r>
      <w:r w:rsidR="00C4291F">
        <w:rPr>
          <w:color w:val="000000"/>
        </w:rPr>
        <w:t xml:space="preserve"> </w:t>
      </w:r>
      <w:r>
        <w:rPr>
          <w:color w:val="000000"/>
        </w:rPr>
        <w:t>preduzimanim</w:t>
      </w:r>
      <w:r w:rsidR="00C4291F">
        <w:rPr>
          <w:color w:val="000000"/>
        </w:rPr>
        <w:t xml:space="preserve">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krivične</w:t>
      </w:r>
      <w:r w:rsidR="00C4291F">
        <w:rPr>
          <w:color w:val="000000"/>
        </w:rPr>
        <w:t xml:space="preserve">, </w:t>
      </w:r>
      <w:r>
        <w:rPr>
          <w:color w:val="000000"/>
        </w:rPr>
        <w:t>prekršajne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disciplinske</w:t>
      </w:r>
      <w:r w:rsidR="00C4291F">
        <w:rPr>
          <w:color w:val="000000"/>
        </w:rPr>
        <w:t xml:space="preserve"> </w:t>
      </w:r>
      <w:r>
        <w:rPr>
          <w:color w:val="000000"/>
        </w:rPr>
        <w:t>odgovornosti</w:t>
      </w:r>
      <w:r w:rsidR="00C4291F">
        <w:rPr>
          <w:color w:val="000000"/>
        </w:rPr>
        <w:t xml:space="preserve">,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policijskom</w:t>
      </w:r>
      <w:r w:rsidR="00C4291F">
        <w:rPr>
          <w:color w:val="000000"/>
        </w:rPr>
        <w:t xml:space="preserve"> </w:t>
      </w:r>
      <w:r>
        <w:rPr>
          <w:color w:val="000000"/>
        </w:rPr>
        <w:t>službeniku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podneo</w:t>
      </w:r>
      <w:r w:rsidR="00C4291F">
        <w:rPr>
          <w:color w:val="000000"/>
        </w:rPr>
        <w:t xml:space="preserve"> </w:t>
      </w:r>
      <w:r>
        <w:rPr>
          <w:color w:val="000000"/>
        </w:rPr>
        <w:t>krivičnu</w:t>
      </w:r>
      <w:r w:rsidR="00C4291F">
        <w:rPr>
          <w:color w:val="000000"/>
        </w:rPr>
        <w:t xml:space="preserve"> </w:t>
      </w:r>
      <w:r>
        <w:rPr>
          <w:color w:val="000000"/>
        </w:rPr>
        <w:t>prijavu</w:t>
      </w:r>
      <w:r w:rsidR="00C4291F">
        <w:rPr>
          <w:color w:val="000000"/>
        </w:rPr>
        <w:t xml:space="preserve"> (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službene</w:t>
      </w:r>
      <w:r w:rsidR="00C4291F">
        <w:rPr>
          <w:color w:val="000000"/>
        </w:rPr>
        <w:t xml:space="preserve"> </w:t>
      </w:r>
      <w:r>
        <w:rPr>
          <w:color w:val="000000"/>
        </w:rPr>
        <w:t>legitimacije</w:t>
      </w:r>
      <w:r w:rsidR="00C4291F"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izrečenoj</w:t>
      </w:r>
      <w:r w:rsidR="00C4291F">
        <w:rPr>
          <w:color w:val="000000"/>
        </w:rPr>
        <w:t xml:space="preserve"> </w:t>
      </w:r>
      <w:r>
        <w:rPr>
          <w:color w:val="000000"/>
        </w:rPr>
        <w:t>kazni</w:t>
      </w:r>
      <w:r w:rsidR="00C4291F">
        <w:rPr>
          <w:color w:val="000000"/>
        </w:rPr>
        <w:t xml:space="preserve">, </w:t>
      </w:r>
      <w:r>
        <w:rPr>
          <w:color w:val="000000"/>
        </w:rPr>
        <w:t>oslobađajućoj</w:t>
      </w:r>
      <w:r w:rsidR="00C4291F">
        <w:rPr>
          <w:color w:val="000000"/>
        </w:rPr>
        <w:t xml:space="preserve"> </w:t>
      </w:r>
      <w:r>
        <w:rPr>
          <w:color w:val="000000"/>
        </w:rPr>
        <w:t>presudi</w:t>
      </w:r>
      <w:r w:rsidR="00C4291F">
        <w:rPr>
          <w:color w:val="000000"/>
        </w:rPr>
        <w:t xml:space="preserve">, </w:t>
      </w:r>
      <w:r>
        <w:rPr>
          <w:color w:val="000000"/>
        </w:rPr>
        <w:t>uslovnoj</w:t>
      </w:r>
      <w:r w:rsidR="00C4291F">
        <w:rPr>
          <w:color w:val="000000"/>
        </w:rPr>
        <w:t xml:space="preserve"> </w:t>
      </w:r>
      <w:r>
        <w:rPr>
          <w:color w:val="000000"/>
        </w:rPr>
        <w:t>osudi</w:t>
      </w:r>
      <w:r w:rsidR="00C4291F">
        <w:rPr>
          <w:color w:val="000000"/>
        </w:rPr>
        <w:t xml:space="preserve">, </w:t>
      </w:r>
      <w:r>
        <w:rPr>
          <w:color w:val="000000"/>
        </w:rPr>
        <w:t>sudskoj</w:t>
      </w:r>
      <w:r w:rsidR="00C4291F">
        <w:rPr>
          <w:color w:val="000000"/>
        </w:rPr>
        <w:t xml:space="preserve"> </w:t>
      </w:r>
      <w:r>
        <w:rPr>
          <w:color w:val="000000"/>
        </w:rPr>
        <w:t>opomeni</w:t>
      </w:r>
      <w:r w:rsidR="00C4291F">
        <w:rPr>
          <w:color w:val="000000"/>
        </w:rPr>
        <w:t xml:space="preserve">, </w:t>
      </w:r>
      <w:r>
        <w:rPr>
          <w:color w:val="000000"/>
        </w:rPr>
        <w:t>oslobođenju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kazne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oproštenoj</w:t>
      </w:r>
      <w:r w:rsidR="00C4291F">
        <w:rPr>
          <w:color w:val="000000"/>
        </w:rPr>
        <w:t xml:space="preserve"> </w:t>
      </w:r>
      <w:r>
        <w:rPr>
          <w:color w:val="000000"/>
        </w:rPr>
        <w:t>kazni</w:t>
      </w:r>
      <w:r w:rsidR="00C4291F">
        <w:rPr>
          <w:color w:val="000000"/>
        </w:rPr>
        <w:t xml:space="preserve">,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posledicama</w:t>
      </w:r>
      <w:r w:rsidR="00C4291F">
        <w:rPr>
          <w:color w:val="000000"/>
        </w:rPr>
        <w:t xml:space="preserve"> </w:t>
      </w:r>
      <w:r>
        <w:rPr>
          <w:color w:val="000000"/>
        </w:rPr>
        <w:t>osude</w:t>
      </w:r>
      <w:r w:rsidR="00C4291F">
        <w:rPr>
          <w:color w:val="000000"/>
        </w:rPr>
        <w:t xml:space="preserve">, </w:t>
      </w:r>
      <w:r>
        <w:rPr>
          <w:color w:val="000000"/>
        </w:rPr>
        <w:t>poništenju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pogrešnoj</w:t>
      </w:r>
      <w:r w:rsidR="00C4291F">
        <w:rPr>
          <w:color w:val="000000"/>
        </w:rPr>
        <w:t xml:space="preserve"> </w:t>
      </w:r>
      <w:r>
        <w:rPr>
          <w:color w:val="000000"/>
        </w:rPr>
        <w:t>osudi</w:t>
      </w:r>
      <w:r w:rsidR="00C4291F">
        <w:rPr>
          <w:color w:val="000000"/>
        </w:rPr>
        <w:t xml:space="preserve">, </w:t>
      </w:r>
      <w:r>
        <w:rPr>
          <w:color w:val="000000"/>
        </w:rPr>
        <w:t>novčanim</w:t>
      </w:r>
      <w:r w:rsidR="00C4291F">
        <w:rPr>
          <w:color w:val="000000"/>
        </w:rPr>
        <w:t xml:space="preserve"> </w:t>
      </w:r>
      <w:r>
        <w:rPr>
          <w:color w:val="000000"/>
        </w:rPr>
        <w:t>kaznama</w:t>
      </w:r>
      <w:r w:rsidR="00C4291F">
        <w:rPr>
          <w:color w:val="000000"/>
        </w:rPr>
        <w:t xml:space="preserve">, </w:t>
      </w:r>
      <w:r>
        <w:rPr>
          <w:color w:val="000000"/>
        </w:rPr>
        <w:t>izrečenim</w:t>
      </w:r>
      <w:r w:rsidR="00C4291F">
        <w:rPr>
          <w:color w:val="000000"/>
        </w:rPr>
        <w:t xml:space="preserve"> </w:t>
      </w:r>
      <w:r>
        <w:rPr>
          <w:color w:val="000000"/>
        </w:rPr>
        <w:t>vaspitnim</w:t>
      </w:r>
      <w:r w:rsidR="00C4291F">
        <w:rPr>
          <w:color w:val="000000"/>
        </w:rPr>
        <w:t xml:space="preserve">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pojačanog</w:t>
      </w:r>
      <w:r w:rsidR="00C4291F">
        <w:rPr>
          <w:color w:val="000000"/>
        </w:rPr>
        <w:t xml:space="preserve"> </w:t>
      </w:r>
      <w:r>
        <w:rPr>
          <w:color w:val="000000"/>
        </w:rPr>
        <w:t>nadzora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obaveznog</w:t>
      </w:r>
      <w:r w:rsidR="00C4291F">
        <w:rPr>
          <w:color w:val="000000"/>
        </w:rPr>
        <w:t xml:space="preserve"> </w:t>
      </w:r>
      <w:r>
        <w:rPr>
          <w:color w:val="000000"/>
        </w:rPr>
        <w:t>lečenja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 </w:t>
      </w:r>
      <w:r>
        <w:rPr>
          <w:color w:val="000000"/>
        </w:rPr>
        <w:t>izrečenim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krivičnom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 xml:space="preserve"> M</w:t>
      </w:r>
      <w:r>
        <w:rPr>
          <w:color w:val="000000"/>
        </w:rPr>
        <w:t>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informacija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dostavljaju</w:t>
      </w:r>
      <w:r w:rsidR="00C4291F">
        <w:rPr>
          <w:color w:val="000000"/>
        </w:rPr>
        <w:t xml:space="preserve"> </w:t>
      </w:r>
      <w:r>
        <w:rPr>
          <w:color w:val="000000"/>
        </w:rPr>
        <w:t>nadležni</w:t>
      </w:r>
      <w:r w:rsidR="00C4291F">
        <w:rPr>
          <w:color w:val="000000"/>
        </w:rPr>
        <w:t xml:space="preserve"> </w:t>
      </w:r>
      <w:r>
        <w:rPr>
          <w:color w:val="000000"/>
        </w:rPr>
        <w:t>sudovi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presudama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sankcijama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izrekli</w:t>
      </w:r>
      <w:r w:rsidR="00C4291F">
        <w:rPr>
          <w:color w:val="000000"/>
        </w:rPr>
        <w:t xml:space="preserve"> </w:t>
      </w:r>
      <w:r>
        <w:rPr>
          <w:color w:val="000000"/>
        </w:rPr>
        <w:t>inostrani</w:t>
      </w:r>
      <w:r w:rsidR="00C4291F">
        <w:rPr>
          <w:color w:val="000000"/>
        </w:rPr>
        <w:t xml:space="preserve"> </w:t>
      </w:r>
      <w:r>
        <w:rPr>
          <w:color w:val="000000"/>
        </w:rPr>
        <w:t>sudovi</w:t>
      </w:r>
      <w:r w:rsidR="00C4291F">
        <w:rPr>
          <w:color w:val="000000"/>
        </w:rPr>
        <w:t xml:space="preserve">,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dostavlja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pravde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5.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sadrže</w:t>
      </w:r>
      <w:r w:rsidR="00C4291F">
        <w:rPr>
          <w:color w:val="000000"/>
        </w:rPr>
        <w:t xml:space="preserve">: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izvršilaca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(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rođeno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prethodno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menjalo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nacionalnost</w:t>
      </w:r>
      <w:r w:rsidR="00C4291F">
        <w:rPr>
          <w:color w:val="000000"/>
        </w:rPr>
        <w:t xml:space="preserve">, </w:t>
      </w:r>
      <w:r>
        <w:rPr>
          <w:color w:val="000000"/>
        </w:rPr>
        <w:t>pol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, </w:t>
      </w:r>
      <w:r>
        <w:rPr>
          <w:color w:val="000000"/>
        </w:rPr>
        <w:t>mesto</w:t>
      </w:r>
      <w:r w:rsidR="00C4291F">
        <w:rPr>
          <w:color w:val="000000"/>
        </w:rPr>
        <w:t xml:space="preserve">, </w:t>
      </w:r>
      <w:r>
        <w:rPr>
          <w:color w:val="000000"/>
        </w:rPr>
        <w:t>opština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država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državljanstvo</w:t>
      </w:r>
      <w:r w:rsidR="00C4291F">
        <w:rPr>
          <w:color w:val="000000"/>
        </w:rPr>
        <w:t xml:space="preserve">, </w:t>
      </w:r>
      <w:r>
        <w:rPr>
          <w:color w:val="000000"/>
        </w:rPr>
        <w:t>zanimanje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stanovanja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boravište</w:t>
      </w:r>
      <w:r w:rsidR="00C4291F">
        <w:rPr>
          <w:color w:val="000000"/>
        </w:rPr>
        <w:t xml:space="preserve">),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izrečenim</w:t>
      </w:r>
      <w:r w:rsidR="00C4291F">
        <w:rPr>
          <w:color w:val="000000"/>
        </w:rPr>
        <w:t xml:space="preserve"> </w:t>
      </w:r>
      <w:r>
        <w:rPr>
          <w:color w:val="000000"/>
        </w:rPr>
        <w:t>kaznama</w:t>
      </w:r>
      <w:r w:rsidR="00C4291F">
        <w:rPr>
          <w:color w:val="000000"/>
        </w:rPr>
        <w:t xml:space="preserve">, </w:t>
      </w:r>
      <w:r>
        <w:rPr>
          <w:color w:val="000000"/>
        </w:rPr>
        <w:t>merama</w:t>
      </w:r>
      <w:r w:rsidR="00C4291F">
        <w:rPr>
          <w:color w:val="000000"/>
        </w:rPr>
        <w:t xml:space="preserve"> </w:t>
      </w:r>
      <w:r>
        <w:rPr>
          <w:color w:val="000000"/>
        </w:rPr>
        <w:t>bezbednosti</w:t>
      </w:r>
      <w:r w:rsidR="00C4291F">
        <w:rPr>
          <w:color w:val="000000"/>
        </w:rPr>
        <w:t xml:space="preserve">, </w:t>
      </w:r>
      <w:r>
        <w:rPr>
          <w:color w:val="000000"/>
        </w:rPr>
        <w:t>uslovnim</w:t>
      </w:r>
      <w:r w:rsidR="00C4291F">
        <w:rPr>
          <w:color w:val="000000"/>
        </w:rPr>
        <w:t xml:space="preserve"> </w:t>
      </w:r>
      <w:r>
        <w:rPr>
          <w:color w:val="000000"/>
        </w:rPr>
        <w:t>osudama</w:t>
      </w:r>
      <w:r w:rsidR="00C4291F">
        <w:rPr>
          <w:color w:val="000000"/>
        </w:rPr>
        <w:t xml:space="preserve">, </w:t>
      </w:r>
      <w:r>
        <w:rPr>
          <w:color w:val="000000"/>
        </w:rPr>
        <w:t>sudskim</w:t>
      </w:r>
      <w:r w:rsidR="00C4291F">
        <w:rPr>
          <w:color w:val="000000"/>
        </w:rPr>
        <w:t xml:space="preserve"> </w:t>
      </w:r>
      <w:r>
        <w:rPr>
          <w:color w:val="000000"/>
        </w:rPr>
        <w:t>opomenama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osudama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učinioci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kaznena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oslobođeni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kazne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njihovim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posledicama</w:t>
      </w:r>
      <w:r w:rsidR="00C4291F">
        <w:rPr>
          <w:color w:val="000000"/>
        </w:rPr>
        <w:t xml:space="preserve">,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naknadnim</w:t>
      </w:r>
      <w:r w:rsidR="00C4291F">
        <w:rPr>
          <w:color w:val="000000"/>
        </w:rPr>
        <w:t xml:space="preserve"> </w:t>
      </w:r>
      <w:r>
        <w:rPr>
          <w:color w:val="000000"/>
        </w:rPr>
        <w:t>promenama</w:t>
      </w:r>
      <w:r w:rsidR="00C4291F">
        <w:rPr>
          <w:color w:val="000000"/>
        </w:rPr>
        <w:t xml:space="preserve"> </w:t>
      </w:r>
      <w:r>
        <w:rPr>
          <w:color w:val="000000"/>
        </w:rPr>
        <w:t>osuda</w:t>
      </w:r>
      <w:r w:rsidR="00C4291F">
        <w:rPr>
          <w:color w:val="000000"/>
        </w:rPr>
        <w:t xml:space="preserve"> (</w:t>
      </w:r>
      <w:r>
        <w:rPr>
          <w:color w:val="000000"/>
        </w:rPr>
        <w:t>dejstvo</w:t>
      </w:r>
      <w:r w:rsidR="00C4291F">
        <w:rPr>
          <w:color w:val="000000"/>
        </w:rPr>
        <w:t xml:space="preserve"> </w:t>
      </w:r>
      <w:r>
        <w:rPr>
          <w:color w:val="000000"/>
        </w:rPr>
        <w:t>vanrednih</w:t>
      </w:r>
      <w:r w:rsidR="00C4291F">
        <w:rPr>
          <w:color w:val="000000"/>
        </w:rPr>
        <w:t xml:space="preserve"> </w:t>
      </w:r>
      <w:r>
        <w:rPr>
          <w:color w:val="000000"/>
        </w:rPr>
        <w:t>pravnih</w:t>
      </w:r>
      <w:r w:rsidR="00C4291F">
        <w:rPr>
          <w:color w:val="000000"/>
        </w:rPr>
        <w:t xml:space="preserve"> </w:t>
      </w:r>
      <w:r>
        <w:rPr>
          <w:color w:val="000000"/>
        </w:rPr>
        <w:t>lekova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amnestija</w:t>
      </w:r>
      <w:r w:rsidR="00C4291F">
        <w:rPr>
          <w:color w:val="000000"/>
        </w:rPr>
        <w:t xml:space="preserve">),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izvršenoj</w:t>
      </w:r>
      <w:r w:rsidR="00C4291F">
        <w:rPr>
          <w:color w:val="000000"/>
        </w:rPr>
        <w:t xml:space="preserve"> </w:t>
      </w:r>
      <w:r>
        <w:rPr>
          <w:color w:val="000000"/>
        </w:rPr>
        <w:t>kazni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osudama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posledicama</w:t>
      </w:r>
      <w:r w:rsidR="00C4291F">
        <w:rPr>
          <w:color w:val="000000"/>
        </w:rPr>
        <w:t xml:space="preserve"> </w:t>
      </w:r>
      <w:r>
        <w:rPr>
          <w:color w:val="000000"/>
        </w:rPr>
        <w:t>osuda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usklađivanja</w:t>
      </w:r>
      <w:r w:rsidR="00C4291F">
        <w:rPr>
          <w:color w:val="000000"/>
        </w:rPr>
        <w:t xml:space="preserve"> </w:t>
      </w:r>
      <w:r>
        <w:rPr>
          <w:color w:val="000000"/>
        </w:rPr>
        <w:t>propisa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nadležnosti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vođenje</w:t>
      </w:r>
      <w:r w:rsidR="00C4291F">
        <w:rPr>
          <w:color w:val="000000"/>
        </w:rPr>
        <w:t xml:space="preserve"> </w:t>
      </w:r>
      <w:r>
        <w:rPr>
          <w:color w:val="000000"/>
        </w:rPr>
        <w:t>kaznene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strane</w:t>
      </w:r>
      <w:r w:rsidR="00C4291F">
        <w:rPr>
          <w:color w:val="000000"/>
        </w:rPr>
        <w:t xml:space="preserve"> </w:t>
      </w:r>
      <w:r>
        <w:rPr>
          <w:color w:val="000000"/>
        </w:rPr>
        <w:t>drugog</w:t>
      </w:r>
      <w:r w:rsidR="00C4291F">
        <w:rPr>
          <w:color w:val="000000"/>
        </w:rPr>
        <w:t xml:space="preserve"> </w:t>
      </w:r>
      <w:r>
        <w:rPr>
          <w:color w:val="000000"/>
        </w:rPr>
        <w:t>državnog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preuzimanja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strane</w:t>
      </w:r>
      <w:r w:rsidR="00C4291F">
        <w:rPr>
          <w:color w:val="000000"/>
        </w:rPr>
        <w:t xml:space="preserve"> </w:t>
      </w:r>
      <w:r>
        <w:rPr>
          <w:color w:val="000000"/>
        </w:rPr>
        <w:t>drugog</w:t>
      </w:r>
      <w:r w:rsidR="00C4291F">
        <w:rPr>
          <w:color w:val="000000"/>
        </w:rPr>
        <w:t xml:space="preserve"> </w:t>
      </w:r>
      <w:r>
        <w:rPr>
          <w:color w:val="000000"/>
        </w:rPr>
        <w:t>državnog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1–4.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tajne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označavaju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primenjenih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operativnih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operativno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tehničkih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metoda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radnji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42.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obezbeđivanja</w:t>
      </w:r>
      <w:r w:rsidR="00C4291F">
        <w:rPr>
          <w:color w:val="000000"/>
        </w:rPr>
        <w:t xml:space="preserve"> </w:t>
      </w:r>
      <w:r>
        <w:rPr>
          <w:color w:val="000000"/>
        </w:rPr>
        <w:t>dokaza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krivičnom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prikupljanja</w:t>
      </w:r>
      <w:r w:rsidR="00C4291F">
        <w:rPr>
          <w:color w:val="000000"/>
        </w:rPr>
        <w:t xml:space="preserve"> </w:t>
      </w:r>
      <w:r>
        <w:rPr>
          <w:color w:val="000000"/>
        </w:rPr>
        <w:t>informacija</w:t>
      </w:r>
      <w:r w:rsidR="00C4291F">
        <w:rPr>
          <w:color w:val="000000"/>
        </w:rPr>
        <w:t xml:space="preserve"> </w:t>
      </w:r>
      <w:r>
        <w:rPr>
          <w:color w:val="000000"/>
        </w:rPr>
        <w:t>obaveštajnim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operativnim</w:t>
      </w:r>
      <w:r w:rsidR="00C4291F">
        <w:rPr>
          <w:color w:val="000000"/>
        </w:rPr>
        <w:t xml:space="preserve"> </w:t>
      </w:r>
      <w:r>
        <w:rPr>
          <w:color w:val="000000"/>
        </w:rPr>
        <w:t>radom</w:t>
      </w:r>
      <w:r w:rsidR="00C4291F">
        <w:rPr>
          <w:color w:val="000000"/>
        </w:rPr>
        <w:t xml:space="preserve"> </w:t>
      </w:r>
      <w:r>
        <w:rPr>
          <w:color w:val="000000"/>
        </w:rPr>
        <w:t>policije</w:t>
      </w:r>
      <w:r w:rsidR="00C4291F">
        <w:rPr>
          <w:color w:val="000000"/>
        </w:rPr>
        <w:t xml:space="preserve">, </w:t>
      </w:r>
      <w:r>
        <w:rPr>
          <w:color w:val="000000"/>
        </w:rPr>
        <w:t>primenom</w:t>
      </w:r>
      <w:r w:rsidR="00C4291F">
        <w:rPr>
          <w:color w:val="000000"/>
        </w:rPr>
        <w:t xml:space="preserve"> </w:t>
      </w:r>
      <w:r>
        <w:rPr>
          <w:color w:val="000000"/>
        </w:rPr>
        <w:t>operativnih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operativno</w:t>
      </w:r>
      <w:r w:rsidR="00C4291F">
        <w:rPr>
          <w:color w:val="000000"/>
        </w:rPr>
        <w:t>-</w:t>
      </w:r>
      <w:r>
        <w:rPr>
          <w:color w:val="000000"/>
        </w:rPr>
        <w:t>tehničkih</w:t>
      </w:r>
      <w:r w:rsidR="00C4291F">
        <w:rPr>
          <w:color w:val="000000"/>
        </w:rPr>
        <w:t xml:space="preserve"> </w:t>
      </w:r>
      <w:r>
        <w:rPr>
          <w:color w:val="000000"/>
        </w:rPr>
        <w:t>sredstava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metoda</w:t>
      </w:r>
      <w:r w:rsidR="00C4291F">
        <w:rPr>
          <w:color w:val="000000"/>
        </w:rPr>
        <w:t xml:space="preserve">,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krivični</w:t>
      </w:r>
      <w:r w:rsidR="00C4291F">
        <w:rPr>
          <w:color w:val="000000"/>
        </w:rPr>
        <w:t xml:space="preserve"> </w:t>
      </w:r>
      <w:r>
        <w:rPr>
          <w:color w:val="000000"/>
        </w:rPr>
        <w:t>postupak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komunikacija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pristupu</w:t>
      </w:r>
      <w:r w:rsidR="00C4291F">
        <w:rPr>
          <w:color w:val="000000"/>
        </w:rPr>
        <w:t xml:space="preserve"> </w:t>
      </w:r>
      <w:r>
        <w:rPr>
          <w:color w:val="000000"/>
        </w:rPr>
        <w:t>zadržanim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telekomunikacionom</w:t>
      </w:r>
      <w:r w:rsidR="00C4291F">
        <w:rPr>
          <w:color w:val="000000"/>
        </w:rPr>
        <w:t xml:space="preserve"> </w:t>
      </w:r>
      <w:r>
        <w:rPr>
          <w:color w:val="000000"/>
        </w:rPr>
        <w:t>saobraćaju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: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naredbe</w:t>
      </w:r>
      <w:r w:rsidR="00C4291F">
        <w:rPr>
          <w:color w:val="000000"/>
        </w:rPr>
        <w:t xml:space="preserve"> </w:t>
      </w:r>
      <w:r>
        <w:rPr>
          <w:color w:val="000000"/>
        </w:rPr>
        <w:t>sudije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prethodni</w:t>
      </w:r>
      <w:r w:rsidR="00C4291F">
        <w:rPr>
          <w:color w:val="000000"/>
        </w:rPr>
        <w:t xml:space="preserve"> </w:t>
      </w:r>
      <w:r>
        <w:rPr>
          <w:color w:val="000000"/>
        </w:rPr>
        <w:t>postupak</w:t>
      </w:r>
      <w:r w:rsidR="00C4291F">
        <w:rPr>
          <w:color w:val="000000"/>
        </w:rPr>
        <w:t xml:space="preserve"> </w:t>
      </w:r>
      <w:r>
        <w:rPr>
          <w:color w:val="000000"/>
        </w:rPr>
        <w:t>nadležnog</w:t>
      </w:r>
      <w:r w:rsidR="00C4291F">
        <w:rPr>
          <w:color w:val="000000"/>
        </w:rPr>
        <w:t xml:space="preserve"> </w:t>
      </w:r>
      <w:r>
        <w:rPr>
          <w:color w:val="000000"/>
        </w:rPr>
        <w:t>suda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vrši</w:t>
      </w:r>
      <w:r w:rsidR="00C4291F">
        <w:rPr>
          <w:color w:val="000000"/>
        </w:rPr>
        <w:t xml:space="preserve"> </w:t>
      </w:r>
      <w:r>
        <w:rPr>
          <w:color w:val="000000"/>
        </w:rPr>
        <w:t>pristup</w:t>
      </w:r>
      <w:r w:rsidR="00C4291F">
        <w:rPr>
          <w:color w:val="000000"/>
        </w:rPr>
        <w:t xml:space="preserve"> </w:t>
      </w:r>
      <w:r>
        <w:rPr>
          <w:color w:val="000000"/>
        </w:rPr>
        <w:t>zadržanim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mogu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nadimak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, </w:t>
      </w:r>
      <w:r>
        <w:rPr>
          <w:color w:val="000000"/>
        </w:rPr>
        <w:t>mesto</w:t>
      </w:r>
      <w:r w:rsidR="00C4291F">
        <w:rPr>
          <w:color w:val="000000"/>
        </w:rPr>
        <w:t xml:space="preserve">, </w:t>
      </w:r>
      <w:r>
        <w:rPr>
          <w:color w:val="000000"/>
        </w:rPr>
        <w:t>opštinu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državu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adresu</w:t>
      </w:r>
      <w:r w:rsidR="00C4291F">
        <w:rPr>
          <w:color w:val="000000"/>
        </w:rPr>
        <w:t xml:space="preserve"> </w:t>
      </w:r>
      <w:r>
        <w:rPr>
          <w:color w:val="000000"/>
        </w:rPr>
        <w:t>prebivališta</w:t>
      </w:r>
      <w:r w:rsidR="00C4291F">
        <w:rPr>
          <w:color w:val="000000"/>
        </w:rPr>
        <w:t>/</w:t>
      </w:r>
      <w:r>
        <w:rPr>
          <w:color w:val="000000"/>
        </w:rPr>
        <w:t>boravišta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nacionalnost</w:t>
      </w:r>
      <w:r w:rsidR="00C4291F">
        <w:rPr>
          <w:color w:val="000000"/>
        </w:rPr>
        <w:t xml:space="preserve">, </w:t>
      </w:r>
      <w:r>
        <w:rPr>
          <w:color w:val="000000"/>
        </w:rPr>
        <w:t>radno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IMEI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telefonskog</w:t>
      </w:r>
      <w:r w:rsidR="00C4291F">
        <w:rPr>
          <w:color w:val="000000"/>
        </w:rPr>
        <w:t xml:space="preserve"> </w:t>
      </w:r>
      <w:r>
        <w:rPr>
          <w:color w:val="000000"/>
        </w:rPr>
        <w:t>aparata</w:t>
      </w:r>
      <w:r w:rsidR="00C4291F">
        <w:rPr>
          <w:color w:val="000000"/>
        </w:rPr>
        <w:t xml:space="preserve">, </w:t>
      </w:r>
      <w:r>
        <w:rPr>
          <w:color w:val="000000"/>
        </w:rPr>
        <w:t>korisnički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, </w:t>
      </w:r>
      <w:r>
        <w:rPr>
          <w:color w:val="000000"/>
        </w:rPr>
        <w:t>elektronsku</w:t>
      </w:r>
      <w:r w:rsidR="00C4291F">
        <w:rPr>
          <w:color w:val="000000"/>
        </w:rPr>
        <w:t xml:space="preserve"> </w:t>
      </w:r>
      <w:r>
        <w:rPr>
          <w:color w:val="000000"/>
        </w:rPr>
        <w:t>adresu</w:t>
      </w:r>
      <w:r w:rsidR="00C4291F">
        <w:rPr>
          <w:color w:val="000000"/>
        </w:rPr>
        <w:t xml:space="preserve">, </w:t>
      </w:r>
      <w:r>
        <w:rPr>
          <w:color w:val="000000"/>
        </w:rPr>
        <w:t>vrstu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uređaja</w:t>
      </w:r>
      <w:r w:rsidR="00C4291F">
        <w:rPr>
          <w:color w:val="000000"/>
        </w:rPr>
        <w:t xml:space="preserve">, </w:t>
      </w:r>
      <w:r>
        <w:rPr>
          <w:color w:val="000000"/>
        </w:rPr>
        <w:t>registarsku</w:t>
      </w:r>
      <w:r w:rsidR="00C4291F">
        <w:rPr>
          <w:color w:val="000000"/>
        </w:rPr>
        <w:t xml:space="preserve"> </w:t>
      </w:r>
      <w:r>
        <w:rPr>
          <w:color w:val="000000"/>
        </w:rPr>
        <w:t>oznaku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obuhvaćeni</w:t>
      </w:r>
      <w:r w:rsidR="00C4291F">
        <w:rPr>
          <w:color w:val="000000"/>
        </w:rPr>
        <w:t xml:space="preserve"> </w:t>
      </w:r>
      <w:r>
        <w:rPr>
          <w:color w:val="000000"/>
        </w:rPr>
        <w:t>naredbom</w:t>
      </w:r>
      <w:r w:rsidR="00C4291F">
        <w:rPr>
          <w:color w:val="000000"/>
        </w:rPr>
        <w:t xml:space="preserve"> </w:t>
      </w:r>
      <w:r>
        <w:rPr>
          <w:color w:val="000000"/>
        </w:rPr>
        <w:t>suda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potrebne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praćenje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izvora</w:t>
      </w:r>
      <w:r w:rsidR="00C4291F">
        <w:rPr>
          <w:color w:val="000000"/>
        </w:rPr>
        <w:t xml:space="preserve"> </w:t>
      </w:r>
      <w:r>
        <w:rPr>
          <w:color w:val="000000"/>
        </w:rPr>
        <w:t>komunikacije</w:t>
      </w:r>
      <w:r w:rsidR="00C4291F">
        <w:rPr>
          <w:color w:val="000000"/>
        </w:rPr>
        <w:t xml:space="preserve">,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odredišta</w:t>
      </w:r>
      <w:r w:rsidR="00C4291F">
        <w:rPr>
          <w:color w:val="000000"/>
        </w:rPr>
        <w:t xml:space="preserve"> </w:t>
      </w:r>
      <w:r>
        <w:rPr>
          <w:color w:val="000000"/>
        </w:rPr>
        <w:t>komunikacije</w:t>
      </w:r>
      <w:r w:rsidR="00C4291F">
        <w:rPr>
          <w:color w:val="000000"/>
        </w:rPr>
        <w:t xml:space="preserve">,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početka</w:t>
      </w:r>
      <w:r w:rsidR="00C4291F">
        <w:rPr>
          <w:color w:val="000000"/>
        </w:rPr>
        <w:t xml:space="preserve">, </w:t>
      </w:r>
      <w:r>
        <w:rPr>
          <w:color w:val="000000"/>
        </w:rPr>
        <w:t>trajanja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završetka</w:t>
      </w:r>
      <w:r w:rsidR="00C4291F">
        <w:rPr>
          <w:color w:val="000000"/>
        </w:rPr>
        <w:t xml:space="preserve"> </w:t>
      </w:r>
      <w:r>
        <w:rPr>
          <w:color w:val="000000"/>
        </w:rPr>
        <w:t>komunikacije</w:t>
      </w:r>
      <w:r w:rsidR="00C4291F">
        <w:rPr>
          <w:color w:val="000000"/>
        </w:rPr>
        <w:t xml:space="preserve">,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vrste</w:t>
      </w:r>
      <w:r w:rsidR="00C4291F">
        <w:rPr>
          <w:color w:val="000000"/>
        </w:rPr>
        <w:t xml:space="preserve"> </w:t>
      </w:r>
      <w:r>
        <w:rPr>
          <w:color w:val="000000"/>
        </w:rPr>
        <w:t>komunikacije</w:t>
      </w:r>
      <w:r w:rsidR="00C4291F">
        <w:rPr>
          <w:color w:val="000000"/>
        </w:rPr>
        <w:t xml:space="preserve">, </w:t>
      </w:r>
      <w:r>
        <w:rPr>
          <w:color w:val="000000"/>
        </w:rPr>
        <w:t>identifikaciju</w:t>
      </w:r>
      <w:r w:rsidR="00C4291F">
        <w:rPr>
          <w:color w:val="000000"/>
        </w:rPr>
        <w:t xml:space="preserve"> </w:t>
      </w:r>
      <w:r>
        <w:rPr>
          <w:color w:val="000000"/>
        </w:rPr>
        <w:t>terminalne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 xml:space="preserve"> </w:t>
      </w:r>
      <w:r>
        <w:rPr>
          <w:color w:val="000000"/>
        </w:rPr>
        <w:t>korisnika</w:t>
      </w:r>
      <w:r w:rsidR="00C4291F">
        <w:rPr>
          <w:color w:val="000000"/>
        </w:rPr>
        <w:t xml:space="preserve">,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lokacije</w:t>
      </w:r>
      <w:r w:rsidR="00C4291F">
        <w:rPr>
          <w:color w:val="000000"/>
        </w:rPr>
        <w:t xml:space="preserve"> </w:t>
      </w:r>
      <w:r>
        <w:rPr>
          <w:color w:val="000000"/>
        </w:rPr>
        <w:t>mobilne</w:t>
      </w:r>
      <w:r w:rsidR="00C4291F">
        <w:rPr>
          <w:color w:val="000000"/>
        </w:rPr>
        <w:t xml:space="preserve"> </w:t>
      </w:r>
      <w:r>
        <w:rPr>
          <w:color w:val="000000"/>
        </w:rPr>
        <w:t>terminalne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 xml:space="preserve"> </w:t>
      </w:r>
      <w:r>
        <w:rPr>
          <w:color w:val="000000"/>
        </w:rPr>
        <w:t>korisnika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tajne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označavaju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krivični</w:t>
      </w:r>
      <w:r w:rsidR="00C4291F">
        <w:rPr>
          <w:color w:val="000000"/>
        </w:rPr>
        <w:t xml:space="preserve"> </w:t>
      </w:r>
      <w:r>
        <w:rPr>
          <w:color w:val="000000"/>
        </w:rPr>
        <w:t>postupak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sklopu</w:t>
      </w:r>
      <w:r w:rsidR="00C4291F">
        <w:rPr>
          <w:color w:val="000000"/>
        </w:rPr>
        <w:t xml:space="preserve"> </w:t>
      </w:r>
      <w:r>
        <w:rPr>
          <w:color w:val="000000"/>
        </w:rPr>
        <w:t>dužnosti</w:t>
      </w:r>
      <w:r w:rsidR="00C4291F">
        <w:rPr>
          <w:color w:val="000000"/>
        </w:rPr>
        <w:t xml:space="preserve"> </w:t>
      </w:r>
      <w:r>
        <w:rPr>
          <w:color w:val="000000"/>
        </w:rPr>
        <w:t>preduzimanja</w:t>
      </w:r>
      <w:r w:rsidR="00C4291F">
        <w:rPr>
          <w:color w:val="000000"/>
        </w:rPr>
        <w:t xml:space="preserve"> </w:t>
      </w:r>
      <w:r>
        <w:rPr>
          <w:color w:val="000000"/>
        </w:rPr>
        <w:t>potrebnih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radnji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pronađe</w:t>
      </w:r>
      <w:r w:rsidR="00C4291F">
        <w:rPr>
          <w:color w:val="000000"/>
        </w:rPr>
        <w:t xml:space="preserve"> </w:t>
      </w:r>
      <w:r>
        <w:rPr>
          <w:color w:val="000000"/>
        </w:rPr>
        <w:t>učinilac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,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učinilac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saučesnik</w:t>
      </w:r>
      <w:r w:rsidR="00C4291F">
        <w:rPr>
          <w:color w:val="000000"/>
        </w:rPr>
        <w:t xml:space="preserve"> </w:t>
      </w:r>
      <w:r>
        <w:rPr>
          <w:color w:val="000000"/>
        </w:rPr>
        <w:t>ne</w:t>
      </w:r>
      <w:r w:rsidR="00C4291F">
        <w:rPr>
          <w:color w:val="000000"/>
        </w:rPr>
        <w:t xml:space="preserve"> </w:t>
      </w:r>
      <w:r>
        <w:rPr>
          <w:color w:val="000000"/>
        </w:rPr>
        <w:t>sakrije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ne</w:t>
      </w:r>
      <w:r w:rsidR="00C4291F">
        <w:rPr>
          <w:color w:val="000000"/>
        </w:rPr>
        <w:t xml:space="preserve"> </w:t>
      </w:r>
      <w:r>
        <w:rPr>
          <w:color w:val="000000"/>
        </w:rPr>
        <w:t>pobegne</w:t>
      </w:r>
      <w:r w:rsidR="00C4291F">
        <w:rPr>
          <w:color w:val="000000"/>
        </w:rPr>
        <w:t xml:space="preserve">,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otkriju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obezbede</w:t>
      </w:r>
      <w:r w:rsidR="00C4291F">
        <w:rPr>
          <w:color w:val="000000"/>
        </w:rPr>
        <w:t xml:space="preserve"> </w:t>
      </w:r>
      <w:r>
        <w:rPr>
          <w:color w:val="000000"/>
        </w:rPr>
        <w:t>tragovi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predmeti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mogu</w:t>
      </w:r>
      <w:r w:rsidR="00C4291F">
        <w:rPr>
          <w:color w:val="000000"/>
        </w:rPr>
        <w:t xml:space="preserve"> </w:t>
      </w:r>
      <w:r>
        <w:rPr>
          <w:color w:val="000000"/>
        </w:rPr>
        <w:t>poslužiti</w:t>
      </w:r>
      <w:r w:rsidR="00C4291F">
        <w:rPr>
          <w:color w:val="000000"/>
        </w:rPr>
        <w:t xml:space="preserve">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dokaz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prikupljanja</w:t>
      </w:r>
      <w:r w:rsidR="00C4291F">
        <w:rPr>
          <w:color w:val="000000"/>
        </w:rPr>
        <w:t xml:space="preserve"> </w:t>
      </w:r>
      <w:r>
        <w:rPr>
          <w:color w:val="000000"/>
        </w:rPr>
        <w:t>svih</w:t>
      </w:r>
      <w:r w:rsidR="00C4291F">
        <w:rPr>
          <w:color w:val="000000"/>
        </w:rPr>
        <w:t xml:space="preserve"> </w:t>
      </w:r>
      <w:r>
        <w:rPr>
          <w:color w:val="000000"/>
        </w:rPr>
        <w:t>obaveštenja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bi</w:t>
      </w:r>
      <w:r w:rsidR="00C4291F">
        <w:rPr>
          <w:color w:val="000000"/>
        </w:rPr>
        <w:t xml:space="preserve"> </w:t>
      </w:r>
      <w:r>
        <w:rPr>
          <w:color w:val="000000"/>
        </w:rPr>
        <w:t>mogla</w:t>
      </w:r>
      <w:r w:rsidR="00C4291F">
        <w:rPr>
          <w:color w:val="000000"/>
        </w:rPr>
        <w:t xml:space="preserve"> </w:t>
      </w:r>
      <w:r>
        <w:rPr>
          <w:color w:val="000000"/>
        </w:rPr>
        <w:t>biti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uspešno</w:t>
      </w:r>
      <w:r w:rsidR="00C4291F">
        <w:rPr>
          <w:color w:val="000000"/>
        </w:rPr>
        <w:t xml:space="preserve"> </w:t>
      </w:r>
      <w:r>
        <w:rPr>
          <w:color w:val="000000"/>
        </w:rPr>
        <w:t>vođenje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sve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dobijene</w:t>
      </w:r>
      <w:r w:rsidR="00C4291F">
        <w:rPr>
          <w:color w:val="000000"/>
        </w:rPr>
        <w:t xml:space="preserve"> </w:t>
      </w:r>
      <w:r>
        <w:rPr>
          <w:color w:val="000000"/>
        </w:rPr>
        <w:t>primenom</w:t>
      </w:r>
      <w:r w:rsidR="00C4291F">
        <w:rPr>
          <w:color w:val="000000"/>
        </w:rPr>
        <w:t xml:space="preserve"> </w:t>
      </w:r>
      <w:r>
        <w:rPr>
          <w:color w:val="000000"/>
        </w:rPr>
        <w:t>forenzičke</w:t>
      </w:r>
      <w:r w:rsidR="00C4291F">
        <w:rPr>
          <w:color w:val="000000"/>
        </w:rPr>
        <w:t xml:space="preserve"> </w:t>
      </w:r>
      <w:r>
        <w:rPr>
          <w:color w:val="000000"/>
        </w:rPr>
        <w:t>analize</w:t>
      </w:r>
      <w:r w:rsidR="00C4291F">
        <w:rPr>
          <w:color w:val="000000"/>
        </w:rPr>
        <w:t xml:space="preserve"> </w:t>
      </w:r>
      <w:r>
        <w:rPr>
          <w:color w:val="000000"/>
        </w:rPr>
        <w:t>tehničkih</w:t>
      </w:r>
      <w:r w:rsidR="00C4291F">
        <w:rPr>
          <w:color w:val="000000"/>
        </w:rPr>
        <w:t xml:space="preserve"> </w:t>
      </w:r>
      <w:r>
        <w:rPr>
          <w:color w:val="000000"/>
        </w:rPr>
        <w:t>uređaja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zastarelosti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gonjenja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primeni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operativnih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mera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radnji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rezultatima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njihove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43.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otkrivanja</w:t>
      </w:r>
      <w:r w:rsidR="00C4291F">
        <w:rPr>
          <w:color w:val="000000"/>
        </w:rPr>
        <w:t xml:space="preserve"> </w:t>
      </w:r>
      <w:r>
        <w:rPr>
          <w:color w:val="000000"/>
        </w:rPr>
        <w:t>pripremanja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postojanja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, </w:t>
      </w:r>
      <w:r>
        <w:rPr>
          <w:color w:val="000000"/>
        </w:rPr>
        <w:t>pronalaženja</w:t>
      </w:r>
      <w:r w:rsidR="00C4291F">
        <w:rPr>
          <w:color w:val="000000"/>
        </w:rPr>
        <w:t xml:space="preserve">, </w:t>
      </w:r>
      <w:r>
        <w:rPr>
          <w:color w:val="000000"/>
        </w:rPr>
        <w:t>identifikovanja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hapšenja</w:t>
      </w:r>
      <w:r w:rsidR="00C4291F">
        <w:rPr>
          <w:color w:val="000000"/>
        </w:rPr>
        <w:t xml:space="preserve"> </w:t>
      </w:r>
      <w:r>
        <w:rPr>
          <w:color w:val="000000"/>
        </w:rPr>
        <w:t>izvršilaca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saučesnika</w:t>
      </w:r>
      <w:r w:rsidR="00C4291F">
        <w:rPr>
          <w:color w:val="000000"/>
        </w:rPr>
        <w:t xml:space="preserve">, </w:t>
      </w:r>
      <w:r>
        <w:rPr>
          <w:color w:val="000000"/>
        </w:rPr>
        <w:t>sprečavanja</w:t>
      </w:r>
      <w:r w:rsidR="00C4291F">
        <w:rPr>
          <w:color w:val="000000"/>
        </w:rPr>
        <w:t xml:space="preserve"> </w:t>
      </w:r>
      <w:r>
        <w:rPr>
          <w:color w:val="000000"/>
        </w:rPr>
        <w:t>njihovog</w:t>
      </w:r>
      <w:r w:rsidR="00C4291F">
        <w:rPr>
          <w:color w:val="000000"/>
        </w:rPr>
        <w:t xml:space="preserve"> </w:t>
      </w:r>
      <w:r>
        <w:rPr>
          <w:color w:val="000000"/>
        </w:rPr>
        <w:t>skrivanja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bekstva</w:t>
      </w:r>
      <w:r w:rsidR="00C4291F">
        <w:rPr>
          <w:color w:val="000000"/>
        </w:rPr>
        <w:t xml:space="preserve">, </w:t>
      </w:r>
      <w:r>
        <w:rPr>
          <w:color w:val="000000"/>
        </w:rPr>
        <w:t>otkrivanja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 </w:t>
      </w:r>
      <w:r>
        <w:rPr>
          <w:color w:val="000000"/>
        </w:rPr>
        <w:t>tragova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predmeta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mogu</w:t>
      </w:r>
      <w:r w:rsidR="00C4291F">
        <w:rPr>
          <w:color w:val="000000"/>
        </w:rPr>
        <w:t xml:space="preserve"> </w:t>
      </w:r>
      <w:r>
        <w:rPr>
          <w:color w:val="000000"/>
        </w:rPr>
        <w:t>poslužiti</w:t>
      </w:r>
      <w:r w:rsidR="00C4291F">
        <w:rPr>
          <w:color w:val="000000"/>
        </w:rPr>
        <w:t xml:space="preserve">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dokaz</w:t>
      </w:r>
      <w:r w:rsidR="00C4291F">
        <w:rPr>
          <w:color w:val="000000"/>
        </w:rPr>
        <w:t xml:space="preserve">, </w:t>
      </w:r>
      <w:r>
        <w:rPr>
          <w:color w:val="000000"/>
        </w:rPr>
        <w:t>otkrivanja</w:t>
      </w:r>
      <w:r w:rsidR="00C4291F">
        <w:rPr>
          <w:color w:val="000000"/>
        </w:rPr>
        <w:t xml:space="preserve"> </w:t>
      </w:r>
      <w:r>
        <w:rPr>
          <w:color w:val="000000"/>
        </w:rPr>
        <w:t>imovine</w:t>
      </w:r>
      <w:r w:rsidR="00C4291F">
        <w:rPr>
          <w:color w:val="000000"/>
        </w:rPr>
        <w:t xml:space="preserve"> </w:t>
      </w:r>
      <w:r>
        <w:rPr>
          <w:color w:val="000000"/>
        </w:rPr>
        <w:t>proistekle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stvaranja</w:t>
      </w:r>
      <w:r w:rsidR="00C4291F">
        <w:rPr>
          <w:color w:val="000000"/>
        </w:rPr>
        <w:t xml:space="preserve"> </w:t>
      </w:r>
      <w:r>
        <w:rPr>
          <w:color w:val="000000"/>
        </w:rPr>
        <w:t>uslova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izvršavanje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sprovođenje</w:t>
      </w:r>
      <w:r w:rsidR="00C4291F">
        <w:rPr>
          <w:color w:val="000000"/>
        </w:rPr>
        <w:t xml:space="preserve"> </w:t>
      </w:r>
      <w:r>
        <w:rPr>
          <w:color w:val="000000"/>
        </w:rPr>
        <w:t>dokaznih</w:t>
      </w:r>
      <w:r w:rsidR="00C4291F">
        <w:rPr>
          <w:color w:val="000000"/>
        </w:rPr>
        <w:t xml:space="preserve"> </w:t>
      </w:r>
      <w:r>
        <w:rPr>
          <w:color w:val="000000"/>
        </w:rPr>
        <w:t>radnji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posebnih</w:t>
      </w:r>
      <w:r w:rsidR="00C4291F">
        <w:rPr>
          <w:color w:val="000000"/>
        </w:rPr>
        <w:t xml:space="preserve"> </w:t>
      </w:r>
      <w:r>
        <w:rPr>
          <w:color w:val="000000"/>
        </w:rPr>
        <w:t>dokaznih</w:t>
      </w:r>
      <w:r w:rsidR="00C4291F">
        <w:rPr>
          <w:color w:val="000000"/>
        </w:rPr>
        <w:t xml:space="preserve"> </w:t>
      </w:r>
      <w:r>
        <w:rPr>
          <w:color w:val="000000"/>
        </w:rPr>
        <w:t>radnji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operativne</w:t>
      </w:r>
      <w:r>
        <w:rPr>
          <w:color w:val="000000"/>
        </w:rPr>
        <w:t xml:space="preserve"> </w:t>
      </w:r>
      <w:r w:rsidR="00A70996">
        <w:rPr>
          <w:color w:val="000000"/>
        </w:rPr>
        <w:t>evidencije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majke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organizacione</w:t>
      </w:r>
      <w:r>
        <w:rPr>
          <w:color w:val="000000"/>
        </w:rPr>
        <w:t xml:space="preserve"> </w:t>
      </w:r>
      <w:r w:rsidR="00A70996">
        <w:rPr>
          <w:color w:val="000000"/>
        </w:rPr>
        <w:t>jedinice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izvršila</w:t>
      </w:r>
      <w:r>
        <w:rPr>
          <w:color w:val="000000"/>
        </w:rPr>
        <w:t xml:space="preserve"> </w:t>
      </w:r>
      <w:r w:rsidR="00A70996">
        <w:rPr>
          <w:color w:val="000000"/>
        </w:rPr>
        <w:t>unos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unošenja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podnosiocu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izvoru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izvora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način</w:t>
      </w:r>
      <w:r>
        <w:rPr>
          <w:color w:val="000000"/>
        </w:rPr>
        <w:t xml:space="preserve"> </w:t>
      </w:r>
      <w:r w:rsidR="00A70996">
        <w:rPr>
          <w:color w:val="000000"/>
        </w:rPr>
        <w:t>daljeg</w:t>
      </w:r>
      <w:r>
        <w:rPr>
          <w:color w:val="000000"/>
        </w:rPr>
        <w:t xml:space="preserve"> </w:t>
      </w:r>
      <w:r w:rsidR="00A70996">
        <w:rPr>
          <w:color w:val="000000"/>
        </w:rPr>
        <w:t>postupanja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informacijom</w:t>
      </w:r>
      <w:r>
        <w:rPr>
          <w:color w:val="000000"/>
        </w:rPr>
        <w:t xml:space="preserve">,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, </w:t>
      </w:r>
      <w:r w:rsidR="00A70996">
        <w:rPr>
          <w:color w:val="000000"/>
        </w:rPr>
        <w:t>lista</w:t>
      </w:r>
      <w:r>
        <w:rPr>
          <w:color w:val="000000"/>
        </w:rPr>
        <w:t xml:space="preserve"> </w:t>
      </w:r>
      <w:r w:rsidR="00A70996">
        <w:rPr>
          <w:color w:val="000000"/>
        </w:rPr>
        <w:t>priloga</w:t>
      </w:r>
      <w:r>
        <w:rPr>
          <w:color w:val="000000"/>
        </w:rPr>
        <w:t xml:space="preserve">, </w:t>
      </w:r>
      <w:r w:rsidR="00A70996">
        <w:rPr>
          <w:color w:val="000000"/>
        </w:rPr>
        <w:t>predložene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dalje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sadržaj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postoje</w:t>
      </w:r>
      <w:r>
        <w:rPr>
          <w:color w:val="000000"/>
        </w:rPr>
        <w:t xml:space="preserve"> </w:t>
      </w:r>
      <w:r w:rsidR="00A70996">
        <w:rPr>
          <w:color w:val="000000"/>
        </w:rPr>
        <w:t>osnovi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,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planira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majke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njenog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kriminalističke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utvrđivanje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finansijski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, </w:t>
      </w:r>
      <w:r w:rsidR="00A70996">
        <w:rPr>
          <w:color w:val="000000"/>
        </w:rPr>
        <w:t>bankovni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kreditni</w:t>
      </w:r>
      <w:r>
        <w:rPr>
          <w:color w:val="000000"/>
        </w:rPr>
        <w:t xml:space="preserve"> </w:t>
      </w:r>
      <w:r w:rsidR="00A70996">
        <w:rPr>
          <w:color w:val="000000"/>
        </w:rPr>
        <w:t>kontakti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zakonitim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, </w:t>
      </w:r>
      <w:r w:rsidR="00A70996">
        <w:rPr>
          <w:color w:val="000000"/>
        </w:rPr>
        <w:lastRenderedPageBreak/>
        <w:t>načinu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troškovima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 </w:t>
      </w:r>
      <w:r w:rsidR="00A70996">
        <w:rPr>
          <w:color w:val="000000"/>
        </w:rPr>
        <w:t>tog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njim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nošenja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sile</w:t>
      </w:r>
      <w:r>
        <w:rPr>
          <w:color w:val="000000"/>
        </w:rPr>
        <w:t xml:space="preserve">,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otpora</w:t>
      </w:r>
      <w:r>
        <w:rPr>
          <w:color w:val="000000"/>
        </w:rPr>
        <w:t xml:space="preserve">, </w:t>
      </w:r>
      <w:r w:rsidR="00A70996">
        <w:rPr>
          <w:color w:val="000000"/>
        </w:rPr>
        <w:t>bekstva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karakterne</w:t>
      </w:r>
      <w:r>
        <w:rPr>
          <w:color w:val="000000"/>
        </w:rPr>
        <w:t xml:space="preserve"> </w:t>
      </w:r>
      <w:r w:rsidR="00A70996">
        <w:rPr>
          <w:color w:val="000000"/>
        </w:rPr>
        <w:t>crte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kriminalni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zavisnosti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narkotika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redovno</w:t>
      </w:r>
      <w:r>
        <w:rPr>
          <w:color w:val="000000"/>
        </w:rPr>
        <w:t xml:space="preserve"> </w:t>
      </w:r>
      <w:r w:rsidR="00A70996">
        <w:rPr>
          <w:color w:val="000000"/>
        </w:rPr>
        <w:t>stupa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, </w:t>
      </w:r>
      <w:r w:rsidR="00A70996">
        <w:rPr>
          <w:color w:val="000000"/>
        </w:rPr>
        <w:t>saučesnicima</w:t>
      </w:r>
      <w:r>
        <w:rPr>
          <w:color w:val="000000"/>
        </w:rPr>
        <w:t xml:space="preserve">, </w:t>
      </w:r>
      <w:r w:rsidR="00A70996">
        <w:rPr>
          <w:color w:val="000000"/>
        </w:rPr>
        <w:t>saradnicima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bliskim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prirodu</w:t>
      </w:r>
      <w:r>
        <w:rPr>
          <w:color w:val="000000"/>
        </w:rPr>
        <w:t xml:space="preserve"> </w:t>
      </w:r>
      <w:r w:rsidR="00A70996">
        <w:rPr>
          <w:color w:val="000000"/>
        </w:rPr>
        <w:t>kontakta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udruživanja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osudama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sumnji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pripadnosti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geografski</w:t>
      </w:r>
      <w:r>
        <w:rPr>
          <w:color w:val="000000"/>
        </w:rPr>
        <w:t xml:space="preserve"> </w:t>
      </w:r>
      <w:r w:rsidR="00A70996">
        <w:rPr>
          <w:color w:val="000000"/>
        </w:rPr>
        <w:t>obim</w:t>
      </w:r>
      <w:r>
        <w:rPr>
          <w:color w:val="000000"/>
        </w:rPr>
        <w:t xml:space="preserve"> </w:t>
      </w:r>
      <w:r w:rsidR="00A70996">
        <w:rPr>
          <w:color w:val="000000"/>
        </w:rPr>
        <w:t>kriminalne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materijalu</w:t>
      </w:r>
      <w:r>
        <w:rPr>
          <w:color w:val="000000"/>
        </w:rPr>
        <w:t xml:space="preserve"> </w:t>
      </w:r>
      <w:r w:rsidR="00A70996">
        <w:rPr>
          <w:color w:val="000000"/>
        </w:rPr>
        <w:t>prikupljenom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istrage</w:t>
      </w:r>
      <w:r>
        <w:rPr>
          <w:color w:val="000000"/>
        </w:rPr>
        <w:t xml:space="preserve">, </w:t>
      </w:r>
      <w:r w:rsidR="00A70996">
        <w:rPr>
          <w:color w:val="000000"/>
        </w:rPr>
        <w:t>veza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bazama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obrađuju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posebni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slučajevima</w:t>
      </w:r>
      <w:r>
        <w:rPr>
          <w:color w:val="000000"/>
        </w:rPr>
        <w:t xml:space="preserve"> </w:t>
      </w:r>
      <w:r w:rsidR="00A70996">
        <w:rPr>
          <w:color w:val="000000"/>
        </w:rPr>
        <w:t>predviđenim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postojanja</w:t>
      </w:r>
      <w:r>
        <w:rPr>
          <w:color w:val="000000"/>
        </w:rPr>
        <w:t xml:space="preserve"> </w:t>
      </w:r>
      <w:r w:rsidR="00A70996">
        <w:rPr>
          <w:color w:val="000000"/>
        </w:rPr>
        <w:t>osnova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verski</w:t>
      </w:r>
      <w:r>
        <w:rPr>
          <w:color w:val="000000"/>
        </w:rPr>
        <w:t xml:space="preserve"> </w:t>
      </w:r>
      <w:r w:rsidR="00A70996">
        <w:rPr>
          <w:color w:val="000000"/>
        </w:rPr>
        <w:t>ekstremizam</w:t>
      </w:r>
      <w:r>
        <w:rPr>
          <w:color w:val="000000"/>
        </w:rPr>
        <w:t xml:space="preserve">, </w:t>
      </w:r>
      <w:r w:rsidR="00A70996">
        <w:rPr>
          <w:color w:val="000000"/>
        </w:rPr>
        <w:t>pedofilija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prelasku</w:t>
      </w:r>
      <w:r>
        <w:rPr>
          <w:color w:val="000000"/>
        </w:rPr>
        <w:t xml:space="preserve"> </w:t>
      </w:r>
      <w:r w:rsidR="00A70996">
        <w:rPr>
          <w:color w:val="000000"/>
        </w:rPr>
        <w:t>državne</w:t>
      </w:r>
      <w:r>
        <w:rPr>
          <w:color w:val="000000"/>
        </w:rPr>
        <w:t xml:space="preserve"> </w:t>
      </w:r>
      <w:r w:rsidR="00A70996">
        <w:rPr>
          <w:color w:val="000000"/>
        </w:rPr>
        <w:t>granice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izdržavanju</w:t>
      </w:r>
      <w:r>
        <w:rPr>
          <w:color w:val="000000"/>
        </w:rPr>
        <w:t xml:space="preserve"> </w:t>
      </w:r>
      <w:r w:rsidR="00A70996">
        <w:rPr>
          <w:color w:val="000000"/>
        </w:rPr>
        <w:t>zatvorske</w:t>
      </w:r>
      <w:r>
        <w:rPr>
          <w:color w:val="000000"/>
        </w:rPr>
        <w:t xml:space="preserve"> </w:t>
      </w:r>
      <w:r w:rsidR="00A70996">
        <w:rPr>
          <w:color w:val="000000"/>
        </w:rPr>
        <w:t>sankcije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više</w:t>
      </w:r>
      <w:r>
        <w:rPr>
          <w:color w:val="000000"/>
        </w:rPr>
        <w:t xml:space="preserve"> </w:t>
      </w:r>
      <w:r w:rsidR="00A70996">
        <w:rPr>
          <w:color w:val="000000"/>
        </w:rPr>
        <w:t>puta</w:t>
      </w:r>
      <w:r>
        <w:rPr>
          <w:color w:val="000000"/>
        </w:rPr>
        <w:t xml:space="preserve"> </w:t>
      </w:r>
      <w:r w:rsidR="00A70996">
        <w:rPr>
          <w:color w:val="000000"/>
        </w:rPr>
        <w:t>procesuirano</w:t>
      </w:r>
      <w:r>
        <w:rPr>
          <w:color w:val="000000"/>
        </w:rPr>
        <w:t xml:space="preserve"> </w:t>
      </w:r>
      <w:r w:rsidR="00A70996">
        <w:rPr>
          <w:color w:val="000000"/>
        </w:rPr>
        <w:t>pred</w:t>
      </w:r>
      <w:r>
        <w:rPr>
          <w:color w:val="000000"/>
        </w:rPr>
        <w:t xml:space="preserve"> </w:t>
      </w:r>
      <w:r w:rsidR="00A70996">
        <w:rPr>
          <w:color w:val="000000"/>
        </w:rPr>
        <w:t>nadležnim</w:t>
      </w:r>
      <w:r>
        <w:rPr>
          <w:color w:val="000000"/>
        </w:rPr>
        <w:t xml:space="preserve"> </w:t>
      </w:r>
      <w:r w:rsidR="00A70996">
        <w:rPr>
          <w:color w:val="000000"/>
        </w:rPr>
        <w:t>tužilaštvom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teška</w:t>
      </w:r>
      <w:r>
        <w:rPr>
          <w:color w:val="000000"/>
        </w:rPr>
        <w:t xml:space="preserve"> </w:t>
      </w:r>
      <w:r w:rsidR="00A70996">
        <w:rPr>
          <w:color w:val="000000"/>
        </w:rPr>
        <w:t>krivična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identifikovano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član</w:t>
      </w:r>
      <w:r>
        <w:rPr>
          <w:color w:val="000000"/>
        </w:rPr>
        <w:t xml:space="preserve"> </w:t>
      </w:r>
      <w:r w:rsidR="00A70996">
        <w:rPr>
          <w:color w:val="000000"/>
        </w:rPr>
        <w:t>organizovane</w:t>
      </w:r>
      <w:r>
        <w:rPr>
          <w:color w:val="000000"/>
        </w:rPr>
        <w:t xml:space="preserve"> </w:t>
      </w:r>
      <w:r w:rsidR="00A70996">
        <w:rPr>
          <w:color w:val="000000"/>
        </w:rPr>
        <w:t>kriminalne</w:t>
      </w:r>
      <w:r>
        <w:rPr>
          <w:color w:val="000000"/>
        </w:rPr>
        <w:t xml:space="preserve"> </w:t>
      </w:r>
      <w:r w:rsidR="00A70996">
        <w:rPr>
          <w:color w:val="000000"/>
        </w:rPr>
        <w:t>grupe</w:t>
      </w:r>
      <w:r>
        <w:rPr>
          <w:color w:val="000000"/>
        </w:rPr>
        <w:t xml:space="preserve">,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identifikovano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prilikom</w:t>
      </w:r>
      <w:r>
        <w:rPr>
          <w:color w:val="000000"/>
        </w:rPr>
        <w:t xml:space="preserve"> </w:t>
      </w:r>
      <w:r w:rsidR="00A70996">
        <w:rPr>
          <w:color w:val="000000"/>
        </w:rPr>
        <w:t>izvršenja</w:t>
      </w:r>
      <w:r>
        <w:rPr>
          <w:color w:val="000000"/>
        </w:rPr>
        <w:t xml:space="preserve"> </w:t>
      </w:r>
      <w:r w:rsidR="00A70996">
        <w:rPr>
          <w:color w:val="000000"/>
        </w:rPr>
        <w:t>krivičnih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pruža</w:t>
      </w:r>
      <w:r>
        <w:rPr>
          <w:color w:val="000000"/>
        </w:rPr>
        <w:t xml:space="preserve"> </w:t>
      </w:r>
      <w:r w:rsidR="00A70996">
        <w:rPr>
          <w:color w:val="000000"/>
        </w:rPr>
        <w:t>logističku</w:t>
      </w:r>
      <w:r>
        <w:rPr>
          <w:color w:val="000000"/>
        </w:rPr>
        <w:t xml:space="preserve"> </w:t>
      </w:r>
      <w:r w:rsidR="00A70996">
        <w:rPr>
          <w:color w:val="000000"/>
        </w:rPr>
        <w:t>podršku</w:t>
      </w:r>
      <w:r>
        <w:rPr>
          <w:color w:val="000000"/>
        </w:rPr>
        <w:t xml:space="preserve"> </w:t>
      </w:r>
      <w:r w:rsidR="00A70996">
        <w:rPr>
          <w:color w:val="000000"/>
        </w:rPr>
        <w:t>navedenim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posredstvom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međunarodne</w:t>
      </w:r>
      <w:r>
        <w:rPr>
          <w:color w:val="000000"/>
        </w:rPr>
        <w:t xml:space="preserve"> </w:t>
      </w:r>
      <w:r w:rsidR="00A70996">
        <w:rPr>
          <w:color w:val="000000"/>
        </w:rPr>
        <w:t>saradnje</w:t>
      </w:r>
      <w:r>
        <w:rPr>
          <w:color w:val="000000"/>
        </w:rPr>
        <w:t xml:space="preserve"> </w:t>
      </w:r>
      <w:r w:rsidR="00A70996">
        <w:rPr>
          <w:color w:val="000000"/>
        </w:rPr>
        <w:t>dobijeni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ukazuju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izvršilac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inostranstvu</w:t>
      </w:r>
      <w:r>
        <w:rPr>
          <w:color w:val="000000"/>
        </w:rPr>
        <w:t xml:space="preserve">: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majke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ličnom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mestu</w:t>
      </w:r>
      <w:r>
        <w:rPr>
          <w:color w:val="000000"/>
        </w:rPr>
        <w:t xml:space="preserve">, </w:t>
      </w:r>
      <w:r w:rsidR="00A70996">
        <w:rPr>
          <w:color w:val="000000"/>
        </w:rPr>
        <w:t>vremenu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, </w:t>
      </w:r>
      <w:r w:rsidR="00A70996">
        <w:rPr>
          <w:color w:val="000000"/>
        </w:rPr>
        <w:t>zapažanja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redovno</w:t>
      </w:r>
      <w:r>
        <w:rPr>
          <w:color w:val="000000"/>
        </w:rPr>
        <w:t xml:space="preserve"> </w:t>
      </w:r>
      <w:r w:rsidR="00A70996">
        <w:rPr>
          <w:color w:val="000000"/>
        </w:rPr>
        <w:t>stupa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, </w:t>
      </w:r>
      <w:r w:rsidR="00A70996">
        <w:rPr>
          <w:color w:val="000000"/>
        </w:rPr>
        <w:t>saučesnicima</w:t>
      </w:r>
      <w:r>
        <w:rPr>
          <w:color w:val="000000"/>
        </w:rPr>
        <w:t xml:space="preserve">, </w:t>
      </w:r>
      <w:r w:rsidR="00A70996">
        <w:rPr>
          <w:color w:val="000000"/>
        </w:rPr>
        <w:t>saradnicima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bliskim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prirodu</w:t>
      </w:r>
      <w:r>
        <w:rPr>
          <w:color w:val="000000"/>
        </w:rPr>
        <w:t xml:space="preserve"> </w:t>
      </w:r>
      <w:r w:rsidR="00A70996">
        <w:rPr>
          <w:color w:val="000000"/>
        </w:rPr>
        <w:t>kontakta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udruživanja</w:t>
      </w:r>
      <w:r>
        <w:rPr>
          <w:color w:val="000000"/>
        </w:rPr>
        <w:t xml:space="preserve">, </w:t>
      </w:r>
      <w:r w:rsidR="00A70996">
        <w:rPr>
          <w:color w:val="000000"/>
        </w:rPr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ličnom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 </w:t>
      </w:r>
      <w:r w:rsidR="00A70996">
        <w:rPr>
          <w:color w:val="000000"/>
        </w:rPr>
        <w:t>bliskih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uloga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njima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ugovorima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bankama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zakonitim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, </w:t>
      </w:r>
      <w:r w:rsidR="00A70996">
        <w:rPr>
          <w:color w:val="000000"/>
        </w:rPr>
        <w:t>načinu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troškovima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 </w:t>
      </w:r>
      <w:r w:rsidR="00A70996">
        <w:rPr>
          <w:color w:val="000000"/>
        </w:rPr>
        <w:t>tog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njim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bekstva</w:t>
      </w:r>
      <w:r>
        <w:rPr>
          <w:color w:val="000000"/>
        </w:rPr>
        <w:t xml:space="preserve">, </w:t>
      </w:r>
      <w:r w:rsidR="00A70996">
        <w:rPr>
          <w:color w:val="000000"/>
        </w:rPr>
        <w:t>nošenja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primene</w:t>
      </w:r>
      <w:r>
        <w:rPr>
          <w:color w:val="000000"/>
        </w:rPr>
        <w:t xml:space="preserve"> </w:t>
      </w:r>
      <w:r w:rsidR="00A70996">
        <w:rPr>
          <w:color w:val="000000"/>
        </w:rPr>
        <w:t>sile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otpora</w:t>
      </w:r>
      <w:r>
        <w:rPr>
          <w:color w:val="000000"/>
        </w:rPr>
        <w:t xml:space="preserve">, </w:t>
      </w:r>
      <w:r w:rsidR="00A70996">
        <w:rPr>
          <w:color w:val="000000"/>
        </w:rPr>
        <w:t>opasnost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širenja</w:t>
      </w:r>
      <w:r>
        <w:rPr>
          <w:color w:val="000000"/>
        </w:rPr>
        <w:t xml:space="preserve"> </w:t>
      </w:r>
      <w:r w:rsidR="00A70996">
        <w:rPr>
          <w:color w:val="000000"/>
        </w:rPr>
        <w:t>zaraznih</w:t>
      </w:r>
      <w:r>
        <w:rPr>
          <w:color w:val="000000"/>
        </w:rPr>
        <w:t xml:space="preserve"> </w:t>
      </w:r>
      <w:r w:rsidR="00A70996">
        <w:rPr>
          <w:color w:val="000000"/>
        </w:rPr>
        <w:t>bolesti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zavisnosti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narkotika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materijalu</w:t>
      </w:r>
      <w:r>
        <w:rPr>
          <w:color w:val="000000"/>
        </w:rPr>
        <w:t xml:space="preserve"> </w:t>
      </w:r>
      <w:r w:rsidR="00A70996">
        <w:rPr>
          <w:color w:val="000000"/>
        </w:rPr>
        <w:t>prikupljenom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nad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izvršena</w:t>
      </w:r>
      <w:r>
        <w:rPr>
          <w:color w:val="000000"/>
        </w:rPr>
        <w:t xml:space="preserve"> </w:t>
      </w:r>
      <w:r w:rsidR="00A70996">
        <w:rPr>
          <w:color w:val="000000"/>
        </w:rPr>
        <w:t>kriminalističko</w:t>
      </w:r>
      <w:r>
        <w:rPr>
          <w:color w:val="000000"/>
        </w:rPr>
        <w:t>-</w:t>
      </w:r>
      <w:r w:rsidR="00A70996">
        <w:rPr>
          <w:color w:val="000000"/>
        </w:rPr>
        <w:t>operativna</w:t>
      </w:r>
      <w:r>
        <w:rPr>
          <w:color w:val="000000"/>
        </w:rPr>
        <w:t xml:space="preserve"> </w:t>
      </w:r>
      <w:r w:rsidR="00A70996">
        <w:rPr>
          <w:color w:val="000000"/>
        </w:rPr>
        <w:t>kontrola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strane</w:t>
      </w:r>
      <w:r>
        <w:rPr>
          <w:color w:val="000000"/>
        </w:rPr>
        <w:t xml:space="preserve"> </w:t>
      </w:r>
      <w:r w:rsidR="00A70996">
        <w:rPr>
          <w:color w:val="000000"/>
        </w:rPr>
        <w:t>policijskog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 </w:t>
      </w:r>
      <w:r w:rsidR="00A70996">
        <w:rPr>
          <w:color w:val="000000"/>
        </w:rPr>
        <w:t>dovoljno</w:t>
      </w:r>
      <w:r>
        <w:rPr>
          <w:color w:val="000000"/>
        </w:rPr>
        <w:t xml:space="preserve"> </w:t>
      </w:r>
      <w:r w:rsidR="00A70996">
        <w:rPr>
          <w:color w:val="000000"/>
        </w:rPr>
        <w:t>osnova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smatra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pružiti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postoje</w:t>
      </w:r>
      <w:r>
        <w:rPr>
          <w:color w:val="000000"/>
        </w:rPr>
        <w:t xml:space="preserve"> </w:t>
      </w:r>
      <w:r w:rsidR="00A70996">
        <w:rPr>
          <w:color w:val="000000"/>
        </w:rPr>
        <w:t>osnovi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planira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zaključenim</w:t>
      </w:r>
      <w:r>
        <w:rPr>
          <w:color w:val="000000"/>
        </w:rPr>
        <w:t xml:space="preserve"> </w:t>
      </w:r>
      <w:r w:rsidR="00A70996">
        <w:rPr>
          <w:color w:val="000000"/>
        </w:rPr>
        <w:t>ugovorima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bankama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zakonitim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, </w:t>
      </w:r>
      <w:r w:rsidR="00A70996">
        <w:rPr>
          <w:color w:val="000000"/>
        </w:rPr>
        <w:t>načinu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troškovima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 </w:t>
      </w:r>
      <w:r w:rsidR="00A70996">
        <w:rPr>
          <w:color w:val="000000"/>
        </w:rPr>
        <w:t>tog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njim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bekstva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karakterne</w:t>
      </w:r>
      <w:r>
        <w:rPr>
          <w:color w:val="000000"/>
        </w:rPr>
        <w:t xml:space="preserve"> </w:t>
      </w:r>
      <w:r w:rsidR="00A70996">
        <w:rPr>
          <w:color w:val="000000"/>
        </w:rPr>
        <w:t>crte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kriminalni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zavisnosti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narkotika</w:t>
      </w:r>
      <w:r>
        <w:rPr>
          <w:color w:val="000000"/>
        </w:rPr>
        <w:t xml:space="preserve">, </w:t>
      </w:r>
      <w:r w:rsidR="00A70996">
        <w:rPr>
          <w:color w:val="000000"/>
        </w:rPr>
        <w:t>opasnost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širenja</w:t>
      </w:r>
      <w:r>
        <w:rPr>
          <w:color w:val="000000"/>
        </w:rPr>
        <w:t xml:space="preserve"> </w:t>
      </w:r>
      <w:r w:rsidR="00A70996">
        <w:rPr>
          <w:color w:val="000000"/>
        </w:rPr>
        <w:t>zaraznih</w:t>
      </w:r>
      <w:r>
        <w:rPr>
          <w:color w:val="000000"/>
        </w:rPr>
        <w:t xml:space="preserve"> </w:t>
      </w:r>
      <w:r w:rsidR="00A70996">
        <w:rPr>
          <w:color w:val="000000"/>
        </w:rPr>
        <w:t>bolesti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osudama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sumnji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pripadnosti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bilo</w:t>
      </w:r>
      <w:r>
        <w:rPr>
          <w:color w:val="000000"/>
        </w:rPr>
        <w:t xml:space="preserve"> </w:t>
      </w:r>
      <w:r w:rsidR="00A70996">
        <w:rPr>
          <w:color w:val="000000"/>
        </w:rPr>
        <w:t>oštećeno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žrtva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veruje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oštećeno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žrtva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šteti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nastala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izvršenjem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primenjenoj</w:t>
      </w:r>
      <w:r>
        <w:rPr>
          <w:color w:val="000000"/>
        </w:rPr>
        <w:t xml:space="preserve"> </w:t>
      </w:r>
      <w:r w:rsidR="00A70996">
        <w:rPr>
          <w:color w:val="000000"/>
        </w:rPr>
        <w:t>meri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učestvovanja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sudskom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počinioca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lastRenderedPageBreak/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poziva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svedoči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predistražnom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obrade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obuhvaćena</w:t>
      </w:r>
      <w:r>
        <w:rPr>
          <w:color w:val="000000"/>
        </w:rPr>
        <w:t xml:space="preserve"> </w:t>
      </w:r>
      <w:r w:rsidR="00A70996">
        <w:rPr>
          <w:color w:val="000000"/>
        </w:rPr>
        <w:t>ovim</w:t>
      </w:r>
      <w:r>
        <w:rPr>
          <w:color w:val="000000"/>
        </w:rPr>
        <w:t xml:space="preserve"> </w:t>
      </w:r>
      <w:r w:rsidR="00A70996">
        <w:rPr>
          <w:color w:val="000000"/>
        </w:rPr>
        <w:t>krivičnim</w:t>
      </w:r>
      <w:r>
        <w:rPr>
          <w:color w:val="000000"/>
        </w:rPr>
        <w:t xml:space="preserve"> </w:t>
      </w:r>
      <w:r w:rsidR="00A70996">
        <w:rPr>
          <w:color w:val="000000"/>
        </w:rPr>
        <w:t>delom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primenjenoj</w:t>
      </w:r>
      <w:r>
        <w:rPr>
          <w:color w:val="000000"/>
        </w:rPr>
        <w:t xml:space="preserve"> </w:t>
      </w:r>
      <w:r w:rsidR="00A70996">
        <w:rPr>
          <w:color w:val="000000"/>
        </w:rPr>
        <w:t>meri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obezbeđenoj</w:t>
      </w:r>
      <w:r>
        <w:rPr>
          <w:color w:val="000000"/>
        </w:rPr>
        <w:t xml:space="preserve"> </w:t>
      </w:r>
      <w:r w:rsidR="00A70996">
        <w:rPr>
          <w:color w:val="000000"/>
        </w:rPr>
        <w:t>zaštiti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novom</w:t>
      </w:r>
      <w:r>
        <w:rPr>
          <w:color w:val="000000"/>
        </w:rPr>
        <w:t xml:space="preserve"> </w:t>
      </w:r>
      <w:r w:rsidR="00A70996">
        <w:rPr>
          <w:color w:val="000000"/>
        </w:rPr>
        <w:t>identitetu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potrebni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analize</w:t>
      </w:r>
      <w:r>
        <w:rPr>
          <w:color w:val="000000"/>
        </w:rPr>
        <w:t xml:space="preserve"> </w:t>
      </w:r>
      <w:r w:rsidR="00A70996">
        <w:rPr>
          <w:color w:val="000000"/>
        </w:rPr>
        <w:t>uloge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svedoka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obezbediti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prikupiti</w:t>
      </w:r>
      <w:r>
        <w:rPr>
          <w:color w:val="000000"/>
        </w:rPr>
        <w:t xml:space="preserve"> </w:t>
      </w:r>
      <w:r w:rsidR="00A70996">
        <w:rPr>
          <w:color w:val="000000"/>
        </w:rPr>
        <w:t>dokaze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obrade</w:t>
      </w:r>
      <w:r>
        <w:rPr>
          <w:color w:val="000000"/>
        </w:rPr>
        <w:t xml:space="preserve"> (</w:t>
      </w:r>
      <w:r w:rsidR="00A70996">
        <w:rPr>
          <w:color w:val="000000"/>
        </w:rPr>
        <w:t>šifrovani</w:t>
      </w:r>
      <w:r>
        <w:rPr>
          <w:color w:val="000000"/>
        </w:rPr>
        <w:t xml:space="preserve"> </w:t>
      </w:r>
      <w:r w:rsidR="00A70996">
        <w:rPr>
          <w:color w:val="000000"/>
        </w:rPr>
        <w:t>lični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primenjenoj</w:t>
      </w:r>
      <w:r>
        <w:rPr>
          <w:color w:val="000000"/>
        </w:rPr>
        <w:t xml:space="preserve"> </w:t>
      </w:r>
      <w:r w:rsidR="00A70996">
        <w:rPr>
          <w:color w:val="000000"/>
        </w:rPr>
        <w:t>meri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novom</w:t>
      </w:r>
      <w:r>
        <w:rPr>
          <w:color w:val="000000"/>
        </w:rPr>
        <w:t xml:space="preserve"> </w:t>
      </w:r>
      <w:r w:rsidR="00A70996">
        <w:rPr>
          <w:color w:val="000000"/>
        </w:rPr>
        <w:t>identitetu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obezbeđenoj</w:t>
      </w:r>
      <w:r>
        <w:rPr>
          <w:color w:val="000000"/>
        </w:rPr>
        <w:t xml:space="preserve"> </w:t>
      </w:r>
      <w:r w:rsidR="00A70996">
        <w:rPr>
          <w:color w:val="000000"/>
        </w:rPr>
        <w:t>zaštiti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učestvovanja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sudskom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nagradi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pruženu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ostali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potrebni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analize</w:t>
      </w:r>
      <w:r>
        <w:rPr>
          <w:color w:val="000000"/>
        </w:rPr>
        <w:t xml:space="preserve"> </w:t>
      </w:r>
      <w:r w:rsidR="00A70996">
        <w:rPr>
          <w:color w:val="000000"/>
        </w:rPr>
        <w:t>uloge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saradnika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tajne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označavaju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pronalaženja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predmeta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traga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identifikacije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NN</w:t>
      </w:r>
      <w:r w:rsidR="00C4291F">
        <w:rPr>
          <w:color w:val="000000"/>
        </w:rPr>
        <w:t xml:space="preserve"> </w:t>
      </w:r>
      <w:r>
        <w:rPr>
          <w:color w:val="000000"/>
        </w:rPr>
        <w:t>leševa</w:t>
      </w:r>
      <w:r w:rsidR="00C4291F">
        <w:rPr>
          <w:color w:val="000000"/>
        </w:rPr>
        <w:t xml:space="preserve">,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predmetima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rođeno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prethodno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menjalo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nadimak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lažno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ga</w:t>
      </w:r>
      <w:r w:rsidR="00C4291F">
        <w:rPr>
          <w:color w:val="000000"/>
        </w:rPr>
        <w:t xml:space="preserve"> </w:t>
      </w:r>
      <w:r>
        <w:rPr>
          <w:color w:val="000000"/>
        </w:rPr>
        <w:t>ima</w:t>
      </w:r>
      <w:r w:rsidR="00C4291F">
        <w:rPr>
          <w:color w:val="000000"/>
        </w:rPr>
        <w:t xml:space="preserve">, </w:t>
      </w:r>
      <w:r>
        <w:rPr>
          <w:color w:val="000000"/>
        </w:rPr>
        <w:t>pol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, </w:t>
      </w:r>
      <w:r>
        <w:rPr>
          <w:color w:val="000000"/>
        </w:rPr>
        <w:t>mesto</w:t>
      </w:r>
      <w:r w:rsidR="00C4291F">
        <w:rPr>
          <w:color w:val="000000"/>
        </w:rPr>
        <w:t xml:space="preserve">, </w:t>
      </w:r>
      <w:r>
        <w:rPr>
          <w:color w:val="000000"/>
        </w:rPr>
        <w:t>opština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država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rođeno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majke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državljanstvo</w:t>
      </w:r>
      <w:r w:rsidR="00C4291F">
        <w:rPr>
          <w:color w:val="000000"/>
        </w:rPr>
        <w:t xml:space="preserve">, </w:t>
      </w:r>
      <w:r>
        <w:rPr>
          <w:color w:val="000000"/>
        </w:rPr>
        <w:t>zanimanje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stana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boravište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stana</w:t>
      </w:r>
      <w:r w:rsidR="00C4291F">
        <w:rPr>
          <w:color w:val="000000"/>
        </w:rPr>
        <w:t xml:space="preserve">,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zaposlenja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poslovi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obavljalo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putne</w:t>
      </w:r>
      <w:r w:rsidR="00C4291F">
        <w:rPr>
          <w:color w:val="000000"/>
        </w:rPr>
        <w:t xml:space="preserve"> </w:t>
      </w:r>
      <w:r>
        <w:rPr>
          <w:color w:val="000000"/>
        </w:rPr>
        <w:t>isprave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strance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organizacione</w:t>
      </w:r>
      <w:r w:rsidR="00C4291F">
        <w:rPr>
          <w:color w:val="000000"/>
        </w:rPr>
        <w:t xml:space="preserve"> </w:t>
      </w:r>
      <w:r>
        <w:rPr>
          <w:color w:val="000000"/>
        </w:rPr>
        <w:t>jedinice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izvršila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evidentiranje</w:t>
      </w:r>
      <w:r w:rsidR="00C4291F">
        <w:rPr>
          <w:color w:val="000000"/>
        </w:rPr>
        <w:t xml:space="preserve"> </w:t>
      </w:r>
      <w:r>
        <w:rPr>
          <w:color w:val="000000"/>
        </w:rPr>
        <w:t>nestalog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predmeta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unošenja</w:t>
      </w:r>
      <w:r w:rsidR="00C4291F">
        <w:rPr>
          <w:color w:val="000000"/>
        </w:rPr>
        <w:t xml:space="preserve"> </w:t>
      </w:r>
      <w:r>
        <w:rPr>
          <w:color w:val="000000"/>
        </w:rPr>
        <w:t>informacije</w:t>
      </w:r>
      <w:r w:rsidR="00C4291F">
        <w:rPr>
          <w:color w:val="000000"/>
        </w:rPr>
        <w:t xml:space="preserve">, </w:t>
      </w:r>
      <w:r>
        <w:rPr>
          <w:color w:val="000000"/>
        </w:rPr>
        <w:t>vrsta</w:t>
      </w:r>
      <w:r w:rsidR="00C4291F">
        <w:rPr>
          <w:color w:val="000000"/>
        </w:rPr>
        <w:t xml:space="preserve"> </w:t>
      </w:r>
      <w:r>
        <w:rPr>
          <w:color w:val="000000"/>
        </w:rPr>
        <w:t>informacije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podnosiocu</w:t>
      </w:r>
      <w:r w:rsidR="00C4291F">
        <w:rPr>
          <w:color w:val="000000"/>
        </w:rPr>
        <w:t xml:space="preserve"> </w:t>
      </w:r>
      <w:r>
        <w:rPr>
          <w:color w:val="000000"/>
        </w:rPr>
        <w:t>informacije</w:t>
      </w:r>
      <w:r w:rsidR="00C4291F">
        <w:rPr>
          <w:color w:val="000000"/>
        </w:rPr>
        <w:t xml:space="preserve">, </w:t>
      </w:r>
      <w:r>
        <w:rPr>
          <w:color w:val="000000"/>
        </w:rPr>
        <w:t>predložene</w:t>
      </w:r>
      <w:r w:rsidR="00C4291F">
        <w:rPr>
          <w:color w:val="000000"/>
        </w:rPr>
        <w:t xml:space="preserve"> </w:t>
      </w:r>
      <w:r>
        <w:rPr>
          <w:color w:val="000000"/>
        </w:rPr>
        <w:t>mere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dalje</w:t>
      </w:r>
      <w:r w:rsidR="00C4291F">
        <w:rPr>
          <w:color w:val="000000"/>
        </w:rPr>
        <w:t xml:space="preserve"> </w:t>
      </w:r>
      <w:r>
        <w:rPr>
          <w:color w:val="000000"/>
        </w:rPr>
        <w:t>aktivnosti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pronalaska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predmeta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terorizmu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organizovanom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kriminalu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44.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sprečavanja</w:t>
      </w:r>
      <w:r w:rsidR="00C4291F">
        <w:rPr>
          <w:color w:val="000000"/>
        </w:rPr>
        <w:t xml:space="preserve">, </w:t>
      </w:r>
      <w:r>
        <w:rPr>
          <w:color w:val="000000"/>
        </w:rPr>
        <w:t>otkrivanja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rasvetljavanja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organizovanog</w:t>
      </w:r>
      <w:r w:rsidR="00C4291F">
        <w:rPr>
          <w:color w:val="000000"/>
        </w:rPr>
        <w:t xml:space="preserve"> </w:t>
      </w:r>
      <w:r>
        <w:rPr>
          <w:color w:val="000000"/>
        </w:rPr>
        <w:t>kriminala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terorizma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terorizmu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organizovanom</w:t>
      </w:r>
      <w:r w:rsidR="00C4291F">
        <w:rPr>
          <w:color w:val="000000"/>
        </w:rPr>
        <w:t xml:space="preserve"> </w:t>
      </w:r>
      <w:r>
        <w:rPr>
          <w:color w:val="000000"/>
        </w:rPr>
        <w:t>kriminalu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izvoru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prikupljanja</w:t>
      </w:r>
      <w:r w:rsidR="00C4291F">
        <w:rPr>
          <w:color w:val="000000"/>
        </w:rPr>
        <w:t xml:space="preserve"> </w:t>
      </w:r>
      <w:r>
        <w:rPr>
          <w:color w:val="000000"/>
        </w:rPr>
        <w:t>informacija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terorizmu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organizovanom</w:t>
      </w:r>
      <w:r w:rsidR="00C4291F">
        <w:rPr>
          <w:color w:val="000000"/>
        </w:rPr>
        <w:t xml:space="preserve"> </w:t>
      </w:r>
      <w:r>
        <w:rPr>
          <w:color w:val="000000"/>
        </w:rPr>
        <w:t>kriminalu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sredstvima</w:t>
      </w:r>
      <w:r w:rsidR="00C4291F">
        <w:rPr>
          <w:color w:val="000000"/>
        </w:rPr>
        <w:t xml:space="preserve"> </w:t>
      </w:r>
      <w:r>
        <w:rPr>
          <w:color w:val="000000"/>
        </w:rPr>
        <w:t>upotrebljenim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prikupljanja</w:t>
      </w:r>
      <w:r w:rsidR="00C4291F">
        <w:rPr>
          <w:color w:val="000000"/>
        </w:rPr>
        <w:t xml:space="preserve"> </w:t>
      </w:r>
      <w:r>
        <w:rPr>
          <w:color w:val="000000"/>
        </w:rPr>
        <w:t>informacija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terorizmu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organizovanom</w:t>
      </w:r>
      <w:r w:rsidR="00C4291F">
        <w:rPr>
          <w:color w:val="000000"/>
        </w:rPr>
        <w:t xml:space="preserve"> </w:t>
      </w:r>
      <w:r>
        <w:rPr>
          <w:color w:val="000000"/>
        </w:rPr>
        <w:t>kriminalu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postoje</w:t>
      </w:r>
      <w:r>
        <w:rPr>
          <w:color w:val="000000"/>
        </w:rPr>
        <w:t xml:space="preserve"> </w:t>
      </w:r>
      <w:r w:rsidR="00A70996">
        <w:rPr>
          <w:color w:val="000000"/>
        </w:rPr>
        <w:t>osnovi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,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planira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kriminalističke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utvrđivanje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finansijski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, </w:t>
      </w:r>
      <w:r w:rsidR="00A70996">
        <w:rPr>
          <w:color w:val="000000"/>
        </w:rPr>
        <w:t>bankovni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kreditni</w:t>
      </w:r>
      <w:r>
        <w:rPr>
          <w:color w:val="000000"/>
        </w:rPr>
        <w:t xml:space="preserve"> </w:t>
      </w:r>
      <w:r w:rsidR="00A70996">
        <w:rPr>
          <w:color w:val="000000"/>
        </w:rPr>
        <w:t>kontakti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zakonitim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, </w:t>
      </w:r>
      <w:r w:rsidR="00A70996">
        <w:rPr>
          <w:color w:val="000000"/>
        </w:rPr>
        <w:t>načinu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troškovima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 </w:t>
      </w:r>
      <w:r w:rsidR="00A70996">
        <w:rPr>
          <w:color w:val="000000"/>
        </w:rPr>
        <w:t>tog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njim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nošenja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sile</w:t>
      </w:r>
      <w:r>
        <w:rPr>
          <w:color w:val="000000"/>
        </w:rPr>
        <w:t xml:space="preserve">,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otpora</w:t>
      </w:r>
      <w:r>
        <w:rPr>
          <w:color w:val="000000"/>
        </w:rPr>
        <w:t xml:space="preserve">, </w:t>
      </w:r>
      <w:r w:rsidR="00A70996">
        <w:rPr>
          <w:color w:val="000000"/>
        </w:rPr>
        <w:t>bekstva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karakterne</w:t>
      </w:r>
      <w:r>
        <w:rPr>
          <w:color w:val="000000"/>
        </w:rPr>
        <w:t xml:space="preserve"> </w:t>
      </w:r>
      <w:r w:rsidR="00A70996">
        <w:rPr>
          <w:color w:val="000000"/>
        </w:rPr>
        <w:t>crte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kriminalni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zavisnosti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narkotika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redovno</w:t>
      </w:r>
      <w:r>
        <w:rPr>
          <w:color w:val="000000"/>
        </w:rPr>
        <w:t xml:space="preserve"> </w:t>
      </w:r>
      <w:r w:rsidR="00A70996">
        <w:rPr>
          <w:color w:val="000000"/>
        </w:rPr>
        <w:t>stupa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prirodu</w:t>
      </w:r>
      <w:r>
        <w:rPr>
          <w:color w:val="000000"/>
        </w:rPr>
        <w:t xml:space="preserve"> </w:t>
      </w:r>
      <w:r w:rsidR="00A70996">
        <w:rPr>
          <w:color w:val="000000"/>
        </w:rPr>
        <w:t>kontakta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osudama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sumnji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pripadnosti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organizovanoj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geografski</w:t>
      </w:r>
      <w:r>
        <w:rPr>
          <w:color w:val="000000"/>
        </w:rPr>
        <w:t xml:space="preserve"> </w:t>
      </w:r>
      <w:r w:rsidR="00A70996">
        <w:rPr>
          <w:color w:val="000000"/>
        </w:rPr>
        <w:t>obim</w:t>
      </w:r>
      <w:r>
        <w:rPr>
          <w:color w:val="000000"/>
        </w:rPr>
        <w:t xml:space="preserve"> </w:t>
      </w:r>
      <w:r w:rsidR="00A70996">
        <w:rPr>
          <w:color w:val="000000"/>
        </w:rPr>
        <w:t>kriminalne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materijalu</w:t>
      </w:r>
      <w:r>
        <w:rPr>
          <w:color w:val="000000"/>
        </w:rPr>
        <w:t xml:space="preserve"> </w:t>
      </w:r>
      <w:r w:rsidR="00A70996">
        <w:rPr>
          <w:color w:val="000000"/>
        </w:rPr>
        <w:t>prikupljenom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istrage</w:t>
      </w:r>
      <w:r>
        <w:rPr>
          <w:color w:val="000000"/>
        </w:rPr>
        <w:t xml:space="preserve">, </w:t>
      </w:r>
      <w:r w:rsidR="00A70996">
        <w:rPr>
          <w:color w:val="000000"/>
        </w:rPr>
        <w:t>veza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bazama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obrađuju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, </w:t>
      </w:r>
      <w:r w:rsidR="00A70996">
        <w:rPr>
          <w:color w:val="000000"/>
        </w:rPr>
        <w:t>posebni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slučajevima</w:t>
      </w:r>
      <w:r>
        <w:rPr>
          <w:color w:val="000000"/>
        </w:rPr>
        <w:t xml:space="preserve"> </w:t>
      </w:r>
      <w:r w:rsidR="00A70996">
        <w:rPr>
          <w:color w:val="000000"/>
        </w:rPr>
        <w:t>predviđenim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postojanja</w:t>
      </w:r>
      <w:r>
        <w:rPr>
          <w:color w:val="000000"/>
        </w:rPr>
        <w:t xml:space="preserve"> </w:t>
      </w:r>
      <w:r w:rsidR="00A70996">
        <w:rPr>
          <w:color w:val="000000"/>
        </w:rPr>
        <w:t>osnova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verski</w:t>
      </w:r>
      <w:r>
        <w:rPr>
          <w:color w:val="000000"/>
        </w:rPr>
        <w:t xml:space="preserve"> </w:t>
      </w:r>
      <w:r w:rsidR="00A70996">
        <w:rPr>
          <w:color w:val="000000"/>
        </w:rPr>
        <w:t>ekstremizam</w:t>
      </w:r>
      <w:r>
        <w:rPr>
          <w:color w:val="000000"/>
        </w:rPr>
        <w:t xml:space="preserve">, </w:t>
      </w:r>
      <w:r w:rsidR="00A70996">
        <w:rPr>
          <w:color w:val="000000"/>
        </w:rPr>
        <w:t>pedofilija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 </w:t>
      </w:r>
      <w:r w:rsidR="00A70996">
        <w:rPr>
          <w:color w:val="000000"/>
        </w:rPr>
        <w:t>dovoljno</w:t>
      </w:r>
      <w:r>
        <w:rPr>
          <w:color w:val="000000"/>
        </w:rPr>
        <w:t xml:space="preserve"> </w:t>
      </w:r>
      <w:r w:rsidR="00A70996">
        <w:rPr>
          <w:color w:val="000000"/>
        </w:rPr>
        <w:t>osnova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smatra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pružiti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postoje</w:t>
      </w:r>
      <w:r>
        <w:rPr>
          <w:color w:val="000000"/>
        </w:rPr>
        <w:t xml:space="preserve"> </w:t>
      </w:r>
      <w:r w:rsidR="00A70996">
        <w:rPr>
          <w:color w:val="000000"/>
        </w:rPr>
        <w:t>osnovi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izvršilo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planira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grupi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objektu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prostoru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postoje</w:t>
      </w:r>
      <w:r>
        <w:rPr>
          <w:color w:val="000000"/>
        </w:rPr>
        <w:t xml:space="preserve"> </w:t>
      </w:r>
      <w:r w:rsidR="00A70996">
        <w:rPr>
          <w:color w:val="000000"/>
        </w:rPr>
        <w:t>osnovi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raspolaže</w:t>
      </w:r>
      <w:r>
        <w:rPr>
          <w:color w:val="000000"/>
        </w:rPr>
        <w:t xml:space="preserve"> </w:t>
      </w:r>
      <w:r w:rsidR="00A70996">
        <w:rPr>
          <w:color w:val="000000"/>
        </w:rPr>
        <w:t>saznanjima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priprema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 </w:t>
      </w:r>
      <w:r w:rsidR="00A70996">
        <w:rPr>
          <w:color w:val="000000"/>
        </w:rPr>
        <w:t>krivično</w:t>
      </w:r>
      <w:r>
        <w:rPr>
          <w:color w:val="000000"/>
        </w:rPr>
        <w:t xml:space="preserve"> </w:t>
      </w:r>
      <w:r w:rsidR="00A70996">
        <w:rPr>
          <w:color w:val="000000"/>
        </w:rPr>
        <w:t>delo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kriminalističke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utvrđivanje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finansijski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lastRenderedPageBreak/>
        <w:t>novčana</w:t>
      </w:r>
      <w:r>
        <w:rPr>
          <w:color w:val="000000"/>
        </w:rPr>
        <w:t xml:space="preserve"> </w:t>
      </w:r>
      <w:r w:rsidR="00A70996">
        <w:rPr>
          <w:color w:val="000000"/>
        </w:rPr>
        <w:t>sredstva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, </w:t>
      </w:r>
      <w:r w:rsidR="00A70996">
        <w:rPr>
          <w:color w:val="000000"/>
        </w:rPr>
        <w:t>bankovni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kreditni</w:t>
      </w:r>
      <w:r>
        <w:rPr>
          <w:color w:val="000000"/>
        </w:rPr>
        <w:t xml:space="preserve"> </w:t>
      </w:r>
      <w:r w:rsidR="00A70996">
        <w:rPr>
          <w:color w:val="000000"/>
        </w:rPr>
        <w:t>kontakti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zakonitim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, </w:t>
      </w:r>
      <w:r w:rsidR="00A70996">
        <w:rPr>
          <w:color w:val="000000"/>
        </w:rPr>
        <w:t>načinu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troškovima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 </w:t>
      </w:r>
      <w:r w:rsidR="00A70996">
        <w:rPr>
          <w:color w:val="000000"/>
        </w:rPr>
        <w:t>tog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njim</w:t>
      </w:r>
      <w:r>
        <w:rPr>
          <w:color w:val="000000"/>
        </w:rPr>
        <w:t xml:space="preserve"> </w:t>
      </w:r>
      <w:r w:rsidR="00A70996">
        <w:rPr>
          <w:color w:val="000000"/>
        </w:rPr>
        <w:t>povezanih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bekstva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karakterne</w:t>
      </w:r>
      <w:r>
        <w:rPr>
          <w:color w:val="000000"/>
        </w:rPr>
        <w:t xml:space="preserve"> </w:t>
      </w:r>
      <w:r w:rsidR="00A70996">
        <w:rPr>
          <w:color w:val="000000"/>
        </w:rPr>
        <w:t>crte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kriminalni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zavisnosti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narkotika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osudama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sumnji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pripadnosti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geografski</w:t>
      </w:r>
      <w:r>
        <w:rPr>
          <w:color w:val="000000"/>
        </w:rPr>
        <w:t xml:space="preserve"> </w:t>
      </w:r>
      <w:r w:rsidR="00A70996">
        <w:rPr>
          <w:color w:val="000000"/>
        </w:rPr>
        <w:t>obim</w:t>
      </w:r>
      <w:r>
        <w:rPr>
          <w:color w:val="000000"/>
        </w:rPr>
        <w:t xml:space="preserve"> </w:t>
      </w:r>
      <w:r w:rsidR="00A70996">
        <w:rPr>
          <w:color w:val="000000"/>
        </w:rPr>
        <w:t>kriminalne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materijalu</w:t>
      </w:r>
      <w:r>
        <w:rPr>
          <w:color w:val="000000"/>
        </w:rPr>
        <w:t xml:space="preserve"> </w:t>
      </w:r>
      <w:r w:rsidR="00A70996">
        <w:rPr>
          <w:color w:val="000000"/>
        </w:rPr>
        <w:t>prikupljenom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istrage</w:t>
      </w:r>
      <w:r>
        <w:rPr>
          <w:color w:val="000000"/>
        </w:rPr>
        <w:t xml:space="preserve">, </w:t>
      </w:r>
      <w:r w:rsidR="00A70996">
        <w:rPr>
          <w:color w:val="000000"/>
        </w:rPr>
        <w:t>veza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bazama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obrađuju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ovog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licem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prikupljanja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bilo</w:t>
      </w:r>
      <w:r>
        <w:rPr>
          <w:color w:val="000000"/>
        </w:rPr>
        <w:t xml:space="preserve"> </w:t>
      </w:r>
      <w:r w:rsidR="00A70996">
        <w:rPr>
          <w:color w:val="000000"/>
        </w:rPr>
        <w:t>žrtva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veruje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žrtva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razlogu</w:t>
      </w:r>
      <w:r>
        <w:rPr>
          <w:color w:val="000000"/>
        </w:rPr>
        <w:t xml:space="preserve"> </w:t>
      </w:r>
      <w:r w:rsidR="00A70996">
        <w:rPr>
          <w:color w:val="000000"/>
        </w:rPr>
        <w:t>zašto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tretira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žrtva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šteti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nastala</w:t>
      </w:r>
      <w:r>
        <w:rPr>
          <w:color w:val="000000"/>
        </w:rPr>
        <w:t xml:space="preserve"> </w:t>
      </w:r>
      <w:r w:rsidR="00A70996">
        <w:rPr>
          <w:color w:val="000000"/>
        </w:rPr>
        <w:t>izvršenjem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primenjenoj</w:t>
      </w:r>
      <w:r>
        <w:rPr>
          <w:color w:val="000000"/>
        </w:rPr>
        <w:t xml:space="preserve"> </w:t>
      </w:r>
      <w:r w:rsidR="00A70996">
        <w:rPr>
          <w:color w:val="000000"/>
        </w:rPr>
        <w:t>meri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učestvovanja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sudskom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počinioca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poziva</w:t>
      </w:r>
      <w:r>
        <w:rPr>
          <w:color w:val="000000"/>
        </w:rPr>
        <w:t xml:space="preserve">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svedoči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predistražnom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obrade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kasnijem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(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potrebno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obuhvaćena</w:t>
      </w:r>
      <w:r>
        <w:rPr>
          <w:color w:val="000000"/>
        </w:rPr>
        <w:t xml:space="preserve"> </w:t>
      </w:r>
      <w:r w:rsidR="00A70996">
        <w:rPr>
          <w:color w:val="000000"/>
        </w:rPr>
        <w:t>ovim</w:t>
      </w:r>
      <w:r>
        <w:rPr>
          <w:color w:val="000000"/>
        </w:rPr>
        <w:t xml:space="preserve"> </w:t>
      </w:r>
      <w:r w:rsidR="00A70996">
        <w:rPr>
          <w:color w:val="000000"/>
        </w:rPr>
        <w:t>krivičnim</w:t>
      </w:r>
      <w:r>
        <w:rPr>
          <w:color w:val="000000"/>
        </w:rPr>
        <w:t xml:space="preserve"> </w:t>
      </w:r>
      <w:r w:rsidR="00A70996">
        <w:rPr>
          <w:color w:val="000000"/>
        </w:rPr>
        <w:t>delom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primenjenoj</w:t>
      </w:r>
      <w:r>
        <w:rPr>
          <w:color w:val="000000"/>
        </w:rPr>
        <w:t xml:space="preserve"> </w:t>
      </w:r>
      <w:r w:rsidR="00A70996">
        <w:rPr>
          <w:color w:val="000000"/>
        </w:rPr>
        <w:t>meri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obezbeđenoj</w:t>
      </w:r>
      <w:r>
        <w:rPr>
          <w:color w:val="000000"/>
        </w:rPr>
        <w:t xml:space="preserve"> </w:t>
      </w:r>
      <w:r w:rsidR="00A70996">
        <w:rPr>
          <w:color w:val="000000"/>
        </w:rPr>
        <w:t>zaštiti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novom</w:t>
      </w:r>
      <w:r>
        <w:rPr>
          <w:color w:val="000000"/>
        </w:rPr>
        <w:t xml:space="preserve"> </w:t>
      </w:r>
      <w:r w:rsidR="00A70996">
        <w:rPr>
          <w:color w:val="000000"/>
        </w:rPr>
        <w:t>identitetu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potrebni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analize</w:t>
      </w:r>
      <w:r>
        <w:rPr>
          <w:color w:val="000000"/>
        </w:rPr>
        <w:t xml:space="preserve"> </w:t>
      </w:r>
      <w:r w:rsidR="00A70996">
        <w:rPr>
          <w:color w:val="000000"/>
        </w:rPr>
        <w:t>uloge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svedoka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može</w:t>
      </w:r>
      <w:r>
        <w:rPr>
          <w:color w:val="000000"/>
        </w:rPr>
        <w:t xml:space="preserve"> </w:t>
      </w:r>
      <w:r w:rsidR="00A70996">
        <w:rPr>
          <w:color w:val="000000"/>
        </w:rPr>
        <w:t>obezbediti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prikupiti</w:t>
      </w:r>
      <w:r>
        <w:rPr>
          <w:color w:val="000000"/>
        </w:rPr>
        <w:t xml:space="preserve"> </w:t>
      </w:r>
      <w:r w:rsidR="00A70996">
        <w:rPr>
          <w:color w:val="000000"/>
        </w:rPr>
        <w:t>dokaze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krivičnom</w:t>
      </w:r>
      <w:r>
        <w:rPr>
          <w:color w:val="000000"/>
        </w:rPr>
        <w:t xml:space="preserve"> </w:t>
      </w:r>
      <w:r w:rsidR="00A70996">
        <w:rPr>
          <w:color w:val="000000"/>
        </w:rPr>
        <w:t>delu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obrade</w:t>
      </w:r>
      <w:r>
        <w:rPr>
          <w:color w:val="000000"/>
        </w:rPr>
        <w:t xml:space="preserve"> (</w:t>
      </w:r>
      <w:r w:rsidR="00A70996">
        <w:rPr>
          <w:color w:val="000000"/>
        </w:rPr>
        <w:t>šifrovani</w:t>
      </w:r>
      <w:r>
        <w:rPr>
          <w:color w:val="000000"/>
        </w:rPr>
        <w:t xml:space="preserve"> </w:t>
      </w:r>
      <w:r w:rsidR="00A70996">
        <w:rPr>
          <w:color w:val="000000"/>
        </w:rPr>
        <w:t>lični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, </w:t>
      </w:r>
      <w:r w:rsidR="00A70996">
        <w:rPr>
          <w:color w:val="000000"/>
        </w:rPr>
        <w:t>rešenje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primenjenoj</w:t>
      </w:r>
      <w:r>
        <w:rPr>
          <w:color w:val="000000"/>
        </w:rPr>
        <w:t xml:space="preserve"> </w:t>
      </w:r>
      <w:r w:rsidR="00A70996">
        <w:rPr>
          <w:color w:val="000000"/>
        </w:rPr>
        <w:t>meri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novom</w:t>
      </w:r>
      <w:r>
        <w:rPr>
          <w:color w:val="000000"/>
        </w:rPr>
        <w:t xml:space="preserve"> </w:t>
      </w:r>
      <w:r w:rsidR="00A70996">
        <w:rPr>
          <w:color w:val="000000"/>
        </w:rPr>
        <w:t>identitetu</w:t>
      </w:r>
      <w:r>
        <w:rPr>
          <w:color w:val="000000"/>
        </w:rPr>
        <w:t xml:space="preserve">, </w:t>
      </w:r>
      <w:r w:rsidR="00A70996">
        <w:rPr>
          <w:color w:val="000000"/>
        </w:rPr>
        <w:lastRenderedPageBreak/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obezbeđenoj</w:t>
      </w:r>
      <w:r>
        <w:rPr>
          <w:color w:val="000000"/>
        </w:rPr>
        <w:t xml:space="preserve"> </w:t>
      </w:r>
      <w:r w:rsidR="00A70996">
        <w:rPr>
          <w:color w:val="000000"/>
        </w:rPr>
        <w:t>zaštiti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mogućnosti</w:t>
      </w:r>
      <w:r>
        <w:rPr>
          <w:color w:val="000000"/>
        </w:rPr>
        <w:t xml:space="preserve"> </w:t>
      </w:r>
      <w:r w:rsidR="00A70996">
        <w:rPr>
          <w:color w:val="000000"/>
        </w:rPr>
        <w:t>učestvovanja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sudskom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nagradi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pruženu</w:t>
      </w:r>
      <w:r>
        <w:rPr>
          <w:color w:val="000000"/>
        </w:rPr>
        <w:t xml:space="preserve"> </w:t>
      </w:r>
      <w:r w:rsidR="00A70996">
        <w:rPr>
          <w:color w:val="000000"/>
        </w:rPr>
        <w:t>informaciju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ostali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potrebni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 </w:t>
      </w:r>
      <w:r w:rsidR="00A70996">
        <w:rPr>
          <w:color w:val="000000"/>
        </w:rPr>
        <w:t>analize</w:t>
      </w:r>
      <w:r>
        <w:rPr>
          <w:color w:val="000000"/>
        </w:rPr>
        <w:t xml:space="preserve"> </w:t>
      </w:r>
      <w:r w:rsidR="00A70996">
        <w:rPr>
          <w:color w:val="000000"/>
        </w:rPr>
        <w:t>uloge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saradnika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otisak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tajne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označavaju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Utvrđivanje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daktiloskopiranje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fotografisanje</w:t>
      </w:r>
      <w:r w:rsidR="00C4291F">
        <w:rPr>
          <w:b/>
          <w:color w:val="000000"/>
        </w:rPr>
        <w:t xml:space="preserve"> (</w:t>
      </w:r>
      <w:r>
        <w:rPr>
          <w:b/>
          <w:color w:val="000000"/>
        </w:rPr>
        <w:t>forenzička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registracija</w:t>
      </w:r>
      <w:r w:rsidR="00C4291F">
        <w:rPr>
          <w:b/>
          <w:color w:val="000000"/>
        </w:rPr>
        <w:t xml:space="preserve">)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uzimanje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uzoraka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forenzička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veštačenja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analize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vođenje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Nacionalnog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DNK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registra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45.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evidentiranja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prema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primenjeno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ovlašćenje</w:t>
      </w:r>
      <w:r w:rsidR="00C4291F">
        <w:rPr>
          <w:color w:val="000000"/>
        </w:rPr>
        <w:t xml:space="preserve"> </w:t>
      </w:r>
      <w:r>
        <w:rPr>
          <w:color w:val="000000"/>
        </w:rPr>
        <w:t>forenzičkog</w:t>
      </w:r>
      <w:r w:rsidR="00C4291F">
        <w:rPr>
          <w:color w:val="000000"/>
        </w:rPr>
        <w:t xml:space="preserve"> </w:t>
      </w:r>
      <w:r>
        <w:rPr>
          <w:color w:val="000000"/>
        </w:rPr>
        <w:t>utvrđivanja</w:t>
      </w:r>
      <w:r w:rsidR="00C4291F">
        <w:rPr>
          <w:color w:val="000000"/>
        </w:rPr>
        <w:t xml:space="preserve"> </w:t>
      </w:r>
      <w:r>
        <w:rPr>
          <w:color w:val="000000"/>
        </w:rPr>
        <w:t>identiteta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radnji</w:t>
      </w:r>
      <w:r w:rsidR="00C4291F">
        <w:rPr>
          <w:color w:val="000000"/>
        </w:rPr>
        <w:t xml:space="preserve"> </w:t>
      </w:r>
      <w:r>
        <w:rPr>
          <w:color w:val="000000"/>
        </w:rPr>
        <w:t>forenzičke</w:t>
      </w:r>
      <w:r w:rsidR="00C4291F">
        <w:rPr>
          <w:color w:val="000000"/>
        </w:rPr>
        <w:t xml:space="preserve"> </w:t>
      </w:r>
      <w:r>
        <w:rPr>
          <w:color w:val="000000"/>
        </w:rPr>
        <w:t>registracije</w:t>
      </w:r>
      <w:r w:rsidR="00C4291F">
        <w:rPr>
          <w:color w:val="000000"/>
        </w:rPr>
        <w:t xml:space="preserve">, </w:t>
      </w:r>
      <w:r>
        <w:rPr>
          <w:color w:val="000000"/>
        </w:rPr>
        <w:t>uzimanja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biometrijskih</w:t>
      </w:r>
      <w:r w:rsidR="00C4291F">
        <w:rPr>
          <w:color w:val="000000"/>
        </w:rPr>
        <w:t xml:space="preserve"> </w:t>
      </w:r>
      <w:r>
        <w:rPr>
          <w:color w:val="000000"/>
        </w:rPr>
        <w:t>uzoraka</w:t>
      </w:r>
      <w:r w:rsidR="00C4291F">
        <w:rPr>
          <w:color w:val="000000"/>
        </w:rPr>
        <w:t xml:space="preserve">, </w:t>
      </w:r>
      <w:r>
        <w:rPr>
          <w:color w:val="000000"/>
        </w:rPr>
        <w:t>uzimanja</w:t>
      </w:r>
      <w:r w:rsidR="00C4291F">
        <w:rPr>
          <w:color w:val="000000"/>
        </w:rPr>
        <w:t xml:space="preserve"> </w:t>
      </w:r>
      <w:r>
        <w:rPr>
          <w:color w:val="000000"/>
        </w:rPr>
        <w:t>uzoraka</w:t>
      </w:r>
      <w:r w:rsidR="00C4291F">
        <w:rPr>
          <w:color w:val="000000"/>
        </w:rPr>
        <w:t xml:space="preserve"> </w:t>
      </w:r>
      <w:r>
        <w:rPr>
          <w:color w:val="000000"/>
        </w:rPr>
        <w:t>biološkog</w:t>
      </w:r>
      <w:r w:rsidR="00C4291F">
        <w:rPr>
          <w:color w:val="000000"/>
        </w:rPr>
        <w:t xml:space="preserve"> </w:t>
      </w:r>
      <w:r>
        <w:rPr>
          <w:color w:val="000000"/>
        </w:rPr>
        <w:t>porekla</w:t>
      </w:r>
      <w:r w:rsidR="00C4291F">
        <w:rPr>
          <w:color w:val="000000"/>
        </w:rPr>
        <w:t xml:space="preserve">, </w:t>
      </w:r>
      <w:r>
        <w:rPr>
          <w:color w:val="000000"/>
        </w:rPr>
        <w:t>uzimanja</w:t>
      </w:r>
      <w:r w:rsidR="00C4291F">
        <w:rPr>
          <w:color w:val="000000"/>
        </w:rPr>
        <w:t xml:space="preserve"> </w:t>
      </w:r>
      <w:r>
        <w:rPr>
          <w:color w:val="000000"/>
        </w:rPr>
        <w:t>uzoraka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forenzičko</w:t>
      </w:r>
      <w:r w:rsidR="00C4291F">
        <w:rPr>
          <w:color w:val="000000"/>
        </w:rPr>
        <w:t>-</w:t>
      </w:r>
      <w:r>
        <w:rPr>
          <w:color w:val="000000"/>
        </w:rPr>
        <w:t>genetičku</w:t>
      </w:r>
      <w:r w:rsidR="00C4291F">
        <w:rPr>
          <w:color w:val="000000"/>
        </w:rPr>
        <w:t xml:space="preserve"> </w:t>
      </w:r>
      <w:r>
        <w:rPr>
          <w:color w:val="000000"/>
        </w:rPr>
        <w:t>analizu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radi</w:t>
      </w:r>
      <w:r w:rsidR="00C4291F">
        <w:rPr>
          <w:color w:val="000000"/>
        </w:rPr>
        <w:t xml:space="preserve"> </w:t>
      </w:r>
      <w:r>
        <w:rPr>
          <w:color w:val="000000"/>
        </w:rPr>
        <w:t>vođenja</w:t>
      </w:r>
      <w:r w:rsidR="00C4291F">
        <w:rPr>
          <w:color w:val="000000"/>
        </w:rPr>
        <w:t xml:space="preserve"> </w:t>
      </w:r>
      <w:r>
        <w:rPr>
          <w:color w:val="000000"/>
        </w:rPr>
        <w:t>Nacionalnog</w:t>
      </w:r>
      <w:r w:rsidR="00C4291F">
        <w:rPr>
          <w:color w:val="000000"/>
        </w:rPr>
        <w:t xml:space="preserve"> </w:t>
      </w:r>
      <w:r>
        <w:rPr>
          <w:color w:val="000000"/>
        </w:rPr>
        <w:t>DNK</w:t>
      </w:r>
      <w:r w:rsidR="00C4291F">
        <w:rPr>
          <w:color w:val="000000"/>
        </w:rPr>
        <w:t xml:space="preserve"> </w:t>
      </w:r>
      <w:r>
        <w:rPr>
          <w:color w:val="000000"/>
        </w:rPr>
        <w:t>registra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vrši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utvrđivanje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forenzička</w:t>
      </w:r>
      <w:r>
        <w:rPr>
          <w:color w:val="000000"/>
        </w:rPr>
        <w:t xml:space="preserve"> </w:t>
      </w:r>
      <w:r w:rsidR="00A70996">
        <w:rPr>
          <w:color w:val="000000"/>
        </w:rPr>
        <w:t>registracija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, </w:t>
      </w:r>
      <w:r w:rsidR="00A70996">
        <w:rPr>
          <w:color w:val="000000"/>
        </w:rPr>
        <w:t>poznavanje</w:t>
      </w:r>
      <w:r>
        <w:rPr>
          <w:color w:val="000000"/>
        </w:rPr>
        <w:t xml:space="preserve"> </w:t>
      </w:r>
      <w:r w:rsidR="00A70996">
        <w:rPr>
          <w:color w:val="000000"/>
        </w:rPr>
        <w:t>jezika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(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) –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dalo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sebi</w:t>
      </w:r>
      <w:r>
        <w:rPr>
          <w:color w:val="000000"/>
        </w:rPr>
        <w:t xml:space="preserve"> </w:t>
      </w:r>
      <w:r w:rsidR="00A70996">
        <w:rPr>
          <w:color w:val="000000"/>
        </w:rPr>
        <w:t>pre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utvrđivanja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vrstu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(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),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–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utvrđeni</w:t>
      </w:r>
      <w:r>
        <w:rPr>
          <w:color w:val="000000"/>
        </w:rPr>
        <w:t xml:space="preserve"> </w:t>
      </w:r>
      <w:r w:rsidR="00A70996">
        <w:rPr>
          <w:color w:val="000000"/>
        </w:rPr>
        <w:t>nakon</w:t>
      </w:r>
      <w:r>
        <w:rPr>
          <w:color w:val="000000"/>
        </w:rPr>
        <w:t xml:space="preserve"> </w:t>
      </w:r>
      <w:r w:rsidR="00A70996">
        <w:rPr>
          <w:color w:val="000000"/>
        </w:rPr>
        <w:t>sprovedenog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utvrđivanja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kriminalističkoj</w:t>
      </w:r>
      <w:r>
        <w:rPr>
          <w:color w:val="000000"/>
        </w:rPr>
        <w:t xml:space="preserve"> </w:t>
      </w:r>
      <w:r w:rsidR="00A70996">
        <w:rPr>
          <w:color w:val="000000"/>
        </w:rPr>
        <w:t>metodi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sredstvu</w:t>
      </w:r>
      <w:r>
        <w:rPr>
          <w:color w:val="000000"/>
        </w:rPr>
        <w:t xml:space="preserve"> </w:t>
      </w:r>
      <w:r w:rsidR="00A70996">
        <w:rPr>
          <w:color w:val="000000"/>
        </w:rPr>
        <w:t>kriminalističke</w:t>
      </w:r>
      <w:r>
        <w:rPr>
          <w:color w:val="000000"/>
        </w:rPr>
        <w:t xml:space="preserve"> </w:t>
      </w:r>
      <w:r w:rsidR="00A70996">
        <w:rPr>
          <w:color w:val="000000"/>
        </w:rPr>
        <w:t>forenzike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taktike</w:t>
      </w:r>
      <w:r>
        <w:rPr>
          <w:color w:val="000000"/>
        </w:rPr>
        <w:t xml:space="preserve">, </w:t>
      </w:r>
      <w:r w:rsidR="00A70996">
        <w:rPr>
          <w:color w:val="000000"/>
        </w:rPr>
        <w:t>primeni</w:t>
      </w:r>
      <w:r>
        <w:rPr>
          <w:color w:val="000000"/>
        </w:rPr>
        <w:t xml:space="preserve"> </w:t>
      </w:r>
      <w:r w:rsidR="00A70996">
        <w:rPr>
          <w:color w:val="000000"/>
        </w:rPr>
        <w:t>medicinskih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odgovarajućih</w:t>
      </w:r>
      <w:r>
        <w:rPr>
          <w:color w:val="000000"/>
        </w:rPr>
        <w:t xml:space="preserve"> </w:t>
      </w:r>
      <w:r w:rsidR="00A70996">
        <w:rPr>
          <w:color w:val="000000"/>
        </w:rPr>
        <w:t>postupaka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utvrđivanja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delova</w:t>
      </w:r>
      <w:r>
        <w:rPr>
          <w:color w:val="000000"/>
        </w:rPr>
        <w:t xml:space="preserve"> </w:t>
      </w:r>
      <w:r w:rsidR="00A70996">
        <w:rPr>
          <w:color w:val="000000"/>
        </w:rPr>
        <w:t>tela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lični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otiske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dlanova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delova</w:t>
      </w:r>
      <w:r>
        <w:rPr>
          <w:color w:val="000000"/>
        </w:rPr>
        <w:t xml:space="preserve"> </w:t>
      </w:r>
      <w:r w:rsidR="00A70996">
        <w:rPr>
          <w:color w:val="000000"/>
        </w:rPr>
        <w:t>tela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preostali</w:t>
      </w:r>
      <w:r>
        <w:rPr>
          <w:color w:val="000000"/>
        </w:rPr>
        <w:t xml:space="preserve"> </w:t>
      </w:r>
      <w:r w:rsidR="00A70996">
        <w:rPr>
          <w:color w:val="000000"/>
        </w:rPr>
        <w:t>deo</w:t>
      </w:r>
      <w:r>
        <w:rPr>
          <w:color w:val="000000"/>
        </w:rPr>
        <w:t xml:space="preserve"> </w:t>
      </w:r>
      <w:r w:rsidR="00A70996">
        <w:rPr>
          <w:color w:val="000000"/>
        </w:rPr>
        <w:t>biološkog</w:t>
      </w:r>
      <w:r>
        <w:rPr>
          <w:color w:val="000000"/>
        </w:rPr>
        <w:t xml:space="preserve"> </w:t>
      </w:r>
      <w:r w:rsidR="00A70996">
        <w:rPr>
          <w:color w:val="000000"/>
        </w:rPr>
        <w:t>uzorka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biometrijske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dužici</w:t>
      </w:r>
      <w:r>
        <w:rPr>
          <w:color w:val="000000"/>
        </w:rPr>
        <w:t xml:space="preserve"> </w:t>
      </w:r>
      <w:r w:rsidR="00A70996">
        <w:rPr>
          <w:color w:val="000000"/>
        </w:rPr>
        <w:t>oka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uzorak</w:t>
      </w:r>
      <w:r>
        <w:rPr>
          <w:color w:val="000000"/>
        </w:rPr>
        <w:t xml:space="preserve"> </w:t>
      </w:r>
      <w:r w:rsidR="00A70996">
        <w:rPr>
          <w:color w:val="000000"/>
        </w:rPr>
        <w:t>glasa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11) </w:t>
      </w:r>
      <w:r w:rsidR="00A70996">
        <w:rPr>
          <w:color w:val="000000"/>
        </w:rPr>
        <w:t>uzorak</w:t>
      </w:r>
      <w:r>
        <w:rPr>
          <w:color w:val="000000"/>
        </w:rPr>
        <w:t xml:space="preserve"> </w:t>
      </w:r>
      <w:r w:rsidR="00A70996">
        <w:rPr>
          <w:color w:val="000000"/>
        </w:rPr>
        <w:t>rukopisa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prikupljanja</w:t>
      </w:r>
      <w:r w:rsidR="00C4291F">
        <w:rPr>
          <w:color w:val="000000"/>
        </w:rPr>
        <w:t xml:space="preserve"> </w:t>
      </w:r>
      <w:r>
        <w:rPr>
          <w:color w:val="000000"/>
        </w:rPr>
        <w:t>dokaza</w:t>
      </w:r>
      <w:r w:rsidR="00C4291F">
        <w:rPr>
          <w:color w:val="000000"/>
        </w:rPr>
        <w:t xml:space="preserve">,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druge</w:t>
      </w:r>
      <w:r w:rsidR="00C4291F">
        <w:rPr>
          <w:color w:val="000000"/>
        </w:rPr>
        <w:t xml:space="preserve"> </w:t>
      </w:r>
      <w:r>
        <w:rPr>
          <w:color w:val="000000"/>
        </w:rPr>
        <w:t>forenzičke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vode</w:t>
      </w:r>
      <w:r w:rsidR="00C4291F">
        <w:rPr>
          <w:color w:val="000000"/>
        </w:rPr>
        <w:t xml:space="preserve"> </w:t>
      </w:r>
      <w:r>
        <w:rPr>
          <w:color w:val="000000"/>
        </w:rPr>
        <w:t>ručno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automatski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usled</w:t>
      </w:r>
      <w:r w:rsidR="00C4291F">
        <w:rPr>
          <w:color w:val="000000"/>
        </w:rPr>
        <w:t xml:space="preserve"> </w:t>
      </w:r>
      <w:r>
        <w:rPr>
          <w:color w:val="000000"/>
        </w:rPr>
        <w:t>potrebnih</w:t>
      </w:r>
      <w:r w:rsidR="00C4291F">
        <w:rPr>
          <w:color w:val="000000"/>
        </w:rPr>
        <w:t xml:space="preserve"> </w:t>
      </w:r>
      <w:r>
        <w:rPr>
          <w:color w:val="000000"/>
        </w:rPr>
        <w:t>informacija</w:t>
      </w:r>
      <w:r w:rsidR="00C4291F">
        <w:rPr>
          <w:color w:val="000000"/>
        </w:rPr>
        <w:t xml:space="preserve"> </w:t>
      </w:r>
      <w:r>
        <w:rPr>
          <w:color w:val="000000"/>
        </w:rPr>
        <w:t>mogu</w:t>
      </w:r>
      <w:r w:rsidR="00C4291F">
        <w:rPr>
          <w:color w:val="000000"/>
        </w:rPr>
        <w:t xml:space="preserve"> </w:t>
      </w:r>
      <w:r>
        <w:rPr>
          <w:color w:val="000000"/>
        </w:rPr>
        <w:t>ukazivati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određenu</w:t>
      </w:r>
      <w:r w:rsidR="00C4291F">
        <w:rPr>
          <w:color w:val="000000"/>
        </w:rPr>
        <w:t xml:space="preserve"> </w:t>
      </w:r>
      <w:r>
        <w:rPr>
          <w:color w:val="000000"/>
        </w:rPr>
        <w:t>ličnost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određenim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prema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primenjeno</w:t>
      </w:r>
      <w:r w:rsidR="00C4291F">
        <w:rPr>
          <w:color w:val="000000"/>
        </w:rPr>
        <w:t xml:space="preserve"> </w:t>
      </w:r>
      <w:r>
        <w:rPr>
          <w:color w:val="000000"/>
        </w:rPr>
        <w:t>forenzičko</w:t>
      </w:r>
      <w:r w:rsidR="00C4291F">
        <w:rPr>
          <w:color w:val="000000"/>
        </w:rPr>
        <w:t xml:space="preserve"> </w:t>
      </w:r>
      <w:r>
        <w:rPr>
          <w:color w:val="000000"/>
        </w:rPr>
        <w:t>utvrđivanje</w:t>
      </w:r>
      <w:r w:rsidR="00C4291F">
        <w:rPr>
          <w:color w:val="000000"/>
        </w:rPr>
        <w:t xml:space="preserve"> </w:t>
      </w:r>
      <w:r>
        <w:rPr>
          <w:color w:val="000000"/>
        </w:rPr>
        <w:t>identiteta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tri</w:t>
      </w:r>
      <w:r w:rsidR="00C4291F">
        <w:rPr>
          <w:color w:val="000000"/>
        </w:rPr>
        <w:t xml:space="preserve"> </w:t>
      </w:r>
      <w:r>
        <w:rPr>
          <w:color w:val="000000"/>
        </w:rPr>
        <w:t>godine</w:t>
      </w:r>
      <w:r w:rsidR="00C4291F">
        <w:rPr>
          <w:color w:val="000000"/>
        </w:rPr>
        <w:t xml:space="preserve">, </w:t>
      </w:r>
      <w:r>
        <w:rPr>
          <w:color w:val="000000"/>
        </w:rPr>
        <w:t>osim</w:t>
      </w:r>
      <w:r w:rsidR="00C4291F">
        <w:rPr>
          <w:color w:val="000000"/>
        </w:rPr>
        <w:t xml:space="preserve">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vršeno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forenzičke</w:t>
      </w:r>
      <w:r w:rsidR="00C4291F">
        <w:rPr>
          <w:color w:val="000000"/>
        </w:rPr>
        <w:t xml:space="preserve"> </w:t>
      </w:r>
      <w:r>
        <w:rPr>
          <w:color w:val="000000"/>
        </w:rPr>
        <w:t>registracije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forenzičku</w:t>
      </w:r>
      <w:r w:rsidR="00C4291F">
        <w:rPr>
          <w:color w:val="000000"/>
        </w:rPr>
        <w:t xml:space="preserve"> </w:t>
      </w:r>
      <w:r>
        <w:rPr>
          <w:color w:val="000000"/>
        </w:rPr>
        <w:t>registraciju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60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osuđena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seksualne</w:t>
      </w:r>
      <w:r w:rsidR="00C4291F">
        <w:rPr>
          <w:color w:val="000000"/>
        </w:rPr>
        <w:t xml:space="preserve"> </w:t>
      </w:r>
      <w:r>
        <w:rPr>
          <w:color w:val="000000"/>
        </w:rPr>
        <w:t>delikte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seksualnog</w:t>
      </w:r>
      <w:r w:rsidR="00C4291F">
        <w:rPr>
          <w:color w:val="000000"/>
        </w:rPr>
        <w:t xml:space="preserve"> </w:t>
      </w:r>
      <w:r>
        <w:rPr>
          <w:color w:val="000000"/>
        </w:rPr>
        <w:t>iskorišćavanja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seksualnog</w:t>
      </w:r>
      <w:r w:rsidR="00C4291F">
        <w:rPr>
          <w:color w:val="000000"/>
        </w:rPr>
        <w:t xml:space="preserve"> </w:t>
      </w:r>
      <w:r>
        <w:rPr>
          <w:color w:val="000000"/>
        </w:rPr>
        <w:t>zlostavljanja</w:t>
      </w:r>
      <w:r w:rsidR="00C4291F">
        <w:rPr>
          <w:color w:val="000000"/>
        </w:rPr>
        <w:t xml:space="preserve"> </w:t>
      </w:r>
      <w:r>
        <w:rPr>
          <w:color w:val="000000"/>
        </w:rPr>
        <w:t>dece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odnose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uzimanje</w:t>
      </w:r>
      <w:r w:rsidR="00C4291F">
        <w:rPr>
          <w:color w:val="000000"/>
        </w:rPr>
        <w:t xml:space="preserve"> </w:t>
      </w:r>
      <w:r>
        <w:rPr>
          <w:color w:val="000000"/>
        </w:rPr>
        <w:t>uzoraka</w:t>
      </w:r>
      <w:r w:rsidR="00C4291F">
        <w:rPr>
          <w:color w:val="000000"/>
        </w:rPr>
        <w:t xml:space="preserve"> </w:t>
      </w:r>
      <w:r>
        <w:rPr>
          <w:color w:val="000000"/>
        </w:rPr>
        <w:t>biološkog</w:t>
      </w:r>
      <w:r w:rsidR="00C4291F">
        <w:rPr>
          <w:color w:val="000000"/>
        </w:rPr>
        <w:t xml:space="preserve"> </w:t>
      </w:r>
      <w:r>
        <w:rPr>
          <w:color w:val="000000"/>
        </w:rPr>
        <w:t>porekla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uzoraka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forenzičko</w:t>
      </w:r>
      <w:r w:rsidR="00C4291F">
        <w:rPr>
          <w:color w:val="000000"/>
        </w:rPr>
        <w:t>-</w:t>
      </w:r>
      <w:r>
        <w:rPr>
          <w:color w:val="000000"/>
        </w:rPr>
        <w:t>genetičku</w:t>
      </w:r>
      <w:r w:rsidR="00C4291F">
        <w:rPr>
          <w:color w:val="000000"/>
        </w:rPr>
        <w:t xml:space="preserve"> </w:t>
      </w:r>
      <w:r>
        <w:rPr>
          <w:color w:val="000000"/>
        </w:rPr>
        <w:t>analizu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apsolutne</w:t>
      </w:r>
      <w:r w:rsidR="00C4291F">
        <w:rPr>
          <w:color w:val="000000"/>
        </w:rPr>
        <w:t xml:space="preserve"> </w:t>
      </w:r>
      <w:r>
        <w:rPr>
          <w:color w:val="000000"/>
        </w:rPr>
        <w:t>zastarelosti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 </w:t>
      </w:r>
      <w:r>
        <w:rPr>
          <w:color w:val="000000"/>
        </w:rPr>
        <w:t>gonjenja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krivično</w:t>
      </w:r>
      <w:r w:rsidR="00C4291F">
        <w:rPr>
          <w:color w:val="000000"/>
        </w:rPr>
        <w:t xml:space="preserve"> </w:t>
      </w:r>
      <w:r>
        <w:rPr>
          <w:color w:val="000000"/>
        </w:rPr>
        <w:t>delo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bilo</w:t>
      </w:r>
      <w:r w:rsidR="00C4291F">
        <w:rPr>
          <w:color w:val="000000"/>
        </w:rPr>
        <w:t xml:space="preserve"> </w:t>
      </w:r>
      <w:r>
        <w:rPr>
          <w:color w:val="000000"/>
        </w:rPr>
        <w:t>potrebno</w:t>
      </w:r>
      <w:r w:rsidR="00C4291F">
        <w:rPr>
          <w:color w:val="000000"/>
        </w:rPr>
        <w:t xml:space="preserve"> </w:t>
      </w:r>
      <w:r>
        <w:rPr>
          <w:color w:val="000000"/>
        </w:rPr>
        <w:t>njihovo</w:t>
      </w:r>
      <w:r w:rsidR="00C4291F">
        <w:rPr>
          <w:color w:val="000000"/>
        </w:rPr>
        <w:t xml:space="preserve"> </w:t>
      </w:r>
      <w:r>
        <w:rPr>
          <w:color w:val="000000"/>
        </w:rPr>
        <w:t>uzimanje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krivična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usled</w:t>
      </w:r>
      <w:r w:rsidR="00C4291F">
        <w:rPr>
          <w:color w:val="000000"/>
        </w:rPr>
        <w:t xml:space="preserve"> </w:t>
      </w:r>
      <w:r>
        <w:rPr>
          <w:color w:val="000000"/>
        </w:rPr>
        <w:t>svoje</w:t>
      </w:r>
      <w:r w:rsidR="00C4291F">
        <w:rPr>
          <w:color w:val="000000"/>
        </w:rPr>
        <w:t xml:space="preserve"> </w:t>
      </w:r>
      <w:r>
        <w:rPr>
          <w:color w:val="000000"/>
        </w:rPr>
        <w:t>specifičnosti</w:t>
      </w:r>
      <w:r w:rsidR="00C4291F">
        <w:rPr>
          <w:color w:val="000000"/>
        </w:rPr>
        <w:t xml:space="preserve"> </w:t>
      </w:r>
      <w:r>
        <w:rPr>
          <w:color w:val="000000"/>
        </w:rPr>
        <w:t>nemaju</w:t>
      </w:r>
      <w:r w:rsidR="00C4291F">
        <w:rPr>
          <w:color w:val="000000"/>
        </w:rPr>
        <w:t xml:space="preserve"> </w:t>
      </w:r>
      <w:r>
        <w:rPr>
          <w:color w:val="000000"/>
        </w:rPr>
        <w:t>zastarelost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 </w:t>
      </w:r>
      <w:r>
        <w:rPr>
          <w:color w:val="000000"/>
        </w:rPr>
        <w:t>upućuju</w:t>
      </w:r>
      <w:r w:rsidR="00C4291F">
        <w:rPr>
          <w:color w:val="000000"/>
        </w:rPr>
        <w:t xml:space="preserve"> </w:t>
      </w:r>
      <w:r>
        <w:rPr>
          <w:color w:val="000000"/>
        </w:rPr>
        <w:t>međunarodni</w:t>
      </w:r>
      <w:r w:rsidR="00C4291F">
        <w:rPr>
          <w:color w:val="000000"/>
        </w:rPr>
        <w:t xml:space="preserve"> </w:t>
      </w:r>
      <w:r>
        <w:rPr>
          <w:color w:val="000000"/>
        </w:rPr>
        <w:t>ugovori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konvencije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sprovođenja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Programa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učesnika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krivičnom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hitnih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mera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46.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sprovođenja</w:t>
      </w:r>
      <w:r w:rsidR="00C4291F">
        <w:rPr>
          <w:color w:val="000000"/>
        </w:rPr>
        <w:t xml:space="preserve"> </w:t>
      </w:r>
      <w:r>
        <w:rPr>
          <w:color w:val="000000"/>
        </w:rPr>
        <w:t>Programa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učesnika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krivičnom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primene</w:t>
      </w:r>
      <w:r w:rsidR="00C4291F">
        <w:rPr>
          <w:color w:val="000000"/>
        </w:rPr>
        <w:t xml:space="preserve"> </w:t>
      </w:r>
      <w:r>
        <w:rPr>
          <w:color w:val="000000"/>
        </w:rPr>
        <w:t>hitnih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zaštićenom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kojem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primenjuju</w:t>
      </w:r>
      <w:r>
        <w:rPr>
          <w:color w:val="000000"/>
        </w:rPr>
        <w:t xml:space="preserve"> </w:t>
      </w:r>
      <w:r w:rsidR="00A70996">
        <w:rPr>
          <w:color w:val="000000"/>
        </w:rPr>
        <w:t>hitne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seksualna</w:t>
      </w:r>
      <w:r>
        <w:rPr>
          <w:color w:val="000000"/>
        </w:rPr>
        <w:t xml:space="preserve"> </w:t>
      </w:r>
      <w:r w:rsidR="00A70996">
        <w:rPr>
          <w:color w:val="000000"/>
        </w:rPr>
        <w:t>orijentacija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potpuni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pokretnoj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nepokretnoj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preti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zajednica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izložena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uključenja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program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potrebnih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zdravstvenog</w:t>
      </w:r>
      <w:r>
        <w:rPr>
          <w:color w:val="000000"/>
        </w:rPr>
        <w:t xml:space="preserve"> </w:t>
      </w:r>
      <w:r w:rsidR="00A70996">
        <w:rPr>
          <w:color w:val="000000"/>
        </w:rPr>
        <w:t>stanja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nošenja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sile</w:t>
      </w:r>
      <w:r>
        <w:rPr>
          <w:color w:val="000000"/>
        </w:rPr>
        <w:t xml:space="preserve">,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otpora</w:t>
      </w:r>
      <w:r>
        <w:rPr>
          <w:color w:val="000000"/>
        </w:rPr>
        <w:t xml:space="preserve">, </w:t>
      </w:r>
      <w:r w:rsidR="00A70996">
        <w:rPr>
          <w:color w:val="000000"/>
        </w:rPr>
        <w:t>bekstva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karakterne</w:t>
      </w:r>
      <w:r>
        <w:rPr>
          <w:color w:val="000000"/>
        </w:rPr>
        <w:t xml:space="preserve"> </w:t>
      </w:r>
      <w:r w:rsidR="00A70996">
        <w:rPr>
          <w:color w:val="000000"/>
        </w:rPr>
        <w:t>crte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redovno</w:t>
      </w:r>
      <w:r>
        <w:rPr>
          <w:color w:val="000000"/>
        </w:rPr>
        <w:t xml:space="preserve"> </w:t>
      </w:r>
      <w:r w:rsidR="00A70996">
        <w:rPr>
          <w:color w:val="000000"/>
        </w:rPr>
        <w:t>stupa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, </w:t>
      </w:r>
      <w:r w:rsidR="00A70996">
        <w:rPr>
          <w:color w:val="000000"/>
        </w:rPr>
        <w:t>saučesnicima</w:t>
      </w:r>
      <w:r>
        <w:rPr>
          <w:color w:val="000000"/>
        </w:rPr>
        <w:t xml:space="preserve">, </w:t>
      </w:r>
      <w:r w:rsidR="00A70996">
        <w:rPr>
          <w:color w:val="000000"/>
        </w:rPr>
        <w:t>saradnicima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bliskim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prirodu</w:t>
      </w:r>
      <w:r>
        <w:rPr>
          <w:color w:val="000000"/>
        </w:rPr>
        <w:t xml:space="preserve"> </w:t>
      </w:r>
      <w:r w:rsidR="00A70996">
        <w:rPr>
          <w:color w:val="000000"/>
        </w:rPr>
        <w:t>kontakta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udruživanja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osudama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sumnji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pripadnosti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geografski</w:t>
      </w:r>
      <w:r>
        <w:rPr>
          <w:color w:val="000000"/>
        </w:rPr>
        <w:t xml:space="preserve"> </w:t>
      </w:r>
      <w:r w:rsidR="00A70996">
        <w:rPr>
          <w:color w:val="000000"/>
        </w:rPr>
        <w:t>obim</w:t>
      </w:r>
      <w:r>
        <w:rPr>
          <w:color w:val="000000"/>
        </w:rPr>
        <w:t xml:space="preserve"> </w:t>
      </w:r>
      <w:r w:rsidR="00A70996">
        <w:rPr>
          <w:color w:val="000000"/>
        </w:rPr>
        <w:t>kriminalne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materijalu</w:t>
      </w:r>
      <w:r>
        <w:rPr>
          <w:color w:val="000000"/>
        </w:rPr>
        <w:t xml:space="preserve"> </w:t>
      </w:r>
      <w:r w:rsidR="00A70996">
        <w:rPr>
          <w:color w:val="000000"/>
        </w:rPr>
        <w:t>prikupljenom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istrage</w:t>
      </w:r>
      <w:r>
        <w:rPr>
          <w:color w:val="000000"/>
        </w:rPr>
        <w:t xml:space="preserve">, </w:t>
      </w:r>
      <w:r w:rsidR="00A70996">
        <w:rPr>
          <w:color w:val="000000"/>
        </w:rPr>
        <w:t>posebni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slučajevima</w:t>
      </w:r>
      <w:r>
        <w:rPr>
          <w:color w:val="000000"/>
        </w:rPr>
        <w:t xml:space="preserve"> </w:t>
      </w:r>
      <w:r w:rsidR="00A70996">
        <w:rPr>
          <w:color w:val="000000"/>
        </w:rPr>
        <w:t>predviđenim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 xml:space="preserve"> </w:t>
      </w:r>
      <w:r w:rsidR="00A70996">
        <w:rPr>
          <w:color w:val="000000"/>
        </w:rPr>
        <w:t>kada</w:t>
      </w:r>
      <w:r>
        <w:rPr>
          <w:color w:val="000000"/>
        </w:rPr>
        <w:t xml:space="preserve"> </w:t>
      </w:r>
      <w:r w:rsidR="00A70996">
        <w:rPr>
          <w:color w:val="000000"/>
        </w:rPr>
        <w:t>postoji</w:t>
      </w:r>
      <w:r>
        <w:rPr>
          <w:color w:val="000000"/>
        </w:rPr>
        <w:t xml:space="preserve"> </w:t>
      </w:r>
      <w:r w:rsidR="00A70996">
        <w:rPr>
          <w:color w:val="000000"/>
        </w:rPr>
        <w:t>osnova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verski</w:t>
      </w:r>
      <w:r>
        <w:rPr>
          <w:color w:val="000000"/>
        </w:rPr>
        <w:t xml:space="preserve"> </w:t>
      </w:r>
      <w:r w:rsidR="00A70996">
        <w:rPr>
          <w:color w:val="000000"/>
        </w:rPr>
        <w:t>ekstremizam</w:t>
      </w:r>
      <w:r>
        <w:rPr>
          <w:color w:val="000000"/>
        </w:rPr>
        <w:t xml:space="preserve">, </w:t>
      </w:r>
      <w:r w:rsidR="00A70996">
        <w:rPr>
          <w:color w:val="000000"/>
        </w:rPr>
        <w:t>pedofilija</w:t>
      </w:r>
      <w:r>
        <w:rPr>
          <w:color w:val="000000"/>
        </w:rPr>
        <w:t xml:space="preserve">, </w:t>
      </w:r>
      <w:r w:rsidR="00A70996">
        <w:rPr>
          <w:color w:val="000000"/>
        </w:rPr>
        <w:t>potpuni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promenu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prikrivanje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značajni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sprovođenje</w:t>
      </w:r>
      <w:r>
        <w:rPr>
          <w:color w:val="000000"/>
        </w:rPr>
        <w:t xml:space="preserve"> </w:t>
      </w:r>
      <w:r w:rsidR="00A70996">
        <w:rPr>
          <w:color w:val="000000"/>
        </w:rPr>
        <w:t>Programa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bliskim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kojem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primenjuju</w:t>
      </w:r>
      <w:r>
        <w:rPr>
          <w:color w:val="000000"/>
        </w:rPr>
        <w:t xml:space="preserve"> </w:t>
      </w:r>
      <w:r w:rsidR="00A70996">
        <w:rPr>
          <w:color w:val="000000"/>
        </w:rPr>
        <w:t>hitne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zaštićenom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supruga</w:t>
      </w:r>
      <w:r>
        <w:rPr>
          <w:color w:val="000000"/>
        </w:rPr>
        <w:t>/</w:t>
      </w:r>
      <w:r w:rsidR="00A70996">
        <w:rPr>
          <w:color w:val="000000"/>
        </w:rPr>
        <w:t>supruge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dece</w:t>
      </w:r>
      <w:r>
        <w:rPr>
          <w:color w:val="000000"/>
        </w:rPr>
        <w:t xml:space="preserve">, </w:t>
      </w:r>
      <w:r w:rsidR="00A70996">
        <w:rPr>
          <w:color w:val="000000"/>
        </w:rPr>
        <w:t>ostalih</w:t>
      </w:r>
      <w:r>
        <w:rPr>
          <w:color w:val="000000"/>
        </w:rPr>
        <w:t xml:space="preserve"> </w:t>
      </w:r>
      <w:r w:rsidR="00A70996">
        <w:rPr>
          <w:color w:val="000000"/>
        </w:rPr>
        <w:t>članova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bliskom</w:t>
      </w:r>
      <w:r>
        <w:rPr>
          <w:color w:val="000000"/>
        </w:rPr>
        <w:t xml:space="preserve"> </w:t>
      </w:r>
      <w:r w:rsidR="00A70996">
        <w:rPr>
          <w:color w:val="000000"/>
        </w:rPr>
        <w:t>kontaktu</w:t>
      </w:r>
      <w:r>
        <w:rPr>
          <w:color w:val="000000"/>
        </w:rPr>
        <w:t xml:space="preserve">,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, </w:t>
      </w:r>
      <w:r w:rsidR="00A70996">
        <w:rPr>
          <w:color w:val="000000"/>
        </w:rPr>
        <w:t>važnih</w:t>
      </w:r>
      <w:r>
        <w:rPr>
          <w:color w:val="000000"/>
        </w:rPr>
        <w:t xml:space="preserve"> </w:t>
      </w:r>
      <w:r w:rsidR="00A70996">
        <w:rPr>
          <w:color w:val="000000"/>
        </w:rPr>
        <w:t>prijatelja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poslovnih</w:t>
      </w:r>
      <w:r>
        <w:rPr>
          <w:color w:val="000000"/>
        </w:rPr>
        <w:t xml:space="preserve"> </w:t>
      </w:r>
      <w:r w:rsidR="00A70996">
        <w:rPr>
          <w:color w:val="000000"/>
        </w:rPr>
        <w:t>veza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potpuni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zdravstvenom</w:t>
      </w:r>
      <w:r>
        <w:rPr>
          <w:color w:val="000000"/>
        </w:rPr>
        <w:t xml:space="preserve"> </w:t>
      </w:r>
      <w:r w:rsidR="00A70996">
        <w:rPr>
          <w:color w:val="000000"/>
        </w:rPr>
        <w:t>stanju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operativnim</w:t>
      </w:r>
      <w:r>
        <w:rPr>
          <w:color w:val="000000"/>
        </w:rPr>
        <w:t xml:space="preserve"> </w:t>
      </w:r>
      <w:r w:rsidR="00A70996">
        <w:rPr>
          <w:color w:val="000000"/>
        </w:rPr>
        <w:t>vezama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seksualna</w:t>
      </w:r>
      <w:r>
        <w:rPr>
          <w:color w:val="000000"/>
        </w:rPr>
        <w:t xml:space="preserve"> </w:t>
      </w:r>
      <w:r w:rsidR="00A70996">
        <w:rPr>
          <w:color w:val="000000"/>
        </w:rPr>
        <w:t>orijentacija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uključenim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Program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potvrđenog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međunarodnog</w:t>
      </w:r>
      <w:r>
        <w:rPr>
          <w:color w:val="000000"/>
        </w:rPr>
        <w:t xml:space="preserve"> </w:t>
      </w:r>
      <w:r w:rsidR="00A70996">
        <w:rPr>
          <w:color w:val="000000"/>
        </w:rPr>
        <w:t>ugovora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uzajamnosti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nadimak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lažno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ga</w:t>
      </w:r>
      <w:r>
        <w:rPr>
          <w:color w:val="000000"/>
        </w:rPr>
        <w:t xml:space="preserve"> </w:t>
      </w:r>
      <w:r w:rsidR="00A70996">
        <w:rPr>
          <w:color w:val="000000"/>
        </w:rPr>
        <w:t>ima</w:t>
      </w:r>
      <w:r>
        <w:rPr>
          <w:color w:val="000000"/>
        </w:rPr>
        <w:t xml:space="preserve">, </w:t>
      </w:r>
      <w:r w:rsidR="00A70996">
        <w:rPr>
          <w:color w:val="000000"/>
        </w:rPr>
        <w:t>pseudonim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veroispovest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seksualna</w:t>
      </w:r>
      <w:r>
        <w:rPr>
          <w:color w:val="000000"/>
        </w:rPr>
        <w:t xml:space="preserve"> </w:t>
      </w:r>
      <w:r w:rsidR="00A70996">
        <w:rPr>
          <w:color w:val="000000"/>
        </w:rPr>
        <w:t>orijentacija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boravište</w:t>
      </w:r>
      <w:r>
        <w:rPr>
          <w:color w:val="000000"/>
        </w:rPr>
        <w:t xml:space="preserve">, </w:t>
      </w:r>
      <w:r w:rsidR="00A70996">
        <w:rPr>
          <w:color w:val="000000"/>
        </w:rPr>
        <w:t>biometrijski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opis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karakteristična</w:t>
      </w:r>
      <w:r>
        <w:rPr>
          <w:color w:val="000000"/>
        </w:rPr>
        <w:t xml:space="preserve"> </w:t>
      </w:r>
      <w:r w:rsidR="00A70996">
        <w:rPr>
          <w:color w:val="000000"/>
        </w:rPr>
        <w:t>obeležja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identifikacione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izdavanja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dokumentima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druge</w:t>
      </w:r>
      <w:r>
        <w:rPr>
          <w:color w:val="000000"/>
        </w:rPr>
        <w:t xml:space="preserve">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izgledu</w:t>
      </w:r>
      <w:r>
        <w:rPr>
          <w:color w:val="000000"/>
        </w:rPr>
        <w:t xml:space="preserve">, </w:t>
      </w:r>
      <w:r w:rsidR="00A70996">
        <w:rPr>
          <w:color w:val="000000"/>
        </w:rPr>
        <w:t>otisci</w:t>
      </w:r>
      <w:r>
        <w:rPr>
          <w:color w:val="000000"/>
        </w:rPr>
        <w:t xml:space="preserve"> </w:t>
      </w:r>
      <w:r w:rsidR="00A70996">
        <w:rPr>
          <w:color w:val="000000"/>
        </w:rPr>
        <w:t>prstiju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DNK</w:t>
      </w:r>
      <w:r>
        <w:rPr>
          <w:color w:val="000000"/>
        </w:rPr>
        <w:t xml:space="preserve"> </w:t>
      </w:r>
      <w:r w:rsidR="00A70996">
        <w:rPr>
          <w:color w:val="000000"/>
        </w:rPr>
        <w:t>profil</w:t>
      </w:r>
      <w:r>
        <w:rPr>
          <w:color w:val="000000"/>
        </w:rPr>
        <w:t xml:space="preserve">, </w:t>
      </w:r>
      <w:r w:rsidR="00A70996">
        <w:rPr>
          <w:color w:val="000000"/>
        </w:rPr>
        <w:t>video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audio</w:t>
      </w:r>
      <w:r>
        <w:rPr>
          <w:color w:val="000000"/>
        </w:rPr>
        <w:t xml:space="preserve"> </w:t>
      </w:r>
      <w:r w:rsidR="00A70996">
        <w:rPr>
          <w:color w:val="000000"/>
        </w:rPr>
        <w:t>zapis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obavlja</w:t>
      </w:r>
      <w:r>
        <w:rPr>
          <w:color w:val="000000"/>
        </w:rPr>
        <w:t xml:space="preserve">,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poslovi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obavljalo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kvalifikacije</w:t>
      </w:r>
      <w:r>
        <w:rPr>
          <w:color w:val="000000"/>
        </w:rPr>
        <w:t xml:space="preserve">,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registarski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, </w:t>
      </w:r>
      <w:r w:rsidR="00A70996">
        <w:rPr>
          <w:color w:val="000000"/>
        </w:rPr>
        <w:t>marka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šasije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motora</w:t>
      </w:r>
      <w:r>
        <w:rPr>
          <w:color w:val="000000"/>
        </w:rPr>
        <w:t xml:space="preserve">, </w:t>
      </w:r>
      <w:r w:rsidR="00A70996">
        <w:rPr>
          <w:color w:val="000000"/>
        </w:rPr>
        <w:t>potpuni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pokretnoj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nepokretnoj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, </w:t>
      </w:r>
      <w:r w:rsidR="00A70996">
        <w:rPr>
          <w:color w:val="000000"/>
        </w:rPr>
        <w:t>poreski</w:t>
      </w:r>
      <w:r>
        <w:rPr>
          <w:color w:val="000000"/>
        </w:rPr>
        <w:t xml:space="preserve"> </w:t>
      </w:r>
      <w:r w:rsidR="00A70996">
        <w:rPr>
          <w:color w:val="000000"/>
        </w:rPr>
        <w:t>izveštaji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otkrivaju</w:t>
      </w:r>
      <w:r>
        <w:rPr>
          <w:color w:val="000000"/>
        </w:rPr>
        <w:t xml:space="preserve"> </w:t>
      </w:r>
      <w:r w:rsidR="00A70996">
        <w:rPr>
          <w:color w:val="000000"/>
        </w:rPr>
        <w:t>kako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upravlja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stilu</w:t>
      </w:r>
      <w:r>
        <w:rPr>
          <w:color w:val="000000"/>
        </w:rPr>
        <w:t xml:space="preserve"> </w:t>
      </w:r>
      <w:r w:rsidR="00A70996">
        <w:rPr>
          <w:color w:val="000000"/>
        </w:rPr>
        <w:t>života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kretanju</w:t>
      </w:r>
      <w:r>
        <w:rPr>
          <w:color w:val="000000"/>
        </w:rPr>
        <w:t xml:space="preserve">, </w:t>
      </w:r>
      <w:r w:rsidR="00A70996">
        <w:rPr>
          <w:color w:val="000000"/>
        </w:rPr>
        <w:t>mestima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objektima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često</w:t>
      </w:r>
      <w:r>
        <w:rPr>
          <w:color w:val="000000"/>
        </w:rPr>
        <w:t xml:space="preserve"> </w:t>
      </w:r>
      <w:r w:rsidR="00A70996">
        <w:rPr>
          <w:color w:val="000000"/>
        </w:rPr>
        <w:t>posećuje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oružju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opasnim</w:t>
      </w:r>
      <w:r>
        <w:rPr>
          <w:color w:val="000000"/>
        </w:rPr>
        <w:t xml:space="preserve"> </w:t>
      </w:r>
      <w:r w:rsidR="00A70996">
        <w:rPr>
          <w:color w:val="000000"/>
        </w:rPr>
        <w:t>predmetima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preti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zajednica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izložena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uključenja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program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potrebnih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, </w:t>
      </w:r>
      <w:r w:rsidR="00A70996">
        <w:rPr>
          <w:color w:val="000000"/>
        </w:rPr>
        <w:t>procena</w:t>
      </w:r>
      <w:r>
        <w:rPr>
          <w:color w:val="000000"/>
        </w:rPr>
        <w:t xml:space="preserve"> </w:t>
      </w:r>
      <w:r w:rsidR="00A70996">
        <w:rPr>
          <w:color w:val="000000"/>
        </w:rPr>
        <w:t>zdravstvenog</w:t>
      </w:r>
      <w:r>
        <w:rPr>
          <w:color w:val="000000"/>
        </w:rPr>
        <w:t xml:space="preserve"> </w:t>
      </w:r>
      <w:r w:rsidR="00A70996">
        <w:rPr>
          <w:color w:val="000000"/>
        </w:rPr>
        <w:t>stanja</w:t>
      </w:r>
      <w:r>
        <w:rPr>
          <w:color w:val="000000"/>
        </w:rPr>
        <w:t xml:space="preserve"> </w:t>
      </w:r>
      <w:r w:rsidR="00A70996">
        <w:rPr>
          <w:color w:val="000000"/>
        </w:rPr>
        <w:t>lica</w:t>
      </w:r>
      <w:r>
        <w:rPr>
          <w:color w:val="000000"/>
        </w:rPr>
        <w:t xml:space="preserve">, </w:t>
      </w:r>
      <w:r w:rsidR="00A70996">
        <w:rPr>
          <w:color w:val="000000"/>
        </w:rPr>
        <w:t>specifični</w:t>
      </w:r>
      <w:r>
        <w:rPr>
          <w:color w:val="000000"/>
        </w:rPr>
        <w:t xml:space="preserve"> </w:t>
      </w:r>
      <w:r w:rsidR="00A70996">
        <w:rPr>
          <w:color w:val="000000"/>
        </w:rPr>
        <w:t>rizici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verovatnoća</w:t>
      </w:r>
      <w:r>
        <w:rPr>
          <w:color w:val="000000"/>
        </w:rPr>
        <w:t xml:space="preserve"> </w:t>
      </w:r>
      <w:r w:rsidR="00A70996">
        <w:rPr>
          <w:color w:val="000000"/>
        </w:rPr>
        <w:t>nošenja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oružja</w:t>
      </w:r>
      <w:r>
        <w:rPr>
          <w:color w:val="000000"/>
        </w:rPr>
        <w:t xml:space="preserve">, </w:t>
      </w:r>
      <w:r w:rsidR="00A70996">
        <w:rPr>
          <w:color w:val="000000"/>
        </w:rPr>
        <w:t>upotrebe</w:t>
      </w:r>
      <w:r>
        <w:rPr>
          <w:color w:val="000000"/>
        </w:rPr>
        <w:t xml:space="preserve"> </w:t>
      </w:r>
      <w:r w:rsidR="00A70996">
        <w:rPr>
          <w:color w:val="000000"/>
        </w:rPr>
        <w:t>sile</w:t>
      </w:r>
      <w:r>
        <w:rPr>
          <w:color w:val="000000"/>
        </w:rPr>
        <w:t xml:space="preserve">, </w:t>
      </w:r>
      <w:r w:rsidR="00A70996">
        <w:rPr>
          <w:color w:val="000000"/>
        </w:rPr>
        <w:t>pružanja</w:t>
      </w:r>
      <w:r>
        <w:rPr>
          <w:color w:val="000000"/>
        </w:rPr>
        <w:t xml:space="preserve"> </w:t>
      </w:r>
      <w:r w:rsidR="00A70996">
        <w:rPr>
          <w:color w:val="000000"/>
        </w:rPr>
        <w:t>otpora</w:t>
      </w:r>
      <w:r>
        <w:rPr>
          <w:color w:val="000000"/>
        </w:rPr>
        <w:t xml:space="preserve">, </w:t>
      </w:r>
      <w:r w:rsidR="00A70996">
        <w:rPr>
          <w:color w:val="000000"/>
        </w:rPr>
        <w:t>bekstva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službenicima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oblasti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sprovođenja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, </w:t>
      </w:r>
      <w:r w:rsidR="00A70996">
        <w:rPr>
          <w:color w:val="000000"/>
        </w:rPr>
        <w:t>karakterne</w:t>
      </w:r>
      <w:r>
        <w:rPr>
          <w:color w:val="000000"/>
        </w:rPr>
        <w:t xml:space="preserve"> </w:t>
      </w:r>
      <w:r w:rsidR="00A70996">
        <w:rPr>
          <w:color w:val="000000"/>
        </w:rPr>
        <w:t>crte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povremeno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redovno</w:t>
      </w:r>
      <w:r>
        <w:rPr>
          <w:color w:val="000000"/>
        </w:rPr>
        <w:t xml:space="preserve"> </w:t>
      </w:r>
      <w:r w:rsidR="00A70996">
        <w:rPr>
          <w:color w:val="000000"/>
        </w:rPr>
        <w:t>stupa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, </w:t>
      </w:r>
      <w:r w:rsidR="00A70996">
        <w:rPr>
          <w:color w:val="000000"/>
        </w:rPr>
        <w:t>saučesnicima</w:t>
      </w:r>
      <w:r>
        <w:rPr>
          <w:color w:val="000000"/>
        </w:rPr>
        <w:t xml:space="preserve">, </w:t>
      </w:r>
      <w:r w:rsidR="00A70996">
        <w:rPr>
          <w:color w:val="000000"/>
        </w:rPr>
        <w:t>saradnicima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bliskim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, </w:t>
      </w:r>
      <w:r w:rsidR="00A70996">
        <w:rPr>
          <w:color w:val="000000"/>
        </w:rPr>
        <w:t>uključujući</w:t>
      </w:r>
      <w:r>
        <w:rPr>
          <w:color w:val="000000"/>
        </w:rPr>
        <w:t xml:space="preserve"> </w:t>
      </w:r>
      <w:r w:rsidR="00A70996">
        <w:rPr>
          <w:color w:val="000000"/>
        </w:rPr>
        <w:t>tip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prirodu</w:t>
      </w:r>
      <w:r>
        <w:rPr>
          <w:color w:val="000000"/>
        </w:rPr>
        <w:t xml:space="preserve"> </w:t>
      </w:r>
      <w:r w:rsidR="00A70996">
        <w:rPr>
          <w:color w:val="000000"/>
        </w:rPr>
        <w:t>kontakta</w:t>
      </w:r>
      <w:r>
        <w:rPr>
          <w:color w:val="000000"/>
        </w:rPr>
        <w:t xml:space="preserve">, </w:t>
      </w:r>
      <w:r w:rsidR="00A70996">
        <w:rPr>
          <w:color w:val="000000"/>
        </w:rPr>
        <w:t>veze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udruživanja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 </w:t>
      </w:r>
      <w:r w:rsidR="00A70996">
        <w:rPr>
          <w:color w:val="000000"/>
        </w:rPr>
        <w:t>komunikacije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korišćenim</w:t>
      </w:r>
      <w:r>
        <w:rPr>
          <w:color w:val="000000"/>
        </w:rPr>
        <w:t xml:space="preserve"> </w:t>
      </w:r>
      <w:r w:rsidR="00A70996">
        <w:rPr>
          <w:color w:val="000000"/>
        </w:rPr>
        <w:t>prevoznim</w:t>
      </w:r>
      <w:r>
        <w:rPr>
          <w:color w:val="000000"/>
        </w:rPr>
        <w:t xml:space="preserve"> </w:t>
      </w:r>
      <w:r w:rsidR="00A70996">
        <w:rPr>
          <w:color w:val="000000"/>
        </w:rPr>
        <w:t>sredstvima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prethodnim</w:t>
      </w:r>
      <w:r>
        <w:rPr>
          <w:color w:val="000000"/>
        </w:rPr>
        <w:t xml:space="preserve"> </w:t>
      </w:r>
      <w:r w:rsidR="00A70996">
        <w:rPr>
          <w:color w:val="000000"/>
        </w:rPr>
        <w:t>osudama</w:t>
      </w:r>
      <w:r>
        <w:rPr>
          <w:color w:val="000000"/>
        </w:rPr>
        <w:t xml:space="preserve">, </w:t>
      </w:r>
      <w:r w:rsidR="00A70996">
        <w:rPr>
          <w:color w:val="000000"/>
        </w:rPr>
        <w:t>informacija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sumnji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metoda</w:t>
      </w:r>
      <w:r>
        <w:rPr>
          <w:color w:val="000000"/>
        </w:rPr>
        <w:t xml:space="preserve"> </w:t>
      </w:r>
      <w:r w:rsidR="00A70996">
        <w:rPr>
          <w:color w:val="000000"/>
        </w:rPr>
        <w:t>ponašanja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funkcionisanja</w:t>
      </w:r>
      <w:r>
        <w:rPr>
          <w:color w:val="000000"/>
        </w:rPr>
        <w:t xml:space="preserve">, </w:t>
      </w:r>
      <w:r w:rsidR="00A70996">
        <w:rPr>
          <w:color w:val="000000"/>
        </w:rPr>
        <w:t>sredstva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bila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bi</w:t>
      </w:r>
      <w:r>
        <w:rPr>
          <w:color w:val="000000"/>
        </w:rPr>
        <w:t xml:space="preserve"> </w:t>
      </w:r>
      <w:r w:rsidR="00A70996">
        <w:rPr>
          <w:color w:val="000000"/>
        </w:rPr>
        <w:t>mogla</w:t>
      </w:r>
      <w:r>
        <w:rPr>
          <w:color w:val="000000"/>
        </w:rPr>
        <w:t xml:space="preserve"> </w:t>
      </w:r>
      <w:r w:rsidR="00A70996">
        <w:rPr>
          <w:color w:val="000000"/>
        </w:rPr>
        <w:t>biti</w:t>
      </w:r>
      <w:r>
        <w:rPr>
          <w:color w:val="000000"/>
        </w:rPr>
        <w:t xml:space="preserve"> </w:t>
      </w:r>
      <w:r w:rsidR="00A70996">
        <w:rPr>
          <w:color w:val="000000"/>
        </w:rPr>
        <w:t>korišćena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pripremu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izvršenje</w:t>
      </w:r>
      <w:r>
        <w:rPr>
          <w:color w:val="000000"/>
        </w:rPr>
        <w:t xml:space="preserve"> </w:t>
      </w:r>
      <w:r w:rsidR="00A70996">
        <w:rPr>
          <w:color w:val="000000"/>
        </w:rPr>
        <w:t>krivičnog</w:t>
      </w:r>
      <w:r>
        <w:rPr>
          <w:color w:val="000000"/>
        </w:rPr>
        <w:t xml:space="preserve"> </w:t>
      </w:r>
      <w:r w:rsidR="00A70996">
        <w:rPr>
          <w:color w:val="000000"/>
        </w:rPr>
        <w:t>dela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pripadnosti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ulozi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kriminalnoj</w:t>
      </w:r>
      <w:r>
        <w:rPr>
          <w:color w:val="000000"/>
        </w:rPr>
        <w:t xml:space="preserve"> </w:t>
      </w:r>
      <w:r w:rsidR="00A70996">
        <w:rPr>
          <w:color w:val="000000"/>
        </w:rPr>
        <w:t>grupi</w:t>
      </w:r>
      <w:r>
        <w:rPr>
          <w:color w:val="000000"/>
        </w:rPr>
        <w:t xml:space="preserve">, </w:t>
      </w:r>
      <w:r w:rsidR="00A70996">
        <w:rPr>
          <w:color w:val="000000"/>
        </w:rPr>
        <w:t>geografski</w:t>
      </w:r>
      <w:r>
        <w:rPr>
          <w:color w:val="000000"/>
        </w:rPr>
        <w:t xml:space="preserve"> </w:t>
      </w:r>
      <w:r w:rsidR="00A70996">
        <w:rPr>
          <w:color w:val="000000"/>
        </w:rPr>
        <w:t>obim</w:t>
      </w:r>
      <w:r>
        <w:rPr>
          <w:color w:val="000000"/>
        </w:rPr>
        <w:t xml:space="preserve"> </w:t>
      </w:r>
      <w:r w:rsidR="00A70996">
        <w:rPr>
          <w:color w:val="000000"/>
        </w:rPr>
        <w:t>kriminalne</w:t>
      </w:r>
      <w:r>
        <w:rPr>
          <w:color w:val="000000"/>
        </w:rPr>
        <w:t xml:space="preserve"> </w:t>
      </w:r>
      <w:r w:rsidR="00A70996">
        <w:rPr>
          <w:color w:val="000000"/>
        </w:rPr>
        <w:t>aktivnosti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materijalu</w:t>
      </w:r>
      <w:r>
        <w:rPr>
          <w:color w:val="000000"/>
        </w:rPr>
        <w:t xml:space="preserve"> </w:t>
      </w:r>
      <w:r w:rsidR="00A70996">
        <w:rPr>
          <w:color w:val="000000"/>
        </w:rPr>
        <w:t>prikupljenom</w:t>
      </w:r>
      <w:r>
        <w:rPr>
          <w:color w:val="000000"/>
        </w:rPr>
        <w:t xml:space="preserve"> </w:t>
      </w:r>
      <w:r w:rsidR="00A70996">
        <w:rPr>
          <w:color w:val="000000"/>
        </w:rPr>
        <w:t>tokom</w:t>
      </w:r>
      <w:r>
        <w:rPr>
          <w:color w:val="000000"/>
        </w:rPr>
        <w:t xml:space="preserve"> </w:t>
      </w:r>
      <w:r w:rsidR="00A70996">
        <w:rPr>
          <w:color w:val="000000"/>
        </w:rPr>
        <w:t>istrage</w:t>
      </w:r>
      <w:r>
        <w:rPr>
          <w:color w:val="000000"/>
        </w:rPr>
        <w:t xml:space="preserve">, </w:t>
      </w:r>
      <w:r w:rsidR="00A70996">
        <w:rPr>
          <w:color w:val="000000"/>
        </w:rPr>
        <w:t>posebni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slučajevima</w:t>
      </w:r>
      <w:r>
        <w:rPr>
          <w:color w:val="000000"/>
        </w:rPr>
        <w:t xml:space="preserve"> </w:t>
      </w:r>
      <w:r w:rsidR="00A70996">
        <w:rPr>
          <w:color w:val="000000"/>
        </w:rPr>
        <w:t>predviđenim</w:t>
      </w:r>
      <w:r>
        <w:rPr>
          <w:color w:val="000000"/>
        </w:rPr>
        <w:t xml:space="preserve"> </w:t>
      </w:r>
      <w:r w:rsidR="00A70996">
        <w:rPr>
          <w:color w:val="000000"/>
        </w:rPr>
        <w:t>zakonom</w:t>
      </w:r>
      <w:r>
        <w:rPr>
          <w:color w:val="000000"/>
        </w:rPr>
        <w:t xml:space="preserve"> </w:t>
      </w:r>
      <w:r w:rsidR="00A70996">
        <w:rPr>
          <w:color w:val="000000"/>
        </w:rPr>
        <w:t>kad</w:t>
      </w:r>
      <w:r>
        <w:rPr>
          <w:color w:val="000000"/>
        </w:rPr>
        <w:t xml:space="preserve"> </w:t>
      </w:r>
      <w:r w:rsidR="00A70996">
        <w:rPr>
          <w:color w:val="000000"/>
        </w:rPr>
        <w:t>postoji</w:t>
      </w:r>
      <w:r>
        <w:rPr>
          <w:color w:val="000000"/>
        </w:rPr>
        <w:t xml:space="preserve"> </w:t>
      </w:r>
      <w:r w:rsidR="00A70996">
        <w:rPr>
          <w:color w:val="000000"/>
        </w:rPr>
        <w:t>osnova</w:t>
      </w:r>
      <w:r>
        <w:rPr>
          <w:color w:val="000000"/>
        </w:rPr>
        <w:t xml:space="preserve"> </w:t>
      </w:r>
      <w:r w:rsidR="00A70996">
        <w:rPr>
          <w:color w:val="000000"/>
        </w:rPr>
        <w:t>sumnje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što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verski</w:t>
      </w:r>
      <w:r>
        <w:rPr>
          <w:color w:val="000000"/>
        </w:rPr>
        <w:t xml:space="preserve"> </w:t>
      </w:r>
      <w:r w:rsidR="00A70996">
        <w:rPr>
          <w:color w:val="000000"/>
        </w:rPr>
        <w:t>ekstremizam</w:t>
      </w:r>
      <w:r>
        <w:rPr>
          <w:color w:val="000000"/>
        </w:rPr>
        <w:t xml:space="preserve">, </w:t>
      </w:r>
      <w:r w:rsidR="00A70996">
        <w:rPr>
          <w:color w:val="000000"/>
        </w:rPr>
        <w:t>pedofilija</w:t>
      </w:r>
      <w:r>
        <w:rPr>
          <w:color w:val="000000"/>
        </w:rPr>
        <w:t xml:space="preserve">, </w:t>
      </w:r>
      <w:r w:rsidR="00A70996">
        <w:rPr>
          <w:color w:val="000000"/>
        </w:rPr>
        <w:t>potpuni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promenu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prikrivanje</w:t>
      </w:r>
      <w:r>
        <w:rPr>
          <w:color w:val="000000"/>
        </w:rPr>
        <w:t xml:space="preserve"> </w:t>
      </w:r>
      <w:r w:rsidR="00A70996">
        <w:rPr>
          <w:color w:val="000000"/>
        </w:rPr>
        <w:t>identiteta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podataka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značajni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sprovođenje</w:t>
      </w:r>
      <w:r>
        <w:rPr>
          <w:color w:val="000000"/>
        </w:rPr>
        <w:t xml:space="preserve"> </w:t>
      </w:r>
      <w:r w:rsidR="00A70996">
        <w:rPr>
          <w:color w:val="000000"/>
        </w:rPr>
        <w:t>Programa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bliskim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uključenom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Program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potvrđenog</w:t>
      </w:r>
      <w:r>
        <w:rPr>
          <w:color w:val="000000"/>
        </w:rPr>
        <w:t xml:space="preserve"> </w:t>
      </w:r>
      <w:r w:rsidR="00A70996">
        <w:rPr>
          <w:color w:val="000000"/>
        </w:rPr>
        <w:t>međunarodnog</w:t>
      </w:r>
      <w:r>
        <w:rPr>
          <w:color w:val="000000"/>
        </w:rPr>
        <w:t xml:space="preserve"> </w:t>
      </w:r>
      <w:r w:rsidR="00A70996">
        <w:rPr>
          <w:color w:val="000000"/>
        </w:rPr>
        <w:t>ugovora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uzajamnosti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supruga</w:t>
      </w:r>
      <w:r>
        <w:rPr>
          <w:color w:val="000000"/>
        </w:rPr>
        <w:t>/</w:t>
      </w:r>
      <w:r w:rsidR="00A70996">
        <w:rPr>
          <w:color w:val="000000"/>
        </w:rPr>
        <w:t>supruge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njeno</w:t>
      </w:r>
      <w:r>
        <w:rPr>
          <w:color w:val="000000"/>
        </w:rPr>
        <w:t xml:space="preserve">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majke</w:t>
      </w:r>
      <w:r>
        <w:rPr>
          <w:color w:val="000000"/>
        </w:rPr>
        <w:t xml:space="preserve">, </w:t>
      </w:r>
      <w:r w:rsidR="00A70996">
        <w:rPr>
          <w:color w:val="000000"/>
        </w:rPr>
        <w:t>dece</w:t>
      </w:r>
      <w:r>
        <w:rPr>
          <w:color w:val="000000"/>
        </w:rPr>
        <w:t xml:space="preserve">, </w:t>
      </w:r>
      <w:r w:rsidR="00A70996">
        <w:rPr>
          <w:color w:val="000000"/>
        </w:rPr>
        <w:t>ostalih</w:t>
      </w:r>
      <w:r>
        <w:rPr>
          <w:color w:val="000000"/>
        </w:rPr>
        <w:t xml:space="preserve"> </w:t>
      </w:r>
      <w:r w:rsidR="00A70996">
        <w:rPr>
          <w:color w:val="000000"/>
        </w:rPr>
        <w:t>članova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bliskom</w:t>
      </w:r>
      <w:r>
        <w:rPr>
          <w:color w:val="000000"/>
        </w:rPr>
        <w:t xml:space="preserve"> </w:t>
      </w:r>
      <w:r w:rsidR="00A70996">
        <w:rPr>
          <w:color w:val="000000"/>
        </w:rPr>
        <w:t>kontaktu</w:t>
      </w:r>
      <w:r>
        <w:rPr>
          <w:color w:val="000000"/>
        </w:rPr>
        <w:t xml:space="preserve">, </w:t>
      </w:r>
      <w:r w:rsidR="00A70996">
        <w:rPr>
          <w:color w:val="000000"/>
        </w:rPr>
        <w:t>zakonskog</w:t>
      </w:r>
      <w:r>
        <w:rPr>
          <w:color w:val="000000"/>
        </w:rPr>
        <w:t xml:space="preserve"> </w:t>
      </w:r>
      <w:r w:rsidR="00A70996">
        <w:rPr>
          <w:color w:val="000000"/>
        </w:rPr>
        <w:t>zastupnika</w:t>
      </w:r>
      <w:r>
        <w:rPr>
          <w:color w:val="000000"/>
        </w:rPr>
        <w:t xml:space="preserve">, </w:t>
      </w:r>
      <w:r w:rsidR="00A70996">
        <w:rPr>
          <w:color w:val="000000"/>
        </w:rPr>
        <w:t>važnih</w:t>
      </w:r>
      <w:r>
        <w:rPr>
          <w:color w:val="000000"/>
        </w:rPr>
        <w:t xml:space="preserve"> </w:t>
      </w:r>
      <w:r w:rsidR="00A70996">
        <w:rPr>
          <w:color w:val="000000"/>
        </w:rPr>
        <w:t>prijatelja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poslovnih</w:t>
      </w:r>
      <w:r>
        <w:rPr>
          <w:color w:val="000000"/>
        </w:rPr>
        <w:t xml:space="preserve"> </w:t>
      </w:r>
      <w:r w:rsidR="00A70996">
        <w:rPr>
          <w:color w:val="000000"/>
        </w:rPr>
        <w:t>veza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));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posebnog</w:t>
      </w:r>
      <w:r>
        <w:rPr>
          <w:color w:val="000000"/>
        </w:rPr>
        <w:t xml:space="preserve"> </w:t>
      </w:r>
      <w:r w:rsidR="00A70996">
        <w:rPr>
          <w:color w:val="000000"/>
        </w:rPr>
        <w:t>zakona</w:t>
      </w:r>
      <w:r>
        <w:rPr>
          <w:color w:val="000000"/>
        </w:rPr>
        <w:t xml:space="preserve"> </w:t>
      </w:r>
      <w:r w:rsidR="00A70996">
        <w:rPr>
          <w:color w:val="000000"/>
        </w:rPr>
        <w:t>odobren</w:t>
      </w:r>
      <w:r>
        <w:rPr>
          <w:color w:val="000000"/>
        </w:rPr>
        <w:t xml:space="preserve"> </w:t>
      </w:r>
      <w:r w:rsidR="00A70996">
        <w:rPr>
          <w:color w:val="000000"/>
        </w:rPr>
        <w:t>pristup</w:t>
      </w:r>
      <w:r>
        <w:rPr>
          <w:color w:val="000000"/>
        </w:rPr>
        <w:t xml:space="preserve"> </w:t>
      </w:r>
      <w:r w:rsidR="00A70996">
        <w:rPr>
          <w:color w:val="000000"/>
        </w:rPr>
        <w:t>podacima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Programom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pristupa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dokumenta</w:t>
      </w:r>
      <w:r>
        <w:rPr>
          <w:color w:val="000000"/>
        </w:rPr>
        <w:t xml:space="preserve">, </w:t>
      </w:r>
      <w:r w:rsidR="00A70996">
        <w:rPr>
          <w:color w:val="000000"/>
        </w:rPr>
        <w:t>svrha</w:t>
      </w:r>
      <w:r>
        <w:rPr>
          <w:color w:val="000000"/>
        </w:rPr>
        <w:t xml:space="preserve"> </w:t>
      </w:r>
      <w:r w:rsidR="00A70996">
        <w:rPr>
          <w:color w:val="000000"/>
        </w:rPr>
        <w:t>pristupa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predstavljaju</w:t>
      </w:r>
      <w:r w:rsidR="00C4291F">
        <w:rPr>
          <w:color w:val="000000"/>
        </w:rPr>
        <w:t xml:space="preserve"> </w:t>
      </w:r>
      <w:r>
        <w:rPr>
          <w:color w:val="000000"/>
        </w:rPr>
        <w:t>tajne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označavaju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propisima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video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akustičkog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snimanja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47.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prikupljene</w:t>
      </w:r>
      <w:r w:rsidR="00C4291F">
        <w:rPr>
          <w:color w:val="000000"/>
        </w:rPr>
        <w:t xml:space="preserve">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>-</w:t>
      </w:r>
      <w:r>
        <w:rPr>
          <w:color w:val="000000"/>
        </w:rPr>
        <w:t>akustičko</w:t>
      </w:r>
      <w:r w:rsidR="00C4291F">
        <w:rPr>
          <w:color w:val="000000"/>
        </w:rPr>
        <w:t xml:space="preserve"> </w:t>
      </w:r>
      <w:r>
        <w:rPr>
          <w:color w:val="000000"/>
        </w:rPr>
        <w:t>snimanje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fotografisanje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fotografije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zapise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vozila</w:t>
      </w:r>
      <w:r w:rsidR="00C4291F">
        <w:rPr>
          <w:color w:val="000000"/>
        </w:rPr>
        <w:t xml:space="preserve">,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prostora</w:t>
      </w:r>
      <w:r w:rsidR="00C4291F">
        <w:rPr>
          <w:color w:val="000000"/>
        </w:rPr>
        <w:t xml:space="preserve">,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biometrijske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, </w:t>
      </w:r>
      <w:r>
        <w:rPr>
          <w:color w:val="000000"/>
        </w:rPr>
        <w:t>registarske</w:t>
      </w:r>
      <w:r w:rsidR="00C4291F">
        <w:rPr>
          <w:color w:val="000000"/>
        </w:rPr>
        <w:t xml:space="preserve"> </w:t>
      </w:r>
      <w:r>
        <w:rPr>
          <w:color w:val="000000"/>
        </w:rPr>
        <w:t>oznake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vreme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informacije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lokaciji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identifikacione</w:t>
      </w:r>
      <w:r w:rsidR="00C4291F">
        <w:rPr>
          <w:color w:val="000000"/>
        </w:rPr>
        <w:t xml:space="preserve"> </w:t>
      </w:r>
      <w:r>
        <w:rPr>
          <w:color w:val="000000"/>
        </w:rPr>
        <w:t>brojeve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vlasnicima</w:t>
      </w:r>
      <w:r w:rsidR="00C4291F">
        <w:rPr>
          <w:color w:val="000000"/>
        </w:rPr>
        <w:t xml:space="preserve"> </w:t>
      </w:r>
      <w:r>
        <w:rPr>
          <w:color w:val="000000"/>
        </w:rPr>
        <w:t>vozila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vozilima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učinjenim</w:t>
      </w:r>
      <w:r w:rsidR="00C4291F">
        <w:rPr>
          <w:color w:val="000000"/>
        </w:rPr>
        <w:t xml:space="preserve"> </w:t>
      </w:r>
      <w:r>
        <w:rPr>
          <w:color w:val="000000"/>
        </w:rPr>
        <w:t>prekršajima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Svako</w:t>
      </w:r>
      <w:r w:rsidR="00C4291F">
        <w:rPr>
          <w:color w:val="000000"/>
        </w:rPr>
        <w:t xml:space="preserve"> </w:t>
      </w:r>
      <w:r>
        <w:rPr>
          <w:color w:val="000000"/>
        </w:rPr>
        <w:t>izuzimanje</w:t>
      </w:r>
      <w:r w:rsidR="00C4291F">
        <w:rPr>
          <w:color w:val="000000"/>
        </w:rPr>
        <w:t xml:space="preserve">, </w:t>
      </w:r>
      <w:r>
        <w:rPr>
          <w:color w:val="000000"/>
        </w:rPr>
        <w:t>pregledanje</w:t>
      </w:r>
      <w:r w:rsidR="00C4291F">
        <w:rPr>
          <w:color w:val="000000"/>
        </w:rPr>
        <w:t xml:space="preserve">, </w:t>
      </w:r>
      <w:r>
        <w:rPr>
          <w:color w:val="000000"/>
        </w:rPr>
        <w:t>kopiranje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umnožavanje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zapisa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evidentira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posebnoj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: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organizacione</w:t>
      </w:r>
      <w:r w:rsidR="00C4291F">
        <w:rPr>
          <w:color w:val="000000"/>
        </w:rPr>
        <w:t xml:space="preserve"> </w:t>
      </w:r>
      <w:r>
        <w:rPr>
          <w:color w:val="000000"/>
        </w:rPr>
        <w:t>jedinice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čije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izvršen</w:t>
      </w:r>
      <w:r w:rsidR="00C4291F">
        <w:rPr>
          <w:color w:val="000000"/>
        </w:rPr>
        <w:t xml:space="preserve"> </w:t>
      </w:r>
      <w:r>
        <w:rPr>
          <w:color w:val="000000"/>
        </w:rPr>
        <w:t>uvid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napravljena</w:t>
      </w:r>
      <w:r w:rsidR="00C4291F">
        <w:rPr>
          <w:color w:val="000000"/>
        </w:rPr>
        <w:t xml:space="preserve"> </w:t>
      </w:r>
      <w:r>
        <w:rPr>
          <w:color w:val="000000"/>
        </w:rPr>
        <w:t>kopija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zapisa</w:t>
      </w:r>
      <w:r w:rsidR="00C4291F">
        <w:rPr>
          <w:color w:val="000000"/>
        </w:rPr>
        <w:t xml:space="preserve">, </w:t>
      </w:r>
      <w:r>
        <w:rPr>
          <w:color w:val="000000"/>
        </w:rPr>
        <w:t>identifikaciju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>-</w:t>
      </w:r>
      <w:r>
        <w:rPr>
          <w:color w:val="000000"/>
        </w:rPr>
        <w:t>akustičko</w:t>
      </w:r>
      <w:r w:rsidR="00C4291F">
        <w:rPr>
          <w:color w:val="000000"/>
        </w:rPr>
        <w:t xml:space="preserve"> </w:t>
      </w:r>
      <w:r>
        <w:rPr>
          <w:color w:val="000000"/>
        </w:rPr>
        <w:t>snimanje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policijskog</w:t>
      </w:r>
      <w:r w:rsidR="00C4291F">
        <w:rPr>
          <w:color w:val="000000"/>
        </w:rPr>
        <w:t xml:space="preserve"> </w:t>
      </w:r>
      <w:r>
        <w:rPr>
          <w:color w:val="000000"/>
        </w:rPr>
        <w:t>službenika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drugog</w:t>
      </w:r>
      <w:r w:rsidR="00C4291F">
        <w:rPr>
          <w:color w:val="000000"/>
        </w:rPr>
        <w:t xml:space="preserve"> </w:t>
      </w:r>
      <w:r>
        <w:rPr>
          <w:color w:val="000000"/>
        </w:rPr>
        <w:t>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preduzima</w:t>
      </w:r>
      <w:r w:rsidR="00C4291F">
        <w:rPr>
          <w:color w:val="000000"/>
        </w:rPr>
        <w:t xml:space="preserve"> </w:t>
      </w:r>
      <w:r>
        <w:rPr>
          <w:color w:val="000000"/>
        </w:rPr>
        <w:t>zahtevane</w:t>
      </w:r>
      <w:r w:rsidR="00C4291F">
        <w:rPr>
          <w:color w:val="000000"/>
        </w:rPr>
        <w:t xml:space="preserve"> </w:t>
      </w:r>
      <w:r>
        <w:rPr>
          <w:color w:val="000000"/>
        </w:rPr>
        <w:t>radnje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službene</w:t>
      </w:r>
      <w:r w:rsidR="00C4291F">
        <w:rPr>
          <w:color w:val="000000"/>
        </w:rPr>
        <w:t xml:space="preserve"> </w:t>
      </w:r>
      <w:r>
        <w:rPr>
          <w:color w:val="000000"/>
        </w:rPr>
        <w:t>legitimacije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idenfikaciju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zapisa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fotografija</w:t>
      </w:r>
      <w:r w:rsidR="00C4291F">
        <w:rPr>
          <w:color w:val="000000"/>
        </w:rPr>
        <w:t xml:space="preserve"> (</w:t>
      </w:r>
      <w:r>
        <w:rPr>
          <w:color w:val="000000"/>
        </w:rPr>
        <w:t>vreme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kojem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 xml:space="preserve"> 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fotografija</w:t>
      </w:r>
      <w:r w:rsidR="00C4291F">
        <w:rPr>
          <w:color w:val="000000"/>
        </w:rPr>
        <w:t xml:space="preserve"> </w:t>
      </w:r>
      <w:r>
        <w:rPr>
          <w:color w:val="000000"/>
        </w:rPr>
        <w:t>sačinjena</w:t>
      </w:r>
      <w:r w:rsidR="00C4291F">
        <w:rPr>
          <w:color w:val="000000"/>
        </w:rPr>
        <w:t xml:space="preserve">, </w:t>
      </w:r>
      <w:r>
        <w:rPr>
          <w:color w:val="000000"/>
        </w:rPr>
        <w:t>pozicija</w:t>
      </w:r>
      <w:r w:rsidR="00C4291F">
        <w:rPr>
          <w:color w:val="000000"/>
        </w:rPr>
        <w:t xml:space="preserve"> (</w:t>
      </w:r>
      <w:r>
        <w:rPr>
          <w:color w:val="000000"/>
        </w:rPr>
        <w:t>lokacija</w:t>
      </w:r>
      <w:r w:rsidR="00C4291F">
        <w:rPr>
          <w:color w:val="000000"/>
        </w:rPr>
        <w:t xml:space="preserve">) </w:t>
      </w:r>
      <w:r>
        <w:rPr>
          <w:color w:val="000000"/>
        </w:rPr>
        <w:t>kamere</w:t>
      </w:r>
      <w:r w:rsidR="00C4291F">
        <w:rPr>
          <w:color w:val="000000"/>
        </w:rPr>
        <w:t xml:space="preserve">, </w:t>
      </w:r>
      <w:r>
        <w:rPr>
          <w:color w:val="000000"/>
        </w:rPr>
        <w:t>dužina</w:t>
      </w:r>
      <w:r w:rsidR="00C4291F">
        <w:rPr>
          <w:color w:val="000000"/>
        </w:rPr>
        <w:t xml:space="preserve"> </w:t>
      </w:r>
      <w:r>
        <w:rPr>
          <w:color w:val="000000"/>
        </w:rPr>
        <w:t>trajanja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fajla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kom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sačuvan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napravljenih</w:t>
      </w:r>
      <w:r w:rsidR="00C4291F">
        <w:rPr>
          <w:color w:val="000000"/>
        </w:rPr>
        <w:t xml:space="preserve"> </w:t>
      </w:r>
      <w:r>
        <w:rPr>
          <w:color w:val="000000"/>
        </w:rPr>
        <w:t>kopija</w:t>
      </w:r>
      <w:r w:rsidR="00C4291F"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Svi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korišćenjem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video</w:t>
      </w:r>
      <w:r w:rsidR="00C4291F">
        <w:rPr>
          <w:color w:val="000000"/>
        </w:rPr>
        <w:t>-</w:t>
      </w:r>
      <w:r>
        <w:rPr>
          <w:color w:val="000000"/>
        </w:rPr>
        <w:t>akustičko</w:t>
      </w:r>
      <w:r w:rsidR="00C4291F">
        <w:rPr>
          <w:color w:val="000000"/>
        </w:rPr>
        <w:t xml:space="preserve"> </w:t>
      </w:r>
      <w:r>
        <w:rPr>
          <w:color w:val="000000"/>
        </w:rPr>
        <w:t>snimanje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najkraće</w:t>
      </w:r>
      <w:r w:rsidR="00C4291F">
        <w:rPr>
          <w:color w:val="000000"/>
        </w:rPr>
        <w:t xml:space="preserve"> 30 </w:t>
      </w:r>
      <w:r>
        <w:rPr>
          <w:color w:val="000000"/>
        </w:rPr>
        <w:t>dana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najduže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, </w:t>
      </w:r>
      <w:r>
        <w:rPr>
          <w:color w:val="000000"/>
        </w:rPr>
        <w:t>kada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pregledom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prikupljenih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identifikuju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događaji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pojave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zahtevaju</w:t>
      </w:r>
      <w:r w:rsidR="00C4291F">
        <w:rPr>
          <w:color w:val="000000"/>
        </w:rPr>
        <w:t xml:space="preserve"> </w:t>
      </w:r>
      <w:r>
        <w:rPr>
          <w:color w:val="000000"/>
        </w:rPr>
        <w:t>preduzimanje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radnji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nadležnosti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potrebni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vođenje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, </w:t>
      </w:r>
      <w:r>
        <w:rPr>
          <w:color w:val="000000"/>
        </w:rPr>
        <w:t>prekršajnog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,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okončanja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kontrole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pristupa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48.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prikupljenih</w:t>
      </w:r>
      <w:r w:rsidR="00C4291F">
        <w:rPr>
          <w:color w:val="000000"/>
        </w:rPr>
        <w:t xml:space="preserve">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biometrijske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, </w:t>
      </w:r>
      <w:r>
        <w:rPr>
          <w:color w:val="000000"/>
        </w:rPr>
        <w:t>datume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vremena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informacije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lokaciji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identifikacione</w:t>
      </w:r>
      <w:r w:rsidR="00C4291F">
        <w:rPr>
          <w:color w:val="000000"/>
        </w:rPr>
        <w:t xml:space="preserve"> </w:t>
      </w:r>
      <w:r>
        <w:rPr>
          <w:color w:val="000000"/>
        </w:rPr>
        <w:t>brojeve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Svi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korišćenjem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najkraće</w:t>
      </w:r>
      <w:r w:rsidR="00C4291F">
        <w:rPr>
          <w:color w:val="000000"/>
        </w:rPr>
        <w:t xml:space="preserve"> </w:t>
      </w:r>
      <w:r>
        <w:rPr>
          <w:color w:val="000000"/>
        </w:rPr>
        <w:t>tri</w:t>
      </w:r>
      <w:r w:rsidR="00C4291F">
        <w:rPr>
          <w:color w:val="000000"/>
        </w:rPr>
        <w:t xml:space="preserve"> </w:t>
      </w:r>
      <w:r>
        <w:rPr>
          <w:color w:val="000000"/>
        </w:rPr>
        <w:t>meseca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najduže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potrebni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vođenje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, </w:t>
      </w:r>
      <w:r>
        <w:rPr>
          <w:color w:val="000000"/>
        </w:rPr>
        <w:t>prekršajnog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,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okončanja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registrofonskih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49.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rasvetljavanja</w:t>
      </w:r>
      <w:r w:rsidR="00C4291F">
        <w:rPr>
          <w:color w:val="000000"/>
        </w:rPr>
        <w:t xml:space="preserve"> </w:t>
      </w:r>
      <w:r>
        <w:rPr>
          <w:color w:val="000000"/>
        </w:rPr>
        <w:t>krivičnih</w:t>
      </w:r>
      <w:r w:rsidR="00C4291F">
        <w:rPr>
          <w:color w:val="000000"/>
        </w:rPr>
        <w:t xml:space="preserve"> </w:t>
      </w:r>
      <w:r>
        <w:rPr>
          <w:color w:val="000000"/>
        </w:rPr>
        <w:t>dela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otkrivanja</w:t>
      </w:r>
      <w:r w:rsidR="00C4291F">
        <w:rPr>
          <w:color w:val="000000"/>
        </w:rPr>
        <w:t xml:space="preserve"> </w:t>
      </w:r>
      <w:r>
        <w:rPr>
          <w:color w:val="000000"/>
        </w:rPr>
        <w:t>prekršaja</w:t>
      </w:r>
      <w:r w:rsidR="00C4291F">
        <w:rPr>
          <w:color w:val="000000"/>
        </w:rPr>
        <w:t xml:space="preserve">, </w:t>
      </w:r>
      <w:r>
        <w:rPr>
          <w:color w:val="000000"/>
        </w:rPr>
        <w:t>sprovođenja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praćenja</w:t>
      </w:r>
      <w:r w:rsidR="00C4291F">
        <w:rPr>
          <w:color w:val="000000"/>
        </w:rPr>
        <w:t xml:space="preserve"> </w:t>
      </w:r>
      <w:r>
        <w:rPr>
          <w:color w:val="000000"/>
        </w:rPr>
        <w:t>pravilnosti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radu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utvrđivanja</w:t>
      </w:r>
      <w:r w:rsidR="00C4291F">
        <w:rPr>
          <w:color w:val="000000"/>
        </w:rPr>
        <w:t xml:space="preserve"> </w:t>
      </w:r>
      <w:r>
        <w:rPr>
          <w:color w:val="000000"/>
        </w:rPr>
        <w:t>disciplinske</w:t>
      </w:r>
      <w:r w:rsidR="00C4291F">
        <w:rPr>
          <w:color w:val="000000"/>
        </w:rPr>
        <w:t xml:space="preserve"> </w:t>
      </w:r>
      <w:r>
        <w:rPr>
          <w:color w:val="000000"/>
        </w:rPr>
        <w:t>odgovornosti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, </w:t>
      </w:r>
      <w:r>
        <w:rPr>
          <w:color w:val="000000"/>
        </w:rPr>
        <w:t>kao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vođenja</w:t>
      </w:r>
      <w:r w:rsidR="00C4291F">
        <w:rPr>
          <w:color w:val="000000"/>
        </w:rPr>
        <w:t xml:space="preserve"> </w:t>
      </w:r>
      <w:r>
        <w:rPr>
          <w:color w:val="000000"/>
        </w:rPr>
        <w:t>pritužbenog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prikupljene</w:t>
      </w:r>
      <w:r w:rsidR="00C4291F">
        <w:rPr>
          <w:color w:val="000000"/>
        </w:rPr>
        <w:t xml:space="preserve"> </w:t>
      </w:r>
      <w:r>
        <w:rPr>
          <w:color w:val="000000"/>
        </w:rPr>
        <w:t>snimanjem</w:t>
      </w:r>
      <w:r w:rsidR="00C4291F">
        <w:rPr>
          <w:color w:val="000000"/>
        </w:rPr>
        <w:t xml:space="preserve"> </w:t>
      </w:r>
      <w:r>
        <w:rPr>
          <w:color w:val="000000"/>
        </w:rPr>
        <w:t>telefonskih</w:t>
      </w:r>
      <w:r w:rsidR="00C4291F">
        <w:rPr>
          <w:color w:val="000000"/>
        </w:rPr>
        <w:t xml:space="preserve"> </w:t>
      </w:r>
      <w:r>
        <w:rPr>
          <w:color w:val="000000"/>
        </w:rPr>
        <w:t>razgovora</w:t>
      </w:r>
      <w:r w:rsidR="00C4291F">
        <w:rPr>
          <w:color w:val="000000"/>
        </w:rPr>
        <w:t xml:space="preserve">, </w:t>
      </w:r>
      <w:r>
        <w:rPr>
          <w:color w:val="000000"/>
        </w:rPr>
        <w:t>audio</w:t>
      </w:r>
      <w:r w:rsidR="00C4291F">
        <w:rPr>
          <w:color w:val="000000"/>
        </w:rPr>
        <w:t>-</w:t>
      </w:r>
      <w:r>
        <w:rPr>
          <w:color w:val="000000"/>
        </w:rPr>
        <w:t>komunikacija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nacionalnom</w:t>
      </w:r>
      <w:r w:rsidR="00C4291F">
        <w:rPr>
          <w:color w:val="000000"/>
        </w:rPr>
        <w:t xml:space="preserve"> </w:t>
      </w:r>
      <w:r>
        <w:rPr>
          <w:color w:val="000000"/>
        </w:rPr>
        <w:t>sistemu</w:t>
      </w:r>
      <w:r w:rsidR="00C4291F">
        <w:rPr>
          <w:color w:val="000000"/>
        </w:rPr>
        <w:t xml:space="preserve"> </w:t>
      </w:r>
      <w:r>
        <w:rPr>
          <w:color w:val="000000"/>
        </w:rPr>
        <w:t>TETRA</w:t>
      </w:r>
      <w:r w:rsidR="00C4291F">
        <w:rPr>
          <w:color w:val="000000"/>
        </w:rPr>
        <w:t xml:space="preserve"> </w:t>
      </w:r>
      <w:r>
        <w:rPr>
          <w:color w:val="000000"/>
        </w:rPr>
        <w:t>pozivanjem</w:t>
      </w:r>
      <w:r w:rsidR="00C4291F">
        <w:rPr>
          <w:color w:val="000000"/>
        </w:rPr>
        <w:t xml:space="preserve"> </w:t>
      </w:r>
      <w:r>
        <w:rPr>
          <w:color w:val="000000"/>
        </w:rPr>
        <w:t>broja</w:t>
      </w:r>
      <w:r w:rsidR="00C4291F">
        <w:rPr>
          <w:color w:val="000000"/>
        </w:rPr>
        <w:t xml:space="preserve"> </w:t>
      </w:r>
      <w:r>
        <w:rPr>
          <w:color w:val="000000"/>
        </w:rPr>
        <w:t>hitnih</w:t>
      </w:r>
      <w:r w:rsidR="00C4291F">
        <w:rPr>
          <w:color w:val="000000"/>
        </w:rPr>
        <w:t xml:space="preserve"> </w:t>
      </w:r>
      <w:r>
        <w:rPr>
          <w:color w:val="000000"/>
        </w:rPr>
        <w:t>službi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javno</w:t>
      </w:r>
      <w:r w:rsidR="00C4291F">
        <w:rPr>
          <w:color w:val="000000"/>
        </w:rPr>
        <w:t xml:space="preserve"> </w:t>
      </w:r>
      <w:r>
        <w:rPr>
          <w:color w:val="000000"/>
        </w:rPr>
        <w:t>objavljenih</w:t>
      </w:r>
      <w:r w:rsidR="00C4291F">
        <w:rPr>
          <w:color w:val="000000"/>
        </w:rPr>
        <w:t xml:space="preserve"> </w:t>
      </w:r>
      <w:r>
        <w:rPr>
          <w:color w:val="000000"/>
        </w:rPr>
        <w:t>brojeva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koristi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: </w:t>
      </w:r>
      <w:r>
        <w:rPr>
          <w:color w:val="000000"/>
        </w:rPr>
        <w:t>audio</w:t>
      </w:r>
      <w:r w:rsidR="00C4291F">
        <w:rPr>
          <w:color w:val="000000"/>
        </w:rPr>
        <w:t>-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razgovora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, </w:t>
      </w:r>
      <w:r>
        <w:rPr>
          <w:color w:val="000000"/>
        </w:rPr>
        <w:t>vreme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trajanje</w:t>
      </w:r>
      <w:r w:rsidR="00C4291F">
        <w:rPr>
          <w:color w:val="000000"/>
        </w:rPr>
        <w:t xml:space="preserve"> </w:t>
      </w:r>
      <w:r>
        <w:rPr>
          <w:color w:val="000000"/>
        </w:rPr>
        <w:t>razgovora</w:t>
      </w:r>
      <w:r w:rsidR="00C4291F">
        <w:rPr>
          <w:color w:val="000000"/>
        </w:rPr>
        <w:t xml:space="preserve">, </w:t>
      </w:r>
      <w:r>
        <w:rPr>
          <w:color w:val="000000"/>
        </w:rPr>
        <w:t>identifikaciju</w:t>
      </w:r>
      <w:r w:rsidR="00C4291F">
        <w:rPr>
          <w:color w:val="000000"/>
        </w:rPr>
        <w:t xml:space="preserve"> </w:t>
      </w:r>
      <w:r>
        <w:rPr>
          <w:color w:val="000000"/>
        </w:rPr>
        <w:t>broja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kog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poziv</w:t>
      </w:r>
      <w:r w:rsidR="00C4291F">
        <w:rPr>
          <w:color w:val="000000"/>
        </w:rPr>
        <w:t xml:space="preserve"> </w:t>
      </w:r>
      <w:r>
        <w:rPr>
          <w:color w:val="000000"/>
        </w:rPr>
        <w:t>upućen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pozivajućem</w:t>
      </w:r>
      <w:r w:rsidR="00C4291F">
        <w:rPr>
          <w:color w:val="000000"/>
        </w:rPr>
        <w:t xml:space="preserve"> </w:t>
      </w:r>
      <w:r>
        <w:rPr>
          <w:color w:val="000000"/>
        </w:rPr>
        <w:t>pretplatniku</w:t>
      </w:r>
      <w:r w:rsidR="00C4291F">
        <w:rPr>
          <w:color w:val="000000"/>
        </w:rPr>
        <w:t xml:space="preserve">, </w:t>
      </w:r>
      <w:r>
        <w:rPr>
          <w:color w:val="000000"/>
        </w:rPr>
        <w:t>informacije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lokaciji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koordinate</w:t>
      </w:r>
      <w:r w:rsidR="00C4291F">
        <w:rPr>
          <w:color w:val="000000"/>
        </w:rPr>
        <w:t xml:space="preserve"> </w:t>
      </w:r>
      <w:r>
        <w:rPr>
          <w:color w:val="000000"/>
        </w:rPr>
        <w:t>pozivajućeg</w:t>
      </w:r>
      <w:r w:rsidR="00C4291F">
        <w:rPr>
          <w:color w:val="000000"/>
        </w:rPr>
        <w:t xml:space="preserve"> </w:t>
      </w:r>
      <w:r>
        <w:rPr>
          <w:color w:val="000000"/>
        </w:rPr>
        <w:t>pretplatnika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Audio</w:t>
      </w:r>
      <w:r w:rsidR="00C4291F">
        <w:rPr>
          <w:color w:val="000000"/>
        </w:rPr>
        <w:t>-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telefonskog</w:t>
      </w:r>
      <w:r w:rsidR="00C4291F">
        <w:rPr>
          <w:color w:val="000000"/>
        </w:rPr>
        <w:t xml:space="preserve"> </w:t>
      </w:r>
      <w:r>
        <w:rPr>
          <w:color w:val="000000"/>
        </w:rPr>
        <w:t>razgovora</w:t>
      </w:r>
      <w:r w:rsidR="00C4291F">
        <w:rPr>
          <w:color w:val="000000"/>
        </w:rPr>
        <w:t xml:space="preserve"> </w:t>
      </w:r>
      <w:r>
        <w:rPr>
          <w:color w:val="000000"/>
        </w:rPr>
        <w:t>čuva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registrofonskom</w:t>
      </w:r>
      <w:r w:rsidR="00C4291F">
        <w:rPr>
          <w:color w:val="000000"/>
        </w:rPr>
        <w:t xml:space="preserve"> </w:t>
      </w:r>
      <w:r>
        <w:rPr>
          <w:color w:val="000000"/>
        </w:rPr>
        <w:t>sistemu</w:t>
      </w:r>
      <w:r w:rsidR="00C4291F">
        <w:rPr>
          <w:color w:val="000000"/>
        </w:rPr>
        <w:t xml:space="preserve"> </w:t>
      </w:r>
      <w:r>
        <w:rPr>
          <w:color w:val="000000"/>
        </w:rPr>
        <w:t>najmanje</w:t>
      </w:r>
      <w:r w:rsidR="00C4291F">
        <w:rPr>
          <w:color w:val="000000"/>
        </w:rPr>
        <w:t xml:space="preserve"> 30 </w:t>
      </w:r>
      <w:r>
        <w:rPr>
          <w:color w:val="000000"/>
        </w:rPr>
        <w:t>dana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zavisnosti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opterećenosti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duže</w:t>
      </w:r>
      <w:r w:rsidR="00C4291F">
        <w:rPr>
          <w:color w:val="000000"/>
        </w:rPr>
        <w:t xml:space="preserve">, </w:t>
      </w:r>
      <w:r>
        <w:rPr>
          <w:color w:val="000000"/>
        </w:rPr>
        <w:t>ali</w:t>
      </w:r>
      <w:r w:rsidR="00C4291F">
        <w:rPr>
          <w:color w:val="000000"/>
        </w:rPr>
        <w:t xml:space="preserve"> </w:t>
      </w:r>
      <w:r>
        <w:rPr>
          <w:color w:val="000000"/>
        </w:rPr>
        <w:t>ne</w:t>
      </w:r>
      <w:r w:rsidR="00C4291F">
        <w:rPr>
          <w:color w:val="000000"/>
        </w:rPr>
        <w:t xml:space="preserve"> </w:t>
      </w:r>
      <w:r>
        <w:rPr>
          <w:color w:val="000000"/>
        </w:rPr>
        <w:t>duže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tri</w:t>
      </w:r>
      <w:r w:rsidR="00C4291F">
        <w:rPr>
          <w:color w:val="000000"/>
        </w:rPr>
        <w:t xml:space="preserve"> </w:t>
      </w:r>
      <w:r>
        <w:rPr>
          <w:color w:val="000000"/>
        </w:rPr>
        <w:t>godine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registrofonskim</w:t>
      </w:r>
      <w:r w:rsidR="00C4291F">
        <w:rPr>
          <w:color w:val="000000"/>
        </w:rPr>
        <w:t xml:space="preserve"> </w:t>
      </w:r>
      <w:r>
        <w:rPr>
          <w:color w:val="000000"/>
        </w:rPr>
        <w:t>sistemom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vođenja</w:t>
      </w:r>
      <w:r w:rsidR="00C4291F">
        <w:rPr>
          <w:color w:val="000000"/>
        </w:rPr>
        <w:t xml:space="preserve"> </w:t>
      </w:r>
      <w:r>
        <w:rPr>
          <w:color w:val="000000"/>
        </w:rPr>
        <w:t>krivičnog</w:t>
      </w:r>
      <w:r w:rsidR="00C4291F">
        <w:rPr>
          <w:color w:val="000000"/>
        </w:rPr>
        <w:t xml:space="preserve">, </w:t>
      </w:r>
      <w:r>
        <w:rPr>
          <w:color w:val="000000"/>
        </w:rPr>
        <w:t>prekršajnog</w:t>
      </w:r>
      <w:r w:rsidR="00C4291F">
        <w:rPr>
          <w:color w:val="000000"/>
        </w:rPr>
        <w:t xml:space="preserve">, </w:t>
      </w:r>
      <w:r>
        <w:rPr>
          <w:color w:val="000000"/>
        </w:rPr>
        <w:t>disciplinskog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pritužbenog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okončanja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Svako</w:t>
      </w:r>
      <w:r w:rsidR="00C4291F">
        <w:rPr>
          <w:color w:val="000000"/>
        </w:rPr>
        <w:t xml:space="preserve"> </w:t>
      </w:r>
      <w:r>
        <w:rPr>
          <w:color w:val="000000"/>
        </w:rPr>
        <w:t>izuzimanje</w:t>
      </w:r>
      <w:r w:rsidR="00C4291F">
        <w:rPr>
          <w:color w:val="000000"/>
        </w:rPr>
        <w:t xml:space="preserve">, </w:t>
      </w:r>
      <w:r>
        <w:rPr>
          <w:color w:val="000000"/>
        </w:rPr>
        <w:t>preslušavanje</w:t>
      </w:r>
      <w:r w:rsidR="00C4291F">
        <w:rPr>
          <w:color w:val="000000"/>
        </w:rPr>
        <w:t xml:space="preserve">, </w:t>
      </w:r>
      <w:r>
        <w:rPr>
          <w:color w:val="000000"/>
        </w:rPr>
        <w:t>kopiranje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umnožavanje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>-</w:t>
      </w:r>
      <w:r>
        <w:rPr>
          <w:color w:val="000000"/>
        </w:rPr>
        <w:t>zapisa</w:t>
      </w:r>
      <w:r w:rsidR="00C4291F">
        <w:rPr>
          <w:color w:val="000000"/>
        </w:rPr>
        <w:t xml:space="preserve"> </w:t>
      </w:r>
      <w:r>
        <w:rPr>
          <w:color w:val="000000"/>
        </w:rPr>
        <w:t>evidentira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posebnoj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: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organizacione</w:t>
      </w:r>
      <w:r w:rsidR="00C4291F">
        <w:rPr>
          <w:color w:val="000000"/>
        </w:rPr>
        <w:t xml:space="preserve"> </w:t>
      </w:r>
      <w:r>
        <w:rPr>
          <w:color w:val="000000"/>
        </w:rPr>
        <w:t>jedinice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čije</w:t>
      </w:r>
      <w:r w:rsidR="00C4291F">
        <w:rPr>
          <w:color w:val="000000"/>
        </w:rPr>
        <w:t xml:space="preserve"> </w:t>
      </w:r>
      <w:r>
        <w:rPr>
          <w:color w:val="000000"/>
        </w:rPr>
        <w:t>potrebe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napravljena</w:t>
      </w:r>
      <w:r w:rsidR="00C4291F">
        <w:rPr>
          <w:color w:val="000000"/>
        </w:rPr>
        <w:t xml:space="preserve"> </w:t>
      </w:r>
      <w:r>
        <w:rPr>
          <w:color w:val="000000"/>
        </w:rPr>
        <w:t>kopija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>-</w:t>
      </w:r>
      <w:r>
        <w:rPr>
          <w:color w:val="000000"/>
        </w:rPr>
        <w:t>zapisa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policijskog</w:t>
      </w:r>
      <w:r w:rsidR="00C4291F">
        <w:rPr>
          <w:color w:val="000000"/>
        </w:rPr>
        <w:t xml:space="preserve"> </w:t>
      </w:r>
      <w:r>
        <w:rPr>
          <w:color w:val="000000"/>
        </w:rPr>
        <w:t>službenika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preduzima</w:t>
      </w:r>
      <w:r w:rsidR="00C4291F">
        <w:rPr>
          <w:color w:val="000000"/>
        </w:rPr>
        <w:t xml:space="preserve"> </w:t>
      </w:r>
      <w:r>
        <w:rPr>
          <w:color w:val="000000"/>
        </w:rPr>
        <w:t>zahtevane</w:t>
      </w:r>
      <w:r w:rsidR="00C4291F">
        <w:rPr>
          <w:color w:val="000000"/>
        </w:rPr>
        <w:t xml:space="preserve"> </w:t>
      </w:r>
      <w:r>
        <w:rPr>
          <w:color w:val="000000"/>
        </w:rPr>
        <w:t>radnje</w:t>
      </w:r>
      <w:r w:rsidR="00C4291F">
        <w:rPr>
          <w:color w:val="000000"/>
        </w:rPr>
        <w:t xml:space="preserve"> </w:t>
      </w:r>
      <w:r>
        <w:rPr>
          <w:color w:val="000000"/>
        </w:rPr>
        <w:t>obrade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službene</w:t>
      </w:r>
      <w:r w:rsidR="00C4291F">
        <w:rPr>
          <w:color w:val="000000"/>
        </w:rPr>
        <w:t xml:space="preserve"> </w:t>
      </w:r>
      <w:r>
        <w:rPr>
          <w:color w:val="000000"/>
        </w:rPr>
        <w:t>legitimacije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identifikaciju</w:t>
      </w:r>
      <w:r w:rsidR="00C4291F">
        <w:rPr>
          <w:color w:val="000000"/>
        </w:rPr>
        <w:t xml:space="preserve"> </w:t>
      </w:r>
      <w:r>
        <w:rPr>
          <w:color w:val="000000"/>
        </w:rPr>
        <w:t>audio</w:t>
      </w:r>
      <w:r w:rsidR="00C4291F">
        <w:rPr>
          <w:color w:val="000000"/>
        </w:rPr>
        <w:t>-</w:t>
      </w:r>
      <w:r>
        <w:rPr>
          <w:color w:val="000000"/>
        </w:rPr>
        <w:t>zapisa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fajla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kom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zapis</w:t>
      </w:r>
      <w:r w:rsidR="00C4291F">
        <w:rPr>
          <w:color w:val="000000"/>
        </w:rPr>
        <w:t xml:space="preserve"> </w:t>
      </w:r>
      <w:r>
        <w:rPr>
          <w:color w:val="000000"/>
        </w:rPr>
        <w:t>sačuvan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napravljenih</w:t>
      </w:r>
      <w:r w:rsidR="00C4291F">
        <w:rPr>
          <w:color w:val="000000"/>
        </w:rPr>
        <w:t xml:space="preserve"> </w:t>
      </w:r>
      <w:r>
        <w:rPr>
          <w:color w:val="000000"/>
        </w:rPr>
        <w:t>kopija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geoprostornih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50.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vizuelizacije</w:t>
      </w:r>
      <w:r w:rsidR="00C4291F">
        <w:rPr>
          <w:color w:val="000000"/>
        </w:rPr>
        <w:t xml:space="preserve"> </w:t>
      </w:r>
      <w:r>
        <w:rPr>
          <w:color w:val="000000"/>
        </w:rPr>
        <w:t>objekata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, </w:t>
      </w:r>
      <w:r>
        <w:rPr>
          <w:color w:val="000000"/>
        </w:rPr>
        <w:t>prostorne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vremenske</w:t>
      </w:r>
      <w:r w:rsidR="00C4291F">
        <w:rPr>
          <w:color w:val="000000"/>
        </w:rPr>
        <w:t xml:space="preserve"> </w:t>
      </w:r>
      <w:r>
        <w:rPr>
          <w:color w:val="000000"/>
        </w:rPr>
        <w:t>analize</w:t>
      </w:r>
      <w:r w:rsidR="00C4291F">
        <w:rPr>
          <w:color w:val="000000"/>
        </w:rPr>
        <w:t xml:space="preserve"> </w:t>
      </w:r>
      <w:r>
        <w:rPr>
          <w:color w:val="000000"/>
        </w:rPr>
        <w:t>događaja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vanredne</w:t>
      </w:r>
      <w:r w:rsidR="00C4291F">
        <w:rPr>
          <w:color w:val="000000"/>
        </w:rPr>
        <w:t xml:space="preserve"> </w:t>
      </w:r>
      <w:r>
        <w:rPr>
          <w:color w:val="000000"/>
        </w:rPr>
        <w:t>situacije</w:t>
      </w:r>
      <w:r w:rsidR="00C4291F">
        <w:rPr>
          <w:color w:val="000000"/>
        </w:rPr>
        <w:t xml:space="preserve">, </w:t>
      </w:r>
      <w:r>
        <w:rPr>
          <w:color w:val="000000"/>
        </w:rPr>
        <w:t>podrške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pomoći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odlučivanju</w:t>
      </w:r>
      <w:r w:rsidR="00C4291F">
        <w:rPr>
          <w:color w:val="000000"/>
        </w:rPr>
        <w:t xml:space="preserve">, </w:t>
      </w:r>
      <w:r>
        <w:rPr>
          <w:color w:val="000000"/>
        </w:rPr>
        <w:t>distribuciji</w:t>
      </w:r>
      <w:r w:rsidR="00C4291F">
        <w:rPr>
          <w:color w:val="000000"/>
        </w:rPr>
        <w:t xml:space="preserve"> </w:t>
      </w:r>
      <w:r>
        <w:rPr>
          <w:color w:val="000000"/>
        </w:rPr>
        <w:t>servisa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unos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ažuriranje</w:t>
      </w:r>
      <w:r w:rsidR="00C4291F">
        <w:rPr>
          <w:color w:val="000000"/>
        </w:rPr>
        <w:t xml:space="preserve"> </w:t>
      </w:r>
      <w:r>
        <w:rPr>
          <w:color w:val="000000"/>
        </w:rPr>
        <w:t>geoprostornih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servisa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lociranje</w:t>
      </w:r>
      <w:r w:rsidR="00C4291F">
        <w:rPr>
          <w:color w:val="000000"/>
        </w:rPr>
        <w:t xml:space="preserve"> </w:t>
      </w:r>
      <w:r>
        <w:rPr>
          <w:color w:val="000000"/>
        </w:rPr>
        <w:t>uređaja</w:t>
      </w:r>
      <w:r w:rsidR="00C4291F">
        <w:rPr>
          <w:color w:val="000000"/>
        </w:rPr>
        <w:t xml:space="preserve"> </w:t>
      </w:r>
      <w:r>
        <w:rPr>
          <w:color w:val="000000"/>
        </w:rPr>
        <w:t>TETRA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uređaja</w:t>
      </w:r>
      <w:r w:rsidR="00C4291F">
        <w:rPr>
          <w:color w:val="000000"/>
        </w:rPr>
        <w:t xml:space="preserve"> </w:t>
      </w:r>
      <w:r>
        <w:rPr>
          <w:color w:val="000000"/>
        </w:rPr>
        <w:t>mobilnih</w:t>
      </w:r>
      <w:r w:rsidR="00C4291F">
        <w:rPr>
          <w:color w:val="000000"/>
        </w:rPr>
        <w:t xml:space="preserve"> </w:t>
      </w:r>
      <w:r>
        <w:rPr>
          <w:color w:val="000000"/>
        </w:rPr>
        <w:t>radio</w:t>
      </w:r>
      <w:r w:rsidR="00C4291F">
        <w:rPr>
          <w:color w:val="000000"/>
        </w:rPr>
        <w:t>-</w:t>
      </w:r>
      <w:r>
        <w:rPr>
          <w:color w:val="000000"/>
        </w:rPr>
        <w:t>komunikacija</w:t>
      </w:r>
      <w:r w:rsidR="00C4291F">
        <w:rPr>
          <w:color w:val="000000"/>
        </w:rPr>
        <w:t xml:space="preserve">,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Geografsko</w:t>
      </w:r>
      <w:r w:rsidR="00C4291F">
        <w:rPr>
          <w:color w:val="000000"/>
        </w:rPr>
        <w:t>-</w:t>
      </w:r>
      <w:r>
        <w:rPr>
          <w:color w:val="000000"/>
        </w:rPr>
        <w:t>informacionog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prikuplja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: </w:t>
      </w:r>
      <w:r>
        <w:rPr>
          <w:color w:val="000000"/>
        </w:rPr>
        <w:t>lokaciji</w:t>
      </w:r>
      <w:r w:rsidR="00C4291F">
        <w:rPr>
          <w:color w:val="000000"/>
        </w:rPr>
        <w:t xml:space="preserve">, </w:t>
      </w:r>
      <w:r>
        <w:rPr>
          <w:color w:val="000000"/>
        </w:rPr>
        <w:t>vektorske</w:t>
      </w:r>
      <w:r w:rsidR="00C4291F">
        <w:rPr>
          <w:color w:val="000000"/>
        </w:rPr>
        <w:t xml:space="preserve"> </w:t>
      </w:r>
      <w:r>
        <w:rPr>
          <w:color w:val="000000"/>
        </w:rPr>
        <w:t>geoprostorne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, </w:t>
      </w:r>
      <w:r>
        <w:rPr>
          <w:color w:val="000000"/>
        </w:rPr>
        <w:t>rasterske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alfanumeričke</w:t>
      </w:r>
      <w:r w:rsidR="00C4291F">
        <w:rPr>
          <w:color w:val="000000"/>
        </w:rPr>
        <w:t xml:space="preserve"> </w:t>
      </w:r>
      <w:r>
        <w:rPr>
          <w:color w:val="000000"/>
        </w:rPr>
        <w:t>geoprostorne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sertifikacionog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tela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51.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izdatih</w:t>
      </w:r>
      <w:r w:rsidR="00C4291F">
        <w:rPr>
          <w:color w:val="000000"/>
        </w:rPr>
        <w:t xml:space="preserve"> </w:t>
      </w:r>
      <w:r>
        <w:rPr>
          <w:color w:val="000000"/>
        </w:rPr>
        <w:t>elektronskih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službene</w:t>
      </w:r>
      <w:r w:rsidR="00C4291F">
        <w:rPr>
          <w:color w:val="000000"/>
        </w:rPr>
        <w:t xml:space="preserve"> </w:t>
      </w:r>
      <w:r>
        <w:rPr>
          <w:color w:val="000000"/>
        </w:rPr>
        <w:t>legitimacije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identifikacione</w:t>
      </w:r>
      <w:r w:rsidR="00C4291F">
        <w:rPr>
          <w:color w:val="000000"/>
        </w:rPr>
        <w:t xml:space="preserve"> </w:t>
      </w:r>
      <w:r>
        <w:rPr>
          <w:color w:val="000000"/>
        </w:rPr>
        <w:t>kartice</w:t>
      </w:r>
      <w:r w:rsidR="00C4291F">
        <w:rPr>
          <w:color w:val="000000"/>
        </w:rPr>
        <w:t xml:space="preserve">, </w:t>
      </w:r>
      <w:r>
        <w:rPr>
          <w:color w:val="000000"/>
        </w:rPr>
        <w:t>potpis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izdavanje</w:t>
      </w:r>
      <w:r w:rsidR="00C4291F">
        <w:rPr>
          <w:color w:val="000000"/>
        </w:rPr>
        <w:t xml:space="preserve"> </w:t>
      </w:r>
      <w:r>
        <w:rPr>
          <w:color w:val="000000"/>
        </w:rPr>
        <w:t>kvalifikovanog</w:t>
      </w:r>
      <w:r w:rsidR="00C4291F">
        <w:rPr>
          <w:color w:val="000000"/>
        </w:rPr>
        <w:t xml:space="preserve"> </w:t>
      </w:r>
      <w:r>
        <w:rPr>
          <w:color w:val="000000"/>
        </w:rPr>
        <w:t>elektronskog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opoziv</w:t>
      </w:r>
      <w:r w:rsidR="00C4291F">
        <w:rPr>
          <w:color w:val="000000"/>
        </w:rPr>
        <w:t xml:space="preserve"> </w:t>
      </w:r>
      <w:r>
        <w:rPr>
          <w:color w:val="000000"/>
        </w:rPr>
        <w:t>kvalifikovanog</w:t>
      </w:r>
      <w:r w:rsidR="00C4291F">
        <w:rPr>
          <w:color w:val="000000"/>
        </w:rPr>
        <w:t xml:space="preserve"> </w:t>
      </w:r>
      <w:r>
        <w:rPr>
          <w:color w:val="000000"/>
        </w:rPr>
        <w:t>elektronskog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promenu</w:t>
      </w:r>
      <w:r w:rsidR="00C4291F">
        <w:rPr>
          <w:color w:val="000000"/>
        </w:rPr>
        <w:t xml:space="preserve"> </w:t>
      </w:r>
      <w:r>
        <w:rPr>
          <w:color w:val="000000"/>
        </w:rPr>
        <w:t>statusa</w:t>
      </w:r>
      <w:r w:rsidR="00C4291F">
        <w:rPr>
          <w:color w:val="000000"/>
        </w:rPr>
        <w:t xml:space="preserve"> </w:t>
      </w:r>
      <w:r>
        <w:rPr>
          <w:color w:val="000000"/>
        </w:rPr>
        <w:t>kvalifikovanog</w:t>
      </w:r>
      <w:r w:rsidR="00C4291F">
        <w:rPr>
          <w:color w:val="000000"/>
        </w:rPr>
        <w:t xml:space="preserve"> </w:t>
      </w:r>
      <w:r>
        <w:rPr>
          <w:color w:val="000000"/>
        </w:rPr>
        <w:t>elektronskog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zaključenog</w:t>
      </w:r>
      <w:r w:rsidR="00C4291F">
        <w:rPr>
          <w:color w:val="000000"/>
        </w:rPr>
        <w:t xml:space="preserve"> </w:t>
      </w:r>
      <w:r>
        <w:rPr>
          <w:color w:val="000000"/>
        </w:rPr>
        <w:t>ugovora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 xml:space="preserve">, </w:t>
      </w:r>
      <w:r>
        <w:rPr>
          <w:color w:val="000000"/>
        </w:rPr>
        <w:t>organ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, </w:t>
      </w:r>
      <w:r>
        <w:rPr>
          <w:color w:val="000000"/>
        </w:rPr>
        <w:t>elektronsku</w:t>
      </w:r>
      <w:r w:rsidR="00C4291F">
        <w:rPr>
          <w:color w:val="000000"/>
        </w:rPr>
        <w:t xml:space="preserve"> </w:t>
      </w:r>
      <w:r>
        <w:rPr>
          <w:color w:val="000000"/>
        </w:rPr>
        <w:t>adresu</w:t>
      </w:r>
      <w:r w:rsidR="00C4291F">
        <w:rPr>
          <w:color w:val="000000"/>
        </w:rPr>
        <w:t xml:space="preserve">, </w:t>
      </w:r>
      <w:r>
        <w:rPr>
          <w:color w:val="000000"/>
        </w:rPr>
        <w:t>podatak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poslovnoj</w:t>
      </w:r>
      <w:r w:rsidR="00C4291F">
        <w:rPr>
          <w:color w:val="000000"/>
        </w:rPr>
        <w:t xml:space="preserve"> </w:t>
      </w:r>
      <w:r>
        <w:rPr>
          <w:color w:val="000000"/>
        </w:rPr>
        <w:t>sposobnosti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prestanak</w:t>
      </w:r>
      <w:r w:rsidR="00C4291F">
        <w:rPr>
          <w:color w:val="000000"/>
        </w:rPr>
        <w:t xml:space="preserve"> </w:t>
      </w:r>
      <w:r>
        <w:rPr>
          <w:color w:val="000000"/>
        </w:rPr>
        <w:t>postojanja</w:t>
      </w:r>
      <w:r w:rsidR="00C4291F">
        <w:rPr>
          <w:color w:val="000000"/>
        </w:rPr>
        <w:t xml:space="preserve"> </w:t>
      </w:r>
      <w:r>
        <w:rPr>
          <w:color w:val="000000"/>
        </w:rPr>
        <w:t>imaoca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Rok</w:t>
      </w:r>
      <w:r w:rsidR="00C4291F">
        <w:rPr>
          <w:color w:val="000000"/>
        </w:rPr>
        <w:t xml:space="preserve"> </w:t>
      </w:r>
      <w:r>
        <w:rPr>
          <w:color w:val="000000"/>
        </w:rPr>
        <w:t>čuvanja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ovoj</w:t>
      </w:r>
      <w:r w:rsidR="00C4291F">
        <w:rPr>
          <w:color w:val="000000"/>
        </w:rPr>
        <w:t xml:space="preserve"> </w:t>
      </w:r>
      <w:r>
        <w:rPr>
          <w:color w:val="000000"/>
        </w:rPr>
        <w:t>evidenciji</w:t>
      </w:r>
      <w:r w:rsidR="00C4291F">
        <w:rPr>
          <w:color w:val="000000"/>
        </w:rPr>
        <w:t xml:space="preserve"> </w:t>
      </w:r>
      <w:r>
        <w:rPr>
          <w:color w:val="000000"/>
        </w:rPr>
        <w:t>uređen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kojim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uređuje</w:t>
      </w:r>
      <w:r w:rsidR="00C4291F">
        <w:rPr>
          <w:color w:val="000000"/>
        </w:rPr>
        <w:t xml:space="preserve"> </w:t>
      </w:r>
      <w:r>
        <w:rPr>
          <w:color w:val="000000"/>
        </w:rPr>
        <w:t>elektronski</w:t>
      </w:r>
      <w:r w:rsidR="00C4291F">
        <w:rPr>
          <w:color w:val="000000"/>
        </w:rPr>
        <w:t xml:space="preserve"> </w:t>
      </w:r>
      <w:r>
        <w:rPr>
          <w:color w:val="000000"/>
        </w:rPr>
        <w:t>potpis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pristupa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programskim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sistemima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informaciono</w:t>
      </w:r>
      <w:r w:rsidR="00C4291F">
        <w:rPr>
          <w:b/>
          <w:color w:val="000000"/>
        </w:rPr>
        <w:t>-</w:t>
      </w:r>
      <w:r>
        <w:rPr>
          <w:b/>
          <w:color w:val="000000"/>
        </w:rPr>
        <w:t>komunikacionog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52.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preduzimanja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nezakonitog</w:t>
      </w:r>
      <w:r w:rsidR="00C4291F">
        <w:rPr>
          <w:color w:val="000000"/>
        </w:rPr>
        <w:t xml:space="preserve"> </w:t>
      </w:r>
      <w:r>
        <w:rPr>
          <w:color w:val="000000"/>
        </w:rPr>
        <w:t>uništenja</w:t>
      </w:r>
      <w:r w:rsidR="00C4291F">
        <w:rPr>
          <w:color w:val="000000"/>
        </w:rPr>
        <w:t xml:space="preserve">, </w:t>
      </w:r>
      <w:r>
        <w:rPr>
          <w:color w:val="000000"/>
        </w:rPr>
        <w:t>gubitka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menjanja</w:t>
      </w:r>
      <w:r w:rsidR="00C4291F">
        <w:rPr>
          <w:color w:val="000000"/>
        </w:rPr>
        <w:t xml:space="preserve">, </w:t>
      </w:r>
      <w:r>
        <w:rPr>
          <w:color w:val="000000"/>
        </w:rPr>
        <w:t>neovlašćenog</w:t>
      </w:r>
      <w:r w:rsidR="00C4291F">
        <w:rPr>
          <w:color w:val="000000"/>
        </w:rPr>
        <w:t xml:space="preserve"> </w:t>
      </w:r>
      <w:r>
        <w:rPr>
          <w:color w:val="000000"/>
        </w:rPr>
        <w:t>obelodanjivanja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upotrebom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komunikacionih</w:t>
      </w:r>
      <w:r w:rsidR="00C4291F">
        <w:rPr>
          <w:color w:val="000000"/>
        </w:rPr>
        <w:t xml:space="preserve"> </w:t>
      </w:r>
      <w:r>
        <w:rPr>
          <w:color w:val="000000"/>
        </w:rPr>
        <w:t>tehnologija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svih</w:t>
      </w:r>
      <w:r w:rsidR="00C4291F">
        <w:rPr>
          <w:color w:val="000000"/>
        </w:rPr>
        <w:t xml:space="preserve"> </w:t>
      </w:r>
      <w:r>
        <w:rPr>
          <w:color w:val="000000"/>
        </w:rPr>
        <w:t>korisnika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odobreno</w:t>
      </w:r>
      <w:r w:rsidR="00C4291F">
        <w:rPr>
          <w:color w:val="000000"/>
        </w:rPr>
        <w:t xml:space="preserve"> </w:t>
      </w:r>
      <w:r>
        <w:rPr>
          <w:color w:val="000000"/>
        </w:rPr>
        <w:t>pravo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servisima</w:t>
      </w:r>
      <w:r w:rsidR="00C4291F">
        <w:rPr>
          <w:color w:val="000000"/>
        </w:rPr>
        <w:t xml:space="preserve"> </w:t>
      </w:r>
      <w:r>
        <w:rPr>
          <w:color w:val="000000"/>
        </w:rPr>
        <w:t>informaciono</w:t>
      </w:r>
      <w:r w:rsidR="00C4291F">
        <w:rPr>
          <w:color w:val="000000"/>
        </w:rPr>
        <w:t>-</w:t>
      </w:r>
      <w:r>
        <w:rPr>
          <w:color w:val="000000"/>
        </w:rPr>
        <w:t>komunikacionog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elektronskom</w:t>
      </w:r>
      <w:r w:rsidR="00C4291F">
        <w:rPr>
          <w:color w:val="000000"/>
        </w:rPr>
        <w:t xml:space="preserve"> </w:t>
      </w:r>
      <w:r>
        <w:rPr>
          <w:color w:val="000000"/>
        </w:rPr>
        <w:t>obliku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organizacione</w:t>
      </w:r>
      <w:r w:rsidR="00C4291F">
        <w:rPr>
          <w:color w:val="000000"/>
        </w:rPr>
        <w:t xml:space="preserve"> </w:t>
      </w:r>
      <w:r>
        <w:rPr>
          <w:color w:val="000000"/>
        </w:rPr>
        <w:t>jedinice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radnog</w:t>
      </w:r>
      <w:r w:rsidR="00C4291F">
        <w:rPr>
          <w:color w:val="000000"/>
        </w:rPr>
        <w:t xml:space="preserve"> </w:t>
      </w:r>
      <w:r>
        <w:rPr>
          <w:color w:val="000000"/>
        </w:rPr>
        <w:t>mesta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vreme</w:t>
      </w:r>
      <w:r w:rsidR="00C4291F">
        <w:rPr>
          <w:color w:val="000000"/>
        </w:rPr>
        <w:t xml:space="preserve"> </w:t>
      </w:r>
      <w:r>
        <w:rPr>
          <w:color w:val="000000"/>
        </w:rPr>
        <w:t>dodele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ukidanja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zaposlenom</w:t>
      </w:r>
      <w:r w:rsidR="00C4291F">
        <w:rPr>
          <w:color w:val="000000"/>
        </w:rPr>
        <w:t xml:space="preserve"> </w:t>
      </w:r>
      <w:r>
        <w:rPr>
          <w:color w:val="000000"/>
        </w:rPr>
        <w:t>odobren</w:t>
      </w:r>
      <w:r w:rsidR="00C4291F">
        <w:rPr>
          <w:color w:val="000000"/>
        </w:rPr>
        <w:t xml:space="preserve"> </w:t>
      </w:r>
      <w:r>
        <w:rPr>
          <w:color w:val="000000"/>
        </w:rPr>
        <w:t>pristup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prestanka</w:t>
      </w:r>
      <w:r w:rsidR="00C4291F">
        <w:rPr>
          <w:color w:val="000000"/>
        </w:rPr>
        <w:t xml:space="preserve"> </w:t>
      </w:r>
      <w:r>
        <w:rPr>
          <w:color w:val="000000"/>
        </w:rPr>
        <w:t>radnog</w:t>
      </w:r>
      <w:r w:rsidR="00C4291F">
        <w:rPr>
          <w:color w:val="000000"/>
        </w:rPr>
        <w:t xml:space="preserve"> </w:t>
      </w:r>
      <w:r>
        <w:rPr>
          <w:color w:val="000000"/>
        </w:rPr>
        <w:t>odnosa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pritužbama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53.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sprovođenja</w:t>
      </w:r>
      <w:r w:rsidR="00C4291F">
        <w:rPr>
          <w:color w:val="000000"/>
        </w:rPr>
        <w:t xml:space="preserve"> </w:t>
      </w:r>
      <w:r>
        <w:rPr>
          <w:color w:val="000000"/>
        </w:rPr>
        <w:t>pritužbenog</w:t>
      </w:r>
      <w:r w:rsidR="00C4291F">
        <w:rPr>
          <w:color w:val="000000"/>
        </w:rPr>
        <w:t xml:space="preserve"> </w:t>
      </w:r>
      <w:r>
        <w:rPr>
          <w:color w:val="000000"/>
        </w:rPr>
        <w:t>postupka</w:t>
      </w:r>
      <w:r w:rsidR="00C4291F">
        <w:rPr>
          <w:color w:val="000000"/>
        </w:rPr>
        <w:t xml:space="preserve">, </w:t>
      </w:r>
      <w:r>
        <w:rPr>
          <w:color w:val="000000"/>
        </w:rPr>
        <w:t>analize</w:t>
      </w:r>
      <w:r w:rsidR="00C4291F">
        <w:rPr>
          <w:color w:val="000000"/>
        </w:rPr>
        <w:t xml:space="preserve"> </w:t>
      </w:r>
      <w:r>
        <w:rPr>
          <w:color w:val="000000"/>
        </w:rPr>
        <w:t>uzroka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podnošenje</w:t>
      </w:r>
      <w:r w:rsidR="00C4291F">
        <w:rPr>
          <w:color w:val="000000"/>
        </w:rPr>
        <w:t xml:space="preserve"> </w:t>
      </w:r>
      <w:r>
        <w:rPr>
          <w:color w:val="000000"/>
        </w:rPr>
        <w:t>pritužbi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otklanjanja</w:t>
      </w:r>
      <w:r w:rsidR="00C4291F">
        <w:rPr>
          <w:color w:val="000000"/>
        </w:rPr>
        <w:t xml:space="preserve"> </w:t>
      </w:r>
      <w:r>
        <w:rPr>
          <w:color w:val="000000"/>
        </w:rPr>
        <w:t>nepravilnosti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postupanju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podnosi</w:t>
      </w:r>
      <w:r>
        <w:rPr>
          <w:color w:val="000000"/>
        </w:rPr>
        <w:t xml:space="preserve"> </w:t>
      </w:r>
      <w:r w:rsidR="00A70996">
        <w:rPr>
          <w:color w:val="000000"/>
        </w:rPr>
        <w:t>pritužbu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pohvalu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boravište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firme</w:t>
      </w:r>
      <w:r>
        <w:rPr>
          <w:color w:val="000000"/>
        </w:rPr>
        <w:t xml:space="preserve">,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datumu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pohvale</w:t>
      </w:r>
      <w:r>
        <w:rPr>
          <w:color w:val="000000"/>
        </w:rPr>
        <w:t xml:space="preserve">, </w:t>
      </w:r>
      <w:r w:rsidR="00A70996">
        <w:rPr>
          <w:color w:val="000000"/>
        </w:rPr>
        <w:t>načinu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razlozima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pohvale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događaju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organizacionoj</w:t>
      </w:r>
      <w:r>
        <w:rPr>
          <w:color w:val="000000"/>
        </w:rPr>
        <w:t xml:space="preserve"> </w:t>
      </w:r>
      <w:r w:rsidR="00A70996">
        <w:rPr>
          <w:color w:val="000000"/>
        </w:rPr>
        <w:t>jedinici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pohvale</w:t>
      </w:r>
      <w:r>
        <w:rPr>
          <w:color w:val="000000"/>
        </w:rPr>
        <w:t xml:space="preserve"> </w:t>
      </w:r>
      <w:r w:rsidR="00A70996">
        <w:rPr>
          <w:color w:val="000000"/>
        </w:rPr>
        <w:t>primljene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policijskom</w:t>
      </w:r>
      <w:r>
        <w:rPr>
          <w:color w:val="000000"/>
        </w:rPr>
        <w:t xml:space="preserve"> </w:t>
      </w:r>
      <w:r w:rsidR="00A70996">
        <w:rPr>
          <w:color w:val="000000"/>
        </w:rPr>
        <w:t>službeniku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zaposlenima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pritužba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pohvala</w:t>
      </w:r>
      <w:r>
        <w:rPr>
          <w:color w:val="000000"/>
        </w:rPr>
        <w:t xml:space="preserve"> </w:t>
      </w:r>
      <w:r w:rsidR="00A70996">
        <w:rPr>
          <w:color w:val="000000"/>
        </w:rPr>
        <w:t>odnosi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organizacione</w:t>
      </w:r>
      <w:r>
        <w:rPr>
          <w:color w:val="000000"/>
        </w:rPr>
        <w:t xml:space="preserve"> </w:t>
      </w:r>
      <w:r w:rsidR="00A70996">
        <w:rPr>
          <w:color w:val="000000"/>
        </w:rPr>
        <w:t>jedinice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radi</w:t>
      </w:r>
      <w:r>
        <w:rPr>
          <w:color w:val="000000"/>
        </w:rPr>
        <w:t xml:space="preserve">, </w:t>
      </w:r>
      <w:r w:rsidR="00A70996">
        <w:rPr>
          <w:color w:val="000000"/>
        </w:rPr>
        <w:t>čin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zvanje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provere</w:t>
      </w:r>
      <w:r>
        <w:rPr>
          <w:color w:val="000000"/>
        </w:rPr>
        <w:t xml:space="preserve"> (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započinjanja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okončanja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proveri</w:t>
      </w:r>
      <w:r>
        <w:rPr>
          <w:color w:val="000000"/>
        </w:rPr>
        <w:t xml:space="preserve"> </w:t>
      </w:r>
      <w:r w:rsidR="00A70996">
        <w:rPr>
          <w:color w:val="000000"/>
        </w:rPr>
        <w:t>navoda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 xml:space="preserve">, </w:t>
      </w:r>
      <w:r w:rsidR="00A70996">
        <w:rPr>
          <w:color w:val="000000"/>
        </w:rPr>
        <w:t>utvrđeno</w:t>
      </w:r>
      <w:r>
        <w:rPr>
          <w:color w:val="000000"/>
        </w:rPr>
        <w:t xml:space="preserve"> </w:t>
      </w:r>
      <w:r w:rsidR="00A70996">
        <w:rPr>
          <w:color w:val="000000"/>
        </w:rPr>
        <w:t>činjenično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Sektor</w:t>
      </w:r>
      <w:r>
        <w:rPr>
          <w:color w:val="000000"/>
        </w:rPr>
        <w:t xml:space="preserve"> </w:t>
      </w:r>
      <w:r w:rsidR="00A70996">
        <w:rPr>
          <w:color w:val="000000"/>
        </w:rPr>
        <w:t>unutrašnje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predložio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mere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preduzete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zaposlenima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preduzetim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provere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svedocima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rešavanja</w:t>
      </w:r>
      <w:r>
        <w:rPr>
          <w:color w:val="000000"/>
        </w:rPr>
        <w:t xml:space="preserve"> </w:t>
      </w:r>
      <w:r w:rsidR="00A70996">
        <w:rPr>
          <w:color w:val="000000"/>
        </w:rPr>
        <w:t>pritužbe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predstavnicima</w:t>
      </w:r>
      <w:r>
        <w:rPr>
          <w:color w:val="000000"/>
        </w:rPr>
        <w:t xml:space="preserve"> </w:t>
      </w:r>
      <w:r w:rsidR="00A70996">
        <w:rPr>
          <w:color w:val="000000"/>
        </w:rPr>
        <w:t>javnosti</w:t>
      </w:r>
      <w:r>
        <w:rPr>
          <w:color w:val="000000"/>
        </w:rPr>
        <w:t xml:space="preserve">, </w:t>
      </w:r>
      <w:r w:rsidR="00A70996">
        <w:rPr>
          <w:color w:val="000000"/>
        </w:rPr>
        <w:t>članovima</w:t>
      </w:r>
      <w:r>
        <w:rPr>
          <w:color w:val="000000"/>
        </w:rPr>
        <w:t xml:space="preserve"> </w:t>
      </w:r>
      <w:r w:rsidR="00A70996">
        <w:rPr>
          <w:color w:val="000000"/>
        </w:rPr>
        <w:t>komisija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rešavanje</w:t>
      </w:r>
      <w:r>
        <w:rPr>
          <w:color w:val="000000"/>
        </w:rPr>
        <w:t xml:space="preserve"> </w:t>
      </w:r>
      <w:r w:rsidR="00A70996">
        <w:rPr>
          <w:color w:val="000000"/>
        </w:rPr>
        <w:t>pritužbi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tri</w:t>
      </w:r>
      <w:r w:rsidR="00C4291F">
        <w:rPr>
          <w:color w:val="000000"/>
        </w:rPr>
        <w:t xml:space="preserve"> </w:t>
      </w:r>
      <w:r>
        <w:rPr>
          <w:color w:val="000000"/>
        </w:rPr>
        <w:t>godine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postupanja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javnih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tužilaštava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sudova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podnescima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građana</w:t>
      </w:r>
    </w:p>
    <w:p w:rsidR="003B5F8C" w:rsidRDefault="00A70996">
      <w:pPr>
        <w:spacing w:after="120"/>
        <w:jc w:val="center"/>
      </w:pPr>
      <w:r>
        <w:rPr>
          <w:color w:val="000000"/>
        </w:rPr>
        <w:lastRenderedPageBreak/>
        <w:t>Član</w:t>
      </w:r>
      <w:r w:rsidR="00C4291F">
        <w:rPr>
          <w:color w:val="000000"/>
        </w:rPr>
        <w:t xml:space="preserve"> 54.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blagovremenog</w:t>
      </w:r>
      <w:r w:rsidR="00C4291F">
        <w:rPr>
          <w:color w:val="000000"/>
        </w:rPr>
        <w:t xml:space="preserve"> </w:t>
      </w:r>
      <w:r>
        <w:rPr>
          <w:color w:val="000000"/>
        </w:rPr>
        <w:t>postupanja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zahtevima</w:t>
      </w:r>
      <w:r w:rsidR="00C4291F">
        <w:rPr>
          <w:color w:val="000000"/>
        </w:rPr>
        <w:t xml:space="preserve"> </w:t>
      </w:r>
      <w:r>
        <w:rPr>
          <w:color w:val="000000"/>
        </w:rPr>
        <w:t>javnih</w:t>
      </w:r>
      <w:r w:rsidR="00C4291F">
        <w:rPr>
          <w:color w:val="000000"/>
        </w:rPr>
        <w:t xml:space="preserve"> </w:t>
      </w:r>
      <w:r>
        <w:rPr>
          <w:color w:val="000000"/>
        </w:rPr>
        <w:t>tužilaštava</w:t>
      </w:r>
      <w:r w:rsidR="00C4291F">
        <w:rPr>
          <w:color w:val="000000"/>
        </w:rPr>
        <w:t xml:space="preserve">, </w:t>
      </w:r>
      <w:r>
        <w:rPr>
          <w:color w:val="000000"/>
        </w:rPr>
        <w:t>sudova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državnih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podnescima</w:t>
      </w:r>
      <w:r w:rsidR="00C4291F">
        <w:rPr>
          <w:color w:val="000000"/>
        </w:rPr>
        <w:t xml:space="preserve"> </w:t>
      </w:r>
      <w:r>
        <w:rPr>
          <w:color w:val="000000"/>
        </w:rPr>
        <w:t>građana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,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, </w:t>
      </w:r>
      <w:r w:rsidR="00A70996">
        <w:rPr>
          <w:color w:val="000000"/>
        </w:rPr>
        <w:t>opštinu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državu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sedište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, </w:t>
      </w:r>
      <w:r w:rsidR="00A70996">
        <w:rPr>
          <w:color w:val="000000"/>
        </w:rPr>
        <w:t>organa</w:t>
      </w:r>
      <w:r>
        <w:rPr>
          <w:color w:val="000000"/>
        </w:rPr>
        <w:t xml:space="preserve">, </w:t>
      </w:r>
      <w:r w:rsidR="00A70996">
        <w:rPr>
          <w:color w:val="000000"/>
        </w:rPr>
        <w:t>organizacije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lične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putne</w:t>
      </w:r>
      <w:r>
        <w:rPr>
          <w:color w:val="000000"/>
        </w:rPr>
        <w:t xml:space="preserve"> </w:t>
      </w:r>
      <w:r w:rsidR="00A70996">
        <w:rPr>
          <w:color w:val="000000"/>
        </w:rPr>
        <w:t>isprave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strance</w:t>
      </w:r>
      <w:r>
        <w:rPr>
          <w:color w:val="000000"/>
        </w:rPr>
        <w:t xml:space="preserve">,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, </w:t>
      </w:r>
      <w:r w:rsidR="00A70996">
        <w:rPr>
          <w:color w:val="000000"/>
        </w:rPr>
        <w:t>način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razloge</w:t>
      </w:r>
      <w:r>
        <w:rPr>
          <w:color w:val="000000"/>
        </w:rPr>
        <w:t xml:space="preserve"> </w:t>
      </w:r>
      <w:r w:rsidR="00A70996">
        <w:rPr>
          <w:color w:val="000000"/>
        </w:rPr>
        <w:t>podnošenja</w:t>
      </w:r>
      <w:r>
        <w:rPr>
          <w:color w:val="000000"/>
        </w:rPr>
        <w:t xml:space="preserve"> </w:t>
      </w:r>
      <w:r w:rsidR="00A70996">
        <w:rPr>
          <w:color w:val="000000"/>
        </w:rPr>
        <w:t>zahteva</w:t>
      </w:r>
      <w:r>
        <w:rPr>
          <w:color w:val="000000"/>
        </w:rPr>
        <w:t xml:space="preserve">, </w:t>
      </w:r>
      <w:r w:rsidR="00A70996">
        <w:rPr>
          <w:color w:val="000000"/>
        </w:rPr>
        <w:t>organizacionu</w:t>
      </w:r>
      <w:r>
        <w:rPr>
          <w:color w:val="000000"/>
        </w:rPr>
        <w:t xml:space="preserve"> </w:t>
      </w:r>
      <w:r w:rsidR="00A70996">
        <w:rPr>
          <w:color w:val="000000"/>
        </w:rPr>
        <w:t>jedinicu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zahtev</w:t>
      </w:r>
      <w:r>
        <w:rPr>
          <w:color w:val="000000"/>
        </w:rPr>
        <w:t xml:space="preserve"> </w:t>
      </w:r>
      <w:r w:rsidR="00A70996">
        <w:rPr>
          <w:color w:val="000000"/>
        </w:rPr>
        <w:t>primljen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policijskom</w:t>
      </w:r>
      <w:r>
        <w:rPr>
          <w:color w:val="000000"/>
        </w:rPr>
        <w:t xml:space="preserve"> </w:t>
      </w:r>
      <w:r w:rsidR="00A70996">
        <w:rPr>
          <w:color w:val="000000"/>
        </w:rPr>
        <w:t>službeniku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drugom</w:t>
      </w:r>
      <w:r>
        <w:rPr>
          <w:color w:val="000000"/>
        </w:rPr>
        <w:t xml:space="preserve"> </w:t>
      </w:r>
      <w:r w:rsidR="00A70996">
        <w:rPr>
          <w:color w:val="000000"/>
        </w:rPr>
        <w:t>zaposlenom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zahtevi</w:t>
      </w:r>
      <w:r>
        <w:rPr>
          <w:color w:val="000000"/>
        </w:rPr>
        <w:t xml:space="preserve"> </w:t>
      </w:r>
      <w:r w:rsidR="00A70996">
        <w:rPr>
          <w:color w:val="000000"/>
        </w:rPr>
        <w:t>odnose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>);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postupanju</w:t>
      </w:r>
      <w:r>
        <w:rPr>
          <w:color w:val="000000"/>
        </w:rPr>
        <w:t xml:space="preserve">, </w:t>
      </w:r>
      <w:r w:rsidR="00A70996">
        <w:rPr>
          <w:color w:val="000000"/>
        </w:rPr>
        <w:t>postupku</w:t>
      </w:r>
      <w:r>
        <w:rPr>
          <w:color w:val="000000"/>
        </w:rPr>
        <w:t xml:space="preserve"> </w:t>
      </w:r>
      <w:r w:rsidR="00A70996">
        <w:rPr>
          <w:color w:val="000000"/>
        </w:rPr>
        <w:t>provere</w:t>
      </w:r>
      <w:r>
        <w:rPr>
          <w:color w:val="000000"/>
        </w:rPr>
        <w:t xml:space="preserve">, </w:t>
      </w:r>
      <w:r w:rsidR="00A70996">
        <w:rPr>
          <w:color w:val="000000"/>
        </w:rPr>
        <w:t>utvrđenom</w:t>
      </w:r>
      <w:r>
        <w:rPr>
          <w:color w:val="000000"/>
        </w:rPr>
        <w:t xml:space="preserve"> </w:t>
      </w:r>
      <w:r w:rsidR="00A70996">
        <w:rPr>
          <w:color w:val="000000"/>
        </w:rPr>
        <w:t>činjeničnom</w:t>
      </w:r>
      <w:r>
        <w:rPr>
          <w:color w:val="000000"/>
        </w:rPr>
        <w:t xml:space="preserve"> </w:t>
      </w:r>
      <w:r w:rsidR="00A70996">
        <w:rPr>
          <w:color w:val="000000"/>
        </w:rPr>
        <w:t>stanju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primerima</w:t>
      </w:r>
      <w:r>
        <w:rPr>
          <w:color w:val="000000"/>
        </w:rPr>
        <w:t xml:space="preserve"> „</w:t>
      </w:r>
      <w:r w:rsidR="00A70996">
        <w:rPr>
          <w:color w:val="000000"/>
        </w:rPr>
        <w:t>dobre</w:t>
      </w:r>
      <w:r>
        <w:rPr>
          <w:color w:val="000000"/>
        </w:rPr>
        <w:t xml:space="preserve"> </w:t>
      </w:r>
      <w:r w:rsidR="00A70996">
        <w:rPr>
          <w:color w:val="000000"/>
        </w:rPr>
        <w:t>prakse</w:t>
      </w:r>
      <w:r>
        <w:rPr>
          <w:color w:val="000000"/>
        </w:rPr>
        <w:t>”;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Sektor</w:t>
      </w:r>
      <w:r>
        <w:rPr>
          <w:color w:val="000000"/>
        </w:rPr>
        <w:t xml:space="preserve"> </w:t>
      </w:r>
      <w:r w:rsidR="00A70996">
        <w:rPr>
          <w:color w:val="000000"/>
        </w:rPr>
        <w:t>unutrašnje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naložio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su</w:t>
      </w:r>
      <w:r>
        <w:rPr>
          <w:color w:val="000000"/>
        </w:rPr>
        <w:t xml:space="preserve"> </w:t>
      </w:r>
      <w:r w:rsidR="00A70996">
        <w:rPr>
          <w:color w:val="000000"/>
        </w:rPr>
        <w:t>preduzete</w:t>
      </w:r>
      <w:r>
        <w:rPr>
          <w:color w:val="000000"/>
        </w:rPr>
        <w:t xml:space="preserve"> </w:t>
      </w:r>
      <w:r w:rsidR="00A70996">
        <w:rPr>
          <w:color w:val="000000"/>
        </w:rPr>
        <w:t>prema</w:t>
      </w:r>
      <w:r>
        <w:rPr>
          <w:color w:val="000000"/>
        </w:rPr>
        <w:t xml:space="preserve"> </w:t>
      </w:r>
      <w:r w:rsidR="00A70996">
        <w:rPr>
          <w:color w:val="000000"/>
        </w:rPr>
        <w:t>zaposlenima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55.</w:t>
      </w:r>
    </w:p>
    <w:p w:rsidR="003B5F8C" w:rsidRDefault="00A70996">
      <w:pPr>
        <w:spacing w:after="150"/>
      </w:pP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nadležnosti</w:t>
      </w:r>
      <w:r w:rsidR="00C4291F">
        <w:rPr>
          <w:color w:val="000000"/>
        </w:rPr>
        <w:t xml:space="preserve"> </w:t>
      </w:r>
      <w:r>
        <w:rPr>
          <w:color w:val="000000"/>
        </w:rPr>
        <w:t>Sektora</w:t>
      </w:r>
      <w:r w:rsidR="00C4291F">
        <w:rPr>
          <w:color w:val="000000"/>
        </w:rPr>
        <w:t xml:space="preserve"> </w:t>
      </w:r>
      <w:r>
        <w:rPr>
          <w:color w:val="000000"/>
        </w:rPr>
        <w:t>unutrašnje</w:t>
      </w:r>
      <w:r w:rsidR="00C4291F">
        <w:rPr>
          <w:color w:val="000000"/>
        </w:rPr>
        <w:t xml:space="preserve"> </w:t>
      </w:r>
      <w:r>
        <w:rPr>
          <w:color w:val="000000"/>
        </w:rPr>
        <w:t>kontrole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svrhu</w:t>
      </w:r>
      <w:r w:rsidR="00C4291F">
        <w:rPr>
          <w:color w:val="000000"/>
        </w:rPr>
        <w:t xml:space="preserve"> </w:t>
      </w:r>
      <w:r>
        <w:rPr>
          <w:color w:val="000000"/>
        </w:rPr>
        <w:t>prevencije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borbe</w:t>
      </w:r>
      <w:r w:rsidR="00C4291F">
        <w:rPr>
          <w:color w:val="000000"/>
        </w:rPr>
        <w:t xml:space="preserve"> </w:t>
      </w:r>
      <w:r>
        <w:rPr>
          <w:color w:val="000000"/>
        </w:rPr>
        <w:t>protiv</w:t>
      </w:r>
      <w:r w:rsidR="00C4291F">
        <w:rPr>
          <w:color w:val="000000"/>
        </w:rPr>
        <w:t xml:space="preserve"> </w:t>
      </w:r>
      <w:r>
        <w:rPr>
          <w:color w:val="000000"/>
        </w:rPr>
        <w:t>korupcije</w:t>
      </w:r>
      <w:r w:rsidR="00C4291F">
        <w:rPr>
          <w:color w:val="000000"/>
        </w:rPr>
        <w:t xml:space="preserve">, </w:t>
      </w:r>
      <w:r>
        <w:rPr>
          <w:color w:val="000000"/>
        </w:rPr>
        <w:t>vode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izdvojene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, </w:t>
      </w:r>
      <w:r>
        <w:rPr>
          <w:color w:val="000000"/>
        </w:rPr>
        <w:t>pored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 </w:t>
      </w:r>
      <w:r>
        <w:rPr>
          <w:color w:val="000000"/>
        </w:rPr>
        <w:t>sadržanih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unutrašnjih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, </w:t>
      </w:r>
      <w:r>
        <w:rPr>
          <w:color w:val="000000"/>
        </w:rPr>
        <w:t>evidentiraju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sprovedenim</w:t>
      </w:r>
      <w:r w:rsidR="00C4291F">
        <w:rPr>
          <w:color w:val="000000"/>
        </w:rPr>
        <w:t xml:space="preserve"> </w:t>
      </w:r>
      <w:r>
        <w:rPr>
          <w:color w:val="000000"/>
        </w:rPr>
        <w:t>testovima</w:t>
      </w:r>
      <w:r w:rsidR="00C4291F">
        <w:rPr>
          <w:color w:val="000000"/>
        </w:rPr>
        <w:t xml:space="preserve"> </w:t>
      </w:r>
      <w:r>
        <w:rPr>
          <w:color w:val="000000"/>
        </w:rPr>
        <w:t>integriteta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ličnom</w:t>
      </w:r>
      <w:r w:rsidR="00C4291F">
        <w:rPr>
          <w:color w:val="000000"/>
        </w:rPr>
        <w:t xml:space="preserve"> </w:t>
      </w:r>
      <w:r>
        <w:rPr>
          <w:color w:val="000000"/>
        </w:rPr>
        <w:t>imovinskom</w:t>
      </w:r>
      <w:r w:rsidR="00C4291F">
        <w:rPr>
          <w:color w:val="000000"/>
        </w:rPr>
        <w:t xml:space="preserve"> </w:t>
      </w:r>
      <w:r>
        <w:rPr>
          <w:color w:val="000000"/>
        </w:rPr>
        <w:t>kartonu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zaposlenom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kojeg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primenjen</w:t>
      </w:r>
      <w:r>
        <w:rPr>
          <w:color w:val="000000"/>
        </w:rPr>
        <w:t xml:space="preserve"> </w:t>
      </w:r>
      <w:r w:rsidR="00A70996">
        <w:rPr>
          <w:color w:val="000000"/>
        </w:rPr>
        <w:t>test</w:t>
      </w:r>
      <w:r>
        <w:rPr>
          <w:color w:val="000000"/>
        </w:rPr>
        <w:t xml:space="preserve"> </w:t>
      </w:r>
      <w:r w:rsidR="00A70996">
        <w:rPr>
          <w:color w:val="000000"/>
        </w:rPr>
        <w:t>integriteta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organizacione</w:t>
      </w:r>
      <w:r>
        <w:rPr>
          <w:color w:val="000000"/>
        </w:rPr>
        <w:t xml:space="preserve"> </w:t>
      </w:r>
      <w:r w:rsidR="00A70996">
        <w:rPr>
          <w:color w:val="000000"/>
        </w:rPr>
        <w:t>jedinice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kojoj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zaposlen</w:t>
      </w:r>
      <w:r>
        <w:rPr>
          <w:color w:val="000000"/>
        </w:rPr>
        <w:t xml:space="preserve">, </w:t>
      </w:r>
      <w:r w:rsidR="00A70996">
        <w:rPr>
          <w:color w:val="000000"/>
        </w:rPr>
        <w:t>radni</w:t>
      </w:r>
      <w:r>
        <w:rPr>
          <w:color w:val="000000"/>
        </w:rPr>
        <w:t xml:space="preserve"> </w:t>
      </w:r>
      <w:r w:rsidR="00A70996">
        <w:rPr>
          <w:color w:val="000000"/>
        </w:rPr>
        <w:t>staž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rezultatu</w:t>
      </w:r>
      <w:r>
        <w:rPr>
          <w:color w:val="000000"/>
        </w:rPr>
        <w:t xml:space="preserve"> </w:t>
      </w:r>
      <w:r w:rsidR="00A70996">
        <w:rPr>
          <w:color w:val="000000"/>
        </w:rPr>
        <w:t>primene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 </w:t>
      </w:r>
      <w:r w:rsidR="00A70996">
        <w:rPr>
          <w:color w:val="000000"/>
        </w:rPr>
        <w:t>integriteta</w:t>
      </w:r>
      <w:r>
        <w:rPr>
          <w:color w:val="000000"/>
        </w:rPr>
        <w:t xml:space="preserve">, </w:t>
      </w:r>
      <w:r w:rsidR="00A70996">
        <w:rPr>
          <w:color w:val="000000"/>
        </w:rPr>
        <w:t>predloženim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preduzetim</w:t>
      </w:r>
      <w:r>
        <w:rPr>
          <w:color w:val="000000"/>
        </w:rPr>
        <w:t xml:space="preserve"> </w:t>
      </w:r>
      <w:r w:rsidR="00A70996">
        <w:rPr>
          <w:color w:val="000000"/>
        </w:rPr>
        <w:t>merama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inicira</w:t>
      </w:r>
      <w:r>
        <w:rPr>
          <w:color w:val="000000"/>
        </w:rPr>
        <w:t xml:space="preserve"> </w:t>
      </w:r>
      <w:r w:rsidR="00A70996">
        <w:rPr>
          <w:color w:val="000000"/>
        </w:rPr>
        <w:t>pokretanje</w:t>
      </w:r>
      <w:r>
        <w:rPr>
          <w:color w:val="000000"/>
        </w:rPr>
        <w:t xml:space="preserve"> </w:t>
      </w:r>
      <w:r w:rsidR="00A70996">
        <w:rPr>
          <w:color w:val="000000"/>
        </w:rPr>
        <w:t>postupka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donosi</w:t>
      </w:r>
      <w:r>
        <w:rPr>
          <w:color w:val="000000"/>
        </w:rPr>
        <w:t xml:space="preserve"> </w:t>
      </w:r>
      <w:r w:rsidR="00A70996">
        <w:rPr>
          <w:color w:val="000000"/>
        </w:rPr>
        <w:t>odluku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sprovođenju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 </w:t>
      </w:r>
      <w:r w:rsidR="00A70996">
        <w:rPr>
          <w:color w:val="000000"/>
        </w:rPr>
        <w:t>integriteta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indikatorima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kojih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doneta</w:t>
      </w:r>
      <w:r>
        <w:rPr>
          <w:color w:val="000000"/>
        </w:rPr>
        <w:t xml:space="preserve"> </w:t>
      </w:r>
      <w:r w:rsidR="00A70996">
        <w:rPr>
          <w:color w:val="000000"/>
        </w:rPr>
        <w:t>odluka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sprovođenju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, </w:t>
      </w:r>
      <w:r w:rsidR="00A70996">
        <w:rPr>
          <w:color w:val="000000"/>
        </w:rPr>
        <w:t>pojavi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predmet</w:t>
      </w:r>
      <w:r>
        <w:rPr>
          <w:color w:val="000000"/>
        </w:rPr>
        <w:t xml:space="preserve"> </w:t>
      </w:r>
      <w:r w:rsidR="00A70996">
        <w:rPr>
          <w:color w:val="000000"/>
        </w:rPr>
        <w:t>provera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ovlašćenom</w:t>
      </w:r>
      <w:r>
        <w:rPr>
          <w:color w:val="000000"/>
        </w:rPr>
        <w:t xml:space="preserve"> </w:t>
      </w:r>
      <w:r w:rsidR="00A70996">
        <w:rPr>
          <w:color w:val="000000"/>
        </w:rPr>
        <w:t>rukovodiocu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odgovornom</w:t>
      </w:r>
      <w:r>
        <w:rPr>
          <w:color w:val="000000"/>
        </w:rPr>
        <w:t xml:space="preserve"> </w:t>
      </w:r>
      <w:r w:rsidR="00A70996">
        <w:rPr>
          <w:color w:val="000000"/>
        </w:rPr>
        <w:t>policijskom</w:t>
      </w:r>
      <w:r>
        <w:rPr>
          <w:color w:val="000000"/>
        </w:rPr>
        <w:t xml:space="preserve"> </w:t>
      </w:r>
      <w:r w:rsidR="00A70996">
        <w:rPr>
          <w:color w:val="000000"/>
        </w:rPr>
        <w:t>službeniku</w:t>
      </w:r>
      <w:r>
        <w:rPr>
          <w:color w:val="000000"/>
        </w:rPr>
        <w:t xml:space="preserve"> </w:t>
      </w:r>
      <w:r w:rsidR="00A70996">
        <w:rPr>
          <w:color w:val="000000"/>
        </w:rPr>
        <w:t>unutrašnje</w:t>
      </w:r>
      <w:r>
        <w:rPr>
          <w:color w:val="000000"/>
        </w:rPr>
        <w:t xml:space="preserve"> </w:t>
      </w:r>
      <w:r w:rsidR="00A70996">
        <w:rPr>
          <w:color w:val="000000"/>
        </w:rPr>
        <w:t>kontrole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sprovođenje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sačinjavanje</w:t>
      </w:r>
      <w:r>
        <w:rPr>
          <w:color w:val="000000"/>
        </w:rPr>
        <w:t xml:space="preserve"> </w:t>
      </w:r>
      <w:r w:rsidR="00A70996">
        <w:rPr>
          <w:color w:val="000000"/>
        </w:rPr>
        <w:t>plana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sprovođenje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početku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završetku</w:t>
      </w:r>
      <w:r>
        <w:rPr>
          <w:color w:val="000000"/>
        </w:rPr>
        <w:t xml:space="preserve"> </w:t>
      </w:r>
      <w:r w:rsidR="00A70996">
        <w:rPr>
          <w:color w:val="000000"/>
        </w:rPr>
        <w:t>primene</w:t>
      </w:r>
      <w:r>
        <w:rPr>
          <w:color w:val="000000"/>
        </w:rPr>
        <w:t xml:space="preserve"> </w:t>
      </w:r>
      <w:r w:rsidR="00A70996">
        <w:rPr>
          <w:color w:val="000000"/>
        </w:rPr>
        <w:t>testa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mestu</w:t>
      </w:r>
      <w:r>
        <w:rPr>
          <w:color w:val="000000"/>
        </w:rPr>
        <w:t xml:space="preserve">, </w:t>
      </w:r>
      <w:r w:rsidR="00A70996">
        <w:rPr>
          <w:color w:val="000000"/>
        </w:rPr>
        <w:t>vremenu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trajanju</w:t>
      </w:r>
      <w:r>
        <w:rPr>
          <w:color w:val="000000"/>
        </w:rPr>
        <w:t xml:space="preserve"> </w:t>
      </w:r>
      <w:r w:rsidR="00A70996">
        <w:rPr>
          <w:color w:val="000000"/>
        </w:rPr>
        <w:t>testiranja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imovinskog</w:t>
      </w:r>
      <w:r>
        <w:rPr>
          <w:color w:val="000000"/>
        </w:rPr>
        <w:t xml:space="preserve"> </w:t>
      </w:r>
      <w:r w:rsidR="00A70996">
        <w:rPr>
          <w:color w:val="000000"/>
        </w:rPr>
        <w:t>kartona</w:t>
      </w:r>
      <w:r>
        <w:rPr>
          <w:color w:val="000000"/>
        </w:rPr>
        <w:t xml:space="preserve"> </w:t>
      </w:r>
      <w:r w:rsidR="00A70996">
        <w:rPr>
          <w:color w:val="000000"/>
        </w:rPr>
        <w:t>zaposlenih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 (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organizacione</w:t>
      </w:r>
      <w:r>
        <w:rPr>
          <w:color w:val="000000"/>
        </w:rPr>
        <w:t xml:space="preserve"> </w:t>
      </w:r>
      <w:r w:rsidR="00A70996">
        <w:rPr>
          <w:color w:val="000000"/>
        </w:rPr>
        <w:t>jedinice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zvanje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prijema</w:t>
      </w:r>
      <w:r>
        <w:rPr>
          <w:color w:val="000000"/>
        </w:rPr>
        <w:t xml:space="preserve"> – </w:t>
      </w:r>
      <w:r w:rsidR="00A70996">
        <w:rPr>
          <w:color w:val="000000"/>
        </w:rPr>
        <w:t>premeštaja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drugo</w:t>
      </w:r>
      <w:r>
        <w:rPr>
          <w:color w:val="000000"/>
        </w:rPr>
        <w:t xml:space="preserve"> </w:t>
      </w:r>
      <w:r w:rsidR="00A70996">
        <w:rPr>
          <w:color w:val="000000"/>
        </w:rPr>
        <w:t>radno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zaposlenog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 </w:t>
      </w:r>
      <w:r w:rsidR="00A70996">
        <w:rPr>
          <w:color w:val="000000"/>
        </w:rPr>
        <w:t>zaposlenog</w:t>
      </w:r>
      <w:r>
        <w:rPr>
          <w:color w:val="000000"/>
        </w:rPr>
        <w:t xml:space="preserve">,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svojine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zakupa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nepokretnim</w:t>
      </w:r>
      <w:r>
        <w:rPr>
          <w:color w:val="000000"/>
        </w:rPr>
        <w:t xml:space="preserve"> </w:t>
      </w:r>
      <w:r w:rsidR="00A70996">
        <w:rPr>
          <w:color w:val="000000"/>
        </w:rPr>
        <w:t>stvarima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zemlji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inostranstvu</w:t>
      </w:r>
      <w:r>
        <w:rPr>
          <w:color w:val="000000"/>
        </w:rPr>
        <w:t xml:space="preserve">;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svojine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pokretnim</w:t>
      </w:r>
      <w:r>
        <w:rPr>
          <w:color w:val="000000"/>
        </w:rPr>
        <w:t xml:space="preserve"> </w:t>
      </w:r>
      <w:r w:rsidR="00A70996">
        <w:rPr>
          <w:color w:val="000000"/>
        </w:rPr>
        <w:t>stvarima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propisana</w:t>
      </w:r>
      <w:r>
        <w:rPr>
          <w:color w:val="000000"/>
        </w:rPr>
        <w:t xml:space="preserve"> </w:t>
      </w:r>
      <w:r w:rsidR="00A70996">
        <w:rPr>
          <w:color w:val="000000"/>
        </w:rPr>
        <w:t>obaveza</w:t>
      </w:r>
      <w:r>
        <w:rPr>
          <w:color w:val="000000"/>
        </w:rPr>
        <w:t xml:space="preserve"> </w:t>
      </w:r>
      <w:r w:rsidR="00A70996">
        <w:rPr>
          <w:color w:val="000000"/>
        </w:rPr>
        <w:t>registracije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nadležnih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pravu</w:t>
      </w:r>
      <w:r>
        <w:rPr>
          <w:color w:val="000000"/>
        </w:rPr>
        <w:t xml:space="preserve"> </w:t>
      </w:r>
      <w:r w:rsidR="00A70996">
        <w:rPr>
          <w:color w:val="000000"/>
        </w:rPr>
        <w:t>svojine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pokretnim</w:t>
      </w:r>
      <w:r>
        <w:rPr>
          <w:color w:val="000000"/>
        </w:rPr>
        <w:t xml:space="preserve"> </w:t>
      </w:r>
      <w:r w:rsidR="00A70996">
        <w:rPr>
          <w:color w:val="000000"/>
        </w:rPr>
        <w:t>stvarima</w:t>
      </w:r>
      <w:r>
        <w:rPr>
          <w:color w:val="000000"/>
        </w:rPr>
        <w:t xml:space="preserve"> </w:t>
      </w:r>
      <w:r w:rsidR="00A70996">
        <w:rPr>
          <w:color w:val="000000"/>
        </w:rPr>
        <w:t>veće</w:t>
      </w:r>
      <w:r>
        <w:rPr>
          <w:color w:val="000000"/>
        </w:rPr>
        <w:t xml:space="preserve"> </w:t>
      </w:r>
      <w:r w:rsidR="00A70996">
        <w:rPr>
          <w:color w:val="000000"/>
        </w:rPr>
        <w:t>vrednosti</w:t>
      </w:r>
      <w:r>
        <w:rPr>
          <w:color w:val="000000"/>
        </w:rPr>
        <w:t xml:space="preserve">;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pravima</w:t>
      </w:r>
      <w:r>
        <w:rPr>
          <w:color w:val="000000"/>
        </w:rPr>
        <w:t xml:space="preserve"> </w:t>
      </w:r>
      <w:r w:rsidR="00A70996">
        <w:rPr>
          <w:color w:val="000000"/>
        </w:rPr>
        <w:t>stečenim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poklona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nasledstva</w:t>
      </w:r>
      <w:r>
        <w:rPr>
          <w:color w:val="000000"/>
        </w:rPr>
        <w:t xml:space="preserve">; </w:t>
      </w:r>
      <w:r w:rsidR="00A70996">
        <w:rPr>
          <w:color w:val="000000"/>
        </w:rPr>
        <w:t>depoziti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bankama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finansijskim</w:t>
      </w:r>
      <w:r>
        <w:rPr>
          <w:color w:val="000000"/>
        </w:rPr>
        <w:t xml:space="preserve"> </w:t>
      </w:r>
      <w:r w:rsidR="00A70996">
        <w:rPr>
          <w:color w:val="000000"/>
        </w:rPr>
        <w:t>organizacijama</w:t>
      </w:r>
      <w:r>
        <w:rPr>
          <w:color w:val="000000"/>
        </w:rPr>
        <w:t xml:space="preserve">, </w:t>
      </w:r>
      <w:r w:rsidR="00A70996">
        <w:rPr>
          <w:color w:val="000000"/>
        </w:rPr>
        <w:t>gotovom</w:t>
      </w:r>
      <w:r>
        <w:rPr>
          <w:color w:val="000000"/>
        </w:rPr>
        <w:t xml:space="preserve"> </w:t>
      </w:r>
      <w:r w:rsidR="00A70996">
        <w:rPr>
          <w:color w:val="000000"/>
        </w:rPr>
        <w:t>novcu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hartijama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vrednosti</w:t>
      </w:r>
      <w:r>
        <w:rPr>
          <w:color w:val="000000"/>
        </w:rPr>
        <w:t xml:space="preserve">; </w:t>
      </w:r>
      <w:r w:rsidR="00A70996">
        <w:rPr>
          <w:color w:val="000000"/>
        </w:rPr>
        <w:t>prihodima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obavljanja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delatnosti</w:t>
      </w:r>
      <w:r>
        <w:rPr>
          <w:color w:val="000000"/>
        </w:rPr>
        <w:t xml:space="preserve">; </w:t>
      </w:r>
      <w:r w:rsidR="00A70996">
        <w:rPr>
          <w:color w:val="000000"/>
        </w:rPr>
        <w:t>pravima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autorskih</w:t>
      </w:r>
      <w:r>
        <w:rPr>
          <w:color w:val="000000"/>
        </w:rPr>
        <w:t xml:space="preserve">, </w:t>
      </w:r>
      <w:r w:rsidR="00A70996">
        <w:rPr>
          <w:color w:val="000000"/>
        </w:rPr>
        <w:t>patentnih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sličnih</w:t>
      </w:r>
      <w:r>
        <w:rPr>
          <w:color w:val="000000"/>
        </w:rPr>
        <w:t xml:space="preserve"> </w:t>
      </w:r>
      <w:r w:rsidR="00A70996">
        <w:rPr>
          <w:color w:val="000000"/>
        </w:rPr>
        <w:t>prava</w:t>
      </w:r>
      <w:r>
        <w:rPr>
          <w:color w:val="000000"/>
        </w:rPr>
        <w:t xml:space="preserve"> </w:t>
      </w:r>
      <w:r w:rsidR="00A70996">
        <w:rPr>
          <w:color w:val="000000"/>
        </w:rPr>
        <w:t>intelektualne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industrijske</w:t>
      </w:r>
      <w:r>
        <w:rPr>
          <w:color w:val="000000"/>
        </w:rPr>
        <w:t xml:space="preserve"> </w:t>
      </w:r>
      <w:r w:rsidR="00A70996">
        <w:rPr>
          <w:color w:val="000000"/>
        </w:rPr>
        <w:t>svojine</w:t>
      </w:r>
      <w:r>
        <w:rPr>
          <w:color w:val="000000"/>
        </w:rPr>
        <w:t xml:space="preserve">; </w:t>
      </w:r>
      <w:r w:rsidR="00A70996">
        <w:rPr>
          <w:color w:val="000000"/>
        </w:rPr>
        <w:t>prava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prihodi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 </w:t>
      </w:r>
      <w:r w:rsidR="00A70996">
        <w:rPr>
          <w:color w:val="000000"/>
        </w:rPr>
        <w:t>akcija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udela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privrednim</w:t>
      </w:r>
      <w:r>
        <w:rPr>
          <w:color w:val="000000"/>
        </w:rPr>
        <w:t xml:space="preserve"> </w:t>
      </w:r>
      <w:r w:rsidR="00A70996">
        <w:rPr>
          <w:color w:val="000000"/>
        </w:rPr>
        <w:t>društvima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drugim</w:t>
      </w:r>
      <w:r>
        <w:rPr>
          <w:color w:val="000000"/>
        </w:rPr>
        <w:t xml:space="preserve"> </w:t>
      </w:r>
      <w:r w:rsidR="00A70996">
        <w:rPr>
          <w:color w:val="000000"/>
        </w:rPr>
        <w:t>pravnim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, </w:t>
      </w:r>
      <w:r w:rsidR="00A70996">
        <w:rPr>
          <w:color w:val="000000"/>
        </w:rPr>
        <w:t>hartija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vrednosti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članstvu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organima</w:t>
      </w:r>
      <w:r>
        <w:rPr>
          <w:color w:val="000000"/>
        </w:rPr>
        <w:t xml:space="preserve"> </w:t>
      </w:r>
      <w:r w:rsidR="00A70996">
        <w:rPr>
          <w:color w:val="000000"/>
        </w:rPr>
        <w:t>udruženja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tom</w:t>
      </w:r>
      <w:r>
        <w:rPr>
          <w:color w:val="000000"/>
        </w:rPr>
        <w:t xml:space="preserve"> </w:t>
      </w:r>
      <w:r w:rsidR="00A70996">
        <w:rPr>
          <w:color w:val="000000"/>
        </w:rPr>
        <w:t>osnovu</w:t>
      </w:r>
      <w:r>
        <w:rPr>
          <w:color w:val="000000"/>
        </w:rPr>
        <w:t xml:space="preserve">, </w:t>
      </w:r>
      <w:r w:rsidR="00A70996">
        <w:rPr>
          <w:color w:val="000000"/>
        </w:rPr>
        <w:t>dugovima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potraživanjima</w:t>
      </w:r>
      <w:r>
        <w:rPr>
          <w:color w:val="000000"/>
        </w:rPr>
        <w:t xml:space="preserve">, </w:t>
      </w:r>
      <w:r w:rsidR="00A70996">
        <w:rPr>
          <w:color w:val="000000"/>
        </w:rPr>
        <w:t>izvorima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visini</w:t>
      </w:r>
      <w:r>
        <w:rPr>
          <w:color w:val="000000"/>
        </w:rPr>
        <w:t xml:space="preserve"> </w:t>
      </w:r>
      <w:r w:rsidR="00A70996">
        <w:rPr>
          <w:color w:val="000000"/>
        </w:rPr>
        <w:t>drugih</w:t>
      </w:r>
      <w:r>
        <w:rPr>
          <w:color w:val="000000"/>
        </w:rPr>
        <w:t xml:space="preserve"> </w:t>
      </w:r>
      <w:r w:rsidR="00A70996">
        <w:rPr>
          <w:color w:val="000000"/>
        </w:rPr>
        <w:t>neto</w:t>
      </w:r>
      <w:r>
        <w:rPr>
          <w:color w:val="000000"/>
        </w:rPr>
        <w:t xml:space="preserve"> </w:t>
      </w:r>
      <w:r w:rsidR="00A70996">
        <w:rPr>
          <w:color w:val="000000"/>
        </w:rPr>
        <w:t>prihoda</w:t>
      </w:r>
      <w:r>
        <w:rPr>
          <w:color w:val="000000"/>
        </w:rPr>
        <w:t xml:space="preserve">, </w:t>
      </w:r>
      <w:r w:rsidR="00A70996">
        <w:rPr>
          <w:color w:val="000000"/>
        </w:rPr>
        <w:t>drugi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dokazi</w:t>
      </w:r>
      <w:r>
        <w:rPr>
          <w:color w:val="000000"/>
        </w:rPr>
        <w:t xml:space="preserve"> </w:t>
      </w:r>
      <w:r w:rsidR="00A70996">
        <w:rPr>
          <w:color w:val="000000"/>
        </w:rPr>
        <w:t>koje</w:t>
      </w:r>
      <w:r>
        <w:rPr>
          <w:color w:val="000000"/>
        </w:rPr>
        <w:t xml:space="preserve"> </w:t>
      </w:r>
      <w:r w:rsidR="00A70996">
        <w:rPr>
          <w:color w:val="000000"/>
        </w:rPr>
        <w:t>zaposleni</w:t>
      </w:r>
      <w:r>
        <w:rPr>
          <w:color w:val="000000"/>
        </w:rPr>
        <w:t xml:space="preserve"> </w:t>
      </w:r>
      <w:r w:rsidR="00A70996">
        <w:rPr>
          <w:color w:val="000000"/>
        </w:rPr>
        <w:t>smatra</w:t>
      </w:r>
      <w:r>
        <w:rPr>
          <w:color w:val="000000"/>
        </w:rPr>
        <w:t xml:space="preserve"> </w:t>
      </w:r>
      <w:r w:rsidR="00A70996">
        <w:rPr>
          <w:color w:val="000000"/>
        </w:rPr>
        <w:t>bitnim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supružniku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licu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</w:t>
      </w:r>
      <w:r>
        <w:rPr>
          <w:color w:val="000000"/>
        </w:rPr>
        <w:t xml:space="preserve"> </w:t>
      </w:r>
      <w:r w:rsidR="00A70996">
        <w:rPr>
          <w:color w:val="000000"/>
        </w:rPr>
        <w:t>živi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vanbračnoj</w:t>
      </w:r>
      <w:r>
        <w:rPr>
          <w:color w:val="000000"/>
        </w:rPr>
        <w:t xml:space="preserve"> </w:t>
      </w:r>
      <w:r w:rsidR="00A70996">
        <w:rPr>
          <w:color w:val="000000"/>
        </w:rPr>
        <w:t>zajednici</w:t>
      </w:r>
      <w:r>
        <w:rPr>
          <w:color w:val="000000"/>
        </w:rPr>
        <w:t xml:space="preserve">, </w:t>
      </w:r>
      <w:r w:rsidR="00A70996">
        <w:rPr>
          <w:color w:val="000000"/>
        </w:rPr>
        <w:t>članovima</w:t>
      </w:r>
      <w:r>
        <w:rPr>
          <w:color w:val="000000"/>
        </w:rPr>
        <w:t xml:space="preserve"> </w:t>
      </w:r>
      <w:r w:rsidR="00A70996">
        <w:rPr>
          <w:color w:val="000000"/>
        </w:rPr>
        <w:t>porodičnog</w:t>
      </w:r>
      <w:r>
        <w:rPr>
          <w:color w:val="000000"/>
        </w:rPr>
        <w:t xml:space="preserve"> </w:t>
      </w:r>
      <w:r w:rsidR="00A70996">
        <w:rPr>
          <w:color w:val="000000"/>
        </w:rPr>
        <w:t>domaćinstva</w:t>
      </w:r>
      <w:r>
        <w:rPr>
          <w:color w:val="000000"/>
        </w:rPr>
        <w:t xml:space="preserve">, </w:t>
      </w:r>
      <w:r w:rsidR="00A70996">
        <w:rPr>
          <w:color w:val="000000"/>
        </w:rPr>
        <w:t>bračnoj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vanbračnoj</w:t>
      </w:r>
      <w:r>
        <w:rPr>
          <w:color w:val="000000"/>
        </w:rPr>
        <w:t xml:space="preserve"> </w:t>
      </w:r>
      <w:r w:rsidR="00A70996">
        <w:rPr>
          <w:color w:val="000000"/>
        </w:rPr>
        <w:t>deci</w:t>
      </w:r>
      <w:r>
        <w:rPr>
          <w:color w:val="000000"/>
        </w:rPr>
        <w:t xml:space="preserve">, </w:t>
      </w:r>
      <w:r w:rsidR="00A70996">
        <w:rPr>
          <w:color w:val="000000"/>
        </w:rPr>
        <w:t>braći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sestrama</w:t>
      </w:r>
      <w:r>
        <w:rPr>
          <w:color w:val="000000"/>
        </w:rPr>
        <w:t xml:space="preserve">, </w:t>
      </w:r>
      <w:r w:rsidR="00A70996">
        <w:rPr>
          <w:color w:val="000000"/>
        </w:rPr>
        <w:t>polubraći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polusestrama</w:t>
      </w:r>
      <w:r>
        <w:rPr>
          <w:color w:val="000000"/>
        </w:rPr>
        <w:t xml:space="preserve">, </w:t>
      </w:r>
      <w:r w:rsidR="00A70996">
        <w:rPr>
          <w:color w:val="000000"/>
        </w:rPr>
        <w:t>roditeljima</w:t>
      </w:r>
      <w:r>
        <w:rPr>
          <w:color w:val="000000"/>
        </w:rPr>
        <w:t xml:space="preserve"> </w:t>
      </w:r>
      <w:r w:rsidR="00A70996">
        <w:rPr>
          <w:color w:val="000000"/>
        </w:rPr>
        <w:t>supružnika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žive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zaposlenim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zajedničkom</w:t>
      </w:r>
      <w:r>
        <w:rPr>
          <w:color w:val="000000"/>
        </w:rPr>
        <w:t xml:space="preserve"> </w:t>
      </w:r>
      <w:r w:rsidR="00A70996">
        <w:rPr>
          <w:color w:val="000000"/>
        </w:rPr>
        <w:t>domaćinstvu</w:t>
      </w:r>
      <w:r>
        <w:rPr>
          <w:color w:val="000000"/>
        </w:rPr>
        <w:t xml:space="preserve"> (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država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/</w:t>
      </w:r>
      <w:r w:rsidR="00A70996">
        <w:rPr>
          <w:color w:val="000000"/>
        </w:rPr>
        <w:t>boravišta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kao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njihovim</w:t>
      </w:r>
      <w:r>
        <w:rPr>
          <w:color w:val="000000"/>
        </w:rPr>
        <w:t xml:space="preserve"> </w:t>
      </w:r>
      <w:r w:rsidR="00A70996">
        <w:rPr>
          <w:color w:val="000000"/>
        </w:rPr>
        <w:t>prihodima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, </w:t>
      </w:r>
      <w:r w:rsidR="00A70996">
        <w:rPr>
          <w:color w:val="000000"/>
        </w:rPr>
        <w:t>odnosno</w:t>
      </w:r>
      <w:r>
        <w:rPr>
          <w:color w:val="000000"/>
        </w:rPr>
        <w:t xml:space="preserve"> </w:t>
      </w:r>
      <w:r w:rsidR="00A70996">
        <w:rPr>
          <w:color w:val="000000"/>
        </w:rPr>
        <w:t>njihovoj</w:t>
      </w:r>
      <w:r>
        <w:rPr>
          <w:color w:val="000000"/>
        </w:rPr>
        <w:t xml:space="preserve"> </w:t>
      </w:r>
      <w:r w:rsidR="00A70996">
        <w:rPr>
          <w:color w:val="000000"/>
        </w:rPr>
        <w:t>zajedničkoj</w:t>
      </w:r>
      <w:r>
        <w:rPr>
          <w:color w:val="000000"/>
        </w:rPr>
        <w:t xml:space="preserve"> </w:t>
      </w:r>
      <w:r w:rsidR="00A70996">
        <w:rPr>
          <w:color w:val="000000"/>
        </w:rPr>
        <w:t>imovini</w:t>
      </w:r>
      <w:r>
        <w:rPr>
          <w:color w:val="000000"/>
        </w:rPr>
        <w:t xml:space="preserve"> </w:t>
      </w:r>
      <w:r w:rsidR="00A70996">
        <w:rPr>
          <w:color w:val="000000"/>
        </w:rPr>
        <w:t>sa</w:t>
      </w:r>
      <w:r>
        <w:rPr>
          <w:color w:val="000000"/>
        </w:rPr>
        <w:t xml:space="preserve"> </w:t>
      </w:r>
      <w:r w:rsidR="00A70996">
        <w:rPr>
          <w:color w:val="000000"/>
        </w:rPr>
        <w:t>zaposlenim</w:t>
      </w:r>
      <w:r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56.</w:t>
      </w:r>
    </w:p>
    <w:p w:rsidR="003B5F8C" w:rsidRDefault="00A70996">
      <w:pPr>
        <w:spacing w:after="150"/>
      </w:pP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upravljanja</w:t>
      </w:r>
      <w:r w:rsidR="00C4291F">
        <w:rPr>
          <w:color w:val="000000"/>
        </w:rPr>
        <w:t xml:space="preserve"> </w:t>
      </w:r>
      <w:r>
        <w:rPr>
          <w:color w:val="000000"/>
        </w:rPr>
        <w:t>ljudskim</w:t>
      </w:r>
      <w:r w:rsidR="00C4291F">
        <w:rPr>
          <w:color w:val="000000"/>
        </w:rPr>
        <w:t xml:space="preserve"> </w:t>
      </w:r>
      <w:r>
        <w:rPr>
          <w:color w:val="000000"/>
        </w:rPr>
        <w:t>resursima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zaposlenima</w:t>
      </w:r>
      <w:r>
        <w:rPr>
          <w:color w:val="000000"/>
        </w:rPr>
        <w:t xml:space="preserve">,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kojima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zaključen</w:t>
      </w:r>
      <w:r>
        <w:rPr>
          <w:color w:val="000000"/>
        </w:rPr>
        <w:t xml:space="preserve"> </w:t>
      </w:r>
      <w:r w:rsidR="00A70996">
        <w:rPr>
          <w:color w:val="000000"/>
        </w:rPr>
        <w:t>ugovor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obavljanju</w:t>
      </w:r>
      <w:r>
        <w:rPr>
          <w:color w:val="000000"/>
        </w:rPr>
        <w:t xml:space="preserve"> </w:t>
      </w:r>
      <w:r w:rsidR="00A70996">
        <w:rPr>
          <w:color w:val="000000"/>
        </w:rPr>
        <w:t>privremenih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povremenih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licima</w:t>
      </w:r>
      <w:r>
        <w:rPr>
          <w:color w:val="000000"/>
        </w:rPr>
        <w:t xml:space="preserve"> </w:t>
      </w:r>
      <w:r w:rsidR="00A70996">
        <w:rPr>
          <w:color w:val="000000"/>
        </w:rPr>
        <w:t>koja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angažuju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obavljanje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posebnim</w:t>
      </w:r>
      <w:r>
        <w:rPr>
          <w:color w:val="000000"/>
        </w:rPr>
        <w:t xml:space="preserve"> </w:t>
      </w:r>
      <w:r w:rsidR="00A70996">
        <w:rPr>
          <w:color w:val="000000"/>
        </w:rPr>
        <w:t>propisom</w:t>
      </w:r>
      <w:r>
        <w:rPr>
          <w:color w:val="000000"/>
        </w:rPr>
        <w:t xml:space="preserve">: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rođeno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prethodno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ako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lice</w:t>
      </w:r>
      <w:r>
        <w:rPr>
          <w:color w:val="000000"/>
        </w:rPr>
        <w:t xml:space="preserve"> </w:t>
      </w:r>
      <w:r w:rsidR="00A70996">
        <w:rPr>
          <w:color w:val="000000"/>
        </w:rPr>
        <w:t>menjalo</w:t>
      </w:r>
      <w:r>
        <w:rPr>
          <w:color w:val="000000"/>
        </w:rPr>
        <w:t xml:space="preserve"> </w:t>
      </w:r>
      <w:r w:rsidR="00A70996">
        <w:rPr>
          <w:color w:val="000000"/>
        </w:rPr>
        <w:t>lično</w:t>
      </w:r>
      <w:r>
        <w:rPr>
          <w:color w:val="000000"/>
        </w:rPr>
        <w:t xml:space="preserve">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fotografija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biografija</w:t>
      </w:r>
      <w:r>
        <w:rPr>
          <w:color w:val="000000"/>
        </w:rPr>
        <w:t xml:space="preserve"> – CV,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značke</w:t>
      </w:r>
      <w:r>
        <w:rPr>
          <w:color w:val="000000"/>
        </w:rPr>
        <w:t xml:space="preserve">, </w:t>
      </w:r>
      <w:r w:rsidR="00A70996">
        <w:rPr>
          <w:color w:val="000000"/>
        </w:rPr>
        <w:t>zvanje</w:t>
      </w:r>
      <w:r>
        <w:rPr>
          <w:color w:val="000000"/>
        </w:rPr>
        <w:t xml:space="preserve">, </w:t>
      </w:r>
      <w:r w:rsidR="00A70996">
        <w:rPr>
          <w:color w:val="000000"/>
        </w:rPr>
        <w:t>čin</w:t>
      </w:r>
      <w:r>
        <w:rPr>
          <w:color w:val="000000"/>
        </w:rPr>
        <w:t xml:space="preserve">, </w:t>
      </w:r>
      <w:r w:rsidR="00A70996">
        <w:rPr>
          <w:color w:val="000000"/>
        </w:rPr>
        <w:t>sindikalno</w:t>
      </w:r>
      <w:r>
        <w:rPr>
          <w:color w:val="000000"/>
        </w:rPr>
        <w:t xml:space="preserve"> </w:t>
      </w:r>
      <w:r w:rsidR="00A70996">
        <w:rPr>
          <w:color w:val="000000"/>
        </w:rPr>
        <w:t>članstvo</w:t>
      </w:r>
      <w:r>
        <w:rPr>
          <w:color w:val="000000"/>
        </w:rPr>
        <w:t xml:space="preserve">, </w:t>
      </w:r>
      <w:r w:rsidR="00A70996">
        <w:rPr>
          <w:color w:val="000000"/>
        </w:rPr>
        <w:t>pol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državljanstvo</w:t>
      </w:r>
      <w:r>
        <w:rPr>
          <w:color w:val="000000"/>
        </w:rPr>
        <w:t xml:space="preserve">, </w:t>
      </w:r>
      <w:r w:rsidR="00A70996">
        <w:rPr>
          <w:color w:val="000000"/>
        </w:rPr>
        <w:t>nacionalnost</w:t>
      </w:r>
      <w:r>
        <w:rPr>
          <w:color w:val="000000"/>
        </w:rPr>
        <w:t xml:space="preserve">, </w:t>
      </w:r>
      <w:r w:rsidR="00A70996">
        <w:rPr>
          <w:color w:val="000000"/>
        </w:rPr>
        <w:t>verska</w:t>
      </w:r>
      <w:r>
        <w:rPr>
          <w:color w:val="000000"/>
        </w:rPr>
        <w:t xml:space="preserve"> </w:t>
      </w:r>
      <w:r w:rsidR="00A70996">
        <w:rPr>
          <w:color w:val="000000"/>
        </w:rPr>
        <w:t>pripadnost</w:t>
      </w:r>
      <w:r>
        <w:rPr>
          <w:color w:val="000000"/>
        </w:rPr>
        <w:t xml:space="preserve">, </w:t>
      </w:r>
      <w:r w:rsidR="00A70996">
        <w:rPr>
          <w:color w:val="000000"/>
        </w:rPr>
        <w:t>bračno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prebivalište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stanovanja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kontakt</w:t>
      </w:r>
      <w:r>
        <w:rPr>
          <w:color w:val="000000"/>
        </w:rPr>
        <w:t xml:space="preserve"> (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telefona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elektronska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vozačkoj</w:t>
      </w:r>
      <w:r>
        <w:rPr>
          <w:color w:val="000000"/>
        </w:rPr>
        <w:t xml:space="preserve"> </w:t>
      </w:r>
      <w:r w:rsidR="00A70996">
        <w:rPr>
          <w:color w:val="000000"/>
        </w:rPr>
        <w:t>dozvoli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dozvoli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upravljanje</w:t>
      </w:r>
      <w:r>
        <w:rPr>
          <w:color w:val="000000"/>
        </w:rPr>
        <w:t xml:space="preserve"> </w:t>
      </w:r>
      <w:r w:rsidR="00A70996">
        <w:rPr>
          <w:color w:val="000000"/>
        </w:rPr>
        <w:t>plovilima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letelicama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, </w:t>
      </w:r>
      <w:r w:rsidR="00A70996">
        <w:rPr>
          <w:color w:val="000000"/>
        </w:rPr>
        <w:t>zanimanje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stepen</w:t>
      </w:r>
      <w:r>
        <w:rPr>
          <w:color w:val="000000"/>
        </w:rPr>
        <w:t xml:space="preserve"> </w:t>
      </w:r>
      <w:r w:rsidR="00A70996">
        <w:rPr>
          <w:color w:val="000000"/>
        </w:rPr>
        <w:t>stručne</w:t>
      </w:r>
      <w:r>
        <w:rPr>
          <w:color w:val="000000"/>
        </w:rPr>
        <w:t xml:space="preserve"> </w:t>
      </w:r>
      <w:r w:rsidR="00A70996">
        <w:rPr>
          <w:color w:val="000000"/>
        </w:rPr>
        <w:t>spreme</w:t>
      </w:r>
      <w:r>
        <w:rPr>
          <w:color w:val="000000"/>
        </w:rPr>
        <w:t xml:space="preserve">, </w:t>
      </w:r>
      <w:r w:rsidR="00A70996">
        <w:rPr>
          <w:color w:val="000000"/>
        </w:rPr>
        <w:t>bezbednosna</w:t>
      </w:r>
      <w:r>
        <w:rPr>
          <w:color w:val="000000"/>
        </w:rPr>
        <w:t xml:space="preserve"> </w:t>
      </w:r>
      <w:r w:rsidR="00A70996">
        <w:rPr>
          <w:color w:val="000000"/>
        </w:rPr>
        <w:t>provera</w:t>
      </w:r>
      <w:r>
        <w:rPr>
          <w:color w:val="000000"/>
        </w:rPr>
        <w:t xml:space="preserve">, </w:t>
      </w:r>
      <w:r w:rsidR="00A70996">
        <w:rPr>
          <w:color w:val="000000"/>
        </w:rPr>
        <w:t>položen</w:t>
      </w:r>
      <w:r>
        <w:rPr>
          <w:color w:val="000000"/>
        </w:rPr>
        <w:t xml:space="preserve"> </w:t>
      </w:r>
      <w:r w:rsidR="00A70996">
        <w:rPr>
          <w:color w:val="000000"/>
        </w:rPr>
        <w:t>stručni</w:t>
      </w:r>
      <w:r>
        <w:rPr>
          <w:color w:val="000000"/>
        </w:rPr>
        <w:t xml:space="preserve"> </w:t>
      </w:r>
      <w:r w:rsidR="00A70996">
        <w:rPr>
          <w:color w:val="000000"/>
        </w:rPr>
        <w:t>ispit</w:t>
      </w:r>
      <w:r>
        <w:rPr>
          <w:color w:val="000000"/>
        </w:rPr>
        <w:t xml:space="preserve">, </w:t>
      </w:r>
      <w:r w:rsidR="00A70996">
        <w:rPr>
          <w:color w:val="000000"/>
        </w:rPr>
        <w:t>osposobljenost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obavljanje</w:t>
      </w:r>
      <w:r>
        <w:rPr>
          <w:color w:val="000000"/>
        </w:rPr>
        <w:t xml:space="preserve"> </w:t>
      </w:r>
      <w:r w:rsidR="00A70996">
        <w:rPr>
          <w:color w:val="000000"/>
        </w:rPr>
        <w:t>određenih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 (</w:t>
      </w:r>
      <w:r w:rsidR="00A70996">
        <w:rPr>
          <w:color w:val="000000"/>
        </w:rPr>
        <w:t>obuke</w:t>
      </w:r>
      <w:r>
        <w:rPr>
          <w:color w:val="000000"/>
        </w:rPr>
        <w:t xml:space="preserve">, </w:t>
      </w:r>
      <w:r w:rsidR="00A70996">
        <w:rPr>
          <w:color w:val="000000"/>
        </w:rPr>
        <w:t>posebna</w:t>
      </w:r>
      <w:r>
        <w:rPr>
          <w:color w:val="000000"/>
        </w:rPr>
        <w:t xml:space="preserve"> </w:t>
      </w:r>
      <w:r w:rsidR="00A70996">
        <w:rPr>
          <w:color w:val="000000"/>
        </w:rPr>
        <w:t>znanja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veštine</w:t>
      </w:r>
      <w:r>
        <w:rPr>
          <w:color w:val="000000"/>
        </w:rPr>
        <w:t xml:space="preserve">, </w:t>
      </w:r>
      <w:r w:rsidR="00A70996">
        <w:rPr>
          <w:color w:val="000000"/>
        </w:rPr>
        <w:t>specijalnosti</w:t>
      </w:r>
      <w:r>
        <w:rPr>
          <w:color w:val="000000"/>
        </w:rPr>
        <w:t xml:space="preserve">, </w:t>
      </w:r>
      <w:r w:rsidR="00A70996">
        <w:rPr>
          <w:color w:val="000000"/>
        </w:rPr>
        <w:t>poznavanje</w:t>
      </w:r>
      <w:r>
        <w:rPr>
          <w:color w:val="000000"/>
        </w:rPr>
        <w:t xml:space="preserve"> </w:t>
      </w:r>
      <w:r w:rsidR="00A70996">
        <w:rPr>
          <w:color w:val="000000"/>
        </w:rPr>
        <w:t>stranih</w:t>
      </w:r>
      <w:r>
        <w:rPr>
          <w:color w:val="000000"/>
        </w:rPr>
        <w:t xml:space="preserve"> </w:t>
      </w:r>
      <w:r w:rsidR="00A70996">
        <w:rPr>
          <w:color w:val="000000"/>
        </w:rPr>
        <w:t>jezika</w:t>
      </w:r>
      <w:r>
        <w:rPr>
          <w:color w:val="000000"/>
        </w:rPr>
        <w:t xml:space="preserve">, </w:t>
      </w:r>
      <w:r w:rsidR="00A70996">
        <w:rPr>
          <w:color w:val="000000"/>
        </w:rPr>
        <w:t>konjanici</w:t>
      </w:r>
      <w:r>
        <w:rPr>
          <w:color w:val="000000"/>
        </w:rPr>
        <w:t xml:space="preserve">, </w:t>
      </w:r>
      <w:r w:rsidR="00A70996">
        <w:rPr>
          <w:color w:val="000000"/>
        </w:rPr>
        <w:t>vodiči</w:t>
      </w:r>
      <w:r>
        <w:rPr>
          <w:color w:val="000000"/>
        </w:rPr>
        <w:t xml:space="preserve"> </w:t>
      </w:r>
      <w:r w:rsidR="00A70996">
        <w:rPr>
          <w:color w:val="000000"/>
        </w:rPr>
        <w:t>pasa</w:t>
      </w:r>
      <w:r>
        <w:rPr>
          <w:color w:val="000000"/>
        </w:rPr>
        <w:t xml:space="preserve">, </w:t>
      </w:r>
      <w:r w:rsidR="00A70996">
        <w:rPr>
          <w:color w:val="000000"/>
        </w:rPr>
        <w:t>ronioci</w:t>
      </w:r>
      <w:r>
        <w:rPr>
          <w:color w:val="000000"/>
        </w:rPr>
        <w:t xml:space="preserve">, </w:t>
      </w:r>
      <w:r w:rsidR="00A70996">
        <w:rPr>
          <w:color w:val="000000"/>
        </w:rPr>
        <w:t>padobranci</w:t>
      </w:r>
      <w:r>
        <w:rPr>
          <w:color w:val="000000"/>
        </w:rPr>
        <w:t xml:space="preserve">, </w:t>
      </w:r>
      <w:r w:rsidR="00A70996">
        <w:rPr>
          <w:color w:val="000000"/>
        </w:rPr>
        <w:t>snajperisti</w:t>
      </w:r>
      <w:r>
        <w:rPr>
          <w:color w:val="000000"/>
        </w:rPr>
        <w:t xml:space="preserve">, </w:t>
      </w:r>
      <w:r w:rsidR="00A70996">
        <w:rPr>
          <w:color w:val="000000"/>
        </w:rPr>
        <w:t>diverzanti</w:t>
      </w:r>
      <w:r>
        <w:rPr>
          <w:color w:val="000000"/>
        </w:rPr>
        <w:t xml:space="preserve">, </w:t>
      </w:r>
      <w:r w:rsidR="00A70996">
        <w:rPr>
          <w:color w:val="000000"/>
        </w:rPr>
        <w:t>alpinisti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proveri</w:t>
      </w:r>
      <w:r>
        <w:rPr>
          <w:color w:val="000000"/>
        </w:rPr>
        <w:t xml:space="preserve"> </w:t>
      </w:r>
      <w:r w:rsidR="00A70996">
        <w:rPr>
          <w:color w:val="000000"/>
        </w:rPr>
        <w:t>osposobljenosti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obavljanje</w:t>
      </w:r>
      <w:r>
        <w:rPr>
          <w:color w:val="000000"/>
        </w:rPr>
        <w:t xml:space="preserve"> </w:t>
      </w:r>
      <w:r w:rsidR="00A70996">
        <w:rPr>
          <w:color w:val="000000"/>
        </w:rPr>
        <w:t>određenih</w:t>
      </w:r>
      <w:r>
        <w:rPr>
          <w:color w:val="000000"/>
        </w:rPr>
        <w:t xml:space="preserve"> </w:t>
      </w:r>
      <w:r w:rsidR="00A70996">
        <w:rPr>
          <w:color w:val="000000"/>
        </w:rPr>
        <w:t>poslova</w:t>
      </w:r>
      <w:r>
        <w:rPr>
          <w:color w:val="000000"/>
        </w:rPr>
        <w:t xml:space="preserve">,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ostvarenim</w:t>
      </w:r>
      <w:r>
        <w:rPr>
          <w:color w:val="000000"/>
        </w:rPr>
        <w:t xml:space="preserve"> </w:t>
      </w:r>
      <w:r w:rsidR="00A70996">
        <w:rPr>
          <w:color w:val="000000"/>
        </w:rPr>
        <w:t>rezultatima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proveri</w:t>
      </w:r>
      <w:r>
        <w:rPr>
          <w:color w:val="000000"/>
        </w:rPr>
        <w:t xml:space="preserve"> </w:t>
      </w:r>
      <w:r w:rsidR="00A70996">
        <w:rPr>
          <w:color w:val="000000"/>
        </w:rPr>
        <w:t>znanja</w:t>
      </w:r>
      <w:r>
        <w:rPr>
          <w:color w:val="000000"/>
        </w:rPr>
        <w:t xml:space="preserve">, </w:t>
      </w:r>
      <w:r w:rsidR="00A70996">
        <w:rPr>
          <w:color w:val="000000"/>
        </w:rPr>
        <w:t>usvojenih</w:t>
      </w:r>
      <w:r>
        <w:rPr>
          <w:color w:val="000000"/>
        </w:rPr>
        <w:t xml:space="preserve"> </w:t>
      </w:r>
      <w:r w:rsidR="00A70996">
        <w:rPr>
          <w:color w:val="000000"/>
        </w:rPr>
        <w:t>veština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sposobnosti</w:t>
      </w:r>
      <w:r>
        <w:rPr>
          <w:color w:val="000000"/>
        </w:rPr>
        <w:t xml:space="preserve">, </w:t>
      </w:r>
      <w:r w:rsidR="00A70996">
        <w:rPr>
          <w:color w:val="000000"/>
        </w:rPr>
        <w:t>formacijskom</w:t>
      </w:r>
      <w:r>
        <w:rPr>
          <w:color w:val="000000"/>
        </w:rPr>
        <w:t xml:space="preserve"> </w:t>
      </w:r>
      <w:r w:rsidR="00A70996">
        <w:rPr>
          <w:color w:val="000000"/>
        </w:rPr>
        <w:t>rasporedu</w:t>
      </w:r>
      <w:r>
        <w:rPr>
          <w:color w:val="000000"/>
        </w:rPr>
        <w:t xml:space="preserve">, </w:t>
      </w:r>
      <w:r w:rsidR="00A70996">
        <w:rPr>
          <w:color w:val="000000"/>
        </w:rPr>
        <w:t>kriptozaštiti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informacionoj</w:t>
      </w:r>
      <w:r>
        <w:rPr>
          <w:color w:val="000000"/>
        </w:rPr>
        <w:t xml:space="preserve"> </w:t>
      </w:r>
      <w:r w:rsidR="00A70996">
        <w:rPr>
          <w:color w:val="000000"/>
        </w:rPr>
        <w:t>bezbednosti</w:t>
      </w:r>
      <w:r>
        <w:rPr>
          <w:color w:val="000000"/>
        </w:rPr>
        <w:t xml:space="preserve">, </w:t>
      </w:r>
      <w:r w:rsidR="00A70996">
        <w:rPr>
          <w:color w:val="000000"/>
        </w:rPr>
        <w:t>pokrenutim</w:t>
      </w:r>
      <w:r>
        <w:rPr>
          <w:color w:val="000000"/>
        </w:rPr>
        <w:t xml:space="preserve"> </w:t>
      </w:r>
      <w:r w:rsidR="00A70996">
        <w:rPr>
          <w:color w:val="000000"/>
        </w:rPr>
        <w:t>radnim</w:t>
      </w:r>
      <w:r>
        <w:rPr>
          <w:color w:val="000000"/>
        </w:rPr>
        <w:t xml:space="preserve"> </w:t>
      </w:r>
      <w:r w:rsidR="00A70996">
        <w:rPr>
          <w:color w:val="000000"/>
        </w:rPr>
        <w:t>sporovima</w:t>
      </w:r>
      <w:r>
        <w:rPr>
          <w:color w:val="000000"/>
        </w:rPr>
        <w:t xml:space="preserve">, </w:t>
      </w:r>
      <w:r w:rsidR="00A70996">
        <w:rPr>
          <w:color w:val="000000"/>
        </w:rPr>
        <w:t>žalbama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prigovorima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vezi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radnim</w:t>
      </w:r>
      <w:r>
        <w:rPr>
          <w:color w:val="000000"/>
        </w:rPr>
        <w:t xml:space="preserve"> </w:t>
      </w:r>
      <w:r w:rsidR="00A70996">
        <w:rPr>
          <w:color w:val="000000"/>
        </w:rPr>
        <w:t>odnosima</w:t>
      </w:r>
      <w:r>
        <w:rPr>
          <w:color w:val="000000"/>
        </w:rPr>
        <w:t xml:space="preserve">, </w:t>
      </w:r>
      <w:r w:rsidR="00A70996">
        <w:rPr>
          <w:color w:val="000000"/>
        </w:rPr>
        <w:t>prijavama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mobing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diskriminaciju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mesta</w:t>
      </w:r>
      <w:r>
        <w:rPr>
          <w:color w:val="000000"/>
        </w:rPr>
        <w:t xml:space="preserve">, </w:t>
      </w:r>
      <w:r w:rsidR="00A70996">
        <w:rPr>
          <w:color w:val="000000"/>
        </w:rPr>
        <w:t>trajanje</w:t>
      </w:r>
      <w:r>
        <w:rPr>
          <w:color w:val="000000"/>
        </w:rPr>
        <w:t xml:space="preserve"> </w:t>
      </w:r>
      <w:r w:rsidR="00A70996">
        <w:rPr>
          <w:color w:val="000000"/>
        </w:rPr>
        <w:t>zaposlenja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lastRenderedPageBreak/>
        <w:t>poslova</w:t>
      </w:r>
      <w:r>
        <w:rPr>
          <w:color w:val="000000"/>
        </w:rPr>
        <w:t xml:space="preserve"> </w:t>
      </w:r>
      <w:r w:rsidR="00A70996">
        <w:rPr>
          <w:color w:val="000000"/>
        </w:rPr>
        <w:t>do</w:t>
      </w:r>
      <w:r>
        <w:rPr>
          <w:color w:val="000000"/>
        </w:rPr>
        <w:t xml:space="preserve"> </w:t>
      </w:r>
      <w:r w:rsidR="00A70996">
        <w:rPr>
          <w:color w:val="000000"/>
        </w:rPr>
        <w:t>stupanja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rad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Ministarstvu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zasnivanja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, </w:t>
      </w:r>
      <w:r w:rsidR="00A70996">
        <w:rPr>
          <w:color w:val="000000"/>
        </w:rPr>
        <w:t>vrsta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, </w:t>
      </w:r>
      <w:r w:rsidR="00A70996">
        <w:rPr>
          <w:color w:val="000000"/>
        </w:rPr>
        <w:t>razlog</w:t>
      </w:r>
      <w:r>
        <w:rPr>
          <w:color w:val="000000"/>
        </w:rPr>
        <w:t xml:space="preserve"> </w:t>
      </w:r>
      <w:r w:rsidR="00A70996">
        <w:rPr>
          <w:color w:val="000000"/>
        </w:rPr>
        <w:t>prestanka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zdravstvene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 xml:space="preserve">, </w:t>
      </w:r>
      <w:r w:rsidR="00A70996">
        <w:rPr>
          <w:color w:val="000000"/>
        </w:rPr>
        <w:t>krvna</w:t>
      </w:r>
      <w:r>
        <w:rPr>
          <w:color w:val="000000"/>
        </w:rPr>
        <w:t xml:space="preserve"> </w:t>
      </w:r>
      <w:r w:rsidR="00A70996">
        <w:rPr>
          <w:color w:val="000000"/>
        </w:rPr>
        <w:t>grupa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tekućeg</w:t>
      </w:r>
      <w:r>
        <w:rPr>
          <w:color w:val="000000"/>
        </w:rPr>
        <w:t xml:space="preserve"> </w:t>
      </w:r>
      <w:r w:rsidR="00A70996">
        <w:rPr>
          <w:color w:val="000000"/>
        </w:rPr>
        <w:t>računa</w:t>
      </w:r>
      <w:r>
        <w:rPr>
          <w:color w:val="000000"/>
        </w:rPr>
        <w:t xml:space="preserve">, </w:t>
      </w:r>
      <w:r w:rsidR="00A70996">
        <w:rPr>
          <w:color w:val="000000"/>
        </w:rPr>
        <w:t>učešće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multinacionalnim</w:t>
      </w:r>
      <w:r>
        <w:rPr>
          <w:color w:val="000000"/>
        </w:rPr>
        <w:t xml:space="preserve"> </w:t>
      </w:r>
      <w:r w:rsidR="00A70996">
        <w:rPr>
          <w:color w:val="000000"/>
        </w:rPr>
        <w:t>operacijama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angažovanju</w:t>
      </w:r>
      <w:r>
        <w:rPr>
          <w:color w:val="000000"/>
        </w:rPr>
        <w:t xml:space="preserve"> </w:t>
      </w:r>
      <w:r w:rsidR="00A70996">
        <w:rPr>
          <w:color w:val="000000"/>
        </w:rPr>
        <w:t>policijskih</w:t>
      </w:r>
      <w:r>
        <w:rPr>
          <w:color w:val="000000"/>
        </w:rPr>
        <w:t xml:space="preserve"> </w:t>
      </w:r>
      <w:r w:rsidR="00A70996">
        <w:rPr>
          <w:color w:val="000000"/>
        </w:rPr>
        <w:t>izaslanika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upućivanju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rad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inostranstvo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drugog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, </w:t>
      </w:r>
      <w:r w:rsidR="00A70996">
        <w:rPr>
          <w:color w:val="000000"/>
        </w:rPr>
        <w:t>naziv</w:t>
      </w:r>
      <w:r>
        <w:rPr>
          <w:color w:val="000000"/>
        </w:rPr>
        <w:t xml:space="preserve"> </w:t>
      </w:r>
      <w:r w:rsidR="00A70996">
        <w:rPr>
          <w:color w:val="000000"/>
        </w:rPr>
        <w:t>poslodavca</w:t>
      </w:r>
      <w:r>
        <w:rPr>
          <w:color w:val="000000"/>
        </w:rPr>
        <w:t xml:space="preserve"> </w:t>
      </w:r>
      <w:r w:rsidR="00A70996">
        <w:rPr>
          <w:color w:val="000000"/>
        </w:rPr>
        <w:t>kod</w:t>
      </w:r>
      <w:r>
        <w:rPr>
          <w:color w:val="000000"/>
        </w:rPr>
        <w:t xml:space="preserve"> </w:t>
      </w:r>
      <w:r w:rsidR="00A70996">
        <w:rPr>
          <w:color w:val="000000"/>
        </w:rPr>
        <w:t>koga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zaposlen</w:t>
      </w:r>
      <w:r>
        <w:rPr>
          <w:color w:val="000000"/>
        </w:rPr>
        <w:t xml:space="preserve"> </w:t>
      </w:r>
      <w:r w:rsidR="00A70996">
        <w:rPr>
          <w:color w:val="000000"/>
        </w:rPr>
        <w:t>po</w:t>
      </w:r>
      <w:r>
        <w:rPr>
          <w:color w:val="000000"/>
        </w:rPr>
        <w:t xml:space="preserve"> </w:t>
      </w:r>
      <w:r w:rsidR="00A70996">
        <w:rPr>
          <w:color w:val="000000"/>
        </w:rPr>
        <w:t>ugovoru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dopunskom</w:t>
      </w:r>
      <w:r>
        <w:rPr>
          <w:color w:val="000000"/>
        </w:rPr>
        <w:t xml:space="preserve"> </w:t>
      </w:r>
      <w:r w:rsidR="00A70996">
        <w:rPr>
          <w:color w:val="000000"/>
        </w:rPr>
        <w:t>radu</w:t>
      </w:r>
      <w:r>
        <w:rPr>
          <w:color w:val="000000"/>
        </w:rPr>
        <w:t xml:space="preserve">, </w:t>
      </w:r>
      <w:r w:rsidR="00A70996">
        <w:rPr>
          <w:color w:val="000000"/>
        </w:rPr>
        <w:t>da</w:t>
      </w:r>
      <w:r>
        <w:rPr>
          <w:color w:val="000000"/>
        </w:rPr>
        <w:t xml:space="preserve"> </w:t>
      </w:r>
      <w:r w:rsidR="00A70996">
        <w:rPr>
          <w:color w:val="000000"/>
        </w:rPr>
        <w:t>li</w:t>
      </w:r>
      <w:r>
        <w:rPr>
          <w:color w:val="000000"/>
        </w:rPr>
        <w:t xml:space="preserve"> </w:t>
      </w:r>
      <w:r w:rsidR="00A70996">
        <w:rPr>
          <w:color w:val="000000"/>
        </w:rPr>
        <w:t>je</w:t>
      </w:r>
      <w:r>
        <w:rPr>
          <w:color w:val="000000"/>
        </w:rPr>
        <w:t xml:space="preserve"> </w:t>
      </w:r>
      <w:r w:rsidR="00A70996">
        <w:rPr>
          <w:color w:val="000000"/>
        </w:rPr>
        <w:t>invalid</w:t>
      </w:r>
      <w:r>
        <w:rPr>
          <w:color w:val="000000"/>
        </w:rPr>
        <w:t xml:space="preserve"> </w:t>
      </w:r>
      <w:r w:rsidR="00A70996">
        <w:rPr>
          <w:color w:val="000000"/>
        </w:rPr>
        <w:t>rada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uživalac</w:t>
      </w:r>
      <w:r>
        <w:rPr>
          <w:color w:val="000000"/>
        </w:rPr>
        <w:t xml:space="preserve"> </w:t>
      </w:r>
      <w:r w:rsidR="00A70996">
        <w:rPr>
          <w:color w:val="000000"/>
        </w:rPr>
        <w:t>penzije</w:t>
      </w:r>
      <w:r>
        <w:rPr>
          <w:color w:val="000000"/>
        </w:rPr>
        <w:t xml:space="preserve">, </w:t>
      </w:r>
      <w:r w:rsidR="00A70996">
        <w:rPr>
          <w:color w:val="000000"/>
        </w:rPr>
        <w:t>povrede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radu</w:t>
      </w:r>
      <w:r>
        <w:rPr>
          <w:color w:val="000000"/>
        </w:rPr>
        <w:t xml:space="preserve"> (</w:t>
      </w:r>
      <w:r w:rsidR="00A70996">
        <w:rPr>
          <w:color w:val="000000"/>
        </w:rPr>
        <w:t>posledice</w:t>
      </w:r>
      <w:r>
        <w:rPr>
          <w:color w:val="000000"/>
        </w:rPr>
        <w:t xml:space="preserve"> </w:t>
      </w:r>
      <w:r w:rsidR="00A70996">
        <w:rPr>
          <w:color w:val="000000"/>
        </w:rPr>
        <w:t>povreda</w:t>
      </w:r>
      <w:r>
        <w:rPr>
          <w:color w:val="000000"/>
        </w:rPr>
        <w:t xml:space="preserve">, </w:t>
      </w:r>
      <w:r w:rsidR="00A70996">
        <w:rPr>
          <w:color w:val="000000"/>
        </w:rPr>
        <w:t>umanjena</w:t>
      </w:r>
      <w:r>
        <w:rPr>
          <w:color w:val="000000"/>
        </w:rPr>
        <w:t xml:space="preserve"> </w:t>
      </w:r>
      <w:r w:rsidR="00A70996">
        <w:rPr>
          <w:color w:val="000000"/>
        </w:rPr>
        <w:t>radna</w:t>
      </w:r>
      <w:r>
        <w:rPr>
          <w:color w:val="000000"/>
        </w:rPr>
        <w:t xml:space="preserve"> </w:t>
      </w:r>
      <w:r w:rsidR="00A70996">
        <w:rPr>
          <w:color w:val="000000"/>
        </w:rPr>
        <w:t>sposobnost</w:t>
      </w:r>
      <w:r>
        <w:rPr>
          <w:color w:val="000000"/>
        </w:rPr>
        <w:t xml:space="preserve">, </w:t>
      </w:r>
      <w:r w:rsidR="00A70996">
        <w:rPr>
          <w:color w:val="000000"/>
        </w:rPr>
        <w:t>preostala</w:t>
      </w:r>
      <w:r>
        <w:rPr>
          <w:color w:val="000000"/>
        </w:rPr>
        <w:t xml:space="preserve"> </w:t>
      </w:r>
      <w:r w:rsidR="00A70996">
        <w:rPr>
          <w:color w:val="000000"/>
        </w:rPr>
        <w:t>radna</w:t>
      </w:r>
      <w:r>
        <w:rPr>
          <w:color w:val="000000"/>
        </w:rPr>
        <w:t xml:space="preserve"> </w:t>
      </w:r>
      <w:r w:rsidR="00A70996">
        <w:rPr>
          <w:color w:val="000000"/>
        </w:rPr>
        <w:t>sposobnost</w:t>
      </w:r>
      <w:r>
        <w:rPr>
          <w:color w:val="000000"/>
        </w:rPr>
        <w:t xml:space="preserve">, </w:t>
      </w:r>
      <w:r w:rsidR="00A70996">
        <w:rPr>
          <w:color w:val="000000"/>
        </w:rPr>
        <w:t>telesna</w:t>
      </w:r>
      <w:r>
        <w:rPr>
          <w:color w:val="000000"/>
        </w:rPr>
        <w:t xml:space="preserve"> </w:t>
      </w:r>
      <w:r w:rsidR="00A70996">
        <w:rPr>
          <w:color w:val="000000"/>
        </w:rPr>
        <w:t>oštećenja</w:t>
      </w:r>
      <w:r>
        <w:rPr>
          <w:color w:val="000000"/>
        </w:rPr>
        <w:t xml:space="preserve">),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korišćenju</w:t>
      </w:r>
      <w:r>
        <w:rPr>
          <w:color w:val="000000"/>
        </w:rPr>
        <w:t xml:space="preserve"> </w:t>
      </w:r>
      <w:r w:rsidR="00A70996">
        <w:rPr>
          <w:color w:val="000000"/>
        </w:rPr>
        <w:t>godišnjeg</w:t>
      </w:r>
      <w:r>
        <w:rPr>
          <w:color w:val="000000"/>
        </w:rPr>
        <w:t xml:space="preserve"> </w:t>
      </w:r>
      <w:r w:rsidR="00A70996">
        <w:rPr>
          <w:color w:val="000000"/>
        </w:rPr>
        <w:t>odmora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drugog</w:t>
      </w:r>
      <w:r>
        <w:rPr>
          <w:color w:val="000000"/>
        </w:rPr>
        <w:t xml:space="preserve"> </w:t>
      </w:r>
      <w:r w:rsidR="00A70996">
        <w:rPr>
          <w:color w:val="000000"/>
        </w:rPr>
        <w:t>odsustva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korišćenju</w:t>
      </w:r>
      <w:r>
        <w:rPr>
          <w:color w:val="000000"/>
        </w:rPr>
        <w:t xml:space="preserve"> </w:t>
      </w:r>
      <w:r w:rsidR="00A70996">
        <w:rPr>
          <w:color w:val="000000"/>
        </w:rPr>
        <w:t>prava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 </w:t>
      </w:r>
      <w:r w:rsidR="00A70996">
        <w:rPr>
          <w:color w:val="000000"/>
        </w:rPr>
        <w:t>privremene</w:t>
      </w:r>
      <w:r>
        <w:rPr>
          <w:color w:val="000000"/>
        </w:rPr>
        <w:t xml:space="preserve"> </w:t>
      </w:r>
      <w:r w:rsidR="00A70996">
        <w:rPr>
          <w:color w:val="000000"/>
        </w:rPr>
        <w:t>nesposobnosti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sprečenosti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rad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mirovanju</w:t>
      </w:r>
      <w:r>
        <w:rPr>
          <w:color w:val="000000"/>
        </w:rPr>
        <w:t xml:space="preserve"> </w:t>
      </w:r>
      <w:r w:rsidR="00A70996">
        <w:rPr>
          <w:color w:val="000000"/>
        </w:rPr>
        <w:t>prava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, </w:t>
      </w:r>
      <w:r w:rsidR="00A70996">
        <w:rPr>
          <w:color w:val="000000"/>
        </w:rPr>
        <w:t>nagrade</w:t>
      </w:r>
      <w:r>
        <w:rPr>
          <w:color w:val="000000"/>
        </w:rPr>
        <w:t xml:space="preserve">, </w:t>
      </w:r>
      <w:r w:rsidR="00A70996">
        <w:rPr>
          <w:color w:val="000000"/>
        </w:rPr>
        <w:t>pohvale</w:t>
      </w:r>
      <w:r>
        <w:rPr>
          <w:color w:val="000000"/>
        </w:rPr>
        <w:t xml:space="preserve">, </w:t>
      </w:r>
      <w:r w:rsidR="00A70996">
        <w:rPr>
          <w:color w:val="000000"/>
        </w:rPr>
        <w:t>priznanja</w:t>
      </w:r>
      <w:r>
        <w:rPr>
          <w:color w:val="000000"/>
        </w:rPr>
        <w:t xml:space="preserve">, </w:t>
      </w:r>
      <w:r w:rsidR="00A70996">
        <w:rPr>
          <w:color w:val="000000"/>
        </w:rPr>
        <w:t>odlikovanja</w:t>
      </w:r>
      <w:r>
        <w:rPr>
          <w:color w:val="000000"/>
        </w:rPr>
        <w:t xml:space="preserve">, </w:t>
      </w:r>
      <w:r w:rsidR="00A70996">
        <w:rPr>
          <w:color w:val="000000"/>
        </w:rPr>
        <w:t>napredovanja</w:t>
      </w:r>
      <w:r>
        <w:rPr>
          <w:color w:val="000000"/>
        </w:rPr>
        <w:t xml:space="preserve">, </w:t>
      </w:r>
      <w:r w:rsidR="00A70996">
        <w:rPr>
          <w:color w:val="000000"/>
        </w:rPr>
        <w:t>oduzimanje</w:t>
      </w:r>
      <w:r>
        <w:rPr>
          <w:color w:val="000000"/>
        </w:rPr>
        <w:t xml:space="preserve"> </w:t>
      </w:r>
      <w:r w:rsidR="00A70996">
        <w:rPr>
          <w:color w:val="000000"/>
        </w:rPr>
        <w:t>zvanja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čina</w:t>
      </w:r>
      <w:r>
        <w:rPr>
          <w:color w:val="000000"/>
        </w:rPr>
        <w:t xml:space="preserve">, </w:t>
      </w:r>
      <w:r w:rsidR="00A70996">
        <w:rPr>
          <w:color w:val="000000"/>
        </w:rPr>
        <w:t>razrešenja</w:t>
      </w:r>
      <w:r>
        <w:rPr>
          <w:color w:val="000000"/>
        </w:rPr>
        <w:t xml:space="preserve">, </w:t>
      </w:r>
      <w:r w:rsidR="00A70996">
        <w:rPr>
          <w:color w:val="000000"/>
        </w:rPr>
        <w:t>članstvo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Fondu</w:t>
      </w:r>
      <w:r>
        <w:rPr>
          <w:color w:val="000000"/>
        </w:rPr>
        <w:t xml:space="preserve"> </w:t>
      </w:r>
      <w:r w:rsidR="00A70996">
        <w:rPr>
          <w:color w:val="000000"/>
        </w:rPr>
        <w:t>solidarnosti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primanjima</w:t>
      </w:r>
      <w:r>
        <w:rPr>
          <w:color w:val="000000"/>
        </w:rPr>
        <w:t xml:space="preserve">, </w:t>
      </w:r>
      <w:r w:rsidR="00A70996">
        <w:rPr>
          <w:color w:val="000000"/>
        </w:rPr>
        <w:t>uvećanjima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umanjenjima</w:t>
      </w:r>
      <w:r>
        <w:rPr>
          <w:color w:val="000000"/>
        </w:rPr>
        <w:t xml:space="preserve"> </w:t>
      </w:r>
      <w:r w:rsidR="00A70996">
        <w:rPr>
          <w:color w:val="000000"/>
        </w:rPr>
        <w:t>primanja</w:t>
      </w:r>
      <w:r>
        <w:rPr>
          <w:color w:val="000000"/>
        </w:rPr>
        <w:t xml:space="preserve">, </w:t>
      </w:r>
      <w:r w:rsidR="00A70996">
        <w:rPr>
          <w:color w:val="000000"/>
        </w:rPr>
        <w:t>solidarnoj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 xml:space="preserve">, </w:t>
      </w:r>
      <w:r w:rsidR="00A70996">
        <w:rPr>
          <w:color w:val="000000"/>
        </w:rPr>
        <w:t>naknadama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opterećenjima</w:t>
      </w:r>
      <w:r>
        <w:rPr>
          <w:color w:val="000000"/>
        </w:rPr>
        <w:t xml:space="preserve"> </w:t>
      </w:r>
      <w:r w:rsidR="00A70996">
        <w:rPr>
          <w:color w:val="000000"/>
        </w:rPr>
        <w:t>zarade</w:t>
      </w:r>
      <w:r>
        <w:rPr>
          <w:color w:val="000000"/>
        </w:rPr>
        <w:t xml:space="preserve"> </w:t>
      </w:r>
      <w:r w:rsidR="00A70996">
        <w:rPr>
          <w:color w:val="000000"/>
        </w:rPr>
        <w:t>zaposlenog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osiguranom</w:t>
      </w:r>
      <w:r>
        <w:rPr>
          <w:color w:val="000000"/>
        </w:rPr>
        <w:t xml:space="preserve"> </w:t>
      </w:r>
      <w:r w:rsidR="00A70996">
        <w:rPr>
          <w:color w:val="000000"/>
        </w:rPr>
        <w:t>slučaju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osiguranim</w:t>
      </w:r>
      <w:r>
        <w:rPr>
          <w:color w:val="000000"/>
        </w:rPr>
        <w:t xml:space="preserve"> </w:t>
      </w:r>
      <w:r w:rsidR="00A70996">
        <w:rPr>
          <w:color w:val="000000"/>
        </w:rPr>
        <w:t>članovima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jednog</w:t>
      </w:r>
      <w:r>
        <w:rPr>
          <w:color w:val="000000"/>
        </w:rPr>
        <w:t xml:space="preserve"> </w:t>
      </w:r>
      <w:r w:rsidR="00A70996">
        <w:rPr>
          <w:color w:val="000000"/>
        </w:rPr>
        <w:t>roditelja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adresa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, </w:t>
      </w:r>
      <w:r w:rsidR="00A70996">
        <w:rPr>
          <w:color w:val="000000"/>
        </w:rPr>
        <w:t>broj</w:t>
      </w:r>
      <w:r>
        <w:rPr>
          <w:color w:val="000000"/>
        </w:rPr>
        <w:t xml:space="preserve"> </w:t>
      </w:r>
      <w:r w:rsidR="00A70996">
        <w:rPr>
          <w:color w:val="000000"/>
        </w:rPr>
        <w:t>zdravstvene</w:t>
      </w:r>
      <w:r>
        <w:rPr>
          <w:color w:val="000000"/>
        </w:rPr>
        <w:t xml:space="preserve"> </w:t>
      </w:r>
      <w:r w:rsidR="00A70996">
        <w:rPr>
          <w:color w:val="000000"/>
        </w:rPr>
        <w:t>legitimacije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zakupu</w:t>
      </w:r>
      <w:r>
        <w:rPr>
          <w:color w:val="000000"/>
        </w:rPr>
        <w:t xml:space="preserve"> </w:t>
      </w:r>
      <w:r w:rsidR="00A70996">
        <w:rPr>
          <w:color w:val="000000"/>
        </w:rPr>
        <w:t>stana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vlasništvu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određeno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neodređeno</w:t>
      </w:r>
      <w:r>
        <w:rPr>
          <w:color w:val="000000"/>
        </w:rPr>
        <w:t xml:space="preserve"> </w:t>
      </w:r>
      <w:r w:rsidR="00A70996">
        <w:rPr>
          <w:color w:val="000000"/>
        </w:rPr>
        <w:t>vreme</w:t>
      </w:r>
      <w:r>
        <w:rPr>
          <w:color w:val="000000"/>
        </w:rPr>
        <w:t xml:space="preserve">, </w:t>
      </w:r>
      <w:r w:rsidR="00A70996">
        <w:rPr>
          <w:color w:val="000000"/>
        </w:rPr>
        <w:t>zarade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10 </w:t>
      </w:r>
      <w:r w:rsidR="00A70996">
        <w:rPr>
          <w:color w:val="000000"/>
        </w:rPr>
        <w:t>godina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4)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godišnjim</w:t>
      </w:r>
      <w:r>
        <w:rPr>
          <w:color w:val="000000"/>
        </w:rPr>
        <w:t xml:space="preserve"> </w:t>
      </w:r>
      <w:r w:rsidR="00A70996">
        <w:rPr>
          <w:color w:val="000000"/>
        </w:rPr>
        <w:t>ocenama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poslednjih</w:t>
      </w:r>
      <w:r>
        <w:rPr>
          <w:color w:val="000000"/>
        </w:rPr>
        <w:t xml:space="preserve"> </w:t>
      </w:r>
      <w:r w:rsidR="00A70996">
        <w:rPr>
          <w:color w:val="000000"/>
        </w:rPr>
        <w:t>pet</w:t>
      </w:r>
      <w:r>
        <w:rPr>
          <w:color w:val="000000"/>
        </w:rPr>
        <w:t xml:space="preserve"> </w:t>
      </w:r>
      <w:r w:rsidR="00A70996">
        <w:rPr>
          <w:color w:val="000000"/>
        </w:rPr>
        <w:t>godina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5)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disciplinskoj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,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lake</w:t>
      </w:r>
      <w:r>
        <w:rPr>
          <w:color w:val="000000"/>
        </w:rPr>
        <w:t xml:space="preserve"> </w:t>
      </w:r>
      <w:r w:rsidR="00A70996">
        <w:rPr>
          <w:color w:val="000000"/>
        </w:rPr>
        <w:t>povrede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dužnosti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poslednjih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dana</w:t>
      </w:r>
      <w:r>
        <w:rPr>
          <w:color w:val="000000"/>
        </w:rPr>
        <w:t xml:space="preserve">, </w:t>
      </w:r>
      <w:r w:rsidR="00A70996">
        <w:rPr>
          <w:color w:val="000000"/>
        </w:rPr>
        <w:t>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teže</w:t>
      </w:r>
      <w:r>
        <w:rPr>
          <w:color w:val="000000"/>
        </w:rPr>
        <w:t xml:space="preserve"> </w:t>
      </w:r>
      <w:r w:rsidR="00A70996">
        <w:rPr>
          <w:color w:val="000000"/>
        </w:rPr>
        <w:t>povrede</w:t>
      </w:r>
      <w:r>
        <w:rPr>
          <w:color w:val="000000"/>
        </w:rPr>
        <w:t xml:space="preserve"> </w:t>
      </w:r>
      <w:r w:rsidR="00A70996">
        <w:rPr>
          <w:color w:val="000000"/>
        </w:rPr>
        <w:t>službene</w:t>
      </w:r>
      <w:r>
        <w:rPr>
          <w:color w:val="000000"/>
        </w:rPr>
        <w:t xml:space="preserve"> </w:t>
      </w:r>
      <w:r w:rsidR="00A70996">
        <w:rPr>
          <w:color w:val="000000"/>
        </w:rPr>
        <w:t>dužnosti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poslednje</w:t>
      </w:r>
      <w:r>
        <w:rPr>
          <w:color w:val="000000"/>
        </w:rPr>
        <w:t xml:space="preserve"> </w:t>
      </w:r>
      <w:r w:rsidR="00A70996">
        <w:rPr>
          <w:color w:val="000000"/>
        </w:rPr>
        <w:t>tri</w:t>
      </w:r>
      <w:r>
        <w:rPr>
          <w:color w:val="000000"/>
        </w:rPr>
        <w:t xml:space="preserve"> </w:t>
      </w:r>
      <w:r w:rsidR="00A70996">
        <w:rPr>
          <w:color w:val="000000"/>
        </w:rPr>
        <w:t>godine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6)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krivičnoj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skladu</w:t>
      </w:r>
      <w:r>
        <w:rPr>
          <w:color w:val="000000"/>
        </w:rPr>
        <w:t xml:space="preserve"> </w:t>
      </w:r>
      <w:r w:rsidR="00A70996">
        <w:rPr>
          <w:color w:val="000000"/>
        </w:rPr>
        <w:t>s</w:t>
      </w:r>
      <w:r>
        <w:rPr>
          <w:color w:val="000000"/>
        </w:rPr>
        <w:t xml:space="preserve"> </w:t>
      </w:r>
      <w:r w:rsidR="00A70996">
        <w:rPr>
          <w:color w:val="000000"/>
        </w:rPr>
        <w:t>rokovima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rehabilitaciju</w:t>
      </w:r>
      <w:r>
        <w:rPr>
          <w:color w:val="000000"/>
        </w:rPr>
        <w:t xml:space="preserve"> </w:t>
      </w:r>
      <w:r w:rsidR="00A70996">
        <w:rPr>
          <w:color w:val="000000"/>
        </w:rPr>
        <w:t>utvrđenim</w:t>
      </w:r>
      <w:r>
        <w:rPr>
          <w:color w:val="000000"/>
        </w:rPr>
        <w:t xml:space="preserve"> </w:t>
      </w:r>
      <w:r w:rsidR="00A70996">
        <w:rPr>
          <w:color w:val="000000"/>
        </w:rPr>
        <w:t>posebnim</w:t>
      </w:r>
      <w:r>
        <w:rPr>
          <w:color w:val="000000"/>
        </w:rPr>
        <w:t xml:space="preserve"> </w:t>
      </w:r>
      <w:r w:rsidR="00A70996">
        <w:rPr>
          <w:color w:val="000000"/>
        </w:rPr>
        <w:t>propisom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7)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prekršajnoj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</w:t>
      </w:r>
      <w:r w:rsidR="00A70996">
        <w:rPr>
          <w:color w:val="000000"/>
        </w:rPr>
        <w:t>četiri</w:t>
      </w:r>
      <w:r>
        <w:rPr>
          <w:color w:val="000000"/>
        </w:rPr>
        <w:t xml:space="preserve"> </w:t>
      </w:r>
      <w:r w:rsidR="00A70996">
        <w:rPr>
          <w:color w:val="000000"/>
        </w:rPr>
        <w:t>godine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8)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materijalnoj</w:t>
      </w:r>
      <w:r>
        <w:rPr>
          <w:color w:val="000000"/>
        </w:rPr>
        <w:t xml:space="preserve"> </w:t>
      </w:r>
      <w:r w:rsidR="00A70996">
        <w:rPr>
          <w:color w:val="000000"/>
        </w:rPr>
        <w:t>odgovornosti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</w:t>
      </w:r>
      <w:r w:rsidR="00A70996">
        <w:rPr>
          <w:color w:val="000000"/>
        </w:rPr>
        <w:t>tri</w:t>
      </w:r>
      <w:r>
        <w:rPr>
          <w:color w:val="000000"/>
        </w:rPr>
        <w:t xml:space="preserve"> </w:t>
      </w:r>
      <w:r w:rsidR="00A70996">
        <w:rPr>
          <w:color w:val="000000"/>
        </w:rPr>
        <w:t>godine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9)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raportima</w:t>
      </w:r>
      <w:r>
        <w:rPr>
          <w:color w:val="000000"/>
        </w:rPr>
        <w:t xml:space="preserve"> </w:t>
      </w:r>
      <w:r w:rsidR="00A70996">
        <w:rPr>
          <w:color w:val="000000"/>
        </w:rPr>
        <w:t>policijskih</w:t>
      </w:r>
      <w:r>
        <w:rPr>
          <w:color w:val="000000"/>
        </w:rPr>
        <w:t xml:space="preserve"> </w:t>
      </w:r>
      <w:r w:rsidR="00A70996">
        <w:rPr>
          <w:color w:val="000000"/>
        </w:rPr>
        <w:t>službenika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dana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10)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podnetim</w:t>
      </w:r>
      <w:r>
        <w:rPr>
          <w:color w:val="000000"/>
        </w:rPr>
        <w:t xml:space="preserve"> </w:t>
      </w:r>
      <w:r w:rsidR="00A70996">
        <w:rPr>
          <w:color w:val="000000"/>
        </w:rPr>
        <w:t>pritužbama</w:t>
      </w:r>
      <w:r>
        <w:rPr>
          <w:color w:val="000000"/>
        </w:rPr>
        <w:t xml:space="preserve"> </w:t>
      </w:r>
      <w:r w:rsidR="00A70996">
        <w:rPr>
          <w:color w:val="000000"/>
        </w:rPr>
        <w:t>na</w:t>
      </w:r>
      <w:r>
        <w:rPr>
          <w:color w:val="000000"/>
        </w:rPr>
        <w:t xml:space="preserve"> </w:t>
      </w:r>
      <w:r w:rsidR="00A70996">
        <w:rPr>
          <w:color w:val="000000"/>
        </w:rPr>
        <w:t>rad</w:t>
      </w:r>
      <w:r>
        <w:rPr>
          <w:color w:val="000000"/>
        </w:rPr>
        <w:t xml:space="preserve"> </w:t>
      </w:r>
      <w:r w:rsidR="00A70996">
        <w:rPr>
          <w:color w:val="000000"/>
        </w:rPr>
        <w:t>zaposlenih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</w:t>
      </w:r>
      <w:r w:rsidR="00A70996">
        <w:rPr>
          <w:color w:val="000000"/>
        </w:rPr>
        <w:t>tri</w:t>
      </w:r>
      <w:r>
        <w:rPr>
          <w:color w:val="000000"/>
        </w:rPr>
        <w:t xml:space="preserve"> </w:t>
      </w:r>
      <w:r w:rsidR="00A70996">
        <w:rPr>
          <w:color w:val="000000"/>
        </w:rPr>
        <w:t>godine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11)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učešću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humanitarnim</w:t>
      </w:r>
      <w:r>
        <w:rPr>
          <w:color w:val="000000"/>
        </w:rPr>
        <w:t xml:space="preserve"> </w:t>
      </w:r>
      <w:r w:rsidR="00A70996">
        <w:rPr>
          <w:color w:val="000000"/>
        </w:rPr>
        <w:t>akcijama</w:t>
      </w:r>
      <w:r>
        <w:rPr>
          <w:color w:val="000000"/>
        </w:rPr>
        <w:t xml:space="preserve">,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se</w:t>
      </w:r>
      <w:r>
        <w:rPr>
          <w:color w:val="000000"/>
        </w:rPr>
        <w:t xml:space="preserve"> </w:t>
      </w:r>
      <w:r w:rsidR="00A70996">
        <w:rPr>
          <w:color w:val="000000"/>
        </w:rPr>
        <w:t>čuvaju</w:t>
      </w:r>
      <w:r>
        <w:rPr>
          <w:color w:val="000000"/>
        </w:rPr>
        <w:t xml:space="preserve">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dana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12)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dobrovoljnim</w:t>
      </w:r>
      <w:r>
        <w:rPr>
          <w:color w:val="000000"/>
        </w:rPr>
        <w:t xml:space="preserve"> </w:t>
      </w:r>
      <w:r w:rsidR="00A70996">
        <w:rPr>
          <w:color w:val="000000"/>
        </w:rPr>
        <w:t>davaocima</w:t>
      </w:r>
      <w:r>
        <w:rPr>
          <w:color w:val="000000"/>
        </w:rPr>
        <w:t xml:space="preserve"> </w:t>
      </w:r>
      <w:r w:rsidR="00A70996">
        <w:rPr>
          <w:color w:val="000000"/>
        </w:rPr>
        <w:t>krvi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donorima</w:t>
      </w:r>
      <w:r>
        <w:rPr>
          <w:color w:val="000000"/>
        </w:rPr>
        <w:t xml:space="preserve"> </w:t>
      </w:r>
      <w:r w:rsidR="00A70996">
        <w:rPr>
          <w:color w:val="000000"/>
        </w:rPr>
        <w:t>organa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</w:t>
      </w:r>
      <w:r w:rsidR="00C4291F">
        <w:rPr>
          <w:color w:val="000000"/>
        </w:rPr>
        <w:t xml:space="preserve">. 1), 2) </w:t>
      </w:r>
      <w:r>
        <w:rPr>
          <w:color w:val="000000"/>
        </w:rPr>
        <w:t>i</w:t>
      </w:r>
      <w:r w:rsidR="00C4291F">
        <w:rPr>
          <w:color w:val="000000"/>
        </w:rPr>
        <w:t xml:space="preserve"> 12)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rezultatima</w:t>
      </w:r>
      <w:r w:rsidR="00C4291F">
        <w:rPr>
          <w:color w:val="000000"/>
        </w:rPr>
        <w:t xml:space="preserve"> </w:t>
      </w:r>
      <w:r>
        <w:rPr>
          <w:color w:val="000000"/>
        </w:rPr>
        <w:t>rada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aktivnostima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dnevni</w:t>
      </w:r>
      <w:r w:rsidR="00C4291F">
        <w:rPr>
          <w:color w:val="000000"/>
        </w:rPr>
        <w:t xml:space="preserve"> </w:t>
      </w:r>
      <w:r>
        <w:rPr>
          <w:color w:val="000000"/>
        </w:rPr>
        <w:t>raspored</w:t>
      </w:r>
      <w:r w:rsidR="00C4291F">
        <w:rPr>
          <w:color w:val="000000"/>
        </w:rPr>
        <w:t xml:space="preserve"> </w:t>
      </w:r>
      <w:r>
        <w:rPr>
          <w:color w:val="000000"/>
        </w:rPr>
        <w:t>rada</w:t>
      </w:r>
      <w:r w:rsidR="00C4291F">
        <w:rPr>
          <w:color w:val="000000"/>
        </w:rPr>
        <w:t xml:space="preserve">, </w:t>
      </w:r>
      <w:r>
        <w:rPr>
          <w:color w:val="000000"/>
        </w:rPr>
        <w:t>nalog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izvršenje</w:t>
      </w:r>
      <w:r w:rsidR="00C4291F">
        <w:rPr>
          <w:color w:val="000000"/>
        </w:rPr>
        <w:t xml:space="preserve"> </w:t>
      </w:r>
      <w:r>
        <w:rPr>
          <w:color w:val="000000"/>
        </w:rPr>
        <w:t>službenog</w:t>
      </w:r>
      <w:r w:rsidR="00C4291F">
        <w:rPr>
          <w:color w:val="000000"/>
        </w:rPr>
        <w:t xml:space="preserve"> </w:t>
      </w:r>
      <w:r>
        <w:rPr>
          <w:color w:val="000000"/>
        </w:rPr>
        <w:t>zadatka</w:t>
      </w:r>
      <w:r w:rsidR="00C4291F">
        <w:rPr>
          <w:color w:val="000000"/>
        </w:rPr>
        <w:t xml:space="preserve">, </w:t>
      </w:r>
      <w:r>
        <w:rPr>
          <w:color w:val="000000"/>
        </w:rPr>
        <w:t>redovna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vanredna</w:t>
      </w:r>
      <w:r w:rsidR="00C4291F">
        <w:rPr>
          <w:color w:val="000000"/>
        </w:rPr>
        <w:t xml:space="preserve"> </w:t>
      </w:r>
      <w:r>
        <w:rPr>
          <w:color w:val="000000"/>
        </w:rPr>
        <w:t>angažovanja</w:t>
      </w:r>
      <w:r w:rsidR="00C4291F">
        <w:rPr>
          <w:color w:val="000000"/>
        </w:rPr>
        <w:t xml:space="preserve">, </w:t>
      </w:r>
      <w:r>
        <w:rPr>
          <w:color w:val="000000"/>
        </w:rPr>
        <w:t>dnevnik</w:t>
      </w:r>
      <w:r w:rsidR="00C4291F">
        <w:rPr>
          <w:color w:val="000000"/>
        </w:rPr>
        <w:t xml:space="preserve"> </w:t>
      </w:r>
      <w:r>
        <w:rPr>
          <w:color w:val="000000"/>
        </w:rPr>
        <w:t>ronjenja</w:t>
      </w:r>
      <w:r w:rsidR="00C4291F">
        <w:rPr>
          <w:color w:val="000000"/>
        </w:rPr>
        <w:t xml:space="preserve">, </w:t>
      </w:r>
      <w:r>
        <w:rPr>
          <w:color w:val="000000"/>
        </w:rPr>
        <w:t>dnevnik</w:t>
      </w:r>
      <w:r w:rsidR="00C4291F">
        <w:rPr>
          <w:color w:val="000000"/>
        </w:rPr>
        <w:t xml:space="preserve"> </w:t>
      </w:r>
      <w:r>
        <w:rPr>
          <w:color w:val="000000"/>
        </w:rPr>
        <w:t>letenja</w:t>
      </w:r>
      <w:r w:rsidR="00C4291F">
        <w:rPr>
          <w:color w:val="000000"/>
        </w:rPr>
        <w:t xml:space="preserve">, </w:t>
      </w:r>
      <w:r>
        <w:rPr>
          <w:color w:val="000000"/>
        </w:rPr>
        <w:t>dežurstva</w:t>
      </w:r>
      <w:r w:rsidR="00C4291F">
        <w:rPr>
          <w:color w:val="000000"/>
        </w:rPr>
        <w:t xml:space="preserve">, </w:t>
      </w:r>
      <w:r>
        <w:rPr>
          <w:color w:val="000000"/>
        </w:rPr>
        <w:t>pripravnost</w:t>
      </w:r>
      <w:r w:rsidR="00C4291F">
        <w:rPr>
          <w:color w:val="000000"/>
        </w:rPr>
        <w:t xml:space="preserve">, </w:t>
      </w:r>
      <w:r>
        <w:rPr>
          <w:color w:val="000000"/>
        </w:rPr>
        <w:t>angažovanje</w:t>
      </w:r>
      <w:r w:rsidR="00C4291F">
        <w:rPr>
          <w:color w:val="000000"/>
        </w:rPr>
        <w:t xml:space="preserve"> </w:t>
      </w:r>
      <w:r>
        <w:rPr>
          <w:color w:val="000000"/>
        </w:rPr>
        <w:t>policijskih</w:t>
      </w:r>
      <w:r w:rsidR="00C4291F">
        <w:rPr>
          <w:color w:val="000000"/>
        </w:rPr>
        <w:t xml:space="preserve"> </w:t>
      </w:r>
      <w:r>
        <w:rPr>
          <w:color w:val="000000"/>
        </w:rPr>
        <w:t>službenika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sastavu</w:t>
      </w:r>
      <w:r w:rsidR="00C4291F">
        <w:rPr>
          <w:color w:val="000000"/>
        </w:rPr>
        <w:t xml:space="preserve"> </w:t>
      </w:r>
      <w:r>
        <w:rPr>
          <w:color w:val="000000"/>
        </w:rPr>
        <w:t>interventnih</w:t>
      </w:r>
      <w:r w:rsidR="00C4291F">
        <w:rPr>
          <w:color w:val="000000"/>
        </w:rPr>
        <w:t xml:space="preserve"> </w:t>
      </w:r>
      <w:r>
        <w:rPr>
          <w:color w:val="000000"/>
        </w:rPr>
        <w:t>jedinca</w:t>
      </w:r>
      <w:r w:rsidR="00C4291F">
        <w:rPr>
          <w:color w:val="000000"/>
        </w:rPr>
        <w:t xml:space="preserve"> </w:t>
      </w:r>
      <w:r>
        <w:rPr>
          <w:color w:val="000000"/>
        </w:rPr>
        <w:t>policije</w:t>
      </w:r>
      <w:r w:rsidR="00C4291F">
        <w:rPr>
          <w:color w:val="000000"/>
        </w:rPr>
        <w:t xml:space="preserve"> (</w:t>
      </w:r>
      <w:r>
        <w:rPr>
          <w:color w:val="000000"/>
        </w:rPr>
        <w:t>IJP</w:t>
      </w:r>
      <w:r w:rsidR="00C4291F">
        <w:rPr>
          <w:color w:val="000000"/>
        </w:rPr>
        <w:t>-</w:t>
      </w:r>
      <w:r>
        <w:rPr>
          <w:color w:val="000000"/>
        </w:rPr>
        <w:t>a</w:t>
      </w:r>
      <w:r w:rsidR="00C4291F">
        <w:rPr>
          <w:color w:val="000000"/>
        </w:rPr>
        <w:t xml:space="preserve">), </w:t>
      </w:r>
      <w:r>
        <w:rPr>
          <w:color w:val="000000"/>
        </w:rPr>
        <w:t>angažovanju</w:t>
      </w:r>
      <w:r w:rsidR="00C4291F">
        <w:rPr>
          <w:color w:val="000000"/>
        </w:rPr>
        <w:t xml:space="preserve"> </w:t>
      </w:r>
      <w:r>
        <w:rPr>
          <w:color w:val="000000"/>
        </w:rPr>
        <w:t>pripadnika</w:t>
      </w:r>
      <w:r w:rsidR="00C4291F">
        <w:rPr>
          <w:color w:val="000000"/>
        </w:rPr>
        <w:t xml:space="preserve"> </w:t>
      </w:r>
      <w:r>
        <w:rPr>
          <w:color w:val="000000"/>
        </w:rPr>
        <w:t>pomoćne</w:t>
      </w:r>
      <w:r w:rsidR="00C4291F">
        <w:rPr>
          <w:color w:val="000000"/>
        </w:rPr>
        <w:t xml:space="preserve"> </w:t>
      </w:r>
      <w:r>
        <w:rPr>
          <w:color w:val="000000"/>
        </w:rPr>
        <w:t>policije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druge</w:t>
      </w:r>
      <w:r w:rsidR="00C4291F">
        <w:rPr>
          <w:color w:val="000000"/>
        </w:rPr>
        <w:t xml:space="preserve"> </w:t>
      </w:r>
      <w:r>
        <w:rPr>
          <w:color w:val="000000"/>
        </w:rPr>
        <w:t>realizovane</w:t>
      </w:r>
      <w:r w:rsidR="00C4291F">
        <w:rPr>
          <w:color w:val="000000"/>
        </w:rPr>
        <w:t xml:space="preserve"> </w:t>
      </w:r>
      <w:r>
        <w:rPr>
          <w:color w:val="000000"/>
        </w:rPr>
        <w:t>aktivnosti</w:t>
      </w:r>
      <w:r w:rsidR="00C4291F">
        <w:rPr>
          <w:color w:val="000000"/>
        </w:rPr>
        <w:t xml:space="preserve"> </w:t>
      </w:r>
      <w:r>
        <w:rPr>
          <w:color w:val="000000"/>
        </w:rPr>
        <w:t>zaposlenog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57.</w:t>
      </w:r>
    </w:p>
    <w:p w:rsidR="003B5F8C" w:rsidRDefault="00A70996">
      <w:pPr>
        <w:spacing w:after="150"/>
      </w:pP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upravljanja</w:t>
      </w:r>
      <w:r w:rsidR="00C4291F">
        <w:rPr>
          <w:color w:val="000000"/>
        </w:rPr>
        <w:t xml:space="preserve"> </w:t>
      </w:r>
      <w:r>
        <w:rPr>
          <w:color w:val="000000"/>
        </w:rPr>
        <w:t>ljudskim</w:t>
      </w:r>
      <w:r w:rsidR="00C4291F">
        <w:rPr>
          <w:color w:val="000000"/>
        </w:rPr>
        <w:t xml:space="preserve"> </w:t>
      </w:r>
      <w:r>
        <w:rPr>
          <w:color w:val="000000"/>
        </w:rPr>
        <w:t>resursima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kandidatima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postupku</w:t>
      </w:r>
      <w:r w:rsidR="00C4291F">
        <w:rPr>
          <w:color w:val="000000"/>
        </w:rPr>
        <w:t xml:space="preserve"> </w:t>
      </w:r>
      <w:r>
        <w:rPr>
          <w:color w:val="000000"/>
        </w:rPr>
        <w:t>prijema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radni</w:t>
      </w:r>
      <w:r w:rsidR="00C4291F">
        <w:rPr>
          <w:color w:val="000000"/>
        </w:rPr>
        <w:t xml:space="preserve"> </w:t>
      </w:r>
      <w:r>
        <w:rPr>
          <w:color w:val="000000"/>
        </w:rPr>
        <w:t>odnos</w:t>
      </w:r>
      <w:r w:rsidR="00C4291F">
        <w:rPr>
          <w:color w:val="000000"/>
        </w:rPr>
        <w:t xml:space="preserve">, </w:t>
      </w:r>
      <w:r>
        <w:rPr>
          <w:color w:val="000000"/>
        </w:rPr>
        <w:t>kandidatima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podnose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molbe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zasnivanje</w:t>
      </w:r>
      <w:r w:rsidR="00C4291F">
        <w:rPr>
          <w:color w:val="000000"/>
        </w:rPr>
        <w:t xml:space="preserve"> </w:t>
      </w:r>
      <w:r>
        <w:rPr>
          <w:color w:val="000000"/>
        </w:rPr>
        <w:t>radnog</w:t>
      </w:r>
      <w:r w:rsidR="00C4291F">
        <w:rPr>
          <w:color w:val="000000"/>
        </w:rPr>
        <w:t xml:space="preserve"> </w:t>
      </w:r>
      <w:r>
        <w:rPr>
          <w:color w:val="000000"/>
        </w:rPr>
        <w:t>odnosa</w:t>
      </w:r>
      <w:r w:rsidR="00C4291F">
        <w:rPr>
          <w:color w:val="000000"/>
        </w:rPr>
        <w:t xml:space="preserve">, </w:t>
      </w:r>
      <w:r>
        <w:rPr>
          <w:color w:val="000000"/>
        </w:rPr>
        <w:t>prijavljenim</w:t>
      </w:r>
      <w:r w:rsidR="00C4291F">
        <w:rPr>
          <w:color w:val="000000"/>
        </w:rPr>
        <w:t xml:space="preserve"> </w:t>
      </w:r>
      <w:r>
        <w:rPr>
          <w:color w:val="000000"/>
        </w:rPr>
        <w:t>kandidatima</w:t>
      </w:r>
      <w:r w:rsidR="00C4291F">
        <w:rPr>
          <w:color w:val="000000"/>
        </w:rPr>
        <w:t xml:space="preserve"> </w:t>
      </w:r>
      <w:r>
        <w:rPr>
          <w:color w:val="000000"/>
        </w:rPr>
        <w:t>po</w:t>
      </w:r>
      <w:r w:rsidR="00C4291F">
        <w:rPr>
          <w:color w:val="000000"/>
        </w:rPr>
        <w:t xml:space="preserve"> </w:t>
      </w:r>
      <w:r>
        <w:rPr>
          <w:color w:val="000000"/>
        </w:rPr>
        <w:t>javnom</w:t>
      </w:r>
      <w:r w:rsidR="00C4291F">
        <w:rPr>
          <w:color w:val="000000"/>
        </w:rPr>
        <w:t xml:space="preserve"> </w:t>
      </w:r>
      <w:r>
        <w:rPr>
          <w:color w:val="000000"/>
        </w:rPr>
        <w:t>konkursu</w:t>
      </w:r>
      <w:r w:rsidR="00C4291F">
        <w:rPr>
          <w:color w:val="000000"/>
        </w:rPr>
        <w:t xml:space="preserve">, </w:t>
      </w:r>
      <w:r>
        <w:rPr>
          <w:color w:val="000000"/>
        </w:rPr>
        <w:t>kandidatima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završenim</w:t>
      </w:r>
      <w:r w:rsidR="00C4291F">
        <w:rPr>
          <w:color w:val="000000"/>
        </w:rPr>
        <w:t xml:space="preserve"> </w:t>
      </w:r>
      <w:r>
        <w:rPr>
          <w:color w:val="000000"/>
        </w:rPr>
        <w:t>studijama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4291F">
        <w:rPr>
          <w:color w:val="000000"/>
        </w:rPr>
        <w:t>-</w:t>
      </w:r>
      <w:r>
        <w:rPr>
          <w:color w:val="000000"/>
        </w:rPr>
        <w:t>policijskoj</w:t>
      </w:r>
      <w:r w:rsidR="00C4291F">
        <w:rPr>
          <w:color w:val="000000"/>
        </w:rPr>
        <w:t xml:space="preserve"> </w:t>
      </w:r>
      <w:r>
        <w:rPr>
          <w:color w:val="000000"/>
        </w:rPr>
        <w:t>akademiji</w:t>
      </w:r>
      <w:r w:rsidR="00C4291F">
        <w:rPr>
          <w:color w:val="000000"/>
        </w:rPr>
        <w:t xml:space="preserve">, </w:t>
      </w:r>
      <w:r>
        <w:rPr>
          <w:color w:val="000000"/>
        </w:rPr>
        <w:t>polaznicima</w:t>
      </w:r>
      <w:r w:rsidR="00C4291F">
        <w:rPr>
          <w:color w:val="000000"/>
        </w:rPr>
        <w:t xml:space="preserve"> </w:t>
      </w:r>
      <w:r>
        <w:rPr>
          <w:color w:val="000000"/>
        </w:rPr>
        <w:t>Centra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osnovnu</w:t>
      </w:r>
      <w:r w:rsidR="00C4291F">
        <w:rPr>
          <w:color w:val="000000"/>
        </w:rPr>
        <w:t xml:space="preserve"> </w:t>
      </w:r>
      <w:r>
        <w:rPr>
          <w:color w:val="000000"/>
        </w:rPr>
        <w:t>policijsku</w:t>
      </w:r>
      <w:r w:rsidR="00C4291F">
        <w:rPr>
          <w:color w:val="000000"/>
        </w:rPr>
        <w:t xml:space="preserve"> </w:t>
      </w:r>
      <w:r>
        <w:rPr>
          <w:color w:val="000000"/>
        </w:rPr>
        <w:t>obuku</w:t>
      </w:r>
      <w:r w:rsidR="00C4291F">
        <w:rPr>
          <w:color w:val="000000"/>
        </w:rPr>
        <w:t xml:space="preserve">, </w:t>
      </w:r>
      <w:r>
        <w:rPr>
          <w:color w:val="000000"/>
        </w:rPr>
        <w:t>Nacionalnog</w:t>
      </w:r>
      <w:r w:rsidR="00C4291F">
        <w:rPr>
          <w:color w:val="000000"/>
        </w:rPr>
        <w:t xml:space="preserve"> </w:t>
      </w:r>
      <w:r>
        <w:rPr>
          <w:color w:val="000000"/>
        </w:rPr>
        <w:t>trening</w:t>
      </w:r>
      <w:r w:rsidR="00C4291F">
        <w:rPr>
          <w:color w:val="000000"/>
        </w:rPr>
        <w:t>-</w:t>
      </w:r>
      <w:r>
        <w:rPr>
          <w:color w:val="000000"/>
        </w:rPr>
        <w:t>centra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vanredne</w:t>
      </w:r>
      <w:r w:rsidR="00C4291F">
        <w:rPr>
          <w:color w:val="000000"/>
        </w:rPr>
        <w:t xml:space="preserve"> </w:t>
      </w:r>
      <w:r>
        <w:rPr>
          <w:color w:val="000000"/>
        </w:rPr>
        <w:t>situacije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kandidatima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pripadnike</w:t>
      </w:r>
      <w:r w:rsidR="00C4291F">
        <w:rPr>
          <w:color w:val="000000"/>
        </w:rPr>
        <w:t xml:space="preserve"> </w:t>
      </w:r>
      <w:r>
        <w:rPr>
          <w:color w:val="000000"/>
        </w:rPr>
        <w:t>pomoćne</w:t>
      </w:r>
      <w:r w:rsidR="00C4291F">
        <w:rPr>
          <w:color w:val="000000"/>
        </w:rPr>
        <w:t xml:space="preserve"> </w:t>
      </w:r>
      <w:r>
        <w:rPr>
          <w:color w:val="000000"/>
        </w:rPr>
        <w:t>policije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rođeno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prethodno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menjalo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srodstvu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poginulim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ranjenim</w:t>
      </w:r>
      <w:r w:rsidR="00C4291F">
        <w:rPr>
          <w:color w:val="000000"/>
        </w:rPr>
        <w:t xml:space="preserve"> </w:t>
      </w:r>
      <w:r>
        <w:rPr>
          <w:color w:val="000000"/>
        </w:rPr>
        <w:t>pripadnicima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(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postoji</w:t>
      </w:r>
      <w:r w:rsidR="00C4291F">
        <w:rPr>
          <w:color w:val="000000"/>
        </w:rPr>
        <w:t xml:space="preserve">),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rok</w:t>
      </w:r>
      <w:r w:rsidR="00C4291F">
        <w:rPr>
          <w:color w:val="000000"/>
        </w:rPr>
        <w:t xml:space="preserve"> </w:t>
      </w:r>
      <w:r>
        <w:rPr>
          <w:color w:val="000000"/>
        </w:rPr>
        <w:t>važenja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pol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državljanstvo</w:t>
      </w:r>
      <w:r w:rsidR="00C4291F">
        <w:rPr>
          <w:color w:val="000000"/>
        </w:rPr>
        <w:t xml:space="preserve">, </w:t>
      </w:r>
      <w:r>
        <w:rPr>
          <w:color w:val="000000"/>
        </w:rPr>
        <w:t>nacionalnost</w:t>
      </w:r>
      <w:r w:rsidR="00C4291F">
        <w:rPr>
          <w:color w:val="000000"/>
        </w:rPr>
        <w:t xml:space="preserve">, </w:t>
      </w:r>
      <w:r>
        <w:rPr>
          <w:color w:val="000000"/>
        </w:rPr>
        <w:t>veroispovest</w:t>
      </w:r>
      <w:r w:rsidR="00C4291F">
        <w:rPr>
          <w:color w:val="000000"/>
        </w:rPr>
        <w:t xml:space="preserve">, </w:t>
      </w:r>
      <w:r>
        <w:rPr>
          <w:color w:val="000000"/>
        </w:rPr>
        <w:t>maternji</w:t>
      </w:r>
      <w:r w:rsidR="00C4291F">
        <w:rPr>
          <w:color w:val="000000"/>
        </w:rPr>
        <w:t xml:space="preserve"> </w:t>
      </w:r>
      <w:r>
        <w:rPr>
          <w:color w:val="000000"/>
        </w:rPr>
        <w:t>jezik</w:t>
      </w:r>
      <w:r w:rsidR="00C4291F">
        <w:rPr>
          <w:color w:val="000000"/>
        </w:rPr>
        <w:t xml:space="preserve">, </w:t>
      </w:r>
      <w:r>
        <w:rPr>
          <w:color w:val="000000"/>
        </w:rPr>
        <w:t>bračno</w:t>
      </w:r>
      <w:r w:rsidR="00C4291F">
        <w:rPr>
          <w:color w:val="000000"/>
        </w:rPr>
        <w:t xml:space="preserve"> </w:t>
      </w:r>
      <w:r>
        <w:rPr>
          <w:color w:val="000000"/>
        </w:rPr>
        <w:t>stanje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 xml:space="preserve">, </w:t>
      </w:r>
      <w:r>
        <w:rPr>
          <w:color w:val="000000"/>
        </w:rPr>
        <w:t>boravište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prijavljenog</w:t>
      </w:r>
      <w:r w:rsidR="00C4291F">
        <w:rPr>
          <w:color w:val="000000"/>
        </w:rPr>
        <w:t xml:space="preserve"> </w:t>
      </w:r>
      <w:r>
        <w:rPr>
          <w:color w:val="000000"/>
        </w:rPr>
        <w:t>prebivališta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teritoriji</w:t>
      </w:r>
      <w:r w:rsidR="00C4291F">
        <w:rPr>
          <w:color w:val="000000"/>
        </w:rPr>
        <w:t xml:space="preserve"> </w:t>
      </w:r>
      <w:r>
        <w:rPr>
          <w:color w:val="000000"/>
        </w:rPr>
        <w:t>Republike</w:t>
      </w:r>
      <w:r w:rsidR="00C4291F">
        <w:rPr>
          <w:color w:val="000000"/>
        </w:rPr>
        <w:t xml:space="preserve"> </w:t>
      </w:r>
      <w:r>
        <w:rPr>
          <w:color w:val="000000"/>
        </w:rPr>
        <w:t>Srbije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(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),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vozačkoj</w:t>
      </w:r>
      <w:r w:rsidR="00C4291F">
        <w:rPr>
          <w:color w:val="000000"/>
        </w:rPr>
        <w:t xml:space="preserve"> </w:t>
      </w:r>
      <w:r>
        <w:rPr>
          <w:color w:val="000000"/>
        </w:rPr>
        <w:t>dozvoli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prethodnom</w:t>
      </w:r>
      <w:r w:rsidR="00C4291F">
        <w:rPr>
          <w:color w:val="000000"/>
        </w:rPr>
        <w:t xml:space="preserve"> </w:t>
      </w:r>
      <w:r>
        <w:rPr>
          <w:color w:val="000000"/>
        </w:rPr>
        <w:t>radnom</w:t>
      </w:r>
      <w:r w:rsidR="00C4291F">
        <w:rPr>
          <w:color w:val="000000"/>
        </w:rPr>
        <w:t xml:space="preserve"> </w:t>
      </w:r>
      <w:r>
        <w:rPr>
          <w:color w:val="000000"/>
        </w:rPr>
        <w:t>iskustvu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radnog</w:t>
      </w:r>
      <w:r w:rsidR="00C4291F">
        <w:rPr>
          <w:color w:val="000000"/>
        </w:rPr>
        <w:t xml:space="preserve"> </w:t>
      </w:r>
      <w:r>
        <w:rPr>
          <w:color w:val="000000"/>
        </w:rPr>
        <w:t>mesta</w:t>
      </w:r>
      <w:r w:rsidR="00C4291F">
        <w:rPr>
          <w:color w:val="000000"/>
        </w:rPr>
        <w:t xml:space="preserve">, </w:t>
      </w:r>
      <w:r>
        <w:rPr>
          <w:color w:val="000000"/>
        </w:rPr>
        <w:t>trajanje</w:t>
      </w:r>
      <w:r w:rsidR="00C4291F">
        <w:rPr>
          <w:color w:val="000000"/>
        </w:rPr>
        <w:t xml:space="preserve"> </w:t>
      </w:r>
      <w:r>
        <w:rPr>
          <w:color w:val="000000"/>
        </w:rPr>
        <w:t>zaposlenja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vrste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, </w:t>
      </w:r>
      <w:r>
        <w:rPr>
          <w:color w:val="000000"/>
        </w:rPr>
        <w:t>stručnu</w:t>
      </w:r>
      <w:r w:rsidR="00C4291F">
        <w:rPr>
          <w:color w:val="000000"/>
        </w:rPr>
        <w:t xml:space="preserve"> </w:t>
      </w:r>
      <w:r>
        <w:rPr>
          <w:color w:val="000000"/>
        </w:rPr>
        <w:t>spremu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dodatnom</w:t>
      </w:r>
      <w:r w:rsidR="00C4291F">
        <w:rPr>
          <w:color w:val="000000"/>
        </w:rPr>
        <w:t xml:space="preserve"> </w:t>
      </w:r>
      <w:r>
        <w:rPr>
          <w:color w:val="000000"/>
        </w:rPr>
        <w:t>obrazovanju</w:t>
      </w:r>
      <w:r w:rsidR="00C4291F">
        <w:rPr>
          <w:color w:val="000000"/>
        </w:rPr>
        <w:t xml:space="preserve"> – </w:t>
      </w:r>
      <w:r>
        <w:rPr>
          <w:color w:val="000000"/>
        </w:rPr>
        <w:t>položen</w:t>
      </w:r>
      <w:r w:rsidR="00C4291F">
        <w:rPr>
          <w:color w:val="000000"/>
        </w:rPr>
        <w:t xml:space="preserve"> </w:t>
      </w:r>
      <w:r>
        <w:rPr>
          <w:color w:val="000000"/>
        </w:rPr>
        <w:t>stručni</w:t>
      </w:r>
      <w:r w:rsidR="00C4291F">
        <w:rPr>
          <w:color w:val="000000"/>
        </w:rPr>
        <w:t xml:space="preserve"> </w:t>
      </w:r>
      <w:r>
        <w:rPr>
          <w:color w:val="000000"/>
        </w:rPr>
        <w:t>ispit</w:t>
      </w:r>
      <w:r w:rsidR="00C4291F">
        <w:rPr>
          <w:color w:val="000000"/>
        </w:rPr>
        <w:t xml:space="preserve">, </w:t>
      </w:r>
      <w:r>
        <w:rPr>
          <w:color w:val="000000"/>
        </w:rPr>
        <w:t>osposobljenost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određenih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, </w:t>
      </w:r>
      <w:r>
        <w:rPr>
          <w:color w:val="000000"/>
        </w:rPr>
        <w:t>licence</w:t>
      </w:r>
      <w:r w:rsidR="00C4291F">
        <w:rPr>
          <w:color w:val="000000"/>
        </w:rPr>
        <w:t xml:space="preserve">, </w:t>
      </w:r>
      <w:r>
        <w:rPr>
          <w:color w:val="000000"/>
        </w:rPr>
        <w:t>obuke</w:t>
      </w:r>
      <w:r w:rsidR="00C4291F">
        <w:rPr>
          <w:color w:val="000000"/>
        </w:rPr>
        <w:t xml:space="preserve">, </w:t>
      </w:r>
      <w:r>
        <w:rPr>
          <w:color w:val="000000"/>
        </w:rPr>
        <w:t>posebna</w:t>
      </w:r>
      <w:r w:rsidR="00C4291F">
        <w:rPr>
          <w:color w:val="000000"/>
        </w:rPr>
        <w:t xml:space="preserve"> </w:t>
      </w:r>
      <w:r>
        <w:rPr>
          <w:color w:val="000000"/>
        </w:rPr>
        <w:t>znanja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veštine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vojnoj</w:t>
      </w:r>
      <w:r w:rsidR="00C4291F">
        <w:rPr>
          <w:color w:val="000000"/>
        </w:rPr>
        <w:t xml:space="preserve"> </w:t>
      </w:r>
      <w:r>
        <w:rPr>
          <w:color w:val="000000"/>
        </w:rPr>
        <w:t>obavezi</w:t>
      </w:r>
      <w:r w:rsidR="00C4291F">
        <w:rPr>
          <w:color w:val="000000"/>
        </w:rPr>
        <w:t xml:space="preserve">, </w:t>
      </w:r>
      <w:r>
        <w:rPr>
          <w:color w:val="000000"/>
        </w:rPr>
        <w:t>fotografiju</w:t>
      </w:r>
      <w:r w:rsidR="00C4291F">
        <w:rPr>
          <w:color w:val="000000"/>
        </w:rPr>
        <w:t xml:space="preserve">, </w:t>
      </w:r>
      <w:r>
        <w:rPr>
          <w:color w:val="000000"/>
        </w:rPr>
        <w:t>biografiju</w:t>
      </w:r>
      <w:r w:rsidR="00C4291F">
        <w:rPr>
          <w:color w:val="000000"/>
        </w:rPr>
        <w:t xml:space="preserve"> – CV, </w:t>
      </w:r>
      <w:r>
        <w:rPr>
          <w:color w:val="000000"/>
        </w:rPr>
        <w:t>ocenu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zdravstvenoj</w:t>
      </w:r>
      <w:r w:rsidR="00C4291F">
        <w:rPr>
          <w:color w:val="000000"/>
        </w:rPr>
        <w:t xml:space="preserve"> </w:t>
      </w:r>
      <w:r>
        <w:rPr>
          <w:color w:val="000000"/>
        </w:rPr>
        <w:t>sposobnosti</w:t>
      </w:r>
      <w:r w:rsidR="00C4291F">
        <w:rPr>
          <w:color w:val="000000"/>
        </w:rPr>
        <w:t xml:space="preserve"> (</w:t>
      </w:r>
      <w:r>
        <w:rPr>
          <w:color w:val="000000"/>
        </w:rPr>
        <w:t>izveštaj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lekarskog</w:t>
      </w:r>
      <w:r w:rsidR="00C4291F">
        <w:rPr>
          <w:color w:val="000000"/>
        </w:rPr>
        <w:t xml:space="preserve"> </w:t>
      </w:r>
      <w:r>
        <w:rPr>
          <w:color w:val="000000"/>
        </w:rPr>
        <w:t>pregleda</w:t>
      </w:r>
      <w:r w:rsidR="00C4291F">
        <w:rPr>
          <w:color w:val="000000"/>
        </w:rPr>
        <w:t xml:space="preserve">),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provera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kandidate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članovima</w:t>
      </w:r>
      <w:r w:rsidR="00C4291F">
        <w:rPr>
          <w:color w:val="000000"/>
        </w:rPr>
        <w:t xml:space="preserve"> </w:t>
      </w:r>
      <w:r>
        <w:rPr>
          <w:color w:val="000000"/>
        </w:rPr>
        <w:t>porodice</w:t>
      </w:r>
      <w:r w:rsidR="00C4291F">
        <w:rPr>
          <w:color w:val="000000"/>
        </w:rPr>
        <w:t xml:space="preserve"> – </w:t>
      </w:r>
      <w:r>
        <w:rPr>
          <w:color w:val="000000"/>
        </w:rPr>
        <w:t>roditelji</w:t>
      </w:r>
      <w:r w:rsidR="00C4291F">
        <w:rPr>
          <w:color w:val="000000"/>
        </w:rPr>
        <w:t xml:space="preserve">, </w:t>
      </w:r>
      <w:r>
        <w:rPr>
          <w:color w:val="000000"/>
        </w:rPr>
        <w:t>supružnik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</w:t>
      </w:r>
      <w:r w:rsidR="00C4291F">
        <w:rPr>
          <w:color w:val="000000"/>
        </w:rPr>
        <w:t xml:space="preserve"> </w:t>
      </w:r>
      <w:r>
        <w:rPr>
          <w:color w:val="000000"/>
        </w:rPr>
        <w:t>članovi</w:t>
      </w:r>
      <w:r w:rsidR="00C4291F">
        <w:rPr>
          <w:color w:val="000000"/>
        </w:rPr>
        <w:t xml:space="preserve"> </w:t>
      </w:r>
      <w:r>
        <w:rPr>
          <w:color w:val="000000"/>
        </w:rPr>
        <w:t>zajedničkog</w:t>
      </w:r>
      <w:r w:rsidR="00C4291F">
        <w:rPr>
          <w:color w:val="000000"/>
        </w:rPr>
        <w:t xml:space="preserve"> </w:t>
      </w:r>
      <w:r>
        <w:rPr>
          <w:color w:val="000000"/>
        </w:rPr>
        <w:t>domaćinstva</w:t>
      </w:r>
      <w:r w:rsidR="00C4291F">
        <w:rPr>
          <w:color w:val="000000"/>
        </w:rPr>
        <w:t xml:space="preserve"> (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prethodno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ako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lice</w:t>
      </w:r>
      <w:r w:rsidR="00C4291F">
        <w:rPr>
          <w:color w:val="000000"/>
        </w:rPr>
        <w:t xml:space="preserve"> </w:t>
      </w:r>
      <w:r>
        <w:rPr>
          <w:color w:val="000000"/>
        </w:rPr>
        <w:t>menjalo</w:t>
      </w:r>
      <w:r w:rsidR="00C4291F">
        <w:rPr>
          <w:color w:val="000000"/>
        </w:rPr>
        <w:t xml:space="preserve"> </w:t>
      </w:r>
      <w:r>
        <w:rPr>
          <w:color w:val="000000"/>
        </w:rPr>
        <w:t>lično</w:t>
      </w:r>
      <w:r w:rsidR="00C4291F">
        <w:rPr>
          <w:color w:val="000000"/>
        </w:rPr>
        <w:t xml:space="preserve">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pol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zanimanje</w:t>
      </w:r>
      <w:r w:rsidR="00C4291F">
        <w:rPr>
          <w:color w:val="000000"/>
        </w:rPr>
        <w:t xml:space="preserve">, </w:t>
      </w:r>
      <w:r>
        <w:rPr>
          <w:color w:val="000000"/>
        </w:rPr>
        <w:t>državljanstvo</w:t>
      </w:r>
      <w:r w:rsidR="00C4291F">
        <w:rPr>
          <w:color w:val="000000"/>
        </w:rPr>
        <w:t xml:space="preserve">, </w:t>
      </w:r>
      <w:r>
        <w:rPr>
          <w:color w:val="000000"/>
        </w:rPr>
        <w:t>nacionalnost</w:t>
      </w:r>
      <w:r w:rsidR="00C4291F">
        <w:rPr>
          <w:color w:val="000000"/>
        </w:rPr>
        <w:t xml:space="preserve">, </w:t>
      </w:r>
      <w:r>
        <w:rPr>
          <w:color w:val="000000"/>
        </w:rPr>
        <w:t>bračno</w:t>
      </w:r>
      <w:r w:rsidR="00C4291F">
        <w:rPr>
          <w:color w:val="000000"/>
        </w:rPr>
        <w:t xml:space="preserve"> </w:t>
      </w:r>
      <w:r>
        <w:rPr>
          <w:color w:val="000000"/>
        </w:rPr>
        <w:t>stanje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pet</w:t>
      </w:r>
      <w:r w:rsidR="00C4291F">
        <w:rPr>
          <w:color w:val="000000"/>
        </w:rPr>
        <w:t xml:space="preserve">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58.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pripadnika</w:t>
      </w:r>
      <w:r w:rsidR="00C4291F">
        <w:rPr>
          <w:color w:val="000000"/>
        </w:rPr>
        <w:t xml:space="preserve"> </w:t>
      </w:r>
      <w:r>
        <w:rPr>
          <w:color w:val="000000"/>
        </w:rPr>
        <w:t>pomoćne</w:t>
      </w:r>
      <w:r w:rsidR="00C4291F">
        <w:rPr>
          <w:color w:val="000000"/>
        </w:rPr>
        <w:t xml:space="preserve"> </w:t>
      </w:r>
      <w:r>
        <w:rPr>
          <w:color w:val="000000"/>
        </w:rPr>
        <w:t>policije</w:t>
      </w:r>
      <w:r w:rsidR="00C4291F">
        <w:rPr>
          <w:color w:val="000000"/>
        </w:rPr>
        <w:t xml:space="preserve">,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sadrži</w:t>
      </w:r>
      <w:r w:rsidR="00C4291F">
        <w:rPr>
          <w:color w:val="000000"/>
        </w:rPr>
        <w:t xml:space="preserve"> </w:t>
      </w:r>
      <w:r>
        <w:rPr>
          <w:color w:val="000000"/>
        </w:rPr>
        <w:t>fotografiju</w:t>
      </w:r>
      <w:r w:rsidR="00C4291F">
        <w:rPr>
          <w:color w:val="000000"/>
        </w:rPr>
        <w:t xml:space="preserve">,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pol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rođenju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adresi</w:t>
      </w:r>
      <w:r w:rsidR="00C4291F">
        <w:rPr>
          <w:color w:val="000000"/>
        </w:rPr>
        <w:t xml:space="preserve">, </w:t>
      </w:r>
      <w:r>
        <w:rPr>
          <w:color w:val="000000"/>
        </w:rPr>
        <w:t>stručnu</w:t>
      </w:r>
      <w:r w:rsidR="00C4291F">
        <w:rPr>
          <w:color w:val="000000"/>
        </w:rPr>
        <w:t xml:space="preserve"> </w:t>
      </w:r>
      <w:r>
        <w:rPr>
          <w:color w:val="000000"/>
        </w:rPr>
        <w:t>spremu</w:t>
      </w:r>
      <w:r w:rsidR="00C4291F">
        <w:rPr>
          <w:color w:val="000000"/>
        </w:rPr>
        <w:t xml:space="preserve">, </w:t>
      </w:r>
      <w:r>
        <w:rPr>
          <w:color w:val="000000"/>
        </w:rPr>
        <w:t>bezbednosnu</w:t>
      </w:r>
      <w:r w:rsidR="00C4291F">
        <w:rPr>
          <w:color w:val="000000"/>
        </w:rPr>
        <w:t xml:space="preserve"> </w:t>
      </w:r>
      <w:r>
        <w:rPr>
          <w:color w:val="000000"/>
        </w:rPr>
        <w:t>proveru</w:t>
      </w:r>
      <w:r w:rsidR="00C4291F">
        <w:rPr>
          <w:color w:val="000000"/>
        </w:rPr>
        <w:t xml:space="preserve">, </w:t>
      </w:r>
      <w:r>
        <w:rPr>
          <w:color w:val="000000"/>
        </w:rPr>
        <w:t>devojačko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bračno</w:t>
      </w:r>
      <w:r w:rsidR="00C4291F">
        <w:rPr>
          <w:color w:val="000000"/>
        </w:rPr>
        <w:t xml:space="preserve"> </w:t>
      </w:r>
      <w:r>
        <w:rPr>
          <w:color w:val="000000"/>
        </w:rPr>
        <w:t>stanje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dece</w:t>
      </w:r>
      <w:r w:rsidR="00C4291F">
        <w:rPr>
          <w:color w:val="000000"/>
        </w:rPr>
        <w:t xml:space="preserve">, </w:t>
      </w:r>
      <w:r>
        <w:rPr>
          <w:color w:val="000000"/>
        </w:rPr>
        <w:t>državljanstvo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vojnom</w:t>
      </w:r>
      <w:r w:rsidR="00C4291F">
        <w:rPr>
          <w:color w:val="000000"/>
        </w:rPr>
        <w:t xml:space="preserve"> </w:t>
      </w:r>
      <w:r>
        <w:rPr>
          <w:color w:val="000000"/>
        </w:rPr>
        <w:t>roku</w:t>
      </w:r>
      <w:r w:rsidR="00C4291F">
        <w:rPr>
          <w:color w:val="000000"/>
        </w:rPr>
        <w:t xml:space="preserve">, </w:t>
      </w:r>
      <w:r>
        <w:rPr>
          <w:color w:val="000000"/>
        </w:rPr>
        <w:t>položen</w:t>
      </w:r>
      <w:r w:rsidR="00C4291F">
        <w:rPr>
          <w:color w:val="000000"/>
        </w:rPr>
        <w:t xml:space="preserve"> </w:t>
      </w:r>
      <w:r>
        <w:rPr>
          <w:color w:val="000000"/>
        </w:rPr>
        <w:t>vozački</w:t>
      </w:r>
      <w:r w:rsidR="00C4291F">
        <w:rPr>
          <w:color w:val="000000"/>
        </w:rPr>
        <w:t xml:space="preserve"> </w:t>
      </w:r>
      <w:r>
        <w:rPr>
          <w:color w:val="000000"/>
        </w:rPr>
        <w:t>ispit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kategorijama</w:t>
      </w:r>
      <w:r w:rsidR="00C4291F">
        <w:rPr>
          <w:color w:val="000000"/>
        </w:rPr>
        <w:t xml:space="preserve">, </w:t>
      </w:r>
      <w:r>
        <w:rPr>
          <w:color w:val="000000"/>
        </w:rPr>
        <w:t>poznavanje</w:t>
      </w:r>
      <w:r w:rsidR="00C4291F">
        <w:rPr>
          <w:color w:val="000000"/>
        </w:rPr>
        <w:t xml:space="preserve"> </w:t>
      </w:r>
      <w:r>
        <w:rPr>
          <w:color w:val="000000"/>
        </w:rPr>
        <w:t>stranog</w:t>
      </w:r>
      <w:r w:rsidR="00C4291F">
        <w:rPr>
          <w:color w:val="000000"/>
        </w:rPr>
        <w:t xml:space="preserve"> </w:t>
      </w:r>
      <w:r>
        <w:rPr>
          <w:color w:val="000000"/>
        </w:rPr>
        <w:t>jezika</w:t>
      </w:r>
      <w:r w:rsidR="00C4291F">
        <w:rPr>
          <w:color w:val="000000"/>
        </w:rPr>
        <w:t xml:space="preserve">, </w:t>
      </w:r>
      <w:r>
        <w:rPr>
          <w:color w:val="000000"/>
        </w:rPr>
        <w:t>poznavanje</w:t>
      </w:r>
      <w:r w:rsidR="00C4291F">
        <w:rPr>
          <w:color w:val="000000"/>
        </w:rPr>
        <w:t xml:space="preserve"> </w:t>
      </w:r>
      <w:r>
        <w:rPr>
          <w:color w:val="000000"/>
        </w:rPr>
        <w:t>posebnih</w:t>
      </w:r>
      <w:r w:rsidR="00C4291F">
        <w:rPr>
          <w:color w:val="000000"/>
        </w:rPr>
        <w:t xml:space="preserve"> </w:t>
      </w:r>
      <w:r>
        <w:rPr>
          <w:color w:val="000000"/>
        </w:rPr>
        <w:t>znanja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veština</w:t>
      </w:r>
      <w:r w:rsidR="00C4291F">
        <w:rPr>
          <w:color w:val="000000"/>
        </w:rPr>
        <w:t xml:space="preserve">,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angažovanja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ugovora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službi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pomoćnoj</w:t>
      </w:r>
      <w:r w:rsidR="00C4291F">
        <w:rPr>
          <w:color w:val="000000"/>
        </w:rPr>
        <w:t xml:space="preserve"> </w:t>
      </w:r>
      <w:r>
        <w:rPr>
          <w:color w:val="000000"/>
        </w:rPr>
        <w:t>policiji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59.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zdravstvene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psihološke</w:t>
      </w:r>
      <w:r w:rsidR="00C4291F">
        <w:rPr>
          <w:color w:val="000000"/>
        </w:rPr>
        <w:t xml:space="preserve"> </w:t>
      </w:r>
      <w:r>
        <w:rPr>
          <w:color w:val="000000"/>
        </w:rPr>
        <w:t>prevencije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dijagnozi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preporuke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dodatne</w:t>
      </w:r>
      <w:r w:rsidR="00C4291F">
        <w:rPr>
          <w:color w:val="000000"/>
        </w:rPr>
        <w:t xml:space="preserve"> </w:t>
      </w:r>
      <w:r>
        <w:rPr>
          <w:color w:val="000000"/>
        </w:rPr>
        <w:t>elemente</w:t>
      </w:r>
      <w:r w:rsidR="00C4291F">
        <w:rPr>
          <w:color w:val="000000"/>
        </w:rPr>
        <w:t xml:space="preserve"> </w:t>
      </w:r>
      <w:r>
        <w:rPr>
          <w:color w:val="000000"/>
        </w:rPr>
        <w:t>pregleda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izveštaja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izvršenim</w:t>
      </w:r>
      <w:r w:rsidR="00C4291F">
        <w:rPr>
          <w:color w:val="000000"/>
        </w:rPr>
        <w:t xml:space="preserve"> </w:t>
      </w:r>
      <w:r>
        <w:rPr>
          <w:color w:val="000000"/>
        </w:rPr>
        <w:t>periodičnim</w:t>
      </w:r>
      <w:r w:rsidR="00C4291F">
        <w:rPr>
          <w:color w:val="000000"/>
        </w:rPr>
        <w:t xml:space="preserve"> </w:t>
      </w:r>
      <w:r>
        <w:rPr>
          <w:color w:val="000000"/>
        </w:rPr>
        <w:t>lekarskim</w:t>
      </w:r>
      <w:r w:rsidR="00C4291F">
        <w:rPr>
          <w:color w:val="000000"/>
        </w:rPr>
        <w:t xml:space="preserve"> </w:t>
      </w:r>
      <w:r>
        <w:rPr>
          <w:color w:val="000000"/>
        </w:rPr>
        <w:t>pregledima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dužim</w:t>
      </w:r>
      <w:r w:rsidR="00C4291F">
        <w:rPr>
          <w:color w:val="000000"/>
        </w:rPr>
        <w:t xml:space="preserve"> </w:t>
      </w:r>
      <w:r>
        <w:rPr>
          <w:color w:val="000000"/>
        </w:rPr>
        <w:t>bolovanjima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težim</w:t>
      </w:r>
      <w:r w:rsidR="00C4291F">
        <w:rPr>
          <w:color w:val="000000"/>
        </w:rPr>
        <w:t xml:space="preserve"> </w:t>
      </w:r>
      <w:r>
        <w:rPr>
          <w:color w:val="000000"/>
        </w:rPr>
        <w:t>bolestima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angažovanju</w:t>
      </w:r>
      <w:r w:rsidR="00C4291F">
        <w:rPr>
          <w:color w:val="000000"/>
        </w:rPr>
        <w:t xml:space="preserve"> </w:t>
      </w:r>
      <w:r>
        <w:rPr>
          <w:color w:val="000000"/>
        </w:rPr>
        <w:t>psihologa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naloga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veštačenje</w:t>
      </w:r>
      <w:r w:rsidR="00C4291F">
        <w:rPr>
          <w:color w:val="000000"/>
        </w:rPr>
        <w:t xml:space="preserve"> </w:t>
      </w:r>
      <w:r>
        <w:rPr>
          <w:color w:val="000000"/>
        </w:rPr>
        <w:t>radne</w:t>
      </w:r>
      <w:r w:rsidR="00C4291F">
        <w:rPr>
          <w:color w:val="000000"/>
        </w:rPr>
        <w:t xml:space="preserve"> </w:t>
      </w:r>
      <w:r>
        <w:rPr>
          <w:color w:val="000000"/>
        </w:rPr>
        <w:t>sposobnosti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izabranog</w:t>
      </w:r>
      <w:r w:rsidR="00C4291F">
        <w:rPr>
          <w:color w:val="000000"/>
        </w:rPr>
        <w:t xml:space="preserve"> </w:t>
      </w:r>
      <w:r>
        <w:rPr>
          <w:color w:val="000000"/>
        </w:rPr>
        <w:t>lekara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uputa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periodični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vanredni</w:t>
      </w:r>
      <w:r w:rsidR="00C4291F">
        <w:rPr>
          <w:color w:val="000000"/>
        </w:rPr>
        <w:t xml:space="preserve"> </w:t>
      </w:r>
      <w:r>
        <w:rPr>
          <w:color w:val="000000"/>
        </w:rPr>
        <w:t>lekarski</w:t>
      </w:r>
      <w:r w:rsidR="00C4291F">
        <w:rPr>
          <w:color w:val="000000"/>
        </w:rPr>
        <w:t xml:space="preserve"> </w:t>
      </w:r>
      <w:r>
        <w:rPr>
          <w:color w:val="000000"/>
        </w:rPr>
        <w:t>pregled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uputa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pregleda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ambulantnog</w:t>
      </w:r>
      <w:r w:rsidR="00C4291F">
        <w:rPr>
          <w:color w:val="000000"/>
        </w:rPr>
        <w:t xml:space="preserve"> </w:t>
      </w:r>
      <w:r>
        <w:rPr>
          <w:color w:val="000000"/>
        </w:rPr>
        <w:t>protokola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zdravstvenog</w:t>
      </w:r>
      <w:r w:rsidR="00C4291F">
        <w:rPr>
          <w:color w:val="000000"/>
        </w:rPr>
        <w:t xml:space="preserve"> </w:t>
      </w:r>
      <w:r>
        <w:rPr>
          <w:color w:val="000000"/>
        </w:rPr>
        <w:t>protokola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Dosije</w:t>
      </w:r>
      <w:r w:rsidR="00C4291F">
        <w:rPr>
          <w:color w:val="000000"/>
        </w:rPr>
        <w:t xml:space="preserve"> </w:t>
      </w:r>
      <w:r>
        <w:rPr>
          <w:color w:val="000000"/>
        </w:rPr>
        <w:t>psihološke</w:t>
      </w:r>
      <w:r w:rsidR="00C4291F">
        <w:rPr>
          <w:color w:val="000000"/>
        </w:rPr>
        <w:t xml:space="preserve"> </w:t>
      </w:r>
      <w:r>
        <w:rPr>
          <w:color w:val="000000"/>
        </w:rPr>
        <w:t>selekcije</w:t>
      </w:r>
      <w:r w:rsidR="00C4291F">
        <w:rPr>
          <w:color w:val="000000"/>
        </w:rPr>
        <w:t xml:space="preserve"> – </w:t>
      </w:r>
      <w:r>
        <w:rPr>
          <w:color w:val="000000"/>
        </w:rPr>
        <w:t>popunjavanje</w:t>
      </w:r>
      <w:r w:rsidR="00C4291F">
        <w:rPr>
          <w:color w:val="000000"/>
        </w:rPr>
        <w:t xml:space="preserve"> </w:t>
      </w:r>
      <w:r>
        <w:rPr>
          <w:color w:val="000000"/>
        </w:rPr>
        <w:t>testova</w:t>
      </w:r>
      <w:r w:rsidR="00C4291F">
        <w:rPr>
          <w:color w:val="000000"/>
        </w:rPr>
        <w:t xml:space="preserve">, </w:t>
      </w:r>
      <w:r>
        <w:rPr>
          <w:color w:val="000000"/>
        </w:rPr>
        <w:t>rezultati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testovima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nalaz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mišljenje</w:t>
      </w:r>
      <w:r w:rsidR="00C4291F">
        <w:rPr>
          <w:color w:val="000000"/>
        </w:rPr>
        <w:t xml:space="preserve"> </w:t>
      </w:r>
      <w:r>
        <w:rPr>
          <w:color w:val="000000"/>
        </w:rPr>
        <w:t>psihologa</w:t>
      </w:r>
      <w:r w:rsidR="00C4291F">
        <w:rPr>
          <w:color w:val="000000"/>
        </w:rPr>
        <w:t xml:space="preserve">, </w:t>
      </w:r>
      <w:r>
        <w:rPr>
          <w:color w:val="000000"/>
        </w:rPr>
        <w:t>psihološki</w:t>
      </w:r>
      <w:r w:rsidR="00C4291F">
        <w:rPr>
          <w:color w:val="000000"/>
        </w:rPr>
        <w:t xml:space="preserve"> </w:t>
      </w:r>
      <w:r>
        <w:rPr>
          <w:color w:val="000000"/>
        </w:rPr>
        <w:t>dosije</w:t>
      </w:r>
      <w:r w:rsidR="00C4291F">
        <w:rPr>
          <w:color w:val="000000"/>
        </w:rPr>
        <w:t xml:space="preserve">, </w:t>
      </w:r>
      <w:r>
        <w:rPr>
          <w:color w:val="000000"/>
        </w:rPr>
        <w:t>upitnik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suicidu</w:t>
      </w:r>
      <w:r w:rsidR="00C4291F">
        <w:rPr>
          <w:color w:val="000000"/>
        </w:rPr>
        <w:t xml:space="preserve">, </w:t>
      </w:r>
      <w:r>
        <w:rPr>
          <w:color w:val="000000"/>
        </w:rPr>
        <w:t>anamnezu</w:t>
      </w:r>
      <w:r w:rsidR="00C4291F">
        <w:rPr>
          <w:color w:val="000000"/>
        </w:rPr>
        <w:t xml:space="preserve">, </w:t>
      </w:r>
      <w:r>
        <w:rPr>
          <w:color w:val="000000"/>
        </w:rPr>
        <w:t>nalaz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mišljenje</w:t>
      </w:r>
      <w:r w:rsidR="00C4291F">
        <w:rPr>
          <w:color w:val="000000"/>
        </w:rPr>
        <w:t xml:space="preserve"> </w:t>
      </w:r>
      <w:r>
        <w:rPr>
          <w:color w:val="000000"/>
        </w:rPr>
        <w:t>psihologa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Pristup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zdravstvene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psihološke</w:t>
      </w:r>
      <w:r w:rsidR="00C4291F">
        <w:rPr>
          <w:color w:val="000000"/>
        </w:rPr>
        <w:t xml:space="preserve"> </w:t>
      </w:r>
      <w:r>
        <w:rPr>
          <w:color w:val="000000"/>
        </w:rPr>
        <w:t>prevencije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restriktivan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dozvoljen</w:t>
      </w:r>
      <w:r w:rsidR="00C4291F">
        <w:rPr>
          <w:color w:val="000000"/>
        </w:rPr>
        <w:t xml:space="preserve"> </w:t>
      </w:r>
      <w:r>
        <w:rPr>
          <w:color w:val="000000"/>
        </w:rPr>
        <w:t>isključivo</w:t>
      </w:r>
      <w:r w:rsidR="00C4291F">
        <w:rPr>
          <w:color w:val="000000"/>
        </w:rPr>
        <w:t xml:space="preserve"> </w:t>
      </w:r>
      <w:r>
        <w:rPr>
          <w:color w:val="000000"/>
        </w:rPr>
        <w:t>zaposlenima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rade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zdravstvene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psihološke</w:t>
      </w:r>
      <w:r w:rsidR="00C4291F">
        <w:rPr>
          <w:color w:val="000000"/>
        </w:rPr>
        <w:t xml:space="preserve"> </w:t>
      </w:r>
      <w:r>
        <w:rPr>
          <w:color w:val="000000"/>
        </w:rPr>
        <w:t>prevencije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60.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poginulim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ranjenim</w:t>
      </w:r>
      <w:r w:rsidR="00C4291F">
        <w:rPr>
          <w:color w:val="000000"/>
        </w:rPr>
        <w:t xml:space="preserve"> </w:t>
      </w:r>
      <w:r>
        <w:rPr>
          <w:color w:val="000000"/>
        </w:rPr>
        <w:t>pripadnicima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,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poginuli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ranjeni</w:t>
      </w:r>
      <w:r w:rsidR="00C4291F">
        <w:rPr>
          <w:color w:val="000000"/>
        </w:rPr>
        <w:t xml:space="preserve"> </w:t>
      </w:r>
      <w:r>
        <w:rPr>
          <w:color w:val="000000"/>
        </w:rPr>
        <w:t>prilikom</w:t>
      </w:r>
      <w:r w:rsidR="00C4291F">
        <w:rPr>
          <w:color w:val="000000"/>
        </w:rPr>
        <w:t xml:space="preserve"> </w:t>
      </w:r>
      <w:r>
        <w:rPr>
          <w:color w:val="000000"/>
        </w:rPr>
        <w:t>vršenja</w:t>
      </w:r>
      <w:r w:rsidR="00C4291F">
        <w:rPr>
          <w:color w:val="000000"/>
        </w:rPr>
        <w:t xml:space="preserve"> </w:t>
      </w:r>
      <w:r>
        <w:rPr>
          <w:color w:val="000000"/>
        </w:rPr>
        <w:t>službene</w:t>
      </w:r>
      <w:r w:rsidR="00C4291F">
        <w:rPr>
          <w:color w:val="000000"/>
        </w:rPr>
        <w:t xml:space="preserve"> </w:t>
      </w:r>
      <w:r>
        <w:rPr>
          <w:color w:val="000000"/>
        </w:rPr>
        <w:t>dužnosti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sledeće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ime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JMBG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godinu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adresu</w:t>
      </w:r>
      <w:r>
        <w:rPr>
          <w:color w:val="000000"/>
        </w:rPr>
        <w:t xml:space="preserve"> </w:t>
      </w:r>
      <w:r w:rsidR="00A70996">
        <w:rPr>
          <w:color w:val="000000"/>
        </w:rPr>
        <w:t>poslednjeg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datum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okolnosti</w:t>
      </w:r>
      <w:r>
        <w:rPr>
          <w:color w:val="000000"/>
        </w:rPr>
        <w:t xml:space="preserve"> </w:t>
      </w:r>
      <w:r w:rsidR="00A70996">
        <w:rPr>
          <w:color w:val="000000"/>
        </w:rPr>
        <w:t>ranjavanja</w:t>
      </w:r>
      <w:r>
        <w:rPr>
          <w:color w:val="000000"/>
        </w:rPr>
        <w:t>/</w:t>
      </w:r>
      <w:r w:rsidR="00A70996">
        <w:rPr>
          <w:color w:val="000000"/>
        </w:rPr>
        <w:t>pogibije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podatke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članovima</w:t>
      </w:r>
      <w:r>
        <w:rPr>
          <w:color w:val="000000"/>
        </w:rPr>
        <w:t xml:space="preserve"> </w:t>
      </w:r>
      <w:r w:rsidR="00A70996">
        <w:rPr>
          <w:color w:val="000000"/>
        </w:rPr>
        <w:t>porodice</w:t>
      </w:r>
      <w:r>
        <w:rPr>
          <w:color w:val="000000"/>
        </w:rPr>
        <w:t xml:space="preserve"> </w:t>
      </w:r>
      <w:r w:rsidR="00A70996">
        <w:rPr>
          <w:color w:val="000000"/>
        </w:rPr>
        <w:t>poginulog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ranjenog</w:t>
      </w:r>
      <w:r>
        <w:rPr>
          <w:color w:val="000000"/>
        </w:rPr>
        <w:t xml:space="preserve"> </w:t>
      </w:r>
      <w:r w:rsidR="00A70996">
        <w:rPr>
          <w:color w:val="000000"/>
        </w:rPr>
        <w:t>pripadnika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koji</w:t>
      </w:r>
      <w:r>
        <w:rPr>
          <w:color w:val="000000"/>
        </w:rPr>
        <w:t xml:space="preserve"> </w:t>
      </w:r>
      <w:r w:rsidR="00A70996">
        <w:rPr>
          <w:color w:val="000000"/>
        </w:rPr>
        <w:t>ostvaruju</w:t>
      </w:r>
      <w:r>
        <w:rPr>
          <w:color w:val="000000"/>
        </w:rPr>
        <w:t xml:space="preserve"> </w:t>
      </w:r>
      <w:r w:rsidR="00A70996">
        <w:rPr>
          <w:color w:val="000000"/>
        </w:rPr>
        <w:t>pravo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Fonda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pomoć</w:t>
      </w:r>
      <w:r>
        <w:rPr>
          <w:color w:val="000000"/>
        </w:rPr>
        <w:t xml:space="preserve"> </w:t>
      </w:r>
      <w:r w:rsidR="00A70996">
        <w:rPr>
          <w:color w:val="000000"/>
        </w:rPr>
        <w:t>poginulim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ranjenim</w:t>
      </w:r>
      <w:r>
        <w:rPr>
          <w:color w:val="000000"/>
        </w:rPr>
        <w:t xml:space="preserve"> </w:t>
      </w:r>
      <w:r w:rsidR="00A70996">
        <w:rPr>
          <w:color w:val="000000"/>
        </w:rPr>
        <w:t>pripadnicima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prava</w:t>
      </w:r>
      <w:r>
        <w:rPr>
          <w:color w:val="000000"/>
        </w:rPr>
        <w:t xml:space="preserve"> </w:t>
      </w:r>
      <w:r w:rsidR="00A70996">
        <w:rPr>
          <w:color w:val="000000"/>
        </w:rPr>
        <w:t>iz</w:t>
      </w:r>
      <w:r>
        <w:rPr>
          <w:color w:val="000000"/>
        </w:rPr>
        <w:t xml:space="preserve"> </w:t>
      </w:r>
      <w:r w:rsidR="00A70996">
        <w:rPr>
          <w:color w:val="000000"/>
        </w:rPr>
        <w:t>radnog</w:t>
      </w:r>
      <w:r>
        <w:rPr>
          <w:color w:val="000000"/>
        </w:rPr>
        <w:t xml:space="preserve"> </w:t>
      </w:r>
      <w:r w:rsidR="00A70996">
        <w:rPr>
          <w:color w:val="000000"/>
        </w:rPr>
        <w:t>odnosa</w:t>
      </w:r>
      <w:r>
        <w:rPr>
          <w:color w:val="000000"/>
        </w:rPr>
        <w:t xml:space="preserve"> </w:t>
      </w:r>
      <w:r w:rsidR="00A70996">
        <w:rPr>
          <w:color w:val="000000"/>
        </w:rPr>
        <w:t>poginulog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ranjenog</w:t>
      </w:r>
      <w:r>
        <w:rPr>
          <w:color w:val="000000"/>
        </w:rPr>
        <w:t xml:space="preserve"> </w:t>
      </w:r>
      <w:r w:rsidR="00A70996">
        <w:rPr>
          <w:color w:val="000000"/>
        </w:rPr>
        <w:t>pripadnika</w:t>
      </w:r>
      <w:r>
        <w:rPr>
          <w:color w:val="000000"/>
        </w:rPr>
        <w:t xml:space="preserve"> </w:t>
      </w:r>
      <w:r w:rsidR="00A70996">
        <w:rPr>
          <w:color w:val="000000"/>
        </w:rPr>
        <w:t>Ministarstva</w:t>
      </w:r>
      <w:r>
        <w:rPr>
          <w:color w:val="000000"/>
        </w:rPr>
        <w:t xml:space="preserve">: </w:t>
      </w:r>
      <w:r w:rsidR="00A70996">
        <w:rPr>
          <w:color w:val="000000"/>
        </w:rPr>
        <w:t>ime</w:t>
      </w:r>
      <w:r>
        <w:rPr>
          <w:color w:val="000000"/>
        </w:rPr>
        <w:t xml:space="preserve">, </w:t>
      </w:r>
      <w:r w:rsidR="00A70996">
        <w:rPr>
          <w:color w:val="000000"/>
        </w:rPr>
        <w:t>prezime</w:t>
      </w:r>
      <w:r>
        <w:rPr>
          <w:color w:val="000000"/>
        </w:rPr>
        <w:t xml:space="preserve">, </w:t>
      </w:r>
      <w:r w:rsidR="00A70996">
        <w:rPr>
          <w:color w:val="000000"/>
        </w:rPr>
        <w:t>datum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godina</w:t>
      </w:r>
      <w:r>
        <w:rPr>
          <w:color w:val="000000"/>
        </w:rPr>
        <w:t xml:space="preserve"> </w:t>
      </w:r>
      <w:r w:rsidR="00A70996">
        <w:rPr>
          <w:color w:val="000000"/>
        </w:rPr>
        <w:t>rođenja</w:t>
      </w:r>
      <w:r>
        <w:rPr>
          <w:color w:val="000000"/>
        </w:rPr>
        <w:t xml:space="preserve">, </w:t>
      </w:r>
      <w:r w:rsidR="00A70996">
        <w:rPr>
          <w:color w:val="000000"/>
        </w:rPr>
        <w:t>mesto</w:t>
      </w:r>
      <w:r>
        <w:rPr>
          <w:color w:val="000000"/>
        </w:rPr>
        <w:t xml:space="preserve"> </w:t>
      </w:r>
      <w:r w:rsidR="00A70996">
        <w:rPr>
          <w:color w:val="000000"/>
        </w:rPr>
        <w:t>prebivališta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adresa</w:t>
      </w:r>
      <w:r>
        <w:rPr>
          <w:color w:val="000000"/>
        </w:rPr>
        <w:t xml:space="preserve">, </w:t>
      </w:r>
      <w:r w:rsidR="00A70996">
        <w:rPr>
          <w:color w:val="000000"/>
        </w:rPr>
        <w:t>stručna</w:t>
      </w:r>
      <w:r>
        <w:rPr>
          <w:color w:val="000000"/>
        </w:rPr>
        <w:t xml:space="preserve"> </w:t>
      </w:r>
      <w:r w:rsidR="00A70996">
        <w:rPr>
          <w:color w:val="000000"/>
        </w:rPr>
        <w:t>sprema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zaposlenju</w:t>
      </w:r>
      <w:r>
        <w:rPr>
          <w:color w:val="000000"/>
        </w:rPr>
        <w:t xml:space="preserve">, </w:t>
      </w:r>
      <w:r w:rsidR="00A70996">
        <w:rPr>
          <w:color w:val="000000"/>
        </w:rPr>
        <w:t>zdravstveno</w:t>
      </w:r>
      <w:r>
        <w:rPr>
          <w:color w:val="000000"/>
        </w:rPr>
        <w:t xml:space="preserve"> </w:t>
      </w:r>
      <w:r w:rsidR="00A70996">
        <w:rPr>
          <w:color w:val="000000"/>
        </w:rPr>
        <w:t>stanje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školovanju</w:t>
      </w:r>
      <w:r>
        <w:rPr>
          <w:color w:val="000000"/>
        </w:rPr>
        <w:t xml:space="preserve">, </w:t>
      </w:r>
      <w:r w:rsidR="00A70996">
        <w:rPr>
          <w:color w:val="000000"/>
        </w:rPr>
        <w:t>podaci</w:t>
      </w:r>
      <w:r>
        <w:rPr>
          <w:color w:val="000000"/>
        </w:rPr>
        <w:t xml:space="preserve"> </w:t>
      </w:r>
      <w:r w:rsidR="00A70996">
        <w:rPr>
          <w:color w:val="000000"/>
        </w:rPr>
        <w:t>o</w:t>
      </w:r>
      <w:r>
        <w:rPr>
          <w:color w:val="000000"/>
        </w:rPr>
        <w:t xml:space="preserve"> </w:t>
      </w:r>
      <w:r w:rsidR="00A70996">
        <w:rPr>
          <w:color w:val="000000"/>
        </w:rPr>
        <w:t>stambenom</w:t>
      </w:r>
      <w:r>
        <w:rPr>
          <w:color w:val="000000"/>
        </w:rPr>
        <w:t xml:space="preserve"> </w:t>
      </w:r>
      <w:r w:rsidR="00A70996">
        <w:rPr>
          <w:color w:val="000000"/>
        </w:rPr>
        <w:t>statusu</w:t>
      </w:r>
      <w:r>
        <w:rPr>
          <w:color w:val="000000"/>
        </w:rPr>
        <w:t xml:space="preserve">, </w:t>
      </w:r>
      <w:r w:rsidR="00A70996">
        <w:rPr>
          <w:color w:val="000000"/>
        </w:rPr>
        <w:t>žiro</w:t>
      </w:r>
      <w:r>
        <w:rPr>
          <w:color w:val="000000"/>
        </w:rPr>
        <w:t xml:space="preserve"> </w:t>
      </w:r>
      <w:r w:rsidR="00A70996">
        <w:rPr>
          <w:color w:val="000000"/>
        </w:rPr>
        <w:t>ili</w:t>
      </w:r>
      <w:r>
        <w:rPr>
          <w:color w:val="000000"/>
        </w:rPr>
        <w:t xml:space="preserve"> </w:t>
      </w:r>
      <w:r w:rsidR="00A70996">
        <w:rPr>
          <w:color w:val="000000"/>
        </w:rPr>
        <w:t>tekući</w:t>
      </w:r>
      <w:r>
        <w:rPr>
          <w:color w:val="000000"/>
        </w:rPr>
        <w:t xml:space="preserve"> </w:t>
      </w:r>
      <w:r w:rsidR="00A70996">
        <w:rPr>
          <w:color w:val="000000"/>
        </w:rPr>
        <w:t>račun</w:t>
      </w:r>
      <w:r>
        <w:rPr>
          <w:color w:val="000000"/>
        </w:rPr>
        <w:t xml:space="preserve"> </w:t>
      </w:r>
      <w:r w:rsidR="00A70996">
        <w:rPr>
          <w:color w:val="000000"/>
        </w:rPr>
        <w:t>korisnika</w:t>
      </w:r>
      <w:r>
        <w:rPr>
          <w:color w:val="000000"/>
        </w:rPr>
        <w:t xml:space="preserve"> </w:t>
      </w:r>
      <w:r w:rsidR="00A70996">
        <w:rPr>
          <w:color w:val="000000"/>
        </w:rPr>
        <w:t>pomoći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</w:t>
      </w:r>
      <w:r w:rsidR="00C4291F">
        <w:rPr>
          <w:color w:val="000000"/>
        </w:rPr>
        <w:t xml:space="preserve">. 1) </w:t>
      </w:r>
      <w:r>
        <w:rPr>
          <w:color w:val="000000"/>
        </w:rPr>
        <w:t>i</w:t>
      </w:r>
      <w:r w:rsidR="00C4291F">
        <w:rPr>
          <w:color w:val="000000"/>
        </w:rPr>
        <w:t xml:space="preserve"> 2)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 xml:space="preserve">, </w:t>
      </w:r>
      <w:r>
        <w:rPr>
          <w:color w:val="000000"/>
        </w:rPr>
        <w:t>a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tačka</w:t>
      </w:r>
      <w:r w:rsidR="00C4291F">
        <w:rPr>
          <w:color w:val="000000"/>
        </w:rPr>
        <w:t xml:space="preserve"> 3)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dok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 </w:t>
      </w:r>
      <w:r>
        <w:rPr>
          <w:color w:val="000000"/>
        </w:rPr>
        <w:t>ispunjavaju</w:t>
      </w:r>
      <w:r w:rsidR="00C4291F">
        <w:rPr>
          <w:color w:val="000000"/>
        </w:rPr>
        <w:t xml:space="preserve"> </w:t>
      </w:r>
      <w:r>
        <w:rPr>
          <w:color w:val="000000"/>
        </w:rPr>
        <w:t>predviđene</w:t>
      </w:r>
      <w:r w:rsidR="00C4291F">
        <w:rPr>
          <w:color w:val="000000"/>
        </w:rPr>
        <w:t xml:space="preserve"> </w:t>
      </w:r>
      <w:r>
        <w:rPr>
          <w:color w:val="000000"/>
        </w:rPr>
        <w:t>uslove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ostvarivanje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dok</w:t>
      </w:r>
      <w:r w:rsidR="00C4291F">
        <w:rPr>
          <w:color w:val="000000"/>
        </w:rPr>
        <w:t xml:space="preserve"> </w:t>
      </w:r>
      <w:r>
        <w:rPr>
          <w:color w:val="000000"/>
        </w:rPr>
        <w:t>ta</w:t>
      </w:r>
      <w:r w:rsidR="00C4291F">
        <w:rPr>
          <w:color w:val="000000"/>
        </w:rPr>
        <w:t xml:space="preserve"> </w:t>
      </w:r>
      <w:r>
        <w:rPr>
          <w:color w:val="000000"/>
        </w:rPr>
        <w:t>prava</w:t>
      </w:r>
      <w:r w:rsidR="00C4291F">
        <w:rPr>
          <w:color w:val="000000"/>
        </w:rPr>
        <w:t xml:space="preserve"> </w:t>
      </w:r>
      <w:r>
        <w:rPr>
          <w:color w:val="000000"/>
        </w:rPr>
        <w:t>ostvaruju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61.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,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izdatih</w:t>
      </w:r>
      <w:r w:rsidR="00C4291F">
        <w:rPr>
          <w:color w:val="000000"/>
        </w:rPr>
        <w:t xml:space="preserve"> </w:t>
      </w:r>
      <w:r>
        <w:rPr>
          <w:color w:val="000000"/>
        </w:rPr>
        <w:t>rešenja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zaposlenima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Ministarstvu</w:t>
      </w:r>
      <w:r w:rsidR="00C4291F">
        <w:rPr>
          <w:color w:val="000000"/>
        </w:rPr>
        <w:t xml:space="preserve"> </w:t>
      </w:r>
      <w:r>
        <w:rPr>
          <w:color w:val="000000"/>
        </w:rPr>
        <w:t>utvrđuje</w:t>
      </w:r>
      <w:r w:rsidR="00C4291F">
        <w:rPr>
          <w:color w:val="000000"/>
        </w:rPr>
        <w:t xml:space="preserve"> </w:t>
      </w:r>
      <w:r>
        <w:rPr>
          <w:color w:val="000000"/>
        </w:rPr>
        <w:t>pravo</w:t>
      </w:r>
      <w:r w:rsidR="00C4291F">
        <w:rPr>
          <w:color w:val="000000"/>
        </w:rPr>
        <w:t xml:space="preserve"> </w:t>
      </w:r>
      <w:r>
        <w:rPr>
          <w:color w:val="000000"/>
        </w:rPr>
        <w:t>pristupa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označenim</w:t>
      </w:r>
      <w:r w:rsidR="00C4291F">
        <w:rPr>
          <w:color w:val="000000"/>
        </w:rPr>
        <w:t xml:space="preserve"> </w:t>
      </w:r>
      <w:r>
        <w:rPr>
          <w:color w:val="000000"/>
        </w:rPr>
        <w:t>stepenom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„</w:t>
      </w:r>
      <w:r>
        <w:rPr>
          <w:color w:val="000000"/>
        </w:rPr>
        <w:t>POVERLJIVO</w:t>
      </w:r>
      <w:r w:rsidR="00C4291F">
        <w:rPr>
          <w:color w:val="000000"/>
        </w:rPr>
        <w:t>”, „</w:t>
      </w:r>
      <w:r>
        <w:rPr>
          <w:color w:val="000000"/>
        </w:rPr>
        <w:t>STROGO</w:t>
      </w:r>
      <w:r w:rsidR="00C4291F">
        <w:rPr>
          <w:color w:val="000000"/>
        </w:rPr>
        <w:t xml:space="preserve"> </w:t>
      </w:r>
      <w:r>
        <w:rPr>
          <w:color w:val="000000"/>
        </w:rPr>
        <w:t>POVERLJIVO</w:t>
      </w:r>
      <w:r w:rsidR="00C4291F">
        <w:rPr>
          <w:color w:val="000000"/>
        </w:rPr>
        <w:t xml:space="preserve">” </w:t>
      </w:r>
      <w:r>
        <w:rPr>
          <w:color w:val="000000"/>
        </w:rPr>
        <w:t>i</w:t>
      </w:r>
      <w:r w:rsidR="00C4291F">
        <w:rPr>
          <w:color w:val="000000"/>
        </w:rPr>
        <w:t xml:space="preserve"> „</w:t>
      </w:r>
      <w:r>
        <w:rPr>
          <w:color w:val="000000"/>
        </w:rPr>
        <w:t>DRŽAVNA</w:t>
      </w:r>
      <w:r w:rsidR="00C4291F">
        <w:rPr>
          <w:color w:val="000000"/>
        </w:rPr>
        <w:t xml:space="preserve"> </w:t>
      </w:r>
      <w:r>
        <w:rPr>
          <w:color w:val="000000"/>
        </w:rPr>
        <w:t>TAJNA</w:t>
      </w:r>
      <w:r w:rsidR="00C4291F">
        <w:rPr>
          <w:color w:val="000000"/>
        </w:rPr>
        <w:t xml:space="preserve">”,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kojoj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redni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, </w:t>
      </w:r>
      <w:r>
        <w:rPr>
          <w:color w:val="000000"/>
        </w:rPr>
        <w:t>stepen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</w:t>
      </w:r>
      <w:r>
        <w:rPr>
          <w:color w:val="000000"/>
        </w:rPr>
        <w:t>podataka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zahteva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podneo</w:t>
      </w:r>
      <w:r w:rsidR="00C4291F">
        <w:rPr>
          <w:color w:val="000000"/>
        </w:rPr>
        <w:t xml:space="preserve"> </w:t>
      </w:r>
      <w:r>
        <w:rPr>
          <w:color w:val="000000"/>
        </w:rPr>
        <w:t>nadležni</w:t>
      </w:r>
      <w:r w:rsidR="00C4291F">
        <w:rPr>
          <w:color w:val="000000"/>
        </w:rPr>
        <w:t xml:space="preserve"> </w:t>
      </w:r>
      <w:r>
        <w:rPr>
          <w:color w:val="000000"/>
        </w:rPr>
        <w:t>organ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rešenja</w:t>
      </w:r>
      <w:r w:rsidR="00C4291F">
        <w:rPr>
          <w:color w:val="000000"/>
        </w:rPr>
        <w:t xml:space="preserve"> </w:t>
      </w:r>
      <w:r>
        <w:rPr>
          <w:color w:val="000000"/>
        </w:rPr>
        <w:t>nadležnog</w:t>
      </w:r>
      <w:r w:rsidR="00C4291F">
        <w:rPr>
          <w:color w:val="000000"/>
        </w:rPr>
        <w:t xml:space="preserve"> </w:t>
      </w:r>
      <w:r>
        <w:rPr>
          <w:color w:val="000000"/>
        </w:rPr>
        <w:t>organa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izdavanju</w:t>
      </w:r>
      <w:r w:rsidR="00C4291F">
        <w:rPr>
          <w:color w:val="000000"/>
        </w:rPr>
        <w:t xml:space="preserve">, </w:t>
      </w:r>
      <w:r>
        <w:rPr>
          <w:color w:val="000000"/>
        </w:rPr>
        <w:t>odbijanju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, </w:t>
      </w:r>
      <w:r>
        <w:rPr>
          <w:color w:val="000000"/>
        </w:rPr>
        <w:t>produženju</w:t>
      </w:r>
      <w:r w:rsidR="00C4291F">
        <w:rPr>
          <w:color w:val="000000"/>
        </w:rPr>
        <w:t xml:space="preserve"> </w:t>
      </w:r>
      <w:r>
        <w:rPr>
          <w:color w:val="000000"/>
        </w:rPr>
        <w:t>važenja</w:t>
      </w:r>
      <w:r w:rsidR="00C4291F">
        <w:rPr>
          <w:color w:val="000000"/>
        </w:rPr>
        <w:t xml:space="preserve">, </w:t>
      </w:r>
      <w:r>
        <w:rPr>
          <w:color w:val="000000"/>
        </w:rPr>
        <w:t>ograničenju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prestanku</w:t>
      </w:r>
      <w:r w:rsidR="00C4291F">
        <w:rPr>
          <w:color w:val="000000"/>
        </w:rPr>
        <w:t xml:space="preserve"> </w:t>
      </w:r>
      <w:r>
        <w:rPr>
          <w:color w:val="000000"/>
        </w:rPr>
        <w:t>važenja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sertifikata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bezbednosnih</w:t>
      </w:r>
      <w:r w:rsidR="00C4291F">
        <w:rPr>
          <w:color w:val="000000"/>
        </w:rPr>
        <w:t xml:space="preserve"> </w:t>
      </w:r>
      <w:r>
        <w:rPr>
          <w:color w:val="000000"/>
        </w:rPr>
        <w:t>provera</w:t>
      </w:r>
      <w:r w:rsidR="00C4291F">
        <w:rPr>
          <w:color w:val="000000"/>
        </w:rPr>
        <w:t xml:space="preserve"> </w:t>
      </w:r>
      <w:r>
        <w:rPr>
          <w:color w:val="000000"/>
        </w:rPr>
        <w:t>izvršenih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izjava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pristup</w:t>
      </w:r>
      <w:r w:rsidR="00C4291F">
        <w:rPr>
          <w:color w:val="000000"/>
        </w:rPr>
        <w:t xml:space="preserve"> </w:t>
      </w:r>
      <w:r>
        <w:rPr>
          <w:color w:val="000000"/>
        </w:rPr>
        <w:t>podacima</w:t>
      </w:r>
      <w:r w:rsidR="00C4291F">
        <w:rPr>
          <w:color w:val="000000"/>
        </w:rPr>
        <w:t xml:space="preserve"> </w:t>
      </w:r>
      <w:r>
        <w:rPr>
          <w:color w:val="000000"/>
        </w:rPr>
        <w:t>označenim</w:t>
      </w:r>
      <w:r w:rsidR="00C4291F">
        <w:rPr>
          <w:color w:val="000000"/>
        </w:rPr>
        <w:t xml:space="preserve"> </w:t>
      </w:r>
      <w:r>
        <w:rPr>
          <w:color w:val="000000"/>
        </w:rPr>
        <w:t>stepenom</w:t>
      </w:r>
      <w:r w:rsidR="00C4291F">
        <w:rPr>
          <w:color w:val="000000"/>
        </w:rPr>
        <w:t xml:space="preserve"> </w:t>
      </w:r>
      <w:r>
        <w:rPr>
          <w:color w:val="000000"/>
        </w:rPr>
        <w:t>tajnosti</w:t>
      </w:r>
      <w:r w:rsidR="00C4291F">
        <w:rPr>
          <w:color w:val="000000"/>
        </w:rPr>
        <w:t xml:space="preserve"> „</w:t>
      </w:r>
      <w:r>
        <w:rPr>
          <w:color w:val="000000"/>
        </w:rPr>
        <w:t>INTERNO</w:t>
      </w:r>
      <w:r w:rsidR="00C4291F">
        <w:rPr>
          <w:color w:val="000000"/>
        </w:rPr>
        <w:t xml:space="preserve">”,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kojoj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,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redni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izjave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predmeta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potpisane</w:t>
      </w:r>
      <w:r w:rsidR="00C4291F">
        <w:rPr>
          <w:color w:val="000000"/>
        </w:rPr>
        <w:t xml:space="preserve"> </w:t>
      </w:r>
      <w:r>
        <w:rPr>
          <w:color w:val="000000"/>
        </w:rPr>
        <w:t>izjave</w:t>
      </w:r>
      <w:r w:rsidR="00C4291F">
        <w:rPr>
          <w:color w:val="000000"/>
        </w:rPr>
        <w:t xml:space="preserve">, </w:t>
      </w:r>
      <w:r>
        <w:rPr>
          <w:color w:val="000000"/>
        </w:rPr>
        <w:t>napomene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1. </w:t>
      </w:r>
      <w:r>
        <w:rPr>
          <w:color w:val="000000"/>
        </w:rPr>
        <w:t>i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lastRenderedPageBreak/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obrazovanja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osposobljavanja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62.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cilju</w:t>
      </w:r>
      <w:r w:rsidR="00C4291F">
        <w:rPr>
          <w:color w:val="000000"/>
        </w:rPr>
        <w:t xml:space="preserve"> </w:t>
      </w:r>
      <w:r>
        <w:rPr>
          <w:color w:val="000000"/>
        </w:rPr>
        <w:t>sticanja</w:t>
      </w:r>
      <w:r w:rsidR="00C4291F">
        <w:rPr>
          <w:color w:val="000000"/>
        </w:rPr>
        <w:t xml:space="preserve">, </w:t>
      </w:r>
      <w:r>
        <w:rPr>
          <w:color w:val="000000"/>
        </w:rPr>
        <w:t>povećanja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unapređenja</w:t>
      </w:r>
      <w:r w:rsidR="00C4291F">
        <w:rPr>
          <w:color w:val="000000"/>
        </w:rPr>
        <w:t xml:space="preserve"> </w:t>
      </w:r>
      <w:r>
        <w:rPr>
          <w:color w:val="000000"/>
        </w:rPr>
        <w:t>znanja</w:t>
      </w:r>
      <w:r w:rsidR="00C4291F">
        <w:rPr>
          <w:color w:val="000000"/>
        </w:rPr>
        <w:t xml:space="preserve">, </w:t>
      </w:r>
      <w:r>
        <w:rPr>
          <w:color w:val="000000"/>
        </w:rPr>
        <w:t>veština</w:t>
      </w:r>
      <w:r w:rsidR="00C4291F">
        <w:rPr>
          <w:color w:val="000000"/>
        </w:rPr>
        <w:t xml:space="preserve">, </w:t>
      </w:r>
      <w:r>
        <w:rPr>
          <w:color w:val="000000"/>
        </w:rPr>
        <w:t>stavova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ponašanja</w:t>
      </w:r>
      <w:r w:rsidR="00C4291F">
        <w:rPr>
          <w:color w:val="000000"/>
        </w:rPr>
        <w:t xml:space="preserve"> </w:t>
      </w:r>
      <w:r>
        <w:rPr>
          <w:color w:val="000000"/>
        </w:rPr>
        <w:t>organizuje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sprovodi</w:t>
      </w:r>
      <w:r w:rsidR="00C4291F">
        <w:rPr>
          <w:color w:val="000000"/>
        </w:rPr>
        <w:t xml:space="preserve"> </w:t>
      </w:r>
      <w:r>
        <w:rPr>
          <w:color w:val="000000"/>
        </w:rPr>
        <w:t>stručno</w:t>
      </w:r>
      <w:r w:rsidR="00C4291F">
        <w:rPr>
          <w:color w:val="000000"/>
        </w:rPr>
        <w:t xml:space="preserve"> </w:t>
      </w:r>
      <w:r>
        <w:rPr>
          <w:color w:val="000000"/>
        </w:rPr>
        <w:t>obrazovanje</w:t>
      </w:r>
      <w:r w:rsidR="00C4291F">
        <w:rPr>
          <w:color w:val="000000"/>
        </w:rPr>
        <w:t xml:space="preserve">, </w:t>
      </w:r>
      <w:r>
        <w:rPr>
          <w:color w:val="000000"/>
        </w:rPr>
        <w:t>osposobljavanje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usavršavanje</w:t>
      </w:r>
      <w:r w:rsidR="00C4291F">
        <w:rPr>
          <w:color w:val="000000"/>
        </w:rPr>
        <w:t xml:space="preserve"> </w:t>
      </w:r>
      <w:r>
        <w:rPr>
          <w:color w:val="000000"/>
        </w:rPr>
        <w:t>zaposlenih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polaznika</w:t>
      </w:r>
      <w:r w:rsidR="00C4291F">
        <w:rPr>
          <w:color w:val="000000"/>
        </w:rPr>
        <w:t xml:space="preserve"> </w:t>
      </w:r>
      <w:r>
        <w:rPr>
          <w:color w:val="000000"/>
        </w:rPr>
        <w:t>Centra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osnovnu</w:t>
      </w:r>
      <w:r w:rsidR="00C4291F">
        <w:rPr>
          <w:color w:val="000000"/>
        </w:rPr>
        <w:t xml:space="preserve"> </w:t>
      </w:r>
      <w:r>
        <w:rPr>
          <w:color w:val="000000"/>
        </w:rPr>
        <w:t>policijsku</w:t>
      </w:r>
      <w:r w:rsidR="00C4291F">
        <w:rPr>
          <w:color w:val="000000"/>
        </w:rPr>
        <w:t xml:space="preserve"> </w:t>
      </w:r>
      <w:r>
        <w:rPr>
          <w:color w:val="000000"/>
        </w:rPr>
        <w:t>obuku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Nacionalnog</w:t>
      </w:r>
      <w:r w:rsidR="00C4291F">
        <w:rPr>
          <w:color w:val="000000"/>
        </w:rPr>
        <w:t xml:space="preserve"> </w:t>
      </w:r>
      <w:r>
        <w:rPr>
          <w:color w:val="000000"/>
        </w:rPr>
        <w:t>trening</w:t>
      </w:r>
      <w:r w:rsidR="00C4291F">
        <w:rPr>
          <w:color w:val="000000"/>
        </w:rPr>
        <w:t>-</w:t>
      </w:r>
      <w:r>
        <w:rPr>
          <w:color w:val="000000"/>
        </w:rPr>
        <w:t>centra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vanredne</w:t>
      </w:r>
      <w:r w:rsidR="00C4291F">
        <w:rPr>
          <w:color w:val="000000"/>
        </w:rPr>
        <w:t xml:space="preserve"> </w:t>
      </w:r>
      <w:r>
        <w:rPr>
          <w:color w:val="000000"/>
        </w:rPr>
        <w:t>situacije</w:t>
      </w:r>
      <w:r w:rsidR="00C4291F">
        <w:rPr>
          <w:color w:val="000000"/>
        </w:rPr>
        <w:t xml:space="preserve">, </w:t>
      </w:r>
      <w:r>
        <w:rPr>
          <w:color w:val="000000"/>
        </w:rPr>
        <w:t>komunalnih</w:t>
      </w:r>
      <w:r w:rsidR="00C4291F">
        <w:rPr>
          <w:color w:val="000000"/>
        </w:rPr>
        <w:t xml:space="preserve"> </w:t>
      </w:r>
      <w:r>
        <w:rPr>
          <w:color w:val="000000"/>
        </w:rPr>
        <w:t>policajaca</w:t>
      </w:r>
      <w:r w:rsidR="00C4291F">
        <w:rPr>
          <w:color w:val="000000"/>
        </w:rPr>
        <w:t xml:space="preserve">, </w:t>
      </w:r>
      <w:r>
        <w:rPr>
          <w:color w:val="000000"/>
        </w:rPr>
        <w:t>pripadnika</w:t>
      </w:r>
      <w:r w:rsidR="00C4291F">
        <w:rPr>
          <w:color w:val="000000"/>
        </w:rPr>
        <w:t xml:space="preserve"> </w:t>
      </w:r>
      <w:r>
        <w:rPr>
          <w:color w:val="000000"/>
        </w:rPr>
        <w:t>civilne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, </w:t>
      </w:r>
      <w:r>
        <w:rPr>
          <w:color w:val="000000"/>
        </w:rPr>
        <w:t>službenika</w:t>
      </w:r>
      <w:r w:rsidR="00C4291F">
        <w:rPr>
          <w:color w:val="000000"/>
        </w:rPr>
        <w:t xml:space="preserve"> </w:t>
      </w:r>
      <w:r>
        <w:rPr>
          <w:color w:val="000000"/>
        </w:rPr>
        <w:t>privatnog</w:t>
      </w:r>
      <w:r w:rsidR="00C4291F">
        <w:rPr>
          <w:color w:val="000000"/>
        </w:rPr>
        <w:t xml:space="preserve"> </w:t>
      </w:r>
      <w:r>
        <w:rPr>
          <w:color w:val="000000"/>
        </w:rPr>
        <w:t>obezbeđenja</w:t>
      </w:r>
      <w:r w:rsidR="00C4291F">
        <w:rPr>
          <w:color w:val="000000"/>
        </w:rPr>
        <w:t xml:space="preserve">, </w:t>
      </w:r>
      <w:r>
        <w:rPr>
          <w:color w:val="000000"/>
        </w:rPr>
        <w:t>detektiva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drugih</w:t>
      </w:r>
      <w:r w:rsidR="00C4291F">
        <w:rPr>
          <w:color w:val="000000"/>
        </w:rPr>
        <w:t xml:space="preserve"> </w:t>
      </w:r>
      <w:r>
        <w:rPr>
          <w:color w:val="000000"/>
        </w:rPr>
        <w:t>polaznika</w:t>
      </w:r>
      <w:r w:rsidR="00C4291F">
        <w:rPr>
          <w:color w:val="000000"/>
        </w:rPr>
        <w:t xml:space="preserve"> </w:t>
      </w:r>
      <w:r>
        <w:rPr>
          <w:color w:val="000000"/>
        </w:rPr>
        <w:t>kurseva</w:t>
      </w:r>
      <w:r w:rsidR="00C4291F">
        <w:rPr>
          <w:color w:val="000000"/>
        </w:rPr>
        <w:t xml:space="preserve">, </w:t>
      </w:r>
      <w:r>
        <w:rPr>
          <w:color w:val="000000"/>
        </w:rPr>
        <w:t>seminara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obuka</w:t>
      </w:r>
      <w:r w:rsidR="00C4291F">
        <w:rPr>
          <w:color w:val="000000"/>
        </w:rPr>
        <w:t xml:space="preserve">,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čemu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posebne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kursa</w:t>
      </w:r>
      <w:r w:rsidR="00C4291F">
        <w:rPr>
          <w:color w:val="000000"/>
        </w:rPr>
        <w:t xml:space="preserve">, </w:t>
      </w:r>
      <w:r>
        <w:rPr>
          <w:color w:val="000000"/>
        </w:rPr>
        <w:t>seminara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obuke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izdaje</w:t>
      </w:r>
      <w:r w:rsidR="00C4291F">
        <w:rPr>
          <w:color w:val="000000"/>
        </w:rPr>
        <w:t xml:space="preserve">: </w:t>
      </w:r>
      <w:r>
        <w:rPr>
          <w:color w:val="000000"/>
        </w:rPr>
        <w:t>licence</w:t>
      </w:r>
      <w:r w:rsidR="00C4291F">
        <w:rPr>
          <w:color w:val="000000"/>
        </w:rPr>
        <w:t xml:space="preserve">, </w:t>
      </w:r>
      <w:r>
        <w:rPr>
          <w:color w:val="000000"/>
        </w:rPr>
        <w:t>sertifikate</w:t>
      </w:r>
      <w:r w:rsidR="00C4291F">
        <w:rPr>
          <w:color w:val="000000"/>
        </w:rPr>
        <w:t xml:space="preserve">, </w:t>
      </w:r>
      <w:r>
        <w:rPr>
          <w:color w:val="000000"/>
        </w:rPr>
        <w:t>diplome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određenih</w:t>
      </w:r>
      <w:r w:rsidR="00C4291F">
        <w:rPr>
          <w:color w:val="000000"/>
        </w:rPr>
        <w:t xml:space="preserve"> </w:t>
      </w:r>
      <w:r>
        <w:rPr>
          <w:color w:val="000000"/>
        </w:rPr>
        <w:t>poslova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</w:t>
      </w:r>
      <w:r w:rsidR="00C4291F">
        <w:rPr>
          <w:color w:val="000000"/>
        </w:rPr>
        <w:t xml:space="preserve">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propisom</w:t>
      </w:r>
      <w:r w:rsidR="00C4291F">
        <w:rPr>
          <w:color w:val="000000"/>
        </w:rPr>
        <w:t xml:space="preserve">,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čemu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posebna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kojoj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školska</w:t>
      </w:r>
      <w:r w:rsidR="00C4291F">
        <w:rPr>
          <w:color w:val="000000"/>
        </w:rPr>
        <w:t xml:space="preserve"> </w:t>
      </w:r>
      <w:r>
        <w:rPr>
          <w:color w:val="000000"/>
        </w:rPr>
        <w:t>sprema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(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),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polaganja</w:t>
      </w:r>
      <w:r w:rsidR="00C4291F">
        <w:rPr>
          <w:color w:val="000000"/>
        </w:rPr>
        <w:t xml:space="preserve"> </w:t>
      </w:r>
      <w:r>
        <w:rPr>
          <w:color w:val="000000"/>
        </w:rPr>
        <w:t>ispita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</w:t>
      </w:r>
      <w:r w:rsidR="00C4291F">
        <w:rPr>
          <w:color w:val="000000"/>
        </w:rPr>
        <w:t xml:space="preserve">. 1. </w:t>
      </w:r>
      <w:r>
        <w:rPr>
          <w:color w:val="000000"/>
        </w:rPr>
        <w:t>i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smanjenja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vanrednim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situacijama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63.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spasavanja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upravljanja</w:t>
      </w:r>
      <w:r w:rsidR="00C4291F">
        <w:rPr>
          <w:color w:val="000000"/>
        </w:rPr>
        <w:t xml:space="preserve"> </w:t>
      </w:r>
      <w:r>
        <w:rPr>
          <w:color w:val="000000"/>
        </w:rPr>
        <w:t>vanrednim</w:t>
      </w:r>
      <w:r w:rsidR="00C4291F">
        <w:rPr>
          <w:color w:val="000000"/>
        </w:rPr>
        <w:t xml:space="preserve"> </w:t>
      </w:r>
      <w:r>
        <w:rPr>
          <w:color w:val="000000"/>
        </w:rPr>
        <w:t>situacijama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: </w:t>
      </w:r>
      <w:r>
        <w:rPr>
          <w:color w:val="000000"/>
        </w:rPr>
        <w:t>subjektima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posebnog</w:t>
      </w:r>
      <w:r w:rsidR="00C4291F">
        <w:rPr>
          <w:color w:val="000000"/>
        </w:rPr>
        <w:t xml:space="preserve"> </w:t>
      </w:r>
      <w:r>
        <w:rPr>
          <w:color w:val="000000"/>
        </w:rPr>
        <w:t>značaja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spasavanje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subjektima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izrađena</w:t>
      </w:r>
      <w:r w:rsidR="00C4291F">
        <w:rPr>
          <w:color w:val="000000"/>
        </w:rPr>
        <w:t xml:space="preserve"> </w:t>
      </w:r>
      <w:r>
        <w:rPr>
          <w:color w:val="000000"/>
        </w:rPr>
        <w:t>operativna</w:t>
      </w:r>
      <w:r w:rsidR="00C4291F">
        <w:rPr>
          <w:color w:val="000000"/>
        </w:rPr>
        <w:t xml:space="preserve"> </w:t>
      </w:r>
      <w:r>
        <w:rPr>
          <w:color w:val="000000"/>
        </w:rPr>
        <w:t>karta</w:t>
      </w:r>
      <w:r w:rsidR="00C4291F">
        <w:rPr>
          <w:color w:val="000000"/>
        </w:rPr>
        <w:t xml:space="preserve"> </w:t>
      </w:r>
      <w:r>
        <w:rPr>
          <w:color w:val="000000"/>
        </w:rPr>
        <w:t>gašenja</w:t>
      </w:r>
      <w:r w:rsidR="00C4291F">
        <w:rPr>
          <w:color w:val="000000"/>
        </w:rPr>
        <w:t xml:space="preserve"> </w:t>
      </w:r>
      <w:r>
        <w:rPr>
          <w:color w:val="000000"/>
        </w:rPr>
        <w:t>požara</w:t>
      </w:r>
      <w:r w:rsidR="00C4291F">
        <w:rPr>
          <w:color w:val="000000"/>
        </w:rPr>
        <w:t xml:space="preserve">,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jedinicama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pripadnicima</w:t>
      </w:r>
      <w:r w:rsidR="00C4291F">
        <w:rPr>
          <w:color w:val="000000"/>
        </w:rPr>
        <w:t xml:space="preserve"> </w:t>
      </w:r>
      <w:r>
        <w:rPr>
          <w:color w:val="000000"/>
        </w:rPr>
        <w:t>civilne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, </w:t>
      </w:r>
      <w:r>
        <w:rPr>
          <w:color w:val="000000"/>
        </w:rPr>
        <w:t>štabovima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članovima</w:t>
      </w:r>
      <w:r w:rsidR="00C4291F">
        <w:rPr>
          <w:color w:val="000000"/>
        </w:rPr>
        <w:t xml:space="preserve"> </w:t>
      </w:r>
      <w:r>
        <w:rPr>
          <w:color w:val="000000"/>
        </w:rPr>
        <w:t>štabova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vanredne</w:t>
      </w:r>
      <w:r w:rsidR="00C4291F">
        <w:rPr>
          <w:color w:val="000000"/>
        </w:rPr>
        <w:t xml:space="preserve"> </w:t>
      </w:r>
      <w:r>
        <w:rPr>
          <w:color w:val="000000"/>
        </w:rPr>
        <w:t>situacije</w:t>
      </w:r>
      <w:r w:rsidR="00C4291F">
        <w:rPr>
          <w:color w:val="000000"/>
        </w:rPr>
        <w:t xml:space="preserve">, </w:t>
      </w:r>
      <w:r>
        <w:rPr>
          <w:color w:val="000000"/>
        </w:rPr>
        <w:t>odgovornim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državnim</w:t>
      </w:r>
      <w:r w:rsidR="00C4291F">
        <w:rPr>
          <w:color w:val="000000"/>
        </w:rPr>
        <w:t xml:space="preserve"> </w:t>
      </w:r>
      <w:r>
        <w:rPr>
          <w:color w:val="000000"/>
        </w:rPr>
        <w:t>organima</w:t>
      </w:r>
      <w:r w:rsidR="00C4291F">
        <w:rPr>
          <w:color w:val="000000"/>
        </w:rPr>
        <w:t xml:space="preserve">, </w:t>
      </w:r>
      <w:r>
        <w:rPr>
          <w:color w:val="000000"/>
        </w:rPr>
        <w:t>posebnim</w:t>
      </w:r>
      <w:r w:rsidR="00C4291F">
        <w:rPr>
          <w:color w:val="000000"/>
        </w:rPr>
        <w:t xml:space="preserve"> </w:t>
      </w:r>
      <w:r>
        <w:rPr>
          <w:color w:val="000000"/>
        </w:rPr>
        <w:t>organizacijama</w:t>
      </w:r>
      <w:r w:rsidR="00C4291F">
        <w:rPr>
          <w:color w:val="000000"/>
        </w:rPr>
        <w:t xml:space="preserve">, </w:t>
      </w:r>
      <w:r>
        <w:rPr>
          <w:color w:val="000000"/>
        </w:rPr>
        <w:t>javnim</w:t>
      </w:r>
      <w:r w:rsidR="00C4291F">
        <w:rPr>
          <w:color w:val="000000"/>
        </w:rPr>
        <w:t xml:space="preserve"> </w:t>
      </w:r>
      <w:r>
        <w:rPr>
          <w:color w:val="000000"/>
        </w:rPr>
        <w:t>preduzećima</w:t>
      </w:r>
      <w:r w:rsidR="00C4291F">
        <w:rPr>
          <w:color w:val="000000"/>
        </w:rPr>
        <w:t xml:space="preserve">, </w:t>
      </w:r>
      <w:r>
        <w:rPr>
          <w:color w:val="000000"/>
        </w:rPr>
        <w:t>jedinicama</w:t>
      </w:r>
      <w:r w:rsidR="00C4291F">
        <w:rPr>
          <w:color w:val="000000"/>
        </w:rPr>
        <w:t xml:space="preserve"> </w:t>
      </w:r>
      <w:r>
        <w:rPr>
          <w:color w:val="000000"/>
        </w:rPr>
        <w:t>lokalne</w:t>
      </w:r>
      <w:r w:rsidR="00C4291F">
        <w:rPr>
          <w:color w:val="000000"/>
        </w:rPr>
        <w:t xml:space="preserve"> </w:t>
      </w:r>
      <w:r>
        <w:rPr>
          <w:color w:val="000000"/>
        </w:rPr>
        <w:t>samouprave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službama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značaja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zaštitu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spasavanje</w:t>
      </w:r>
      <w:r w:rsidR="00C4291F">
        <w:rPr>
          <w:color w:val="000000"/>
        </w:rPr>
        <w:t xml:space="preserve">, </w:t>
      </w:r>
      <w:r>
        <w:rPr>
          <w:color w:val="000000"/>
        </w:rPr>
        <w:t>privrednim</w:t>
      </w:r>
      <w:r w:rsidR="00C4291F">
        <w:rPr>
          <w:color w:val="000000"/>
        </w:rPr>
        <w:t xml:space="preserve"> </w:t>
      </w:r>
      <w:r>
        <w:rPr>
          <w:color w:val="000000"/>
        </w:rPr>
        <w:t>društvima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drugim</w:t>
      </w:r>
      <w:r w:rsidR="00C4291F">
        <w:rPr>
          <w:color w:val="000000"/>
        </w:rPr>
        <w:t xml:space="preserve"> </w:t>
      </w:r>
      <w:r>
        <w:rPr>
          <w:color w:val="000000"/>
        </w:rPr>
        <w:t>pravnim</w:t>
      </w:r>
      <w:r w:rsidR="00C4291F">
        <w:rPr>
          <w:color w:val="000000"/>
        </w:rPr>
        <w:t xml:space="preserve"> </w:t>
      </w:r>
      <w:r>
        <w:rPr>
          <w:color w:val="000000"/>
        </w:rPr>
        <w:t>licima</w:t>
      </w:r>
      <w:r w:rsidR="00C4291F">
        <w:rPr>
          <w:color w:val="000000"/>
        </w:rPr>
        <w:t xml:space="preserve"> </w:t>
      </w:r>
      <w:r>
        <w:rPr>
          <w:color w:val="000000"/>
        </w:rPr>
        <w:t>koja</w:t>
      </w:r>
      <w:r w:rsidR="00C4291F">
        <w:rPr>
          <w:color w:val="000000"/>
        </w:rPr>
        <w:t xml:space="preserve"> </w:t>
      </w:r>
      <w:r>
        <w:rPr>
          <w:color w:val="000000"/>
        </w:rPr>
        <w:t>rukuju</w:t>
      </w:r>
      <w:r w:rsidR="00C4291F">
        <w:rPr>
          <w:color w:val="000000"/>
        </w:rPr>
        <w:t xml:space="preserve"> </w:t>
      </w:r>
      <w:r>
        <w:rPr>
          <w:color w:val="000000"/>
        </w:rPr>
        <w:t>opasnim</w:t>
      </w:r>
      <w:r w:rsidR="00C4291F">
        <w:rPr>
          <w:color w:val="000000"/>
        </w:rPr>
        <w:t xml:space="preserve"> </w:t>
      </w:r>
      <w:r>
        <w:rPr>
          <w:color w:val="000000"/>
        </w:rPr>
        <w:t>materijama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naziv</w:t>
      </w:r>
      <w:r w:rsidR="00C4291F">
        <w:rPr>
          <w:color w:val="000000"/>
        </w:rPr>
        <w:t xml:space="preserve">,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sedišta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(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, </w:t>
      </w:r>
      <w:r>
        <w:rPr>
          <w:color w:val="000000"/>
        </w:rPr>
        <w:t>faks</w:t>
      </w:r>
      <w:r w:rsidR="00C4291F">
        <w:rPr>
          <w:color w:val="000000"/>
        </w:rPr>
        <w:t xml:space="preserve">,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), </w:t>
      </w:r>
      <w:r>
        <w:rPr>
          <w:color w:val="000000"/>
        </w:rPr>
        <w:t>matični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, </w:t>
      </w:r>
      <w:r>
        <w:rPr>
          <w:color w:val="000000"/>
        </w:rPr>
        <w:t>PIB</w:t>
      </w:r>
      <w:r w:rsidR="00C4291F">
        <w:rPr>
          <w:color w:val="000000"/>
        </w:rPr>
        <w:t xml:space="preserve">, </w:t>
      </w:r>
      <w:r>
        <w:rPr>
          <w:color w:val="000000"/>
        </w:rPr>
        <w:t>šifra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delatnosti</w:t>
      </w:r>
      <w:r w:rsidR="00C4291F">
        <w:rPr>
          <w:color w:val="000000"/>
        </w:rPr>
        <w:t xml:space="preserve">, </w:t>
      </w:r>
      <w:r>
        <w:rPr>
          <w:color w:val="000000"/>
        </w:rPr>
        <w:t>oblik</w:t>
      </w:r>
      <w:r w:rsidR="00C4291F">
        <w:rPr>
          <w:color w:val="000000"/>
        </w:rPr>
        <w:t xml:space="preserve"> </w:t>
      </w:r>
      <w:r>
        <w:rPr>
          <w:color w:val="000000"/>
        </w:rPr>
        <w:t>organizovanja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direktoru</w:t>
      </w:r>
      <w:r w:rsidR="00C4291F">
        <w:rPr>
          <w:color w:val="000000"/>
        </w:rPr>
        <w:t xml:space="preserve">, </w:t>
      </w:r>
      <w:r>
        <w:rPr>
          <w:color w:val="000000"/>
        </w:rPr>
        <w:t>odgovornom</w:t>
      </w:r>
      <w:r w:rsidR="00C4291F">
        <w:rPr>
          <w:color w:val="000000"/>
        </w:rPr>
        <w:t xml:space="preserve"> </w:t>
      </w:r>
      <w:r>
        <w:rPr>
          <w:color w:val="000000"/>
        </w:rPr>
        <w:t>licu</w:t>
      </w:r>
      <w:r w:rsidR="00C4291F">
        <w:rPr>
          <w:color w:val="000000"/>
        </w:rPr>
        <w:t xml:space="preserve">, </w:t>
      </w:r>
      <w:r>
        <w:rPr>
          <w:color w:val="000000"/>
        </w:rPr>
        <w:t>rukovodiocu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licu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(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pripadnicima</w:t>
      </w:r>
      <w:r w:rsidR="00C4291F">
        <w:rPr>
          <w:color w:val="000000"/>
        </w:rPr>
        <w:t xml:space="preserve"> </w:t>
      </w:r>
      <w:r>
        <w:rPr>
          <w:color w:val="000000"/>
        </w:rPr>
        <w:t>civilne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pol</w:t>
      </w:r>
      <w:r w:rsidR="00C4291F">
        <w:rPr>
          <w:color w:val="000000"/>
        </w:rPr>
        <w:t xml:space="preserve">,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država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prebivalište</w:t>
      </w:r>
      <w:r w:rsidR="00C4291F">
        <w:rPr>
          <w:color w:val="000000"/>
        </w:rPr>
        <w:t>/</w:t>
      </w:r>
      <w:r>
        <w:rPr>
          <w:color w:val="000000"/>
        </w:rPr>
        <w:t>boravište</w:t>
      </w:r>
      <w:r w:rsidR="00C4291F">
        <w:rPr>
          <w:color w:val="000000"/>
        </w:rPr>
        <w:t xml:space="preserve">,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stanovanja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(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),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vojnoj</w:t>
      </w:r>
      <w:r w:rsidR="00C4291F">
        <w:rPr>
          <w:color w:val="000000"/>
        </w:rPr>
        <w:t xml:space="preserve"> </w:t>
      </w:r>
      <w:r>
        <w:rPr>
          <w:color w:val="000000"/>
        </w:rPr>
        <w:t>obavezi</w:t>
      </w:r>
      <w:r w:rsidR="00C4291F">
        <w:rPr>
          <w:color w:val="000000"/>
        </w:rPr>
        <w:t xml:space="preserve">, </w:t>
      </w:r>
      <w:r>
        <w:rPr>
          <w:color w:val="000000"/>
        </w:rPr>
        <w:t>stručna</w:t>
      </w:r>
      <w:r w:rsidR="00C4291F">
        <w:rPr>
          <w:color w:val="000000"/>
        </w:rPr>
        <w:t xml:space="preserve"> </w:t>
      </w:r>
      <w:r>
        <w:rPr>
          <w:color w:val="000000"/>
        </w:rPr>
        <w:t>sprema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zanimanje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zaposlenju</w:t>
      </w:r>
      <w:r w:rsidR="00C4291F">
        <w:rPr>
          <w:color w:val="000000"/>
        </w:rPr>
        <w:t xml:space="preserve">, </w:t>
      </w:r>
      <w:r>
        <w:rPr>
          <w:color w:val="000000"/>
        </w:rPr>
        <w:t>krvna</w:t>
      </w:r>
      <w:r w:rsidR="00C4291F">
        <w:rPr>
          <w:color w:val="000000"/>
        </w:rPr>
        <w:t xml:space="preserve"> </w:t>
      </w:r>
      <w:r>
        <w:rPr>
          <w:color w:val="000000"/>
        </w:rPr>
        <w:t>grupa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 w:rsidR="00C4291F">
        <w:rPr>
          <w:i/>
          <w:color w:val="000000"/>
        </w:rPr>
        <w:t>Rh</w:t>
      </w:r>
      <w:r w:rsidR="00C4291F">
        <w:rPr>
          <w:color w:val="000000"/>
        </w:rPr>
        <w:t>-</w:t>
      </w:r>
      <w:r>
        <w:rPr>
          <w:color w:val="000000"/>
        </w:rPr>
        <w:t>faktor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rasporedu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jedinici</w:t>
      </w:r>
      <w:r w:rsidR="00C4291F">
        <w:rPr>
          <w:color w:val="000000"/>
        </w:rPr>
        <w:t xml:space="preserve"> </w:t>
      </w:r>
      <w:r>
        <w:rPr>
          <w:color w:val="000000"/>
        </w:rPr>
        <w:t>civilne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, </w:t>
      </w:r>
      <w:r>
        <w:rPr>
          <w:color w:val="000000"/>
        </w:rPr>
        <w:t>stručno</w:t>
      </w:r>
      <w:r w:rsidR="00C4291F">
        <w:rPr>
          <w:color w:val="000000"/>
        </w:rPr>
        <w:t xml:space="preserve"> </w:t>
      </w:r>
      <w:r>
        <w:rPr>
          <w:color w:val="000000"/>
        </w:rPr>
        <w:t>osposobljavanje</w:t>
      </w:r>
      <w:r w:rsidR="00C4291F">
        <w:rPr>
          <w:color w:val="000000"/>
        </w:rPr>
        <w:t xml:space="preserve">, </w:t>
      </w:r>
      <w:r>
        <w:rPr>
          <w:color w:val="000000"/>
        </w:rPr>
        <w:t>učešće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akcijama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spasavanja</w:t>
      </w:r>
      <w:r w:rsidR="00C4291F">
        <w:rPr>
          <w:color w:val="000000"/>
        </w:rPr>
        <w:t xml:space="preserve">,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statusu</w:t>
      </w:r>
      <w:r w:rsidR="00C4291F">
        <w:rPr>
          <w:color w:val="000000"/>
        </w:rPr>
        <w:t xml:space="preserve"> (</w:t>
      </w:r>
      <w:r>
        <w:rPr>
          <w:color w:val="000000"/>
        </w:rPr>
        <w:t>aktivni</w:t>
      </w:r>
      <w:r w:rsidR="00C4291F">
        <w:rPr>
          <w:color w:val="000000"/>
        </w:rPr>
        <w:t xml:space="preserve"> </w:t>
      </w:r>
      <w:r>
        <w:rPr>
          <w:color w:val="000000"/>
        </w:rPr>
        <w:t>ili</w:t>
      </w:r>
      <w:r w:rsidR="00C4291F">
        <w:rPr>
          <w:color w:val="000000"/>
        </w:rPr>
        <w:t xml:space="preserve"> </w:t>
      </w:r>
      <w:r>
        <w:rPr>
          <w:color w:val="000000"/>
        </w:rPr>
        <w:t>rezervni</w:t>
      </w:r>
      <w:r w:rsidR="00C4291F">
        <w:rPr>
          <w:color w:val="000000"/>
        </w:rPr>
        <w:t xml:space="preserve"> </w:t>
      </w:r>
      <w:r>
        <w:rPr>
          <w:color w:val="000000"/>
        </w:rPr>
        <w:t>sastav</w:t>
      </w:r>
      <w:r w:rsidR="00C4291F"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lastRenderedPageBreak/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članovima</w:t>
      </w:r>
      <w:r w:rsidR="00C4291F">
        <w:rPr>
          <w:color w:val="000000"/>
        </w:rPr>
        <w:t xml:space="preserve"> </w:t>
      </w:r>
      <w:r>
        <w:rPr>
          <w:color w:val="000000"/>
        </w:rPr>
        <w:t>štabova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funkcija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štabu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vanredne</w:t>
      </w:r>
      <w:r w:rsidR="00C4291F">
        <w:rPr>
          <w:color w:val="000000"/>
        </w:rPr>
        <w:t xml:space="preserve"> </w:t>
      </w:r>
      <w:r>
        <w:rPr>
          <w:color w:val="000000"/>
        </w:rPr>
        <w:t>situacije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kontakt</w:t>
      </w:r>
      <w:r w:rsidR="00C4291F">
        <w:rPr>
          <w:color w:val="000000"/>
        </w:rPr>
        <w:t xml:space="preserve"> (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telefona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elektronska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>).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prestanka</w:t>
      </w:r>
      <w:r w:rsidR="00C4291F">
        <w:rPr>
          <w:color w:val="000000"/>
        </w:rPr>
        <w:t xml:space="preserve"> </w:t>
      </w:r>
      <w:r>
        <w:rPr>
          <w:color w:val="000000"/>
        </w:rPr>
        <w:t>mogućnosti</w:t>
      </w:r>
      <w:r w:rsidR="00C4291F">
        <w:rPr>
          <w:color w:val="000000"/>
        </w:rPr>
        <w:t xml:space="preserve"> </w:t>
      </w:r>
      <w:r>
        <w:rPr>
          <w:color w:val="000000"/>
        </w:rPr>
        <w:t>angažovanja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sp</w:t>
      </w:r>
      <w:r w:rsidR="00C4291F">
        <w:rPr>
          <w:color w:val="000000"/>
        </w:rPr>
        <w:t>a</w:t>
      </w:r>
      <w:r>
        <w:rPr>
          <w:color w:val="000000"/>
        </w:rPr>
        <w:t>savanja</w:t>
      </w:r>
      <w:r w:rsidR="00C4291F">
        <w:rPr>
          <w:color w:val="000000"/>
        </w:rPr>
        <w:t xml:space="preserve">, </w:t>
      </w:r>
      <w:r>
        <w:rPr>
          <w:color w:val="000000"/>
        </w:rPr>
        <w:t>odnosno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prestanka</w:t>
      </w:r>
      <w:r w:rsidR="00C4291F">
        <w:rPr>
          <w:color w:val="000000"/>
        </w:rPr>
        <w:t xml:space="preserve"> </w:t>
      </w:r>
      <w:r>
        <w:rPr>
          <w:color w:val="000000"/>
        </w:rPr>
        <w:t>funkcije</w:t>
      </w:r>
      <w:r w:rsidR="00C4291F">
        <w:rPr>
          <w:color w:val="000000"/>
        </w:rPr>
        <w:t xml:space="preserve"> </w:t>
      </w:r>
      <w:r>
        <w:rPr>
          <w:color w:val="000000"/>
        </w:rPr>
        <w:t>koju</w:t>
      </w:r>
      <w:r w:rsidR="00C4291F">
        <w:rPr>
          <w:color w:val="000000"/>
        </w:rPr>
        <w:t xml:space="preserve"> </w:t>
      </w:r>
      <w:r>
        <w:rPr>
          <w:color w:val="000000"/>
        </w:rPr>
        <w:t>obavlja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Evidencije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izdatim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licencama</w:t>
      </w:r>
      <w:r w:rsidR="00C4291F">
        <w:rPr>
          <w:b/>
          <w:color w:val="000000"/>
        </w:rPr>
        <w:t xml:space="preserve">, </w:t>
      </w:r>
      <w:r>
        <w:rPr>
          <w:b/>
          <w:color w:val="000000"/>
        </w:rPr>
        <w:t>ovlašćenjima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odobrenjima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64.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izdatim</w:t>
      </w:r>
      <w:r w:rsidR="00C4291F">
        <w:rPr>
          <w:color w:val="000000"/>
        </w:rPr>
        <w:t xml:space="preserve"> </w:t>
      </w:r>
      <w:r>
        <w:rPr>
          <w:color w:val="000000"/>
        </w:rPr>
        <w:t>licencama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izradu</w:t>
      </w:r>
      <w:r w:rsidR="00C4291F">
        <w:rPr>
          <w:color w:val="000000"/>
        </w:rPr>
        <w:t xml:space="preserve"> </w:t>
      </w:r>
      <w:r>
        <w:rPr>
          <w:color w:val="000000"/>
        </w:rPr>
        <w:t>glavnog</w:t>
      </w:r>
      <w:r w:rsidR="00C4291F">
        <w:rPr>
          <w:color w:val="000000"/>
        </w:rPr>
        <w:t xml:space="preserve"> </w:t>
      </w:r>
      <w:r>
        <w:rPr>
          <w:color w:val="000000"/>
        </w:rPr>
        <w:t>projekta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požara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licencama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projektovanje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izvođenje</w:t>
      </w:r>
      <w:r w:rsidR="00C4291F">
        <w:rPr>
          <w:color w:val="000000"/>
        </w:rPr>
        <w:t xml:space="preserve"> </w:t>
      </w:r>
      <w:r>
        <w:rPr>
          <w:color w:val="000000"/>
        </w:rPr>
        <w:t>posebnih</w:t>
      </w:r>
      <w:r w:rsidR="00C4291F">
        <w:rPr>
          <w:color w:val="000000"/>
        </w:rPr>
        <w:t xml:space="preserve"> </w:t>
      </w:r>
      <w:r>
        <w:rPr>
          <w:color w:val="000000"/>
        </w:rPr>
        <w:t>sistema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mera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požara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izdatim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ovlašćenjima</w:t>
      </w:r>
      <w:r w:rsidR="00C4291F">
        <w:rPr>
          <w:color w:val="000000"/>
        </w:rPr>
        <w:t>:</w:t>
      </w:r>
    </w:p>
    <w:p w:rsidR="003B5F8C" w:rsidRDefault="00C4291F">
      <w:pPr>
        <w:spacing w:after="150"/>
      </w:pPr>
      <w:r>
        <w:rPr>
          <w:color w:val="000000"/>
        </w:rPr>
        <w:t xml:space="preserve">1)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izradu</w:t>
      </w:r>
      <w:r>
        <w:rPr>
          <w:color w:val="000000"/>
        </w:rPr>
        <w:t xml:space="preserve"> </w:t>
      </w:r>
      <w:r w:rsidR="00A70996">
        <w:rPr>
          <w:color w:val="000000"/>
        </w:rPr>
        <w:t>glavnog</w:t>
      </w:r>
      <w:r>
        <w:rPr>
          <w:color w:val="000000"/>
        </w:rPr>
        <w:t xml:space="preserve"> </w:t>
      </w:r>
      <w:r w:rsidR="00A70996">
        <w:rPr>
          <w:color w:val="000000"/>
        </w:rPr>
        <w:t>projekta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požara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2)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projektovanje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izvođenje</w:t>
      </w:r>
      <w:r>
        <w:rPr>
          <w:color w:val="000000"/>
        </w:rPr>
        <w:t xml:space="preserve"> </w:t>
      </w:r>
      <w:r w:rsidR="00A70996">
        <w:rPr>
          <w:color w:val="000000"/>
        </w:rPr>
        <w:t>posebnih</w:t>
      </w:r>
      <w:r>
        <w:rPr>
          <w:color w:val="000000"/>
        </w:rPr>
        <w:t xml:space="preserve"> </w:t>
      </w:r>
      <w:r w:rsidR="00A70996">
        <w:rPr>
          <w:color w:val="000000"/>
        </w:rPr>
        <w:t>sistema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mera</w:t>
      </w:r>
      <w:r>
        <w:rPr>
          <w:color w:val="000000"/>
        </w:rPr>
        <w:t xml:space="preserve"> </w:t>
      </w:r>
      <w:r w:rsidR="00A70996">
        <w:rPr>
          <w:color w:val="000000"/>
        </w:rPr>
        <w:t>zaštite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požara</w:t>
      </w:r>
      <w:r>
        <w:rPr>
          <w:color w:val="000000"/>
        </w:rPr>
        <w:t>;</w:t>
      </w:r>
    </w:p>
    <w:p w:rsidR="003B5F8C" w:rsidRDefault="00C4291F">
      <w:pPr>
        <w:spacing w:after="150"/>
      </w:pPr>
      <w:r>
        <w:rPr>
          <w:color w:val="000000"/>
        </w:rPr>
        <w:t xml:space="preserve">3)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bavljenje</w:t>
      </w:r>
      <w:r>
        <w:rPr>
          <w:color w:val="000000"/>
        </w:rPr>
        <w:t xml:space="preserve"> </w:t>
      </w:r>
      <w:r w:rsidR="00A70996">
        <w:rPr>
          <w:color w:val="000000"/>
        </w:rPr>
        <w:t>poslovima</w:t>
      </w:r>
      <w:r>
        <w:rPr>
          <w:color w:val="000000"/>
        </w:rPr>
        <w:t xml:space="preserve"> </w:t>
      </w:r>
      <w:r w:rsidR="00A70996">
        <w:rPr>
          <w:color w:val="000000"/>
        </w:rPr>
        <w:t>kontrolisanja</w:t>
      </w:r>
      <w:r>
        <w:rPr>
          <w:color w:val="000000"/>
        </w:rPr>
        <w:t xml:space="preserve">: </w:t>
      </w:r>
      <w:r w:rsidR="00A70996">
        <w:rPr>
          <w:color w:val="000000"/>
        </w:rPr>
        <w:t>instalacija</w:t>
      </w:r>
      <w:r>
        <w:rPr>
          <w:color w:val="000000"/>
        </w:rPr>
        <w:t xml:space="preserve"> </w:t>
      </w:r>
      <w:r w:rsidR="00A70996">
        <w:rPr>
          <w:color w:val="000000"/>
        </w:rPr>
        <w:t>hidrantske</w:t>
      </w:r>
      <w:r>
        <w:rPr>
          <w:color w:val="000000"/>
        </w:rPr>
        <w:t xml:space="preserve"> </w:t>
      </w:r>
      <w:r w:rsidR="00A70996">
        <w:rPr>
          <w:color w:val="000000"/>
        </w:rPr>
        <w:t>mreže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gašenje</w:t>
      </w:r>
      <w:r>
        <w:rPr>
          <w:color w:val="000000"/>
        </w:rPr>
        <w:t xml:space="preserve"> </w:t>
      </w:r>
      <w:r w:rsidR="00A70996">
        <w:rPr>
          <w:color w:val="000000"/>
        </w:rPr>
        <w:t>požara</w:t>
      </w:r>
      <w:r>
        <w:rPr>
          <w:color w:val="000000"/>
        </w:rPr>
        <w:t xml:space="preserve">, </w:t>
      </w:r>
      <w:r w:rsidR="00A70996">
        <w:rPr>
          <w:color w:val="000000"/>
        </w:rPr>
        <w:t>mobilnih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gašenje</w:t>
      </w:r>
      <w:r>
        <w:rPr>
          <w:color w:val="000000"/>
        </w:rPr>
        <w:t xml:space="preserve"> </w:t>
      </w:r>
      <w:r w:rsidR="00A70996">
        <w:rPr>
          <w:color w:val="000000"/>
        </w:rPr>
        <w:t>požara</w:t>
      </w:r>
      <w:r>
        <w:rPr>
          <w:color w:val="000000"/>
        </w:rPr>
        <w:t xml:space="preserve">, </w:t>
      </w:r>
      <w:r w:rsidR="00A70996">
        <w:rPr>
          <w:color w:val="000000"/>
        </w:rPr>
        <w:t>instalacija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automatsko</w:t>
      </w:r>
      <w:r>
        <w:rPr>
          <w:color w:val="000000"/>
        </w:rPr>
        <w:t xml:space="preserve"> </w:t>
      </w:r>
      <w:r w:rsidR="00A70996">
        <w:rPr>
          <w:color w:val="000000"/>
        </w:rPr>
        <w:t>otkrivanje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dojavu</w:t>
      </w:r>
      <w:r>
        <w:rPr>
          <w:color w:val="000000"/>
        </w:rPr>
        <w:t xml:space="preserve"> </w:t>
      </w:r>
      <w:r w:rsidR="00A70996">
        <w:rPr>
          <w:color w:val="000000"/>
        </w:rPr>
        <w:t>požara</w:t>
      </w:r>
      <w:r>
        <w:rPr>
          <w:color w:val="000000"/>
        </w:rPr>
        <w:t xml:space="preserve">, </w:t>
      </w:r>
      <w:r w:rsidR="00A70996">
        <w:rPr>
          <w:color w:val="000000"/>
        </w:rPr>
        <w:t>instalacija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gašenje</w:t>
      </w:r>
      <w:r>
        <w:rPr>
          <w:color w:val="000000"/>
        </w:rPr>
        <w:t xml:space="preserve"> </w:t>
      </w:r>
      <w:r w:rsidR="00A70996">
        <w:rPr>
          <w:color w:val="000000"/>
        </w:rPr>
        <w:t>požara</w:t>
      </w:r>
      <w:r>
        <w:rPr>
          <w:color w:val="000000"/>
        </w:rPr>
        <w:t xml:space="preserve">, </w:t>
      </w:r>
      <w:r w:rsidR="00A70996">
        <w:rPr>
          <w:color w:val="000000"/>
        </w:rPr>
        <w:t>instalacija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detekciju</w:t>
      </w:r>
      <w:r>
        <w:rPr>
          <w:color w:val="000000"/>
        </w:rPr>
        <w:t xml:space="preserve"> </w:t>
      </w:r>
      <w:r w:rsidR="00A70996">
        <w:rPr>
          <w:color w:val="000000"/>
        </w:rPr>
        <w:t>zapaljivih</w:t>
      </w:r>
      <w:r>
        <w:rPr>
          <w:color w:val="000000"/>
        </w:rPr>
        <w:t xml:space="preserve"> </w:t>
      </w:r>
      <w:r w:rsidR="00A70996">
        <w:rPr>
          <w:color w:val="000000"/>
        </w:rPr>
        <w:t>gasova</w:t>
      </w:r>
      <w:r>
        <w:rPr>
          <w:color w:val="000000"/>
        </w:rPr>
        <w:t xml:space="preserve">, </w:t>
      </w:r>
      <w:r w:rsidR="00A70996">
        <w:rPr>
          <w:color w:val="000000"/>
        </w:rPr>
        <w:t>instalacija</w:t>
      </w:r>
      <w:r>
        <w:rPr>
          <w:color w:val="000000"/>
        </w:rPr>
        <w:t xml:space="preserve"> </w:t>
      </w:r>
      <w:r w:rsidR="00A70996">
        <w:rPr>
          <w:color w:val="000000"/>
        </w:rPr>
        <w:t>za</w:t>
      </w:r>
      <w:r>
        <w:rPr>
          <w:color w:val="000000"/>
        </w:rPr>
        <w:t xml:space="preserve"> </w:t>
      </w:r>
      <w:r w:rsidR="00A70996">
        <w:rPr>
          <w:color w:val="000000"/>
        </w:rPr>
        <w:t>odvođenje</w:t>
      </w:r>
      <w:r>
        <w:rPr>
          <w:color w:val="000000"/>
        </w:rPr>
        <w:t xml:space="preserve"> </w:t>
      </w:r>
      <w:r w:rsidR="00A70996">
        <w:rPr>
          <w:color w:val="000000"/>
        </w:rPr>
        <w:t>dima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toplote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instalacija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uređaja</w:t>
      </w:r>
      <w:r>
        <w:rPr>
          <w:color w:val="000000"/>
        </w:rPr>
        <w:t xml:space="preserve"> </w:t>
      </w:r>
      <w:r w:rsidR="00A70996">
        <w:rPr>
          <w:color w:val="000000"/>
        </w:rPr>
        <w:t>u</w:t>
      </w:r>
      <w:r>
        <w:rPr>
          <w:color w:val="000000"/>
        </w:rPr>
        <w:t xml:space="preserve"> </w:t>
      </w:r>
      <w:r w:rsidR="00A70996">
        <w:rPr>
          <w:color w:val="000000"/>
        </w:rPr>
        <w:t>zonama</w:t>
      </w:r>
      <w:r>
        <w:rPr>
          <w:color w:val="000000"/>
        </w:rPr>
        <w:t xml:space="preserve"> </w:t>
      </w:r>
      <w:r w:rsidR="00A70996">
        <w:rPr>
          <w:color w:val="000000"/>
        </w:rPr>
        <w:t>opasnosti</w:t>
      </w:r>
      <w:r>
        <w:rPr>
          <w:color w:val="000000"/>
        </w:rPr>
        <w:t xml:space="preserve"> </w:t>
      </w:r>
      <w:r w:rsidR="00A70996">
        <w:rPr>
          <w:color w:val="000000"/>
        </w:rPr>
        <w:t>od</w:t>
      </w:r>
      <w:r>
        <w:rPr>
          <w:color w:val="000000"/>
        </w:rPr>
        <w:t xml:space="preserve"> </w:t>
      </w:r>
      <w:r w:rsidR="00A70996">
        <w:rPr>
          <w:color w:val="000000"/>
        </w:rPr>
        <w:t>eksplozije</w:t>
      </w:r>
      <w:r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evidenciju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izdatim</w:t>
      </w:r>
      <w:r w:rsidR="00C4291F">
        <w:rPr>
          <w:color w:val="000000"/>
        </w:rPr>
        <w:t xml:space="preserve"> </w:t>
      </w:r>
      <w:r>
        <w:rPr>
          <w:color w:val="000000"/>
        </w:rPr>
        <w:t>odobrenjima</w:t>
      </w:r>
      <w:r w:rsidR="00C4291F">
        <w:rPr>
          <w:color w:val="000000"/>
        </w:rPr>
        <w:t xml:space="preserve">: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obavljanje</w:t>
      </w:r>
      <w:r w:rsidR="00C4291F">
        <w:rPr>
          <w:color w:val="000000"/>
        </w:rPr>
        <w:t xml:space="preserve"> </w:t>
      </w:r>
      <w:r>
        <w:rPr>
          <w:color w:val="000000"/>
        </w:rPr>
        <w:t>posebne</w:t>
      </w:r>
      <w:r w:rsidR="00C4291F">
        <w:rPr>
          <w:color w:val="000000"/>
        </w:rPr>
        <w:t xml:space="preserve"> </w:t>
      </w:r>
      <w:r>
        <w:rPr>
          <w:color w:val="000000"/>
        </w:rPr>
        <w:t>obuke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oblasti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požara</w:t>
      </w:r>
      <w:r w:rsidR="00C4291F">
        <w:rPr>
          <w:color w:val="000000"/>
        </w:rPr>
        <w:t xml:space="preserve">,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bavljenje</w:t>
      </w:r>
      <w:r w:rsidR="00C4291F">
        <w:rPr>
          <w:color w:val="000000"/>
        </w:rPr>
        <w:t xml:space="preserve"> </w:t>
      </w:r>
      <w:r>
        <w:rPr>
          <w:color w:val="000000"/>
        </w:rPr>
        <w:t>poslovima</w:t>
      </w:r>
      <w:r w:rsidR="00C4291F">
        <w:rPr>
          <w:color w:val="000000"/>
        </w:rPr>
        <w:t xml:space="preserve"> </w:t>
      </w:r>
      <w:r>
        <w:rPr>
          <w:color w:val="000000"/>
        </w:rPr>
        <w:t>prometa</w:t>
      </w:r>
      <w:r w:rsidR="00C4291F">
        <w:rPr>
          <w:color w:val="000000"/>
        </w:rPr>
        <w:t xml:space="preserve"> </w:t>
      </w:r>
      <w:r>
        <w:rPr>
          <w:color w:val="000000"/>
        </w:rPr>
        <w:t>eksplozivnih</w:t>
      </w:r>
      <w:r w:rsidR="00C4291F">
        <w:rPr>
          <w:color w:val="000000"/>
        </w:rPr>
        <w:t xml:space="preserve"> </w:t>
      </w:r>
      <w:r>
        <w:rPr>
          <w:color w:val="000000"/>
        </w:rPr>
        <w:t>materija</w:t>
      </w:r>
      <w:r w:rsidR="00C4291F">
        <w:rPr>
          <w:color w:val="000000"/>
        </w:rPr>
        <w:t xml:space="preserve">,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proizvodnju</w:t>
      </w:r>
      <w:r w:rsidR="00C4291F">
        <w:rPr>
          <w:color w:val="000000"/>
        </w:rPr>
        <w:t xml:space="preserve"> </w:t>
      </w:r>
      <w:r>
        <w:rPr>
          <w:color w:val="000000"/>
        </w:rPr>
        <w:t>eksplozivnih</w:t>
      </w:r>
      <w:r w:rsidR="00C4291F">
        <w:rPr>
          <w:color w:val="000000"/>
        </w:rPr>
        <w:t xml:space="preserve"> </w:t>
      </w:r>
      <w:r>
        <w:rPr>
          <w:color w:val="000000"/>
        </w:rPr>
        <w:t>materija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stavljanje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promet</w:t>
      </w:r>
      <w:r w:rsidR="00C4291F">
        <w:rPr>
          <w:color w:val="000000"/>
        </w:rPr>
        <w:t xml:space="preserve"> </w:t>
      </w:r>
      <w:r>
        <w:rPr>
          <w:color w:val="000000"/>
        </w:rPr>
        <w:t>eksplozivnih</w:t>
      </w:r>
      <w:r w:rsidR="00C4291F">
        <w:rPr>
          <w:color w:val="000000"/>
        </w:rPr>
        <w:t xml:space="preserve"> </w:t>
      </w:r>
      <w:r>
        <w:rPr>
          <w:color w:val="000000"/>
        </w:rPr>
        <w:t>materija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polaganja</w:t>
      </w:r>
      <w:r w:rsidR="00C4291F">
        <w:rPr>
          <w:color w:val="000000"/>
        </w:rPr>
        <w:t xml:space="preserve"> </w:t>
      </w:r>
      <w:r>
        <w:rPr>
          <w:color w:val="000000"/>
        </w:rPr>
        <w:t>ispita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uverenja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licence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napomene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eventualnom</w:t>
      </w:r>
      <w:r w:rsidR="00C4291F">
        <w:rPr>
          <w:color w:val="000000"/>
        </w:rPr>
        <w:t xml:space="preserve"> </w:t>
      </w:r>
      <w:r>
        <w:rPr>
          <w:color w:val="000000"/>
        </w:rPr>
        <w:t>oduzimanju</w:t>
      </w:r>
      <w:r w:rsidR="00C4291F">
        <w:rPr>
          <w:color w:val="000000"/>
        </w:rPr>
        <w:t xml:space="preserve"> </w:t>
      </w:r>
      <w:r>
        <w:rPr>
          <w:color w:val="000000"/>
        </w:rPr>
        <w:t>licence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2.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pravnog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matični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,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sedišta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izdavanja</w:t>
      </w:r>
      <w:r w:rsidR="00C4291F">
        <w:rPr>
          <w:color w:val="000000"/>
        </w:rPr>
        <w:t xml:space="preserve"> </w:t>
      </w:r>
      <w:r>
        <w:rPr>
          <w:color w:val="000000"/>
        </w:rPr>
        <w:t>rešenja</w:t>
      </w:r>
      <w:r w:rsidR="00C4291F">
        <w:rPr>
          <w:color w:val="000000"/>
        </w:rPr>
        <w:t xml:space="preserve">, </w:t>
      </w:r>
      <w:r>
        <w:rPr>
          <w:color w:val="000000"/>
        </w:rPr>
        <w:t>poslovi</w:t>
      </w:r>
      <w:r w:rsidR="00C4291F">
        <w:rPr>
          <w:color w:val="000000"/>
        </w:rPr>
        <w:t>/</w:t>
      </w:r>
      <w:r>
        <w:rPr>
          <w:color w:val="000000"/>
        </w:rPr>
        <w:t>delatnosti</w:t>
      </w:r>
      <w:r w:rsidR="00C4291F">
        <w:rPr>
          <w:color w:val="000000"/>
        </w:rPr>
        <w:t xml:space="preserve"> </w:t>
      </w:r>
      <w:r>
        <w:rPr>
          <w:color w:val="000000"/>
        </w:rPr>
        <w:t>za</w:t>
      </w:r>
      <w:r w:rsidR="00C4291F">
        <w:rPr>
          <w:color w:val="000000"/>
        </w:rPr>
        <w:t xml:space="preserve"> </w:t>
      </w:r>
      <w:r>
        <w:rPr>
          <w:color w:val="000000"/>
        </w:rPr>
        <w:t>koje</w:t>
      </w:r>
      <w:r w:rsidR="00C4291F">
        <w:rPr>
          <w:color w:val="000000"/>
        </w:rPr>
        <w:t xml:space="preserve"> </w:t>
      </w:r>
      <w:r>
        <w:rPr>
          <w:color w:val="000000"/>
        </w:rPr>
        <w:t>je</w:t>
      </w:r>
      <w:r w:rsidR="00C4291F">
        <w:rPr>
          <w:color w:val="000000"/>
        </w:rPr>
        <w:t xml:space="preserve"> </w:t>
      </w:r>
      <w:r>
        <w:rPr>
          <w:color w:val="000000"/>
        </w:rPr>
        <w:t>rešenje</w:t>
      </w:r>
      <w:r w:rsidR="00C4291F">
        <w:rPr>
          <w:color w:val="000000"/>
        </w:rPr>
        <w:t xml:space="preserve"> </w:t>
      </w:r>
      <w:r>
        <w:rPr>
          <w:color w:val="000000"/>
        </w:rPr>
        <w:t>izdato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napomena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eventualnom</w:t>
      </w:r>
      <w:r w:rsidR="00C4291F">
        <w:rPr>
          <w:color w:val="000000"/>
        </w:rPr>
        <w:t xml:space="preserve"> </w:t>
      </w:r>
      <w:r>
        <w:rPr>
          <w:color w:val="000000"/>
        </w:rPr>
        <w:t>oduzimanju</w:t>
      </w:r>
      <w:r w:rsidR="00C4291F">
        <w:rPr>
          <w:color w:val="000000"/>
        </w:rPr>
        <w:t xml:space="preserve"> </w:t>
      </w:r>
      <w:r>
        <w:rPr>
          <w:color w:val="000000"/>
        </w:rPr>
        <w:t>ovlašćenja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evidencijama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3.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sledeći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: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sedišta</w:t>
      </w:r>
      <w:r w:rsidR="00C4291F">
        <w:rPr>
          <w:color w:val="000000"/>
        </w:rPr>
        <w:t xml:space="preserve"> </w:t>
      </w:r>
      <w:r>
        <w:rPr>
          <w:color w:val="000000"/>
        </w:rPr>
        <w:t>pravnog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matični</w:t>
      </w:r>
      <w:r w:rsidR="00C4291F">
        <w:rPr>
          <w:color w:val="000000"/>
        </w:rPr>
        <w:t xml:space="preserve">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pravnog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 </w:t>
      </w:r>
      <w:r>
        <w:rPr>
          <w:color w:val="000000"/>
        </w:rPr>
        <w:t>odgovornog</w:t>
      </w:r>
      <w:r w:rsidR="00C4291F">
        <w:rPr>
          <w:color w:val="000000"/>
        </w:rPr>
        <w:t xml:space="preserve"> </w:t>
      </w:r>
      <w:r>
        <w:rPr>
          <w:color w:val="000000"/>
        </w:rPr>
        <w:t>lica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datum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 </w:t>
      </w:r>
      <w:r>
        <w:rPr>
          <w:color w:val="000000"/>
        </w:rPr>
        <w:t>rođenja</w:t>
      </w:r>
      <w:r w:rsidR="00C4291F">
        <w:rPr>
          <w:color w:val="000000"/>
        </w:rPr>
        <w:t xml:space="preserve">, </w:t>
      </w:r>
      <w:r>
        <w:rPr>
          <w:color w:val="000000"/>
        </w:rPr>
        <w:t>adresa</w:t>
      </w:r>
      <w:r w:rsidR="00C4291F">
        <w:rPr>
          <w:color w:val="000000"/>
        </w:rPr>
        <w:t xml:space="preserve"> </w:t>
      </w:r>
      <w:r>
        <w:rPr>
          <w:color w:val="000000"/>
        </w:rPr>
        <w:t>prebivališta</w:t>
      </w:r>
      <w:r w:rsidR="00C4291F">
        <w:rPr>
          <w:color w:val="000000"/>
        </w:rPr>
        <w:t xml:space="preserve">, </w:t>
      </w:r>
      <w:r>
        <w:rPr>
          <w:color w:val="000000"/>
        </w:rPr>
        <w:t>stručna</w:t>
      </w:r>
      <w:r w:rsidR="00C4291F">
        <w:rPr>
          <w:color w:val="000000"/>
        </w:rPr>
        <w:t xml:space="preserve"> </w:t>
      </w:r>
      <w:r>
        <w:rPr>
          <w:color w:val="000000"/>
        </w:rPr>
        <w:t>sprema</w:t>
      </w:r>
      <w:r w:rsidR="00C4291F">
        <w:rPr>
          <w:color w:val="000000"/>
        </w:rPr>
        <w:t xml:space="preserve">, </w:t>
      </w:r>
      <w:r>
        <w:rPr>
          <w:color w:val="000000"/>
        </w:rPr>
        <w:t>radnopravni</w:t>
      </w:r>
      <w:r w:rsidR="00C4291F">
        <w:rPr>
          <w:color w:val="000000"/>
        </w:rPr>
        <w:t xml:space="preserve"> </w:t>
      </w:r>
      <w:r>
        <w:rPr>
          <w:color w:val="000000"/>
        </w:rPr>
        <w:t>status</w:t>
      </w:r>
      <w:r w:rsidR="00C4291F">
        <w:rPr>
          <w:color w:val="000000"/>
        </w:rPr>
        <w:t xml:space="preserve">, </w:t>
      </w:r>
      <w:r>
        <w:rPr>
          <w:color w:val="000000"/>
        </w:rPr>
        <w:t>podatak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kaznene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trajno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65.</w:t>
      </w:r>
    </w:p>
    <w:p w:rsidR="003B5F8C" w:rsidRDefault="00A70996">
      <w:pPr>
        <w:spacing w:after="150"/>
      </w:pPr>
      <w:r>
        <w:rPr>
          <w:color w:val="000000"/>
        </w:rPr>
        <w:t>Ministarstvo</w:t>
      </w:r>
      <w:r w:rsidR="00C4291F">
        <w:rPr>
          <w:color w:val="000000"/>
        </w:rPr>
        <w:t xml:space="preserve"> </w:t>
      </w:r>
      <w:r>
        <w:rPr>
          <w:color w:val="000000"/>
        </w:rPr>
        <w:t>vodi</w:t>
      </w:r>
      <w:r w:rsidR="00C4291F">
        <w:rPr>
          <w:color w:val="000000"/>
        </w:rPr>
        <w:t xml:space="preserve"> </w:t>
      </w:r>
      <w:r>
        <w:rPr>
          <w:color w:val="000000"/>
        </w:rPr>
        <w:t>evidencije</w:t>
      </w:r>
      <w:r w:rsidR="00C4291F">
        <w:rPr>
          <w:color w:val="000000"/>
        </w:rPr>
        <w:t xml:space="preserve"> </w:t>
      </w:r>
      <w:r>
        <w:rPr>
          <w:color w:val="000000"/>
        </w:rPr>
        <w:t>korišćenja</w:t>
      </w:r>
      <w:r w:rsidR="00C4291F">
        <w:rPr>
          <w:color w:val="000000"/>
        </w:rPr>
        <w:t xml:space="preserve"> </w:t>
      </w:r>
      <w:r>
        <w:rPr>
          <w:color w:val="000000"/>
        </w:rPr>
        <w:t>materijalno</w:t>
      </w:r>
      <w:r w:rsidR="00C4291F">
        <w:rPr>
          <w:color w:val="000000"/>
        </w:rPr>
        <w:t>-</w:t>
      </w:r>
      <w:r>
        <w:rPr>
          <w:color w:val="000000"/>
        </w:rPr>
        <w:t>tehničkih</w:t>
      </w:r>
      <w:r w:rsidR="00C4291F">
        <w:rPr>
          <w:color w:val="000000"/>
        </w:rPr>
        <w:t xml:space="preserve"> </w:t>
      </w:r>
      <w:r>
        <w:rPr>
          <w:color w:val="000000"/>
        </w:rPr>
        <w:t>sredstava</w:t>
      </w:r>
      <w:r w:rsidR="00C4291F">
        <w:rPr>
          <w:color w:val="000000"/>
        </w:rPr>
        <w:t xml:space="preserve">, </w:t>
      </w:r>
      <w:r>
        <w:rPr>
          <w:color w:val="000000"/>
        </w:rPr>
        <w:t>uređaja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opreme</w:t>
      </w:r>
      <w:r w:rsidR="00C4291F">
        <w:rPr>
          <w:color w:val="000000"/>
        </w:rPr>
        <w:t xml:space="preserve">,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obrađuje</w:t>
      </w:r>
      <w:r w:rsidR="00C4291F">
        <w:rPr>
          <w:color w:val="000000"/>
        </w:rPr>
        <w:t xml:space="preserve">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zaposlenima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pripadnicima</w:t>
      </w:r>
      <w:r w:rsidR="00C4291F">
        <w:rPr>
          <w:color w:val="000000"/>
        </w:rPr>
        <w:t xml:space="preserve"> </w:t>
      </w:r>
      <w:r>
        <w:rPr>
          <w:color w:val="000000"/>
        </w:rPr>
        <w:t>civilne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,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to</w:t>
      </w:r>
      <w:r w:rsidR="00C4291F">
        <w:rPr>
          <w:color w:val="000000"/>
        </w:rPr>
        <w:t xml:space="preserve">: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prezime</w:t>
      </w:r>
      <w:r w:rsidR="00C4291F">
        <w:rPr>
          <w:color w:val="000000"/>
        </w:rPr>
        <w:t xml:space="preserve">, </w:t>
      </w:r>
      <w:r>
        <w:rPr>
          <w:color w:val="000000"/>
        </w:rPr>
        <w:t>JMBG</w:t>
      </w:r>
      <w:r w:rsidR="00C4291F">
        <w:rPr>
          <w:color w:val="000000"/>
        </w:rPr>
        <w:t xml:space="preserve">, </w:t>
      </w:r>
      <w:r>
        <w:rPr>
          <w:color w:val="000000"/>
        </w:rPr>
        <w:t>ime</w:t>
      </w:r>
      <w:r w:rsidR="00C4291F">
        <w:rPr>
          <w:color w:val="000000"/>
        </w:rPr>
        <w:t xml:space="preserve"> </w:t>
      </w:r>
      <w:r>
        <w:rPr>
          <w:color w:val="000000"/>
        </w:rPr>
        <w:t>jednog</w:t>
      </w:r>
      <w:r w:rsidR="00C4291F">
        <w:rPr>
          <w:color w:val="000000"/>
        </w:rPr>
        <w:t xml:space="preserve"> </w:t>
      </w:r>
      <w:r>
        <w:rPr>
          <w:color w:val="000000"/>
        </w:rPr>
        <w:t>roditelja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t>službene</w:t>
      </w:r>
      <w:r w:rsidR="00C4291F">
        <w:rPr>
          <w:color w:val="000000"/>
        </w:rPr>
        <w:t xml:space="preserve"> </w:t>
      </w:r>
      <w:r>
        <w:rPr>
          <w:color w:val="000000"/>
        </w:rPr>
        <w:t>legitimacije</w:t>
      </w:r>
      <w:r w:rsidR="00C4291F">
        <w:rPr>
          <w:color w:val="000000"/>
        </w:rPr>
        <w:t xml:space="preserve">, </w:t>
      </w:r>
      <w:r>
        <w:rPr>
          <w:color w:val="000000"/>
        </w:rPr>
        <w:t>broj</w:t>
      </w:r>
      <w:r w:rsidR="00C4291F">
        <w:rPr>
          <w:color w:val="000000"/>
        </w:rPr>
        <w:t xml:space="preserve"> </w:t>
      </w:r>
      <w:r>
        <w:rPr>
          <w:color w:val="000000"/>
        </w:rPr>
        <w:lastRenderedPageBreak/>
        <w:t>lične</w:t>
      </w:r>
      <w:r w:rsidR="00C4291F">
        <w:rPr>
          <w:color w:val="000000"/>
        </w:rPr>
        <w:t xml:space="preserve"> </w:t>
      </w:r>
      <w:r>
        <w:rPr>
          <w:color w:val="000000"/>
        </w:rPr>
        <w:t>karte</w:t>
      </w:r>
      <w:r w:rsidR="00C4291F">
        <w:rPr>
          <w:color w:val="000000"/>
        </w:rPr>
        <w:t xml:space="preserve">, </w:t>
      </w:r>
      <w:r>
        <w:rPr>
          <w:color w:val="000000"/>
        </w:rPr>
        <w:t>čin</w:t>
      </w:r>
      <w:r w:rsidR="00C4291F">
        <w:rPr>
          <w:color w:val="000000"/>
        </w:rPr>
        <w:t xml:space="preserve">, </w:t>
      </w:r>
      <w:r>
        <w:rPr>
          <w:color w:val="000000"/>
        </w:rPr>
        <w:t>zvanje</w:t>
      </w:r>
      <w:r w:rsidR="00C4291F">
        <w:rPr>
          <w:color w:val="000000"/>
        </w:rPr>
        <w:t xml:space="preserve">, </w:t>
      </w:r>
      <w:r>
        <w:rPr>
          <w:color w:val="000000"/>
        </w:rPr>
        <w:t>radno</w:t>
      </w:r>
      <w:r w:rsidR="00C4291F">
        <w:rPr>
          <w:color w:val="000000"/>
        </w:rPr>
        <w:t xml:space="preserve"> </w:t>
      </w:r>
      <w:r>
        <w:rPr>
          <w:color w:val="000000"/>
        </w:rPr>
        <w:t>mesto</w:t>
      </w:r>
      <w:r w:rsidR="00C4291F">
        <w:rPr>
          <w:color w:val="000000"/>
        </w:rPr>
        <w:t xml:space="preserve">, </w:t>
      </w:r>
      <w:r>
        <w:rPr>
          <w:color w:val="000000"/>
        </w:rPr>
        <w:t>naziv</w:t>
      </w:r>
      <w:r w:rsidR="00C4291F">
        <w:rPr>
          <w:color w:val="000000"/>
        </w:rPr>
        <w:t xml:space="preserve"> </w:t>
      </w:r>
      <w:r>
        <w:rPr>
          <w:color w:val="000000"/>
        </w:rPr>
        <w:t>jedinice</w:t>
      </w:r>
      <w:r w:rsidR="00C4291F">
        <w:rPr>
          <w:color w:val="000000"/>
        </w:rPr>
        <w:t xml:space="preserve"> </w:t>
      </w:r>
      <w:r>
        <w:rPr>
          <w:color w:val="000000"/>
        </w:rPr>
        <w:t>civilne</w:t>
      </w:r>
      <w:r w:rsidR="00C4291F">
        <w:rPr>
          <w:color w:val="000000"/>
        </w:rPr>
        <w:t xml:space="preserve"> </w:t>
      </w:r>
      <w:r>
        <w:rPr>
          <w:color w:val="000000"/>
        </w:rPr>
        <w:t>zaštite</w:t>
      </w:r>
      <w:r w:rsidR="00C4291F">
        <w:rPr>
          <w:color w:val="000000"/>
        </w:rPr>
        <w:t xml:space="preserve">, </w:t>
      </w:r>
      <w:r>
        <w:rPr>
          <w:color w:val="000000"/>
        </w:rPr>
        <w:t>podatke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oružju</w:t>
      </w:r>
      <w:r w:rsidR="00C4291F">
        <w:rPr>
          <w:color w:val="000000"/>
        </w:rPr>
        <w:t xml:space="preserve">, </w:t>
      </w:r>
      <w:r>
        <w:rPr>
          <w:color w:val="000000"/>
        </w:rPr>
        <w:t>opremi</w:t>
      </w:r>
      <w:r w:rsidR="00C4291F">
        <w:rPr>
          <w:color w:val="000000"/>
        </w:rPr>
        <w:t xml:space="preserve">, </w:t>
      </w:r>
      <w:r>
        <w:rPr>
          <w:color w:val="000000"/>
        </w:rPr>
        <w:t>sredstvima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uređajima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zaduženju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stava</w:t>
      </w:r>
      <w:r w:rsidR="00C4291F">
        <w:rPr>
          <w:color w:val="000000"/>
        </w:rPr>
        <w:t xml:space="preserve"> 1.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člana</w:t>
      </w:r>
      <w:r w:rsidR="00C4291F">
        <w:rPr>
          <w:color w:val="000000"/>
        </w:rPr>
        <w:t xml:space="preserve"> </w:t>
      </w:r>
      <w:r>
        <w:rPr>
          <w:color w:val="000000"/>
        </w:rPr>
        <w:t>čuvaju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10 </w:t>
      </w:r>
      <w:r>
        <w:rPr>
          <w:color w:val="000000"/>
        </w:rPr>
        <w:t>godina</w:t>
      </w:r>
      <w:r w:rsidR="00C4291F">
        <w:rPr>
          <w:color w:val="000000"/>
        </w:rPr>
        <w:t>.</w:t>
      </w:r>
    </w:p>
    <w:p w:rsidR="003B5F8C" w:rsidRDefault="00C4291F">
      <w:pPr>
        <w:spacing w:after="120"/>
        <w:jc w:val="center"/>
      </w:pPr>
      <w:r>
        <w:rPr>
          <w:color w:val="000000"/>
        </w:rPr>
        <w:t xml:space="preserve">VI. </w:t>
      </w:r>
      <w:r w:rsidR="00A70996">
        <w:rPr>
          <w:color w:val="000000"/>
        </w:rPr>
        <w:t>PRELAZNE</w:t>
      </w:r>
      <w:r>
        <w:rPr>
          <w:color w:val="000000"/>
        </w:rPr>
        <w:t xml:space="preserve"> </w:t>
      </w:r>
      <w:r w:rsidR="00A70996">
        <w:rPr>
          <w:color w:val="000000"/>
        </w:rPr>
        <w:t>I</w:t>
      </w:r>
      <w:r>
        <w:rPr>
          <w:color w:val="000000"/>
        </w:rPr>
        <w:t xml:space="preserve"> </w:t>
      </w:r>
      <w:r w:rsidR="00A70996">
        <w:rPr>
          <w:color w:val="000000"/>
        </w:rPr>
        <w:t>ZAVRŠNE</w:t>
      </w:r>
      <w:r>
        <w:rPr>
          <w:color w:val="000000"/>
        </w:rPr>
        <w:t xml:space="preserve"> </w:t>
      </w:r>
      <w:r w:rsidR="00A70996">
        <w:rPr>
          <w:color w:val="000000"/>
        </w:rPr>
        <w:t>ODREDBE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Podzakonski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akti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66.</w:t>
      </w:r>
    </w:p>
    <w:p w:rsidR="003B5F8C" w:rsidRDefault="00A70996">
      <w:pPr>
        <w:spacing w:after="150"/>
      </w:pPr>
      <w:r>
        <w:rPr>
          <w:color w:val="000000"/>
        </w:rPr>
        <w:t>Podzakonski</w:t>
      </w:r>
      <w:r w:rsidR="00C4291F">
        <w:rPr>
          <w:color w:val="000000"/>
        </w:rPr>
        <w:t xml:space="preserve"> </w:t>
      </w:r>
      <w:r>
        <w:rPr>
          <w:color w:val="000000"/>
        </w:rPr>
        <w:t>akti</w:t>
      </w:r>
      <w:r w:rsidR="00C4291F">
        <w:rPr>
          <w:color w:val="000000"/>
        </w:rPr>
        <w:t xml:space="preserve"> </w:t>
      </w:r>
      <w:r>
        <w:rPr>
          <w:color w:val="000000"/>
        </w:rPr>
        <w:t>predviđeni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 xml:space="preserve"> </w:t>
      </w:r>
      <w:r>
        <w:rPr>
          <w:color w:val="000000"/>
        </w:rPr>
        <w:t>donose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roku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godinu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stupanja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snagu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Prestanak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ranijih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67.</w:t>
      </w:r>
    </w:p>
    <w:p w:rsidR="003B5F8C" w:rsidRDefault="00A70996">
      <w:pPr>
        <w:spacing w:after="150"/>
      </w:pPr>
      <w:r>
        <w:rPr>
          <w:color w:val="000000"/>
        </w:rPr>
        <w:t>Danom</w:t>
      </w:r>
      <w:r w:rsidR="00C4291F">
        <w:rPr>
          <w:color w:val="000000"/>
        </w:rPr>
        <w:t xml:space="preserve"> </w:t>
      </w:r>
      <w:r>
        <w:rPr>
          <w:color w:val="000000"/>
        </w:rPr>
        <w:t>stupanja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snagu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 xml:space="preserve"> </w:t>
      </w:r>
      <w:r>
        <w:rPr>
          <w:color w:val="000000"/>
        </w:rPr>
        <w:t>prestaju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važe</w:t>
      </w:r>
      <w:r w:rsidR="00C4291F">
        <w:rPr>
          <w:color w:val="000000"/>
        </w:rPr>
        <w:t xml:space="preserve"> </w:t>
      </w:r>
      <w:r>
        <w:rPr>
          <w:color w:val="000000"/>
        </w:rPr>
        <w:t>odredbe</w:t>
      </w:r>
      <w:r w:rsidR="00C4291F">
        <w:rPr>
          <w:color w:val="000000"/>
        </w:rPr>
        <w:t xml:space="preserve"> </w:t>
      </w:r>
      <w:r>
        <w:rPr>
          <w:color w:val="000000"/>
        </w:rPr>
        <w:t>propisa</w:t>
      </w:r>
      <w:r w:rsidR="00C4291F">
        <w:rPr>
          <w:color w:val="000000"/>
        </w:rPr>
        <w:t xml:space="preserve"> </w:t>
      </w:r>
      <w:r>
        <w:rPr>
          <w:color w:val="000000"/>
        </w:rPr>
        <w:t>iz</w:t>
      </w:r>
      <w:r w:rsidR="00C4291F">
        <w:rPr>
          <w:color w:val="000000"/>
        </w:rPr>
        <w:t xml:space="preserve"> </w:t>
      </w:r>
      <w:r>
        <w:rPr>
          <w:color w:val="000000"/>
        </w:rPr>
        <w:t>delokruga</w:t>
      </w:r>
      <w:r w:rsidR="00C4291F">
        <w:rPr>
          <w:color w:val="000000"/>
        </w:rPr>
        <w:t xml:space="preserve"> </w:t>
      </w:r>
      <w:r>
        <w:rPr>
          <w:color w:val="000000"/>
        </w:rPr>
        <w:t>Ministarstva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delu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odnosi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sadržinu</w:t>
      </w:r>
      <w:r w:rsidR="00C4291F">
        <w:rPr>
          <w:color w:val="000000"/>
        </w:rPr>
        <w:t xml:space="preserve"> </w:t>
      </w:r>
      <w:r>
        <w:rPr>
          <w:color w:val="000000"/>
        </w:rPr>
        <w:t>evidencija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kojima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o</w:t>
      </w:r>
      <w:r w:rsidR="00C4291F">
        <w:rPr>
          <w:color w:val="000000"/>
        </w:rPr>
        <w:t xml:space="preserve"> </w:t>
      </w:r>
      <w:r>
        <w:rPr>
          <w:color w:val="000000"/>
        </w:rPr>
        <w:t>ličnosti</w:t>
      </w:r>
      <w:r w:rsidR="00C4291F">
        <w:rPr>
          <w:color w:val="000000"/>
        </w:rPr>
        <w:t>.</w:t>
      </w:r>
    </w:p>
    <w:p w:rsidR="003B5F8C" w:rsidRDefault="00A70996">
      <w:pPr>
        <w:spacing w:after="150"/>
      </w:pPr>
      <w:r>
        <w:rPr>
          <w:color w:val="000000"/>
        </w:rPr>
        <w:t>Podaci</w:t>
      </w:r>
      <w:r w:rsidR="00C4291F">
        <w:rPr>
          <w:color w:val="000000"/>
        </w:rPr>
        <w:t xml:space="preserve"> </w:t>
      </w:r>
      <w:r>
        <w:rPr>
          <w:color w:val="000000"/>
        </w:rPr>
        <w:t>koji</w:t>
      </w:r>
      <w:r w:rsidR="00C4291F">
        <w:rPr>
          <w:color w:val="000000"/>
        </w:rPr>
        <w:t xml:space="preserve"> </w:t>
      </w:r>
      <w:r>
        <w:rPr>
          <w:color w:val="000000"/>
        </w:rPr>
        <w:t>su</w:t>
      </w:r>
      <w:r w:rsidR="00C4291F">
        <w:rPr>
          <w:color w:val="000000"/>
        </w:rPr>
        <w:t xml:space="preserve"> </w:t>
      </w:r>
      <w:r>
        <w:rPr>
          <w:color w:val="000000"/>
        </w:rPr>
        <w:t>do</w:t>
      </w:r>
      <w:r w:rsidR="00C4291F">
        <w:rPr>
          <w:color w:val="000000"/>
        </w:rPr>
        <w:t xml:space="preserve"> </w:t>
      </w:r>
      <w:r>
        <w:rPr>
          <w:color w:val="000000"/>
        </w:rPr>
        <w:t>stupanja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snagu</w:t>
      </w:r>
      <w:r w:rsidR="00C4291F">
        <w:rPr>
          <w:color w:val="000000"/>
        </w:rPr>
        <w:t xml:space="preserve"> </w:t>
      </w:r>
      <w:r>
        <w:rPr>
          <w:color w:val="000000"/>
        </w:rPr>
        <w:t>ovog</w:t>
      </w:r>
      <w:r w:rsidR="00C4291F">
        <w:rPr>
          <w:color w:val="000000"/>
        </w:rPr>
        <w:t xml:space="preserve"> </w:t>
      </w:r>
      <w:r>
        <w:rPr>
          <w:color w:val="000000"/>
        </w:rPr>
        <w:t>zakona</w:t>
      </w:r>
      <w:r w:rsidR="00C4291F">
        <w:rPr>
          <w:color w:val="000000"/>
        </w:rPr>
        <w:t xml:space="preserve"> </w:t>
      </w:r>
      <w:r>
        <w:rPr>
          <w:color w:val="000000"/>
        </w:rPr>
        <w:t>prikupljeni</w:t>
      </w:r>
      <w:r w:rsidR="00C4291F">
        <w:rPr>
          <w:color w:val="000000"/>
        </w:rPr>
        <w:t xml:space="preserve"> </w:t>
      </w:r>
      <w:r>
        <w:rPr>
          <w:color w:val="000000"/>
        </w:rPr>
        <w:t>i</w:t>
      </w:r>
      <w:r w:rsidR="00C4291F">
        <w:rPr>
          <w:color w:val="000000"/>
        </w:rPr>
        <w:t xml:space="preserve"> </w:t>
      </w:r>
      <w:r>
        <w:rPr>
          <w:color w:val="000000"/>
        </w:rPr>
        <w:t>obrađivani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osnovu</w:t>
      </w:r>
      <w:r w:rsidR="00C4291F">
        <w:rPr>
          <w:color w:val="000000"/>
        </w:rPr>
        <w:t xml:space="preserve"> </w:t>
      </w:r>
      <w:r>
        <w:rPr>
          <w:color w:val="000000"/>
        </w:rPr>
        <w:t>ranijih</w:t>
      </w:r>
      <w:r w:rsidR="00C4291F">
        <w:rPr>
          <w:color w:val="000000"/>
        </w:rPr>
        <w:t xml:space="preserve"> </w:t>
      </w:r>
      <w:r>
        <w:rPr>
          <w:color w:val="000000"/>
        </w:rPr>
        <w:t>propisa</w:t>
      </w:r>
      <w:r w:rsidR="00C4291F">
        <w:rPr>
          <w:color w:val="000000"/>
        </w:rPr>
        <w:t xml:space="preserve"> </w:t>
      </w:r>
      <w:r>
        <w:rPr>
          <w:color w:val="000000"/>
        </w:rPr>
        <w:t>nastavljaju</w:t>
      </w:r>
      <w:r w:rsidR="00C4291F">
        <w:rPr>
          <w:color w:val="000000"/>
        </w:rPr>
        <w:t xml:space="preserve"> </w:t>
      </w:r>
      <w:r>
        <w:rPr>
          <w:color w:val="000000"/>
        </w:rPr>
        <w:t>da</w:t>
      </w:r>
      <w:r w:rsidR="00C4291F">
        <w:rPr>
          <w:color w:val="000000"/>
        </w:rPr>
        <w:t xml:space="preserve"> </w:t>
      </w:r>
      <w:r>
        <w:rPr>
          <w:color w:val="000000"/>
        </w:rPr>
        <w:t>se</w:t>
      </w:r>
      <w:r w:rsidR="00C4291F">
        <w:rPr>
          <w:color w:val="000000"/>
        </w:rPr>
        <w:t xml:space="preserve"> </w:t>
      </w:r>
      <w:r>
        <w:rPr>
          <w:color w:val="000000"/>
        </w:rPr>
        <w:t>obrađuju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</w:t>
      </w:r>
      <w:r>
        <w:rPr>
          <w:color w:val="000000"/>
        </w:rPr>
        <w:t>skladu</w:t>
      </w:r>
      <w:r w:rsidR="00C4291F">
        <w:rPr>
          <w:color w:val="000000"/>
        </w:rPr>
        <w:t xml:space="preserve"> </w:t>
      </w:r>
      <w:r>
        <w:rPr>
          <w:color w:val="000000"/>
        </w:rPr>
        <w:t>sa</w:t>
      </w:r>
      <w:r w:rsidR="00C4291F">
        <w:rPr>
          <w:color w:val="000000"/>
        </w:rPr>
        <w:t xml:space="preserve"> </w:t>
      </w:r>
      <w:r>
        <w:rPr>
          <w:color w:val="000000"/>
        </w:rPr>
        <w:t>ovim</w:t>
      </w:r>
      <w:r w:rsidR="00C4291F">
        <w:rPr>
          <w:color w:val="000000"/>
        </w:rPr>
        <w:t xml:space="preserve"> </w:t>
      </w:r>
      <w:r>
        <w:rPr>
          <w:color w:val="000000"/>
        </w:rPr>
        <w:t>zakonom</w:t>
      </w:r>
      <w:r w:rsidR="00C4291F">
        <w:rPr>
          <w:color w:val="000000"/>
        </w:rPr>
        <w:t>.</w:t>
      </w:r>
    </w:p>
    <w:p w:rsidR="003B5F8C" w:rsidRDefault="00A70996">
      <w:pPr>
        <w:spacing w:after="120"/>
        <w:jc w:val="center"/>
      </w:pPr>
      <w:r>
        <w:rPr>
          <w:b/>
          <w:color w:val="000000"/>
        </w:rPr>
        <w:t>Stupanje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4291F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</w:p>
    <w:p w:rsidR="003B5F8C" w:rsidRDefault="00A70996">
      <w:pPr>
        <w:spacing w:after="120"/>
        <w:jc w:val="center"/>
      </w:pPr>
      <w:r>
        <w:rPr>
          <w:color w:val="000000"/>
        </w:rPr>
        <w:t>Član</w:t>
      </w:r>
      <w:r w:rsidR="00C4291F">
        <w:rPr>
          <w:color w:val="000000"/>
        </w:rPr>
        <w:t xml:space="preserve"> 68.</w:t>
      </w:r>
    </w:p>
    <w:p w:rsidR="003B5F8C" w:rsidRDefault="00A70996">
      <w:pPr>
        <w:spacing w:after="150"/>
      </w:pPr>
      <w:r>
        <w:rPr>
          <w:color w:val="000000"/>
        </w:rPr>
        <w:t>Ovaj</w:t>
      </w:r>
      <w:r w:rsidR="00C4291F">
        <w:rPr>
          <w:color w:val="000000"/>
        </w:rPr>
        <w:t xml:space="preserve"> </w:t>
      </w:r>
      <w:r>
        <w:rPr>
          <w:color w:val="000000"/>
        </w:rPr>
        <w:t>zakon</w:t>
      </w:r>
      <w:r w:rsidR="00C4291F">
        <w:rPr>
          <w:color w:val="000000"/>
        </w:rPr>
        <w:t xml:space="preserve"> </w:t>
      </w:r>
      <w:r>
        <w:rPr>
          <w:color w:val="000000"/>
        </w:rPr>
        <w:t>stupa</w:t>
      </w:r>
      <w:r w:rsidR="00C4291F">
        <w:rPr>
          <w:color w:val="000000"/>
        </w:rPr>
        <w:t xml:space="preserve"> </w:t>
      </w:r>
      <w:r>
        <w:rPr>
          <w:color w:val="000000"/>
        </w:rPr>
        <w:t>na</w:t>
      </w:r>
      <w:r w:rsidR="00C4291F">
        <w:rPr>
          <w:color w:val="000000"/>
        </w:rPr>
        <w:t xml:space="preserve"> </w:t>
      </w:r>
      <w:r>
        <w:rPr>
          <w:color w:val="000000"/>
        </w:rPr>
        <w:t>snagu</w:t>
      </w:r>
      <w:r w:rsidR="00C4291F">
        <w:rPr>
          <w:color w:val="000000"/>
        </w:rPr>
        <w:t xml:space="preserve"> </w:t>
      </w:r>
      <w:r>
        <w:rPr>
          <w:color w:val="000000"/>
        </w:rPr>
        <w:t>osmog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od</w:t>
      </w:r>
      <w:r w:rsidR="00C4291F">
        <w:rPr>
          <w:color w:val="000000"/>
        </w:rPr>
        <w:t xml:space="preserve"> </w:t>
      </w:r>
      <w:r>
        <w:rPr>
          <w:color w:val="000000"/>
        </w:rPr>
        <w:t>dana</w:t>
      </w:r>
      <w:r w:rsidR="00C4291F">
        <w:rPr>
          <w:color w:val="000000"/>
        </w:rPr>
        <w:t xml:space="preserve"> </w:t>
      </w:r>
      <w:r>
        <w:rPr>
          <w:color w:val="000000"/>
        </w:rPr>
        <w:t>objavljivanja</w:t>
      </w:r>
      <w:r w:rsidR="00C4291F">
        <w:rPr>
          <w:color w:val="000000"/>
        </w:rPr>
        <w:t xml:space="preserve"> </w:t>
      </w:r>
      <w:r>
        <w:rPr>
          <w:color w:val="000000"/>
        </w:rPr>
        <w:t>u</w:t>
      </w:r>
      <w:r w:rsidR="00C4291F">
        <w:rPr>
          <w:color w:val="000000"/>
        </w:rPr>
        <w:t xml:space="preserve"> „</w:t>
      </w:r>
      <w:r>
        <w:rPr>
          <w:color w:val="000000"/>
        </w:rPr>
        <w:t>Službenom</w:t>
      </w:r>
      <w:r w:rsidR="00C4291F">
        <w:rPr>
          <w:color w:val="000000"/>
        </w:rPr>
        <w:t xml:space="preserve"> </w:t>
      </w:r>
      <w:r>
        <w:rPr>
          <w:color w:val="000000"/>
        </w:rPr>
        <w:t>glasniku</w:t>
      </w:r>
      <w:r w:rsidR="00C4291F">
        <w:rPr>
          <w:color w:val="000000"/>
        </w:rPr>
        <w:t xml:space="preserve"> </w:t>
      </w:r>
      <w:r>
        <w:rPr>
          <w:color w:val="000000"/>
        </w:rPr>
        <w:t>Republike</w:t>
      </w:r>
      <w:r w:rsidR="00C4291F">
        <w:rPr>
          <w:color w:val="000000"/>
        </w:rPr>
        <w:t xml:space="preserve"> </w:t>
      </w:r>
      <w:r>
        <w:rPr>
          <w:color w:val="000000"/>
        </w:rPr>
        <w:t>Srbije</w:t>
      </w:r>
      <w:r w:rsidR="00C4291F">
        <w:rPr>
          <w:color w:val="000000"/>
        </w:rPr>
        <w:t>”.</w:t>
      </w:r>
    </w:p>
    <w:sectPr w:rsidR="003B5F8C" w:rsidSect="003B5F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3B5F8C"/>
    <w:rsid w:val="002F0867"/>
    <w:rsid w:val="003B5F8C"/>
    <w:rsid w:val="00A70996"/>
    <w:rsid w:val="00C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B5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B5F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57</Pages>
  <Words>21611</Words>
  <Characters>123188</Characters>
  <Application>Microsoft Office Word</Application>
  <DocSecurity>0</DocSecurity>
  <Lines>1026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144510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2018-04-12T10:50:00Z</dcterms:created>
  <dcterms:modified xsi:type="dcterms:W3CDTF">2018-04-16T11:20:00Z</dcterms:modified>
</cp:coreProperties>
</file>