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8" w:rsidRPr="00EE6A99" w:rsidRDefault="000577B9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ZAKON</w:t>
      </w:r>
    </w:p>
    <w:p w:rsidR="00EC73E8" w:rsidRPr="00EE6A99" w:rsidRDefault="000577B9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„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“, </w:t>
      </w:r>
      <w:r w:rsidR="000577B9">
        <w:rPr>
          <w:rFonts w:ascii="Times New Roman" w:hAnsi="Times New Roman" w:cs="Times New Roman"/>
          <w:color w:val="000000"/>
        </w:rPr>
        <w:t>br</w:t>
      </w:r>
      <w:r w:rsidRPr="00EE6A99">
        <w:rPr>
          <w:rFonts w:ascii="Times New Roman" w:hAnsi="Times New Roman" w:cs="Times New Roman"/>
          <w:color w:val="000000"/>
        </w:rPr>
        <w:t xml:space="preserve">. 135 </w:t>
      </w:r>
      <w:r w:rsidR="000577B9">
        <w:rPr>
          <w:rFonts w:ascii="Times New Roman" w:hAnsi="Times New Roman" w:cs="Times New Roman"/>
          <w:color w:val="000000"/>
        </w:rPr>
        <w:t>od</w:t>
      </w:r>
      <w:r w:rsidRPr="00EE6A99">
        <w:rPr>
          <w:rFonts w:ascii="Times New Roman" w:hAnsi="Times New Roman" w:cs="Times New Roman"/>
          <w:color w:val="000000"/>
        </w:rPr>
        <w:t xml:space="preserve"> 21. </w:t>
      </w:r>
      <w:r w:rsidR="000577B9">
        <w:rPr>
          <w:rFonts w:ascii="Times New Roman" w:hAnsi="Times New Roman" w:cs="Times New Roman"/>
          <w:color w:val="000000"/>
        </w:rPr>
        <w:t>decembra</w:t>
      </w:r>
      <w:r w:rsidRPr="00EE6A99">
        <w:rPr>
          <w:rFonts w:ascii="Times New Roman" w:hAnsi="Times New Roman" w:cs="Times New Roman"/>
          <w:color w:val="000000"/>
        </w:rPr>
        <w:t xml:space="preserve"> 2004, 90 </w:t>
      </w:r>
      <w:r w:rsidR="000577B9">
        <w:rPr>
          <w:rFonts w:ascii="Times New Roman" w:hAnsi="Times New Roman" w:cs="Times New Roman"/>
          <w:color w:val="000000"/>
        </w:rPr>
        <w:t>od</w:t>
      </w:r>
      <w:r w:rsidRPr="00EE6A99">
        <w:rPr>
          <w:rFonts w:ascii="Times New Roman" w:hAnsi="Times New Roman" w:cs="Times New Roman"/>
          <w:color w:val="000000"/>
        </w:rPr>
        <w:t xml:space="preserve"> 1. </w:t>
      </w:r>
      <w:r w:rsidR="000577B9">
        <w:rPr>
          <w:rFonts w:ascii="Times New Roman" w:hAnsi="Times New Roman" w:cs="Times New Roman"/>
          <w:color w:val="000000"/>
        </w:rPr>
        <w:t>oktobra</w:t>
      </w:r>
      <w:r w:rsidRPr="00EE6A99">
        <w:rPr>
          <w:rFonts w:ascii="Times New Roman" w:hAnsi="Times New Roman" w:cs="Times New Roman"/>
          <w:color w:val="000000"/>
        </w:rPr>
        <w:t xml:space="preserve"> 2007, 24 </w:t>
      </w:r>
      <w:r w:rsidR="000577B9">
        <w:rPr>
          <w:rFonts w:ascii="Times New Roman" w:hAnsi="Times New Roman" w:cs="Times New Roman"/>
          <w:color w:val="000000"/>
        </w:rPr>
        <w:t>od</w:t>
      </w:r>
      <w:r w:rsidRPr="00EE6A99">
        <w:rPr>
          <w:rFonts w:ascii="Times New Roman" w:hAnsi="Times New Roman" w:cs="Times New Roman"/>
          <w:color w:val="000000"/>
        </w:rPr>
        <w:t xml:space="preserve"> 26. </w:t>
      </w:r>
      <w:r w:rsidR="000577B9">
        <w:rPr>
          <w:rFonts w:ascii="Times New Roman" w:hAnsi="Times New Roman" w:cs="Times New Roman"/>
          <w:color w:val="000000"/>
        </w:rPr>
        <w:t>marta</w:t>
      </w:r>
      <w:r w:rsidRPr="00EE6A99">
        <w:rPr>
          <w:rFonts w:ascii="Times New Roman" w:hAnsi="Times New Roman" w:cs="Times New Roman"/>
          <w:color w:val="000000"/>
        </w:rPr>
        <w:t xml:space="preserve"> 2018.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I. </w:t>
      </w:r>
      <w:r w:rsidR="000577B9">
        <w:rPr>
          <w:rFonts w:ascii="Times New Roman" w:hAnsi="Times New Roman" w:cs="Times New Roman"/>
          <w:color w:val="000000"/>
        </w:rPr>
        <w:t>OSNOVNE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ODREDBE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Građani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3.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 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4.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 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II. </w:t>
      </w:r>
      <w:r w:rsidR="000577B9">
        <w:rPr>
          <w:rFonts w:ascii="Times New Roman" w:hAnsi="Times New Roman" w:cs="Times New Roman"/>
          <w:color w:val="000000"/>
        </w:rPr>
        <w:t>STICANjE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>: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1) </w:t>
      </w:r>
      <w:r w:rsidR="000577B9">
        <w:rPr>
          <w:rFonts w:ascii="Times New Roman" w:hAnsi="Times New Roman" w:cs="Times New Roman"/>
          <w:color w:val="000000"/>
        </w:rPr>
        <w:t>poreklom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2) </w:t>
      </w:r>
      <w:r w:rsidR="000577B9">
        <w:rPr>
          <w:rFonts w:ascii="Times New Roman" w:hAnsi="Times New Roman" w:cs="Times New Roman"/>
          <w:color w:val="000000"/>
        </w:rPr>
        <w:t>rođenjem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teritoriji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3) </w:t>
      </w:r>
      <w:r w:rsidR="000577B9">
        <w:rPr>
          <w:rFonts w:ascii="Times New Roman" w:hAnsi="Times New Roman" w:cs="Times New Roman"/>
          <w:color w:val="000000"/>
        </w:rPr>
        <w:t>prijemom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4) </w:t>
      </w:r>
      <w:r w:rsidR="000577B9">
        <w:rPr>
          <w:rFonts w:ascii="Times New Roman" w:hAnsi="Times New Roman" w:cs="Times New Roman"/>
          <w:color w:val="000000"/>
        </w:rPr>
        <w:t>po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međunarodnim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ugovorima</w:t>
      </w:r>
      <w:r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pravosnažnog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sprovedenog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1. </w:t>
      </w:r>
      <w:r w:rsidR="000577B9">
        <w:rPr>
          <w:rFonts w:ascii="Times New Roman" w:hAnsi="Times New Roman" w:cs="Times New Roman"/>
          <w:b/>
          <w:color w:val="000000"/>
        </w:rPr>
        <w:t>Sticanje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poreklom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7.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>: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1) </w:t>
      </w:r>
      <w:r w:rsidR="000577B9">
        <w:rPr>
          <w:rFonts w:ascii="Times New Roman" w:hAnsi="Times New Roman" w:cs="Times New Roman"/>
          <w:color w:val="000000"/>
        </w:rPr>
        <w:t>čija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oba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roditelja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trenutku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njegovog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rođenja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2) </w:t>
      </w:r>
      <w:r w:rsidR="000577B9">
        <w:rPr>
          <w:rFonts w:ascii="Times New Roman" w:hAnsi="Times New Roman" w:cs="Times New Roman"/>
          <w:color w:val="000000"/>
        </w:rPr>
        <w:t>čiji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jedan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roditelja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trenutku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njegovog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rođenja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državljanin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dete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rođeno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teritoriji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su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ranije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tač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. 3), 4) </w:t>
      </w:r>
      <w:r>
        <w:rPr>
          <w:rFonts w:ascii="Times New Roman" w:hAnsi="Times New Roman" w:cs="Times New Roman"/>
          <w:i/>
          <w:color w:val="000000"/>
        </w:rPr>
        <w:t>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5)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2.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lastRenderedPageBreak/>
        <w:t>3)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rođeno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inostranstvu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čiji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jedan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roditelja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trenutku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njegovog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rođenja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državljanin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drugi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nepoznat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ili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nepoznatog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ili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bez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8.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3.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trenutku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diplomatskog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konzularnog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predstavništva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starateljstvom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staralac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trenutku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EE6A99" w:rsidRPr="00EE6A99">
        <w:rPr>
          <w:rFonts w:ascii="Times New Roman" w:hAnsi="Times New Roman" w:cs="Times New Roman"/>
          <w:color w:val="000000"/>
        </w:rPr>
        <w:t xml:space="preserve">. 1.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trenutku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23.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članom</w:t>
      </w:r>
      <w:r w:rsidR="00EE6A99" w:rsidRPr="00EE6A99">
        <w:rPr>
          <w:rFonts w:ascii="Times New Roman" w:hAnsi="Times New Roman" w:cs="Times New Roman"/>
          <w:color w:val="000000"/>
        </w:rPr>
        <w:t xml:space="preserve"> 9.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EE6A99" w:rsidRPr="00EE6A99">
        <w:rPr>
          <w:rFonts w:ascii="Times New Roman" w:hAnsi="Times New Roman" w:cs="Times New Roman"/>
          <w:color w:val="000000"/>
        </w:rPr>
        <w:t xml:space="preserve">. 7.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10.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usvojenik</w:t>
      </w:r>
      <w:r w:rsidR="00EE6A99" w:rsidRPr="00EE6A9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usvojenik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potpunog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usvojenja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usvojenika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usvojilac</w:t>
      </w:r>
      <w:r w:rsidR="00EE6A99" w:rsidRPr="00EE6A99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usvojenik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23.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12.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EE6A99" w:rsidRPr="00EE6A99">
        <w:rPr>
          <w:rFonts w:ascii="Times New Roman" w:hAnsi="Times New Roman" w:cs="Times New Roman"/>
          <w:color w:val="000000"/>
        </w:rPr>
        <w:t xml:space="preserve">. 7.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11.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poreklom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2. </w:t>
      </w:r>
      <w:r w:rsidR="000577B9">
        <w:rPr>
          <w:rFonts w:ascii="Times New Roman" w:hAnsi="Times New Roman" w:cs="Times New Roman"/>
          <w:b/>
          <w:color w:val="000000"/>
        </w:rPr>
        <w:t>Sticanje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rođenjem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na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teritoriji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Republike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nahoče</w:t>
      </w:r>
      <w:r w:rsidR="00EE6A99" w:rsidRPr="00EE6A99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nepoznata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nepoznatog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rođenja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 w:rsidR="00EE6A99" w:rsidRPr="00EE6A99">
        <w:rPr>
          <w:rFonts w:ascii="Times New Roman" w:hAnsi="Times New Roman" w:cs="Times New Roman"/>
          <w:b/>
          <w:color w:val="000000"/>
        </w:rPr>
        <w:t> 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</w:t>
      </w:r>
      <w:r w:rsidR="00EE6A99" w:rsidRPr="00EE6A9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dostavljanja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3. </w:t>
      </w:r>
      <w:r w:rsidR="000577B9">
        <w:rPr>
          <w:rFonts w:ascii="Times New Roman" w:hAnsi="Times New Roman" w:cs="Times New Roman"/>
          <w:b/>
          <w:color w:val="000000"/>
        </w:rPr>
        <w:t>Sticanje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prijemom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shodno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nastanjenje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uslovom</w:t>
      </w:r>
      <w:r w:rsidR="00EE6A99" w:rsidRPr="00EE6A99">
        <w:rPr>
          <w:rFonts w:ascii="Times New Roman" w:hAnsi="Times New Roman" w:cs="Times New Roman"/>
          <w:color w:val="000000"/>
        </w:rPr>
        <w:t>: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1)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navršio</w:t>
      </w:r>
      <w:r w:rsidRPr="00EE6A99">
        <w:rPr>
          <w:rFonts w:ascii="Times New Roman" w:hAnsi="Times New Roman" w:cs="Times New Roman"/>
          <w:color w:val="000000"/>
        </w:rPr>
        <w:t xml:space="preserve"> 18 </w:t>
      </w:r>
      <w:r w:rsidR="000577B9">
        <w:rPr>
          <w:rFonts w:ascii="Times New Roman" w:hAnsi="Times New Roman" w:cs="Times New Roman"/>
          <w:color w:val="000000"/>
        </w:rPr>
        <w:t>godina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života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mu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nije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oduzeta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poslovna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sposobnost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2)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otpust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iz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stranog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ili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podnese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dokaz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će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otpust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dobiti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ako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bude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primljen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3)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podnošenja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zahteva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najmanje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tri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godine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neprekidno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imao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prijavljeno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prebivalište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teritoriji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4)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podnese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pismenu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izjavu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smatra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svojom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državom</w:t>
      </w:r>
      <w:r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Uslov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EE6A99" w:rsidRPr="00EE6A99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pruži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izgubiti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ispuniti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ispunjenost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EE6A99" w:rsidRPr="00EE6A99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traži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podnosilac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gubitak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ranijeg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razumno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očekivati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Obrazac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tačka</w:t>
      </w:r>
      <w:r w:rsidR="00EE6A99" w:rsidRPr="00EE6A99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Strancu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izdati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potvrda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Potvrda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dobijanje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neprekidno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17.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bračnoj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zajednici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nastanjenje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18.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Iseljenik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potomak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navršili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sposobnost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Bračni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iseljenikom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iselilo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namerom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19.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Nezavisno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</w:t>
      </w:r>
      <w:r w:rsidR="00EE6A99" w:rsidRPr="00EE6A99">
        <w:rPr>
          <w:rFonts w:ascii="Times New Roman" w:hAnsi="Times New Roman" w:cs="Times New Roman"/>
          <w:color w:val="000000"/>
        </w:rPr>
        <w:t xml:space="preserve">. 2.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Bračni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</w:t>
      </w:r>
      <w:r w:rsidR="00EE6A99" w:rsidRPr="00EE6A99">
        <w:rPr>
          <w:rFonts w:ascii="Times New Roman" w:hAnsi="Times New Roman" w:cs="Times New Roman"/>
          <w:color w:val="000000"/>
        </w:rPr>
        <w:t xml:space="preserve">. 2.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predlog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odlučuje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mlađe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mlađe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mlađe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EE6A99" w:rsidRPr="00EE6A99">
        <w:rPr>
          <w:rFonts w:ascii="Times New Roman" w:hAnsi="Times New Roman" w:cs="Times New Roman"/>
          <w:color w:val="000000"/>
        </w:rPr>
        <w:t xml:space="preserve">. 1.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nepotpunog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usvojenja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usvojenik</w:t>
      </w:r>
      <w:r w:rsidR="00EE6A99" w:rsidRPr="00EE6A9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navršio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usvojioca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steći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usvojiocem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usvojenik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22.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7.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Pripadnik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srpskog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naroda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teritoriji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pravo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bude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primljen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otpusta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stranog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ako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navršio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18 </w:t>
      </w:r>
      <w:r>
        <w:rPr>
          <w:rFonts w:ascii="Times New Roman" w:hAnsi="Times New Roman" w:cs="Times New Roman"/>
          <w:b/>
          <w:color w:val="000000"/>
        </w:rPr>
        <w:t>godina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života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oduzeta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poslovna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sposobnost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ako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podnese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pismenu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izjavu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smatra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svojom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državom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primljeno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nastale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izbeglo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prognano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raseljeno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izbeglo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inostranstvo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uslovima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može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biti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primljen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pripadnik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naroda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ili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etničke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zajednice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teritorije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Pismena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priznaje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zajedno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diplomatskom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konzularnom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predstavništvu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4. </w:t>
      </w:r>
      <w:r w:rsidR="000577B9">
        <w:rPr>
          <w:rFonts w:ascii="Times New Roman" w:hAnsi="Times New Roman" w:cs="Times New Roman"/>
          <w:b/>
          <w:color w:val="000000"/>
        </w:rPr>
        <w:t>Dan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sticanja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prijemom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dostavljanja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priznavanju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stiče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5. </w:t>
      </w:r>
      <w:r w:rsidR="000577B9">
        <w:rPr>
          <w:rFonts w:ascii="Times New Roman" w:hAnsi="Times New Roman" w:cs="Times New Roman"/>
          <w:b/>
          <w:color w:val="000000"/>
        </w:rPr>
        <w:t>Sticanje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po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međunarodnim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ugovorima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steći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ratifikovanog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međunarodnog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ugovora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uzajamnosti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III. </w:t>
      </w:r>
      <w:r w:rsidR="000577B9">
        <w:rPr>
          <w:rFonts w:ascii="Times New Roman" w:hAnsi="Times New Roman" w:cs="Times New Roman"/>
          <w:color w:val="000000"/>
        </w:rPr>
        <w:t>PRESTANAK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27.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>: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0577B9">
        <w:rPr>
          <w:rFonts w:ascii="Times New Roman" w:hAnsi="Times New Roman" w:cs="Times New Roman"/>
          <w:color w:val="000000"/>
        </w:rPr>
        <w:t>otpustom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2) </w:t>
      </w:r>
      <w:r w:rsidR="000577B9">
        <w:rPr>
          <w:rFonts w:ascii="Times New Roman" w:hAnsi="Times New Roman" w:cs="Times New Roman"/>
          <w:color w:val="000000"/>
        </w:rPr>
        <w:t>odricanjem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ranija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tačka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3)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10.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>3)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međunarodnim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ugovorima</w:t>
      </w:r>
      <w:r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1. </w:t>
      </w:r>
      <w:r w:rsidR="000577B9">
        <w:rPr>
          <w:rFonts w:ascii="Times New Roman" w:hAnsi="Times New Roman" w:cs="Times New Roman"/>
          <w:b/>
          <w:color w:val="000000"/>
        </w:rPr>
        <w:t>Prestanak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otpustom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28.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>: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1)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navršio</w:t>
      </w:r>
      <w:r w:rsidRPr="00EE6A99">
        <w:rPr>
          <w:rFonts w:ascii="Times New Roman" w:hAnsi="Times New Roman" w:cs="Times New Roman"/>
          <w:color w:val="000000"/>
        </w:rPr>
        <w:t xml:space="preserve"> 18 </w:t>
      </w:r>
      <w:r w:rsidR="000577B9">
        <w:rPr>
          <w:rFonts w:ascii="Times New Roman" w:hAnsi="Times New Roman" w:cs="Times New Roman"/>
          <w:color w:val="000000"/>
        </w:rPr>
        <w:t>godina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života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2)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nema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smetnji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pogledu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vojne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obaveze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3)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izmirio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poreze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druge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zakonske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obaveze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Republici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Srbiji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4)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regulisao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imovinskopravne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obaveze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iz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bračnog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odnosa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odnosa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roditelja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dece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prema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licima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koja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žive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Republici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Srbiji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5)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protiv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njega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Republici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Srbiji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vodi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krivični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postupak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krivična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dela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koja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goni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službenoj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dužnosti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ako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Republici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Srbiji</w:t>
      </w:r>
      <w:r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osuđen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na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kaznu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zatvora</w:t>
      </w:r>
      <w:r w:rsidRPr="00EE6A99">
        <w:rPr>
          <w:rFonts w:ascii="Times New Roman" w:hAnsi="Times New Roman" w:cs="Times New Roman"/>
          <w:color w:val="000000"/>
        </w:rPr>
        <w:t xml:space="preserve"> –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tu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kaznu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izdržao</w:t>
      </w:r>
      <w:r w:rsidRPr="00EE6A99">
        <w:rPr>
          <w:rFonts w:ascii="Times New Roman" w:hAnsi="Times New Roman" w:cs="Times New Roman"/>
          <w:color w:val="000000"/>
        </w:rPr>
        <w:t>;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6)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strano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ili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dokaz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će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biti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primljen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u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strano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državljanstvo</w:t>
      </w:r>
      <w:r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29.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neophodno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odbrane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uzajamnosti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ekonomski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zatražiti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Uz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razvedeni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pravosnažnom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sudskom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odlukom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povereno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čuvanje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vaspitanje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nepoznatog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lišen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sposobnosti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roditeljskog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prihvatiti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mišljenju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starateljstva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potpunog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usvojenja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usvojeniku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usvojilac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usvojilac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30.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32.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organ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doneo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poništiće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meseca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2. </w:t>
      </w:r>
      <w:r w:rsidR="000577B9">
        <w:rPr>
          <w:rFonts w:ascii="Times New Roman" w:hAnsi="Times New Roman" w:cs="Times New Roman"/>
          <w:b/>
          <w:color w:val="000000"/>
        </w:rPr>
        <w:t>Prestanak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odricanjem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Punoletni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25.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odreći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odricanja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shodno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30.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3. </w:t>
      </w:r>
      <w:r w:rsidR="000577B9">
        <w:rPr>
          <w:rFonts w:ascii="Times New Roman" w:hAnsi="Times New Roman" w:cs="Times New Roman"/>
          <w:b/>
          <w:color w:val="000000"/>
        </w:rPr>
        <w:t>Ponovno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sticanje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Republike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otpušteno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odricanjem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ponovo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steći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ponovno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navršilo</w:t>
      </w:r>
      <w:r w:rsidR="00EE6A99" w:rsidRPr="00EE6A99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sposobnost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nadnaslov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iznad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35.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13.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35.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13.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5. </w:t>
      </w:r>
      <w:r w:rsidR="000577B9">
        <w:rPr>
          <w:rFonts w:ascii="Times New Roman" w:hAnsi="Times New Roman" w:cs="Times New Roman"/>
          <w:b/>
          <w:color w:val="000000"/>
        </w:rPr>
        <w:t>Prestanak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po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međunarodnim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ugovorima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ratifikovanog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međunarodnog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ugovora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b/>
          <w:color w:val="000000"/>
        </w:rPr>
        <w:t xml:space="preserve">6. </w:t>
      </w:r>
      <w:r w:rsidR="000577B9">
        <w:rPr>
          <w:rFonts w:ascii="Times New Roman" w:hAnsi="Times New Roman" w:cs="Times New Roman"/>
          <w:b/>
          <w:color w:val="000000"/>
        </w:rPr>
        <w:t>Dan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prestanka</w:t>
      </w:r>
      <w:r w:rsidRPr="00EE6A99">
        <w:rPr>
          <w:rFonts w:ascii="Times New Roman" w:hAnsi="Times New Roman" w:cs="Times New Roman"/>
          <w:b/>
          <w:color w:val="000000"/>
        </w:rPr>
        <w:t xml:space="preserve"> </w:t>
      </w:r>
      <w:r w:rsidR="000577B9">
        <w:rPr>
          <w:rFonts w:ascii="Times New Roman" w:hAnsi="Times New Roman" w:cs="Times New Roman"/>
          <w:b/>
          <w:color w:val="000000"/>
        </w:rPr>
        <w:t>državljanstva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37.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dostavljanja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otpustu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odricanjem</w:t>
      </w:r>
      <w:r w:rsidR="00EE6A99" w:rsidRPr="00EE6A99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odricanju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IV. </w:t>
      </w:r>
      <w:r w:rsidR="000577B9">
        <w:rPr>
          <w:rFonts w:ascii="Times New Roman" w:hAnsi="Times New Roman" w:cs="Times New Roman"/>
          <w:color w:val="000000"/>
        </w:rPr>
        <w:t>POSTUPAK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STICANjE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PRESTANAK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38.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Postupak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hitan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39.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podnosioca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diplomatskog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konzularnog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predstavništva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odlaganja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proslediti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punomoćnika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lišeno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sposobnosti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staralac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navršene</w:t>
      </w:r>
      <w:r w:rsidR="00EE6A99" w:rsidRPr="00EE6A99">
        <w:rPr>
          <w:rFonts w:ascii="Times New Roman" w:hAnsi="Times New Roman" w:cs="Times New Roman"/>
          <w:color w:val="000000"/>
        </w:rPr>
        <w:t xml:space="preserve"> 18. </w:t>
      </w:r>
      <w:r>
        <w:rPr>
          <w:rFonts w:ascii="Times New Roman" w:hAnsi="Times New Roman" w:cs="Times New Roman"/>
          <w:color w:val="000000"/>
        </w:rPr>
        <w:t>godine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roditelj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starijeg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pokrenut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stranke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nastaviti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okončati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podnosioca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smatraće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povučen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podnosilac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nastavak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okončanje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zbog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nepreduzimanja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zaključiti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zainteresovan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nastavak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navedenih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stavu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obustaviti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meseca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meseci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oceni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zbog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odbiti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42.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Otpust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dati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prihvatiti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ratno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ratne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vanredno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dostavljanju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pravosnažno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dosadašnjim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ostvarivanjem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dužnosti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suprotno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naročito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lažne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falsifikovane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netačnih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zloupotreba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nepravilnosti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sprovedenom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poništenju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poništenju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poništenju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poništenju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brisanja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V. </w:t>
      </w:r>
      <w:r w:rsidR="000577B9">
        <w:rPr>
          <w:rFonts w:ascii="Times New Roman" w:hAnsi="Times New Roman" w:cs="Times New Roman"/>
          <w:color w:val="000000"/>
        </w:rPr>
        <w:t>EVIDENCIJA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DRŽAVLjANIMA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DOKAZIVANjE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DRŽAVLjANSTVA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REPUBLIKE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SRBIJE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Evidencija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knjigama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povereni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posao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upisuju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njoj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upisuju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Skupština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gradske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5.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upisuju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potomci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iseljenika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bračni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drugovi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47.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uverenjem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EE6A99" w:rsidRPr="00EE6A99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važećom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ispravom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48.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Uverenje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samo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lični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Brisan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raniji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stav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2. (</w:t>
      </w:r>
      <w:r>
        <w:rPr>
          <w:rFonts w:ascii="Times New Roman" w:hAnsi="Times New Roman" w:cs="Times New Roman"/>
          <w:i/>
          <w:color w:val="000000"/>
        </w:rPr>
        <w:t>vidi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član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15.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– 90/2007-3)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podrazumeva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knjige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snazi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Republici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Srbiji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Ovlašćeno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smislu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propisa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matičnim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knjigama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može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izdati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uverenje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bez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obzira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mesto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upisa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Obrasce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uverenja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tehnički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izrađuje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štampa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Narodna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banka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Zavod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izradu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novčanica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kovanog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novca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Topčider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Propise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matičnu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rođenih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obrascima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obrascu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uverenja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24/2018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49.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Knjige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snazi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zaključiće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knjiga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zaključiće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doneta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EE6A99" w:rsidRPr="00EE6A99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izdavati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uverenja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zainteresovanih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vršiti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knjigama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49</w:t>
      </w:r>
      <w:r>
        <w:rPr>
          <w:rFonts w:ascii="Times New Roman" w:hAnsi="Times New Roman" w:cs="Times New Roman"/>
          <w:b/>
          <w:color w:val="000000"/>
        </w:rPr>
        <w:t>a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Podaci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48. </w:t>
      </w:r>
      <w:r>
        <w:rPr>
          <w:rFonts w:ascii="Times New Roman" w:hAnsi="Times New Roman" w:cs="Times New Roman"/>
          <w:b/>
          <w:color w:val="000000"/>
        </w:rPr>
        <w:t>stav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vode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čuvaju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jedinstvenoj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elektronskom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obliku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sredstvima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automatsku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obradu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podataka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skladu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propisima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matičnim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knjigama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Evidencija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48. </w:t>
      </w:r>
      <w:r>
        <w:rPr>
          <w:rFonts w:ascii="Times New Roman" w:hAnsi="Times New Roman" w:cs="Times New Roman"/>
          <w:b/>
          <w:color w:val="000000"/>
        </w:rPr>
        <w:t>stav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koja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vodi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sredstvima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elektronsku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obradu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skladištenje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čuvanje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podataka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jedinstvena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sadrži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sledeće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b/>
          <w:color w:val="000000"/>
        </w:rPr>
        <w:t>ime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prezime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prethodna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prezimena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pol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datum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mesto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opštinu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rođenja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jedinstveni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matični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broj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građana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boravak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inostranstvu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prethodno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osnov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upisa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činjenice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datum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donošenja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uručenja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broj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rešenja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sticanju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prestanku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datum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sticanja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prestanka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jedinstveni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matični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broj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građana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roditelja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staratelja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prezimena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roditelja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staratelja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prethodna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prezimena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roditelja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staratelja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roditelja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staratelja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Evidencija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čuva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trajno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lastRenderedPageBreak/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24/2018</w:t>
      </w:r>
    </w:p>
    <w:p w:rsidR="00EC73E8" w:rsidRPr="00EE6A99" w:rsidRDefault="000577B9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49</w:t>
      </w:r>
      <w:r>
        <w:rPr>
          <w:rFonts w:ascii="Times New Roman" w:hAnsi="Times New Roman" w:cs="Times New Roman"/>
          <w:b/>
          <w:color w:val="000000"/>
        </w:rPr>
        <w:t>b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Nadležni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organ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obavezan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korisnicima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dostavi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jedinstvenog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registra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samo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ako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ovlašćeni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koriste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ili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saglasnost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podaci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odnose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24/2018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VI. </w:t>
      </w:r>
      <w:r w:rsidR="000577B9">
        <w:rPr>
          <w:rFonts w:ascii="Times New Roman" w:hAnsi="Times New Roman" w:cs="Times New Roman"/>
          <w:color w:val="000000"/>
        </w:rPr>
        <w:t>NADZOR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Nadzor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vođenjem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EE6A99">
      <w:pPr>
        <w:spacing w:after="120"/>
        <w:jc w:val="center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 xml:space="preserve">VII. </w:t>
      </w:r>
      <w:r w:rsidR="000577B9">
        <w:rPr>
          <w:rFonts w:ascii="Times New Roman" w:hAnsi="Times New Roman" w:cs="Times New Roman"/>
          <w:color w:val="000000"/>
        </w:rPr>
        <w:t>PRELAZNE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ZAVRŠNE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ODREDBE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smislu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smatra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steklo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skladu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dosadašnjim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propisima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52.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27. </w:t>
      </w:r>
      <w:r>
        <w:rPr>
          <w:rFonts w:ascii="Times New Roman" w:hAnsi="Times New Roman" w:cs="Times New Roman"/>
          <w:b/>
          <w:color w:val="000000"/>
        </w:rPr>
        <w:t>februara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2005.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nastale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prijavljeno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devet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smislu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smatra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crnogorski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3. </w:t>
      </w:r>
      <w:r>
        <w:rPr>
          <w:rFonts w:ascii="Times New Roman" w:hAnsi="Times New Roman" w:cs="Times New Roman"/>
          <w:b/>
          <w:color w:val="000000"/>
        </w:rPr>
        <w:t>juna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2006.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imao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prijavljeno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teritoriji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ako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podnese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pismenu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izjavu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smatra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upis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Pismena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. 1.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čijem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Organ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donošenja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EE6A99" w:rsidRPr="00EE6A9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izdaće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upis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ispunilo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. 1.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ispunilo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rešenjem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Izjava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. 1.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podneti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pet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godina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  <w:r w:rsidR="00EE6A99" w:rsidRPr="00EE6A99">
        <w:rPr>
          <w:rFonts w:ascii="Times New Roman" w:hAnsi="Times New Roman" w:cs="Times New Roman"/>
          <w:b/>
          <w:color w:val="000000"/>
          <w:vertAlign w:val="superscript"/>
        </w:rPr>
        <w:t>*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*</w:t>
      </w:r>
      <w:r w:rsidR="000577B9">
        <w:rPr>
          <w:rFonts w:ascii="Times New Roman" w:hAnsi="Times New Roman" w:cs="Times New Roman"/>
          <w:color w:val="000000"/>
        </w:rPr>
        <w:t>Službeni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glasnik</w:t>
      </w:r>
      <w:r w:rsidRPr="00EE6A99">
        <w:rPr>
          <w:rFonts w:ascii="Times New Roman" w:hAnsi="Times New Roman" w:cs="Times New Roman"/>
          <w:color w:val="000000"/>
        </w:rPr>
        <w:t xml:space="preserve"> </w:t>
      </w:r>
      <w:r w:rsidR="000577B9">
        <w:rPr>
          <w:rFonts w:ascii="Times New Roman" w:hAnsi="Times New Roman" w:cs="Times New Roman"/>
          <w:color w:val="000000"/>
        </w:rPr>
        <w:t>RS</w:t>
      </w:r>
      <w:r w:rsidRPr="00EE6A99">
        <w:rPr>
          <w:rFonts w:ascii="Times New Roman" w:hAnsi="Times New Roman" w:cs="Times New Roman"/>
          <w:color w:val="000000"/>
        </w:rPr>
        <w:t xml:space="preserve">, </w:t>
      </w:r>
      <w:r w:rsidR="000577B9">
        <w:rPr>
          <w:rFonts w:ascii="Times New Roman" w:hAnsi="Times New Roman" w:cs="Times New Roman"/>
          <w:color w:val="000000"/>
        </w:rPr>
        <w:t>broj</w:t>
      </w:r>
      <w:r w:rsidRPr="00EE6A99">
        <w:rPr>
          <w:rFonts w:ascii="Times New Roman" w:hAnsi="Times New Roman" w:cs="Times New Roman"/>
          <w:color w:val="000000"/>
        </w:rPr>
        <w:t xml:space="preserve"> 90/2007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Postupak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rešavanje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sticanje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prestanak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započet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okončaće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Propisi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14.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5,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46.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5.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EE6A99" w:rsidRPr="00EE6A99">
        <w:rPr>
          <w:rFonts w:ascii="Times New Roman" w:hAnsi="Times New Roman" w:cs="Times New Roman"/>
          <w:color w:val="000000"/>
        </w:rPr>
        <w:t xml:space="preserve"> 48. </w:t>
      </w:r>
      <w:r>
        <w:rPr>
          <w:rFonts w:ascii="Times New Roman" w:hAnsi="Times New Roman" w:cs="Times New Roman"/>
          <w:color w:val="000000"/>
        </w:rPr>
        <w:t>stav</w:t>
      </w:r>
      <w:r w:rsidR="00EE6A99" w:rsidRPr="00EE6A99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doneće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jugoslovenskom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list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SRJ</w:t>
      </w:r>
      <w:r w:rsidR="00EE6A99" w:rsidRPr="00EE6A99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EE6A99" w:rsidRPr="00EE6A99">
        <w:rPr>
          <w:rFonts w:ascii="Times New Roman" w:hAnsi="Times New Roman" w:cs="Times New Roman"/>
          <w:color w:val="000000"/>
        </w:rPr>
        <w:t xml:space="preserve">. 33/96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9/01)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Socijalističke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SRS</w:t>
      </w:r>
      <w:r w:rsidR="00EE6A99" w:rsidRPr="00EE6A99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EE6A99" w:rsidRPr="00EE6A99">
        <w:rPr>
          <w:rFonts w:ascii="Times New Roman" w:hAnsi="Times New Roman" w:cs="Times New Roman"/>
          <w:color w:val="000000"/>
        </w:rPr>
        <w:t xml:space="preserve">. 45/79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13/83).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EE6A99" w:rsidRPr="00EE6A99">
        <w:rPr>
          <w:rFonts w:ascii="Times New Roman" w:hAnsi="Times New Roman" w:cs="Times New Roman"/>
          <w:color w:val="000000"/>
        </w:rPr>
        <w:t xml:space="preserve"> 56.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E6A99" w:rsidRPr="00EE6A99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EE6A99" w:rsidRPr="00EE6A99">
        <w:rPr>
          <w:rFonts w:ascii="Times New Roman" w:hAnsi="Times New Roman" w:cs="Times New Roman"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>i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počinje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isteku</w:t>
      </w:r>
      <w:r w:rsidR="00EE6A99" w:rsidRPr="00EE6A99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njegovog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EE6A99" w:rsidRPr="00EE6A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EE6A99" w:rsidRPr="00EE6A99">
        <w:rPr>
          <w:rFonts w:ascii="Times New Roman" w:hAnsi="Times New Roman" w:cs="Times New Roman"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ODREDBE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NISU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UNETE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“</w:t>
      </w:r>
      <w:r>
        <w:rPr>
          <w:rFonts w:ascii="Times New Roman" w:hAnsi="Times New Roman" w:cs="Times New Roman"/>
          <w:b/>
          <w:color w:val="000000"/>
        </w:rPr>
        <w:t>PREČIŠĆEN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TEKST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” </w:t>
      </w:r>
      <w:r>
        <w:rPr>
          <w:rFonts w:ascii="Times New Roman" w:hAnsi="Times New Roman" w:cs="Times New Roman"/>
          <w:b/>
          <w:color w:val="000000"/>
        </w:rPr>
        <w:t>ZAKONA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Zakon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izmenama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dopuna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Republike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Srbije</w:t>
      </w:r>
      <w:r w:rsidR="00EE6A99" w:rsidRPr="00EE6A99">
        <w:rPr>
          <w:rFonts w:ascii="Times New Roman" w:hAnsi="Times New Roman" w:cs="Times New Roman"/>
          <w:i/>
          <w:color w:val="000000"/>
        </w:rPr>
        <w:t>: "</w:t>
      </w:r>
      <w:r>
        <w:rPr>
          <w:rFonts w:ascii="Times New Roman" w:hAnsi="Times New Roman" w:cs="Times New Roman"/>
          <w:i/>
          <w:color w:val="000000"/>
        </w:rPr>
        <w:t>Službeni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glasnik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RS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", </w:t>
      </w:r>
      <w:r>
        <w:rPr>
          <w:rFonts w:ascii="Times New Roman" w:hAnsi="Times New Roman" w:cs="Times New Roman"/>
          <w:i/>
          <w:color w:val="000000"/>
        </w:rPr>
        <w:t>broj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90/2007-3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18.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prijem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osnovu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23. </w:t>
      </w:r>
      <w:r>
        <w:rPr>
          <w:rFonts w:ascii="Times New Roman" w:hAnsi="Times New Roman" w:cs="Times New Roman"/>
          <w:b/>
          <w:color w:val="000000"/>
        </w:rPr>
        <w:t>stav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3.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može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podneti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dve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19.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Postupak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rešavanje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sticanje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prestanak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započet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okončaće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odredbama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Ministar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nadležan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unutrašnje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poslove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uskladiće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podzakonske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propise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donete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osnovu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(„</w:t>
      </w:r>
      <w:r>
        <w:rPr>
          <w:rFonts w:ascii="Times New Roman" w:hAnsi="Times New Roman" w:cs="Times New Roman"/>
          <w:b/>
          <w:color w:val="000000"/>
        </w:rPr>
        <w:t>Službeni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glasnik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RS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”, </w:t>
      </w:r>
      <w:r>
        <w:rPr>
          <w:rFonts w:ascii="Times New Roman" w:hAnsi="Times New Roman" w:cs="Times New Roman"/>
          <w:b/>
          <w:color w:val="000000"/>
        </w:rPr>
        <w:t>broj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135/04) </w:t>
      </w:r>
      <w:r>
        <w:rPr>
          <w:rFonts w:ascii="Times New Roman" w:hAnsi="Times New Roman" w:cs="Times New Roman"/>
          <w:b/>
          <w:color w:val="000000"/>
        </w:rPr>
        <w:t>sa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ovim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60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21.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Ovaj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osmog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objavljivanja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„</w:t>
      </w:r>
      <w:r>
        <w:rPr>
          <w:rFonts w:ascii="Times New Roman" w:hAnsi="Times New Roman" w:cs="Times New Roman"/>
          <w:b/>
          <w:color w:val="000000"/>
        </w:rPr>
        <w:t>Službenom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glasniku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>”.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Zakon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dopunama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Zakona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Republike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Srbije</w:t>
      </w:r>
      <w:r w:rsidR="00EE6A99" w:rsidRPr="00EE6A99">
        <w:rPr>
          <w:rFonts w:ascii="Times New Roman" w:hAnsi="Times New Roman" w:cs="Times New Roman"/>
          <w:i/>
          <w:color w:val="000000"/>
        </w:rPr>
        <w:t>: "</w:t>
      </w:r>
      <w:r>
        <w:rPr>
          <w:rFonts w:ascii="Times New Roman" w:hAnsi="Times New Roman" w:cs="Times New Roman"/>
          <w:i/>
          <w:color w:val="000000"/>
        </w:rPr>
        <w:t>Službeni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glasnik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RS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", </w:t>
      </w:r>
      <w:r>
        <w:rPr>
          <w:rFonts w:ascii="Times New Roman" w:hAnsi="Times New Roman" w:cs="Times New Roman"/>
          <w:i/>
          <w:color w:val="000000"/>
        </w:rPr>
        <w:t>broj</w:t>
      </w:r>
      <w:r w:rsidR="00EE6A99" w:rsidRPr="00EE6A99">
        <w:rPr>
          <w:rFonts w:ascii="Times New Roman" w:hAnsi="Times New Roman" w:cs="Times New Roman"/>
          <w:i/>
          <w:color w:val="000000"/>
        </w:rPr>
        <w:t xml:space="preserve"> 24/2018-70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3.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može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biti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primljen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SFRJ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ili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ranije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SFRJ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odnosno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nastale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teritoriji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SFRJ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koji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31. </w:t>
      </w:r>
      <w:r>
        <w:rPr>
          <w:rFonts w:ascii="Times New Roman" w:hAnsi="Times New Roman" w:cs="Times New Roman"/>
          <w:b/>
          <w:color w:val="000000"/>
        </w:rPr>
        <w:t>decembra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2016.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podnošenja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zahteva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prijavljeno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prebivalište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Republici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Srbiji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Zahtev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sticanje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može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podneti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godinu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Uspostavljanje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vođenje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elektronskom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obliku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obezbediće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najkasnije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30. </w:t>
      </w:r>
      <w:r>
        <w:rPr>
          <w:rFonts w:ascii="Times New Roman" w:hAnsi="Times New Roman" w:cs="Times New Roman"/>
          <w:b/>
          <w:color w:val="000000"/>
        </w:rPr>
        <w:t>juna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2018.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Jedinstvena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evidencija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državljanima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uspostavlja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osnovu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podataka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člana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48. </w:t>
      </w:r>
      <w:r>
        <w:rPr>
          <w:rFonts w:ascii="Times New Roman" w:hAnsi="Times New Roman" w:cs="Times New Roman"/>
          <w:b/>
          <w:color w:val="000000"/>
        </w:rPr>
        <w:t>stav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2. </w:t>
      </w:r>
      <w:r>
        <w:rPr>
          <w:rFonts w:ascii="Times New Roman" w:hAnsi="Times New Roman" w:cs="Times New Roman"/>
          <w:b/>
          <w:color w:val="000000"/>
        </w:rPr>
        <w:t>Zakona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državljanstvu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(„</w:t>
      </w:r>
      <w:r>
        <w:rPr>
          <w:rFonts w:ascii="Times New Roman" w:hAnsi="Times New Roman" w:cs="Times New Roman"/>
          <w:b/>
          <w:color w:val="000000"/>
        </w:rPr>
        <w:t>Službeni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glasnik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RS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”, </w:t>
      </w:r>
      <w:r>
        <w:rPr>
          <w:rFonts w:ascii="Times New Roman" w:hAnsi="Times New Roman" w:cs="Times New Roman"/>
          <w:b/>
          <w:color w:val="000000"/>
        </w:rPr>
        <w:t>br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. 135/04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90/07).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5.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Izdavanje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uverenja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obrascu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štampa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Narodna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banka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Zavod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izradu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novčanica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kovanog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novca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>Topčider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otpočeće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1. </w:t>
      </w:r>
      <w:r>
        <w:rPr>
          <w:rFonts w:ascii="Times New Roman" w:hAnsi="Times New Roman" w:cs="Times New Roman"/>
          <w:b/>
          <w:color w:val="000000"/>
        </w:rPr>
        <w:t>januara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2019. </w:t>
      </w:r>
      <w:r>
        <w:rPr>
          <w:rFonts w:ascii="Times New Roman" w:hAnsi="Times New Roman" w:cs="Times New Roman"/>
          <w:b/>
          <w:color w:val="000000"/>
        </w:rPr>
        <w:t>godine</w:t>
      </w:r>
      <w:r w:rsidR="00EE6A99" w:rsidRPr="00EE6A99">
        <w:rPr>
          <w:rFonts w:ascii="Times New Roman" w:hAnsi="Times New Roman" w:cs="Times New Roman"/>
          <w:b/>
          <w:color w:val="000000"/>
        </w:rPr>
        <w:t>.</w:t>
      </w:r>
    </w:p>
    <w:p w:rsidR="00EC73E8" w:rsidRPr="00EE6A99" w:rsidRDefault="000577B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Član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6.</w:t>
      </w:r>
    </w:p>
    <w:p w:rsidR="00EC73E8" w:rsidRPr="00EE6A99" w:rsidRDefault="000577B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Ovaj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zakon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stupa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snagu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osmog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dana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objavljivanja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„</w:t>
      </w:r>
      <w:r>
        <w:rPr>
          <w:rFonts w:ascii="Times New Roman" w:hAnsi="Times New Roman" w:cs="Times New Roman"/>
          <w:b/>
          <w:color w:val="000000"/>
        </w:rPr>
        <w:t>Službenom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glasniku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Republike</w:t>
      </w:r>
      <w:r w:rsidR="00EE6A99" w:rsidRPr="00EE6A9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Srbije</w:t>
      </w:r>
      <w:r w:rsidR="00EE6A99" w:rsidRPr="00EE6A99">
        <w:rPr>
          <w:rFonts w:ascii="Times New Roman" w:hAnsi="Times New Roman" w:cs="Times New Roman"/>
          <w:b/>
          <w:color w:val="000000"/>
        </w:rPr>
        <w:t>”.</w:t>
      </w:r>
    </w:p>
    <w:p w:rsidR="00EC73E8" w:rsidRPr="00EE6A99" w:rsidRDefault="00EE6A99">
      <w:pPr>
        <w:spacing w:after="150"/>
        <w:rPr>
          <w:rFonts w:ascii="Times New Roman" w:hAnsi="Times New Roman" w:cs="Times New Roman"/>
        </w:rPr>
      </w:pPr>
      <w:r w:rsidRPr="00EE6A99">
        <w:rPr>
          <w:rFonts w:ascii="Times New Roman" w:hAnsi="Times New Roman" w:cs="Times New Roman"/>
          <w:color w:val="000000"/>
        </w:rPr>
        <w:t> </w:t>
      </w:r>
    </w:p>
    <w:sectPr w:rsidR="00EC73E8" w:rsidRPr="00EE6A99" w:rsidSect="00EC73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C73E8"/>
    <w:rsid w:val="000577B9"/>
    <w:rsid w:val="0033684A"/>
    <w:rsid w:val="00EC73E8"/>
    <w:rsid w:val="00E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C7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C73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4339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2018-04-13T06:39:00Z</dcterms:created>
  <dcterms:modified xsi:type="dcterms:W3CDTF">2018-04-16T08:30:00Z</dcterms:modified>
</cp:coreProperties>
</file>