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99" w:rsidRDefault="00FD0EFB">
      <w:pPr>
        <w:spacing w:after="150"/>
        <w:jc w:val="right"/>
      </w:pPr>
      <w:bookmarkStart w:id="0" w:name="_GoBack"/>
      <w:r>
        <w:rPr>
          <w:b/>
          <w:color w:val="000000"/>
        </w:rPr>
        <w:t>Redakcijski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prečišćen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tekst</w:t>
      </w:r>
    </w:p>
    <w:p w:rsidR="00DC1399" w:rsidRDefault="00DC1399">
      <w:pPr>
        <w:spacing w:after="150"/>
      </w:pPr>
    </w:p>
    <w:p w:rsidR="00DC1399" w:rsidRDefault="00FD0EFB">
      <w:pPr>
        <w:spacing w:after="150"/>
      </w:pP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osnovu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189. </w:t>
      </w:r>
      <w:r>
        <w:rPr>
          <w:color w:val="000000"/>
        </w:rPr>
        <w:t>stav</w:t>
      </w:r>
      <w:r w:rsidR="00DA748B">
        <w:rPr>
          <w:color w:val="000000"/>
        </w:rPr>
        <w:t xml:space="preserve"> 5. </w:t>
      </w:r>
      <w:r>
        <w:rPr>
          <w:color w:val="000000"/>
        </w:rPr>
        <w:t>Zakona</w:t>
      </w:r>
      <w:r w:rsidR="00DA748B">
        <w:rPr>
          <w:color w:val="000000"/>
        </w:rPr>
        <w:t xml:space="preserve"> </w:t>
      </w:r>
      <w:r>
        <w:rPr>
          <w:color w:val="000000"/>
        </w:rPr>
        <w:t>o</w:t>
      </w:r>
      <w:r w:rsidR="00DA748B">
        <w:rPr>
          <w:color w:val="000000"/>
        </w:rPr>
        <w:t xml:space="preserve"> </w:t>
      </w:r>
      <w:r>
        <w:rPr>
          <w:color w:val="000000"/>
        </w:rPr>
        <w:t>policiji</w:t>
      </w:r>
      <w:r w:rsidR="00DA748B">
        <w:rPr>
          <w:color w:val="000000"/>
        </w:rPr>
        <w:t xml:space="preserve"> („</w:t>
      </w:r>
      <w:r>
        <w:rPr>
          <w:color w:val="000000"/>
        </w:rPr>
        <w:t>Službeni</w:t>
      </w:r>
      <w:r w:rsidR="00DA748B">
        <w:rPr>
          <w:color w:val="000000"/>
        </w:rPr>
        <w:t xml:space="preserve"> </w:t>
      </w:r>
      <w:r>
        <w:rPr>
          <w:color w:val="000000"/>
        </w:rPr>
        <w:t>glasnik</w:t>
      </w:r>
      <w:r w:rsidR="00DA748B">
        <w:rPr>
          <w:color w:val="000000"/>
        </w:rPr>
        <w:t xml:space="preserve"> </w:t>
      </w:r>
      <w:r>
        <w:rPr>
          <w:color w:val="000000"/>
        </w:rPr>
        <w:t>RS</w:t>
      </w:r>
      <w:r w:rsidR="00DA748B">
        <w:rPr>
          <w:color w:val="000000"/>
        </w:rPr>
        <w:t xml:space="preserve">”, </w:t>
      </w:r>
      <w:r>
        <w:rPr>
          <w:color w:val="000000"/>
        </w:rPr>
        <w:t>br</w:t>
      </w:r>
      <w:r w:rsidR="00DA748B">
        <w:rPr>
          <w:color w:val="000000"/>
        </w:rPr>
        <w:t xml:space="preserve">. 6/16, 24/18 </w:t>
      </w:r>
      <w:r>
        <w:rPr>
          <w:color w:val="000000"/>
        </w:rPr>
        <w:t>i</w:t>
      </w:r>
      <w:r w:rsidR="00DA748B">
        <w:rPr>
          <w:color w:val="000000"/>
        </w:rPr>
        <w:t xml:space="preserve"> 87/18)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42. </w:t>
      </w:r>
      <w:r>
        <w:rPr>
          <w:color w:val="000000"/>
        </w:rPr>
        <w:t>stav</w:t>
      </w:r>
      <w:r w:rsidR="00DA748B">
        <w:rPr>
          <w:color w:val="000000"/>
        </w:rPr>
        <w:t xml:space="preserve"> 1. </w:t>
      </w:r>
      <w:r>
        <w:rPr>
          <w:color w:val="000000"/>
        </w:rPr>
        <w:t>Zakona</w:t>
      </w:r>
      <w:r w:rsidR="00DA748B">
        <w:rPr>
          <w:color w:val="000000"/>
        </w:rPr>
        <w:t xml:space="preserve"> </w:t>
      </w:r>
      <w:r>
        <w:rPr>
          <w:color w:val="000000"/>
        </w:rPr>
        <w:t>o</w:t>
      </w:r>
      <w:r w:rsidR="00DA748B">
        <w:rPr>
          <w:color w:val="000000"/>
        </w:rPr>
        <w:t xml:space="preserve"> </w:t>
      </w:r>
      <w:r>
        <w:rPr>
          <w:color w:val="000000"/>
        </w:rPr>
        <w:t>Vladi</w:t>
      </w:r>
      <w:r w:rsidR="00DA748B">
        <w:rPr>
          <w:color w:val="000000"/>
        </w:rPr>
        <w:t xml:space="preserve"> („</w:t>
      </w:r>
      <w:r>
        <w:rPr>
          <w:color w:val="000000"/>
        </w:rPr>
        <w:t>Službeni</w:t>
      </w:r>
      <w:r w:rsidR="00DA748B">
        <w:rPr>
          <w:color w:val="000000"/>
        </w:rPr>
        <w:t xml:space="preserve"> </w:t>
      </w:r>
      <w:r>
        <w:rPr>
          <w:color w:val="000000"/>
        </w:rPr>
        <w:t>glasnik</w:t>
      </w:r>
      <w:r w:rsidR="00DA748B">
        <w:rPr>
          <w:color w:val="000000"/>
        </w:rPr>
        <w:t xml:space="preserve"> </w:t>
      </w:r>
      <w:r>
        <w:rPr>
          <w:color w:val="000000"/>
        </w:rPr>
        <w:t>RS</w:t>
      </w:r>
      <w:r w:rsidR="00DA748B">
        <w:rPr>
          <w:color w:val="000000"/>
        </w:rPr>
        <w:t xml:space="preserve">”, </w:t>
      </w:r>
      <w:r>
        <w:rPr>
          <w:color w:val="000000"/>
        </w:rPr>
        <w:t>br</w:t>
      </w:r>
      <w:r w:rsidR="00DA748B">
        <w:rPr>
          <w:color w:val="000000"/>
        </w:rPr>
        <w:t xml:space="preserve">. 55/05, 71/05 – </w:t>
      </w:r>
      <w:r>
        <w:rPr>
          <w:color w:val="000000"/>
        </w:rPr>
        <w:t>ispravka</w:t>
      </w:r>
      <w:r w:rsidR="00DA748B">
        <w:rPr>
          <w:color w:val="000000"/>
        </w:rPr>
        <w:t xml:space="preserve">, 101/07, 65/08, 16/11, 68/12 – </w:t>
      </w:r>
      <w:r>
        <w:rPr>
          <w:color w:val="000000"/>
        </w:rPr>
        <w:t>US</w:t>
      </w:r>
      <w:r w:rsidR="00DA748B">
        <w:rPr>
          <w:color w:val="000000"/>
        </w:rPr>
        <w:t xml:space="preserve">, 72/12, 7/14 – </w:t>
      </w:r>
      <w:r>
        <w:rPr>
          <w:color w:val="000000"/>
        </w:rPr>
        <w:t>US</w:t>
      </w:r>
      <w:r w:rsidR="00DA748B">
        <w:rPr>
          <w:color w:val="000000"/>
        </w:rPr>
        <w:t xml:space="preserve">, 44/14 </w:t>
      </w:r>
      <w:r>
        <w:rPr>
          <w:color w:val="000000"/>
        </w:rPr>
        <w:t>i</w:t>
      </w:r>
      <w:r w:rsidR="00DA748B">
        <w:rPr>
          <w:color w:val="000000"/>
        </w:rPr>
        <w:t xml:space="preserve"> 30/18 – </w:t>
      </w:r>
      <w:r>
        <w:rPr>
          <w:color w:val="000000"/>
        </w:rPr>
        <w:t>dr</w:t>
      </w:r>
      <w:r w:rsidR="00DA748B">
        <w:rPr>
          <w:color w:val="000000"/>
        </w:rPr>
        <w:t xml:space="preserve">. </w:t>
      </w:r>
      <w:r>
        <w:rPr>
          <w:color w:val="000000"/>
        </w:rPr>
        <w:t>zakon</w:t>
      </w:r>
      <w:r w:rsidR="00DA748B">
        <w:rPr>
          <w:color w:val="000000"/>
        </w:rPr>
        <w:t>),</w:t>
      </w:r>
    </w:p>
    <w:p w:rsidR="00DC1399" w:rsidRDefault="00FD0EFB">
      <w:pPr>
        <w:spacing w:after="150"/>
      </w:pPr>
      <w:r>
        <w:rPr>
          <w:color w:val="000000"/>
        </w:rPr>
        <w:t>Vlada</w:t>
      </w:r>
      <w:r w:rsidR="00DA748B">
        <w:rPr>
          <w:color w:val="000000"/>
        </w:rPr>
        <w:t xml:space="preserve"> </w:t>
      </w:r>
      <w:r>
        <w:rPr>
          <w:color w:val="000000"/>
        </w:rPr>
        <w:t>donosi</w:t>
      </w:r>
    </w:p>
    <w:p w:rsidR="00DC1399" w:rsidRDefault="00FD0EFB">
      <w:pPr>
        <w:spacing w:after="225"/>
        <w:jc w:val="center"/>
      </w:pPr>
      <w:r>
        <w:rPr>
          <w:b/>
          <w:color w:val="000000"/>
        </w:rPr>
        <w:t>UREDBU</w:t>
      </w:r>
    </w:p>
    <w:p w:rsidR="00DC1399" w:rsidRDefault="00FD0EFB">
      <w:pPr>
        <w:spacing w:after="225"/>
        <w:jc w:val="center"/>
      </w:pPr>
      <w:r>
        <w:rPr>
          <w:b/>
          <w:color w:val="000000"/>
        </w:rPr>
        <w:t>o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načinu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ostvarivanja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prava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policijskih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službenika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naknadu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troškova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dolazak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odlazak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</w:p>
    <w:p w:rsidR="00DC1399" w:rsidRDefault="00DA748B">
      <w:pPr>
        <w:spacing w:after="120"/>
        <w:jc w:val="center"/>
      </w:pPr>
      <w:r>
        <w:rPr>
          <w:color w:val="000000"/>
        </w:rPr>
        <w:t>"</w:t>
      </w:r>
      <w:r w:rsidR="00FD0EFB">
        <w:rPr>
          <w:color w:val="000000"/>
        </w:rPr>
        <w:t>Službeni</w:t>
      </w:r>
      <w:r>
        <w:rPr>
          <w:color w:val="000000"/>
        </w:rPr>
        <w:t xml:space="preserve"> </w:t>
      </w:r>
      <w:r w:rsidR="00FD0EFB">
        <w:rPr>
          <w:color w:val="000000"/>
        </w:rPr>
        <w:t>glasnik</w:t>
      </w:r>
      <w:r>
        <w:rPr>
          <w:color w:val="000000"/>
        </w:rPr>
        <w:t xml:space="preserve"> </w:t>
      </w:r>
      <w:r w:rsidR="00FD0EFB">
        <w:rPr>
          <w:color w:val="000000"/>
        </w:rPr>
        <w:t>RS</w:t>
      </w:r>
      <w:r>
        <w:rPr>
          <w:color w:val="000000"/>
        </w:rPr>
        <w:t xml:space="preserve">", </w:t>
      </w:r>
      <w:r w:rsidR="00FD0EFB">
        <w:rPr>
          <w:color w:val="000000"/>
        </w:rPr>
        <w:t>br</w:t>
      </w:r>
      <w:r>
        <w:rPr>
          <w:color w:val="000000"/>
        </w:rPr>
        <w:t xml:space="preserve">. 62 </w:t>
      </w:r>
      <w:r w:rsidR="00FD0EFB">
        <w:rPr>
          <w:color w:val="000000"/>
        </w:rPr>
        <w:t>od</w:t>
      </w:r>
      <w:r>
        <w:rPr>
          <w:color w:val="000000"/>
        </w:rPr>
        <w:t xml:space="preserve"> 30. </w:t>
      </w:r>
      <w:r w:rsidR="00FD0EFB">
        <w:rPr>
          <w:color w:val="000000"/>
        </w:rPr>
        <w:t>avgusta</w:t>
      </w:r>
      <w:r>
        <w:rPr>
          <w:color w:val="000000"/>
        </w:rPr>
        <w:t xml:space="preserve"> 2019, 113 </w:t>
      </w:r>
      <w:r w:rsidR="00FD0EFB">
        <w:rPr>
          <w:color w:val="000000"/>
        </w:rPr>
        <w:t>od</w:t>
      </w:r>
      <w:r>
        <w:rPr>
          <w:color w:val="000000"/>
        </w:rPr>
        <w:t xml:space="preserve"> 3. </w:t>
      </w:r>
      <w:r w:rsidR="00FD0EFB">
        <w:rPr>
          <w:color w:val="000000"/>
        </w:rPr>
        <w:t>septembra</w:t>
      </w:r>
      <w:r>
        <w:rPr>
          <w:color w:val="000000"/>
        </w:rPr>
        <w:t xml:space="preserve"> 2020.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1.</w:t>
      </w:r>
    </w:p>
    <w:p w:rsidR="00DC1399" w:rsidRDefault="00FD0EFB">
      <w:pPr>
        <w:spacing w:after="150"/>
      </w:pPr>
      <w:r>
        <w:rPr>
          <w:color w:val="000000"/>
        </w:rPr>
        <w:t>Ovom</w:t>
      </w:r>
      <w:r w:rsidR="00DA748B">
        <w:rPr>
          <w:color w:val="000000"/>
        </w:rPr>
        <w:t xml:space="preserve"> </w:t>
      </w:r>
      <w:r>
        <w:rPr>
          <w:color w:val="000000"/>
        </w:rPr>
        <w:t>uredbom</w:t>
      </w:r>
      <w:r w:rsidR="00DA748B">
        <w:rPr>
          <w:color w:val="000000"/>
        </w:rPr>
        <w:t xml:space="preserve"> </w:t>
      </w:r>
      <w:r>
        <w:rPr>
          <w:color w:val="000000"/>
        </w:rPr>
        <w:t>propisuje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način</w:t>
      </w:r>
      <w:r w:rsidR="00DA748B">
        <w:rPr>
          <w:color w:val="000000"/>
        </w:rPr>
        <w:t xml:space="preserve"> </w:t>
      </w:r>
      <w:r>
        <w:rPr>
          <w:color w:val="000000"/>
        </w:rPr>
        <w:t>ostvarivanja</w:t>
      </w:r>
      <w:r w:rsidR="00DA748B">
        <w:rPr>
          <w:color w:val="000000"/>
        </w:rPr>
        <w:t xml:space="preserve"> </w:t>
      </w:r>
      <w:r>
        <w:rPr>
          <w:color w:val="000000"/>
        </w:rPr>
        <w:t>prava</w:t>
      </w:r>
      <w:r w:rsidR="00DA748B">
        <w:rPr>
          <w:color w:val="000000"/>
        </w:rPr>
        <w:t xml:space="preserve"> </w:t>
      </w:r>
      <w:r>
        <w:rPr>
          <w:color w:val="000000"/>
        </w:rPr>
        <w:t>policijskih</w:t>
      </w:r>
      <w:r w:rsidR="00DA748B">
        <w:rPr>
          <w:color w:val="000000"/>
        </w:rPr>
        <w:t xml:space="preserve"> </w:t>
      </w:r>
      <w:r>
        <w:rPr>
          <w:color w:val="000000"/>
        </w:rPr>
        <w:t>službenika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Ministarstvu</w:t>
      </w:r>
      <w:r w:rsidR="00DA748B">
        <w:rPr>
          <w:color w:val="000000"/>
        </w:rPr>
        <w:t xml:space="preserve"> </w:t>
      </w:r>
      <w:r>
        <w:rPr>
          <w:color w:val="000000"/>
        </w:rPr>
        <w:t>unutrašnjih</w:t>
      </w:r>
      <w:r w:rsidR="00DA748B">
        <w:rPr>
          <w:color w:val="000000"/>
        </w:rPr>
        <w:t xml:space="preserve"> </w:t>
      </w:r>
      <w:r>
        <w:rPr>
          <w:color w:val="000000"/>
        </w:rPr>
        <w:t>poslova</w:t>
      </w:r>
      <w:r w:rsidR="00DA748B">
        <w:rPr>
          <w:color w:val="000000"/>
        </w:rPr>
        <w:t xml:space="preserve"> (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dalјem</w:t>
      </w:r>
      <w:r w:rsidR="00DA748B">
        <w:rPr>
          <w:color w:val="000000"/>
        </w:rPr>
        <w:t xml:space="preserve"> </w:t>
      </w:r>
      <w:r>
        <w:rPr>
          <w:color w:val="000000"/>
        </w:rPr>
        <w:t>tekstu</w:t>
      </w:r>
      <w:r w:rsidR="00DA748B">
        <w:rPr>
          <w:color w:val="000000"/>
        </w:rPr>
        <w:t xml:space="preserve">: </w:t>
      </w:r>
      <w:r>
        <w:rPr>
          <w:color w:val="000000"/>
        </w:rPr>
        <w:t>Ministarstvo</w:t>
      </w:r>
      <w:r w:rsidR="00DA748B">
        <w:rPr>
          <w:color w:val="000000"/>
        </w:rPr>
        <w:t>).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2.</w:t>
      </w:r>
    </w:p>
    <w:p w:rsidR="00DC1399" w:rsidRDefault="00FD0EFB">
      <w:pPr>
        <w:spacing w:after="150"/>
      </w:pPr>
      <w:r>
        <w:rPr>
          <w:color w:val="000000"/>
        </w:rPr>
        <w:t>Pojmovi</w:t>
      </w:r>
      <w:r w:rsidR="00DA748B">
        <w:rPr>
          <w:color w:val="000000"/>
        </w:rPr>
        <w:t xml:space="preserve"> </w:t>
      </w:r>
      <w:r>
        <w:rPr>
          <w:color w:val="000000"/>
        </w:rPr>
        <w:t>koji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koriste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ovoj</w:t>
      </w:r>
      <w:r w:rsidR="00DA748B">
        <w:rPr>
          <w:color w:val="000000"/>
        </w:rPr>
        <w:t xml:space="preserve"> </w:t>
      </w:r>
      <w:r>
        <w:rPr>
          <w:color w:val="000000"/>
        </w:rPr>
        <w:t>uredbi</w:t>
      </w:r>
      <w:r w:rsidR="00DA748B">
        <w:rPr>
          <w:color w:val="000000"/>
        </w:rPr>
        <w:t xml:space="preserve"> </w:t>
      </w:r>
      <w:r>
        <w:rPr>
          <w:color w:val="000000"/>
        </w:rPr>
        <w:t>imaju</w:t>
      </w:r>
      <w:r w:rsidR="00DA748B">
        <w:rPr>
          <w:color w:val="000000"/>
        </w:rPr>
        <w:t xml:space="preserve"> </w:t>
      </w:r>
      <w:r>
        <w:rPr>
          <w:color w:val="000000"/>
        </w:rPr>
        <w:t>sledeće</w:t>
      </w:r>
      <w:r w:rsidR="00DA748B">
        <w:rPr>
          <w:color w:val="000000"/>
        </w:rPr>
        <w:t xml:space="preserve"> </w:t>
      </w:r>
      <w:r>
        <w:rPr>
          <w:color w:val="000000"/>
        </w:rPr>
        <w:t>značenje</w:t>
      </w:r>
      <w:r w:rsidR="00DA748B">
        <w:rPr>
          <w:color w:val="000000"/>
        </w:rPr>
        <w:t>:</w:t>
      </w:r>
    </w:p>
    <w:p w:rsidR="00DC1399" w:rsidRDefault="00DA748B">
      <w:pPr>
        <w:spacing w:after="150"/>
      </w:pPr>
      <w:r>
        <w:rPr>
          <w:color w:val="000000"/>
        </w:rPr>
        <w:t xml:space="preserve">1) </w:t>
      </w:r>
      <w:r w:rsidR="00FD0EFB">
        <w:rPr>
          <w:b/>
          <w:color w:val="000000"/>
        </w:rPr>
        <w:t>mesečn</w:t>
      </w:r>
      <w:r>
        <w:rPr>
          <w:b/>
          <w:color w:val="000000"/>
        </w:rPr>
        <w:t xml:space="preserve">a </w:t>
      </w:r>
      <w:r w:rsidR="00FD0EFB">
        <w:rPr>
          <w:b/>
          <w:color w:val="000000"/>
        </w:rPr>
        <w:t>pretplatn</w:t>
      </w:r>
      <w:r>
        <w:rPr>
          <w:b/>
          <w:color w:val="000000"/>
        </w:rPr>
        <w:t xml:space="preserve">a </w:t>
      </w:r>
      <w:r w:rsidR="00FD0EFB">
        <w:rPr>
          <w:b/>
          <w:color w:val="000000"/>
        </w:rPr>
        <w:t>kart</w:t>
      </w:r>
      <w:r>
        <w:rPr>
          <w:b/>
          <w:color w:val="000000"/>
        </w:rPr>
        <w:t xml:space="preserve">a </w:t>
      </w:r>
      <w:r w:rsidR="00FD0EFB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javnom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prevozu</w:t>
      </w:r>
      <w:r>
        <w:rPr>
          <w:color w:val="000000"/>
        </w:rPr>
        <w:t xml:space="preserve"> </w:t>
      </w:r>
      <w:r w:rsidR="00FD0EFB">
        <w:rPr>
          <w:color w:val="000000"/>
        </w:rPr>
        <w:t>podrazumeva</w:t>
      </w:r>
      <w:r>
        <w:rPr>
          <w:color w:val="000000"/>
        </w:rPr>
        <w:t xml:space="preserve"> </w:t>
      </w:r>
      <w:r w:rsidR="00FD0EFB">
        <w:rPr>
          <w:color w:val="000000"/>
        </w:rPr>
        <w:t>kartu</w:t>
      </w:r>
      <w:r>
        <w:rPr>
          <w:color w:val="000000"/>
        </w:rPr>
        <w:t xml:space="preserve"> </w:t>
      </w:r>
      <w:r w:rsidR="00FD0EFB">
        <w:rPr>
          <w:color w:val="000000"/>
        </w:rPr>
        <w:t>izdatu</w:t>
      </w:r>
      <w:r>
        <w:rPr>
          <w:color w:val="000000"/>
        </w:rPr>
        <w:t xml:space="preserve"> </w:t>
      </w:r>
      <w:r w:rsidR="00FD0EFB">
        <w:rPr>
          <w:color w:val="000000"/>
        </w:rPr>
        <w:t>od</w:t>
      </w:r>
      <w:r>
        <w:rPr>
          <w:color w:val="000000"/>
        </w:rPr>
        <w:t xml:space="preserve"> </w:t>
      </w:r>
      <w:r w:rsidR="00FD0EFB">
        <w:rPr>
          <w:color w:val="000000"/>
        </w:rPr>
        <w:t>prevoznika</w:t>
      </w:r>
      <w:r>
        <w:rPr>
          <w:color w:val="000000"/>
        </w:rPr>
        <w:t xml:space="preserve"> </w:t>
      </w:r>
      <w:r w:rsidR="00FD0EFB">
        <w:rPr>
          <w:color w:val="000000"/>
        </w:rPr>
        <w:t>koja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toku</w:t>
      </w:r>
      <w:r>
        <w:rPr>
          <w:color w:val="000000"/>
        </w:rPr>
        <w:t xml:space="preserve"> </w:t>
      </w:r>
      <w:r w:rsidR="00FD0EFB">
        <w:rPr>
          <w:color w:val="000000"/>
        </w:rPr>
        <w:t>jednog</w:t>
      </w:r>
      <w:r>
        <w:rPr>
          <w:color w:val="000000"/>
        </w:rPr>
        <w:t xml:space="preserve"> </w:t>
      </w:r>
      <w:r w:rsidR="00FD0EFB">
        <w:rPr>
          <w:color w:val="000000"/>
        </w:rPr>
        <w:t>meseca</w:t>
      </w:r>
      <w:r>
        <w:rPr>
          <w:color w:val="000000"/>
        </w:rPr>
        <w:t xml:space="preserve"> </w:t>
      </w:r>
      <w:r w:rsidR="00FD0EFB">
        <w:rPr>
          <w:color w:val="000000"/>
        </w:rPr>
        <w:t>omogućava</w:t>
      </w:r>
      <w:r>
        <w:rPr>
          <w:color w:val="000000"/>
        </w:rPr>
        <w:t xml:space="preserve"> </w:t>
      </w:r>
      <w:r w:rsidR="00FD0EFB">
        <w:rPr>
          <w:color w:val="000000"/>
        </w:rPr>
        <w:t>neograničen</w:t>
      </w:r>
      <w:r>
        <w:rPr>
          <w:color w:val="000000"/>
        </w:rPr>
        <w:t xml:space="preserve"> </w:t>
      </w:r>
      <w:r w:rsidR="00FD0EFB">
        <w:rPr>
          <w:color w:val="000000"/>
        </w:rPr>
        <w:t>broj</w:t>
      </w:r>
      <w:r>
        <w:rPr>
          <w:color w:val="000000"/>
        </w:rPr>
        <w:t xml:space="preserve"> </w:t>
      </w:r>
      <w:r w:rsidR="00FD0EFB">
        <w:rPr>
          <w:color w:val="000000"/>
        </w:rPr>
        <w:t>prevoza</w:t>
      </w:r>
      <w:r>
        <w:rPr>
          <w:color w:val="000000"/>
        </w:rPr>
        <w:t xml:space="preserve"> </w:t>
      </w:r>
      <w:r w:rsidR="00FD0EFB">
        <w:rPr>
          <w:color w:val="000000"/>
        </w:rPr>
        <w:t>na</w:t>
      </w:r>
      <w:r>
        <w:rPr>
          <w:color w:val="000000"/>
        </w:rPr>
        <w:t xml:space="preserve"> </w:t>
      </w:r>
      <w:r w:rsidR="00FD0EFB">
        <w:rPr>
          <w:color w:val="000000"/>
        </w:rPr>
        <w:t>relaciji</w:t>
      </w:r>
      <w:r>
        <w:rPr>
          <w:color w:val="000000"/>
        </w:rPr>
        <w:t xml:space="preserve">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prebivališta</w:t>
      </w:r>
      <w:r>
        <w:rPr>
          <w:color w:val="000000"/>
        </w:rPr>
        <w:t>/</w:t>
      </w:r>
      <w:r w:rsidR="00FD0EFB">
        <w:rPr>
          <w:color w:val="000000"/>
        </w:rPr>
        <w:t>boravišta</w:t>
      </w:r>
      <w:r>
        <w:rPr>
          <w:color w:val="000000"/>
        </w:rPr>
        <w:t xml:space="preserve"> –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2) </w:t>
      </w:r>
      <w:r w:rsidR="00FD0EFB">
        <w:rPr>
          <w:b/>
          <w:color w:val="000000"/>
        </w:rPr>
        <w:t>pojedinačna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karta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javnom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prevozu</w:t>
      </w:r>
      <w:r>
        <w:rPr>
          <w:color w:val="000000"/>
        </w:rPr>
        <w:t xml:space="preserve"> </w:t>
      </w:r>
      <w:r w:rsidR="00FD0EFB">
        <w:rPr>
          <w:color w:val="000000"/>
        </w:rPr>
        <w:t>podrazumeva</w:t>
      </w:r>
      <w:r>
        <w:rPr>
          <w:color w:val="000000"/>
        </w:rPr>
        <w:t xml:space="preserve"> </w:t>
      </w:r>
      <w:r w:rsidR="00FD0EFB">
        <w:rPr>
          <w:color w:val="000000"/>
        </w:rPr>
        <w:t>kartu</w:t>
      </w:r>
      <w:r>
        <w:rPr>
          <w:color w:val="000000"/>
        </w:rPr>
        <w:t xml:space="preserve"> </w:t>
      </w:r>
      <w:r w:rsidR="00FD0EFB">
        <w:rPr>
          <w:color w:val="000000"/>
        </w:rPr>
        <w:t>koja</w:t>
      </w:r>
      <w:r>
        <w:rPr>
          <w:color w:val="000000"/>
        </w:rPr>
        <w:t xml:space="preserve"> </w:t>
      </w:r>
      <w:r w:rsidR="00FD0EFB">
        <w:rPr>
          <w:color w:val="000000"/>
        </w:rPr>
        <w:t>omogućava</w:t>
      </w:r>
      <w:r>
        <w:rPr>
          <w:color w:val="000000"/>
        </w:rPr>
        <w:t xml:space="preserve"> </w:t>
      </w:r>
      <w:r w:rsidR="00FD0EFB">
        <w:rPr>
          <w:color w:val="000000"/>
        </w:rPr>
        <w:t>prevoz</w:t>
      </w:r>
      <w:r>
        <w:rPr>
          <w:color w:val="000000"/>
        </w:rPr>
        <w:t xml:space="preserve"> </w:t>
      </w:r>
      <w:r w:rsidR="00FD0EFB">
        <w:rPr>
          <w:color w:val="000000"/>
        </w:rPr>
        <w:t>na</w:t>
      </w:r>
      <w:r>
        <w:rPr>
          <w:color w:val="000000"/>
        </w:rPr>
        <w:t xml:space="preserve"> </w:t>
      </w:r>
      <w:r w:rsidR="00FD0EFB">
        <w:rPr>
          <w:color w:val="000000"/>
        </w:rPr>
        <w:t>relaciji</w:t>
      </w:r>
      <w:r>
        <w:rPr>
          <w:color w:val="000000"/>
        </w:rPr>
        <w:t xml:space="preserve">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prebivališta</w:t>
      </w:r>
      <w:r>
        <w:rPr>
          <w:color w:val="000000"/>
        </w:rPr>
        <w:t>/</w:t>
      </w:r>
      <w:r w:rsidR="00FD0EFB">
        <w:rPr>
          <w:color w:val="000000"/>
        </w:rPr>
        <w:t>boravišta</w:t>
      </w:r>
      <w:r>
        <w:rPr>
          <w:color w:val="000000"/>
        </w:rPr>
        <w:t xml:space="preserve"> –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3) </w:t>
      </w:r>
      <w:r w:rsidR="00FD0EFB">
        <w:rPr>
          <w:b/>
          <w:color w:val="000000"/>
        </w:rPr>
        <w:t>mesto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rada</w:t>
      </w:r>
      <w:r>
        <w:rPr>
          <w:color w:val="000000"/>
        </w:rPr>
        <w:t xml:space="preserve"> </w:t>
      </w:r>
      <w:r w:rsidR="00FD0EFB">
        <w:rPr>
          <w:color w:val="000000"/>
        </w:rPr>
        <w:t>podrazumeva</w:t>
      </w:r>
      <w:r>
        <w:rPr>
          <w:color w:val="000000"/>
        </w:rPr>
        <w:t xml:space="preserve">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gde</w:t>
      </w:r>
      <w:r>
        <w:rPr>
          <w:color w:val="000000"/>
        </w:rPr>
        <w:t xml:space="preserve"> </w:t>
      </w:r>
      <w:r w:rsidR="00FD0EFB">
        <w:rPr>
          <w:color w:val="000000"/>
        </w:rPr>
        <w:t>policijski</w:t>
      </w:r>
      <w:r>
        <w:rPr>
          <w:color w:val="000000"/>
        </w:rPr>
        <w:t xml:space="preserve"> </w:t>
      </w:r>
      <w:r w:rsidR="00FD0EFB">
        <w:rPr>
          <w:color w:val="000000"/>
        </w:rPr>
        <w:t>službenik</w:t>
      </w:r>
      <w:r>
        <w:rPr>
          <w:color w:val="000000"/>
        </w:rPr>
        <w:t xml:space="preserve"> </w:t>
      </w:r>
      <w:r w:rsidR="00FD0EFB">
        <w:rPr>
          <w:color w:val="000000"/>
        </w:rPr>
        <w:t>redovno</w:t>
      </w:r>
      <w:r>
        <w:rPr>
          <w:color w:val="000000"/>
        </w:rPr>
        <w:t xml:space="preserve"> </w:t>
      </w:r>
      <w:r w:rsidR="00FD0EFB">
        <w:rPr>
          <w:color w:val="000000"/>
        </w:rPr>
        <w:t>obavlјa</w:t>
      </w:r>
      <w:r>
        <w:rPr>
          <w:color w:val="000000"/>
        </w:rPr>
        <w:t xml:space="preserve"> </w:t>
      </w:r>
      <w:r w:rsidR="00FD0EFB">
        <w:rPr>
          <w:color w:val="000000"/>
        </w:rPr>
        <w:t>svoje</w:t>
      </w:r>
      <w:r>
        <w:rPr>
          <w:color w:val="000000"/>
        </w:rPr>
        <w:t xml:space="preserve"> </w:t>
      </w:r>
      <w:r w:rsidR="00FD0EFB">
        <w:rPr>
          <w:color w:val="000000"/>
        </w:rPr>
        <w:t>zadatke</w:t>
      </w:r>
      <w:r>
        <w:rPr>
          <w:color w:val="000000"/>
        </w:rPr>
        <w:t xml:space="preserve">, </w:t>
      </w:r>
      <w:r w:rsidR="00FD0EFB">
        <w:rPr>
          <w:color w:val="000000"/>
        </w:rPr>
        <w:t>odnosno</w:t>
      </w:r>
      <w:r>
        <w:rPr>
          <w:color w:val="000000"/>
        </w:rPr>
        <w:t xml:space="preserve"> </w:t>
      </w:r>
      <w:r w:rsidR="00FD0EFB">
        <w:rPr>
          <w:color w:val="000000"/>
        </w:rPr>
        <w:t>ostvaruje</w:t>
      </w:r>
      <w:r>
        <w:rPr>
          <w:color w:val="000000"/>
        </w:rPr>
        <w:t xml:space="preserve"> </w:t>
      </w:r>
      <w:r w:rsidR="00FD0EFB">
        <w:rPr>
          <w:color w:val="000000"/>
        </w:rPr>
        <w:t>svoju</w:t>
      </w:r>
      <w:r>
        <w:rPr>
          <w:color w:val="000000"/>
        </w:rPr>
        <w:t xml:space="preserve"> </w:t>
      </w:r>
      <w:r w:rsidR="00FD0EFB">
        <w:rPr>
          <w:color w:val="000000"/>
        </w:rPr>
        <w:t>radnu</w:t>
      </w:r>
      <w:r>
        <w:rPr>
          <w:color w:val="000000"/>
        </w:rPr>
        <w:t xml:space="preserve"> </w:t>
      </w:r>
      <w:r w:rsidR="00FD0EFB">
        <w:rPr>
          <w:color w:val="000000"/>
        </w:rPr>
        <w:t>aktivnost</w:t>
      </w:r>
      <w:r>
        <w:rPr>
          <w:color w:val="000000"/>
        </w:rPr>
        <w:t xml:space="preserve">, </w:t>
      </w:r>
      <w:r w:rsidR="00FD0EFB">
        <w:rPr>
          <w:color w:val="000000"/>
        </w:rPr>
        <w:t>a</w:t>
      </w:r>
      <w:r>
        <w:rPr>
          <w:color w:val="000000"/>
        </w:rPr>
        <w:t xml:space="preserve"> </w:t>
      </w:r>
      <w:r w:rsidR="00FD0EFB">
        <w:rPr>
          <w:color w:val="000000"/>
        </w:rPr>
        <w:t>na</w:t>
      </w:r>
      <w:r>
        <w:rPr>
          <w:color w:val="000000"/>
        </w:rPr>
        <w:t xml:space="preserve"> </w:t>
      </w:r>
      <w:r w:rsidR="00FD0EFB">
        <w:rPr>
          <w:color w:val="000000"/>
        </w:rPr>
        <w:t>koje</w:t>
      </w:r>
      <w:r>
        <w:rPr>
          <w:color w:val="000000"/>
        </w:rPr>
        <w:t xml:space="preserve"> </w:t>
      </w:r>
      <w:r w:rsidR="00FD0EFB">
        <w:rPr>
          <w:color w:val="000000"/>
        </w:rPr>
        <w:t>je</w:t>
      </w:r>
      <w:r>
        <w:rPr>
          <w:color w:val="000000"/>
        </w:rPr>
        <w:t xml:space="preserve"> </w:t>
      </w:r>
      <w:r w:rsidR="00FD0EFB">
        <w:rPr>
          <w:color w:val="000000"/>
        </w:rPr>
        <w:t>policijski</w:t>
      </w:r>
      <w:r>
        <w:rPr>
          <w:color w:val="000000"/>
        </w:rPr>
        <w:t xml:space="preserve"> </w:t>
      </w:r>
      <w:r w:rsidR="00FD0EFB">
        <w:rPr>
          <w:color w:val="000000"/>
        </w:rPr>
        <w:t>službenik</w:t>
      </w:r>
      <w:r>
        <w:rPr>
          <w:color w:val="000000"/>
        </w:rPr>
        <w:t xml:space="preserve"> </w:t>
      </w:r>
      <w:r w:rsidR="00FD0EFB">
        <w:rPr>
          <w:color w:val="000000"/>
        </w:rPr>
        <w:t>raspoređen</w:t>
      </w:r>
      <w:r>
        <w:rPr>
          <w:color w:val="000000"/>
        </w:rPr>
        <w:t xml:space="preserve">, </w:t>
      </w:r>
      <w:r w:rsidR="00FD0EFB">
        <w:rPr>
          <w:color w:val="000000"/>
        </w:rPr>
        <w:t>trajno</w:t>
      </w:r>
      <w:r>
        <w:rPr>
          <w:color w:val="000000"/>
        </w:rPr>
        <w:t xml:space="preserve"> </w:t>
      </w:r>
      <w:r w:rsidR="00FD0EFB">
        <w:rPr>
          <w:color w:val="000000"/>
        </w:rPr>
        <w:t>premešten</w:t>
      </w:r>
      <w:r>
        <w:rPr>
          <w:color w:val="000000"/>
        </w:rPr>
        <w:t xml:space="preserve">, </w:t>
      </w:r>
      <w:r w:rsidR="00FD0EFB">
        <w:rPr>
          <w:color w:val="000000"/>
        </w:rPr>
        <w:t>privremeno</w:t>
      </w:r>
      <w:r>
        <w:rPr>
          <w:color w:val="000000"/>
        </w:rPr>
        <w:t xml:space="preserve"> </w:t>
      </w:r>
      <w:r w:rsidR="00FD0EFB">
        <w:rPr>
          <w:color w:val="000000"/>
        </w:rPr>
        <w:t>premešten</w:t>
      </w:r>
      <w:r>
        <w:rPr>
          <w:color w:val="000000"/>
        </w:rPr>
        <w:t xml:space="preserve"> </w:t>
      </w:r>
      <w:r w:rsidR="00FD0EFB">
        <w:rPr>
          <w:color w:val="000000"/>
        </w:rPr>
        <w:t>ili</w:t>
      </w:r>
      <w:r>
        <w:rPr>
          <w:color w:val="000000"/>
        </w:rPr>
        <w:t xml:space="preserve"> </w:t>
      </w:r>
      <w:r w:rsidR="00FD0EFB">
        <w:rPr>
          <w:color w:val="000000"/>
        </w:rPr>
        <w:t>upućen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4) </w:t>
      </w:r>
      <w:r w:rsidR="00FD0EFB">
        <w:rPr>
          <w:b/>
          <w:color w:val="000000"/>
        </w:rPr>
        <w:t>relacija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mesto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prebivališta</w:t>
      </w:r>
      <w:r>
        <w:rPr>
          <w:b/>
          <w:color w:val="000000"/>
        </w:rPr>
        <w:t>/</w:t>
      </w:r>
      <w:r w:rsidR="00FD0EFB">
        <w:rPr>
          <w:b/>
          <w:color w:val="000000"/>
        </w:rPr>
        <w:t>boravišta</w:t>
      </w:r>
      <w:r>
        <w:rPr>
          <w:b/>
          <w:color w:val="000000"/>
        </w:rPr>
        <w:t xml:space="preserve"> – </w:t>
      </w:r>
      <w:r w:rsidR="00FD0EFB">
        <w:rPr>
          <w:b/>
          <w:color w:val="000000"/>
        </w:rPr>
        <w:t>mesto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rada</w:t>
      </w:r>
      <w:r>
        <w:rPr>
          <w:color w:val="000000"/>
        </w:rPr>
        <w:t xml:space="preserve"> </w:t>
      </w:r>
      <w:r w:rsidR="00FD0EFB">
        <w:rPr>
          <w:color w:val="000000"/>
        </w:rPr>
        <w:t>je</w:t>
      </w:r>
      <w:r>
        <w:rPr>
          <w:color w:val="000000"/>
        </w:rPr>
        <w:t xml:space="preserve"> </w:t>
      </w:r>
      <w:r w:rsidR="00FD0EFB">
        <w:rPr>
          <w:color w:val="000000"/>
        </w:rPr>
        <w:t>relacija</w:t>
      </w:r>
      <w:r>
        <w:rPr>
          <w:color w:val="000000"/>
        </w:rPr>
        <w:t xml:space="preserve"> </w:t>
      </w:r>
      <w:r w:rsidR="00FD0EFB">
        <w:rPr>
          <w:color w:val="000000"/>
        </w:rPr>
        <w:t>od</w:t>
      </w:r>
      <w:r>
        <w:rPr>
          <w:color w:val="000000"/>
        </w:rPr>
        <w:t xml:space="preserve"> </w:t>
      </w:r>
      <w:r w:rsidR="00FD0EFB">
        <w:rPr>
          <w:color w:val="000000"/>
        </w:rPr>
        <w:t>adrese</w:t>
      </w:r>
      <w:r>
        <w:rPr>
          <w:color w:val="000000"/>
        </w:rPr>
        <w:t xml:space="preserve"> </w:t>
      </w:r>
      <w:r w:rsidR="00FD0EFB">
        <w:rPr>
          <w:color w:val="000000"/>
        </w:rPr>
        <w:t>mesta</w:t>
      </w:r>
      <w:r>
        <w:rPr>
          <w:color w:val="000000"/>
        </w:rPr>
        <w:t xml:space="preserve"> </w:t>
      </w:r>
      <w:r w:rsidR="00FD0EFB">
        <w:rPr>
          <w:color w:val="000000"/>
        </w:rPr>
        <w:t>prebivališta</w:t>
      </w:r>
      <w:r>
        <w:rPr>
          <w:color w:val="000000"/>
        </w:rPr>
        <w:t>/</w:t>
      </w:r>
      <w:r w:rsidR="00FD0EFB">
        <w:rPr>
          <w:color w:val="000000"/>
        </w:rPr>
        <w:t>boravišta</w:t>
      </w:r>
      <w:r>
        <w:rPr>
          <w:color w:val="000000"/>
        </w:rPr>
        <w:t xml:space="preserve"> </w:t>
      </w:r>
      <w:r w:rsidR="00FD0EFB">
        <w:rPr>
          <w:color w:val="000000"/>
        </w:rPr>
        <w:t>do</w:t>
      </w:r>
      <w:r>
        <w:rPr>
          <w:color w:val="000000"/>
        </w:rPr>
        <w:t xml:space="preserve"> </w:t>
      </w:r>
      <w:r w:rsidR="00FD0EFB">
        <w:rPr>
          <w:color w:val="000000"/>
        </w:rPr>
        <w:t>adrese</w:t>
      </w:r>
      <w:r>
        <w:rPr>
          <w:color w:val="000000"/>
        </w:rPr>
        <w:t xml:space="preserve"> </w:t>
      </w:r>
      <w:r w:rsidR="00FD0EFB">
        <w:rPr>
          <w:color w:val="000000"/>
        </w:rPr>
        <w:t>mesta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 xml:space="preserve">, </w:t>
      </w:r>
      <w:r w:rsidR="00FD0EFB">
        <w:rPr>
          <w:color w:val="000000"/>
        </w:rPr>
        <w:t>odnosno</w:t>
      </w:r>
      <w:r>
        <w:rPr>
          <w:color w:val="000000"/>
        </w:rPr>
        <w:t xml:space="preserve"> </w:t>
      </w:r>
      <w:r w:rsidR="00FD0EFB">
        <w:rPr>
          <w:color w:val="000000"/>
        </w:rPr>
        <w:t>od</w:t>
      </w:r>
      <w:r>
        <w:rPr>
          <w:color w:val="000000"/>
        </w:rPr>
        <w:t xml:space="preserve"> </w:t>
      </w:r>
      <w:r w:rsidR="00FD0EFB">
        <w:rPr>
          <w:color w:val="000000"/>
        </w:rPr>
        <w:t>adrese</w:t>
      </w:r>
      <w:r>
        <w:rPr>
          <w:color w:val="000000"/>
        </w:rPr>
        <w:t xml:space="preserve"> </w:t>
      </w:r>
      <w:r w:rsidR="00FD0EFB">
        <w:rPr>
          <w:color w:val="000000"/>
        </w:rPr>
        <w:t>mesta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 xml:space="preserve"> </w:t>
      </w:r>
      <w:r w:rsidR="00FD0EFB">
        <w:rPr>
          <w:color w:val="000000"/>
        </w:rPr>
        <w:t>do</w:t>
      </w:r>
      <w:r>
        <w:rPr>
          <w:color w:val="000000"/>
        </w:rPr>
        <w:t xml:space="preserve"> </w:t>
      </w:r>
      <w:r w:rsidR="00FD0EFB">
        <w:rPr>
          <w:color w:val="000000"/>
        </w:rPr>
        <w:t>adrese</w:t>
      </w:r>
      <w:r>
        <w:rPr>
          <w:color w:val="000000"/>
        </w:rPr>
        <w:t xml:space="preserve"> </w:t>
      </w:r>
      <w:r w:rsidR="00FD0EFB">
        <w:rPr>
          <w:color w:val="000000"/>
        </w:rPr>
        <w:t>mesta</w:t>
      </w:r>
      <w:r>
        <w:rPr>
          <w:color w:val="000000"/>
        </w:rPr>
        <w:t xml:space="preserve"> </w:t>
      </w:r>
      <w:r w:rsidR="00FD0EFB">
        <w:rPr>
          <w:color w:val="000000"/>
        </w:rPr>
        <w:t>prebivališta</w:t>
      </w:r>
      <w:r>
        <w:rPr>
          <w:color w:val="000000"/>
        </w:rPr>
        <w:t>/</w:t>
      </w:r>
      <w:r w:rsidR="00FD0EFB">
        <w:rPr>
          <w:color w:val="000000"/>
        </w:rPr>
        <w:t>boravišta</w:t>
      </w:r>
      <w:r>
        <w:rPr>
          <w:color w:val="000000"/>
        </w:rPr>
        <w:t xml:space="preserve">, </w:t>
      </w:r>
      <w:r w:rsidR="00FD0EFB">
        <w:rPr>
          <w:color w:val="000000"/>
        </w:rPr>
        <w:t>najkraćim</w:t>
      </w:r>
      <w:r>
        <w:rPr>
          <w:color w:val="000000"/>
        </w:rPr>
        <w:t xml:space="preserve"> </w:t>
      </w:r>
      <w:r w:rsidR="00FD0EFB">
        <w:rPr>
          <w:color w:val="000000"/>
        </w:rPr>
        <w:t>putem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5) </w:t>
      </w:r>
      <w:r w:rsidR="00FD0EFB">
        <w:rPr>
          <w:b/>
          <w:color w:val="000000"/>
        </w:rPr>
        <w:t>blagovremen</w:t>
      </w:r>
      <w:r>
        <w:rPr>
          <w:b/>
          <w:color w:val="000000"/>
        </w:rPr>
        <w:t xml:space="preserve"> </w:t>
      </w:r>
      <w:r w:rsidR="00FD0EFB">
        <w:rPr>
          <w:b/>
          <w:color w:val="000000"/>
        </w:rPr>
        <w:t>prevoz</w:t>
      </w:r>
      <w:r>
        <w:rPr>
          <w:color w:val="000000"/>
        </w:rPr>
        <w:t xml:space="preserve"> </w:t>
      </w:r>
      <w:r w:rsidR="00FD0EFB">
        <w:rPr>
          <w:color w:val="000000"/>
        </w:rPr>
        <w:t>podrazumeva</w:t>
      </w:r>
      <w:r>
        <w:rPr>
          <w:color w:val="000000"/>
        </w:rPr>
        <w:t xml:space="preserve"> </w:t>
      </w:r>
      <w:r w:rsidR="00FD0EFB">
        <w:rPr>
          <w:color w:val="000000"/>
        </w:rPr>
        <w:t>prevoz</w:t>
      </w:r>
      <w:r>
        <w:rPr>
          <w:color w:val="000000"/>
        </w:rPr>
        <w:t xml:space="preserve"> </w:t>
      </w:r>
      <w:r w:rsidR="00FD0EFB">
        <w:rPr>
          <w:color w:val="000000"/>
        </w:rPr>
        <w:t>policijskog</w:t>
      </w:r>
      <w:r>
        <w:rPr>
          <w:color w:val="000000"/>
        </w:rPr>
        <w:t xml:space="preserve"> </w:t>
      </w:r>
      <w:r w:rsidR="00FD0EFB">
        <w:rPr>
          <w:color w:val="000000"/>
        </w:rPr>
        <w:t>službenika</w:t>
      </w:r>
      <w:r>
        <w:rPr>
          <w:color w:val="000000"/>
        </w:rPr>
        <w:t xml:space="preserve"> </w:t>
      </w:r>
      <w:r w:rsidR="00FD0EFB">
        <w:rPr>
          <w:color w:val="000000"/>
        </w:rPr>
        <w:t>najkraćim</w:t>
      </w:r>
      <w:r>
        <w:rPr>
          <w:color w:val="000000"/>
        </w:rPr>
        <w:t xml:space="preserve"> </w:t>
      </w:r>
      <w:r w:rsidR="00FD0EFB">
        <w:rPr>
          <w:color w:val="000000"/>
        </w:rPr>
        <w:t>putem</w:t>
      </w:r>
      <w:r>
        <w:rPr>
          <w:color w:val="000000"/>
        </w:rPr>
        <w:t xml:space="preserve"> </w:t>
      </w:r>
      <w:r w:rsidR="00FD0EFB">
        <w:rPr>
          <w:color w:val="000000"/>
        </w:rPr>
        <w:t>na</w:t>
      </w:r>
      <w:r>
        <w:rPr>
          <w:color w:val="000000"/>
        </w:rPr>
        <w:t xml:space="preserve"> </w:t>
      </w:r>
      <w:r w:rsidR="00FD0EFB">
        <w:rPr>
          <w:color w:val="000000"/>
        </w:rPr>
        <w:t>relaciji</w:t>
      </w:r>
      <w:r>
        <w:rPr>
          <w:color w:val="000000"/>
        </w:rPr>
        <w:t xml:space="preserve">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prebivališta</w:t>
      </w:r>
      <w:r>
        <w:rPr>
          <w:color w:val="000000"/>
        </w:rPr>
        <w:t>/</w:t>
      </w:r>
      <w:r w:rsidR="00FD0EFB">
        <w:rPr>
          <w:color w:val="000000"/>
        </w:rPr>
        <w:t>boravišta</w:t>
      </w:r>
      <w:r>
        <w:rPr>
          <w:color w:val="000000"/>
        </w:rPr>
        <w:t xml:space="preserve"> –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 xml:space="preserve"> </w:t>
      </w:r>
      <w:r w:rsidR="00FD0EFB">
        <w:rPr>
          <w:color w:val="000000"/>
        </w:rPr>
        <w:t>koji</w:t>
      </w:r>
      <w:r>
        <w:rPr>
          <w:color w:val="000000"/>
        </w:rPr>
        <w:t xml:space="preserve"> </w:t>
      </w:r>
      <w:r w:rsidR="00FD0EFB">
        <w:rPr>
          <w:color w:val="000000"/>
        </w:rPr>
        <w:t>obezbeđuje</w:t>
      </w:r>
      <w:r>
        <w:rPr>
          <w:color w:val="000000"/>
        </w:rPr>
        <w:t xml:space="preserve"> </w:t>
      </w:r>
      <w:r w:rsidR="00FD0EFB">
        <w:rPr>
          <w:color w:val="000000"/>
        </w:rPr>
        <w:t>uredan</w:t>
      </w:r>
      <w:r>
        <w:rPr>
          <w:color w:val="000000"/>
        </w:rPr>
        <w:t xml:space="preserve"> </w:t>
      </w:r>
      <w:r w:rsidR="00FD0EFB">
        <w:rPr>
          <w:color w:val="000000"/>
        </w:rPr>
        <w:t>dolazak</w:t>
      </w:r>
      <w:r>
        <w:rPr>
          <w:color w:val="000000"/>
        </w:rPr>
        <w:t xml:space="preserve"> </w:t>
      </w:r>
      <w:r w:rsidR="00FD0EFB">
        <w:rPr>
          <w:color w:val="000000"/>
        </w:rPr>
        <w:t>na</w:t>
      </w:r>
      <w:r>
        <w:rPr>
          <w:color w:val="000000"/>
        </w:rPr>
        <w:t xml:space="preserve"> </w:t>
      </w:r>
      <w:r w:rsidR="00FD0EFB">
        <w:rPr>
          <w:color w:val="000000"/>
        </w:rPr>
        <w:t>rad</w:t>
      </w:r>
      <w:r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3.</w:t>
      </w:r>
    </w:p>
    <w:p w:rsidR="00DC1399" w:rsidRDefault="00FD0EFB">
      <w:pPr>
        <w:spacing w:after="150"/>
      </w:pP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slučaju</w:t>
      </w:r>
      <w:r w:rsidR="00DA748B">
        <w:rPr>
          <w:color w:val="000000"/>
        </w:rPr>
        <w:t xml:space="preserve"> </w:t>
      </w:r>
      <w:r>
        <w:rPr>
          <w:color w:val="000000"/>
        </w:rPr>
        <w:t>upućivanja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službeno</w:t>
      </w:r>
      <w:r w:rsidR="00DA748B">
        <w:rPr>
          <w:color w:val="000000"/>
        </w:rPr>
        <w:t xml:space="preserve"> </w:t>
      </w:r>
      <w:r>
        <w:rPr>
          <w:color w:val="000000"/>
        </w:rPr>
        <w:t>putovanje</w:t>
      </w:r>
      <w:r w:rsidR="00DA748B">
        <w:rPr>
          <w:color w:val="000000"/>
        </w:rPr>
        <w:t xml:space="preserve"> </w:t>
      </w:r>
      <w:r>
        <w:rPr>
          <w:color w:val="000000"/>
        </w:rPr>
        <w:t>policijskom</w:t>
      </w:r>
      <w:r w:rsidR="00DA748B">
        <w:rPr>
          <w:color w:val="000000"/>
        </w:rPr>
        <w:t xml:space="preserve"> </w:t>
      </w:r>
      <w:r>
        <w:rPr>
          <w:color w:val="000000"/>
        </w:rPr>
        <w:t>službeniku</w:t>
      </w:r>
      <w:r w:rsidR="00DA748B">
        <w:rPr>
          <w:color w:val="000000"/>
        </w:rPr>
        <w:t xml:space="preserve"> </w:t>
      </w:r>
      <w:r>
        <w:rPr>
          <w:color w:val="000000"/>
        </w:rPr>
        <w:t>pripada</w:t>
      </w:r>
      <w:r w:rsidR="00DA748B">
        <w:rPr>
          <w:color w:val="000000"/>
        </w:rPr>
        <w:t xml:space="preserve"> </w:t>
      </w: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prevoza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prvi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poslednji</w:t>
      </w:r>
      <w:r w:rsidR="00DA748B">
        <w:rPr>
          <w:color w:val="000000"/>
        </w:rPr>
        <w:t xml:space="preserve"> </w:t>
      </w:r>
      <w:r>
        <w:rPr>
          <w:color w:val="000000"/>
        </w:rPr>
        <w:t>dan</w:t>
      </w:r>
      <w:r w:rsidR="00DA748B">
        <w:rPr>
          <w:color w:val="000000"/>
        </w:rPr>
        <w:t xml:space="preserve"> </w:t>
      </w:r>
      <w:r>
        <w:rPr>
          <w:color w:val="000000"/>
        </w:rPr>
        <w:t>službenog</w:t>
      </w:r>
      <w:r w:rsidR="00DA748B">
        <w:rPr>
          <w:color w:val="000000"/>
        </w:rPr>
        <w:t xml:space="preserve"> </w:t>
      </w:r>
      <w:r>
        <w:rPr>
          <w:color w:val="000000"/>
        </w:rPr>
        <w:t>putovanja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to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iznosu</w:t>
      </w:r>
      <w:r w:rsidR="00DA748B">
        <w:rPr>
          <w:color w:val="000000"/>
        </w:rPr>
        <w:t xml:space="preserve"> </w:t>
      </w:r>
      <w:r>
        <w:rPr>
          <w:color w:val="000000"/>
        </w:rPr>
        <w:t>umanjenom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50%. </w:t>
      </w:r>
      <w:r>
        <w:rPr>
          <w:color w:val="000000"/>
        </w:rPr>
        <w:t>Ukoliko</w:t>
      </w:r>
      <w:r w:rsidR="00DA748B">
        <w:rPr>
          <w:color w:val="000000"/>
        </w:rPr>
        <w:t xml:space="preserve"> </w:t>
      </w:r>
      <w:r>
        <w:rPr>
          <w:color w:val="000000"/>
        </w:rPr>
        <w:t>službeno</w:t>
      </w:r>
      <w:r w:rsidR="00DA748B">
        <w:rPr>
          <w:color w:val="000000"/>
        </w:rPr>
        <w:t xml:space="preserve"> </w:t>
      </w:r>
      <w:r>
        <w:rPr>
          <w:color w:val="000000"/>
        </w:rPr>
        <w:t>putovanje</w:t>
      </w:r>
      <w:r w:rsidR="00DA748B">
        <w:rPr>
          <w:color w:val="000000"/>
        </w:rPr>
        <w:t xml:space="preserve"> </w:t>
      </w:r>
      <w:r>
        <w:rPr>
          <w:color w:val="000000"/>
        </w:rPr>
        <w:t>traje</w:t>
      </w:r>
      <w:r w:rsidR="00DA748B">
        <w:rPr>
          <w:color w:val="000000"/>
        </w:rPr>
        <w:t xml:space="preserve"> </w:t>
      </w:r>
      <w:r>
        <w:rPr>
          <w:color w:val="000000"/>
        </w:rPr>
        <w:t>najviše</w:t>
      </w:r>
      <w:r w:rsidR="00DA748B">
        <w:rPr>
          <w:color w:val="000000"/>
        </w:rPr>
        <w:t xml:space="preserve"> </w:t>
      </w:r>
      <w:r>
        <w:rPr>
          <w:color w:val="000000"/>
        </w:rPr>
        <w:t>jedan</w:t>
      </w:r>
      <w:r w:rsidR="00DA748B">
        <w:rPr>
          <w:color w:val="000000"/>
        </w:rPr>
        <w:t xml:space="preserve"> </w:t>
      </w:r>
      <w:r>
        <w:rPr>
          <w:color w:val="000000"/>
        </w:rPr>
        <w:t>dan</w:t>
      </w:r>
      <w:r w:rsidR="00DA748B">
        <w:rPr>
          <w:color w:val="000000"/>
        </w:rPr>
        <w:t xml:space="preserve">,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ima</w:t>
      </w:r>
      <w:r w:rsidR="00DA748B">
        <w:rPr>
          <w:color w:val="000000"/>
        </w:rPr>
        <w:t xml:space="preserve"> </w:t>
      </w:r>
      <w:r>
        <w:rPr>
          <w:color w:val="000000"/>
        </w:rPr>
        <w:t>pravo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prevoza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celosti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lastRenderedPageBreak/>
        <w:t>Član</w:t>
      </w:r>
      <w:r w:rsidR="00DA748B">
        <w:rPr>
          <w:color w:val="000000"/>
        </w:rPr>
        <w:t xml:space="preserve"> 4.</w:t>
      </w:r>
    </w:p>
    <w:p w:rsidR="00DC1399" w:rsidRDefault="00FD0EFB">
      <w:pPr>
        <w:spacing w:after="150"/>
      </w:pP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policijskih</w:t>
      </w:r>
      <w:r w:rsidR="00DA748B">
        <w:rPr>
          <w:color w:val="000000"/>
        </w:rPr>
        <w:t xml:space="preserve"> </w:t>
      </w:r>
      <w:r>
        <w:rPr>
          <w:color w:val="000000"/>
        </w:rPr>
        <w:t>službenika</w:t>
      </w:r>
      <w:r w:rsidR="00DA748B">
        <w:rPr>
          <w:color w:val="000000"/>
        </w:rPr>
        <w:t xml:space="preserve"> </w:t>
      </w: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>:</w:t>
      </w:r>
    </w:p>
    <w:p w:rsidR="00DC1399" w:rsidRDefault="00DA748B">
      <w:pPr>
        <w:spacing w:after="150"/>
      </w:pPr>
      <w:r>
        <w:rPr>
          <w:color w:val="000000"/>
        </w:rPr>
        <w:t xml:space="preserve">1) </w:t>
      </w:r>
      <w:r w:rsidR="00FD0EFB">
        <w:rPr>
          <w:color w:val="000000"/>
        </w:rPr>
        <w:t>isplatom</w:t>
      </w:r>
      <w:r>
        <w:rPr>
          <w:color w:val="000000"/>
        </w:rPr>
        <w:t xml:space="preserve"> </w:t>
      </w:r>
      <w:r w:rsidR="00FD0EFB">
        <w:rPr>
          <w:color w:val="000000"/>
        </w:rPr>
        <w:t>novčanog</w:t>
      </w:r>
      <w:r>
        <w:rPr>
          <w:color w:val="000000"/>
        </w:rPr>
        <w:t xml:space="preserve"> </w:t>
      </w:r>
      <w:r w:rsidR="00FD0EFB">
        <w:rPr>
          <w:color w:val="000000"/>
        </w:rPr>
        <w:t>iznosa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visini</w:t>
      </w:r>
      <w:r>
        <w:rPr>
          <w:color w:val="000000"/>
        </w:rPr>
        <w:t xml:space="preserve"> </w:t>
      </w:r>
      <w:r w:rsidR="00FD0EFB">
        <w:rPr>
          <w:color w:val="000000"/>
        </w:rPr>
        <w:t>najniže</w:t>
      </w:r>
      <w:r>
        <w:rPr>
          <w:color w:val="000000"/>
        </w:rPr>
        <w:t xml:space="preserve"> </w:t>
      </w:r>
      <w:r w:rsidR="00FD0EFB">
        <w:rPr>
          <w:color w:val="000000"/>
        </w:rPr>
        <w:t>cene</w:t>
      </w:r>
      <w:r>
        <w:rPr>
          <w:color w:val="000000"/>
        </w:rPr>
        <w:t xml:space="preserve"> </w:t>
      </w:r>
      <w:r w:rsidR="00FD0EFB">
        <w:rPr>
          <w:color w:val="000000"/>
        </w:rPr>
        <w:t>mesečne</w:t>
      </w:r>
      <w:r>
        <w:rPr>
          <w:color w:val="000000"/>
        </w:rPr>
        <w:t xml:space="preserve"> </w:t>
      </w:r>
      <w:r w:rsidR="00FD0EFB">
        <w:rPr>
          <w:color w:val="000000"/>
        </w:rPr>
        <w:t>pretplatne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javnom</w:t>
      </w:r>
      <w:r>
        <w:rPr>
          <w:color w:val="000000"/>
        </w:rPr>
        <w:t xml:space="preserve"> </w:t>
      </w:r>
      <w:r w:rsidR="00FD0EFB">
        <w:rPr>
          <w:color w:val="000000"/>
        </w:rPr>
        <w:t>prevozu</w:t>
      </w:r>
      <w:r>
        <w:rPr>
          <w:color w:val="000000"/>
        </w:rPr>
        <w:t xml:space="preserve"> </w:t>
      </w:r>
      <w:r w:rsidR="00FD0EFB">
        <w:rPr>
          <w:color w:val="000000"/>
        </w:rPr>
        <w:t>koja</w:t>
      </w:r>
      <w:r>
        <w:rPr>
          <w:color w:val="000000"/>
        </w:rPr>
        <w:t xml:space="preserve"> </w:t>
      </w:r>
      <w:r w:rsidR="00FD0EFB">
        <w:rPr>
          <w:color w:val="000000"/>
        </w:rPr>
        <w:t>policijskom</w:t>
      </w:r>
      <w:r>
        <w:rPr>
          <w:color w:val="000000"/>
        </w:rPr>
        <w:t xml:space="preserve"> </w:t>
      </w:r>
      <w:r w:rsidR="00FD0EFB">
        <w:rPr>
          <w:color w:val="000000"/>
        </w:rPr>
        <w:t>službeniku</w:t>
      </w:r>
      <w:r>
        <w:rPr>
          <w:color w:val="000000"/>
        </w:rPr>
        <w:t xml:space="preserve"> </w:t>
      </w:r>
      <w:r w:rsidR="00FD0EFB">
        <w:rPr>
          <w:color w:val="000000"/>
        </w:rPr>
        <w:t>obezbeđuje</w:t>
      </w:r>
      <w:r>
        <w:rPr>
          <w:color w:val="000000"/>
        </w:rPr>
        <w:t xml:space="preserve"> </w:t>
      </w:r>
      <w:r w:rsidR="00FD0EFB">
        <w:rPr>
          <w:color w:val="000000"/>
        </w:rPr>
        <w:t>blagovremen</w:t>
      </w:r>
      <w:r>
        <w:rPr>
          <w:color w:val="000000"/>
        </w:rPr>
        <w:t xml:space="preserve"> </w:t>
      </w:r>
      <w:r w:rsidR="00FD0EFB">
        <w:rPr>
          <w:color w:val="000000"/>
        </w:rPr>
        <w:t>dolazak</w:t>
      </w:r>
      <w:r>
        <w:rPr>
          <w:color w:val="000000"/>
        </w:rPr>
        <w:t xml:space="preserve"> </w:t>
      </w:r>
      <w:r w:rsidR="00FD0EFB">
        <w:rPr>
          <w:color w:val="000000"/>
        </w:rPr>
        <w:t>i</w:t>
      </w:r>
      <w:r>
        <w:rPr>
          <w:color w:val="000000"/>
        </w:rPr>
        <w:t xml:space="preserve"> </w:t>
      </w:r>
      <w:r w:rsidR="00FD0EFB">
        <w:rPr>
          <w:color w:val="000000"/>
        </w:rPr>
        <w:t>odlazak</w:t>
      </w:r>
      <w:r>
        <w:rPr>
          <w:color w:val="000000"/>
        </w:rPr>
        <w:t xml:space="preserve"> </w:t>
      </w:r>
      <w:r w:rsidR="00FD0EFB">
        <w:rPr>
          <w:color w:val="000000"/>
        </w:rPr>
        <w:t>sa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2) </w:t>
      </w:r>
      <w:r w:rsidR="00FD0EFB">
        <w:rPr>
          <w:color w:val="000000"/>
        </w:rPr>
        <w:t>isplatom</w:t>
      </w:r>
      <w:r>
        <w:rPr>
          <w:color w:val="000000"/>
        </w:rPr>
        <w:t xml:space="preserve"> </w:t>
      </w:r>
      <w:r w:rsidR="00FD0EFB">
        <w:rPr>
          <w:color w:val="000000"/>
        </w:rPr>
        <w:t>novčanog</w:t>
      </w:r>
      <w:r>
        <w:rPr>
          <w:color w:val="000000"/>
        </w:rPr>
        <w:t xml:space="preserve"> </w:t>
      </w:r>
      <w:r w:rsidR="00FD0EFB">
        <w:rPr>
          <w:color w:val="000000"/>
        </w:rPr>
        <w:t>iznosa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visini</w:t>
      </w:r>
      <w:r>
        <w:rPr>
          <w:color w:val="000000"/>
        </w:rPr>
        <w:t xml:space="preserve"> </w:t>
      </w:r>
      <w:r w:rsidR="00FD0EFB">
        <w:rPr>
          <w:color w:val="000000"/>
        </w:rPr>
        <w:t>najniže</w:t>
      </w:r>
      <w:r>
        <w:rPr>
          <w:color w:val="000000"/>
        </w:rPr>
        <w:t xml:space="preserve"> </w:t>
      </w:r>
      <w:r w:rsidR="00FD0EFB">
        <w:rPr>
          <w:color w:val="000000"/>
        </w:rPr>
        <w:t>cene</w:t>
      </w:r>
      <w:r>
        <w:rPr>
          <w:color w:val="000000"/>
        </w:rPr>
        <w:t xml:space="preserve"> </w:t>
      </w:r>
      <w:r w:rsidR="00FD0EFB">
        <w:rPr>
          <w:color w:val="000000"/>
        </w:rPr>
        <w:t>pojedinačne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odnosno</w:t>
      </w:r>
      <w:r>
        <w:rPr>
          <w:color w:val="000000"/>
        </w:rPr>
        <w:t xml:space="preserve"> </w:t>
      </w:r>
      <w:r w:rsidR="00FD0EFB">
        <w:rPr>
          <w:color w:val="000000"/>
        </w:rPr>
        <w:t>zbira</w:t>
      </w:r>
      <w:r>
        <w:rPr>
          <w:color w:val="000000"/>
        </w:rPr>
        <w:t xml:space="preserve"> </w:t>
      </w:r>
      <w:r w:rsidR="00FD0EFB">
        <w:rPr>
          <w:color w:val="000000"/>
        </w:rPr>
        <w:t>pojedinačnih</w:t>
      </w:r>
      <w:r>
        <w:rPr>
          <w:color w:val="000000"/>
        </w:rPr>
        <w:t xml:space="preserve"> </w:t>
      </w:r>
      <w:r w:rsidR="00FD0EFB">
        <w:rPr>
          <w:color w:val="000000"/>
        </w:rPr>
        <w:t>karata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javnom</w:t>
      </w:r>
      <w:r>
        <w:rPr>
          <w:color w:val="000000"/>
        </w:rPr>
        <w:t xml:space="preserve"> </w:t>
      </w:r>
      <w:r w:rsidR="00FD0EFB">
        <w:rPr>
          <w:color w:val="000000"/>
        </w:rPr>
        <w:t>prevozu</w:t>
      </w:r>
      <w:r>
        <w:rPr>
          <w:color w:val="000000"/>
        </w:rPr>
        <w:t xml:space="preserve"> </w:t>
      </w:r>
      <w:r w:rsidR="00FD0EFB">
        <w:rPr>
          <w:color w:val="000000"/>
        </w:rPr>
        <w:t>koje</w:t>
      </w:r>
      <w:r>
        <w:rPr>
          <w:color w:val="000000"/>
        </w:rPr>
        <w:t xml:space="preserve"> </w:t>
      </w:r>
      <w:r w:rsidR="00FD0EFB">
        <w:rPr>
          <w:color w:val="000000"/>
        </w:rPr>
        <w:t>policijskom</w:t>
      </w:r>
      <w:r>
        <w:rPr>
          <w:color w:val="000000"/>
        </w:rPr>
        <w:t xml:space="preserve"> </w:t>
      </w:r>
      <w:r w:rsidR="00FD0EFB">
        <w:rPr>
          <w:color w:val="000000"/>
        </w:rPr>
        <w:t>službeniku</w:t>
      </w:r>
      <w:r>
        <w:rPr>
          <w:color w:val="000000"/>
        </w:rPr>
        <w:t xml:space="preserve"> </w:t>
      </w:r>
      <w:r w:rsidR="00FD0EFB">
        <w:rPr>
          <w:color w:val="000000"/>
        </w:rPr>
        <w:t>obezbeđuju</w:t>
      </w:r>
      <w:r>
        <w:rPr>
          <w:color w:val="000000"/>
        </w:rPr>
        <w:t xml:space="preserve"> </w:t>
      </w:r>
      <w:r w:rsidR="00FD0EFB">
        <w:rPr>
          <w:color w:val="000000"/>
        </w:rPr>
        <w:t>blagovremen</w:t>
      </w:r>
      <w:r>
        <w:rPr>
          <w:color w:val="000000"/>
        </w:rPr>
        <w:t xml:space="preserve"> </w:t>
      </w:r>
      <w:r w:rsidR="00FD0EFB">
        <w:rPr>
          <w:color w:val="000000"/>
        </w:rPr>
        <w:t>dolazak</w:t>
      </w:r>
      <w:r>
        <w:rPr>
          <w:color w:val="000000"/>
        </w:rPr>
        <w:t xml:space="preserve"> </w:t>
      </w:r>
      <w:r w:rsidR="00FD0EFB">
        <w:rPr>
          <w:color w:val="000000"/>
        </w:rPr>
        <w:t>i</w:t>
      </w:r>
      <w:r>
        <w:rPr>
          <w:color w:val="000000"/>
        </w:rPr>
        <w:t xml:space="preserve"> </w:t>
      </w:r>
      <w:r w:rsidR="00FD0EFB">
        <w:rPr>
          <w:color w:val="000000"/>
        </w:rPr>
        <w:t>odlazak</w:t>
      </w:r>
      <w:r>
        <w:rPr>
          <w:color w:val="000000"/>
        </w:rPr>
        <w:t xml:space="preserve"> </w:t>
      </w:r>
      <w:r w:rsidR="00FD0EFB">
        <w:rPr>
          <w:color w:val="000000"/>
        </w:rPr>
        <w:t>sa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5.</w:t>
      </w:r>
    </w:p>
    <w:p w:rsidR="00DC1399" w:rsidRDefault="00FD0EFB">
      <w:pPr>
        <w:spacing w:after="150"/>
      </w:pPr>
      <w:r>
        <w:rPr>
          <w:color w:val="000000"/>
        </w:rPr>
        <w:t>Izuzetno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4.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, </w:t>
      </w: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može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pismeni</w:t>
      </w:r>
      <w:r w:rsidR="00DA748B">
        <w:rPr>
          <w:color w:val="000000"/>
        </w:rPr>
        <w:t xml:space="preserve"> </w:t>
      </w:r>
      <w:r>
        <w:rPr>
          <w:color w:val="000000"/>
        </w:rPr>
        <w:t>zahtev</w:t>
      </w:r>
      <w:r w:rsidR="00DA748B">
        <w:rPr>
          <w:color w:val="000000"/>
        </w:rPr>
        <w:t xml:space="preserve"> </w:t>
      </w:r>
      <w:r>
        <w:rPr>
          <w:color w:val="000000"/>
        </w:rPr>
        <w:t>policijskog</w:t>
      </w:r>
      <w:r w:rsidR="00DA748B">
        <w:rPr>
          <w:color w:val="000000"/>
        </w:rPr>
        <w:t xml:space="preserve"> </w:t>
      </w:r>
      <w:r>
        <w:rPr>
          <w:color w:val="000000"/>
        </w:rPr>
        <w:t>službenika</w:t>
      </w:r>
      <w:r w:rsidR="00DA748B">
        <w:rPr>
          <w:color w:val="000000"/>
        </w:rPr>
        <w:t xml:space="preserve">,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vršiti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obezbeđivanjem</w:t>
      </w:r>
      <w:r w:rsidR="00DA748B">
        <w:rPr>
          <w:color w:val="000000"/>
        </w:rPr>
        <w:t xml:space="preserve"> </w:t>
      </w:r>
      <w:r>
        <w:rPr>
          <w:color w:val="000000"/>
        </w:rPr>
        <w:t>odgovarajuće</w:t>
      </w:r>
      <w:r w:rsidR="00DA748B">
        <w:rPr>
          <w:color w:val="000000"/>
        </w:rPr>
        <w:t xml:space="preserve"> </w:t>
      </w:r>
      <w:r>
        <w:rPr>
          <w:color w:val="000000"/>
        </w:rPr>
        <w:t>mesečne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javni</w:t>
      </w:r>
      <w:r w:rsidR="00DA748B">
        <w:rPr>
          <w:color w:val="000000"/>
        </w:rPr>
        <w:t xml:space="preserve"> </w:t>
      </w:r>
      <w:r>
        <w:rPr>
          <w:color w:val="000000"/>
        </w:rPr>
        <w:t>prevoz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način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1.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11 </w:t>
      </w:r>
      <w:r>
        <w:rPr>
          <w:color w:val="000000"/>
        </w:rPr>
        <w:t>meseci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toku</w:t>
      </w:r>
      <w:r w:rsidR="00DA748B">
        <w:rPr>
          <w:color w:val="000000"/>
        </w:rPr>
        <w:t xml:space="preserve"> </w:t>
      </w:r>
      <w:r>
        <w:rPr>
          <w:color w:val="000000"/>
        </w:rPr>
        <w:t>kalendarske</w:t>
      </w:r>
      <w:r w:rsidR="00DA748B">
        <w:rPr>
          <w:color w:val="000000"/>
        </w:rPr>
        <w:t xml:space="preserve"> </w:t>
      </w:r>
      <w:r>
        <w:rPr>
          <w:color w:val="000000"/>
        </w:rPr>
        <w:t>godine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Zahtev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(</w:t>
      </w:r>
      <w:r>
        <w:rPr>
          <w:color w:val="000000"/>
        </w:rPr>
        <w:t>Obrazac</w:t>
      </w:r>
      <w:r w:rsidR="00DA748B">
        <w:rPr>
          <w:color w:val="000000"/>
        </w:rPr>
        <w:t xml:space="preserve"> 1), </w:t>
      </w:r>
      <w:r>
        <w:rPr>
          <w:color w:val="000000"/>
        </w:rPr>
        <w:t>odštampan</w:t>
      </w:r>
      <w:r w:rsidR="00DA748B">
        <w:rPr>
          <w:color w:val="000000"/>
        </w:rPr>
        <w:t xml:space="preserve"> </w:t>
      </w:r>
      <w:r>
        <w:rPr>
          <w:color w:val="000000"/>
        </w:rPr>
        <w:t>je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prilogu</w:t>
      </w:r>
      <w:r w:rsidR="00DA748B">
        <w:rPr>
          <w:color w:val="000000"/>
        </w:rPr>
        <w:t xml:space="preserve">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čini</w:t>
      </w:r>
      <w:r w:rsidR="00DA748B">
        <w:rPr>
          <w:color w:val="000000"/>
        </w:rPr>
        <w:t xml:space="preserve"> </w:t>
      </w:r>
      <w:r>
        <w:rPr>
          <w:color w:val="000000"/>
        </w:rPr>
        <w:t>njen</w:t>
      </w:r>
      <w:r w:rsidR="00DA748B">
        <w:rPr>
          <w:color w:val="000000"/>
        </w:rPr>
        <w:t xml:space="preserve"> </w:t>
      </w:r>
      <w:r>
        <w:rPr>
          <w:color w:val="000000"/>
        </w:rPr>
        <w:t>sastavni</w:t>
      </w:r>
      <w:r w:rsidR="00DA748B">
        <w:rPr>
          <w:color w:val="000000"/>
        </w:rPr>
        <w:t xml:space="preserve"> </w:t>
      </w:r>
      <w:r>
        <w:rPr>
          <w:color w:val="000000"/>
        </w:rPr>
        <w:t>deo</w:t>
      </w:r>
      <w:r w:rsidR="00DA748B">
        <w:rPr>
          <w:color w:val="000000"/>
        </w:rPr>
        <w:t>.</w:t>
      </w:r>
    </w:p>
    <w:p w:rsidR="00DC1399" w:rsidRDefault="00FD0EFB">
      <w:pPr>
        <w:spacing w:after="150"/>
        <w:jc w:val="center"/>
      </w:pPr>
      <w:r>
        <w:rPr>
          <w:b/>
          <w:color w:val="000000"/>
        </w:rPr>
        <w:t>Član</w:t>
      </w:r>
      <w:r w:rsidR="00DA748B">
        <w:rPr>
          <w:b/>
          <w:color w:val="000000"/>
        </w:rPr>
        <w:t xml:space="preserve"> 5</w:t>
      </w:r>
      <w:r>
        <w:rPr>
          <w:b/>
          <w:color w:val="000000"/>
        </w:rPr>
        <w:t>a</w:t>
      </w:r>
      <w:r w:rsidR="00DA748B">
        <w:rPr>
          <w:rFonts w:ascii="Calibri"/>
          <w:b/>
          <w:color w:val="000000"/>
          <w:vertAlign w:val="superscript"/>
        </w:rPr>
        <w:t>*</w:t>
      </w:r>
    </w:p>
    <w:p w:rsidR="00DC1399" w:rsidRDefault="00FD0EFB">
      <w:pPr>
        <w:spacing w:after="150"/>
      </w:pPr>
      <w:r>
        <w:rPr>
          <w:b/>
          <w:color w:val="000000"/>
        </w:rPr>
        <w:t>Naknada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troškova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dolazak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odlazak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policijskim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primlјeni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prijem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pripadnika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vatrogasno</w:t>
      </w:r>
      <w:r w:rsidR="00DA748B">
        <w:rPr>
          <w:b/>
          <w:color w:val="000000"/>
        </w:rPr>
        <w:t>-</w:t>
      </w:r>
      <w:r>
        <w:rPr>
          <w:b/>
          <w:color w:val="000000"/>
        </w:rPr>
        <w:t>spasilačkih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DA748B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putem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javnog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DA748B">
        <w:rPr>
          <w:b/>
          <w:color w:val="000000"/>
        </w:rPr>
        <w:t xml:space="preserve">, </w:t>
      </w:r>
      <w:r>
        <w:rPr>
          <w:b/>
          <w:color w:val="000000"/>
        </w:rPr>
        <w:t>odnosno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premešteni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internog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DA748B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nemaju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prijavlјeno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prebivalište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teritoriji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gde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premešteni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primlјeni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DA748B">
        <w:rPr>
          <w:b/>
          <w:color w:val="000000"/>
        </w:rPr>
        <w:t xml:space="preserve">, </w:t>
      </w:r>
      <w:r>
        <w:rPr>
          <w:b/>
          <w:color w:val="000000"/>
        </w:rPr>
        <w:t>vrši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DA748B">
        <w:rPr>
          <w:b/>
          <w:color w:val="000000"/>
        </w:rPr>
        <w:t xml:space="preserve">, </w:t>
      </w:r>
      <w:r>
        <w:rPr>
          <w:b/>
          <w:color w:val="000000"/>
        </w:rPr>
        <w:t>isklјučivo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teritoriju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mesta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A748B">
        <w:rPr>
          <w:b/>
          <w:color w:val="000000"/>
        </w:rPr>
        <w:t>.</w:t>
      </w:r>
      <w:r w:rsidR="00DA748B">
        <w:rPr>
          <w:rFonts w:ascii="Calibri"/>
          <w:b/>
          <w:color w:val="000000"/>
          <w:vertAlign w:val="superscript"/>
        </w:rPr>
        <w:t>*</w:t>
      </w:r>
    </w:p>
    <w:p w:rsidR="00DC1399" w:rsidRDefault="00FD0EFB">
      <w:pPr>
        <w:spacing w:after="150"/>
      </w:pPr>
      <w:r>
        <w:rPr>
          <w:b/>
          <w:color w:val="000000"/>
        </w:rPr>
        <w:t>Naknada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troškova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dolazak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odlazak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policijskim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službenicima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primlјeni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osnovu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konkursa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prijem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osnovnu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policijsku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obuku</w:t>
      </w:r>
      <w:r w:rsidR="00DA748B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nemaju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prijavlјeno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prebivalište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teritoriji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koju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konkurs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raspisan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čijem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području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primlјeni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DA748B">
        <w:rPr>
          <w:b/>
          <w:color w:val="000000"/>
        </w:rPr>
        <w:t xml:space="preserve">, </w:t>
      </w:r>
      <w:r>
        <w:rPr>
          <w:b/>
          <w:color w:val="000000"/>
        </w:rPr>
        <w:t>vrši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isplatom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najniže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cene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mesečne</w:t>
      </w:r>
      <w:r w:rsidR="00DA748B">
        <w:rPr>
          <w:b/>
          <w:color w:val="000000"/>
        </w:rPr>
        <w:t>/</w:t>
      </w:r>
      <w:r>
        <w:rPr>
          <w:b/>
          <w:color w:val="000000"/>
        </w:rPr>
        <w:t>pojedinačne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pretplatne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karte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području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policijske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uprave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kojoj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primlјeni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radni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odnos</w:t>
      </w:r>
      <w:r w:rsidR="00DA748B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odredbama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ove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uredbe</w:t>
      </w:r>
      <w:r w:rsidR="00DA748B">
        <w:rPr>
          <w:b/>
          <w:color w:val="000000"/>
        </w:rPr>
        <w:t>.</w:t>
      </w:r>
      <w:r w:rsidR="00DA748B">
        <w:rPr>
          <w:rFonts w:ascii="Calibri"/>
          <w:b/>
          <w:color w:val="000000"/>
          <w:vertAlign w:val="superscript"/>
        </w:rPr>
        <w:t>*</w:t>
      </w:r>
    </w:p>
    <w:p w:rsidR="00DC1399" w:rsidRDefault="00DA748B">
      <w:pPr>
        <w:spacing w:after="150"/>
      </w:pPr>
      <w:r>
        <w:rPr>
          <w:color w:val="000000"/>
        </w:rPr>
        <w:t>*</w:t>
      </w:r>
      <w:r w:rsidR="00FD0EFB">
        <w:rPr>
          <w:color w:val="000000"/>
        </w:rPr>
        <w:t>Službeni</w:t>
      </w:r>
      <w:r>
        <w:rPr>
          <w:color w:val="000000"/>
        </w:rPr>
        <w:t xml:space="preserve"> </w:t>
      </w:r>
      <w:r w:rsidR="00FD0EFB">
        <w:rPr>
          <w:color w:val="000000"/>
        </w:rPr>
        <w:t>glasnik</w:t>
      </w:r>
      <w:r>
        <w:rPr>
          <w:color w:val="000000"/>
        </w:rPr>
        <w:t xml:space="preserve"> </w:t>
      </w:r>
      <w:r w:rsidR="00FD0EFB">
        <w:rPr>
          <w:color w:val="000000"/>
        </w:rPr>
        <w:t>RS</w:t>
      </w:r>
      <w:r>
        <w:rPr>
          <w:color w:val="000000"/>
        </w:rPr>
        <w:t xml:space="preserve">, </w:t>
      </w:r>
      <w:r w:rsidR="00FD0EFB">
        <w:rPr>
          <w:color w:val="000000"/>
        </w:rPr>
        <w:t>broj</w:t>
      </w:r>
      <w:r>
        <w:rPr>
          <w:color w:val="000000"/>
        </w:rPr>
        <w:t xml:space="preserve"> 113/2020</w:t>
      </w:r>
    </w:p>
    <w:p w:rsidR="00DC1399" w:rsidRDefault="00DA748B">
      <w:pPr>
        <w:spacing w:after="150"/>
      </w:pPr>
      <w:r>
        <w:rPr>
          <w:color w:val="000000"/>
        </w:rPr>
        <w:t> 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6.</w:t>
      </w:r>
    </w:p>
    <w:p w:rsidR="00DC1399" w:rsidRDefault="00FD0EFB">
      <w:pPr>
        <w:spacing w:after="150"/>
      </w:pP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isplatom</w:t>
      </w:r>
      <w:r w:rsidR="00DA748B">
        <w:rPr>
          <w:color w:val="000000"/>
        </w:rPr>
        <w:t xml:space="preserve"> </w:t>
      </w:r>
      <w:r>
        <w:rPr>
          <w:color w:val="000000"/>
        </w:rPr>
        <w:t>novčanog</w:t>
      </w:r>
      <w:r w:rsidR="00DA748B">
        <w:rPr>
          <w:color w:val="000000"/>
        </w:rPr>
        <w:t xml:space="preserve"> </w:t>
      </w:r>
      <w:r>
        <w:rPr>
          <w:color w:val="000000"/>
        </w:rPr>
        <w:t>iznosa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visini</w:t>
      </w:r>
      <w:r w:rsidR="00DA748B">
        <w:rPr>
          <w:color w:val="000000"/>
        </w:rPr>
        <w:t xml:space="preserve"> </w:t>
      </w:r>
      <w:r>
        <w:rPr>
          <w:color w:val="000000"/>
        </w:rPr>
        <w:t>najniže</w:t>
      </w:r>
      <w:r w:rsidR="00DA748B">
        <w:rPr>
          <w:color w:val="000000"/>
        </w:rPr>
        <w:t xml:space="preserve"> </w:t>
      </w:r>
      <w:r>
        <w:rPr>
          <w:color w:val="000000"/>
        </w:rPr>
        <w:t>cene</w:t>
      </w:r>
      <w:r w:rsidR="00DA748B">
        <w:rPr>
          <w:color w:val="000000"/>
        </w:rPr>
        <w:t xml:space="preserve"> </w:t>
      </w:r>
      <w:r>
        <w:rPr>
          <w:color w:val="000000"/>
        </w:rPr>
        <w:t>mesečne</w:t>
      </w:r>
      <w:r w:rsidR="00DA748B">
        <w:rPr>
          <w:color w:val="000000"/>
        </w:rPr>
        <w:t xml:space="preserve"> </w:t>
      </w:r>
      <w:r>
        <w:rPr>
          <w:color w:val="000000"/>
        </w:rPr>
        <w:t>pretplatne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javnom</w:t>
      </w:r>
      <w:r w:rsidR="00DA748B">
        <w:rPr>
          <w:color w:val="000000"/>
        </w:rPr>
        <w:t xml:space="preserve"> </w:t>
      </w:r>
      <w:r>
        <w:rPr>
          <w:color w:val="000000"/>
        </w:rPr>
        <w:t>prevozu</w:t>
      </w:r>
      <w:r w:rsidR="00DA748B">
        <w:rPr>
          <w:color w:val="000000"/>
        </w:rPr>
        <w:t xml:space="preserve"> </w:t>
      </w:r>
      <w:r>
        <w:rPr>
          <w:color w:val="000000"/>
        </w:rPr>
        <w:t>koja</w:t>
      </w:r>
      <w:r w:rsidR="00DA748B">
        <w:rPr>
          <w:color w:val="000000"/>
        </w:rPr>
        <w:t xml:space="preserve"> </w:t>
      </w:r>
      <w:r>
        <w:rPr>
          <w:color w:val="000000"/>
        </w:rPr>
        <w:t>policijskom</w:t>
      </w:r>
      <w:r w:rsidR="00DA748B">
        <w:rPr>
          <w:color w:val="000000"/>
        </w:rPr>
        <w:t xml:space="preserve"> </w:t>
      </w:r>
      <w:r>
        <w:rPr>
          <w:color w:val="000000"/>
        </w:rPr>
        <w:t>službeniku</w:t>
      </w:r>
      <w:r w:rsidR="00DA748B">
        <w:rPr>
          <w:color w:val="000000"/>
        </w:rPr>
        <w:t xml:space="preserve"> </w:t>
      </w:r>
      <w:r>
        <w:rPr>
          <w:color w:val="000000"/>
        </w:rPr>
        <w:t>obezbeđuje</w:t>
      </w:r>
      <w:r w:rsidR="00DA748B">
        <w:rPr>
          <w:color w:val="000000"/>
        </w:rPr>
        <w:t xml:space="preserve"> </w:t>
      </w:r>
      <w:r>
        <w:rPr>
          <w:color w:val="000000"/>
        </w:rPr>
        <w:t>blagovremen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lastRenderedPageBreak/>
        <w:t>slučaju</w:t>
      </w:r>
      <w:r w:rsidR="00DA748B">
        <w:rPr>
          <w:color w:val="000000"/>
        </w:rPr>
        <w:t xml:space="preserve"> </w:t>
      </w:r>
      <w:r>
        <w:rPr>
          <w:color w:val="000000"/>
        </w:rPr>
        <w:t>kada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relaciji</w:t>
      </w:r>
      <w:r w:rsidR="00DA748B">
        <w:rPr>
          <w:color w:val="000000"/>
        </w:rPr>
        <w:t xml:space="preserve">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>/</w:t>
      </w:r>
      <w:r>
        <w:rPr>
          <w:color w:val="000000"/>
        </w:rPr>
        <w:t>boravišta</w:t>
      </w:r>
      <w:r w:rsidR="00DA748B">
        <w:rPr>
          <w:color w:val="000000"/>
        </w:rPr>
        <w:t xml:space="preserve"> –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postoji</w:t>
      </w:r>
      <w:r w:rsidR="00DA748B">
        <w:rPr>
          <w:color w:val="000000"/>
        </w:rPr>
        <w:t xml:space="preserve"> </w:t>
      </w:r>
      <w:r>
        <w:rPr>
          <w:color w:val="000000"/>
        </w:rPr>
        <w:t>ustanovlјen</w:t>
      </w:r>
      <w:r w:rsidR="00DA748B">
        <w:rPr>
          <w:color w:val="000000"/>
        </w:rPr>
        <w:t xml:space="preserve"> </w:t>
      </w:r>
      <w:r>
        <w:rPr>
          <w:color w:val="000000"/>
        </w:rPr>
        <w:t>sistem</w:t>
      </w:r>
      <w:r w:rsidR="00DA748B">
        <w:rPr>
          <w:color w:val="000000"/>
        </w:rPr>
        <w:t xml:space="preserve"> </w:t>
      </w:r>
      <w:r>
        <w:rPr>
          <w:color w:val="000000"/>
        </w:rPr>
        <w:t>mesečne</w:t>
      </w:r>
      <w:r w:rsidR="00DA748B">
        <w:rPr>
          <w:color w:val="000000"/>
        </w:rPr>
        <w:t xml:space="preserve"> </w:t>
      </w:r>
      <w:r>
        <w:rPr>
          <w:color w:val="000000"/>
        </w:rPr>
        <w:t>pretplatne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javni</w:t>
      </w:r>
      <w:r w:rsidR="00DA748B">
        <w:rPr>
          <w:color w:val="000000"/>
        </w:rPr>
        <w:t xml:space="preserve"> </w:t>
      </w:r>
      <w:r>
        <w:rPr>
          <w:color w:val="000000"/>
        </w:rPr>
        <w:t>gradski</w:t>
      </w:r>
      <w:r w:rsidR="00DA748B">
        <w:rPr>
          <w:color w:val="000000"/>
        </w:rPr>
        <w:t xml:space="preserve">, </w:t>
      </w:r>
      <w:r>
        <w:rPr>
          <w:color w:val="000000"/>
        </w:rPr>
        <w:t>prigradski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međumesni</w:t>
      </w:r>
      <w:r w:rsidR="00DA748B">
        <w:rPr>
          <w:color w:val="000000"/>
        </w:rPr>
        <w:t xml:space="preserve"> </w:t>
      </w:r>
      <w:r>
        <w:rPr>
          <w:color w:val="000000"/>
        </w:rPr>
        <w:t>prevoz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Ako</w:t>
      </w:r>
      <w:r w:rsidR="00DA748B">
        <w:rPr>
          <w:color w:val="000000"/>
        </w:rPr>
        <w:t xml:space="preserve">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radu</w:t>
      </w:r>
      <w:r w:rsidR="00DA748B">
        <w:rPr>
          <w:color w:val="000000"/>
        </w:rPr>
        <w:t xml:space="preserve"> </w:t>
      </w:r>
      <w:r>
        <w:rPr>
          <w:color w:val="000000"/>
        </w:rPr>
        <w:t>provede</w:t>
      </w:r>
      <w:r w:rsidR="00DA748B">
        <w:rPr>
          <w:color w:val="000000"/>
        </w:rPr>
        <w:t xml:space="preserve"> </w:t>
      </w:r>
      <w:r>
        <w:rPr>
          <w:color w:val="000000"/>
        </w:rPr>
        <w:t>samo</w:t>
      </w:r>
      <w:r w:rsidR="00DA748B">
        <w:rPr>
          <w:color w:val="000000"/>
        </w:rPr>
        <w:t xml:space="preserve"> </w:t>
      </w:r>
      <w:r>
        <w:rPr>
          <w:color w:val="000000"/>
        </w:rPr>
        <w:t>određen</w:t>
      </w:r>
      <w:r w:rsidR="00DA748B">
        <w:rPr>
          <w:color w:val="000000"/>
        </w:rPr>
        <w:t xml:space="preserve"> </w:t>
      </w:r>
      <w:r>
        <w:rPr>
          <w:color w:val="000000"/>
        </w:rPr>
        <w:t>broj</w:t>
      </w:r>
      <w:r w:rsidR="00DA748B">
        <w:rPr>
          <w:color w:val="000000"/>
        </w:rPr>
        <w:t xml:space="preserve">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mesecu</w:t>
      </w:r>
      <w:r w:rsidR="00DA748B">
        <w:rPr>
          <w:color w:val="000000"/>
        </w:rPr>
        <w:t xml:space="preserve">, </w:t>
      </w:r>
      <w:r>
        <w:rPr>
          <w:color w:val="000000"/>
        </w:rPr>
        <w:t>bez</w:t>
      </w:r>
      <w:r w:rsidR="00DA748B">
        <w:rPr>
          <w:color w:val="000000"/>
        </w:rPr>
        <w:t xml:space="preserve"> </w:t>
      </w:r>
      <w:r>
        <w:rPr>
          <w:color w:val="000000"/>
        </w:rPr>
        <w:t>ostvarivanja</w:t>
      </w:r>
      <w:r w:rsidR="00DA748B">
        <w:rPr>
          <w:color w:val="000000"/>
        </w:rPr>
        <w:t xml:space="preserve"> </w:t>
      </w:r>
      <w:r>
        <w:rPr>
          <w:color w:val="000000"/>
        </w:rPr>
        <w:t>punog</w:t>
      </w:r>
      <w:r w:rsidR="00DA748B">
        <w:rPr>
          <w:color w:val="000000"/>
        </w:rPr>
        <w:t xml:space="preserve"> </w:t>
      </w:r>
      <w:r>
        <w:rPr>
          <w:color w:val="000000"/>
        </w:rPr>
        <w:t>fonda</w:t>
      </w:r>
      <w:r w:rsidR="00DA748B">
        <w:rPr>
          <w:color w:val="000000"/>
        </w:rPr>
        <w:t xml:space="preserve"> </w:t>
      </w:r>
      <w:r>
        <w:rPr>
          <w:color w:val="000000"/>
        </w:rPr>
        <w:t>radnih</w:t>
      </w:r>
      <w:r w:rsidR="00DA748B">
        <w:rPr>
          <w:color w:val="000000"/>
        </w:rPr>
        <w:t xml:space="preserve"> </w:t>
      </w:r>
      <w:r>
        <w:rPr>
          <w:color w:val="000000"/>
        </w:rPr>
        <w:t>časova</w:t>
      </w:r>
      <w:r w:rsidR="00DA748B">
        <w:rPr>
          <w:color w:val="000000"/>
        </w:rPr>
        <w:t xml:space="preserve">, </w:t>
      </w: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1.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</w:t>
      </w:r>
      <w:r>
        <w:rPr>
          <w:color w:val="000000"/>
        </w:rPr>
        <w:t>umanjuje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srazmerno</w:t>
      </w:r>
      <w:r w:rsidR="00DA748B">
        <w:rPr>
          <w:color w:val="000000"/>
        </w:rPr>
        <w:t xml:space="preserve"> </w:t>
      </w:r>
      <w:r>
        <w:rPr>
          <w:color w:val="000000"/>
        </w:rPr>
        <w:t>njegovoj</w:t>
      </w:r>
      <w:r w:rsidR="00DA748B">
        <w:rPr>
          <w:color w:val="000000"/>
        </w:rPr>
        <w:t xml:space="preserve"> </w:t>
      </w:r>
      <w:r>
        <w:rPr>
          <w:color w:val="000000"/>
        </w:rPr>
        <w:t>prisutnosti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radu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Izuzetno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2.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, </w:t>
      </w:r>
      <w:r>
        <w:rPr>
          <w:color w:val="000000"/>
        </w:rPr>
        <w:t>ako</w:t>
      </w:r>
      <w:r w:rsidR="00DA748B">
        <w:rPr>
          <w:color w:val="000000"/>
        </w:rPr>
        <w:t xml:space="preserve"> </w:t>
      </w:r>
      <w:r>
        <w:rPr>
          <w:color w:val="000000"/>
        </w:rPr>
        <w:t>stvarni</w:t>
      </w:r>
      <w:r w:rsidR="00DA748B">
        <w:rPr>
          <w:color w:val="000000"/>
        </w:rPr>
        <w:t xml:space="preserve"> </w:t>
      </w:r>
      <w:r>
        <w:rPr>
          <w:color w:val="000000"/>
        </w:rPr>
        <w:t>troškovi</w:t>
      </w:r>
      <w:r w:rsidR="00DA748B">
        <w:rPr>
          <w:color w:val="000000"/>
        </w:rPr>
        <w:t xml:space="preserve"> </w:t>
      </w:r>
      <w:r>
        <w:rPr>
          <w:color w:val="000000"/>
        </w:rPr>
        <w:t>prevoza</w:t>
      </w:r>
      <w:r w:rsidR="00DA748B">
        <w:rPr>
          <w:color w:val="000000"/>
        </w:rPr>
        <w:t xml:space="preserve"> </w:t>
      </w:r>
      <w:r>
        <w:rPr>
          <w:color w:val="000000"/>
        </w:rPr>
        <w:t>prevazilaze</w:t>
      </w:r>
      <w:r w:rsidR="00DA748B">
        <w:rPr>
          <w:color w:val="000000"/>
        </w:rPr>
        <w:t xml:space="preserve"> </w:t>
      </w:r>
      <w:r>
        <w:rPr>
          <w:color w:val="000000"/>
        </w:rPr>
        <w:t>iznos</w:t>
      </w:r>
      <w:r w:rsidR="00DA748B">
        <w:rPr>
          <w:color w:val="000000"/>
        </w:rPr>
        <w:t xml:space="preserve"> </w:t>
      </w:r>
      <w:r>
        <w:rPr>
          <w:color w:val="000000"/>
        </w:rPr>
        <w:t>isplaćen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skladu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tim</w:t>
      </w:r>
      <w:r w:rsidR="00DA748B">
        <w:rPr>
          <w:color w:val="000000"/>
        </w:rPr>
        <w:t xml:space="preserve"> </w:t>
      </w:r>
      <w:r>
        <w:rPr>
          <w:color w:val="000000"/>
        </w:rPr>
        <w:t>stavom</w:t>
      </w:r>
      <w:r w:rsidR="00DA748B">
        <w:rPr>
          <w:color w:val="000000"/>
        </w:rPr>
        <w:t xml:space="preserve">,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ostvaruje</w:t>
      </w:r>
      <w:r w:rsidR="00DA748B">
        <w:rPr>
          <w:color w:val="000000"/>
        </w:rPr>
        <w:t xml:space="preserve"> </w:t>
      </w:r>
      <w:r>
        <w:rPr>
          <w:color w:val="000000"/>
        </w:rPr>
        <w:t>pravo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stvarnih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prevoza</w:t>
      </w:r>
      <w:r w:rsidR="00DA748B">
        <w:rPr>
          <w:color w:val="000000"/>
        </w:rPr>
        <w:t xml:space="preserve">,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visini</w:t>
      </w:r>
      <w:r w:rsidR="00DA748B">
        <w:rPr>
          <w:color w:val="000000"/>
        </w:rPr>
        <w:t xml:space="preserve"> </w:t>
      </w:r>
      <w:r>
        <w:rPr>
          <w:color w:val="000000"/>
        </w:rPr>
        <w:t>najniže</w:t>
      </w:r>
      <w:r w:rsidR="00DA748B">
        <w:rPr>
          <w:color w:val="000000"/>
        </w:rPr>
        <w:t xml:space="preserve"> </w:t>
      </w:r>
      <w:r>
        <w:rPr>
          <w:color w:val="000000"/>
        </w:rPr>
        <w:t>cene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, </w:t>
      </w:r>
      <w:r>
        <w:rPr>
          <w:color w:val="000000"/>
        </w:rPr>
        <w:t>odnosno</w:t>
      </w:r>
      <w:r w:rsidR="00DA748B">
        <w:rPr>
          <w:color w:val="000000"/>
        </w:rPr>
        <w:t xml:space="preserve"> </w:t>
      </w:r>
      <w:r>
        <w:rPr>
          <w:color w:val="000000"/>
        </w:rPr>
        <w:t>zbira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pojedinačnih</w:t>
      </w:r>
      <w:r w:rsidR="00DA748B">
        <w:rPr>
          <w:color w:val="000000"/>
        </w:rPr>
        <w:t xml:space="preserve"> </w:t>
      </w:r>
      <w:r>
        <w:rPr>
          <w:color w:val="000000"/>
        </w:rPr>
        <w:t>karata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javnom</w:t>
      </w:r>
      <w:r w:rsidR="00DA748B">
        <w:rPr>
          <w:color w:val="000000"/>
        </w:rPr>
        <w:t xml:space="preserve"> </w:t>
      </w:r>
      <w:r>
        <w:rPr>
          <w:color w:val="000000"/>
        </w:rPr>
        <w:t>prevozu</w:t>
      </w:r>
      <w:r w:rsidR="00DA748B">
        <w:rPr>
          <w:color w:val="000000"/>
        </w:rPr>
        <w:t xml:space="preserve"> </w:t>
      </w:r>
      <w:r>
        <w:rPr>
          <w:color w:val="000000"/>
        </w:rPr>
        <w:t>koje</w:t>
      </w:r>
      <w:r w:rsidR="00DA748B">
        <w:rPr>
          <w:color w:val="000000"/>
        </w:rPr>
        <w:t xml:space="preserve"> </w:t>
      </w:r>
      <w:r>
        <w:rPr>
          <w:color w:val="000000"/>
        </w:rPr>
        <w:t>policijskom</w:t>
      </w:r>
      <w:r w:rsidR="00DA748B">
        <w:rPr>
          <w:color w:val="000000"/>
        </w:rPr>
        <w:t xml:space="preserve"> </w:t>
      </w:r>
      <w:r>
        <w:rPr>
          <w:color w:val="000000"/>
        </w:rPr>
        <w:t>službeniku</w:t>
      </w:r>
      <w:r w:rsidR="00DA748B">
        <w:rPr>
          <w:color w:val="000000"/>
        </w:rPr>
        <w:t xml:space="preserve"> </w:t>
      </w:r>
      <w:r>
        <w:rPr>
          <w:color w:val="000000"/>
        </w:rPr>
        <w:t>obezbeđuju</w:t>
      </w:r>
      <w:r w:rsidR="00DA748B">
        <w:rPr>
          <w:color w:val="000000"/>
        </w:rPr>
        <w:t xml:space="preserve"> </w:t>
      </w:r>
      <w:r>
        <w:rPr>
          <w:color w:val="000000"/>
        </w:rPr>
        <w:t>blagovremen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, </w:t>
      </w:r>
      <w:r>
        <w:rPr>
          <w:color w:val="000000"/>
        </w:rPr>
        <w:t>a</w:t>
      </w:r>
      <w:r w:rsidR="00DA748B">
        <w:rPr>
          <w:color w:val="000000"/>
        </w:rPr>
        <w:t xml:space="preserve"> </w:t>
      </w:r>
      <w:r>
        <w:rPr>
          <w:color w:val="000000"/>
        </w:rPr>
        <w:t>najviše</w:t>
      </w:r>
      <w:r w:rsidR="00DA748B">
        <w:rPr>
          <w:color w:val="000000"/>
        </w:rPr>
        <w:t xml:space="preserve"> </w:t>
      </w:r>
      <w:r>
        <w:rPr>
          <w:color w:val="000000"/>
        </w:rPr>
        <w:t>do</w:t>
      </w:r>
      <w:r w:rsidR="00DA748B">
        <w:rPr>
          <w:color w:val="000000"/>
        </w:rPr>
        <w:t xml:space="preserve"> </w:t>
      </w:r>
      <w:r>
        <w:rPr>
          <w:color w:val="000000"/>
        </w:rPr>
        <w:t>iznosa</w:t>
      </w:r>
      <w:r w:rsidR="00DA748B">
        <w:rPr>
          <w:color w:val="000000"/>
        </w:rPr>
        <w:t xml:space="preserve"> </w:t>
      </w:r>
      <w:r>
        <w:rPr>
          <w:color w:val="000000"/>
        </w:rPr>
        <w:t>mesečne</w:t>
      </w:r>
      <w:r w:rsidR="00DA748B">
        <w:rPr>
          <w:color w:val="000000"/>
        </w:rPr>
        <w:t xml:space="preserve"> </w:t>
      </w:r>
      <w:r>
        <w:rPr>
          <w:color w:val="000000"/>
        </w:rPr>
        <w:t>pretplatne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1.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slučaju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3.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,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je</w:t>
      </w:r>
      <w:r w:rsidR="00DA748B">
        <w:rPr>
          <w:color w:val="000000"/>
        </w:rPr>
        <w:t xml:space="preserve"> </w:t>
      </w:r>
      <w:r>
        <w:rPr>
          <w:color w:val="000000"/>
        </w:rPr>
        <w:t>dužan</w:t>
      </w:r>
      <w:r w:rsidR="00DA748B">
        <w:rPr>
          <w:color w:val="000000"/>
        </w:rPr>
        <w:t xml:space="preserve"> </w:t>
      </w:r>
      <w:r>
        <w:rPr>
          <w:color w:val="000000"/>
        </w:rPr>
        <w:t>da</w:t>
      </w:r>
      <w:r w:rsidR="00DA748B">
        <w:rPr>
          <w:color w:val="000000"/>
        </w:rPr>
        <w:t xml:space="preserve"> </w:t>
      </w:r>
      <w:r>
        <w:rPr>
          <w:color w:val="000000"/>
        </w:rPr>
        <w:t>dostavi</w:t>
      </w:r>
      <w:r w:rsidR="00DA748B">
        <w:rPr>
          <w:color w:val="000000"/>
        </w:rPr>
        <w:t xml:space="preserve"> </w:t>
      </w:r>
      <w:r>
        <w:rPr>
          <w:color w:val="000000"/>
        </w:rPr>
        <w:t>dokaz</w:t>
      </w:r>
      <w:r w:rsidR="00DA748B">
        <w:rPr>
          <w:color w:val="000000"/>
        </w:rPr>
        <w:t xml:space="preserve"> </w:t>
      </w:r>
      <w:r>
        <w:rPr>
          <w:color w:val="000000"/>
        </w:rPr>
        <w:t>stvarnih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prevoza</w:t>
      </w:r>
      <w:r w:rsidR="00DA748B">
        <w:rPr>
          <w:color w:val="000000"/>
        </w:rPr>
        <w:t xml:space="preserve"> - </w:t>
      </w:r>
      <w:r>
        <w:rPr>
          <w:color w:val="000000"/>
        </w:rPr>
        <w:t>iskorišćene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prevoz</w:t>
      </w:r>
      <w:r w:rsidR="00DA748B">
        <w:rPr>
          <w:color w:val="000000"/>
        </w:rPr>
        <w:t xml:space="preserve">, </w:t>
      </w:r>
      <w:r>
        <w:rPr>
          <w:color w:val="000000"/>
        </w:rPr>
        <w:t>neposrednom</w:t>
      </w:r>
      <w:r w:rsidR="00DA748B">
        <w:rPr>
          <w:color w:val="000000"/>
        </w:rPr>
        <w:t xml:space="preserve"> </w:t>
      </w:r>
      <w:r>
        <w:rPr>
          <w:color w:val="000000"/>
        </w:rPr>
        <w:t>rukovodiocu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Obračun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isplatu</w:t>
      </w:r>
      <w:r w:rsidR="00DA748B">
        <w:rPr>
          <w:color w:val="000000"/>
        </w:rPr>
        <w:t xml:space="preserve"> </w:t>
      </w:r>
      <w:r>
        <w:rPr>
          <w:color w:val="000000"/>
        </w:rPr>
        <w:t>naknade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1.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</w:t>
      </w: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osnovu</w:t>
      </w:r>
      <w:r w:rsidR="00DA748B">
        <w:rPr>
          <w:color w:val="000000"/>
        </w:rPr>
        <w:t xml:space="preserve"> </w:t>
      </w:r>
      <w:r>
        <w:rPr>
          <w:color w:val="000000"/>
        </w:rPr>
        <w:t>podataka</w:t>
      </w:r>
      <w:r w:rsidR="00DA748B">
        <w:rPr>
          <w:color w:val="000000"/>
        </w:rPr>
        <w:t>:</w:t>
      </w:r>
    </w:p>
    <w:p w:rsidR="00DC1399" w:rsidRDefault="00DA748B">
      <w:pPr>
        <w:spacing w:after="150"/>
      </w:pPr>
      <w:r>
        <w:rPr>
          <w:color w:val="000000"/>
        </w:rPr>
        <w:t xml:space="preserve">1)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relaciji</w:t>
      </w:r>
      <w:r>
        <w:rPr>
          <w:color w:val="000000"/>
        </w:rPr>
        <w:t xml:space="preserve">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prebivališta</w:t>
      </w:r>
      <w:r>
        <w:rPr>
          <w:color w:val="000000"/>
        </w:rPr>
        <w:t>/</w:t>
      </w:r>
      <w:r w:rsidR="00FD0EFB">
        <w:rPr>
          <w:color w:val="000000"/>
        </w:rPr>
        <w:t>boravišta</w:t>
      </w:r>
      <w:r>
        <w:rPr>
          <w:color w:val="000000"/>
        </w:rPr>
        <w:t xml:space="preserve"> –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2)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broju</w:t>
      </w:r>
      <w:r>
        <w:rPr>
          <w:color w:val="000000"/>
        </w:rPr>
        <w:t xml:space="preserve"> </w:t>
      </w:r>
      <w:r w:rsidR="00FD0EFB">
        <w:rPr>
          <w:color w:val="000000"/>
        </w:rPr>
        <w:t>i</w:t>
      </w:r>
      <w:r>
        <w:rPr>
          <w:color w:val="000000"/>
        </w:rPr>
        <w:t xml:space="preserve"> </w:t>
      </w:r>
      <w:r w:rsidR="00FD0EFB">
        <w:rPr>
          <w:color w:val="000000"/>
        </w:rPr>
        <w:t>vrsti</w:t>
      </w:r>
      <w:r>
        <w:rPr>
          <w:color w:val="000000"/>
        </w:rPr>
        <w:t xml:space="preserve"> </w:t>
      </w:r>
      <w:r w:rsidR="00FD0EFB">
        <w:rPr>
          <w:color w:val="000000"/>
        </w:rPr>
        <w:t>javnih</w:t>
      </w:r>
      <w:r>
        <w:rPr>
          <w:color w:val="000000"/>
        </w:rPr>
        <w:t xml:space="preserve"> </w:t>
      </w:r>
      <w:r w:rsidR="00FD0EFB">
        <w:rPr>
          <w:color w:val="000000"/>
        </w:rPr>
        <w:t>prevoza</w:t>
      </w:r>
      <w:r>
        <w:rPr>
          <w:color w:val="000000"/>
        </w:rPr>
        <w:t xml:space="preserve"> </w:t>
      </w:r>
      <w:r w:rsidR="00FD0EFB">
        <w:rPr>
          <w:color w:val="000000"/>
        </w:rPr>
        <w:t>koje</w:t>
      </w:r>
      <w:r>
        <w:rPr>
          <w:color w:val="000000"/>
        </w:rPr>
        <w:t xml:space="preserve"> </w:t>
      </w:r>
      <w:r w:rsidR="00FD0EFB">
        <w:rPr>
          <w:color w:val="000000"/>
        </w:rPr>
        <w:t>policijski</w:t>
      </w:r>
      <w:r>
        <w:rPr>
          <w:color w:val="000000"/>
        </w:rPr>
        <w:t xml:space="preserve"> </w:t>
      </w:r>
      <w:r w:rsidR="00FD0EFB">
        <w:rPr>
          <w:color w:val="000000"/>
        </w:rPr>
        <w:t>službenik</w:t>
      </w:r>
      <w:r>
        <w:rPr>
          <w:color w:val="000000"/>
        </w:rPr>
        <w:t xml:space="preserve"> </w:t>
      </w:r>
      <w:r w:rsidR="00FD0EFB">
        <w:rPr>
          <w:color w:val="000000"/>
        </w:rPr>
        <w:t>koristi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3)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visini</w:t>
      </w:r>
      <w:r>
        <w:rPr>
          <w:color w:val="000000"/>
        </w:rPr>
        <w:t xml:space="preserve"> </w:t>
      </w:r>
      <w:r w:rsidR="00FD0EFB">
        <w:rPr>
          <w:color w:val="000000"/>
        </w:rPr>
        <w:t>cene</w:t>
      </w:r>
      <w:r>
        <w:rPr>
          <w:color w:val="000000"/>
        </w:rPr>
        <w:t xml:space="preserve"> </w:t>
      </w:r>
      <w:r w:rsidR="00FD0EFB">
        <w:rPr>
          <w:color w:val="000000"/>
        </w:rPr>
        <w:t>mesečne</w:t>
      </w:r>
      <w:r>
        <w:rPr>
          <w:color w:val="000000"/>
        </w:rPr>
        <w:t xml:space="preserve"> </w:t>
      </w:r>
      <w:r w:rsidR="00FD0EFB">
        <w:rPr>
          <w:color w:val="000000"/>
        </w:rPr>
        <w:t>pretplatne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i</w:t>
      </w:r>
      <w:r>
        <w:rPr>
          <w:color w:val="000000"/>
        </w:rPr>
        <w:t xml:space="preserve"> </w:t>
      </w:r>
      <w:r w:rsidR="00FD0EFB">
        <w:rPr>
          <w:color w:val="000000"/>
        </w:rPr>
        <w:t>pojedinačne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za</w:t>
      </w:r>
      <w:r>
        <w:rPr>
          <w:color w:val="000000"/>
        </w:rPr>
        <w:t xml:space="preserve"> </w:t>
      </w:r>
      <w:r w:rsidR="00FD0EFB">
        <w:rPr>
          <w:color w:val="000000"/>
        </w:rPr>
        <w:t>navedene</w:t>
      </w:r>
      <w:r>
        <w:rPr>
          <w:color w:val="000000"/>
        </w:rPr>
        <w:t xml:space="preserve"> </w:t>
      </w:r>
      <w:r w:rsidR="00FD0EFB">
        <w:rPr>
          <w:color w:val="000000"/>
        </w:rPr>
        <w:t>javne</w:t>
      </w:r>
      <w:r>
        <w:rPr>
          <w:color w:val="000000"/>
        </w:rPr>
        <w:t xml:space="preserve"> </w:t>
      </w:r>
      <w:r w:rsidR="00FD0EFB">
        <w:rPr>
          <w:color w:val="000000"/>
        </w:rPr>
        <w:t>prevoze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4) </w:t>
      </w:r>
      <w:r w:rsidR="00FD0EFB">
        <w:rPr>
          <w:color w:val="000000"/>
        </w:rPr>
        <w:t>iz</w:t>
      </w:r>
      <w:r>
        <w:rPr>
          <w:color w:val="000000"/>
        </w:rPr>
        <w:t xml:space="preserve"> </w:t>
      </w:r>
      <w:r w:rsidR="00FD0EFB">
        <w:rPr>
          <w:color w:val="000000"/>
        </w:rPr>
        <w:t>mesečne</w:t>
      </w:r>
      <w:r>
        <w:rPr>
          <w:color w:val="000000"/>
        </w:rPr>
        <w:t xml:space="preserve"> </w:t>
      </w:r>
      <w:r w:rsidR="00FD0EFB">
        <w:rPr>
          <w:color w:val="000000"/>
        </w:rPr>
        <w:t>evidencije</w:t>
      </w:r>
      <w:r>
        <w:rPr>
          <w:color w:val="000000"/>
        </w:rPr>
        <w:t xml:space="preserve"> </w:t>
      </w:r>
      <w:r w:rsidR="00FD0EFB">
        <w:rPr>
          <w:color w:val="000000"/>
        </w:rPr>
        <w:t>prisustva</w:t>
      </w:r>
      <w:r>
        <w:rPr>
          <w:color w:val="000000"/>
        </w:rPr>
        <w:t xml:space="preserve"> </w:t>
      </w:r>
      <w:r w:rsidR="00FD0EFB">
        <w:rPr>
          <w:color w:val="000000"/>
        </w:rPr>
        <w:t>na</w:t>
      </w:r>
      <w:r>
        <w:rPr>
          <w:color w:val="000000"/>
        </w:rPr>
        <w:t xml:space="preserve"> </w:t>
      </w:r>
      <w:r w:rsidR="00FD0EFB">
        <w:rPr>
          <w:color w:val="000000"/>
        </w:rPr>
        <w:t>radu</w:t>
      </w:r>
      <w:r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7.</w:t>
      </w:r>
    </w:p>
    <w:p w:rsidR="00DC1399" w:rsidRDefault="00FD0EFB">
      <w:pPr>
        <w:spacing w:after="150"/>
      </w:pP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isplatom</w:t>
      </w:r>
      <w:r w:rsidR="00DA748B">
        <w:rPr>
          <w:color w:val="000000"/>
        </w:rPr>
        <w:t xml:space="preserve"> </w:t>
      </w:r>
      <w:r>
        <w:rPr>
          <w:color w:val="000000"/>
        </w:rPr>
        <w:t>novčanog</w:t>
      </w:r>
      <w:r w:rsidR="00DA748B">
        <w:rPr>
          <w:color w:val="000000"/>
        </w:rPr>
        <w:t xml:space="preserve"> </w:t>
      </w:r>
      <w:r>
        <w:rPr>
          <w:color w:val="000000"/>
        </w:rPr>
        <w:t>iznosa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visini</w:t>
      </w:r>
      <w:r w:rsidR="00DA748B">
        <w:rPr>
          <w:color w:val="000000"/>
        </w:rPr>
        <w:t xml:space="preserve"> </w:t>
      </w:r>
      <w:r>
        <w:rPr>
          <w:color w:val="000000"/>
        </w:rPr>
        <w:t>najniže</w:t>
      </w:r>
      <w:r w:rsidR="00DA748B">
        <w:rPr>
          <w:color w:val="000000"/>
        </w:rPr>
        <w:t xml:space="preserve"> </w:t>
      </w:r>
      <w:r>
        <w:rPr>
          <w:color w:val="000000"/>
        </w:rPr>
        <w:t>cene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, </w:t>
      </w:r>
      <w:r>
        <w:rPr>
          <w:color w:val="000000"/>
        </w:rPr>
        <w:t>odnosno</w:t>
      </w:r>
      <w:r w:rsidR="00DA748B">
        <w:rPr>
          <w:color w:val="000000"/>
        </w:rPr>
        <w:t xml:space="preserve"> </w:t>
      </w:r>
      <w:r>
        <w:rPr>
          <w:color w:val="000000"/>
        </w:rPr>
        <w:t>zbira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pojedinačnih</w:t>
      </w:r>
      <w:r w:rsidR="00DA748B">
        <w:rPr>
          <w:color w:val="000000"/>
        </w:rPr>
        <w:t xml:space="preserve"> </w:t>
      </w:r>
      <w:r>
        <w:rPr>
          <w:color w:val="000000"/>
        </w:rPr>
        <w:t>karata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javnom</w:t>
      </w:r>
      <w:r w:rsidR="00DA748B">
        <w:rPr>
          <w:color w:val="000000"/>
        </w:rPr>
        <w:t xml:space="preserve"> </w:t>
      </w:r>
      <w:r>
        <w:rPr>
          <w:color w:val="000000"/>
        </w:rPr>
        <w:t>prevozu</w:t>
      </w:r>
      <w:r w:rsidR="00DA748B">
        <w:rPr>
          <w:color w:val="000000"/>
        </w:rPr>
        <w:t xml:space="preserve"> </w:t>
      </w:r>
      <w:r>
        <w:rPr>
          <w:color w:val="000000"/>
        </w:rPr>
        <w:t>koje</w:t>
      </w:r>
      <w:r w:rsidR="00DA748B">
        <w:rPr>
          <w:color w:val="000000"/>
        </w:rPr>
        <w:t xml:space="preserve"> </w:t>
      </w:r>
      <w:r>
        <w:rPr>
          <w:color w:val="000000"/>
        </w:rPr>
        <w:t>policijskom</w:t>
      </w:r>
      <w:r w:rsidR="00DA748B">
        <w:rPr>
          <w:color w:val="000000"/>
        </w:rPr>
        <w:t xml:space="preserve"> </w:t>
      </w:r>
      <w:r>
        <w:rPr>
          <w:color w:val="000000"/>
        </w:rPr>
        <w:t>službeniku</w:t>
      </w:r>
      <w:r w:rsidR="00DA748B">
        <w:rPr>
          <w:color w:val="000000"/>
        </w:rPr>
        <w:t xml:space="preserve"> </w:t>
      </w:r>
      <w:r>
        <w:rPr>
          <w:color w:val="000000"/>
        </w:rPr>
        <w:t>obezbeđuju</w:t>
      </w:r>
      <w:r w:rsidR="00DA748B">
        <w:rPr>
          <w:color w:val="000000"/>
        </w:rPr>
        <w:t xml:space="preserve"> </w:t>
      </w:r>
      <w:r>
        <w:rPr>
          <w:color w:val="000000"/>
        </w:rPr>
        <w:t>blagovremen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slučaju</w:t>
      </w:r>
      <w:r w:rsidR="00DA748B">
        <w:rPr>
          <w:color w:val="000000"/>
        </w:rPr>
        <w:t xml:space="preserve"> </w:t>
      </w:r>
      <w:r>
        <w:rPr>
          <w:color w:val="000000"/>
        </w:rPr>
        <w:t>kada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relaciji</w:t>
      </w:r>
      <w:r w:rsidR="00DA748B">
        <w:rPr>
          <w:color w:val="000000"/>
        </w:rPr>
        <w:t xml:space="preserve">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>/</w:t>
      </w:r>
      <w:r>
        <w:rPr>
          <w:color w:val="000000"/>
        </w:rPr>
        <w:t>boravišta</w:t>
      </w:r>
      <w:r w:rsidR="00DA748B">
        <w:rPr>
          <w:color w:val="000000"/>
        </w:rPr>
        <w:t xml:space="preserve"> –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ne</w:t>
      </w:r>
      <w:r w:rsidR="00DA748B">
        <w:rPr>
          <w:color w:val="000000"/>
        </w:rPr>
        <w:t xml:space="preserve"> </w:t>
      </w:r>
      <w:r>
        <w:rPr>
          <w:color w:val="000000"/>
        </w:rPr>
        <w:t>postoji</w:t>
      </w:r>
      <w:r w:rsidR="00DA748B">
        <w:rPr>
          <w:color w:val="000000"/>
        </w:rPr>
        <w:t xml:space="preserve"> </w:t>
      </w:r>
      <w:r>
        <w:rPr>
          <w:color w:val="000000"/>
        </w:rPr>
        <w:t>ustanovlјen</w:t>
      </w:r>
      <w:r w:rsidR="00DA748B">
        <w:rPr>
          <w:color w:val="000000"/>
        </w:rPr>
        <w:t xml:space="preserve"> </w:t>
      </w:r>
      <w:r>
        <w:rPr>
          <w:color w:val="000000"/>
        </w:rPr>
        <w:t>sistem</w:t>
      </w:r>
      <w:r w:rsidR="00DA748B">
        <w:rPr>
          <w:color w:val="000000"/>
        </w:rPr>
        <w:t xml:space="preserve"> </w:t>
      </w:r>
      <w:r>
        <w:rPr>
          <w:color w:val="000000"/>
        </w:rPr>
        <w:t>mesečne</w:t>
      </w:r>
      <w:r w:rsidR="00DA748B">
        <w:rPr>
          <w:color w:val="000000"/>
        </w:rPr>
        <w:t xml:space="preserve"> </w:t>
      </w:r>
      <w:r>
        <w:rPr>
          <w:color w:val="000000"/>
        </w:rPr>
        <w:t>pretplatne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javni</w:t>
      </w:r>
      <w:r w:rsidR="00DA748B">
        <w:rPr>
          <w:color w:val="000000"/>
        </w:rPr>
        <w:t xml:space="preserve"> </w:t>
      </w:r>
      <w:r>
        <w:rPr>
          <w:color w:val="000000"/>
        </w:rPr>
        <w:t>gradski</w:t>
      </w:r>
      <w:r w:rsidR="00DA748B">
        <w:rPr>
          <w:color w:val="000000"/>
        </w:rPr>
        <w:t xml:space="preserve">, </w:t>
      </w:r>
      <w:r>
        <w:rPr>
          <w:color w:val="000000"/>
        </w:rPr>
        <w:t>prigradski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međumesni</w:t>
      </w:r>
      <w:r w:rsidR="00DA748B">
        <w:rPr>
          <w:color w:val="000000"/>
        </w:rPr>
        <w:t xml:space="preserve"> </w:t>
      </w:r>
      <w:r>
        <w:rPr>
          <w:color w:val="000000"/>
        </w:rPr>
        <w:t>prevoz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Ako</w:t>
      </w:r>
      <w:r w:rsidR="00DA748B">
        <w:rPr>
          <w:color w:val="000000"/>
        </w:rPr>
        <w:t xml:space="preserve">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radu</w:t>
      </w:r>
      <w:r w:rsidR="00DA748B">
        <w:rPr>
          <w:color w:val="000000"/>
        </w:rPr>
        <w:t xml:space="preserve"> </w:t>
      </w:r>
      <w:r>
        <w:rPr>
          <w:color w:val="000000"/>
        </w:rPr>
        <w:t>provede</w:t>
      </w:r>
      <w:r w:rsidR="00DA748B">
        <w:rPr>
          <w:color w:val="000000"/>
        </w:rPr>
        <w:t xml:space="preserve"> </w:t>
      </w:r>
      <w:r>
        <w:rPr>
          <w:color w:val="000000"/>
        </w:rPr>
        <w:t>samo</w:t>
      </w:r>
      <w:r w:rsidR="00DA748B">
        <w:rPr>
          <w:color w:val="000000"/>
        </w:rPr>
        <w:t xml:space="preserve"> </w:t>
      </w:r>
      <w:r>
        <w:rPr>
          <w:color w:val="000000"/>
        </w:rPr>
        <w:t>određen</w:t>
      </w:r>
      <w:r w:rsidR="00DA748B">
        <w:rPr>
          <w:color w:val="000000"/>
        </w:rPr>
        <w:t xml:space="preserve"> </w:t>
      </w:r>
      <w:r>
        <w:rPr>
          <w:color w:val="000000"/>
        </w:rPr>
        <w:t>broj</w:t>
      </w:r>
      <w:r w:rsidR="00DA748B">
        <w:rPr>
          <w:color w:val="000000"/>
        </w:rPr>
        <w:t xml:space="preserve">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mesecu</w:t>
      </w:r>
      <w:r w:rsidR="00DA748B">
        <w:rPr>
          <w:color w:val="000000"/>
        </w:rPr>
        <w:t xml:space="preserve">, </w:t>
      </w:r>
      <w:r>
        <w:rPr>
          <w:color w:val="000000"/>
        </w:rPr>
        <w:t>bez</w:t>
      </w:r>
      <w:r w:rsidR="00DA748B">
        <w:rPr>
          <w:color w:val="000000"/>
        </w:rPr>
        <w:t xml:space="preserve"> </w:t>
      </w:r>
      <w:r>
        <w:rPr>
          <w:color w:val="000000"/>
        </w:rPr>
        <w:t>ostvarivanja</w:t>
      </w:r>
      <w:r w:rsidR="00DA748B">
        <w:rPr>
          <w:color w:val="000000"/>
        </w:rPr>
        <w:t xml:space="preserve"> </w:t>
      </w:r>
      <w:r>
        <w:rPr>
          <w:color w:val="000000"/>
        </w:rPr>
        <w:t>punog</w:t>
      </w:r>
      <w:r w:rsidR="00DA748B">
        <w:rPr>
          <w:color w:val="000000"/>
        </w:rPr>
        <w:t xml:space="preserve"> </w:t>
      </w:r>
      <w:r>
        <w:rPr>
          <w:color w:val="000000"/>
        </w:rPr>
        <w:t>fonda</w:t>
      </w:r>
      <w:r w:rsidR="00DA748B">
        <w:rPr>
          <w:color w:val="000000"/>
        </w:rPr>
        <w:t xml:space="preserve"> </w:t>
      </w:r>
      <w:r>
        <w:rPr>
          <w:color w:val="000000"/>
        </w:rPr>
        <w:t>radnih</w:t>
      </w:r>
      <w:r w:rsidR="00DA748B">
        <w:rPr>
          <w:color w:val="000000"/>
        </w:rPr>
        <w:t xml:space="preserve"> </w:t>
      </w:r>
      <w:r>
        <w:rPr>
          <w:color w:val="000000"/>
        </w:rPr>
        <w:t>časova</w:t>
      </w:r>
      <w:r w:rsidR="00DA748B">
        <w:rPr>
          <w:color w:val="000000"/>
        </w:rPr>
        <w:t xml:space="preserve">, </w:t>
      </w: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1.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isplatom</w:t>
      </w:r>
      <w:r w:rsidR="00DA748B">
        <w:rPr>
          <w:color w:val="000000"/>
        </w:rPr>
        <w:t xml:space="preserve"> </w:t>
      </w:r>
      <w:r>
        <w:rPr>
          <w:color w:val="000000"/>
        </w:rPr>
        <w:t>zbira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pojedinačnih</w:t>
      </w:r>
      <w:r w:rsidR="00DA748B">
        <w:rPr>
          <w:color w:val="000000"/>
        </w:rPr>
        <w:t xml:space="preserve"> </w:t>
      </w:r>
      <w:r>
        <w:rPr>
          <w:color w:val="000000"/>
        </w:rPr>
        <w:t>karata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prevoz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Obračun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isplatu</w:t>
      </w:r>
      <w:r w:rsidR="00DA748B">
        <w:rPr>
          <w:color w:val="000000"/>
        </w:rPr>
        <w:t xml:space="preserve"> </w:t>
      </w:r>
      <w:r>
        <w:rPr>
          <w:color w:val="000000"/>
        </w:rPr>
        <w:t>naknade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1.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</w:t>
      </w: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osnovu</w:t>
      </w:r>
      <w:r w:rsidR="00DA748B">
        <w:rPr>
          <w:color w:val="000000"/>
        </w:rPr>
        <w:t xml:space="preserve"> </w:t>
      </w:r>
      <w:r>
        <w:rPr>
          <w:color w:val="000000"/>
        </w:rPr>
        <w:t>podataka</w:t>
      </w:r>
      <w:r w:rsidR="00DA748B">
        <w:rPr>
          <w:color w:val="000000"/>
        </w:rPr>
        <w:t>:</w:t>
      </w:r>
    </w:p>
    <w:p w:rsidR="00DC1399" w:rsidRDefault="00DA748B">
      <w:pPr>
        <w:spacing w:after="150"/>
      </w:pPr>
      <w:r>
        <w:rPr>
          <w:color w:val="000000"/>
        </w:rPr>
        <w:t xml:space="preserve">1)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relaciji</w:t>
      </w:r>
      <w:r>
        <w:rPr>
          <w:color w:val="000000"/>
        </w:rPr>
        <w:t xml:space="preserve">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prebivališta</w:t>
      </w:r>
      <w:r>
        <w:rPr>
          <w:color w:val="000000"/>
        </w:rPr>
        <w:t>/</w:t>
      </w:r>
      <w:r w:rsidR="00FD0EFB">
        <w:rPr>
          <w:color w:val="000000"/>
        </w:rPr>
        <w:t>boravišta</w:t>
      </w:r>
      <w:r>
        <w:rPr>
          <w:color w:val="000000"/>
        </w:rPr>
        <w:t xml:space="preserve"> –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2)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broju</w:t>
      </w:r>
      <w:r>
        <w:rPr>
          <w:color w:val="000000"/>
        </w:rPr>
        <w:t xml:space="preserve"> </w:t>
      </w:r>
      <w:r w:rsidR="00FD0EFB">
        <w:rPr>
          <w:color w:val="000000"/>
        </w:rPr>
        <w:t>i</w:t>
      </w:r>
      <w:r>
        <w:rPr>
          <w:color w:val="000000"/>
        </w:rPr>
        <w:t xml:space="preserve"> </w:t>
      </w:r>
      <w:r w:rsidR="00FD0EFB">
        <w:rPr>
          <w:color w:val="000000"/>
        </w:rPr>
        <w:t>vrsti</w:t>
      </w:r>
      <w:r>
        <w:rPr>
          <w:color w:val="000000"/>
        </w:rPr>
        <w:t xml:space="preserve"> </w:t>
      </w:r>
      <w:r w:rsidR="00FD0EFB">
        <w:rPr>
          <w:color w:val="000000"/>
        </w:rPr>
        <w:t>javnih</w:t>
      </w:r>
      <w:r>
        <w:rPr>
          <w:color w:val="000000"/>
        </w:rPr>
        <w:t xml:space="preserve"> </w:t>
      </w:r>
      <w:r w:rsidR="00FD0EFB">
        <w:rPr>
          <w:color w:val="000000"/>
        </w:rPr>
        <w:t>prevoza</w:t>
      </w:r>
      <w:r>
        <w:rPr>
          <w:color w:val="000000"/>
        </w:rPr>
        <w:t xml:space="preserve"> </w:t>
      </w:r>
      <w:r w:rsidR="00FD0EFB">
        <w:rPr>
          <w:color w:val="000000"/>
        </w:rPr>
        <w:t>koje</w:t>
      </w:r>
      <w:r>
        <w:rPr>
          <w:color w:val="000000"/>
        </w:rPr>
        <w:t xml:space="preserve"> </w:t>
      </w:r>
      <w:r w:rsidR="00FD0EFB">
        <w:rPr>
          <w:color w:val="000000"/>
        </w:rPr>
        <w:t>policijski</w:t>
      </w:r>
      <w:r>
        <w:rPr>
          <w:color w:val="000000"/>
        </w:rPr>
        <w:t xml:space="preserve"> </w:t>
      </w:r>
      <w:r w:rsidR="00FD0EFB">
        <w:rPr>
          <w:color w:val="000000"/>
        </w:rPr>
        <w:t>službenik</w:t>
      </w:r>
      <w:r>
        <w:rPr>
          <w:color w:val="000000"/>
        </w:rPr>
        <w:t xml:space="preserve"> </w:t>
      </w:r>
      <w:r w:rsidR="00FD0EFB">
        <w:rPr>
          <w:color w:val="000000"/>
        </w:rPr>
        <w:t>koristi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3)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visini</w:t>
      </w:r>
      <w:r>
        <w:rPr>
          <w:color w:val="000000"/>
        </w:rPr>
        <w:t xml:space="preserve"> </w:t>
      </w:r>
      <w:r w:rsidR="00FD0EFB">
        <w:rPr>
          <w:color w:val="000000"/>
        </w:rPr>
        <w:t>cene</w:t>
      </w:r>
      <w:r>
        <w:rPr>
          <w:color w:val="000000"/>
        </w:rPr>
        <w:t xml:space="preserve"> </w:t>
      </w:r>
      <w:r w:rsidR="00FD0EFB">
        <w:rPr>
          <w:color w:val="000000"/>
        </w:rPr>
        <w:t>pojedinačne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za</w:t>
      </w:r>
      <w:r>
        <w:rPr>
          <w:color w:val="000000"/>
        </w:rPr>
        <w:t xml:space="preserve"> </w:t>
      </w:r>
      <w:r w:rsidR="00FD0EFB">
        <w:rPr>
          <w:color w:val="000000"/>
        </w:rPr>
        <w:t>navedene</w:t>
      </w:r>
      <w:r>
        <w:rPr>
          <w:color w:val="000000"/>
        </w:rPr>
        <w:t xml:space="preserve"> </w:t>
      </w:r>
      <w:r w:rsidR="00FD0EFB">
        <w:rPr>
          <w:color w:val="000000"/>
        </w:rPr>
        <w:t>javne</w:t>
      </w:r>
      <w:r>
        <w:rPr>
          <w:color w:val="000000"/>
        </w:rPr>
        <w:t xml:space="preserve"> </w:t>
      </w:r>
      <w:r w:rsidR="00FD0EFB">
        <w:rPr>
          <w:color w:val="000000"/>
        </w:rPr>
        <w:t>prevoze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lastRenderedPageBreak/>
        <w:t xml:space="preserve">4) </w:t>
      </w:r>
      <w:r w:rsidR="00FD0EFB">
        <w:rPr>
          <w:color w:val="000000"/>
        </w:rPr>
        <w:t>iz</w:t>
      </w:r>
      <w:r>
        <w:rPr>
          <w:color w:val="000000"/>
        </w:rPr>
        <w:t xml:space="preserve"> </w:t>
      </w:r>
      <w:r w:rsidR="00FD0EFB">
        <w:rPr>
          <w:color w:val="000000"/>
        </w:rPr>
        <w:t>mesečne</w:t>
      </w:r>
      <w:r>
        <w:rPr>
          <w:color w:val="000000"/>
        </w:rPr>
        <w:t xml:space="preserve"> </w:t>
      </w:r>
      <w:r w:rsidR="00FD0EFB">
        <w:rPr>
          <w:color w:val="000000"/>
        </w:rPr>
        <w:t>evidencije</w:t>
      </w:r>
      <w:r>
        <w:rPr>
          <w:color w:val="000000"/>
        </w:rPr>
        <w:t xml:space="preserve"> </w:t>
      </w:r>
      <w:r w:rsidR="00FD0EFB">
        <w:rPr>
          <w:color w:val="000000"/>
        </w:rPr>
        <w:t>prisustva</w:t>
      </w:r>
      <w:r>
        <w:rPr>
          <w:color w:val="000000"/>
        </w:rPr>
        <w:t xml:space="preserve"> </w:t>
      </w:r>
      <w:r w:rsidR="00FD0EFB">
        <w:rPr>
          <w:color w:val="000000"/>
        </w:rPr>
        <w:t>na</w:t>
      </w:r>
      <w:r>
        <w:rPr>
          <w:color w:val="000000"/>
        </w:rPr>
        <w:t xml:space="preserve"> </w:t>
      </w:r>
      <w:r w:rsidR="00FD0EFB">
        <w:rPr>
          <w:color w:val="000000"/>
        </w:rPr>
        <w:t>radu</w:t>
      </w:r>
      <w:r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8.</w:t>
      </w:r>
    </w:p>
    <w:p w:rsidR="00DC1399" w:rsidRDefault="00FD0EFB">
      <w:pPr>
        <w:spacing w:after="150"/>
      </w:pPr>
      <w:r>
        <w:rPr>
          <w:color w:val="000000"/>
        </w:rPr>
        <w:t>Ako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relaciji</w:t>
      </w:r>
      <w:r w:rsidR="00DA748B">
        <w:rPr>
          <w:color w:val="000000"/>
        </w:rPr>
        <w:t xml:space="preserve">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>/</w:t>
      </w:r>
      <w:r>
        <w:rPr>
          <w:color w:val="000000"/>
        </w:rPr>
        <w:t>boravišta</w:t>
      </w:r>
      <w:r w:rsidR="00DA748B">
        <w:rPr>
          <w:color w:val="000000"/>
        </w:rPr>
        <w:t xml:space="preserve"> –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ne</w:t>
      </w:r>
      <w:r w:rsidR="00DA748B">
        <w:rPr>
          <w:color w:val="000000"/>
        </w:rPr>
        <w:t xml:space="preserve"> </w:t>
      </w:r>
      <w:r>
        <w:rPr>
          <w:color w:val="000000"/>
        </w:rPr>
        <w:t>postoji</w:t>
      </w:r>
      <w:r w:rsidR="00DA748B">
        <w:rPr>
          <w:color w:val="000000"/>
        </w:rPr>
        <w:t xml:space="preserve"> </w:t>
      </w:r>
      <w:r>
        <w:rPr>
          <w:color w:val="000000"/>
        </w:rPr>
        <w:t>organizovani</w:t>
      </w:r>
      <w:r w:rsidR="00DA748B">
        <w:rPr>
          <w:color w:val="000000"/>
        </w:rPr>
        <w:t xml:space="preserve"> </w:t>
      </w:r>
      <w:r>
        <w:rPr>
          <w:color w:val="000000"/>
        </w:rPr>
        <w:t>javni</w:t>
      </w:r>
      <w:r w:rsidR="00DA748B">
        <w:rPr>
          <w:color w:val="000000"/>
        </w:rPr>
        <w:t xml:space="preserve"> </w:t>
      </w:r>
      <w:r>
        <w:rPr>
          <w:color w:val="000000"/>
        </w:rPr>
        <w:t>prevoz</w:t>
      </w:r>
      <w:r w:rsidR="00DA748B">
        <w:rPr>
          <w:color w:val="000000"/>
        </w:rPr>
        <w:t xml:space="preserve">, </w:t>
      </w: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isplatom</w:t>
      </w:r>
      <w:r w:rsidR="00DA748B">
        <w:rPr>
          <w:color w:val="000000"/>
        </w:rPr>
        <w:t xml:space="preserve"> </w:t>
      </w:r>
      <w:r>
        <w:rPr>
          <w:color w:val="000000"/>
        </w:rPr>
        <w:t>novčane</w:t>
      </w:r>
      <w:r w:rsidR="00DA748B">
        <w:rPr>
          <w:color w:val="000000"/>
        </w:rPr>
        <w:t xml:space="preserve"> </w:t>
      </w:r>
      <w:r>
        <w:rPr>
          <w:color w:val="000000"/>
        </w:rPr>
        <w:t>protivvrednosti</w:t>
      </w:r>
      <w:r w:rsidR="00DA748B">
        <w:rPr>
          <w:color w:val="000000"/>
        </w:rPr>
        <w:t xml:space="preserve"> </w:t>
      </w:r>
      <w:r>
        <w:rPr>
          <w:color w:val="000000"/>
        </w:rPr>
        <w:t>zbira</w:t>
      </w:r>
      <w:r w:rsidR="00DA748B">
        <w:rPr>
          <w:color w:val="000000"/>
        </w:rPr>
        <w:t xml:space="preserve"> </w:t>
      </w:r>
      <w:r>
        <w:rPr>
          <w:color w:val="000000"/>
        </w:rPr>
        <w:t>cena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pojedinačnih</w:t>
      </w:r>
      <w:r w:rsidR="00DA748B">
        <w:rPr>
          <w:color w:val="000000"/>
        </w:rPr>
        <w:t xml:space="preserve"> </w:t>
      </w:r>
      <w:r>
        <w:rPr>
          <w:color w:val="000000"/>
        </w:rPr>
        <w:t>karata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javnom</w:t>
      </w:r>
      <w:r w:rsidR="00DA748B">
        <w:rPr>
          <w:color w:val="000000"/>
        </w:rPr>
        <w:t xml:space="preserve"> </w:t>
      </w:r>
      <w:r>
        <w:rPr>
          <w:color w:val="000000"/>
        </w:rPr>
        <w:t>prevozu</w:t>
      </w:r>
      <w:r w:rsidR="00DA748B">
        <w:rPr>
          <w:color w:val="000000"/>
        </w:rPr>
        <w:t xml:space="preserve"> </w:t>
      </w:r>
      <w:r>
        <w:rPr>
          <w:color w:val="000000"/>
        </w:rPr>
        <w:t>prevoznika</w:t>
      </w:r>
      <w:r w:rsidR="00DA748B">
        <w:rPr>
          <w:color w:val="000000"/>
        </w:rPr>
        <w:t xml:space="preserve"> </w:t>
      </w:r>
      <w:r>
        <w:rPr>
          <w:color w:val="000000"/>
        </w:rPr>
        <w:t>koji</w:t>
      </w:r>
      <w:r w:rsidR="00DA748B">
        <w:rPr>
          <w:color w:val="000000"/>
        </w:rPr>
        <w:t xml:space="preserve"> </w:t>
      </w:r>
      <w:r>
        <w:rPr>
          <w:color w:val="000000"/>
        </w:rPr>
        <w:t>uslugu</w:t>
      </w:r>
      <w:r w:rsidR="00DA748B">
        <w:rPr>
          <w:color w:val="000000"/>
        </w:rPr>
        <w:t xml:space="preserve"> </w:t>
      </w:r>
      <w:r>
        <w:rPr>
          <w:color w:val="000000"/>
        </w:rPr>
        <w:t>prevoza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istoj</w:t>
      </w:r>
      <w:r w:rsidR="00DA748B">
        <w:rPr>
          <w:color w:val="000000"/>
        </w:rPr>
        <w:t xml:space="preserve"> </w:t>
      </w:r>
      <w:r>
        <w:rPr>
          <w:color w:val="000000"/>
        </w:rPr>
        <w:t>ili</w:t>
      </w:r>
      <w:r w:rsidR="00DA748B">
        <w:rPr>
          <w:color w:val="000000"/>
        </w:rPr>
        <w:t xml:space="preserve"> </w:t>
      </w:r>
      <w:r>
        <w:rPr>
          <w:color w:val="000000"/>
        </w:rPr>
        <w:t>približnoj</w:t>
      </w:r>
      <w:r w:rsidR="00DA748B">
        <w:rPr>
          <w:color w:val="000000"/>
        </w:rPr>
        <w:t xml:space="preserve"> </w:t>
      </w:r>
      <w:r>
        <w:rPr>
          <w:color w:val="000000"/>
        </w:rPr>
        <w:t>kilometraži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trasi</w:t>
      </w:r>
      <w:r w:rsidR="00DA748B">
        <w:rPr>
          <w:color w:val="000000"/>
        </w:rPr>
        <w:t xml:space="preserve"> </w:t>
      </w:r>
      <w:r>
        <w:rPr>
          <w:color w:val="000000"/>
        </w:rPr>
        <w:t>najbližoj</w:t>
      </w:r>
      <w:r w:rsidR="00DA748B">
        <w:rPr>
          <w:color w:val="000000"/>
        </w:rPr>
        <w:t xml:space="preserve"> </w:t>
      </w:r>
      <w:r>
        <w:rPr>
          <w:color w:val="000000"/>
        </w:rPr>
        <w:t>relaciji</w:t>
      </w:r>
      <w:r w:rsidR="00DA748B">
        <w:rPr>
          <w:color w:val="000000"/>
        </w:rPr>
        <w:t xml:space="preserve">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>/</w:t>
      </w:r>
      <w:r>
        <w:rPr>
          <w:color w:val="000000"/>
        </w:rPr>
        <w:t>boravišta</w:t>
      </w:r>
      <w:r w:rsidR="00DA748B">
        <w:rPr>
          <w:color w:val="000000"/>
        </w:rPr>
        <w:t xml:space="preserve"> –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Ako</w:t>
      </w:r>
      <w:r w:rsidR="00DA748B">
        <w:rPr>
          <w:color w:val="000000"/>
        </w:rPr>
        <w:t xml:space="preserve">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radu</w:t>
      </w:r>
      <w:r w:rsidR="00DA748B">
        <w:rPr>
          <w:color w:val="000000"/>
        </w:rPr>
        <w:t xml:space="preserve"> </w:t>
      </w:r>
      <w:r>
        <w:rPr>
          <w:color w:val="000000"/>
        </w:rPr>
        <w:t>provede</w:t>
      </w:r>
      <w:r w:rsidR="00DA748B">
        <w:rPr>
          <w:color w:val="000000"/>
        </w:rPr>
        <w:t xml:space="preserve"> </w:t>
      </w:r>
      <w:r>
        <w:rPr>
          <w:color w:val="000000"/>
        </w:rPr>
        <w:t>samo</w:t>
      </w:r>
      <w:r w:rsidR="00DA748B">
        <w:rPr>
          <w:color w:val="000000"/>
        </w:rPr>
        <w:t xml:space="preserve"> </w:t>
      </w:r>
      <w:r>
        <w:rPr>
          <w:color w:val="000000"/>
        </w:rPr>
        <w:t>određen</w:t>
      </w:r>
      <w:r w:rsidR="00DA748B">
        <w:rPr>
          <w:color w:val="000000"/>
        </w:rPr>
        <w:t xml:space="preserve"> </w:t>
      </w:r>
      <w:r>
        <w:rPr>
          <w:color w:val="000000"/>
        </w:rPr>
        <w:t>broj</w:t>
      </w:r>
      <w:r w:rsidR="00DA748B">
        <w:rPr>
          <w:color w:val="000000"/>
        </w:rPr>
        <w:t xml:space="preserve">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mesecu</w:t>
      </w:r>
      <w:r w:rsidR="00DA748B">
        <w:rPr>
          <w:color w:val="000000"/>
        </w:rPr>
        <w:t xml:space="preserve">, </w:t>
      </w:r>
      <w:r>
        <w:rPr>
          <w:color w:val="000000"/>
        </w:rPr>
        <w:t>bez</w:t>
      </w:r>
      <w:r w:rsidR="00DA748B">
        <w:rPr>
          <w:color w:val="000000"/>
        </w:rPr>
        <w:t xml:space="preserve"> </w:t>
      </w:r>
      <w:r>
        <w:rPr>
          <w:color w:val="000000"/>
        </w:rPr>
        <w:t>ostvarivanja</w:t>
      </w:r>
      <w:r w:rsidR="00DA748B">
        <w:rPr>
          <w:color w:val="000000"/>
        </w:rPr>
        <w:t xml:space="preserve"> </w:t>
      </w:r>
      <w:r>
        <w:rPr>
          <w:color w:val="000000"/>
        </w:rPr>
        <w:t>punog</w:t>
      </w:r>
      <w:r w:rsidR="00DA748B">
        <w:rPr>
          <w:color w:val="000000"/>
        </w:rPr>
        <w:t xml:space="preserve"> </w:t>
      </w:r>
      <w:r>
        <w:rPr>
          <w:color w:val="000000"/>
        </w:rPr>
        <w:t>fonda</w:t>
      </w:r>
      <w:r w:rsidR="00DA748B">
        <w:rPr>
          <w:color w:val="000000"/>
        </w:rPr>
        <w:t xml:space="preserve"> </w:t>
      </w:r>
      <w:r>
        <w:rPr>
          <w:color w:val="000000"/>
        </w:rPr>
        <w:t>radnih</w:t>
      </w:r>
      <w:r w:rsidR="00DA748B">
        <w:rPr>
          <w:color w:val="000000"/>
        </w:rPr>
        <w:t xml:space="preserve"> </w:t>
      </w:r>
      <w:r>
        <w:rPr>
          <w:color w:val="000000"/>
        </w:rPr>
        <w:t>časova</w:t>
      </w:r>
      <w:r w:rsidR="00DA748B">
        <w:rPr>
          <w:color w:val="000000"/>
        </w:rPr>
        <w:t xml:space="preserve">, </w:t>
      </w: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1.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skladu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članom</w:t>
      </w:r>
      <w:r w:rsidR="00DA748B">
        <w:rPr>
          <w:color w:val="000000"/>
        </w:rPr>
        <w:t xml:space="preserve"> 7. </w:t>
      </w:r>
      <w:r>
        <w:rPr>
          <w:color w:val="000000"/>
        </w:rPr>
        <w:t>stav</w:t>
      </w:r>
      <w:r w:rsidR="00DA748B">
        <w:rPr>
          <w:color w:val="000000"/>
        </w:rPr>
        <w:t xml:space="preserve"> 2.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Obračun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isplatu</w:t>
      </w:r>
      <w:r w:rsidR="00DA748B">
        <w:rPr>
          <w:color w:val="000000"/>
        </w:rPr>
        <w:t xml:space="preserve"> </w:t>
      </w:r>
      <w:r>
        <w:rPr>
          <w:color w:val="000000"/>
        </w:rPr>
        <w:t>naknade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1.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</w:t>
      </w: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osnovu</w:t>
      </w:r>
      <w:r w:rsidR="00DA748B">
        <w:rPr>
          <w:color w:val="000000"/>
        </w:rPr>
        <w:t xml:space="preserve"> </w:t>
      </w:r>
      <w:r>
        <w:rPr>
          <w:color w:val="000000"/>
        </w:rPr>
        <w:t>podataka</w:t>
      </w:r>
      <w:r w:rsidR="00DA748B">
        <w:rPr>
          <w:color w:val="000000"/>
        </w:rPr>
        <w:t>:</w:t>
      </w:r>
    </w:p>
    <w:p w:rsidR="00DC1399" w:rsidRDefault="00DA748B">
      <w:pPr>
        <w:spacing w:after="150"/>
      </w:pPr>
      <w:r>
        <w:rPr>
          <w:color w:val="000000"/>
        </w:rPr>
        <w:t xml:space="preserve">1)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relaciji</w:t>
      </w:r>
      <w:r>
        <w:rPr>
          <w:color w:val="000000"/>
        </w:rPr>
        <w:t xml:space="preserve">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prebivališta</w:t>
      </w:r>
      <w:r>
        <w:rPr>
          <w:color w:val="000000"/>
        </w:rPr>
        <w:t>/</w:t>
      </w:r>
      <w:r w:rsidR="00FD0EFB">
        <w:rPr>
          <w:color w:val="000000"/>
        </w:rPr>
        <w:t>boravišta</w:t>
      </w:r>
      <w:r>
        <w:rPr>
          <w:color w:val="000000"/>
        </w:rPr>
        <w:t xml:space="preserve"> – </w:t>
      </w:r>
      <w:r w:rsidR="00FD0EFB">
        <w:rPr>
          <w:color w:val="000000"/>
        </w:rPr>
        <w:t>mesto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2)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najbližoj</w:t>
      </w:r>
      <w:r>
        <w:rPr>
          <w:color w:val="000000"/>
        </w:rPr>
        <w:t xml:space="preserve"> </w:t>
      </w:r>
      <w:r w:rsidR="00FD0EFB">
        <w:rPr>
          <w:color w:val="000000"/>
        </w:rPr>
        <w:t>relaciji</w:t>
      </w:r>
      <w:r>
        <w:rPr>
          <w:color w:val="000000"/>
        </w:rPr>
        <w:t xml:space="preserve"> </w:t>
      </w:r>
      <w:r w:rsidR="00FD0EFB">
        <w:rPr>
          <w:color w:val="000000"/>
        </w:rPr>
        <w:t>iste</w:t>
      </w:r>
      <w:r>
        <w:rPr>
          <w:color w:val="000000"/>
        </w:rPr>
        <w:t xml:space="preserve"> </w:t>
      </w:r>
      <w:r w:rsidR="00FD0EFB">
        <w:rPr>
          <w:color w:val="000000"/>
        </w:rPr>
        <w:t>ili</w:t>
      </w:r>
      <w:r>
        <w:rPr>
          <w:color w:val="000000"/>
        </w:rPr>
        <w:t xml:space="preserve"> </w:t>
      </w:r>
      <w:r w:rsidR="00FD0EFB">
        <w:rPr>
          <w:color w:val="000000"/>
        </w:rPr>
        <w:t>približne</w:t>
      </w:r>
      <w:r>
        <w:rPr>
          <w:color w:val="000000"/>
        </w:rPr>
        <w:t xml:space="preserve"> </w:t>
      </w:r>
      <w:r w:rsidR="00FD0EFB">
        <w:rPr>
          <w:color w:val="000000"/>
        </w:rPr>
        <w:t>kilometraže</w:t>
      </w:r>
      <w:r>
        <w:rPr>
          <w:color w:val="000000"/>
        </w:rPr>
        <w:t xml:space="preserve"> </w:t>
      </w:r>
      <w:r w:rsidR="00FD0EFB">
        <w:rPr>
          <w:color w:val="000000"/>
        </w:rPr>
        <w:t>za</w:t>
      </w:r>
      <w:r>
        <w:rPr>
          <w:color w:val="000000"/>
        </w:rPr>
        <w:t xml:space="preserve"> </w:t>
      </w:r>
      <w:r w:rsidR="00FD0EFB">
        <w:rPr>
          <w:color w:val="000000"/>
        </w:rPr>
        <w:t>koju</w:t>
      </w:r>
      <w:r>
        <w:rPr>
          <w:color w:val="000000"/>
        </w:rPr>
        <w:t xml:space="preserve"> </w:t>
      </w:r>
      <w:r w:rsidR="00FD0EFB">
        <w:rPr>
          <w:color w:val="000000"/>
        </w:rPr>
        <w:t>postoji</w:t>
      </w:r>
      <w:r>
        <w:rPr>
          <w:color w:val="000000"/>
        </w:rPr>
        <w:t xml:space="preserve"> </w:t>
      </w:r>
      <w:r w:rsidR="00FD0EFB">
        <w:rPr>
          <w:color w:val="000000"/>
        </w:rPr>
        <w:t>organizovan</w:t>
      </w:r>
      <w:r>
        <w:rPr>
          <w:color w:val="000000"/>
        </w:rPr>
        <w:t xml:space="preserve"> </w:t>
      </w:r>
      <w:r w:rsidR="00FD0EFB">
        <w:rPr>
          <w:color w:val="000000"/>
        </w:rPr>
        <w:t>javni</w:t>
      </w:r>
      <w:r>
        <w:rPr>
          <w:color w:val="000000"/>
        </w:rPr>
        <w:t xml:space="preserve"> </w:t>
      </w:r>
      <w:r w:rsidR="00FD0EFB">
        <w:rPr>
          <w:color w:val="000000"/>
        </w:rPr>
        <w:t>prevoz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3)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visini</w:t>
      </w:r>
      <w:r>
        <w:rPr>
          <w:color w:val="000000"/>
        </w:rPr>
        <w:t xml:space="preserve"> </w:t>
      </w:r>
      <w:r w:rsidR="00FD0EFB">
        <w:rPr>
          <w:color w:val="000000"/>
        </w:rPr>
        <w:t>cene</w:t>
      </w:r>
      <w:r>
        <w:rPr>
          <w:color w:val="000000"/>
        </w:rPr>
        <w:t xml:space="preserve"> </w:t>
      </w:r>
      <w:r w:rsidR="00FD0EFB">
        <w:rPr>
          <w:color w:val="000000"/>
        </w:rPr>
        <w:t>pojedinačne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za</w:t>
      </w:r>
      <w:r>
        <w:rPr>
          <w:color w:val="000000"/>
        </w:rPr>
        <w:t xml:space="preserve"> </w:t>
      </w:r>
      <w:r w:rsidR="00FD0EFB">
        <w:rPr>
          <w:color w:val="000000"/>
        </w:rPr>
        <w:t>taj</w:t>
      </w:r>
      <w:r>
        <w:rPr>
          <w:color w:val="000000"/>
        </w:rPr>
        <w:t xml:space="preserve"> </w:t>
      </w:r>
      <w:r w:rsidR="00FD0EFB">
        <w:rPr>
          <w:color w:val="000000"/>
        </w:rPr>
        <w:t>javni</w:t>
      </w:r>
      <w:r>
        <w:rPr>
          <w:color w:val="000000"/>
        </w:rPr>
        <w:t xml:space="preserve"> </w:t>
      </w:r>
      <w:r w:rsidR="00FD0EFB">
        <w:rPr>
          <w:color w:val="000000"/>
        </w:rPr>
        <w:t>prevoz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4) </w:t>
      </w:r>
      <w:r w:rsidR="00FD0EFB">
        <w:rPr>
          <w:color w:val="000000"/>
        </w:rPr>
        <w:t>iz</w:t>
      </w:r>
      <w:r>
        <w:rPr>
          <w:color w:val="000000"/>
        </w:rPr>
        <w:t xml:space="preserve"> </w:t>
      </w:r>
      <w:r w:rsidR="00FD0EFB">
        <w:rPr>
          <w:color w:val="000000"/>
        </w:rPr>
        <w:t>mesečne</w:t>
      </w:r>
      <w:r>
        <w:rPr>
          <w:color w:val="000000"/>
        </w:rPr>
        <w:t xml:space="preserve"> </w:t>
      </w:r>
      <w:r w:rsidR="00FD0EFB">
        <w:rPr>
          <w:color w:val="000000"/>
        </w:rPr>
        <w:t>evidencije</w:t>
      </w:r>
      <w:r>
        <w:rPr>
          <w:color w:val="000000"/>
        </w:rPr>
        <w:t xml:space="preserve"> </w:t>
      </w:r>
      <w:r w:rsidR="00FD0EFB">
        <w:rPr>
          <w:color w:val="000000"/>
        </w:rPr>
        <w:t>prisustva</w:t>
      </w:r>
      <w:r>
        <w:rPr>
          <w:color w:val="000000"/>
        </w:rPr>
        <w:t xml:space="preserve"> </w:t>
      </w:r>
      <w:r w:rsidR="00FD0EFB">
        <w:rPr>
          <w:color w:val="000000"/>
        </w:rPr>
        <w:t>na</w:t>
      </w:r>
      <w:r>
        <w:rPr>
          <w:color w:val="000000"/>
        </w:rPr>
        <w:t xml:space="preserve"> </w:t>
      </w:r>
      <w:r w:rsidR="00FD0EFB">
        <w:rPr>
          <w:color w:val="000000"/>
        </w:rPr>
        <w:t>radu</w:t>
      </w:r>
      <w:r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9.</w:t>
      </w:r>
    </w:p>
    <w:p w:rsidR="00DC1399" w:rsidRDefault="00FD0EFB">
      <w:pPr>
        <w:spacing w:after="150"/>
      </w:pPr>
      <w:r>
        <w:rPr>
          <w:color w:val="000000"/>
        </w:rPr>
        <w:t>Ako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relaciji</w:t>
      </w:r>
      <w:r w:rsidR="00DA748B">
        <w:rPr>
          <w:color w:val="000000"/>
        </w:rPr>
        <w:t xml:space="preserve">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>/</w:t>
      </w:r>
      <w:r>
        <w:rPr>
          <w:color w:val="000000"/>
        </w:rPr>
        <w:t>boravišta</w:t>
      </w:r>
      <w:r w:rsidR="00DA748B">
        <w:rPr>
          <w:color w:val="000000"/>
        </w:rPr>
        <w:t xml:space="preserve"> – </w:t>
      </w:r>
      <w:r>
        <w:rPr>
          <w:color w:val="000000"/>
        </w:rPr>
        <w:t>mesto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postoji</w:t>
      </w:r>
      <w:r w:rsidR="00DA748B">
        <w:rPr>
          <w:color w:val="000000"/>
        </w:rPr>
        <w:t xml:space="preserve"> </w:t>
      </w:r>
      <w:r>
        <w:rPr>
          <w:color w:val="000000"/>
        </w:rPr>
        <w:t>više</w:t>
      </w:r>
      <w:r w:rsidR="00DA748B">
        <w:rPr>
          <w:color w:val="000000"/>
        </w:rPr>
        <w:t xml:space="preserve"> </w:t>
      </w:r>
      <w:r>
        <w:rPr>
          <w:color w:val="000000"/>
        </w:rPr>
        <w:t>ostvarenih</w:t>
      </w:r>
      <w:r w:rsidR="00DA748B">
        <w:rPr>
          <w:color w:val="000000"/>
        </w:rPr>
        <w:t xml:space="preserve"> </w:t>
      </w:r>
      <w:r>
        <w:rPr>
          <w:color w:val="000000"/>
        </w:rPr>
        <w:t>međurelacija</w:t>
      </w:r>
      <w:r w:rsidR="00DA748B">
        <w:rPr>
          <w:color w:val="000000"/>
        </w:rPr>
        <w:t xml:space="preserve"> </w:t>
      </w:r>
      <w:r>
        <w:rPr>
          <w:color w:val="000000"/>
        </w:rPr>
        <w:t>ili</w:t>
      </w:r>
      <w:r w:rsidR="00DA748B">
        <w:rPr>
          <w:color w:val="000000"/>
        </w:rPr>
        <w:t xml:space="preserve"> </w:t>
      </w:r>
      <w:r>
        <w:rPr>
          <w:color w:val="000000"/>
        </w:rPr>
        <w:t>vrsta</w:t>
      </w:r>
      <w:r w:rsidR="00DA748B">
        <w:rPr>
          <w:color w:val="000000"/>
        </w:rPr>
        <w:t xml:space="preserve"> </w:t>
      </w:r>
      <w:r>
        <w:rPr>
          <w:color w:val="000000"/>
        </w:rPr>
        <w:t>prevoza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skladu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čl</w:t>
      </w:r>
      <w:r w:rsidR="00DA748B">
        <w:rPr>
          <w:color w:val="000000"/>
        </w:rPr>
        <w:t xml:space="preserve">. 6–8.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, </w:t>
      </w: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isplatom</w:t>
      </w:r>
      <w:r w:rsidR="00DA748B">
        <w:rPr>
          <w:color w:val="000000"/>
        </w:rPr>
        <w:t xml:space="preserve"> </w:t>
      </w:r>
      <w:r>
        <w:rPr>
          <w:color w:val="000000"/>
        </w:rPr>
        <w:t>najnižih</w:t>
      </w:r>
      <w:r w:rsidR="00DA748B">
        <w:rPr>
          <w:color w:val="000000"/>
        </w:rPr>
        <w:t xml:space="preserve"> </w:t>
      </w:r>
      <w:r>
        <w:rPr>
          <w:color w:val="000000"/>
        </w:rPr>
        <w:t>cena</w:t>
      </w:r>
      <w:r w:rsidR="00DA748B">
        <w:rPr>
          <w:color w:val="000000"/>
        </w:rPr>
        <w:t xml:space="preserve"> </w:t>
      </w:r>
      <w:r>
        <w:rPr>
          <w:color w:val="000000"/>
        </w:rPr>
        <w:t>karata</w:t>
      </w:r>
      <w:r w:rsidR="00DA748B">
        <w:rPr>
          <w:color w:val="000000"/>
        </w:rPr>
        <w:t xml:space="preserve"> (</w:t>
      </w:r>
      <w:r>
        <w:rPr>
          <w:color w:val="000000"/>
        </w:rPr>
        <w:t>mesečne</w:t>
      </w:r>
      <w:r w:rsidR="00DA748B">
        <w:rPr>
          <w:color w:val="000000"/>
        </w:rPr>
        <w:t xml:space="preserve"> </w:t>
      </w:r>
      <w:r>
        <w:rPr>
          <w:color w:val="000000"/>
        </w:rPr>
        <w:t>pretplatne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pojedinačnih</w:t>
      </w:r>
      <w:r w:rsidR="00DA748B">
        <w:rPr>
          <w:color w:val="000000"/>
        </w:rPr>
        <w:t xml:space="preserve"> </w:t>
      </w:r>
      <w:r>
        <w:rPr>
          <w:color w:val="000000"/>
        </w:rPr>
        <w:t>karata</w:t>
      </w:r>
      <w:r w:rsidR="00DA748B">
        <w:rPr>
          <w:color w:val="000000"/>
        </w:rPr>
        <w:t xml:space="preserve">)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svaku</w:t>
      </w:r>
      <w:r w:rsidR="00DA748B">
        <w:rPr>
          <w:color w:val="000000"/>
        </w:rPr>
        <w:t xml:space="preserve"> </w:t>
      </w:r>
      <w:r>
        <w:rPr>
          <w:color w:val="000000"/>
        </w:rPr>
        <w:t>međurelaciju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10.</w:t>
      </w:r>
    </w:p>
    <w:p w:rsidR="00DC1399" w:rsidRDefault="00FD0EFB">
      <w:pPr>
        <w:spacing w:after="150"/>
      </w:pP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slučaju</w:t>
      </w:r>
      <w:r w:rsidR="00DA748B">
        <w:rPr>
          <w:color w:val="000000"/>
        </w:rPr>
        <w:t xml:space="preserve"> </w:t>
      </w:r>
      <w:r>
        <w:rPr>
          <w:color w:val="000000"/>
        </w:rPr>
        <w:t>prekovremenog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policijskog</w:t>
      </w:r>
      <w:r w:rsidR="00DA748B">
        <w:rPr>
          <w:color w:val="000000"/>
        </w:rPr>
        <w:t xml:space="preserve"> </w:t>
      </w:r>
      <w:r>
        <w:rPr>
          <w:color w:val="000000"/>
        </w:rPr>
        <w:t>službenika</w:t>
      </w:r>
      <w:r w:rsidR="00DA748B">
        <w:rPr>
          <w:color w:val="000000"/>
        </w:rPr>
        <w:t xml:space="preserve">, </w:t>
      </w: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dodatnih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visini</w:t>
      </w:r>
      <w:r w:rsidR="00DA748B">
        <w:rPr>
          <w:color w:val="000000"/>
        </w:rPr>
        <w:t xml:space="preserve"> </w:t>
      </w:r>
      <w:r>
        <w:rPr>
          <w:color w:val="000000"/>
        </w:rPr>
        <w:t>cene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relaciji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mesta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>/</w:t>
      </w:r>
      <w:r>
        <w:rPr>
          <w:color w:val="000000"/>
        </w:rPr>
        <w:t>boravišta</w:t>
      </w:r>
      <w:r w:rsidR="00DA748B">
        <w:rPr>
          <w:color w:val="000000"/>
        </w:rPr>
        <w:t xml:space="preserve"> </w:t>
      </w:r>
      <w:r>
        <w:rPr>
          <w:color w:val="000000"/>
        </w:rPr>
        <w:t>do</w:t>
      </w:r>
      <w:r w:rsidR="00DA748B">
        <w:rPr>
          <w:color w:val="000000"/>
        </w:rPr>
        <w:t xml:space="preserve"> </w:t>
      </w:r>
      <w:r>
        <w:rPr>
          <w:color w:val="000000"/>
        </w:rPr>
        <w:t>mesta</w:t>
      </w:r>
      <w:r w:rsidR="00DA748B">
        <w:rPr>
          <w:color w:val="000000"/>
        </w:rPr>
        <w:t xml:space="preserve"> </w:t>
      </w:r>
      <w:r>
        <w:rPr>
          <w:color w:val="000000"/>
        </w:rPr>
        <w:t>obavlјanja</w:t>
      </w:r>
      <w:r w:rsidR="00DA748B">
        <w:rPr>
          <w:color w:val="000000"/>
        </w:rPr>
        <w:t xml:space="preserve"> </w:t>
      </w:r>
      <w:r>
        <w:rPr>
          <w:color w:val="000000"/>
        </w:rPr>
        <w:t>prekovremenog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obratno</w:t>
      </w:r>
      <w:r w:rsidR="00DA748B">
        <w:rPr>
          <w:color w:val="000000"/>
        </w:rPr>
        <w:t xml:space="preserve">, </w:t>
      </w:r>
      <w:r>
        <w:rPr>
          <w:color w:val="000000"/>
        </w:rPr>
        <w:t>shodno</w:t>
      </w:r>
      <w:r w:rsidR="00DA748B">
        <w:rPr>
          <w:color w:val="000000"/>
        </w:rPr>
        <w:t xml:space="preserve"> </w:t>
      </w:r>
      <w:r>
        <w:rPr>
          <w:color w:val="000000"/>
        </w:rPr>
        <w:t>broju</w:t>
      </w:r>
      <w:r w:rsidR="00DA748B">
        <w:rPr>
          <w:color w:val="000000"/>
        </w:rPr>
        <w:t xml:space="preserve"> </w:t>
      </w:r>
      <w:r>
        <w:rPr>
          <w:color w:val="000000"/>
        </w:rPr>
        <w:t>dolazaka</w:t>
      </w:r>
      <w:r w:rsidR="00DA748B">
        <w:rPr>
          <w:color w:val="000000"/>
        </w:rPr>
        <w:t xml:space="preserve">, </w:t>
      </w:r>
      <w:r>
        <w:rPr>
          <w:color w:val="000000"/>
        </w:rPr>
        <w:t>osim</w:t>
      </w:r>
      <w:r w:rsidR="00DA748B">
        <w:rPr>
          <w:color w:val="000000"/>
        </w:rPr>
        <w:t xml:space="preserve"> </w:t>
      </w:r>
      <w:r>
        <w:rPr>
          <w:color w:val="000000"/>
        </w:rPr>
        <w:t>ako</w:t>
      </w:r>
      <w:r w:rsidR="00DA748B">
        <w:rPr>
          <w:color w:val="000000"/>
        </w:rPr>
        <w:t xml:space="preserve"> </w:t>
      </w:r>
      <w:r>
        <w:rPr>
          <w:color w:val="000000"/>
        </w:rPr>
        <w:t>ti</w:t>
      </w:r>
      <w:r w:rsidR="00DA748B">
        <w:rPr>
          <w:color w:val="000000"/>
        </w:rPr>
        <w:t xml:space="preserve"> </w:t>
      </w:r>
      <w:r>
        <w:rPr>
          <w:color w:val="000000"/>
        </w:rPr>
        <w:t>troškovi</w:t>
      </w:r>
      <w:r w:rsidR="00DA748B">
        <w:rPr>
          <w:color w:val="000000"/>
        </w:rPr>
        <w:t xml:space="preserve"> </w:t>
      </w:r>
      <w:r>
        <w:rPr>
          <w:color w:val="000000"/>
        </w:rPr>
        <w:t>nisu</w:t>
      </w:r>
      <w:r w:rsidR="00DA748B">
        <w:rPr>
          <w:color w:val="000000"/>
        </w:rPr>
        <w:t xml:space="preserve"> </w:t>
      </w:r>
      <w:r>
        <w:rPr>
          <w:color w:val="000000"/>
        </w:rPr>
        <w:t>obuhvaćeni</w:t>
      </w:r>
      <w:r w:rsidR="00DA748B">
        <w:rPr>
          <w:color w:val="000000"/>
        </w:rPr>
        <w:t xml:space="preserve"> </w:t>
      </w:r>
      <w:r>
        <w:rPr>
          <w:color w:val="000000"/>
        </w:rPr>
        <w:t>naknadom</w:t>
      </w:r>
      <w:r w:rsidR="00DA748B">
        <w:rPr>
          <w:color w:val="000000"/>
        </w:rPr>
        <w:t xml:space="preserve"> </w:t>
      </w:r>
      <w:r>
        <w:rPr>
          <w:color w:val="000000"/>
        </w:rPr>
        <w:t>koja</w:t>
      </w:r>
      <w:r w:rsidR="00DA748B">
        <w:rPr>
          <w:color w:val="000000"/>
        </w:rPr>
        <w:t xml:space="preserve"> </w:t>
      </w:r>
      <w:r>
        <w:rPr>
          <w:color w:val="000000"/>
        </w:rPr>
        <w:t>mu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isplaćuje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skladu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čl</w:t>
      </w:r>
      <w:r w:rsidR="00DA748B">
        <w:rPr>
          <w:color w:val="000000"/>
        </w:rPr>
        <w:t xml:space="preserve">. 5. </w:t>
      </w:r>
      <w:r>
        <w:rPr>
          <w:color w:val="000000"/>
        </w:rPr>
        <w:t>i</w:t>
      </w:r>
      <w:r w:rsidR="00DA748B">
        <w:rPr>
          <w:color w:val="000000"/>
        </w:rPr>
        <w:t xml:space="preserve"> 6.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11.</w:t>
      </w:r>
    </w:p>
    <w:p w:rsidR="00DC1399" w:rsidRDefault="00FD0EFB">
      <w:pPr>
        <w:spacing w:after="150"/>
      </w:pPr>
      <w:r>
        <w:rPr>
          <w:color w:val="000000"/>
        </w:rPr>
        <w:t>Način</w:t>
      </w:r>
      <w:r w:rsidR="00DA748B">
        <w:rPr>
          <w:color w:val="000000"/>
        </w:rPr>
        <w:t xml:space="preserve"> </w:t>
      </w:r>
      <w:r>
        <w:rPr>
          <w:color w:val="000000"/>
        </w:rPr>
        <w:t>ostvarivanja</w:t>
      </w:r>
      <w:r w:rsidR="00DA748B">
        <w:rPr>
          <w:color w:val="000000"/>
        </w:rPr>
        <w:t xml:space="preserve"> </w:t>
      </w:r>
      <w:r>
        <w:rPr>
          <w:color w:val="000000"/>
        </w:rPr>
        <w:t>prava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visinu</w:t>
      </w:r>
      <w:r w:rsidR="00DA748B">
        <w:rPr>
          <w:color w:val="000000"/>
        </w:rPr>
        <w:t xml:space="preserve"> </w:t>
      </w:r>
      <w:r>
        <w:rPr>
          <w:color w:val="000000"/>
        </w:rPr>
        <w:t>naknade</w:t>
      </w:r>
      <w:r w:rsidR="00DA748B">
        <w:rPr>
          <w:color w:val="000000"/>
        </w:rPr>
        <w:t xml:space="preserve"> </w:t>
      </w:r>
      <w:r>
        <w:rPr>
          <w:color w:val="000000"/>
        </w:rPr>
        <w:t>utvrđuje</w:t>
      </w:r>
      <w:r w:rsidR="00DA748B">
        <w:rPr>
          <w:color w:val="000000"/>
        </w:rPr>
        <w:t xml:space="preserve"> </w:t>
      </w: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osnovu</w:t>
      </w:r>
      <w:r w:rsidR="00DA748B">
        <w:rPr>
          <w:color w:val="000000"/>
        </w:rPr>
        <w:t xml:space="preserve"> </w:t>
      </w:r>
      <w:r>
        <w:rPr>
          <w:color w:val="000000"/>
        </w:rPr>
        <w:t>podataka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dokaza</w:t>
      </w:r>
      <w:r w:rsidR="00DA748B">
        <w:rPr>
          <w:color w:val="000000"/>
        </w:rPr>
        <w:t xml:space="preserve"> </w:t>
      </w:r>
      <w:r>
        <w:rPr>
          <w:color w:val="000000"/>
        </w:rPr>
        <w:t>koje</w:t>
      </w:r>
      <w:r w:rsidR="00DA748B">
        <w:rPr>
          <w:color w:val="000000"/>
        </w:rPr>
        <w:t xml:space="preserve"> </w:t>
      </w:r>
      <w:r>
        <w:rPr>
          <w:color w:val="000000"/>
        </w:rPr>
        <w:t>dostavlјa</w:t>
      </w:r>
      <w:r w:rsidR="00DA748B">
        <w:rPr>
          <w:color w:val="000000"/>
        </w:rPr>
        <w:t xml:space="preserve">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Podatke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1.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,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dostavlјa</w:t>
      </w:r>
      <w:r w:rsidR="00DA748B">
        <w:rPr>
          <w:color w:val="000000"/>
        </w:rPr>
        <w:t xml:space="preserve"> </w:t>
      </w:r>
      <w:r>
        <w:rPr>
          <w:color w:val="000000"/>
        </w:rPr>
        <w:t>Izjavom</w:t>
      </w:r>
      <w:r w:rsidR="00DA748B">
        <w:rPr>
          <w:color w:val="000000"/>
        </w:rPr>
        <w:t xml:space="preserve"> (</w:t>
      </w:r>
      <w:r>
        <w:rPr>
          <w:color w:val="000000"/>
        </w:rPr>
        <w:t>Obrazac</w:t>
      </w:r>
      <w:r w:rsidR="00DA748B">
        <w:rPr>
          <w:color w:val="000000"/>
        </w:rPr>
        <w:t xml:space="preserve"> 2), </w:t>
      </w:r>
      <w:r>
        <w:rPr>
          <w:color w:val="000000"/>
        </w:rPr>
        <w:t>koji</w:t>
      </w:r>
      <w:r w:rsidR="00DA748B">
        <w:rPr>
          <w:color w:val="000000"/>
        </w:rPr>
        <w:t xml:space="preserve"> </w:t>
      </w:r>
      <w:r>
        <w:rPr>
          <w:color w:val="000000"/>
        </w:rPr>
        <w:t>je</w:t>
      </w:r>
      <w:r w:rsidR="00DA748B">
        <w:rPr>
          <w:color w:val="000000"/>
        </w:rPr>
        <w:t xml:space="preserve"> </w:t>
      </w:r>
      <w:r>
        <w:rPr>
          <w:color w:val="000000"/>
        </w:rPr>
        <w:t>odštampan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prilogu</w:t>
      </w:r>
      <w:r w:rsidR="00DA748B">
        <w:rPr>
          <w:color w:val="000000"/>
        </w:rPr>
        <w:t xml:space="preserve">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čini</w:t>
      </w:r>
      <w:r w:rsidR="00DA748B">
        <w:rPr>
          <w:color w:val="000000"/>
        </w:rPr>
        <w:t xml:space="preserve"> </w:t>
      </w:r>
      <w:r>
        <w:rPr>
          <w:color w:val="000000"/>
        </w:rPr>
        <w:t>njen</w:t>
      </w:r>
      <w:r w:rsidR="00DA748B">
        <w:rPr>
          <w:color w:val="000000"/>
        </w:rPr>
        <w:t xml:space="preserve"> </w:t>
      </w:r>
      <w:r>
        <w:rPr>
          <w:color w:val="000000"/>
        </w:rPr>
        <w:t>sastavni</w:t>
      </w:r>
      <w:r w:rsidR="00DA748B">
        <w:rPr>
          <w:color w:val="000000"/>
        </w:rPr>
        <w:t xml:space="preserve"> </w:t>
      </w:r>
      <w:r>
        <w:rPr>
          <w:color w:val="000000"/>
        </w:rPr>
        <w:t>deo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Izjavu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stava</w:t>
      </w:r>
      <w:r w:rsidR="00DA748B">
        <w:rPr>
          <w:color w:val="000000"/>
        </w:rPr>
        <w:t xml:space="preserve"> 2. </w:t>
      </w:r>
      <w:r>
        <w:rPr>
          <w:color w:val="000000"/>
        </w:rPr>
        <w:t>ovog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daje</w:t>
      </w:r>
      <w:r w:rsidR="00DA748B">
        <w:rPr>
          <w:color w:val="000000"/>
        </w:rPr>
        <w:t xml:space="preserve"> </w:t>
      </w:r>
      <w:r>
        <w:rPr>
          <w:color w:val="000000"/>
        </w:rPr>
        <w:t>pod</w:t>
      </w:r>
      <w:r w:rsidR="00DA748B">
        <w:rPr>
          <w:color w:val="000000"/>
        </w:rPr>
        <w:t xml:space="preserve"> </w:t>
      </w:r>
      <w:r>
        <w:rPr>
          <w:color w:val="000000"/>
        </w:rPr>
        <w:t>punom</w:t>
      </w:r>
      <w:r w:rsidR="00DA748B">
        <w:rPr>
          <w:color w:val="000000"/>
        </w:rPr>
        <w:t xml:space="preserve"> </w:t>
      </w:r>
      <w:r>
        <w:rPr>
          <w:color w:val="000000"/>
        </w:rPr>
        <w:t>krivičnom</w:t>
      </w:r>
      <w:r w:rsidR="00DA748B">
        <w:rPr>
          <w:color w:val="000000"/>
        </w:rPr>
        <w:t xml:space="preserve">, </w:t>
      </w:r>
      <w:r>
        <w:rPr>
          <w:color w:val="000000"/>
        </w:rPr>
        <w:t>materijalnom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disciplinskom</w:t>
      </w:r>
      <w:r w:rsidR="00DA748B">
        <w:rPr>
          <w:color w:val="000000"/>
        </w:rPr>
        <w:t xml:space="preserve"> </w:t>
      </w:r>
      <w:r>
        <w:rPr>
          <w:color w:val="000000"/>
        </w:rPr>
        <w:t>odgovornošću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12.</w:t>
      </w:r>
    </w:p>
    <w:p w:rsidR="00DC1399" w:rsidRDefault="00FD0EFB">
      <w:pPr>
        <w:spacing w:after="150"/>
      </w:pPr>
      <w:r>
        <w:rPr>
          <w:color w:val="000000"/>
        </w:rPr>
        <w:lastRenderedPageBreak/>
        <w:t>Najniža</w:t>
      </w:r>
      <w:r w:rsidR="00DA748B">
        <w:rPr>
          <w:color w:val="000000"/>
        </w:rPr>
        <w:t xml:space="preserve"> </w:t>
      </w:r>
      <w:r>
        <w:rPr>
          <w:color w:val="000000"/>
        </w:rPr>
        <w:t>cena</w:t>
      </w:r>
      <w:r w:rsidR="00DA748B">
        <w:rPr>
          <w:color w:val="000000"/>
        </w:rPr>
        <w:t xml:space="preserve"> </w:t>
      </w:r>
      <w:r>
        <w:rPr>
          <w:color w:val="000000"/>
        </w:rPr>
        <w:t>mesečne</w:t>
      </w:r>
      <w:r w:rsidR="00DA748B">
        <w:rPr>
          <w:color w:val="000000"/>
        </w:rPr>
        <w:t xml:space="preserve"> </w:t>
      </w:r>
      <w:r>
        <w:rPr>
          <w:color w:val="000000"/>
        </w:rPr>
        <w:t>pretplatne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javnom</w:t>
      </w:r>
      <w:r w:rsidR="00DA748B">
        <w:rPr>
          <w:color w:val="000000"/>
        </w:rPr>
        <w:t xml:space="preserve"> </w:t>
      </w:r>
      <w:r>
        <w:rPr>
          <w:color w:val="000000"/>
        </w:rPr>
        <w:t>prevozu</w:t>
      </w:r>
      <w:r w:rsidR="00DA748B">
        <w:rPr>
          <w:color w:val="000000"/>
        </w:rPr>
        <w:t xml:space="preserve">, </w:t>
      </w:r>
      <w:r>
        <w:rPr>
          <w:color w:val="000000"/>
        </w:rPr>
        <w:t>odnosno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javnom</w:t>
      </w:r>
      <w:r w:rsidR="00DA748B">
        <w:rPr>
          <w:color w:val="000000"/>
        </w:rPr>
        <w:t xml:space="preserve"> </w:t>
      </w:r>
      <w:r>
        <w:rPr>
          <w:color w:val="000000"/>
        </w:rPr>
        <w:t>prevozu</w:t>
      </w:r>
      <w:r w:rsidR="00DA748B">
        <w:rPr>
          <w:color w:val="000000"/>
        </w:rPr>
        <w:t xml:space="preserve">, </w:t>
      </w:r>
      <w:r>
        <w:rPr>
          <w:color w:val="000000"/>
        </w:rPr>
        <w:t>utvrđuje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osnovu</w:t>
      </w:r>
      <w:r w:rsidR="00DA748B">
        <w:rPr>
          <w:color w:val="000000"/>
        </w:rPr>
        <w:t xml:space="preserve"> </w:t>
      </w:r>
      <w:r>
        <w:rPr>
          <w:color w:val="000000"/>
        </w:rPr>
        <w:t>odgovarajuće</w:t>
      </w:r>
      <w:r w:rsidR="00DA748B">
        <w:rPr>
          <w:color w:val="000000"/>
        </w:rPr>
        <w:t xml:space="preserve"> </w:t>
      </w:r>
      <w:r>
        <w:rPr>
          <w:color w:val="000000"/>
        </w:rPr>
        <w:t>potvrde</w:t>
      </w:r>
      <w:r w:rsidR="00DA748B">
        <w:rPr>
          <w:color w:val="000000"/>
        </w:rPr>
        <w:t xml:space="preserve"> </w:t>
      </w:r>
      <w:r>
        <w:rPr>
          <w:color w:val="000000"/>
        </w:rPr>
        <w:t>javnog</w:t>
      </w:r>
      <w:r w:rsidR="00DA748B">
        <w:rPr>
          <w:color w:val="000000"/>
        </w:rPr>
        <w:t xml:space="preserve"> </w:t>
      </w:r>
      <w:r>
        <w:rPr>
          <w:color w:val="000000"/>
        </w:rPr>
        <w:t>prevoznika</w:t>
      </w:r>
      <w:r w:rsidR="00DA748B">
        <w:rPr>
          <w:color w:val="000000"/>
        </w:rPr>
        <w:t xml:space="preserve"> </w:t>
      </w:r>
      <w:r>
        <w:rPr>
          <w:color w:val="000000"/>
        </w:rPr>
        <w:t>ili</w:t>
      </w:r>
      <w:r w:rsidR="00DA748B">
        <w:rPr>
          <w:color w:val="000000"/>
        </w:rPr>
        <w:t xml:space="preserve"> </w:t>
      </w:r>
      <w:r>
        <w:rPr>
          <w:color w:val="000000"/>
        </w:rPr>
        <w:t>važećeg</w:t>
      </w:r>
      <w:r w:rsidR="00DA748B">
        <w:rPr>
          <w:color w:val="000000"/>
        </w:rPr>
        <w:t xml:space="preserve"> </w:t>
      </w:r>
      <w:r>
        <w:rPr>
          <w:color w:val="000000"/>
        </w:rPr>
        <w:t>cenovnika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Ako</w:t>
      </w:r>
      <w:r w:rsidR="00DA748B">
        <w:rPr>
          <w:color w:val="000000"/>
        </w:rPr>
        <w:t xml:space="preserve"> </w:t>
      </w:r>
      <w:r>
        <w:rPr>
          <w:color w:val="000000"/>
        </w:rPr>
        <w:t>važeći</w:t>
      </w:r>
      <w:r w:rsidR="00DA748B">
        <w:rPr>
          <w:color w:val="000000"/>
        </w:rPr>
        <w:t xml:space="preserve"> </w:t>
      </w:r>
      <w:r>
        <w:rPr>
          <w:color w:val="000000"/>
        </w:rPr>
        <w:t>cenovnik</w:t>
      </w:r>
      <w:r w:rsidR="00DA748B">
        <w:rPr>
          <w:color w:val="000000"/>
        </w:rPr>
        <w:t xml:space="preserve"> </w:t>
      </w:r>
      <w:r>
        <w:rPr>
          <w:color w:val="000000"/>
        </w:rPr>
        <w:t>nije</w:t>
      </w:r>
      <w:r w:rsidR="00DA748B">
        <w:rPr>
          <w:color w:val="000000"/>
        </w:rPr>
        <w:t xml:space="preserve"> </w:t>
      </w:r>
      <w:r>
        <w:rPr>
          <w:color w:val="000000"/>
        </w:rPr>
        <w:t>javno</w:t>
      </w:r>
      <w:r w:rsidR="00DA748B">
        <w:rPr>
          <w:color w:val="000000"/>
        </w:rPr>
        <w:t xml:space="preserve"> </w:t>
      </w:r>
      <w:r>
        <w:rPr>
          <w:color w:val="000000"/>
        </w:rPr>
        <w:t>dostupan</w:t>
      </w:r>
      <w:r w:rsidR="00DA748B">
        <w:rPr>
          <w:color w:val="000000"/>
        </w:rPr>
        <w:t xml:space="preserve">,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je</w:t>
      </w:r>
      <w:r w:rsidR="00DA748B">
        <w:rPr>
          <w:color w:val="000000"/>
        </w:rPr>
        <w:t xml:space="preserve"> </w:t>
      </w:r>
      <w:r>
        <w:rPr>
          <w:color w:val="000000"/>
        </w:rPr>
        <w:t>dužan</w:t>
      </w:r>
      <w:r w:rsidR="00DA748B">
        <w:rPr>
          <w:color w:val="000000"/>
        </w:rPr>
        <w:t xml:space="preserve"> </w:t>
      </w:r>
      <w:r>
        <w:rPr>
          <w:color w:val="000000"/>
        </w:rPr>
        <w:t>da</w:t>
      </w:r>
      <w:r w:rsidR="00DA748B">
        <w:rPr>
          <w:color w:val="000000"/>
        </w:rPr>
        <w:t xml:space="preserve"> </w:t>
      </w:r>
      <w:r>
        <w:rPr>
          <w:color w:val="000000"/>
        </w:rPr>
        <w:t>ga</w:t>
      </w:r>
      <w:r w:rsidR="00DA748B">
        <w:rPr>
          <w:color w:val="000000"/>
        </w:rPr>
        <w:t xml:space="preserve"> </w:t>
      </w:r>
      <w:r>
        <w:rPr>
          <w:color w:val="000000"/>
        </w:rPr>
        <w:t>dostavi</w:t>
      </w:r>
      <w:r w:rsidR="00DA748B">
        <w:rPr>
          <w:color w:val="000000"/>
        </w:rPr>
        <w:t xml:space="preserve"> </w:t>
      </w:r>
      <w:r>
        <w:rPr>
          <w:color w:val="000000"/>
        </w:rPr>
        <w:t>uz</w:t>
      </w:r>
      <w:r w:rsidR="00DA748B">
        <w:rPr>
          <w:color w:val="000000"/>
        </w:rPr>
        <w:t xml:space="preserve"> </w:t>
      </w:r>
      <w:r>
        <w:rPr>
          <w:color w:val="000000"/>
        </w:rPr>
        <w:t>izjavu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11.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13.</w:t>
      </w:r>
    </w:p>
    <w:p w:rsidR="00DC1399" w:rsidRDefault="00FD0EFB">
      <w:pPr>
        <w:spacing w:after="150"/>
      </w:pPr>
      <w:r>
        <w:rPr>
          <w:color w:val="000000"/>
        </w:rPr>
        <w:t>Ako</w:t>
      </w:r>
      <w:r w:rsidR="00DA748B">
        <w:rPr>
          <w:color w:val="000000"/>
        </w:rPr>
        <w:t xml:space="preserve"> </w:t>
      </w:r>
      <w:r>
        <w:rPr>
          <w:color w:val="000000"/>
        </w:rPr>
        <w:t>uz</w:t>
      </w:r>
      <w:r w:rsidR="00DA748B">
        <w:rPr>
          <w:color w:val="000000"/>
        </w:rPr>
        <w:t xml:space="preserve"> </w:t>
      </w:r>
      <w:r>
        <w:rPr>
          <w:color w:val="000000"/>
        </w:rPr>
        <w:t>izjavu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11.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ne</w:t>
      </w:r>
      <w:r w:rsidR="00DA748B">
        <w:rPr>
          <w:color w:val="000000"/>
        </w:rPr>
        <w:t xml:space="preserve"> </w:t>
      </w:r>
      <w:r>
        <w:rPr>
          <w:color w:val="000000"/>
        </w:rPr>
        <w:t>dostavi</w:t>
      </w:r>
      <w:r w:rsidR="00DA748B">
        <w:rPr>
          <w:color w:val="000000"/>
        </w:rPr>
        <w:t xml:space="preserve"> </w:t>
      </w:r>
      <w:r>
        <w:rPr>
          <w:color w:val="000000"/>
        </w:rPr>
        <w:t>elektronski</w:t>
      </w:r>
      <w:r w:rsidR="00DA748B">
        <w:rPr>
          <w:color w:val="000000"/>
        </w:rPr>
        <w:t xml:space="preserve"> </w:t>
      </w:r>
      <w:r>
        <w:rPr>
          <w:color w:val="000000"/>
        </w:rPr>
        <w:t>očitanu</w:t>
      </w:r>
      <w:r w:rsidR="00DA748B">
        <w:rPr>
          <w:color w:val="000000"/>
        </w:rPr>
        <w:t xml:space="preserve"> </w:t>
      </w:r>
      <w:r>
        <w:rPr>
          <w:color w:val="000000"/>
        </w:rPr>
        <w:t>ličnu</w:t>
      </w:r>
      <w:r w:rsidR="00DA748B">
        <w:rPr>
          <w:color w:val="000000"/>
        </w:rPr>
        <w:t xml:space="preserve"> </w:t>
      </w:r>
      <w:r>
        <w:rPr>
          <w:color w:val="000000"/>
        </w:rPr>
        <w:t>kartu</w:t>
      </w:r>
      <w:r w:rsidR="00DA748B">
        <w:rPr>
          <w:color w:val="000000"/>
        </w:rPr>
        <w:t xml:space="preserve">, </w:t>
      </w:r>
      <w:r>
        <w:rPr>
          <w:color w:val="000000"/>
        </w:rPr>
        <w:t>odnosno</w:t>
      </w:r>
      <w:r w:rsidR="00DA748B">
        <w:rPr>
          <w:color w:val="000000"/>
        </w:rPr>
        <w:t xml:space="preserve"> </w:t>
      </w:r>
      <w:r>
        <w:rPr>
          <w:color w:val="000000"/>
        </w:rPr>
        <w:t>potvrdu</w:t>
      </w:r>
      <w:r w:rsidR="00DA748B">
        <w:rPr>
          <w:color w:val="000000"/>
        </w:rPr>
        <w:t xml:space="preserve"> </w:t>
      </w:r>
      <w:r>
        <w:rPr>
          <w:color w:val="000000"/>
        </w:rPr>
        <w:t>o</w:t>
      </w:r>
      <w:r w:rsidR="00DA748B">
        <w:rPr>
          <w:color w:val="000000"/>
        </w:rPr>
        <w:t xml:space="preserve"> </w:t>
      </w:r>
      <w:r>
        <w:rPr>
          <w:color w:val="000000"/>
        </w:rPr>
        <w:t>prijavi</w:t>
      </w:r>
      <w:r w:rsidR="00DA748B">
        <w:rPr>
          <w:color w:val="000000"/>
        </w:rPr>
        <w:t xml:space="preserve"> </w:t>
      </w:r>
      <w:r>
        <w:rPr>
          <w:color w:val="000000"/>
        </w:rPr>
        <w:t>boravišta</w:t>
      </w:r>
      <w:r w:rsidR="00DA748B">
        <w:rPr>
          <w:color w:val="000000"/>
        </w:rPr>
        <w:t xml:space="preserve">, </w:t>
      </w:r>
      <w:r>
        <w:rPr>
          <w:color w:val="000000"/>
        </w:rPr>
        <w:t>ukoliko</w:t>
      </w:r>
      <w:r w:rsidR="00DA748B">
        <w:rPr>
          <w:color w:val="000000"/>
        </w:rPr>
        <w:t xml:space="preserve"> </w:t>
      </w:r>
      <w:r>
        <w:rPr>
          <w:color w:val="000000"/>
        </w:rPr>
        <w:t>do</w:t>
      </w:r>
      <w:r w:rsidR="00DA748B">
        <w:rPr>
          <w:color w:val="000000"/>
        </w:rPr>
        <w:t xml:space="preserve"> </w:t>
      </w:r>
      <w:r>
        <w:rPr>
          <w:color w:val="000000"/>
        </w:rPr>
        <w:t>mesta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putuje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adrese</w:t>
      </w:r>
      <w:r w:rsidR="00DA748B">
        <w:rPr>
          <w:color w:val="000000"/>
        </w:rPr>
        <w:t xml:space="preserve"> </w:t>
      </w:r>
      <w:r>
        <w:rPr>
          <w:color w:val="000000"/>
        </w:rPr>
        <w:t>prijavlјenog</w:t>
      </w:r>
      <w:r w:rsidR="00DA748B">
        <w:rPr>
          <w:color w:val="000000"/>
        </w:rPr>
        <w:t xml:space="preserve"> </w:t>
      </w:r>
      <w:r>
        <w:rPr>
          <w:color w:val="000000"/>
        </w:rPr>
        <w:t>boravišta</w:t>
      </w:r>
      <w:r w:rsidR="00DA748B">
        <w:rPr>
          <w:color w:val="000000"/>
        </w:rPr>
        <w:t xml:space="preserve">, </w:t>
      </w: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će</w:t>
      </w:r>
      <w:r w:rsidR="00DA748B">
        <w:rPr>
          <w:color w:val="000000"/>
        </w:rPr>
        <w:t xml:space="preserve"> </w:t>
      </w:r>
      <w:r>
        <w:rPr>
          <w:color w:val="000000"/>
        </w:rPr>
        <w:t>ih</w:t>
      </w:r>
      <w:r w:rsidR="00DA748B">
        <w:rPr>
          <w:color w:val="000000"/>
        </w:rPr>
        <w:t xml:space="preserve"> </w:t>
      </w:r>
      <w:r>
        <w:rPr>
          <w:color w:val="000000"/>
        </w:rPr>
        <w:t>pribaviti</w:t>
      </w:r>
      <w:r w:rsidR="00DA748B">
        <w:rPr>
          <w:color w:val="000000"/>
        </w:rPr>
        <w:t xml:space="preserve"> </w:t>
      </w:r>
      <w:r>
        <w:rPr>
          <w:color w:val="000000"/>
        </w:rPr>
        <w:t>po</w:t>
      </w:r>
      <w:r w:rsidR="00DA748B">
        <w:rPr>
          <w:color w:val="000000"/>
        </w:rPr>
        <w:t xml:space="preserve"> </w:t>
      </w:r>
      <w:r>
        <w:rPr>
          <w:color w:val="000000"/>
        </w:rPr>
        <w:t>službenoj</w:t>
      </w:r>
      <w:r w:rsidR="00DA748B">
        <w:rPr>
          <w:color w:val="000000"/>
        </w:rPr>
        <w:t xml:space="preserve"> </w:t>
      </w:r>
      <w:r>
        <w:rPr>
          <w:color w:val="000000"/>
        </w:rPr>
        <w:t>dužnosti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14.</w:t>
      </w:r>
    </w:p>
    <w:p w:rsidR="00DC1399" w:rsidRDefault="00FD0EFB">
      <w:pPr>
        <w:spacing w:after="150"/>
      </w:pP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slučaju</w:t>
      </w:r>
      <w:r w:rsidR="00DA748B">
        <w:rPr>
          <w:color w:val="000000"/>
        </w:rPr>
        <w:t xml:space="preserve"> </w:t>
      </w:r>
      <w:r>
        <w:rPr>
          <w:color w:val="000000"/>
        </w:rPr>
        <w:t>promene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>/</w:t>
      </w:r>
      <w:r>
        <w:rPr>
          <w:color w:val="000000"/>
        </w:rPr>
        <w:t>boravišta</w:t>
      </w:r>
      <w:r w:rsidR="00DA748B">
        <w:rPr>
          <w:color w:val="000000"/>
        </w:rPr>
        <w:t xml:space="preserve"> </w:t>
      </w:r>
      <w:r>
        <w:rPr>
          <w:color w:val="000000"/>
        </w:rPr>
        <w:t>ili</w:t>
      </w:r>
      <w:r w:rsidR="00DA748B">
        <w:rPr>
          <w:color w:val="000000"/>
        </w:rPr>
        <w:t xml:space="preserve"> </w:t>
      </w:r>
      <w:r>
        <w:rPr>
          <w:color w:val="000000"/>
        </w:rPr>
        <w:t>mesta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, </w:t>
      </w:r>
      <w:r>
        <w:rPr>
          <w:color w:val="000000"/>
        </w:rPr>
        <w:t>kao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drugih</w:t>
      </w:r>
      <w:r w:rsidR="00DA748B">
        <w:rPr>
          <w:color w:val="000000"/>
        </w:rPr>
        <w:t xml:space="preserve"> </w:t>
      </w:r>
      <w:r>
        <w:rPr>
          <w:color w:val="000000"/>
        </w:rPr>
        <w:t>promena</w:t>
      </w:r>
      <w:r w:rsidR="00DA748B">
        <w:rPr>
          <w:color w:val="000000"/>
        </w:rPr>
        <w:t xml:space="preserve"> </w:t>
      </w:r>
      <w:r>
        <w:rPr>
          <w:color w:val="000000"/>
        </w:rPr>
        <w:t>koje</w:t>
      </w:r>
      <w:r w:rsidR="00DA748B">
        <w:rPr>
          <w:color w:val="000000"/>
        </w:rPr>
        <w:t xml:space="preserve"> </w:t>
      </w:r>
      <w:r>
        <w:rPr>
          <w:color w:val="000000"/>
        </w:rPr>
        <w:t>utiču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visinu</w:t>
      </w:r>
      <w:r w:rsidR="00DA748B">
        <w:rPr>
          <w:color w:val="000000"/>
        </w:rPr>
        <w:t xml:space="preserve"> </w:t>
      </w:r>
      <w:r>
        <w:rPr>
          <w:color w:val="000000"/>
        </w:rPr>
        <w:t>naknade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,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dužan</w:t>
      </w:r>
      <w:r w:rsidR="00DA748B">
        <w:rPr>
          <w:color w:val="000000"/>
        </w:rPr>
        <w:t xml:space="preserve"> </w:t>
      </w:r>
      <w:r>
        <w:rPr>
          <w:color w:val="000000"/>
        </w:rPr>
        <w:t>je</w:t>
      </w:r>
      <w:r w:rsidR="00DA748B">
        <w:rPr>
          <w:color w:val="000000"/>
        </w:rPr>
        <w:t xml:space="preserve"> </w:t>
      </w:r>
      <w:r>
        <w:rPr>
          <w:color w:val="000000"/>
        </w:rPr>
        <w:t>da</w:t>
      </w:r>
      <w:r w:rsidR="00DA748B">
        <w:rPr>
          <w:color w:val="000000"/>
        </w:rPr>
        <w:t xml:space="preserve"> </w:t>
      </w:r>
      <w:r>
        <w:rPr>
          <w:color w:val="000000"/>
        </w:rPr>
        <w:t>odmah</w:t>
      </w:r>
      <w:r w:rsidR="00DA748B">
        <w:rPr>
          <w:color w:val="000000"/>
        </w:rPr>
        <w:t xml:space="preserve">, </w:t>
      </w:r>
      <w:r>
        <w:rPr>
          <w:color w:val="000000"/>
        </w:rPr>
        <w:t>a</w:t>
      </w:r>
      <w:r w:rsidR="00DA748B">
        <w:rPr>
          <w:color w:val="000000"/>
        </w:rPr>
        <w:t xml:space="preserve"> </w:t>
      </w:r>
      <w:r>
        <w:rPr>
          <w:color w:val="000000"/>
        </w:rPr>
        <w:t>najkasnije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roku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tri</w:t>
      </w:r>
      <w:r w:rsidR="00DA748B">
        <w:rPr>
          <w:color w:val="000000"/>
        </w:rPr>
        <w:t xml:space="preserve">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izvršene</w:t>
      </w:r>
      <w:r w:rsidR="00DA748B">
        <w:rPr>
          <w:color w:val="000000"/>
        </w:rPr>
        <w:t xml:space="preserve"> </w:t>
      </w:r>
      <w:r>
        <w:rPr>
          <w:color w:val="000000"/>
        </w:rPr>
        <w:t>promene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 xml:space="preserve"> </w:t>
      </w:r>
      <w:r>
        <w:rPr>
          <w:color w:val="000000"/>
        </w:rPr>
        <w:t>odnosno</w:t>
      </w:r>
      <w:r w:rsidR="00DA748B">
        <w:rPr>
          <w:color w:val="000000"/>
        </w:rPr>
        <w:t xml:space="preserve"> </w:t>
      </w:r>
      <w:r>
        <w:rPr>
          <w:color w:val="000000"/>
        </w:rPr>
        <w:t>boravišta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odgovarajućoj</w:t>
      </w:r>
      <w:r w:rsidR="00DA748B">
        <w:rPr>
          <w:color w:val="000000"/>
        </w:rPr>
        <w:t xml:space="preserve"> </w:t>
      </w:r>
      <w:r>
        <w:rPr>
          <w:color w:val="000000"/>
        </w:rPr>
        <w:t>evidenciji</w:t>
      </w:r>
      <w:r w:rsidR="00DA748B">
        <w:rPr>
          <w:color w:val="000000"/>
        </w:rPr>
        <w:t xml:space="preserve"> </w:t>
      </w:r>
      <w:r>
        <w:rPr>
          <w:color w:val="000000"/>
        </w:rPr>
        <w:t>o</w:t>
      </w:r>
      <w:r w:rsidR="00DA748B">
        <w:rPr>
          <w:color w:val="000000"/>
        </w:rPr>
        <w:t xml:space="preserve"> </w:t>
      </w:r>
      <w:r>
        <w:rPr>
          <w:color w:val="000000"/>
        </w:rPr>
        <w:t>tome</w:t>
      </w:r>
      <w:r w:rsidR="00DA748B">
        <w:rPr>
          <w:color w:val="000000"/>
        </w:rPr>
        <w:t xml:space="preserve"> </w:t>
      </w:r>
      <w:r>
        <w:rPr>
          <w:color w:val="000000"/>
        </w:rPr>
        <w:t>obavesti</w:t>
      </w:r>
      <w:r w:rsidR="00DA748B">
        <w:rPr>
          <w:color w:val="000000"/>
        </w:rPr>
        <w:t xml:space="preserve"> </w:t>
      </w:r>
      <w:r>
        <w:rPr>
          <w:color w:val="000000"/>
        </w:rPr>
        <w:t>svog</w:t>
      </w:r>
      <w:r w:rsidR="00DA748B">
        <w:rPr>
          <w:color w:val="000000"/>
        </w:rPr>
        <w:t xml:space="preserve"> </w:t>
      </w:r>
      <w:r>
        <w:rPr>
          <w:color w:val="000000"/>
        </w:rPr>
        <w:t>neposrednog</w:t>
      </w:r>
      <w:r w:rsidR="00DA748B">
        <w:rPr>
          <w:color w:val="000000"/>
        </w:rPr>
        <w:t xml:space="preserve"> </w:t>
      </w:r>
      <w:r>
        <w:rPr>
          <w:color w:val="000000"/>
        </w:rPr>
        <w:t>rukovodioca</w:t>
      </w:r>
      <w:r w:rsidR="00DA748B">
        <w:rPr>
          <w:color w:val="000000"/>
        </w:rPr>
        <w:t xml:space="preserve">,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dostavi</w:t>
      </w:r>
      <w:r w:rsidR="00DA748B">
        <w:rPr>
          <w:color w:val="000000"/>
        </w:rPr>
        <w:t xml:space="preserve"> </w:t>
      </w:r>
      <w:r>
        <w:rPr>
          <w:color w:val="000000"/>
        </w:rPr>
        <w:t>podatke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dokaze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11.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, </w:t>
      </w:r>
      <w:r>
        <w:rPr>
          <w:color w:val="000000"/>
        </w:rPr>
        <w:t>odnosno</w:t>
      </w:r>
      <w:r w:rsidR="00DA748B">
        <w:rPr>
          <w:color w:val="000000"/>
        </w:rPr>
        <w:t xml:space="preserve"> </w:t>
      </w:r>
      <w:r>
        <w:rPr>
          <w:color w:val="000000"/>
        </w:rPr>
        <w:t>popuni</w:t>
      </w:r>
      <w:r w:rsidR="00DA748B">
        <w:rPr>
          <w:color w:val="000000"/>
        </w:rPr>
        <w:t xml:space="preserve"> </w:t>
      </w:r>
      <w:r>
        <w:rPr>
          <w:color w:val="000000"/>
        </w:rPr>
        <w:t>novu</w:t>
      </w:r>
      <w:r w:rsidR="00DA748B">
        <w:rPr>
          <w:color w:val="000000"/>
        </w:rPr>
        <w:t xml:space="preserve"> </w:t>
      </w:r>
      <w:r>
        <w:rPr>
          <w:color w:val="000000"/>
        </w:rPr>
        <w:t>izjavu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dostavi</w:t>
      </w:r>
      <w:r w:rsidR="00DA748B">
        <w:rPr>
          <w:color w:val="000000"/>
        </w:rPr>
        <w:t xml:space="preserve"> </w:t>
      </w:r>
      <w:r>
        <w:rPr>
          <w:color w:val="000000"/>
        </w:rPr>
        <w:t>odgovarajuće</w:t>
      </w:r>
      <w:r w:rsidR="00DA748B">
        <w:rPr>
          <w:color w:val="000000"/>
        </w:rPr>
        <w:t xml:space="preserve"> </w:t>
      </w:r>
      <w:r>
        <w:rPr>
          <w:color w:val="000000"/>
        </w:rPr>
        <w:t>dokaze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15.</w:t>
      </w:r>
    </w:p>
    <w:p w:rsidR="00DC1399" w:rsidRDefault="00FD0EFB">
      <w:pPr>
        <w:spacing w:after="150"/>
      </w:pP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proveru</w:t>
      </w:r>
      <w:r w:rsidR="00DA748B">
        <w:rPr>
          <w:color w:val="000000"/>
        </w:rPr>
        <w:t xml:space="preserve"> </w:t>
      </w:r>
      <w:r>
        <w:rPr>
          <w:color w:val="000000"/>
        </w:rPr>
        <w:t>podataka</w:t>
      </w:r>
      <w:r w:rsidR="00DA748B">
        <w:rPr>
          <w:color w:val="000000"/>
        </w:rPr>
        <w:t xml:space="preserve"> </w:t>
      </w:r>
      <w:r>
        <w:rPr>
          <w:color w:val="000000"/>
        </w:rPr>
        <w:t>navedenih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izjavi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11.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njenim</w:t>
      </w:r>
      <w:r w:rsidR="00DA748B">
        <w:rPr>
          <w:color w:val="000000"/>
        </w:rPr>
        <w:t xml:space="preserve"> </w:t>
      </w:r>
      <w:r>
        <w:rPr>
          <w:color w:val="000000"/>
        </w:rPr>
        <w:t>prilozima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Kada</w:t>
      </w:r>
      <w:r w:rsidR="00DA748B">
        <w:rPr>
          <w:color w:val="000000"/>
        </w:rPr>
        <w:t xml:space="preserve"> </w:t>
      </w: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utvrdi</w:t>
      </w:r>
      <w:r w:rsidR="00DA748B">
        <w:rPr>
          <w:color w:val="000000"/>
        </w:rPr>
        <w:t xml:space="preserve"> </w:t>
      </w:r>
      <w:r>
        <w:rPr>
          <w:color w:val="000000"/>
        </w:rPr>
        <w:t>da</w:t>
      </w:r>
      <w:r w:rsidR="00DA748B">
        <w:rPr>
          <w:color w:val="000000"/>
        </w:rPr>
        <w:t xml:space="preserve"> </w:t>
      </w:r>
      <w:r>
        <w:rPr>
          <w:color w:val="000000"/>
        </w:rPr>
        <w:t>su</w:t>
      </w:r>
      <w:r w:rsidR="00DA748B">
        <w:rPr>
          <w:color w:val="000000"/>
        </w:rPr>
        <w:t xml:space="preserve"> </w:t>
      </w:r>
      <w:r>
        <w:rPr>
          <w:color w:val="000000"/>
        </w:rPr>
        <w:t>dostavlјeni</w:t>
      </w:r>
      <w:r w:rsidR="00DA748B">
        <w:rPr>
          <w:color w:val="000000"/>
        </w:rPr>
        <w:t xml:space="preserve"> </w:t>
      </w:r>
      <w:r>
        <w:rPr>
          <w:color w:val="000000"/>
        </w:rPr>
        <w:t>podaci</w:t>
      </w:r>
      <w:r w:rsidR="00DA748B">
        <w:rPr>
          <w:color w:val="000000"/>
        </w:rPr>
        <w:t xml:space="preserve"> </w:t>
      </w:r>
      <w:r>
        <w:rPr>
          <w:color w:val="000000"/>
        </w:rPr>
        <w:t>neistiniti</w:t>
      </w:r>
      <w:r w:rsidR="00DA748B">
        <w:rPr>
          <w:color w:val="000000"/>
        </w:rPr>
        <w:t xml:space="preserve">, </w:t>
      </w:r>
      <w:r>
        <w:rPr>
          <w:color w:val="000000"/>
        </w:rPr>
        <w:t>kao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da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policijskom</w:t>
      </w:r>
      <w:r w:rsidR="00DA748B">
        <w:rPr>
          <w:color w:val="000000"/>
        </w:rPr>
        <w:t xml:space="preserve"> </w:t>
      </w:r>
      <w:r>
        <w:rPr>
          <w:color w:val="000000"/>
        </w:rPr>
        <w:t>službeniku</w:t>
      </w:r>
      <w:r w:rsidR="00DA748B">
        <w:rPr>
          <w:color w:val="000000"/>
        </w:rPr>
        <w:t xml:space="preserve"> </w:t>
      </w:r>
      <w:r>
        <w:rPr>
          <w:color w:val="000000"/>
        </w:rPr>
        <w:t>može</w:t>
      </w:r>
      <w:r w:rsidR="00DA748B">
        <w:rPr>
          <w:color w:val="000000"/>
        </w:rPr>
        <w:t xml:space="preserve"> </w:t>
      </w:r>
      <w:r>
        <w:rPr>
          <w:color w:val="000000"/>
        </w:rPr>
        <w:t>obezbediti</w:t>
      </w:r>
      <w:r w:rsidR="00DA748B">
        <w:rPr>
          <w:color w:val="000000"/>
        </w:rPr>
        <w:t xml:space="preserve"> </w:t>
      </w:r>
      <w:r>
        <w:rPr>
          <w:color w:val="000000"/>
        </w:rPr>
        <w:t>mesečna</w:t>
      </w:r>
      <w:r w:rsidR="00DA748B">
        <w:rPr>
          <w:color w:val="000000"/>
        </w:rPr>
        <w:t xml:space="preserve"> </w:t>
      </w:r>
      <w:r>
        <w:rPr>
          <w:color w:val="000000"/>
        </w:rPr>
        <w:t>pretplatna</w:t>
      </w:r>
      <w:r w:rsidR="00DA748B">
        <w:rPr>
          <w:color w:val="000000"/>
        </w:rPr>
        <w:t xml:space="preserve"> </w:t>
      </w:r>
      <w:r>
        <w:rPr>
          <w:color w:val="000000"/>
        </w:rPr>
        <w:t>karta</w:t>
      </w:r>
      <w:r w:rsidR="00DA748B">
        <w:rPr>
          <w:color w:val="000000"/>
        </w:rPr>
        <w:t xml:space="preserve">, </w:t>
      </w:r>
      <w:r>
        <w:rPr>
          <w:color w:val="000000"/>
        </w:rPr>
        <w:t>odnosno</w:t>
      </w:r>
      <w:r w:rsidR="00DA748B">
        <w:rPr>
          <w:color w:val="000000"/>
        </w:rPr>
        <w:t xml:space="preserve"> </w:t>
      </w:r>
      <w:r>
        <w:rPr>
          <w:color w:val="000000"/>
        </w:rPr>
        <w:t>pojedinačna</w:t>
      </w:r>
      <w:r w:rsidR="00DA748B">
        <w:rPr>
          <w:color w:val="000000"/>
        </w:rPr>
        <w:t xml:space="preserve"> </w:t>
      </w:r>
      <w:r>
        <w:rPr>
          <w:color w:val="000000"/>
        </w:rPr>
        <w:t>karta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javnom</w:t>
      </w:r>
      <w:r w:rsidR="00DA748B">
        <w:rPr>
          <w:color w:val="000000"/>
        </w:rPr>
        <w:t xml:space="preserve"> </w:t>
      </w:r>
      <w:r>
        <w:rPr>
          <w:color w:val="000000"/>
        </w:rPr>
        <w:t>prevozu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nižem</w:t>
      </w:r>
      <w:r w:rsidR="00DA748B">
        <w:rPr>
          <w:color w:val="000000"/>
        </w:rPr>
        <w:t xml:space="preserve"> </w:t>
      </w:r>
      <w:r>
        <w:rPr>
          <w:color w:val="000000"/>
        </w:rPr>
        <w:t>iznosu</w:t>
      </w:r>
      <w:r w:rsidR="00DA748B">
        <w:rPr>
          <w:color w:val="000000"/>
        </w:rPr>
        <w:t xml:space="preserve"> </w:t>
      </w:r>
      <w:r>
        <w:rPr>
          <w:color w:val="000000"/>
        </w:rPr>
        <w:t>cene</w:t>
      </w:r>
      <w:r w:rsidR="00DA748B">
        <w:rPr>
          <w:color w:val="000000"/>
        </w:rPr>
        <w:t xml:space="preserve">, </w:t>
      </w:r>
      <w:r>
        <w:rPr>
          <w:color w:val="000000"/>
        </w:rPr>
        <w:t>a</w:t>
      </w:r>
      <w:r w:rsidR="00DA748B">
        <w:rPr>
          <w:color w:val="000000"/>
        </w:rPr>
        <w:t xml:space="preserve"> </w:t>
      </w:r>
      <w:r>
        <w:rPr>
          <w:color w:val="000000"/>
        </w:rPr>
        <w:t>koja</w:t>
      </w:r>
      <w:r w:rsidR="00DA748B">
        <w:rPr>
          <w:color w:val="000000"/>
        </w:rPr>
        <w:t xml:space="preserve"> </w:t>
      </w:r>
      <w:r>
        <w:rPr>
          <w:color w:val="000000"/>
        </w:rPr>
        <w:t>obezbeđuje</w:t>
      </w:r>
      <w:r w:rsidR="00DA748B">
        <w:rPr>
          <w:color w:val="000000"/>
        </w:rPr>
        <w:t xml:space="preserve"> </w:t>
      </w:r>
      <w:r>
        <w:rPr>
          <w:color w:val="000000"/>
        </w:rPr>
        <w:t>blagovremen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najkraćim</w:t>
      </w:r>
      <w:r w:rsidR="00DA748B">
        <w:rPr>
          <w:color w:val="000000"/>
        </w:rPr>
        <w:t xml:space="preserve"> </w:t>
      </w:r>
      <w:r>
        <w:rPr>
          <w:color w:val="000000"/>
        </w:rPr>
        <w:t>putem</w:t>
      </w:r>
      <w:r w:rsidR="00DA748B">
        <w:rPr>
          <w:color w:val="000000"/>
        </w:rPr>
        <w:t xml:space="preserve">, </w:t>
      </w:r>
      <w:r>
        <w:rPr>
          <w:color w:val="000000"/>
        </w:rPr>
        <w:t>Ministarstvo</w:t>
      </w:r>
      <w:r w:rsidR="00DA748B">
        <w:rPr>
          <w:color w:val="000000"/>
        </w:rPr>
        <w:t xml:space="preserve"> </w:t>
      </w:r>
      <w:r>
        <w:rPr>
          <w:color w:val="000000"/>
        </w:rPr>
        <w:t>će</w:t>
      </w:r>
      <w:r w:rsidR="00DA748B">
        <w:rPr>
          <w:color w:val="000000"/>
        </w:rPr>
        <w:t xml:space="preserve"> </w:t>
      </w:r>
      <w:r>
        <w:rPr>
          <w:color w:val="000000"/>
        </w:rPr>
        <w:t>izvršiti</w:t>
      </w:r>
      <w:r w:rsidR="00DA748B">
        <w:rPr>
          <w:color w:val="000000"/>
        </w:rPr>
        <w:t xml:space="preserve"> </w:t>
      </w:r>
      <w:r>
        <w:rPr>
          <w:color w:val="000000"/>
        </w:rPr>
        <w:t>isplatu</w:t>
      </w:r>
      <w:r w:rsidR="00DA748B">
        <w:rPr>
          <w:color w:val="000000"/>
        </w:rPr>
        <w:t xml:space="preserve"> </w:t>
      </w:r>
      <w:r>
        <w:rPr>
          <w:color w:val="000000"/>
        </w:rPr>
        <w:t>naknade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utvrđenom</w:t>
      </w:r>
      <w:r w:rsidR="00DA748B">
        <w:rPr>
          <w:color w:val="000000"/>
        </w:rPr>
        <w:t xml:space="preserve"> </w:t>
      </w:r>
      <w:r>
        <w:rPr>
          <w:color w:val="000000"/>
        </w:rPr>
        <w:t>nižem</w:t>
      </w:r>
      <w:r w:rsidR="00DA748B">
        <w:rPr>
          <w:color w:val="000000"/>
        </w:rPr>
        <w:t xml:space="preserve"> </w:t>
      </w:r>
      <w:r>
        <w:rPr>
          <w:color w:val="000000"/>
        </w:rPr>
        <w:t>iznosu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pokrenuti</w:t>
      </w:r>
      <w:r w:rsidR="00DA748B">
        <w:rPr>
          <w:color w:val="000000"/>
        </w:rPr>
        <w:t xml:space="preserve"> </w:t>
      </w:r>
      <w:r>
        <w:rPr>
          <w:color w:val="000000"/>
        </w:rPr>
        <w:t>odgovarajući</w:t>
      </w:r>
      <w:r w:rsidR="00DA748B">
        <w:rPr>
          <w:color w:val="000000"/>
        </w:rPr>
        <w:t xml:space="preserve"> </w:t>
      </w:r>
      <w:r>
        <w:rPr>
          <w:color w:val="000000"/>
        </w:rPr>
        <w:t>postupak</w:t>
      </w:r>
      <w:r w:rsidR="00DA748B">
        <w:rPr>
          <w:color w:val="000000"/>
        </w:rPr>
        <w:t xml:space="preserve"> </w:t>
      </w:r>
      <w:r>
        <w:rPr>
          <w:color w:val="000000"/>
        </w:rPr>
        <w:t>protiv</w:t>
      </w:r>
      <w:r w:rsidR="00DA748B">
        <w:rPr>
          <w:color w:val="000000"/>
        </w:rPr>
        <w:t xml:space="preserve"> </w:t>
      </w:r>
      <w:r>
        <w:rPr>
          <w:color w:val="000000"/>
        </w:rPr>
        <w:t>policijskog</w:t>
      </w:r>
      <w:r w:rsidR="00DA748B">
        <w:rPr>
          <w:color w:val="000000"/>
        </w:rPr>
        <w:t xml:space="preserve"> </w:t>
      </w:r>
      <w:r>
        <w:rPr>
          <w:color w:val="000000"/>
        </w:rPr>
        <w:t>službenika</w:t>
      </w:r>
      <w:r w:rsidR="00DA748B">
        <w:rPr>
          <w:color w:val="000000"/>
        </w:rPr>
        <w:t xml:space="preserve">, </w:t>
      </w:r>
      <w:r>
        <w:rPr>
          <w:color w:val="000000"/>
        </w:rPr>
        <w:t>shodno</w:t>
      </w:r>
      <w:r w:rsidR="00DA748B">
        <w:rPr>
          <w:color w:val="000000"/>
        </w:rPr>
        <w:t xml:space="preserve"> </w:t>
      </w:r>
      <w:r>
        <w:rPr>
          <w:color w:val="000000"/>
        </w:rPr>
        <w:t>odredbama</w:t>
      </w:r>
      <w:r w:rsidR="00DA748B">
        <w:rPr>
          <w:color w:val="000000"/>
        </w:rPr>
        <w:t xml:space="preserve"> </w:t>
      </w:r>
      <w:r>
        <w:rPr>
          <w:color w:val="000000"/>
        </w:rPr>
        <w:t>Zakona</w:t>
      </w:r>
      <w:r w:rsidR="00DA748B">
        <w:rPr>
          <w:color w:val="000000"/>
        </w:rPr>
        <w:t xml:space="preserve"> </w:t>
      </w:r>
      <w:r>
        <w:rPr>
          <w:color w:val="000000"/>
        </w:rPr>
        <w:t>o</w:t>
      </w:r>
      <w:r w:rsidR="00DA748B">
        <w:rPr>
          <w:color w:val="000000"/>
        </w:rPr>
        <w:t xml:space="preserve"> </w:t>
      </w:r>
      <w:r>
        <w:rPr>
          <w:color w:val="000000"/>
        </w:rPr>
        <w:t>policiji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16.</w:t>
      </w:r>
    </w:p>
    <w:p w:rsidR="00DC1399" w:rsidRDefault="00FD0EFB">
      <w:pPr>
        <w:spacing w:after="150"/>
      </w:pP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službenici</w:t>
      </w:r>
      <w:r w:rsidR="00DA748B">
        <w:rPr>
          <w:color w:val="000000"/>
        </w:rPr>
        <w:t xml:space="preserve"> </w:t>
      </w:r>
      <w:r>
        <w:rPr>
          <w:color w:val="000000"/>
        </w:rPr>
        <w:t>dužni</w:t>
      </w:r>
      <w:r w:rsidR="00DA748B">
        <w:rPr>
          <w:color w:val="000000"/>
        </w:rPr>
        <w:t xml:space="preserve"> </w:t>
      </w:r>
      <w:r>
        <w:rPr>
          <w:color w:val="000000"/>
        </w:rPr>
        <w:t>su</w:t>
      </w:r>
      <w:r w:rsidR="00DA748B">
        <w:rPr>
          <w:color w:val="000000"/>
        </w:rPr>
        <w:t xml:space="preserve"> </w:t>
      </w:r>
      <w:r>
        <w:rPr>
          <w:color w:val="000000"/>
        </w:rPr>
        <w:t>da</w:t>
      </w:r>
      <w:r w:rsidR="00DA748B">
        <w:rPr>
          <w:color w:val="000000"/>
        </w:rPr>
        <w:t xml:space="preserve">,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roku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30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stupanja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snagu</w:t>
      </w:r>
      <w:r w:rsidR="00DA748B">
        <w:rPr>
          <w:color w:val="000000"/>
        </w:rPr>
        <w:t xml:space="preserve">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dostave</w:t>
      </w:r>
      <w:r w:rsidR="00DA748B">
        <w:rPr>
          <w:color w:val="000000"/>
        </w:rPr>
        <w:t xml:space="preserve"> </w:t>
      </w:r>
      <w:r>
        <w:rPr>
          <w:color w:val="000000"/>
        </w:rPr>
        <w:t>izjavu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11.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zajedno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odgovarajućim</w:t>
      </w:r>
      <w:r w:rsidR="00DA748B">
        <w:rPr>
          <w:color w:val="000000"/>
        </w:rPr>
        <w:t xml:space="preserve"> </w:t>
      </w:r>
      <w:r>
        <w:rPr>
          <w:color w:val="000000"/>
        </w:rPr>
        <w:t>dokazima</w:t>
      </w:r>
      <w:r w:rsidR="00DA748B">
        <w:rPr>
          <w:color w:val="000000"/>
        </w:rPr>
        <w:t xml:space="preserve">, </w:t>
      </w:r>
      <w:r>
        <w:rPr>
          <w:color w:val="000000"/>
        </w:rPr>
        <w:t>ili</w:t>
      </w:r>
      <w:r w:rsidR="00DA748B">
        <w:rPr>
          <w:color w:val="000000"/>
        </w:rPr>
        <w:t xml:space="preserve"> </w:t>
      </w:r>
      <w:r>
        <w:rPr>
          <w:color w:val="000000"/>
        </w:rPr>
        <w:t>da</w:t>
      </w:r>
      <w:r w:rsidR="00DA748B">
        <w:rPr>
          <w:color w:val="000000"/>
        </w:rPr>
        <w:t xml:space="preserve"> </w:t>
      </w:r>
      <w:r>
        <w:rPr>
          <w:color w:val="000000"/>
        </w:rPr>
        <w:t>podnesu</w:t>
      </w:r>
      <w:r w:rsidR="00DA748B">
        <w:rPr>
          <w:color w:val="000000"/>
        </w:rPr>
        <w:t xml:space="preserve"> </w:t>
      </w:r>
      <w:r>
        <w:rPr>
          <w:color w:val="000000"/>
        </w:rPr>
        <w:t>zahtev</w:t>
      </w:r>
      <w:r w:rsidR="00DA748B">
        <w:rPr>
          <w:color w:val="000000"/>
        </w:rPr>
        <w:t xml:space="preserve"> </w:t>
      </w:r>
      <w:r>
        <w:rPr>
          <w:color w:val="000000"/>
        </w:rPr>
        <w:t>iz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5.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Izjava</w:t>
      </w:r>
      <w:r w:rsidR="00DA748B">
        <w:rPr>
          <w:color w:val="000000"/>
        </w:rPr>
        <w:t xml:space="preserve">,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prilozima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zahtev</w:t>
      </w:r>
      <w:r w:rsidR="00DA748B">
        <w:rPr>
          <w:color w:val="000000"/>
        </w:rPr>
        <w:t xml:space="preserve"> </w:t>
      </w:r>
      <w:r>
        <w:rPr>
          <w:color w:val="000000"/>
        </w:rPr>
        <w:t>dostavlјaju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neposrednom</w:t>
      </w:r>
      <w:r w:rsidR="00DA748B">
        <w:rPr>
          <w:color w:val="000000"/>
        </w:rPr>
        <w:t xml:space="preserve"> </w:t>
      </w:r>
      <w:r>
        <w:rPr>
          <w:color w:val="000000"/>
        </w:rPr>
        <w:t>rukovodiocu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17.</w:t>
      </w:r>
    </w:p>
    <w:p w:rsidR="00DC1399" w:rsidRDefault="00FD0EFB">
      <w:pPr>
        <w:spacing w:after="150"/>
      </w:pPr>
      <w:r>
        <w:rPr>
          <w:color w:val="000000"/>
        </w:rPr>
        <w:t>Organizaciona</w:t>
      </w:r>
      <w:r w:rsidR="00DA748B">
        <w:rPr>
          <w:color w:val="000000"/>
        </w:rPr>
        <w:t xml:space="preserve"> </w:t>
      </w:r>
      <w:r>
        <w:rPr>
          <w:color w:val="000000"/>
        </w:rPr>
        <w:t>jedinica</w:t>
      </w:r>
      <w:r w:rsidR="00DA748B">
        <w:rPr>
          <w:color w:val="000000"/>
        </w:rPr>
        <w:t xml:space="preserve"> </w:t>
      </w:r>
      <w:r>
        <w:rPr>
          <w:color w:val="000000"/>
        </w:rPr>
        <w:t>Ministarstva</w:t>
      </w:r>
      <w:r w:rsidR="00DA748B">
        <w:rPr>
          <w:color w:val="000000"/>
        </w:rPr>
        <w:t xml:space="preserve"> </w:t>
      </w:r>
      <w:r>
        <w:rPr>
          <w:color w:val="000000"/>
        </w:rPr>
        <w:t>nadležna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materijalno</w:t>
      </w:r>
      <w:r w:rsidR="00DA748B">
        <w:rPr>
          <w:color w:val="000000"/>
        </w:rPr>
        <w:t>-</w:t>
      </w:r>
      <w:r>
        <w:rPr>
          <w:color w:val="000000"/>
        </w:rPr>
        <w:t>finansijske</w:t>
      </w:r>
      <w:r w:rsidR="00DA748B">
        <w:rPr>
          <w:color w:val="000000"/>
        </w:rPr>
        <w:t xml:space="preserve"> </w:t>
      </w:r>
      <w:r>
        <w:rPr>
          <w:color w:val="000000"/>
        </w:rPr>
        <w:t>poslove</w:t>
      </w:r>
      <w:r w:rsidR="00DA748B">
        <w:rPr>
          <w:color w:val="000000"/>
        </w:rPr>
        <w:t xml:space="preserve">, </w:t>
      </w:r>
      <w:r>
        <w:rPr>
          <w:color w:val="000000"/>
        </w:rPr>
        <w:t>obezbeđuje</w:t>
      </w:r>
      <w:r w:rsidR="00DA748B">
        <w:rPr>
          <w:color w:val="000000"/>
        </w:rPr>
        <w:t xml:space="preserve"> </w:t>
      </w:r>
      <w:r>
        <w:rPr>
          <w:color w:val="000000"/>
        </w:rPr>
        <w:t>policijskom</w:t>
      </w:r>
      <w:r w:rsidR="00DA748B">
        <w:rPr>
          <w:color w:val="000000"/>
        </w:rPr>
        <w:t xml:space="preserve"> </w:t>
      </w:r>
      <w:r>
        <w:rPr>
          <w:color w:val="000000"/>
        </w:rPr>
        <w:t>službeniku</w:t>
      </w:r>
      <w:r w:rsidR="00DA748B">
        <w:rPr>
          <w:color w:val="000000"/>
        </w:rPr>
        <w:t xml:space="preserve"> </w:t>
      </w:r>
      <w:r>
        <w:rPr>
          <w:color w:val="000000"/>
        </w:rPr>
        <w:t>isplatu</w:t>
      </w:r>
      <w:r w:rsidR="00DA748B">
        <w:rPr>
          <w:color w:val="000000"/>
        </w:rPr>
        <w:t xml:space="preserve"> </w:t>
      </w:r>
      <w:r>
        <w:rPr>
          <w:color w:val="000000"/>
        </w:rPr>
        <w:t>naknade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>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18.</w:t>
      </w:r>
    </w:p>
    <w:p w:rsidR="00DC1399" w:rsidRDefault="00FD0EFB">
      <w:pPr>
        <w:spacing w:after="150"/>
      </w:pPr>
      <w:r>
        <w:rPr>
          <w:color w:val="000000"/>
        </w:rPr>
        <w:lastRenderedPageBreak/>
        <w:t>Danom</w:t>
      </w:r>
      <w:r w:rsidR="00DA748B">
        <w:rPr>
          <w:color w:val="000000"/>
        </w:rPr>
        <w:t xml:space="preserve"> </w:t>
      </w:r>
      <w:r>
        <w:rPr>
          <w:color w:val="000000"/>
        </w:rPr>
        <w:t>početka</w:t>
      </w:r>
      <w:r w:rsidR="00DA748B">
        <w:rPr>
          <w:color w:val="000000"/>
        </w:rPr>
        <w:t xml:space="preserve"> </w:t>
      </w:r>
      <w:r>
        <w:rPr>
          <w:color w:val="000000"/>
        </w:rPr>
        <w:t>primene</w:t>
      </w:r>
      <w:r w:rsidR="00DA748B">
        <w:rPr>
          <w:color w:val="000000"/>
        </w:rPr>
        <w:t xml:space="preserve"> </w:t>
      </w:r>
      <w:r>
        <w:rPr>
          <w:color w:val="000000"/>
        </w:rPr>
        <w:t>ove</w:t>
      </w:r>
      <w:r w:rsidR="00DA748B">
        <w:rPr>
          <w:color w:val="000000"/>
        </w:rPr>
        <w:t xml:space="preserve">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prestaje</w:t>
      </w:r>
      <w:r w:rsidR="00DA748B">
        <w:rPr>
          <w:color w:val="000000"/>
        </w:rPr>
        <w:t xml:space="preserve"> </w:t>
      </w:r>
      <w:r>
        <w:rPr>
          <w:color w:val="000000"/>
        </w:rPr>
        <w:t>da</w:t>
      </w:r>
      <w:r w:rsidR="00DA748B">
        <w:rPr>
          <w:color w:val="000000"/>
        </w:rPr>
        <w:t xml:space="preserve"> </w:t>
      </w:r>
      <w:r>
        <w:rPr>
          <w:color w:val="000000"/>
        </w:rPr>
        <w:t>važi</w:t>
      </w:r>
      <w:r w:rsidR="00DA748B">
        <w:rPr>
          <w:color w:val="000000"/>
        </w:rPr>
        <w:t xml:space="preserve"> </w:t>
      </w:r>
      <w:r>
        <w:rPr>
          <w:color w:val="000000"/>
        </w:rPr>
        <w:t>Pravilnik</w:t>
      </w:r>
      <w:r w:rsidR="00DA748B">
        <w:rPr>
          <w:color w:val="000000"/>
        </w:rPr>
        <w:t xml:space="preserve"> </w:t>
      </w:r>
      <w:r>
        <w:rPr>
          <w:color w:val="000000"/>
        </w:rPr>
        <w:t>o</w:t>
      </w:r>
      <w:r w:rsidR="00DA748B">
        <w:rPr>
          <w:color w:val="000000"/>
        </w:rPr>
        <w:t xml:space="preserve"> </w:t>
      </w:r>
      <w:r>
        <w:rPr>
          <w:color w:val="000000"/>
        </w:rPr>
        <w:t>uslovima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ostvarivanje</w:t>
      </w:r>
      <w:r w:rsidR="00DA748B">
        <w:rPr>
          <w:color w:val="000000"/>
        </w:rPr>
        <w:t xml:space="preserve"> </w:t>
      </w:r>
      <w:r>
        <w:rPr>
          <w:color w:val="000000"/>
        </w:rPr>
        <w:t>prava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Ministarstvu</w:t>
      </w:r>
      <w:r w:rsidR="00DA748B">
        <w:rPr>
          <w:color w:val="000000"/>
        </w:rPr>
        <w:t xml:space="preserve"> </w:t>
      </w:r>
      <w:r>
        <w:rPr>
          <w:color w:val="000000"/>
        </w:rPr>
        <w:t>unutrašnjih</w:t>
      </w:r>
      <w:r w:rsidR="00DA748B">
        <w:rPr>
          <w:color w:val="000000"/>
        </w:rPr>
        <w:t xml:space="preserve"> </w:t>
      </w:r>
      <w:r>
        <w:rPr>
          <w:color w:val="000000"/>
        </w:rPr>
        <w:t>poslova</w:t>
      </w:r>
      <w:r w:rsidR="00DA748B">
        <w:rPr>
          <w:color w:val="000000"/>
        </w:rPr>
        <w:t xml:space="preserve"> („</w:t>
      </w:r>
      <w:r>
        <w:rPr>
          <w:color w:val="000000"/>
        </w:rPr>
        <w:t>Službeni</w:t>
      </w:r>
      <w:r w:rsidR="00DA748B">
        <w:rPr>
          <w:color w:val="000000"/>
        </w:rPr>
        <w:t xml:space="preserve"> </w:t>
      </w:r>
      <w:r>
        <w:rPr>
          <w:color w:val="000000"/>
        </w:rPr>
        <w:t>glasnik</w:t>
      </w:r>
      <w:r w:rsidR="00DA748B">
        <w:rPr>
          <w:color w:val="000000"/>
        </w:rPr>
        <w:t xml:space="preserve"> </w:t>
      </w:r>
      <w:r>
        <w:rPr>
          <w:color w:val="000000"/>
        </w:rPr>
        <w:t>RS</w:t>
      </w:r>
      <w:r w:rsidR="00DA748B">
        <w:rPr>
          <w:color w:val="000000"/>
        </w:rPr>
        <w:t xml:space="preserve">”, </w:t>
      </w:r>
      <w:r>
        <w:rPr>
          <w:color w:val="000000"/>
        </w:rPr>
        <w:t>broj</w:t>
      </w:r>
      <w:r w:rsidR="00DA748B">
        <w:rPr>
          <w:color w:val="000000"/>
        </w:rPr>
        <w:t xml:space="preserve"> 42/14).</w:t>
      </w:r>
    </w:p>
    <w:p w:rsidR="00DC1399" w:rsidRDefault="00FD0EFB">
      <w:pPr>
        <w:spacing w:after="120"/>
        <w:jc w:val="center"/>
      </w:pPr>
      <w:r>
        <w:rPr>
          <w:color w:val="000000"/>
        </w:rPr>
        <w:t>Član</w:t>
      </w:r>
      <w:r w:rsidR="00DA748B">
        <w:rPr>
          <w:color w:val="000000"/>
        </w:rPr>
        <w:t xml:space="preserve"> 19.</w:t>
      </w:r>
    </w:p>
    <w:p w:rsidR="00DC1399" w:rsidRDefault="00FD0EFB">
      <w:pPr>
        <w:spacing w:after="150"/>
      </w:pPr>
      <w:r>
        <w:rPr>
          <w:color w:val="000000"/>
        </w:rPr>
        <w:t>Ova</w:t>
      </w:r>
      <w:r w:rsidR="00DA748B">
        <w:rPr>
          <w:color w:val="000000"/>
        </w:rPr>
        <w:t xml:space="preserve"> </w:t>
      </w:r>
      <w:r>
        <w:rPr>
          <w:color w:val="000000"/>
        </w:rPr>
        <w:t>uredba</w:t>
      </w:r>
      <w:r w:rsidR="00DA748B">
        <w:rPr>
          <w:color w:val="000000"/>
        </w:rPr>
        <w:t xml:space="preserve"> </w:t>
      </w:r>
      <w:r>
        <w:rPr>
          <w:color w:val="000000"/>
        </w:rPr>
        <w:t>stupa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snagu</w:t>
      </w:r>
      <w:r w:rsidR="00DA748B">
        <w:rPr>
          <w:color w:val="000000"/>
        </w:rPr>
        <w:t xml:space="preserve"> </w:t>
      </w:r>
      <w:r>
        <w:rPr>
          <w:color w:val="000000"/>
        </w:rPr>
        <w:t>osmog</w:t>
      </w:r>
      <w:r w:rsidR="00DA748B">
        <w:rPr>
          <w:color w:val="000000"/>
        </w:rPr>
        <w:t xml:space="preserve">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objavlјivanja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„</w:t>
      </w:r>
      <w:r>
        <w:rPr>
          <w:color w:val="000000"/>
        </w:rPr>
        <w:t>Službenom</w:t>
      </w:r>
      <w:r w:rsidR="00DA748B">
        <w:rPr>
          <w:color w:val="000000"/>
        </w:rPr>
        <w:t xml:space="preserve"> </w:t>
      </w:r>
      <w:r>
        <w:rPr>
          <w:color w:val="000000"/>
        </w:rPr>
        <w:t>glasniku</w:t>
      </w:r>
      <w:r w:rsidR="00DA748B">
        <w:rPr>
          <w:color w:val="000000"/>
        </w:rPr>
        <w:t xml:space="preserve"> </w:t>
      </w:r>
      <w:r>
        <w:rPr>
          <w:color w:val="000000"/>
        </w:rPr>
        <w:t>Republike</w:t>
      </w:r>
      <w:r w:rsidR="00DA748B">
        <w:rPr>
          <w:color w:val="000000"/>
        </w:rPr>
        <w:t xml:space="preserve"> </w:t>
      </w:r>
      <w:r>
        <w:rPr>
          <w:color w:val="000000"/>
        </w:rPr>
        <w:t>Srbije</w:t>
      </w:r>
      <w:r w:rsidR="00DA748B">
        <w:rPr>
          <w:color w:val="000000"/>
        </w:rPr>
        <w:t xml:space="preserve">”, </w:t>
      </w:r>
      <w:r>
        <w:rPr>
          <w:color w:val="000000"/>
        </w:rPr>
        <w:t>a</w:t>
      </w:r>
      <w:r w:rsidR="00DA748B">
        <w:rPr>
          <w:color w:val="000000"/>
        </w:rPr>
        <w:t xml:space="preserve"> </w:t>
      </w:r>
      <w:r>
        <w:rPr>
          <w:color w:val="000000"/>
        </w:rPr>
        <w:t>primenjuje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po</w:t>
      </w:r>
      <w:r w:rsidR="00DA748B">
        <w:rPr>
          <w:color w:val="000000"/>
        </w:rPr>
        <w:t xml:space="preserve"> </w:t>
      </w:r>
      <w:r>
        <w:rPr>
          <w:color w:val="000000"/>
        </w:rPr>
        <w:t>isteku</w:t>
      </w:r>
      <w:r w:rsidR="00DA748B">
        <w:rPr>
          <w:color w:val="000000"/>
        </w:rPr>
        <w:t xml:space="preserve"> 30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dana</w:t>
      </w:r>
      <w:r w:rsidR="00DA748B">
        <w:rPr>
          <w:color w:val="000000"/>
        </w:rPr>
        <w:t xml:space="preserve"> </w:t>
      </w:r>
      <w:r>
        <w:rPr>
          <w:color w:val="000000"/>
        </w:rPr>
        <w:t>stupanja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snagu</w:t>
      </w:r>
      <w:r w:rsidR="00DA748B">
        <w:rPr>
          <w:color w:val="000000"/>
        </w:rPr>
        <w:t>.</w:t>
      </w:r>
    </w:p>
    <w:p w:rsidR="00DC1399" w:rsidRDefault="00DA748B">
      <w:pPr>
        <w:spacing w:after="150"/>
        <w:jc w:val="right"/>
      </w:pPr>
      <w:r>
        <w:rPr>
          <w:color w:val="000000"/>
        </w:rPr>
        <w:t xml:space="preserve">05 </w:t>
      </w:r>
      <w:r w:rsidR="00FD0EFB">
        <w:rPr>
          <w:color w:val="000000"/>
        </w:rPr>
        <w:t>broj</w:t>
      </w:r>
      <w:r>
        <w:rPr>
          <w:color w:val="000000"/>
        </w:rPr>
        <w:t xml:space="preserve"> 110-8170/2019</w:t>
      </w:r>
    </w:p>
    <w:p w:rsidR="00DC1399" w:rsidRDefault="00FD0EFB">
      <w:pPr>
        <w:spacing w:after="150"/>
        <w:jc w:val="right"/>
      </w:pP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Beogradu</w:t>
      </w:r>
      <w:r w:rsidR="00DA748B">
        <w:rPr>
          <w:color w:val="000000"/>
        </w:rPr>
        <w:t xml:space="preserve">, 29. </w:t>
      </w:r>
      <w:r>
        <w:rPr>
          <w:color w:val="000000"/>
        </w:rPr>
        <w:t>avgusta</w:t>
      </w:r>
      <w:r w:rsidR="00DA748B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DC1399" w:rsidRDefault="00FD0EFB">
      <w:pPr>
        <w:spacing w:after="150"/>
        <w:jc w:val="right"/>
      </w:pPr>
      <w:r>
        <w:rPr>
          <w:b/>
          <w:color w:val="000000"/>
        </w:rPr>
        <w:t>Vlada</w:t>
      </w:r>
    </w:p>
    <w:p w:rsidR="00DC1399" w:rsidRDefault="00FD0EFB">
      <w:pPr>
        <w:spacing w:after="150"/>
        <w:jc w:val="right"/>
      </w:pPr>
      <w:r>
        <w:rPr>
          <w:color w:val="000000"/>
        </w:rPr>
        <w:t>Predsednik</w:t>
      </w:r>
      <w:r w:rsidR="00DA748B">
        <w:rPr>
          <w:color w:val="000000"/>
        </w:rPr>
        <w:t>,</w:t>
      </w:r>
    </w:p>
    <w:p w:rsidR="00DC1399" w:rsidRDefault="00FD0EFB">
      <w:pPr>
        <w:spacing w:after="150"/>
        <w:jc w:val="right"/>
      </w:pPr>
      <w:r>
        <w:rPr>
          <w:b/>
          <w:color w:val="000000"/>
        </w:rPr>
        <w:t>Ana</w:t>
      </w:r>
      <w:r w:rsidR="00DA748B">
        <w:rPr>
          <w:b/>
          <w:color w:val="000000"/>
        </w:rPr>
        <w:t xml:space="preserve"> </w:t>
      </w:r>
      <w:r>
        <w:rPr>
          <w:b/>
          <w:color w:val="000000"/>
        </w:rPr>
        <w:t>Brnabić</w:t>
      </w:r>
      <w:r w:rsidR="00DA748B">
        <w:rPr>
          <w:b/>
          <w:color w:val="000000"/>
        </w:rPr>
        <w:t>,</w:t>
      </w:r>
      <w:r w:rsidR="00DA748B">
        <w:rPr>
          <w:color w:val="000000"/>
        </w:rPr>
        <w:t xml:space="preserve"> </w:t>
      </w:r>
      <w:r>
        <w:rPr>
          <w:color w:val="000000"/>
        </w:rPr>
        <w:t>s</w:t>
      </w:r>
      <w:r w:rsidR="00DA748B">
        <w:rPr>
          <w:color w:val="000000"/>
        </w:rPr>
        <w:t>.</w:t>
      </w:r>
      <w:r>
        <w:rPr>
          <w:color w:val="000000"/>
        </w:rPr>
        <w:t>r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Obrazac</w:t>
      </w:r>
      <w:r w:rsidR="00DA748B">
        <w:rPr>
          <w:color w:val="000000"/>
        </w:rPr>
        <w:t xml:space="preserve"> 1.</w:t>
      </w:r>
    </w:p>
    <w:p w:rsidR="00DC1399" w:rsidRDefault="00FD0EFB">
      <w:pPr>
        <w:spacing w:after="150"/>
      </w:pP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osnovu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5. </w:t>
      </w:r>
      <w:r>
        <w:rPr>
          <w:color w:val="000000"/>
        </w:rPr>
        <w:t>stav</w:t>
      </w:r>
      <w:r w:rsidR="00DA748B">
        <w:rPr>
          <w:color w:val="000000"/>
        </w:rPr>
        <w:t xml:space="preserve"> 1.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o</w:t>
      </w:r>
      <w:r w:rsidR="00DA748B">
        <w:rPr>
          <w:color w:val="000000"/>
        </w:rPr>
        <w:t xml:space="preserve"> </w:t>
      </w:r>
      <w:r>
        <w:rPr>
          <w:color w:val="000000"/>
        </w:rPr>
        <w:t>načinu</w:t>
      </w:r>
      <w:r w:rsidR="00DA748B">
        <w:rPr>
          <w:color w:val="000000"/>
        </w:rPr>
        <w:t xml:space="preserve"> </w:t>
      </w:r>
      <w:r>
        <w:rPr>
          <w:color w:val="000000"/>
        </w:rPr>
        <w:t>ostvarivanja</w:t>
      </w:r>
      <w:r w:rsidR="00DA748B">
        <w:rPr>
          <w:color w:val="000000"/>
        </w:rPr>
        <w:t xml:space="preserve"> </w:t>
      </w:r>
      <w:r>
        <w:rPr>
          <w:color w:val="000000"/>
        </w:rPr>
        <w:t>prava</w:t>
      </w:r>
      <w:r w:rsidR="00DA748B">
        <w:rPr>
          <w:color w:val="000000"/>
        </w:rPr>
        <w:t xml:space="preserve"> </w:t>
      </w:r>
      <w:r>
        <w:rPr>
          <w:color w:val="000000"/>
        </w:rPr>
        <w:t>policijskih</w:t>
      </w:r>
      <w:r w:rsidR="00DA748B">
        <w:rPr>
          <w:color w:val="000000"/>
        </w:rPr>
        <w:t xml:space="preserve"> </w:t>
      </w:r>
      <w:r>
        <w:rPr>
          <w:color w:val="000000"/>
        </w:rPr>
        <w:t>službenika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, </w:t>
      </w:r>
      <w:r>
        <w:rPr>
          <w:color w:val="000000"/>
        </w:rPr>
        <w:t>podnosim</w:t>
      </w:r>
    </w:p>
    <w:p w:rsidR="00DC1399" w:rsidRDefault="00FD0EFB">
      <w:pPr>
        <w:spacing w:after="120"/>
        <w:jc w:val="center"/>
      </w:pPr>
      <w:r>
        <w:rPr>
          <w:color w:val="000000"/>
        </w:rPr>
        <w:t>ZAHTEV</w:t>
      </w:r>
      <w:r w:rsidR="00DA748B">
        <w:br/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</w:p>
    <w:p w:rsidR="00DC1399" w:rsidRDefault="00FD0EFB">
      <w:pPr>
        <w:spacing w:after="150"/>
      </w:pPr>
      <w:r>
        <w:rPr>
          <w:color w:val="000000"/>
        </w:rPr>
        <w:t>da</w:t>
      </w:r>
      <w:r w:rsidR="00DA748B">
        <w:rPr>
          <w:color w:val="000000"/>
        </w:rPr>
        <w:t xml:space="preserve"> </w:t>
      </w:r>
      <w:r>
        <w:rPr>
          <w:color w:val="000000"/>
        </w:rPr>
        <w:t>mi</w:t>
      </w:r>
      <w:r w:rsidR="00DA748B">
        <w:rPr>
          <w:color w:val="000000"/>
        </w:rPr>
        <w:t xml:space="preserve"> </w:t>
      </w:r>
      <w:r>
        <w:rPr>
          <w:color w:val="000000"/>
        </w:rPr>
        <w:t>se</w:t>
      </w:r>
      <w:r w:rsidR="00DA748B">
        <w:rPr>
          <w:color w:val="000000"/>
        </w:rPr>
        <w:t xml:space="preserve"> </w:t>
      </w:r>
      <w:r>
        <w:rPr>
          <w:color w:val="000000"/>
        </w:rPr>
        <w:t>naknada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vrši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skladu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članom</w:t>
      </w:r>
      <w:r w:rsidR="00DA748B">
        <w:rPr>
          <w:color w:val="000000"/>
        </w:rPr>
        <w:t xml:space="preserve"> 5. </w:t>
      </w:r>
      <w:r>
        <w:rPr>
          <w:color w:val="000000"/>
        </w:rPr>
        <w:t>stav</w:t>
      </w:r>
      <w:r w:rsidR="00DA748B">
        <w:rPr>
          <w:color w:val="000000"/>
        </w:rPr>
        <w:t xml:space="preserve"> 2. </w:t>
      </w:r>
      <w:r>
        <w:rPr>
          <w:color w:val="000000"/>
        </w:rPr>
        <w:t>Uredbe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relaciji</w:t>
      </w:r>
      <w:r w:rsidR="00DA748B">
        <w:rPr>
          <w:color w:val="000000"/>
        </w:rPr>
        <w:t xml:space="preserve"> </w:t>
      </w:r>
      <w:r>
        <w:rPr>
          <w:color w:val="000000"/>
        </w:rPr>
        <w:t>mog</w:t>
      </w:r>
      <w:r w:rsidR="00DA748B">
        <w:rPr>
          <w:color w:val="000000"/>
        </w:rPr>
        <w:t xml:space="preserve"> </w:t>
      </w:r>
      <w:r>
        <w:rPr>
          <w:color w:val="000000"/>
        </w:rPr>
        <w:t>mesta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>/</w:t>
      </w:r>
      <w:r>
        <w:rPr>
          <w:color w:val="000000"/>
        </w:rPr>
        <w:t>boravišta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adresi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ul</w:t>
      </w:r>
      <w:r w:rsidR="00DA748B">
        <w:rPr>
          <w:color w:val="000000"/>
        </w:rPr>
        <w:t xml:space="preserve">.___________________ </w:t>
      </w:r>
      <w:r>
        <w:rPr>
          <w:color w:val="000000"/>
        </w:rPr>
        <w:t>br</w:t>
      </w:r>
      <w:r w:rsidR="00DA748B">
        <w:rPr>
          <w:color w:val="000000"/>
        </w:rPr>
        <w:t xml:space="preserve">._________ </w:t>
      </w:r>
      <w:r>
        <w:rPr>
          <w:color w:val="000000"/>
        </w:rPr>
        <w:t>u</w:t>
      </w:r>
      <w:r w:rsidR="00DA748B">
        <w:rPr>
          <w:color w:val="000000"/>
        </w:rPr>
        <w:t xml:space="preserve"> ________________ </w:t>
      </w:r>
      <w:r>
        <w:rPr>
          <w:color w:val="000000"/>
        </w:rPr>
        <w:t>do</w:t>
      </w:r>
      <w:r w:rsidR="00DA748B">
        <w:rPr>
          <w:color w:val="000000"/>
        </w:rPr>
        <w:t xml:space="preserve"> </w:t>
      </w:r>
      <w:r>
        <w:rPr>
          <w:color w:val="000000"/>
        </w:rPr>
        <w:t>mesta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_______________ </w:t>
      </w:r>
      <w:r>
        <w:rPr>
          <w:color w:val="000000"/>
        </w:rPr>
        <w:t>postoji</w:t>
      </w:r>
      <w:r w:rsidR="00DA748B">
        <w:rPr>
          <w:color w:val="000000"/>
        </w:rPr>
        <w:t xml:space="preserve"> </w:t>
      </w:r>
      <w:r>
        <w:rPr>
          <w:color w:val="000000"/>
        </w:rPr>
        <w:t>ustanovlјen</w:t>
      </w:r>
      <w:r w:rsidR="00DA748B">
        <w:rPr>
          <w:color w:val="000000"/>
        </w:rPr>
        <w:t xml:space="preserve"> </w:t>
      </w:r>
      <w:r>
        <w:rPr>
          <w:color w:val="000000"/>
        </w:rPr>
        <w:t>sistem</w:t>
      </w:r>
      <w:r w:rsidR="00DA748B">
        <w:rPr>
          <w:color w:val="000000"/>
        </w:rPr>
        <w:t xml:space="preserve"> </w:t>
      </w:r>
      <w:r>
        <w:rPr>
          <w:color w:val="000000"/>
        </w:rPr>
        <w:t>mesečne</w:t>
      </w:r>
      <w:r w:rsidR="00DA748B">
        <w:rPr>
          <w:color w:val="000000"/>
        </w:rPr>
        <w:t xml:space="preserve"> </w:t>
      </w:r>
      <w:r>
        <w:rPr>
          <w:color w:val="000000"/>
        </w:rPr>
        <w:t>pretplatne</w:t>
      </w:r>
      <w:r w:rsidR="00DA748B">
        <w:rPr>
          <w:color w:val="000000"/>
        </w:rPr>
        <w:t xml:space="preserve"> </w:t>
      </w:r>
      <w:r>
        <w:rPr>
          <w:color w:val="000000"/>
        </w:rPr>
        <w:t>karte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javni</w:t>
      </w:r>
      <w:r w:rsidR="00DA748B">
        <w:rPr>
          <w:color w:val="000000"/>
        </w:rPr>
        <w:t xml:space="preserve"> </w:t>
      </w:r>
      <w:r>
        <w:rPr>
          <w:color w:val="000000"/>
        </w:rPr>
        <w:t>prevoz</w:t>
      </w:r>
      <w:r w:rsidR="00DA748B">
        <w:rPr>
          <w:color w:val="000000"/>
        </w:rPr>
        <w:t xml:space="preserve"> </w:t>
      </w:r>
      <w:r>
        <w:rPr>
          <w:color w:val="000000"/>
        </w:rPr>
        <w:t>koja</w:t>
      </w:r>
      <w:r w:rsidR="00DA748B">
        <w:rPr>
          <w:color w:val="000000"/>
        </w:rPr>
        <w:t xml:space="preserve"> </w:t>
      </w:r>
      <w:r>
        <w:rPr>
          <w:color w:val="000000"/>
        </w:rPr>
        <w:t>mi</w:t>
      </w:r>
      <w:r w:rsidR="00DA748B">
        <w:rPr>
          <w:color w:val="000000"/>
        </w:rPr>
        <w:t xml:space="preserve"> </w:t>
      </w:r>
      <w:r>
        <w:rPr>
          <w:color w:val="000000"/>
        </w:rPr>
        <w:t>obezbeđuje</w:t>
      </w:r>
      <w:r w:rsidR="00DA748B">
        <w:rPr>
          <w:color w:val="000000"/>
        </w:rPr>
        <w:t xml:space="preserve"> </w:t>
      </w:r>
      <w:r>
        <w:rPr>
          <w:color w:val="000000"/>
        </w:rPr>
        <w:t>blagovremen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izdata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prevoznika</w:t>
      </w:r>
      <w:r w:rsidR="00DA748B">
        <w:rPr>
          <w:color w:val="000000"/>
        </w:rPr>
        <w:t xml:space="preserve">______________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visini</w:t>
      </w:r>
      <w:r w:rsidR="00DA748B">
        <w:rPr>
          <w:color w:val="000000"/>
        </w:rPr>
        <w:t xml:space="preserve"> </w:t>
      </w:r>
      <w:r>
        <w:rPr>
          <w:color w:val="000000"/>
        </w:rPr>
        <w:t>utvrđene</w:t>
      </w:r>
      <w:r w:rsidR="00DA748B">
        <w:rPr>
          <w:color w:val="000000"/>
        </w:rPr>
        <w:t xml:space="preserve"> </w:t>
      </w:r>
      <w:r>
        <w:rPr>
          <w:color w:val="000000"/>
        </w:rPr>
        <w:t>cene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___________ </w:t>
      </w:r>
      <w:r>
        <w:rPr>
          <w:color w:val="000000"/>
        </w:rPr>
        <w:t>dinara</w:t>
      </w:r>
      <w:r w:rsidR="00DA748B">
        <w:rPr>
          <w:color w:val="000000"/>
        </w:rPr>
        <w:t>.</w:t>
      </w:r>
    </w:p>
    <w:p w:rsidR="00DC1399" w:rsidRDefault="00FD0EFB">
      <w:pPr>
        <w:spacing w:after="150"/>
      </w:pP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prilogu</w:t>
      </w:r>
      <w:r w:rsidR="00DA748B">
        <w:rPr>
          <w:color w:val="000000"/>
        </w:rPr>
        <w:t xml:space="preserve"> </w:t>
      </w:r>
      <w:r>
        <w:rPr>
          <w:color w:val="000000"/>
        </w:rPr>
        <w:t>dostavlјam</w:t>
      </w:r>
      <w:r w:rsidR="00DA748B">
        <w:rPr>
          <w:color w:val="000000"/>
        </w:rPr>
        <w:t>:</w:t>
      </w:r>
    </w:p>
    <w:p w:rsidR="00DC1399" w:rsidRDefault="00DA748B">
      <w:pPr>
        <w:spacing w:after="150"/>
      </w:pPr>
      <w:r>
        <w:rPr>
          <w:color w:val="000000"/>
        </w:rPr>
        <w:t xml:space="preserve">– </w:t>
      </w:r>
      <w:r w:rsidR="00FD0EFB">
        <w:rPr>
          <w:color w:val="000000"/>
        </w:rPr>
        <w:t>elektronski</w:t>
      </w:r>
      <w:r>
        <w:rPr>
          <w:color w:val="000000"/>
        </w:rPr>
        <w:t xml:space="preserve"> </w:t>
      </w:r>
      <w:r w:rsidR="00FD0EFB">
        <w:rPr>
          <w:color w:val="000000"/>
        </w:rPr>
        <w:t>očitanu</w:t>
      </w:r>
      <w:r>
        <w:rPr>
          <w:color w:val="000000"/>
        </w:rPr>
        <w:t xml:space="preserve"> </w:t>
      </w:r>
      <w:r w:rsidR="00FD0EFB">
        <w:rPr>
          <w:color w:val="000000"/>
        </w:rPr>
        <w:t>ličnu</w:t>
      </w:r>
      <w:r>
        <w:rPr>
          <w:color w:val="000000"/>
        </w:rPr>
        <w:t xml:space="preserve"> </w:t>
      </w:r>
      <w:r w:rsidR="00FD0EFB">
        <w:rPr>
          <w:color w:val="000000"/>
        </w:rPr>
        <w:t>kartu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– </w:t>
      </w:r>
      <w:r w:rsidR="00FD0EFB">
        <w:rPr>
          <w:color w:val="000000"/>
        </w:rPr>
        <w:t>potvrdu</w:t>
      </w:r>
      <w:r>
        <w:rPr>
          <w:color w:val="000000"/>
        </w:rPr>
        <w:t xml:space="preserve">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prijavi</w:t>
      </w:r>
      <w:r>
        <w:rPr>
          <w:color w:val="000000"/>
        </w:rPr>
        <w:t xml:space="preserve"> </w:t>
      </w:r>
      <w:r w:rsidR="00FD0EFB">
        <w:rPr>
          <w:color w:val="000000"/>
        </w:rPr>
        <w:t>boravišta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– </w:t>
      </w:r>
      <w:r w:rsidR="00FD0EFB">
        <w:rPr>
          <w:color w:val="000000"/>
        </w:rPr>
        <w:t>važeći</w:t>
      </w:r>
      <w:r>
        <w:rPr>
          <w:color w:val="000000"/>
        </w:rPr>
        <w:t xml:space="preserve"> </w:t>
      </w:r>
      <w:r w:rsidR="00FD0EFB">
        <w:rPr>
          <w:color w:val="000000"/>
        </w:rPr>
        <w:t>cenovnik</w:t>
      </w:r>
      <w:r>
        <w:rPr>
          <w:color w:val="000000"/>
        </w:rPr>
        <w:t xml:space="preserve">, </w:t>
      </w:r>
      <w:r w:rsidR="00FD0EFB">
        <w:rPr>
          <w:color w:val="000000"/>
        </w:rPr>
        <w:t>odnosno</w:t>
      </w:r>
      <w:r>
        <w:rPr>
          <w:color w:val="000000"/>
        </w:rPr>
        <w:t xml:space="preserve"> </w:t>
      </w:r>
      <w:r w:rsidR="00FD0EFB">
        <w:rPr>
          <w:color w:val="000000"/>
        </w:rPr>
        <w:t>potvrdu</w:t>
      </w:r>
      <w:r>
        <w:rPr>
          <w:color w:val="000000"/>
        </w:rPr>
        <w:t xml:space="preserve"> </w:t>
      </w:r>
      <w:r w:rsidR="00FD0EFB">
        <w:rPr>
          <w:color w:val="000000"/>
        </w:rPr>
        <w:t>javnog</w:t>
      </w:r>
      <w:r>
        <w:rPr>
          <w:color w:val="000000"/>
        </w:rPr>
        <w:t xml:space="preserve"> </w:t>
      </w:r>
      <w:r w:rsidR="00FD0EFB">
        <w:rPr>
          <w:color w:val="000000"/>
        </w:rPr>
        <w:t>prevoznika</w:t>
      </w:r>
      <w:r>
        <w:rPr>
          <w:color w:val="000000"/>
        </w:rPr>
        <w:t xml:space="preserve"> _______.</w:t>
      </w:r>
    </w:p>
    <w:p w:rsidR="00DC1399" w:rsidRDefault="00FD0EFB">
      <w:pPr>
        <w:spacing w:after="150"/>
      </w:pPr>
      <w:r>
        <w:rPr>
          <w:color w:val="000000"/>
        </w:rPr>
        <w:t>PODACI</w:t>
      </w:r>
      <w:r w:rsidR="00DA748B">
        <w:rPr>
          <w:color w:val="000000"/>
        </w:rPr>
        <w:t xml:space="preserve"> </w:t>
      </w:r>
      <w:r>
        <w:rPr>
          <w:color w:val="000000"/>
        </w:rPr>
        <w:t>O</w:t>
      </w:r>
      <w:r w:rsidR="00DA748B">
        <w:rPr>
          <w:color w:val="000000"/>
        </w:rPr>
        <w:t xml:space="preserve"> </w:t>
      </w:r>
      <w:r>
        <w:rPr>
          <w:color w:val="000000"/>
        </w:rPr>
        <w:t>PODNOSIOCU</w:t>
      </w:r>
      <w:r w:rsidR="00DA748B">
        <w:rPr>
          <w:color w:val="000000"/>
        </w:rPr>
        <w:t xml:space="preserve"> </w:t>
      </w:r>
      <w:r>
        <w:rPr>
          <w:color w:val="000000"/>
        </w:rPr>
        <w:t>ZAHTEVA</w:t>
      </w:r>
      <w:r w:rsidR="00DA748B">
        <w:rPr>
          <w:color w:val="000000"/>
        </w:rPr>
        <w:t>:</w:t>
      </w:r>
    </w:p>
    <w:p w:rsidR="00DC1399" w:rsidRDefault="00DA748B">
      <w:pPr>
        <w:spacing w:after="150"/>
      </w:pPr>
      <w:r>
        <w:rPr>
          <w:color w:val="000000"/>
        </w:rPr>
        <w:t>________________________</w:t>
      </w:r>
    </w:p>
    <w:p w:rsidR="00DC1399" w:rsidRDefault="00DA748B">
      <w:pPr>
        <w:spacing w:after="150"/>
      </w:pPr>
      <w:r>
        <w:rPr>
          <w:color w:val="000000"/>
        </w:rPr>
        <w:t>(</w:t>
      </w:r>
      <w:r w:rsidR="00FD0EFB">
        <w:rPr>
          <w:color w:val="000000"/>
        </w:rPr>
        <w:t>ime</w:t>
      </w:r>
      <w:r>
        <w:rPr>
          <w:color w:val="000000"/>
        </w:rPr>
        <w:t xml:space="preserve"> </w:t>
      </w:r>
      <w:r w:rsidR="00FD0EFB">
        <w:rPr>
          <w:color w:val="000000"/>
        </w:rPr>
        <w:t>i</w:t>
      </w:r>
      <w:r>
        <w:rPr>
          <w:color w:val="000000"/>
        </w:rPr>
        <w:t xml:space="preserve"> </w:t>
      </w:r>
      <w:r w:rsidR="00FD0EFB">
        <w:rPr>
          <w:color w:val="000000"/>
        </w:rPr>
        <w:t>prezime</w:t>
      </w:r>
      <w:r>
        <w:rPr>
          <w:color w:val="000000"/>
        </w:rPr>
        <w:t xml:space="preserve">, </w:t>
      </w:r>
      <w:r w:rsidR="00FD0EFB">
        <w:rPr>
          <w:color w:val="000000"/>
        </w:rPr>
        <w:t>JMBG</w:t>
      </w:r>
      <w:r>
        <w:rPr>
          <w:color w:val="000000"/>
        </w:rPr>
        <w:t>)</w:t>
      </w:r>
    </w:p>
    <w:p w:rsidR="00DC1399" w:rsidRDefault="00DA748B">
      <w:pPr>
        <w:spacing w:after="150"/>
      </w:pPr>
      <w:r>
        <w:rPr>
          <w:color w:val="000000"/>
        </w:rPr>
        <w:t>________________________</w:t>
      </w:r>
    </w:p>
    <w:p w:rsidR="00DC1399" w:rsidRDefault="00DA748B">
      <w:pPr>
        <w:spacing w:after="150"/>
      </w:pPr>
      <w:r>
        <w:rPr>
          <w:color w:val="000000"/>
        </w:rPr>
        <w:t>(</w:t>
      </w:r>
      <w:r w:rsidR="00FD0EFB">
        <w:rPr>
          <w:color w:val="000000"/>
        </w:rPr>
        <w:t>organizaciona</w:t>
      </w:r>
      <w:r>
        <w:rPr>
          <w:color w:val="000000"/>
        </w:rPr>
        <w:t xml:space="preserve"> </w:t>
      </w:r>
      <w:r w:rsidR="00FD0EFB">
        <w:rPr>
          <w:color w:val="000000"/>
        </w:rPr>
        <w:t>jedinica</w:t>
      </w:r>
      <w:r>
        <w:rPr>
          <w:color w:val="000000"/>
        </w:rPr>
        <w:t>)</w:t>
      </w:r>
    </w:p>
    <w:p w:rsidR="00DC1399" w:rsidRDefault="00FD0EFB">
      <w:pPr>
        <w:spacing w:after="150"/>
      </w:pPr>
      <w:r>
        <w:rPr>
          <w:color w:val="000000"/>
        </w:rPr>
        <w:t>svojeručni</w:t>
      </w:r>
      <w:r w:rsidR="00DA748B">
        <w:rPr>
          <w:color w:val="000000"/>
        </w:rPr>
        <w:t xml:space="preserve"> </w:t>
      </w:r>
      <w:r>
        <w:rPr>
          <w:color w:val="000000"/>
        </w:rPr>
        <w:t>potpis</w:t>
      </w:r>
      <w:r w:rsidR="00DA748B">
        <w:rPr>
          <w:color w:val="000000"/>
        </w:rPr>
        <w:t xml:space="preserve"> </w:t>
      </w:r>
      <w:r>
        <w:rPr>
          <w:color w:val="000000"/>
        </w:rPr>
        <w:t>policijskog</w:t>
      </w:r>
      <w:r w:rsidR="00DA748B">
        <w:rPr>
          <w:color w:val="000000"/>
        </w:rPr>
        <w:t xml:space="preserve"> </w:t>
      </w:r>
      <w:r>
        <w:rPr>
          <w:color w:val="000000"/>
        </w:rPr>
        <w:t>službenika</w:t>
      </w:r>
    </w:p>
    <w:p w:rsidR="00DC1399" w:rsidRDefault="00DA748B">
      <w:pPr>
        <w:spacing w:after="150"/>
      </w:pPr>
      <w:r>
        <w:rPr>
          <w:color w:val="000000"/>
        </w:rPr>
        <w:lastRenderedPageBreak/>
        <w:t>_____________________________________</w:t>
      </w:r>
    </w:p>
    <w:p w:rsidR="00DC1399" w:rsidRDefault="00FD0EFB">
      <w:pPr>
        <w:spacing w:after="150"/>
      </w:pPr>
      <w:r>
        <w:rPr>
          <w:color w:val="000000"/>
        </w:rPr>
        <w:t>Datum</w:t>
      </w:r>
      <w:r w:rsidR="00DA748B">
        <w:rPr>
          <w:color w:val="000000"/>
        </w:rPr>
        <w:t>: ________</w:t>
      </w:r>
    </w:p>
    <w:p w:rsidR="00DC1399" w:rsidRDefault="00FD0EFB">
      <w:pPr>
        <w:spacing w:after="150"/>
      </w:pPr>
      <w:r>
        <w:rPr>
          <w:color w:val="000000"/>
        </w:rPr>
        <w:t>Obrazac</w:t>
      </w:r>
      <w:r w:rsidR="00DA748B">
        <w:rPr>
          <w:color w:val="000000"/>
        </w:rPr>
        <w:t xml:space="preserve"> 2.</w:t>
      </w:r>
    </w:p>
    <w:p w:rsidR="00DC1399" w:rsidRDefault="00FD0EFB">
      <w:pPr>
        <w:spacing w:after="150"/>
      </w:pP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osnovu</w:t>
      </w:r>
      <w:r w:rsidR="00DA748B">
        <w:rPr>
          <w:color w:val="000000"/>
        </w:rPr>
        <w:t xml:space="preserve"> </w:t>
      </w:r>
      <w:r>
        <w:rPr>
          <w:color w:val="000000"/>
        </w:rPr>
        <w:t>člana</w:t>
      </w:r>
      <w:r w:rsidR="00DA748B">
        <w:rPr>
          <w:color w:val="000000"/>
        </w:rPr>
        <w:t xml:space="preserve"> 11. </w:t>
      </w:r>
      <w:r>
        <w:rPr>
          <w:color w:val="000000"/>
        </w:rPr>
        <w:t>stav</w:t>
      </w:r>
      <w:r w:rsidR="00DA748B">
        <w:rPr>
          <w:color w:val="000000"/>
        </w:rPr>
        <w:t xml:space="preserve"> 2. </w:t>
      </w:r>
      <w:r>
        <w:rPr>
          <w:color w:val="000000"/>
        </w:rPr>
        <w:t>Uredbe</w:t>
      </w:r>
      <w:r w:rsidR="00DA748B">
        <w:rPr>
          <w:color w:val="000000"/>
        </w:rPr>
        <w:t xml:space="preserve"> </w:t>
      </w:r>
      <w:r>
        <w:rPr>
          <w:color w:val="000000"/>
        </w:rPr>
        <w:t>o</w:t>
      </w:r>
      <w:r w:rsidR="00DA748B">
        <w:rPr>
          <w:color w:val="000000"/>
        </w:rPr>
        <w:t xml:space="preserve"> </w:t>
      </w:r>
      <w:r>
        <w:rPr>
          <w:color w:val="000000"/>
        </w:rPr>
        <w:t>načinu</w:t>
      </w:r>
      <w:r w:rsidR="00DA748B">
        <w:rPr>
          <w:color w:val="000000"/>
        </w:rPr>
        <w:t xml:space="preserve"> </w:t>
      </w:r>
      <w:r>
        <w:rPr>
          <w:color w:val="000000"/>
        </w:rPr>
        <w:t>ostvarivanja</w:t>
      </w:r>
      <w:r w:rsidR="00DA748B">
        <w:rPr>
          <w:color w:val="000000"/>
        </w:rPr>
        <w:t xml:space="preserve"> </w:t>
      </w:r>
      <w:r>
        <w:rPr>
          <w:color w:val="000000"/>
        </w:rPr>
        <w:t>prava</w:t>
      </w:r>
      <w:r w:rsidR="00DA748B">
        <w:rPr>
          <w:color w:val="000000"/>
        </w:rPr>
        <w:t xml:space="preserve"> </w:t>
      </w:r>
      <w:r>
        <w:rPr>
          <w:color w:val="000000"/>
        </w:rPr>
        <w:t>policijskih</w:t>
      </w:r>
      <w:r w:rsidR="00DA748B">
        <w:rPr>
          <w:color w:val="000000"/>
        </w:rPr>
        <w:t xml:space="preserve"> </w:t>
      </w:r>
      <w:r>
        <w:rPr>
          <w:color w:val="000000"/>
        </w:rPr>
        <w:t>službenika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, </w:t>
      </w:r>
      <w:r>
        <w:rPr>
          <w:color w:val="000000"/>
        </w:rPr>
        <w:t>radi</w:t>
      </w:r>
      <w:r w:rsidR="00DA748B">
        <w:rPr>
          <w:color w:val="000000"/>
        </w:rPr>
        <w:t xml:space="preserve"> </w:t>
      </w:r>
      <w:r>
        <w:rPr>
          <w:color w:val="000000"/>
        </w:rPr>
        <w:t>ostvarivanja</w:t>
      </w:r>
      <w:r w:rsidR="00DA748B">
        <w:rPr>
          <w:color w:val="000000"/>
        </w:rPr>
        <w:t xml:space="preserve"> </w:t>
      </w:r>
      <w:r>
        <w:rPr>
          <w:color w:val="000000"/>
        </w:rPr>
        <w:t>prava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naknadu</w:t>
      </w:r>
      <w:r w:rsidR="00DA748B">
        <w:rPr>
          <w:color w:val="000000"/>
        </w:rPr>
        <w:t xml:space="preserve"> </w:t>
      </w:r>
      <w:r>
        <w:rPr>
          <w:color w:val="000000"/>
        </w:rPr>
        <w:t>troškova</w:t>
      </w:r>
      <w:r w:rsidR="00DA748B">
        <w:rPr>
          <w:color w:val="000000"/>
        </w:rPr>
        <w:t xml:space="preserve"> </w:t>
      </w:r>
      <w:r>
        <w:rPr>
          <w:color w:val="000000"/>
        </w:rPr>
        <w:t>za</w:t>
      </w:r>
      <w:r w:rsidR="00DA748B">
        <w:rPr>
          <w:color w:val="000000"/>
        </w:rPr>
        <w:t xml:space="preserve"> </w:t>
      </w:r>
      <w:r>
        <w:rPr>
          <w:color w:val="000000"/>
        </w:rPr>
        <w:t>dolazak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odlazak</w:t>
      </w:r>
      <w:r w:rsidR="00DA748B">
        <w:rPr>
          <w:color w:val="000000"/>
        </w:rPr>
        <w:t xml:space="preserve"> </w:t>
      </w:r>
      <w:r>
        <w:rPr>
          <w:color w:val="000000"/>
        </w:rPr>
        <w:t>sa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, </w:t>
      </w:r>
      <w:r>
        <w:rPr>
          <w:color w:val="000000"/>
        </w:rPr>
        <w:t>dajem</w:t>
      </w:r>
      <w:r w:rsidR="00DA748B">
        <w:rPr>
          <w:color w:val="000000"/>
        </w:rPr>
        <w:t xml:space="preserve"> </w:t>
      </w:r>
      <w:r>
        <w:rPr>
          <w:color w:val="000000"/>
        </w:rPr>
        <w:t>sledeću</w:t>
      </w:r>
      <w:r w:rsidR="00DA748B">
        <w:rPr>
          <w:color w:val="000000"/>
        </w:rPr>
        <w:t>:</w:t>
      </w:r>
    </w:p>
    <w:p w:rsidR="00DC1399" w:rsidRDefault="00FD0EFB">
      <w:pPr>
        <w:spacing w:after="120"/>
        <w:jc w:val="center"/>
      </w:pPr>
      <w:r>
        <w:rPr>
          <w:color w:val="000000"/>
        </w:rPr>
        <w:t>IZJAVU</w:t>
      </w:r>
    </w:p>
    <w:p w:rsidR="00DC1399" w:rsidRDefault="00FD0EFB">
      <w:pPr>
        <w:spacing w:after="150"/>
      </w:pP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relaciji</w:t>
      </w:r>
      <w:r w:rsidR="00DA748B">
        <w:rPr>
          <w:color w:val="000000"/>
        </w:rPr>
        <w:t xml:space="preserve"> </w:t>
      </w:r>
      <w:r>
        <w:rPr>
          <w:color w:val="000000"/>
        </w:rPr>
        <w:t>mog</w:t>
      </w:r>
      <w:r w:rsidR="00DA748B">
        <w:rPr>
          <w:color w:val="000000"/>
        </w:rPr>
        <w:t xml:space="preserve"> </w:t>
      </w:r>
      <w:r>
        <w:rPr>
          <w:color w:val="000000"/>
        </w:rPr>
        <w:t>mesta</w:t>
      </w:r>
      <w:r w:rsidR="00DA748B">
        <w:rPr>
          <w:color w:val="000000"/>
        </w:rPr>
        <w:t xml:space="preserve"> </w:t>
      </w:r>
      <w:r>
        <w:rPr>
          <w:color w:val="000000"/>
        </w:rPr>
        <w:t>prebivališta</w:t>
      </w:r>
      <w:r w:rsidR="00DA748B">
        <w:rPr>
          <w:color w:val="000000"/>
        </w:rPr>
        <w:t>/</w:t>
      </w:r>
      <w:r>
        <w:rPr>
          <w:color w:val="000000"/>
        </w:rPr>
        <w:t>boravišta</w:t>
      </w:r>
      <w:r w:rsidR="00DA748B">
        <w:rPr>
          <w:color w:val="000000"/>
        </w:rPr>
        <w:t xml:space="preserve"> </w:t>
      </w:r>
      <w:r>
        <w:rPr>
          <w:color w:val="000000"/>
        </w:rPr>
        <w:t>na</w:t>
      </w:r>
      <w:r w:rsidR="00DA748B">
        <w:rPr>
          <w:color w:val="000000"/>
        </w:rPr>
        <w:t xml:space="preserve"> </w:t>
      </w:r>
      <w:r>
        <w:rPr>
          <w:color w:val="000000"/>
        </w:rPr>
        <w:t>adresi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</w:t>
      </w:r>
      <w:r>
        <w:rPr>
          <w:color w:val="000000"/>
        </w:rPr>
        <w:t>ul</w:t>
      </w:r>
      <w:r w:rsidR="00DA748B">
        <w:rPr>
          <w:color w:val="000000"/>
        </w:rPr>
        <w:t xml:space="preserve">. ____________________ </w:t>
      </w:r>
      <w:r>
        <w:rPr>
          <w:color w:val="000000"/>
        </w:rPr>
        <w:t>br</w:t>
      </w:r>
      <w:r w:rsidR="00DA748B">
        <w:rPr>
          <w:color w:val="000000"/>
        </w:rPr>
        <w:t xml:space="preserve">._________ </w:t>
      </w:r>
      <w:r>
        <w:rPr>
          <w:color w:val="000000"/>
        </w:rPr>
        <w:t>u</w:t>
      </w:r>
      <w:r w:rsidR="00DA748B">
        <w:rPr>
          <w:color w:val="000000"/>
        </w:rPr>
        <w:t xml:space="preserve"> ________________ </w:t>
      </w:r>
      <w:r>
        <w:rPr>
          <w:color w:val="000000"/>
        </w:rPr>
        <w:t>do</w:t>
      </w:r>
      <w:r w:rsidR="00DA748B">
        <w:rPr>
          <w:color w:val="000000"/>
        </w:rPr>
        <w:t xml:space="preserve"> </w:t>
      </w:r>
      <w:r>
        <w:rPr>
          <w:color w:val="000000"/>
        </w:rPr>
        <w:t>mesta</w:t>
      </w:r>
      <w:r w:rsidR="00DA748B">
        <w:rPr>
          <w:color w:val="000000"/>
        </w:rPr>
        <w:t xml:space="preserve"> </w:t>
      </w:r>
      <w:r>
        <w:rPr>
          <w:color w:val="000000"/>
        </w:rPr>
        <w:t>rada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_______________:</w:t>
      </w:r>
    </w:p>
    <w:p w:rsidR="00DC1399" w:rsidRDefault="00DA748B">
      <w:pPr>
        <w:spacing w:after="150"/>
      </w:pPr>
      <w:r>
        <w:rPr>
          <w:color w:val="000000"/>
        </w:rPr>
        <w:t xml:space="preserve">1) </w:t>
      </w:r>
      <w:r w:rsidR="00FD0EFB">
        <w:rPr>
          <w:color w:val="000000"/>
        </w:rPr>
        <w:t>postoji</w:t>
      </w:r>
      <w:r>
        <w:rPr>
          <w:color w:val="000000"/>
        </w:rPr>
        <w:t xml:space="preserve"> </w:t>
      </w:r>
      <w:r w:rsidR="00FD0EFB">
        <w:rPr>
          <w:color w:val="000000"/>
        </w:rPr>
        <w:t>ustanovlјen</w:t>
      </w:r>
      <w:r>
        <w:rPr>
          <w:color w:val="000000"/>
        </w:rPr>
        <w:t xml:space="preserve"> </w:t>
      </w:r>
      <w:r w:rsidR="00FD0EFB">
        <w:rPr>
          <w:color w:val="000000"/>
        </w:rPr>
        <w:t>sistem</w:t>
      </w:r>
      <w:r>
        <w:rPr>
          <w:color w:val="000000"/>
        </w:rPr>
        <w:t xml:space="preserve"> </w:t>
      </w:r>
      <w:r w:rsidR="00FD0EFB">
        <w:rPr>
          <w:color w:val="000000"/>
        </w:rPr>
        <w:t>mesečne</w:t>
      </w:r>
      <w:r>
        <w:rPr>
          <w:color w:val="000000"/>
        </w:rPr>
        <w:t xml:space="preserve"> </w:t>
      </w:r>
      <w:r w:rsidR="00FD0EFB">
        <w:rPr>
          <w:color w:val="000000"/>
        </w:rPr>
        <w:t>pretplatne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za</w:t>
      </w:r>
      <w:r>
        <w:rPr>
          <w:color w:val="000000"/>
        </w:rPr>
        <w:t xml:space="preserve"> </w:t>
      </w:r>
      <w:r w:rsidR="00FD0EFB">
        <w:rPr>
          <w:color w:val="000000"/>
        </w:rPr>
        <w:t>javni</w:t>
      </w:r>
      <w:r>
        <w:rPr>
          <w:color w:val="000000"/>
        </w:rPr>
        <w:t xml:space="preserve"> </w:t>
      </w:r>
      <w:r w:rsidR="00FD0EFB">
        <w:rPr>
          <w:color w:val="000000"/>
        </w:rPr>
        <w:t>prevoz</w:t>
      </w:r>
      <w:r>
        <w:rPr>
          <w:color w:val="000000"/>
        </w:rPr>
        <w:t xml:space="preserve"> </w:t>
      </w:r>
      <w:r w:rsidR="00FD0EFB">
        <w:rPr>
          <w:color w:val="000000"/>
        </w:rPr>
        <w:t>koja</w:t>
      </w:r>
      <w:r>
        <w:rPr>
          <w:color w:val="000000"/>
        </w:rPr>
        <w:t xml:space="preserve"> </w:t>
      </w:r>
      <w:r w:rsidR="00FD0EFB">
        <w:rPr>
          <w:color w:val="000000"/>
        </w:rPr>
        <w:t>mi</w:t>
      </w:r>
      <w:r>
        <w:rPr>
          <w:color w:val="000000"/>
        </w:rPr>
        <w:t xml:space="preserve"> </w:t>
      </w:r>
      <w:r w:rsidR="00FD0EFB">
        <w:rPr>
          <w:color w:val="000000"/>
        </w:rPr>
        <w:t>obezbeđuje</w:t>
      </w:r>
      <w:r>
        <w:rPr>
          <w:color w:val="000000"/>
        </w:rPr>
        <w:t xml:space="preserve"> </w:t>
      </w:r>
      <w:r w:rsidR="00FD0EFB">
        <w:rPr>
          <w:color w:val="000000"/>
        </w:rPr>
        <w:t>blagovremen</w:t>
      </w:r>
      <w:r>
        <w:rPr>
          <w:color w:val="000000"/>
        </w:rPr>
        <w:t xml:space="preserve"> </w:t>
      </w:r>
      <w:r w:rsidR="00FD0EFB">
        <w:rPr>
          <w:color w:val="000000"/>
        </w:rPr>
        <w:t>dolazak</w:t>
      </w:r>
      <w:r>
        <w:rPr>
          <w:color w:val="000000"/>
        </w:rPr>
        <w:t xml:space="preserve"> </w:t>
      </w:r>
      <w:r w:rsidR="00FD0EFB">
        <w:rPr>
          <w:color w:val="000000"/>
        </w:rPr>
        <w:t>i</w:t>
      </w:r>
      <w:r>
        <w:rPr>
          <w:color w:val="000000"/>
        </w:rPr>
        <w:t xml:space="preserve"> </w:t>
      </w:r>
      <w:r w:rsidR="00FD0EFB">
        <w:rPr>
          <w:color w:val="000000"/>
        </w:rPr>
        <w:t>odlazak</w:t>
      </w:r>
      <w:r>
        <w:rPr>
          <w:color w:val="000000"/>
        </w:rPr>
        <w:t xml:space="preserve"> </w:t>
      </w:r>
      <w:r w:rsidR="00FD0EFB">
        <w:rPr>
          <w:color w:val="000000"/>
        </w:rPr>
        <w:t>sa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 xml:space="preserve"> </w:t>
      </w:r>
      <w:r w:rsidR="00FD0EFB">
        <w:rPr>
          <w:color w:val="000000"/>
        </w:rPr>
        <w:t>izdata</w:t>
      </w:r>
      <w:r>
        <w:rPr>
          <w:color w:val="000000"/>
        </w:rPr>
        <w:t xml:space="preserve"> </w:t>
      </w:r>
      <w:r w:rsidR="00FD0EFB">
        <w:rPr>
          <w:color w:val="000000"/>
        </w:rPr>
        <w:t>od</w:t>
      </w:r>
      <w:r>
        <w:rPr>
          <w:color w:val="000000"/>
        </w:rPr>
        <w:t xml:space="preserve"> </w:t>
      </w:r>
      <w:r w:rsidR="00FD0EFB">
        <w:rPr>
          <w:color w:val="000000"/>
        </w:rPr>
        <w:t>prevoznika</w:t>
      </w:r>
      <w:r>
        <w:rPr>
          <w:color w:val="000000"/>
        </w:rPr>
        <w:t xml:space="preserve">______________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visini</w:t>
      </w:r>
      <w:r>
        <w:rPr>
          <w:color w:val="000000"/>
        </w:rPr>
        <w:t xml:space="preserve"> </w:t>
      </w:r>
      <w:r w:rsidR="00FD0EFB">
        <w:rPr>
          <w:color w:val="000000"/>
        </w:rPr>
        <w:t>utvrđene</w:t>
      </w:r>
      <w:r>
        <w:rPr>
          <w:color w:val="000000"/>
        </w:rPr>
        <w:t xml:space="preserve"> </w:t>
      </w:r>
      <w:r w:rsidR="00FD0EFB">
        <w:rPr>
          <w:color w:val="000000"/>
        </w:rPr>
        <w:t>cene</w:t>
      </w:r>
      <w:r>
        <w:rPr>
          <w:color w:val="000000"/>
        </w:rPr>
        <w:t xml:space="preserve"> </w:t>
      </w:r>
      <w:r w:rsidR="00FD0EFB">
        <w:rPr>
          <w:color w:val="000000"/>
        </w:rPr>
        <w:t>od</w:t>
      </w:r>
      <w:r>
        <w:rPr>
          <w:color w:val="000000"/>
        </w:rPr>
        <w:t xml:space="preserve"> ___________ </w:t>
      </w:r>
      <w:r w:rsidR="00FD0EFB">
        <w:rPr>
          <w:color w:val="000000"/>
        </w:rPr>
        <w:t>dinara</w:t>
      </w:r>
      <w:r>
        <w:rPr>
          <w:color w:val="000000"/>
        </w:rPr>
        <w:t xml:space="preserve">, </w:t>
      </w:r>
      <w:r w:rsidR="00FD0EFB">
        <w:rPr>
          <w:color w:val="000000"/>
        </w:rPr>
        <w:t>a</w:t>
      </w:r>
      <w:r>
        <w:rPr>
          <w:color w:val="000000"/>
        </w:rPr>
        <w:t xml:space="preserve"> </w:t>
      </w:r>
      <w:r w:rsidR="00FD0EFB">
        <w:rPr>
          <w:color w:val="000000"/>
        </w:rPr>
        <w:t>visina</w:t>
      </w:r>
      <w:r>
        <w:rPr>
          <w:color w:val="000000"/>
        </w:rPr>
        <w:t xml:space="preserve"> </w:t>
      </w:r>
      <w:r w:rsidR="00FD0EFB">
        <w:rPr>
          <w:color w:val="000000"/>
        </w:rPr>
        <w:t>pojedinačne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za</w:t>
      </w:r>
      <w:r>
        <w:rPr>
          <w:color w:val="000000"/>
        </w:rPr>
        <w:t xml:space="preserve"> </w:t>
      </w:r>
      <w:r w:rsidR="00FD0EFB">
        <w:rPr>
          <w:color w:val="000000"/>
        </w:rPr>
        <w:t>javni</w:t>
      </w:r>
      <w:r>
        <w:rPr>
          <w:color w:val="000000"/>
        </w:rPr>
        <w:t xml:space="preserve"> </w:t>
      </w:r>
      <w:r w:rsidR="00FD0EFB">
        <w:rPr>
          <w:color w:val="000000"/>
        </w:rPr>
        <w:t>prevoz</w:t>
      </w:r>
      <w:r>
        <w:rPr>
          <w:color w:val="000000"/>
        </w:rPr>
        <w:t xml:space="preserve"> </w:t>
      </w:r>
      <w:r w:rsidR="00FD0EFB">
        <w:rPr>
          <w:color w:val="000000"/>
        </w:rPr>
        <w:t>iznosi</w:t>
      </w:r>
      <w:r>
        <w:rPr>
          <w:color w:val="000000"/>
        </w:rPr>
        <w:t xml:space="preserve"> _______________ </w:t>
      </w:r>
      <w:r w:rsidR="00FD0EFB">
        <w:rPr>
          <w:color w:val="000000"/>
        </w:rPr>
        <w:t>dinara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2) </w:t>
      </w:r>
      <w:r w:rsidR="00FD0EFB">
        <w:rPr>
          <w:color w:val="000000"/>
        </w:rPr>
        <w:t>ne</w:t>
      </w:r>
      <w:r>
        <w:rPr>
          <w:color w:val="000000"/>
        </w:rPr>
        <w:t xml:space="preserve"> </w:t>
      </w:r>
      <w:r w:rsidR="00FD0EFB">
        <w:rPr>
          <w:color w:val="000000"/>
        </w:rPr>
        <w:t>postoji</w:t>
      </w:r>
      <w:r>
        <w:rPr>
          <w:color w:val="000000"/>
        </w:rPr>
        <w:t xml:space="preserve"> </w:t>
      </w:r>
      <w:r w:rsidR="00FD0EFB">
        <w:rPr>
          <w:color w:val="000000"/>
        </w:rPr>
        <w:t>ustanovlјen</w:t>
      </w:r>
      <w:r>
        <w:rPr>
          <w:color w:val="000000"/>
        </w:rPr>
        <w:t xml:space="preserve"> </w:t>
      </w:r>
      <w:r w:rsidR="00FD0EFB">
        <w:rPr>
          <w:color w:val="000000"/>
        </w:rPr>
        <w:t>sistem</w:t>
      </w:r>
      <w:r>
        <w:rPr>
          <w:color w:val="000000"/>
        </w:rPr>
        <w:t xml:space="preserve"> </w:t>
      </w:r>
      <w:r w:rsidR="00FD0EFB">
        <w:rPr>
          <w:color w:val="000000"/>
        </w:rPr>
        <w:t>mesečne</w:t>
      </w:r>
      <w:r>
        <w:rPr>
          <w:color w:val="000000"/>
        </w:rPr>
        <w:t xml:space="preserve"> </w:t>
      </w:r>
      <w:r w:rsidR="00FD0EFB">
        <w:rPr>
          <w:color w:val="000000"/>
        </w:rPr>
        <w:t>pretplatne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za</w:t>
      </w:r>
      <w:r>
        <w:rPr>
          <w:color w:val="000000"/>
        </w:rPr>
        <w:t xml:space="preserve"> </w:t>
      </w:r>
      <w:r w:rsidR="00FD0EFB">
        <w:rPr>
          <w:color w:val="000000"/>
        </w:rPr>
        <w:t>javni</w:t>
      </w:r>
      <w:r>
        <w:rPr>
          <w:color w:val="000000"/>
        </w:rPr>
        <w:t xml:space="preserve"> </w:t>
      </w:r>
      <w:r w:rsidR="00FD0EFB">
        <w:rPr>
          <w:color w:val="000000"/>
        </w:rPr>
        <w:t>prevoz</w:t>
      </w:r>
      <w:r>
        <w:rPr>
          <w:color w:val="000000"/>
        </w:rPr>
        <w:t xml:space="preserve">, </w:t>
      </w:r>
      <w:r w:rsidR="00FD0EFB">
        <w:rPr>
          <w:color w:val="000000"/>
        </w:rPr>
        <w:t>već</w:t>
      </w:r>
      <w:r>
        <w:rPr>
          <w:color w:val="000000"/>
        </w:rPr>
        <w:t xml:space="preserve"> </w:t>
      </w:r>
      <w:r w:rsidR="00FD0EFB">
        <w:rPr>
          <w:color w:val="000000"/>
        </w:rPr>
        <w:t>za</w:t>
      </w:r>
      <w:r>
        <w:rPr>
          <w:color w:val="000000"/>
        </w:rPr>
        <w:t xml:space="preserve"> </w:t>
      </w:r>
      <w:r w:rsidR="00FD0EFB">
        <w:rPr>
          <w:color w:val="000000"/>
        </w:rPr>
        <w:t>navedenu</w:t>
      </w:r>
      <w:r>
        <w:rPr>
          <w:color w:val="000000"/>
        </w:rPr>
        <w:t xml:space="preserve"> </w:t>
      </w:r>
      <w:r w:rsidR="00FD0EFB">
        <w:rPr>
          <w:color w:val="000000"/>
        </w:rPr>
        <w:t>relaciju</w:t>
      </w:r>
      <w:r>
        <w:rPr>
          <w:color w:val="000000"/>
        </w:rPr>
        <w:t xml:space="preserve"> </w:t>
      </w:r>
      <w:r w:rsidR="00FD0EFB">
        <w:rPr>
          <w:color w:val="000000"/>
        </w:rPr>
        <w:t>prevoznik</w:t>
      </w:r>
      <w:r>
        <w:rPr>
          <w:color w:val="000000"/>
        </w:rPr>
        <w:t xml:space="preserve"> ______________ </w:t>
      </w:r>
      <w:r w:rsidR="00FD0EFB">
        <w:rPr>
          <w:color w:val="000000"/>
        </w:rPr>
        <w:t>iz</w:t>
      </w:r>
      <w:r>
        <w:rPr>
          <w:color w:val="000000"/>
        </w:rPr>
        <w:t xml:space="preserve"> ______________ </w:t>
      </w:r>
      <w:r w:rsidR="00FD0EFB">
        <w:rPr>
          <w:color w:val="000000"/>
        </w:rPr>
        <w:t>naplaćuje</w:t>
      </w:r>
      <w:r>
        <w:rPr>
          <w:color w:val="000000"/>
        </w:rPr>
        <w:t xml:space="preserve"> </w:t>
      </w:r>
      <w:r w:rsidR="00FD0EFB">
        <w:rPr>
          <w:color w:val="000000"/>
        </w:rPr>
        <w:t>pojedinačnu</w:t>
      </w:r>
      <w:r>
        <w:rPr>
          <w:color w:val="000000"/>
        </w:rPr>
        <w:t xml:space="preserve"> </w:t>
      </w:r>
      <w:r w:rsidR="00FD0EFB">
        <w:rPr>
          <w:color w:val="000000"/>
        </w:rPr>
        <w:t>kartu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javnom</w:t>
      </w:r>
      <w:r>
        <w:rPr>
          <w:color w:val="000000"/>
        </w:rPr>
        <w:t xml:space="preserve"> </w:t>
      </w:r>
      <w:r w:rsidR="00FD0EFB">
        <w:rPr>
          <w:color w:val="000000"/>
        </w:rPr>
        <w:t>prevozu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visini</w:t>
      </w:r>
      <w:r>
        <w:rPr>
          <w:color w:val="000000"/>
        </w:rPr>
        <w:t xml:space="preserve"> </w:t>
      </w:r>
      <w:r w:rsidR="00FD0EFB">
        <w:rPr>
          <w:color w:val="000000"/>
        </w:rPr>
        <w:t>utvrđene</w:t>
      </w:r>
      <w:r>
        <w:rPr>
          <w:color w:val="000000"/>
        </w:rPr>
        <w:t xml:space="preserve"> </w:t>
      </w:r>
      <w:r w:rsidR="00FD0EFB">
        <w:rPr>
          <w:color w:val="000000"/>
        </w:rPr>
        <w:t>cene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jednom</w:t>
      </w:r>
      <w:r>
        <w:rPr>
          <w:color w:val="000000"/>
        </w:rPr>
        <w:t xml:space="preserve"> </w:t>
      </w:r>
      <w:r w:rsidR="00FD0EFB">
        <w:rPr>
          <w:color w:val="000000"/>
        </w:rPr>
        <w:t>smeru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iznosu</w:t>
      </w:r>
      <w:r>
        <w:rPr>
          <w:color w:val="000000"/>
        </w:rPr>
        <w:t xml:space="preserve"> </w:t>
      </w:r>
      <w:r w:rsidR="00FD0EFB">
        <w:rPr>
          <w:color w:val="000000"/>
        </w:rPr>
        <w:t>od</w:t>
      </w:r>
      <w:r>
        <w:rPr>
          <w:color w:val="000000"/>
        </w:rPr>
        <w:t xml:space="preserve"> ____________ </w:t>
      </w:r>
      <w:r w:rsidR="00FD0EFB">
        <w:rPr>
          <w:color w:val="000000"/>
        </w:rPr>
        <w:t>dinara</w:t>
      </w:r>
      <w:r>
        <w:rPr>
          <w:color w:val="000000"/>
        </w:rPr>
        <w:t xml:space="preserve">, </w:t>
      </w:r>
      <w:r w:rsidR="00FD0EFB">
        <w:rPr>
          <w:color w:val="000000"/>
        </w:rPr>
        <w:t>koja</w:t>
      </w:r>
      <w:r>
        <w:rPr>
          <w:color w:val="000000"/>
        </w:rPr>
        <w:t xml:space="preserve"> </w:t>
      </w:r>
      <w:r w:rsidR="00FD0EFB">
        <w:rPr>
          <w:color w:val="000000"/>
        </w:rPr>
        <w:t>mi</w:t>
      </w:r>
      <w:r>
        <w:rPr>
          <w:color w:val="000000"/>
        </w:rPr>
        <w:t xml:space="preserve"> </w:t>
      </w:r>
      <w:r w:rsidR="00FD0EFB">
        <w:rPr>
          <w:color w:val="000000"/>
        </w:rPr>
        <w:t>obezbeđuje</w:t>
      </w:r>
      <w:r>
        <w:rPr>
          <w:color w:val="000000"/>
        </w:rPr>
        <w:t xml:space="preserve"> </w:t>
      </w:r>
      <w:r w:rsidR="00FD0EFB">
        <w:rPr>
          <w:color w:val="000000"/>
        </w:rPr>
        <w:t>blagovremen</w:t>
      </w:r>
      <w:r>
        <w:rPr>
          <w:color w:val="000000"/>
        </w:rPr>
        <w:t xml:space="preserve"> </w:t>
      </w:r>
      <w:r w:rsidR="00FD0EFB">
        <w:rPr>
          <w:color w:val="000000"/>
        </w:rPr>
        <w:t>dolazak</w:t>
      </w:r>
      <w:r>
        <w:rPr>
          <w:color w:val="000000"/>
        </w:rPr>
        <w:t xml:space="preserve"> </w:t>
      </w:r>
      <w:r w:rsidR="00FD0EFB">
        <w:rPr>
          <w:color w:val="000000"/>
        </w:rPr>
        <w:t>i</w:t>
      </w:r>
      <w:r>
        <w:rPr>
          <w:color w:val="000000"/>
        </w:rPr>
        <w:t xml:space="preserve"> </w:t>
      </w:r>
      <w:r w:rsidR="00FD0EFB">
        <w:rPr>
          <w:color w:val="000000"/>
        </w:rPr>
        <w:t>odlazak</w:t>
      </w:r>
      <w:r>
        <w:rPr>
          <w:color w:val="000000"/>
        </w:rPr>
        <w:t xml:space="preserve"> </w:t>
      </w:r>
      <w:r w:rsidR="00FD0EFB">
        <w:rPr>
          <w:color w:val="000000"/>
        </w:rPr>
        <w:t>sa</w:t>
      </w:r>
      <w:r>
        <w:rPr>
          <w:color w:val="000000"/>
        </w:rPr>
        <w:t xml:space="preserve"> </w:t>
      </w:r>
      <w:r w:rsidR="00FD0EFB">
        <w:rPr>
          <w:color w:val="000000"/>
        </w:rPr>
        <w:t>rada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3) </w:t>
      </w:r>
      <w:r w:rsidR="00FD0EFB">
        <w:rPr>
          <w:color w:val="000000"/>
        </w:rPr>
        <w:t>ne</w:t>
      </w:r>
      <w:r>
        <w:rPr>
          <w:color w:val="000000"/>
        </w:rPr>
        <w:t xml:space="preserve"> </w:t>
      </w:r>
      <w:r w:rsidR="00FD0EFB">
        <w:rPr>
          <w:color w:val="000000"/>
        </w:rPr>
        <w:t>postoji</w:t>
      </w:r>
      <w:r>
        <w:rPr>
          <w:color w:val="000000"/>
        </w:rPr>
        <w:t xml:space="preserve"> </w:t>
      </w:r>
      <w:r w:rsidR="00FD0EFB">
        <w:rPr>
          <w:color w:val="000000"/>
        </w:rPr>
        <w:t>organizovan</w:t>
      </w:r>
      <w:r>
        <w:rPr>
          <w:color w:val="000000"/>
        </w:rPr>
        <w:t xml:space="preserve"> </w:t>
      </w:r>
      <w:r w:rsidR="00FD0EFB">
        <w:rPr>
          <w:color w:val="000000"/>
        </w:rPr>
        <w:t>javni</w:t>
      </w:r>
      <w:r>
        <w:rPr>
          <w:color w:val="000000"/>
        </w:rPr>
        <w:t xml:space="preserve"> </w:t>
      </w:r>
      <w:r w:rsidR="00FD0EFB">
        <w:rPr>
          <w:color w:val="000000"/>
        </w:rPr>
        <w:t>prevoz</w:t>
      </w:r>
      <w:r>
        <w:rPr>
          <w:color w:val="000000"/>
        </w:rPr>
        <w:t xml:space="preserve"> </w:t>
      </w:r>
      <w:r w:rsidR="00FD0EFB">
        <w:rPr>
          <w:color w:val="000000"/>
        </w:rPr>
        <w:t>već</w:t>
      </w:r>
      <w:r>
        <w:rPr>
          <w:color w:val="000000"/>
        </w:rPr>
        <w:t xml:space="preserve"> </w:t>
      </w:r>
      <w:r w:rsidR="00FD0EFB">
        <w:rPr>
          <w:color w:val="000000"/>
        </w:rPr>
        <w:t>za</w:t>
      </w:r>
      <w:r>
        <w:rPr>
          <w:color w:val="000000"/>
        </w:rPr>
        <w:t xml:space="preserve"> </w:t>
      </w:r>
      <w:r w:rsidR="00FD0EFB">
        <w:rPr>
          <w:color w:val="000000"/>
        </w:rPr>
        <w:t>približnu</w:t>
      </w:r>
      <w:r>
        <w:rPr>
          <w:color w:val="000000"/>
        </w:rPr>
        <w:t xml:space="preserve"> </w:t>
      </w:r>
      <w:r w:rsidR="00FD0EFB">
        <w:rPr>
          <w:color w:val="000000"/>
        </w:rPr>
        <w:t>kilometražu</w:t>
      </w:r>
      <w:r>
        <w:rPr>
          <w:color w:val="000000"/>
        </w:rPr>
        <w:t xml:space="preserve"> </w:t>
      </w:r>
      <w:r w:rsidR="00FD0EFB">
        <w:rPr>
          <w:color w:val="000000"/>
        </w:rPr>
        <w:t>na</w:t>
      </w:r>
      <w:r>
        <w:rPr>
          <w:color w:val="000000"/>
        </w:rPr>
        <w:t xml:space="preserve"> </w:t>
      </w:r>
      <w:r w:rsidR="00FD0EFB">
        <w:rPr>
          <w:color w:val="000000"/>
        </w:rPr>
        <w:t>trasi</w:t>
      </w:r>
      <w:r>
        <w:rPr>
          <w:color w:val="000000"/>
        </w:rPr>
        <w:t xml:space="preserve"> </w:t>
      </w:r>
      <w:r w:rsidR="00FD0EFB">
        <w:rPr>
          <w:color w:val="000000"/>
        </w:rPr>
        <w:t>najbližoj</w:t>
      </w:r>
      <w:r>
        <w:rPr>
          <w:color w:val="000000"/>
        </w:rPr>
        <w:t xml:space="preserve"> </w:t>
      </w:r>
      <w:r w:rsidR="00FD0EFB">
        <w:rPr>
          <w:color w:val="000000"/>
        </w:rPr>
        <w:t>ovoj</w:t>
      </w:r>
      <w:r>
        <w:rPr>
          <w:color w:val="000000"/>
        </w:rPr>
        <w:t xml:space="preserve"> </w:t>
      </w:r>
      <w:r w:rsidR="00FD0EFB">
        <w:rPr>
          <w:color w:val="000000"/>
        </w:rPr>
        <w:t>relaciji</w:t>
      </w:r>
      <w:r>
        <w:rPr>
          <w:color w:val="000000"/>
        </w:rPr>
        <w:t xml:space="preserve"> </w:t>
      </w:r>
      <w:r w:rsidR="00FD0EFB">
        <w:rPr>
          <w:color w:val="000000"/>
        </w:rPr>
        <w:t>prevoznik</w:t>
      </w:r>
      <w:r>
        <w:rPr>
          <w:color w:val="000000"/>
        </w:rPr>
        <w:t xml:space="preserve"> ________________ </w:t>
      </w:r>
      <w:r w:rsidR="00FD0EFB">
        <w:rPr>
          <w:color w:val="000000"/>
        </w:rPr>
        <w:t>iz</w:t>
      </w:r>
      <w:r>
        <w:rPr>
          <w:color w:val="000000"/>
        </w:rPr>
        <w:t xml:space="preserve"> ______________ </w:t>
      </w:r>
      <w:r w:rsidR="00FD0EFB">
        <w:rPr>
          <w:color w:val="000000"/>
        </w:rPr>
        <w:t>naplaćuje</w:t>
      </w:r>
      <w:r>
        <w:rPr>
          <w:color w:val="000000"/>
        </w:rPr>
        <w:t xml:space="preserve"> </w:t>
      </w:r>
      <w:r w:rsidR="00FD0EFB">
        <w:rPr>
          <w:color w:val="000000"/>
        </w:rPr>
        <w:t>pojedinačnu</w:t>
      </w:r>
      <w:r>
        <w:rPr>
          <w:color w:val="000000"/>
        </w:rPr>
        <w:t xml:space="preserve"> </w:t>
      </w:r>
      <w:r w:rsidR="00FD0EFB">
        <w:rPr>
          <w:color w:val="000000"/>
        </w:rPr>
        <w:t>kartu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javnom</w:t>
      </w:r>
      <w:r>
        <w:rPr>
          <w:color w:val="000000"/>
        </w:rPr>
        <w:t xml:space="preserve"> </w:t>
      </w:r>
      <w:r w:rsidR="00FD0EFB">
        <w:rPr>
          <w:color w:val="000000"/>
        </w:rPr>
        <w:t>prevozu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visini</w:t>
      </w:r>
      <w:r>
        <w:rPr>
          <w:color w:val="000000"/>
        </w:rPr>
        <w:t xml:space="preserve"> </w:t>
      </w:r>
      <w:r w:rsidR="00FD0EFB">
        <w:rPr>
          <w:color w:val="000000"/>
        </w:rPr>
        <w:t>utvrđene</w:t>
      </w:r>
      <w:r>
        <w:rPr>
          <w:color w:val="000000"/>
        </w:rPr>
        <w:t xml:space="preserve"> </w:t>
      </w:r>
      <w:r w:rsidR="00FD0EFB">
        <w:rPr>
          <w:color w:val="000000"/>
        </w:rPr>
        <w:t>cene</w:t>
      </w:r>
      <w:r>
        <w:rPr>
          <w:color w:val="000000"/>
        </w:rPr>
        <w:t xml:space="preserve"> </w:t>
      </w:r>
      <w:r w:rsidR="00FD0EFB">
        <w:rPr>
          <w:color w:val="000000"/>
        </w:rPr>
        <w:t>karte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jednom</w:t>
      </w:r>
      <w:r>
        <w:rPr>
          <w:color w:val="000000"/>
        </w:rPr>
        <w:t xml:space="preserve"> </w:t>
      </w:r>
      <w:r w:rsidR="00FD0EFB">
        <w:rPr>
          <w:color w:val="000000"/>
        </w:rPr>
        <w:t>smeru</w:t>
      </w:r>
      <w:r>
        <w:rPr>
          <w:color w:val="000000"/>
        </w:rPr>
        <w:t xml:space="preserve"> </w:t>
      </w:r>
      <w:r w:rsidR="00FD0EFB">
        <w:rPr>
          <w:color w:val="000000"/>
        </w:rPr>
        <w:t>u</w:t>
      </w:r>
      <w:r>
        <w:rPr>
          <w:color w:val="000000"/>
        </w:rPr>
        <w:t xml:space="preserve"> </w:t>
      </w:r>
      <w:r w:rsidR="00FD0EFB">
        <w:rPr>
          <w:color w:val="000000"/>
        </w:rPr>
        <w:t>iznosu</w:t>
      </w:r>
      <w:r>
        <w:rPr>
          <w:color w:val="000000"/>
        </w:rPr>
        <w:t xml:space="preserve"> </w:t>
      </w:r>
      <w:r w:rsidR="00FD0EFB">
        <w:rPr>
          <w:color w:val="000000"/>
        </w:rPr>
        <w:t>od</w:t>
      </w:r>
      <w:r>
        <w:rPr>
          <w:color w:val="000000"/>
        </w:rPr>
        <w:t xml:space="preserve"> ____________</w:t>
      </w:r>
      <w:r w:rsidR="00FD0EFB">
        <w:rPr>
          <w:color w:val="000000"/>
        </w:rPr>
        <w:t>dinara</w:t>
      </w:r>
      <w:r>
        <w:rPr>
          <w:color w:val="000000"/>
        </w:rPr>
        <w:t>;</w:t>
      </w:r>
    </w:p>
    <w:p w:rsidR="00DC1399" w:rsidRDefault="00DA748B">
      <w:pPr>
        <w:spacing w:after="150"/>
      </w:pPr>
      <w:r>
        <w:rPr>
          <w:color w:val="000000"/>
        </w:rPr>
        <w:t xml:space="preserve">4) </w:t>
      </w:r>
      <w:r w:rsidR="00FD0EFB">
        <w:rPr>
          <w:color w:val="000000"/>
        </w:rPr>
        <w:t>postoji</w:t>
      </w:r>
      <w:r>
        <w:rPr>
          <w:color w:val="000000"/>
        </w:rPr>
        <w:t xml:space="preserve"> </w:t>
      </w:r>
      <w:r w:rsidR="00FD0EFB">
        <w:rPr>
          <w:color w:val="000000"/>
        </w:rPr>
        <w:t>više</w:t>
      </w:r>
      <w:r>
        <w:rPr>
          <w:color w:val="000000"/>
        </w:rPr>
        <w:t xml:space="preserve"> </w:t>
      </w:r>
      <w:r w:rsidR="00FD0EFB">
        <w:rPr>
          <w:color w:val="000000"/>
        </w:rPr>
        <w:t>ostvarenih</w:t>
      </w:r>
      <w:r>
        <w:rPr>
          <w:color w:val="000000"/>
        </w:rPr>
        <w:t xml:space="preserve"> </w:t>
      </w:r>
      <w:r w:rsidR="00FD0EFB">
        <w:rPr>
          <w:color w:val="000000"/>
        </w:rPr>
        <w:t>međurelacija</w:t>
      </w:r>
      <w:r>
        <w:rPr>
          <w:color w:val="000000"/>
        </w:rPr>
        <w:t xml:space="preserve">, </w:t>
      </w:r>
      <w:r w:rsidR="00FD0EFB">
        <w:rPr>
          <w:color w:val="000000"/>
        </w:rPr>
        <w:t>odnosno</w:t>
      </w:r>
      <w:r>
        <w:rPr>
          <w:color w:val="000000"/>
        </w:rPr>
        <w:t xml:space="preserve"> </w:t>
      </w:r>
      <w:r w:rsidR="00FD0EFB">
        <w:rPr>
          <w:color w:val="000000"/>
        </w:rPr>
        <w:t>više</w:t>
      </w:r>
      <w:r>
        <w:rPr>
          <w:color w:val="000000"/>
        </w:rPr>
        <w:t xml:space="preserve"> </w:t>
      </w:r>
      <w:r w:rsidR="00FD0EFB">
        <w:rPr>
          <w:color w:val="000000"/>
        </w:rPr>
        <w:t>vrsta</w:t>
      </w:r>
      <w:r>
        <w:rPr>
          <w:color w:val="000000"/>
        </w:rPr>
        <w:t xml:space="preserve"> </w:t>
      </w:r>
      <w:r w:rsidR="00FD0EFB">
        <w:rPr>
          <w:color w:val="000000"/>
        </w:rPr>
        <w:t>prevoza</w:t>
      </w:r>
      <w:r>
        <w:rPr>
          <w:color w:val="000000"/>
        </w:rPr>
        <w:t xml:space="preserve"> </w:t>
      </w:r>
      <w:r w:rsidR="00FD0EFB">
        <w:rPr>
          <w:color w:val="000000"/>
        </w:rPr>
        <w:t>i</w:t>
      </w:r>
      <w:r>
        <w:rPr>
          <w:color w:val="000000"/>
        </w:rPr>
        <w:t xml:space="preserve"> </w:t>
      </w:r>
      <w:r w:rsidR="00FD0EFB">
        <w:rPr>
          <w:color w:val="000000"/>
        </w:rPr>
        <w:t>to</w:t>
      </w:r>
      <w:r>
        <w:rPr>
          <w:color w:val="000000"/>
        </w:rPr>
        <w:t>: _________________________________________.</w:t>
      </w:r>
    </w:p>
    <w:p w:rsidR="00DC1399" w:rsidRDefault="00FD0EFB">
      <w:pPr>
        <w:spacing w:after="150"/>
      </w:pPr>
      <w:r>
        <w:rPr>
          <w:color w:val="000000"/>
        </w:rPr>
        <w:t>zaokružiti</w:t>
      </w:r>
      <w:r w:rsidR="00DA748B">
        <w:rPr>
          <w:color w:val="000000"/>
        </w:rPr>
        <w:t xml:space="preserve"> </w:t>
      </w:r>
      <w:r>
        <w:rPr>
          <w:color w:val="000000"/>
        </w:rPr>
        <w:t>jednu</w:t>
      </w:r>
      <w:r w:rsidR="00DA748B">
        <w:rPr>
          <w:color w:val="000000"/>
        </w:rPr>
        <w:t xml:space="preserve"> </w:t>
      </w:r>
      <w:r>
        <w:rPr>
          <w:color w:val="000000"/>
        </w:rPr>
        <w:t>od</w:t>
      </w:r>
      <w:r w:rsidR="00DA748B">
        <w:rPr>
          <w:color w:val="000000"/>
        </w:rPr>
        <w:t xml:space="preserve"> </w:t>
      </w:r>
      <w:r>
        <w:rPr>
          <w:color w:val="000000"/>
        </w:rPr>
        <w:t>ponuđenih</w:t>
      </w:r>
      <w:r w:rsidR="00DA748B">
        <w:rPr>
          <w:color w:val="000000"/>
        </w:rPr>
        <w:t xml:space="preserve"> </w:t>
      </w:r>
      <w:r>
        <w:rPr>
          <w:color w:val="000000"/>
        </w:rPr>
        <w:t>tačaka</w:t>
      </w:r>
      <w:r w:rsidR="00DA748B">
        <w:rPr>
          <w:color w:val="000000"/>
        </w:rPr>
        <w:t>)</w:t>
      </w:r>
    </w:p>
    <w:p w:rsidR="00DC1399" w:rsidRDefault="00FD0EFB">
      <w:pPr>
        <w:spacing w:after="150"/>
      </w:pPr>
      <w:r>
        <w:rPr>
          <w:color w:val="000000"/>
        </w:rPr>
        <w:t>Uz</w:t>
      </w:r>
      <w:r w:rsidR="00DA748B">
        <w:rPr>
          <w:color w:val="000000"/>
        </w:rPr>
        <w:t xml:space="preserve"> </w:t>
      </w:r>
      <w:r>
        <w:rPr>
          <w:color w:val="000000"/>
        </w:rPr>
        <w:t>ovu</w:t>
      </w:r>
      <w:r w:rsidR="00DA748B">
        <w:rPr>
          <w:color w:val="000000"/>
        </w:rPr>
        <w:t xml:space="preserve"> </w:t>
      </w:r>
      <w:r>
        <w:rPr>
          <w:color w:val="000000"/>
        </w:rPr>
        <w:t>izjavu</w:t>
      </w:r>
      <w:r w:rsidR="00DA748B">
        <w:rPr>
          <w:color w:val="000000"/>
        </w:rPr>
        <w:t xml:space="preserve"> </w:t>
      </w:r>
      <w:r>
        <w:rPr>
          <w:color w:val="000000"/>
        </w:rPr>
        <w:t>dostavlјam</w:t>
      </w:r>
      <w:r w:rsidR="00DA748B">
        <w:rPr>
          <w:color w:val="000000"/>
        </w:rPr>
        <w:t xml:space="preserve"> </w:t>
      </w:r>
      <w:r>
        <w:rPr>
          <w:color w:val="000000"/>
        </w:rPr>
        <w:t>sledeće</w:t>
      </w:r>
      <w:r w:rsidR="00DA748B">
        <w:rPr>
          <w:color w:val="000000"/>
        </w:rPr>
        <w:t xml:space="preserve"> </w:t>
      </w:r>
      <w:r>
        <w:rPr>
          <w:color w:val="000000"/>
        </w:rPr>
        <w:t>priloge</w:t>
      </w:r>
      <w:r w:rsidR="00DA748B">
        <w:rPr>
          <w:color w:val="000000"/>
        </w:rPr>
        <w:t>:</w:t>
      </w:r>
    </w:p>
    <w:p w:rsidR="00DC1399" w:rsidRDefault="00DA748B">
      <w:pPr>
        <w:spacing w:after="150"/>
      </w:pPr>
      <w:r>
        <w:rPr>
          <w:color w:val="000000"/>
        </w:rPr>
        <w:t xml:space="preserve">– </w:t>
      </w:r>
      <w:r w:rsidR="00FD0EFB">
        <w:rPr>
          <w:color w:val="000000"/>
        </w:rPr>
        <w:t>elektronski</w:t>
      </w:r>
      <w:r>
        <w:rPr>
          <w:color w:val="000000"/>
        </w:rPr>
        <w:t xml:space="preserve"> </w:t>
      </w:r>
      <w:r w:rsidR="00FD0EFB">
        <w:rPr>
          <w:color w:val="000000"/>
        </w:rPr>
        <w:t>očitanu</w:t>
      </w:r>
      <w:r>
        <w:rPr>
          <w:color w:val="000000"/>
        </w:rPr>
        <w:t xml:space="preserve"> </w:t>
      </w:r>
      <w:r w:rsidR="00FD0EFB">
        <w:rPr>
          <w:color w:val="000000"/>
        </w:rPr>
        <w:t>ličnu</w:t>
      </w:r>
      <w:r>
        <w:rPr>
          <w:color w:val="000000"/>
        </w:rPr>
        <w:t xml:space="preserve"> </w:t>
      </w:r>
      <w:r w:rsidR="00FD0EFB">
        <w:rPr>
          <w:color w:val="000000"/>
        </w:rPr>
        <w:t>kartu</w:t>
      </w:r>
      <w:r>
        <w:rPr>
          <w:color w:val="000000"/>
        </w:rPr>
        <w:t>,</w:t>
      </w:r>
    </w:p>
    <w:p w:rsidR="00DC1399" w:rsidRDefault="00DA748B">
      <w:pPr>
        <w:spacing w:after="150"/>
      </w:pPr>
      <w:r>
        <w:rPr>
          <w:color w:val="000000"/>
        </w:rPr>
        <w:t xml:space="preserve">– </w:t>
      </w:r>
      <w:r w:rsidR="00FD0EFB">
        <w:rPr>
          <w:color w:val="000000"/>
        </w:rPr>
        <w:t>potvrdu</w:t>
      </w:r>
      <w:r>
        <w:rPr>
          <w:color w:val="000000"/>
        </w:rPr>
        <w:t xml:space="preserve"> </w:t>
      </w:r>
      <w:r w:rsidR="00FD0EFB">
        <w:rPr>
          <w:color w:val="000000"/>
        </w:rPr>
        <w:t>o</w:t>
      </w:r>
      <w:r>
        <w:rPr>
          <w:color w:val="000000"/>
        </w:rPr>
        <w:t xml:space="preserve"> </w:t>
      </w:r>
      <w:r w:rsidR="00FD0EFB">
        <w:rPr>
          <w:color w:val="000000"/>
        </w:rPr>
        <w:t>prijavi</w:t>
      </w:r>
      <w:r>
        <w:rPr>
          <w:color w:val="000000"/>
        </w:rPr>
        <w:t xml:space="preserve"> </w:t>
      </w:r>
      <w:r w:rsidR="00FD0EFB">
        <w:rPr>
          <w:color w:val="000000"/>
        </w:rPr>
        <w:t>boravišta</w:t>
      </w:r>
      <w:r>
        <w:rPr>
          <w:color w:val="000000"/>
        </w:rPr>
        <w:t>,</w:t>
      </w:r>
    </w:p>
    <w:p w:rsidR="00DC1399" w:rsidRDefault="00DA748B">
      <w:pPr>
        <w:spacing w:after="150"/>
      </w:pPr>
      <w:r>
        <w:rPr>
          <w:color w:val="000000"/>
        </w:rPr>
        <w:t xml:space="preserve">– </w:t>
      </w:r>
      <w:r w:rsidR="00FD0EFB">
        <w:rPr>
          <w:color w:val="000000"/>
        </w:rPr>
        <w:t>važeći</w:t>
      </w:r>
      <w:r>
        <w:rPr>
          <w:color w:val="000000"/>
        </w:rPr>
        <w:t xml:space="preserve"> </w:t>
      </w:r>
      <w:r w:rsidR="00FD0EFB">
        <w:rPr>
          <w:color w:val="000000"/>
        </w:rPr>
        <w:t>cenovnik</w:t>
      </w:r>
      <w:r>
        <w:rPr>
          <w:color w:val="000000"/>
        </w:rPr>
        <w:t xml:space="preserve">, </w:t>
      </w:r>
      <w:r w:rsidR="00FD0EFB">
        <w:rPr>
          <w:color w:val="000000"/>
        </w:rPr>
        <w:t>odnosno</w:t>
      </w:r>
      <w:r>
        <w:rPr>
          <w:color w:val="000000"/>
        </w:rPr>
        <w:t xml:space="preserve"> </w:t>
      </w:r>
      <w:r w:rsidR="00FD0EFB">
        <w:rPr>
          <w:color w:val="000000"/>
        </w:rPr>
        <w:t>potvrdu</w:t>
      </w:r>
      <w:r>
        <w:rPr>
          <w:color w:val="000000"/>
        </w:rPr>
        <w:t xml:space="preserve"> </w:t>
      </w:r>
      <w:r w:rsidR="00FD0EFB">
        <w:rPr>
          <w:color w:val="000000"/>
        </w:rPr>
        <w:t>javnog</w:t>
      </w:r>
      <w:r>
        <w:rPr>
          <w:color w:val="000000"/>
        </w:rPr>
        <w:t xml:space="preserve"> </w:t>
      </w:r>
      <w:r w:rsidR="00FD0EFB">
        <w:rPr>
          <w:color w:val="000000"/>
        </w:rPr>
        <w:t>prevoznika</w:t>
      </w:r>
      <w:r>
        <w:rPr>
          <w:color w:val="000000"/>
        </w:rPr>
        <w:t xml:space="preserve"> ________.</w:t>
      </w:r>
    </w:p>
    <w:p w:rsidR="00DC1399" w:rsidRDefault="00FD0EFB">
      <w:pPr>
        <w:spacing w:after="150"/>
      </w:pPr>
      <w:r>
        <w:rPr>
          <w:color w:val="000000"/>
        </w:rPr>
        <w:t>Izjavu</w:t>
      </w:r>
      <w:r w:rsidR="00DA748B">
        <w:rPr>
          <w:color w:val="000000"/>
        </w:rPr>
        <w:t xml:space="preserve">, </w:t>
      </w:r>
      <w:r>
        <w:rPr>
          <w:color w:val="000000"/>
        </w:rPr>
        <w:t>pod</w:t>
      </w:r>
      <w:r w:rsidR="00DA748B">
        <w:rPr>
          <w:color w:val="000000"/>
        </w:rPr>
        <w:t xml:space="preserve"> </w:t>
      </w:r>
      <w:r>
        <w:rPr>
          <w:color w:val="000000"/>
        </w:rPr>
        <w:t>punom</w:t>
      </w:r>
      <w:r w:rsidR="00DA748B">
        <w:rPr>
          <w:color w:val="000000"/>
        </w:rPr>
        <w:t xml:space="preserve"> </w:t>
      </w:r>
      <w:r>
        <w:rPr>
          <w:color w:val="000000"/>
        </w:rPr>
        <w:t>krivičnom</w:t>
      </w:r>
      <w:r w:rsidR="00DA748B">
        <w:rPr>
          <w:color w:val="000000"/>
        </w:rPr>
        <w:t xml:space="preserve">, </w:t>
      </w:r>
      <w:r>
        <w:rPr>
          <w:color w:val="000000"/>
        </w:rPr>
        <w:t>disciplinskom</w:t>
      </w:r>
      <w:r w:rsidR="00DA748B">
        <w:rPr>
          <w:color w:val="000000"/>
        </w:rPr>
        <w:t xml:space="preserve"> </w:t>
      </w:r>
      <w:r>
        <w:rPr>
          <w:color w:val="000000"/>
        </w:rPr>
        <w:t>i</w:t>
      </w:r>
      <w:r w:rsidR="00DA748B">
        <w:rPr>
          <w:color w:val="000000"/>
        </w:rPr>
        <w:t xml:space="preserve"> </w:t>
      </w:r>
      <w:r>
        <w:rPr>
          <w:color w:val="000000"/>
        </w:rPr>
        <w:t>materijalnom</w:t>
      </w:r>
      <w:r w:rsidR="00DA748B">
        <w:rPr>
          <w:color w:val="000000"/>
        </w:rPr>
        <w:t xml:space="preserve"> </w:t>
      </w:r>
      <w:r>
        <w:rPr>
          <w:color w:val="000000"/>
        </w:rPr>
        <w:t>odgovornošću</w:t>
      </w:r>
      <w:r w:rsidR="00DA748B">
        <w:rPr>
          <w:color w:val="000000"/>
        </w:rPr>
        <w:t xml:space="preserve">, </w:t>
      </w:r>
      <w:r>
        <w:rPr>
          <w:color w:val="000000"/>
        </w:rPr>
        <w:t>dao</w:t>
      </w:r>
      <w:r w:rsidR="00DA748B">
        <w:rPr>
          <w:color w:val="000000"/>
        </w:rPr>
        <w:t xml:space="preserve"> _________________ </w:t>
      </w:r>
      <w:r>
        <w:rPr>
          <w:color w:val="000000"/>
        </w:rPr>
        <w:t>JMBG</w:t>
      </w:r>
      <w:r w:rsidR="00DA748B">
        <w:rPr>
          <w:color w:val="000000"/>
        </w:rPr>
        <w:t xml:space="preserve"> ___________ </w:t>
      </w:r>
      <w:r>
        <w:rPr>
          <w:color w:val="000000"/>
        </w:rPr>
        <w:t>policijski</w:t>
      </w:r>
      <w:r w:rsidR="00DA748B">
        <w:rPr>
          <w:color w:val="000000"/>
        </w:rPr>
        <w:t xml:space="preserve"> </w:t>
      </w:r>
      <w:r>
        <w:rPr>
          <w:color w:val="000000"/>
        </w:rPr>
        <w:t>službenik</w:t>
      </w:r>
      <w:r w:rsidR="00DA748B">
        <w:rPr>
          <w:color w:val="000000"/>
        </w:rPr>
        <w:t xml:space="preserve"> </w:t>
      </w:r>
      <w:r>
        <w:rPr>
          <w:color w:val="000000"/>
        </w:rPr>
        <w:t>zaposlen</w:t>
      </w:r>
      <w:r w:rsidR="00DA748B">
        <w:rPr>
          <w:color w:val="000000"/>
        </w:rPr>
        <w:t xml:space="preserve"> </w:t>
      </w:r>
      <w:r>
        <w:rPr>
          <w:color w:val="000000"/>
        </w:rPr>
        <w:t>u</w:t>
      </w:r>
      <w:r w:rsidR="00DA748B">
        <w:rPr>
          <w:color w:val="000000"/>
        </w:rPr>
        <w:t xml:space="preserve"> _____________ (</w:t>
      </w:r>
      <w:r>
        <w:rPr>
          <w:color w:val="000000"/>
        </w:rPr>
        <w:t>organizaciona</w:t>
      </w:r>
      <w:r w:rsidR="00DA748B">
        <w:rPr>
          <w:color w:val="000000"/>
        </w:rPr>
        <w:t xml:space="preserve"> </w:t>
      </w:r>
      <w:r>
        <w:rPr>
          <w:color w:val="000000"/>
        </w:rPr>
        <w:t>jedinica</w:t>
      </w:r>
      <w:r w:rsidR="00DA748B">
        <w:rPr>
          <w:color w:val="000000"/>
        </w:rPr>
        <w:t>).</w:t>
      </w:r>
    </w:p>
    <w:p w:rsidR="00DC1399" w:rsidRDefault="00FD0EFB">
      <w:pPr>
        <w:spacing w:after="150"/>
      </w:pPr>
      <w:r>
        <w:rPr>
          <w:color w:val="000000"/>
        </w:rPr>
        <w:t>svojeručni</w:t>
      </w:r>
      <w:r w:rsidR="00DA748B">
        <w:rPr>
          <w:color w:val="000000"/>
        </w:rPr>
        <w:t xml:space="preserve"> </w:t>
      </w:r>
      <w:r>
        <w:rPr>
          <w:color w:val="000000"/>
        </w:rPr>
        <w:t>potpis</w:t>
      </w:r>
      <w:r w:rsidR="00DA748B">
        <w:rPr>
          <w:color w:val="000000"/>
        </w:rPr>
        <w:t xml:space="preserve"> </w:t>
      </w:r>
      <w:r>
        <w:rPr>
          <w:color w:val="000000"/>
        </w:rPr>
        <w:t>policijskog</w:t>
      </w:r>
      <w:r w:rsidR="00DA748B">
        <w:rPr>
          <w:color w:val="000000"/>
        </w:rPr>
        <w:t xml:space="preserve"> </w:t>
      </w:r>
      <w:r>
        <w:rPr>
          <w:color w:val="000000"/>
        </w:rPr>
        <w:t>službenika</w:t>
      </w:r>
    </w:p>
    <w:p w:rsidR="00DC1399" w:rsidRDefault="00DA748B">
      <w:pPr>
        <w:spacing w:after="150"/>
      </w:pPr>
      <w:r>
        <w:rPr>
          <w:color w:val="000000"/>
        </w:rPr>
        <w:t>_____________________________________</w:t>
      </w:r>
    </w:p>
    <w:p w:rsidR="00DC1399" w:rsidRDefault="00FD0EFB">
      <w:pPr>
        <w:spacing w:after="150"/>
      </w:pPr>
      <w:r>
        <w:rPr>
          <w:color w:val="000000"/>
        </w:rPr>
        <w:t>Datum</w:t>
      </w:r>
      <w:r w:rsidR="00DA748B">
        <w:rPr>
          <w:color w:val="000000"/>
        </w:rPr>
        <w:t>: ________</w:t>
      </w:r>
      <w:bookmarkEnd w:id="0"/>
    </w:p>
    <w:sectPr w:rsidR="00DC1399" w:rsidSect="00DC139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99"/>
    <w:rsid w:val="00DA748B"/>
    <w:rsid w:val="00DC1399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C13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1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C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DC13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C13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DC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2077</Words>
  <Characters>12072</Characters>
  <Application>Microsoft Office Word</Application>
  <DocSecurity>0</DocSecurity>
  <Lines>274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 Cantrak</dc:creator>
  <cp:lastModifiedBy>nadezda.cantrak</cp:lastModifiedBy>
  <cp:revision>2</cp:revision>
  <dcterms:created xsi:type="dcterms:W3CDTF">2020-10-09T09:22:00Z</dcterms:created>
  <dcterms:modified xsi:type="dcterms:W3CDTF">2020-10-09T09:22:00Z</dcterms:modified>
</cp:coreProperties>
</file>