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B0" w:rsidRDefault="00256526">
      <w:pPr>
        <w:spacing w:after="150"/>
      </w:pPr>
      <w:bookmarkStart w:id="0" w:name="_GoBack"/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osnovu</w:t>
      </w:r>
      <w:r w:rsidR="00D073AE">
        <w:rPr>
          <w:color w:val="000000"/>
        </w:rPr>
        <w:t xml:space="preserve"> </w:t>
      </w:r>
      <w:r>
        <w:rPr>
          <w:color w:val="000000"/>
        </w:rPr>
        <w:t>člana</w:t>
      </w:r>
      <w:r w:rsidR="00D073AE">
        <w:rPr>
          <w:color w:val="000000"/>
        </w:rPr>
        <w:t xml:space="preserve"> 8. </w:t>
      </w:r>
      <w:r>
        <w:rPr>
          <w:color w:val="000000"/>
        </w:rPr>
        <w:t>stav</w:t>
      </w:r>
      <w:r w:rsidR="00D073AE">
        <w:rPr>
          <w:color w:val="000000"/>
        </w:rPr>
        <w:t xml:space="preserve"> 4. </w:t>
      </w:r>
      <w:r>
        <w:rPr>
          <w:color w:val="000000"/>
        </w:rPr>
        <w:t>Zakon</w:t>
      </w:r>
      <w:r w:rsidR="00D073AE">
        <w:rPr>
          <w:color w:val="000000"/>
        </w:rPr>
        <w:t xml:space="preserve">a </w:t>
      </w:r>
      <w:r>
        <w:rPr>
          <w:color w:val="000000"/>
        </w:rPr>
        <w:t>o</w:t>
      </w:r>
      <w:r w:rsidR="00D073AE">
        <w:rPr>
          <w:color w:val="000000"/>
        </w:rPr>
        <w:t xml:space="preserve"> </w:t>
      </w:r>
      <w:r>
        <w:rPr>
          <w:color w:val="000000"/>
        </w:rPr>
        <w:t>bezbednosti</w:t>
      </w:r>
      <w:r w:rsidR="00D073AE">
        <w:rPr>
          <w:color w:val="000000"/>
        </w:rPr>
        <w:t xml:space="preserve"> </w:t>
      </w:r>
      <w:r>
        <w:rPr>
          <w:color w:val="000000"/>
        </w:rPr>
        <w:t>saobraćaja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putevima</w:t>
      </w:r>
      <w:r w:rsidR="00D073AE">
        <w:rPr>
          <w:color w:val="000000"/>
        </w:rPr>
        <w:t xml:space="preserve"> („</w:t>
      </w:r>
      <w:r>
        <w:rPr>
          <w:color w:val="000000"/>
        </w:rPr>
        <w:t>Službeni</w:t>
      </w:r>
      <w:r w:rsidR="00D073AE">
        <w:rPr>
          <w:color w:val="000000"/>
        </w:rPr>
        <w:t xml:space="preserve"> </w:t>
      </w:r>
      <w:r>
        <w:rPr>
          <w:color w:val="000000"/>
        </w:rPr>
        <w:t>glasnik</w:t>
      </w:r>
      <w:r w:rsidR="00D073AE">
        <w:rPr>
          <w:color w:val="000000"/>
        </w:rPr>
        <w:t xml:space="preserve"> </w:t>
      </w:r>
      <w:r>
        <w:rPr>
          <w:color w:val="000000"/>
        </w:rPr>
        <w:t>RS</w:t>
      </w:r>
      <w:r w:rsidR="00D073AE">
        <w:rPr>
          <w:color w:val="000000"/>
        </w:rPr>
        <w:t xml:space="preserve">ˮ, </w:t>
      </w:r>
      <w:r>
        <w:rPr>
          <w:color w:val="000000"/>
        </w:rPr>
        <w:t>br</w:t>
      </w:r>
      <w:r w:rsidR="00D073AE">
        <w:rPr>
          <w:color w:val="000000"/>
        </w:rPr>
        <w:t xml:space="preserve">. 41/09, 53/10, 101/11, 32/13 ‒ </w:t>
      </w:r>
      <w:r>
        <w:rPr>
          <w:color w:val="000000"/>
        </w:rPr>
        <w:t>US</w:t>
      </w:r>
      <w:r w:rsidR="00D073AE">
        <w:rPr>
          <w:color w:val="000000"/>
        </w:rPr>
        <w:t xml:space="preserve">, 55/14, 96/15 ‒ </w:t>
      </w:r>
      <w:r>
        <w:rPr>
          <w:color w:val="000000"/>
        </w:rPr>
        <w:t>dr</w:t>
      </w:r>
      <w:r w:rsidR="00D073AE">
        <w:rPr>
          <w:color w:val="000000"/>
        </w:rPr>
        <w:t xml:space="preserve">. </w:t>
      </w:r>
      <w:r>
        <w:rPr>
          <w:color w:val="000000"/>
        </w:rPr>
        <w:t>zakon</w:t>
      </w:r>
      <w:r w:rsidR="00D073AE">
        <w:rPr>
          <w:color w:val="000000"/>
        </w:rPr>
        <w:t xml:space="preserve">, 9/16 ‒ </w:t>
      </w:r>
      <w:r>
        <w:rPr>
          <w:color w:val="000000"/>
        </w:rPr>
        <w:t>US</w:t>
      </w:r>
      <w:r w:rsidR="00D073AE">
        <w:rPr>
          <w:color w:val="000000"/>
        </w:rPr>
        <w:t xml:space="preserve">, 24/18, 41/18, 41/18 ‒ </w:t>
      </w:r>
      <w:r>
        <w:rPr>
          <w:color w:val="000000"/>
        </w:rPr>
        <w:t>dr</w:t>
      </w:r>
      <w:r w:rsidR="00D073AE">
        <w:rPr>
          <w:color w:val="000000"/>
        </w:rPr>
        <w:t xml:space="preserve">. </w:t>
      </w:r>
      <w:r>
        <w:rPr>
          <w:color w:val="000000"/>
        </w:rPr>
        <w:t>zakon</w:t>
      </w:r>
      <w:r w:rsidR="00D073AE">
        <w:rPr>
          <w:color w:val="000000"/>
        </w:rPr>
        <w:t xml:space="preserve">, 87/18 </w:t>
      </w:r>
      <w:r>
        <w:rPr>
          <w:color w:val="000000"/>
        </w:rPr>
        <w:t>i</w:t>
      </w:r>
      <w:r w:rsidR="00D073AE">
        <w:rPr>
          <w:color w:val="000000"/>
        </w:rPr>
        <w:t xml:space="preserve"> 23/19),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predlog</w:t>
      </w:r>
      <w:r w:rsidR="00D073AE">
        <w:rPr>
          <w:color w:val="000000"/>
        </w:rPr>
        <w:t xml:space="preserve"> </w:t>
      </w:r>
      <w:r>
        <w:rPr>
          <w:color w:val="000000"/>
        </w:rPr>
        <w:t>Agencije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bezbednost</w:t>
      </w:r>
      <w:r w:rsidR="00D073AE">
        <w:rPr>
          <w:color w:val="000000"/>
        </w:rPr>
        <w:t xml:space="preserve"> </w:t>
      </w:r>
      <w:r>
        <w:rPr>
          <w:color w:val="000000"/>
        </w:rPr>
        <w:t>saobraćaja</w:t>
      </w:r>
      <w:r w:rsidR="00D073AE">
        <w:rPr>
          <w:color w:val="000000"/>
        </w:rPr>
        <w:t>,</w:t>
      </w:r>
    </w:p>
    <w:p w:rsidR="001F17B0" w:rsidRDefault="00256526">
      <w:pPr>
        <w:spacing w:after="150"/>
      </w:pPr>
      <w:r>
        <w:rPr>
          <w:color w:val="000000"/>
        </w:rPr>
        <w:t>Ministar</w:t>
      </w:r>
      <w:r w:rsidR="00D073AE">
        <w:rPr>
          <w:color w:val="000000"/>
        </w:rPr>
        <w:t xml:space="preserve"> </w:t>
      </w:r>
      <w:r>
        <w:rPr>
          <w:color w:val="000000"/>
        </w:rPr>
        <w:t>unutrašnjih</w:t>
      </w:r>
      <w:r w:rsidR="00D073AE">
        <w:rPr>
          <w:color w:val="000000"/>
        </w:rPr>
        <w:t xml:space="preserve"> </w:t>
      </w:r>
      <w:r>
        <w:rPr>
          <w:color w:val="000000"/>
        </w:rPr>
        <w:t>poslova</w:t>
      </w:r>
      <w:r w:rsidR="00D073AE">
        <w:rPr>
          <w:color w:val="000000"/>
        </w:rPr>
        <w:t xml:space="preserve"> </w:t>
      </w:r>
      <w:r>
        <w:rPr>
          <w:color w:val="000000"/>
        </w:rPr>
        <w:t>donosi</w:t>
      </w:r>
    </w:p>
    <w:p w:rsidR="001F17B0" w:rsidRDefault="00256526">
      <w:pPr>
        <w:spacing w:after="225"/>
        <w:jc w:val="center"/>
      </w:pPr>
      <w:r>
        <w:rPr>
          <w:b/>
          <w:color w:val="000000"/>
        </w:rPr>
        <w:t>PRAVILNIK</w:t>
      </w:r>
    </w:p>
    <w:p w:rsidR="001F17B0" w:rsidRDefault="00256526">
      <w:pPr>
        <w:spacing w:after="225"/>
        <w:jc w:val="center"/>
      </w:pPr>
      <w:r>
        <w:rPr>
          <w:b/>
          <w:color w:val="000000"/>
        </w:rPr>
        <w:t>o</w:t>
      </w:r>
      <w:r w:rsidR="00D073AE">
        <w:rPr>
          <w:b/>
          <w:color w:val="000000"/>
        </w:rPr>
        <w:t xml:space="preserve"> </w:t>
      </w:r>
      <w:r>
        <w:rPr>
          <w:b/>
          <w:color w:val="000000"/>
        </w:rPr>
        <w:t>radu</w:t>
      </w:r>
      <w:r w:rsidR="00D073AE">
        <w:rPr>
          <w:b/>
          <w:color w:val="000000"/>
        </w:rPr>
        <w:t xml:space="preserve"> </w:t>
      </w:r>
      <w:r>
        <w:rPr>
          <w:b/>
          <w:color w:val="000000"/>
        </w:rPr>
        <w:t>saveta</w:t>
      </w:r>
      <w:r w:rsidR="00D073AE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073AE">
        <w:rPr>
          <w:b/>
          <w:color w:val="000000"/>
        </w:rPr>
        <w:t xml:space="preserve"> </w:t>
      </w:r>
      <w:r>
        <w:rPr>
          <w:b/>
          <w:color w:val="000000"/>
        </w:rPr>
        <w:t>koordinaciju</w:t>
      </w:r>
      <w:r w:rsidR="00D073AE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D073AE">
        <w:rPr>
          <w:b/>
          <w:color w:val="000000"/>
        </w:rPr>
        <w:t xml:space="preserve"> </w:t>
      </w:r>
      <w:r>
        <w:rPr>
          <w:b/>
          <w:color w:val="000000"/>
        </w:rPr>
        <w:t>bezbednosti</w:t>
      </w:r>
      <w:r w:rsidR="00D073AE">
        <w:rPr>
          <w:b/>
          <w:color w:val="000000"/>
        </w:rPr>
        <w:t xml:space="preserve"> </w:t>
      </w:r>
      <w:r>
        <w:rPr>
          <w:b/>
          <w:color w:val="000000"/>
        </w:rPr>
        <w:t>saobraćaja</w:t>
      </w:r>
      <w:r w:rsidR="00D073AE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073AE">
        <w:rPr>
          <w:b/>
          <w:color w:val="000000"/>
        </w:rPr>
        <w:t xml:space="preserve"> </w:t>
      </w:r>
      <w:r>
        <w:rPr>
          <w:b/>
          <w:color w:val="000000"/>
        </w:rPr>
        <w:t>putevima</w:t>
      </w:r>
    </w:p>
    <w:p w:rsidR="001F17B0" w:rsidRDefault="00D073AE">
      <w:pPr>
        <w:spacing w:after="120"/>
        <w:jc w:val="center"/>
      </w:pPr>
      <w:r>
        <w:rPr>
          <w:color w:val="000000"/>
        </w:rPr>
        <w:t>"</w:t>
      </w:r>
      <w:r w:rsidR="00256526">
        <w:rPr>
          <w:color w:val="000000"/>
        </w:rPr>
        <w:t>Službeni</w:t>
      </w:r>
      <w:r>
        <w:rPr>
          <w:color w:val="000000"/>
        </w:rPr>
        <w:t xml:space="preserve"> </w:t>
      </w:r>
      <w:r w:rsidR="00256526">
        <w:rPr>
          <w:color w:val="000000"/>
        </w:rPr>
        <w:t>glasnik</w:t>
      </w:r>
      <w:r>
        <w:rPr>
          <w:color w:val="000000"/>
        </w:rPr>
        <w:t xml:space="preserve"> </w:t>
      </w:r>
      <w:r w:rsidR="00256526">
        <w:rPr>
          <w:color w:val="000000"/>
        </w:rPr>
        <w:t>RS</w:t>
      </w:r>
      <w:r>
        <w:rPr>
          <w:color w:val="000000"/>
        </w:rPr>
        <w:t xml:space="preserve">", </w:t>
      </w:r>
      <w:r w:rsidR="00256526">
        <w:rPr>
          <w:color w:val="000000"/>
        </w:rPr>
        <w:t>broj</w:t>
      </w:r>
      <w:r>
        <w:rPr>
          <w:color w:val="000000"/>
        </w:rPr>
        <w:t xml:space="preserve"> 8 </w:t>
      </w:r>
      <w:r w:rsidR="00256526">
        <w:rPr>
          <w:color w:val="000000"/>
        </w:rPr>
        <w:t>od</w:t>
      </w:r>
      <w:r>
        <w:rPr>
          <w:color w:val="000000"/>
        </w:rPr>
        <w:t xml:space="preserve"> 31. </w:t>
      </w:r>
      <w:r w:rsidR="00256526">
        <w:rPr>
          <w:color w:val="000000"/>
        </w:rPr>
        <w:t>januara</w:t>
      </w:r>
      <w:r>
        <w:rPr>
          <w:color w:val="000000"/>
        </w:rPr>
        <w:t xml:space="preserve"> 2020.</w:t>
      </w:r>
    </w:p>
    <w:p w:rsidR="001F17B0" w:rsidRDefault="00D073AE">
      <w:pPr>
        <w:spacing w:after="120"/>
        <w:jc w:val="center"/>
      </w:pPr>
      <w:r>
        <w:rPr>
          <w:color w:val="000000"/>
        </w:rPr>
        <w:t xml:space="preserve">I. </w:t>
      </w:r>
      <w:r w:rsidR="00256526">
        <w:rPr>
          <w:color w:val="000000"/>
        </w:rPr>
        <w:t>UVODNE</w:t>
      </w:r>
      <w:r>
        <w:rPr>
          <w:color w:val="000000"/>
        </w:rPr>
        <w:t xml:space="preserve"> </w:t>
      </w:r>
      <w:r w:rsidR="00256526">
        <w:rPr>
          <w:color w:val="000000"/>
        </w:rPr>
        <w:t>ODREDBE</w:t>
      </w:r>
    </w:p>
    <w:p w:rsidR="001F17B0" w:rsidRDefault="00256526">
      <w:pPr>
        <w:spacing w:after="120"/>
        <w:jc w:val="center"/>
      </w:pPr>
      <w:r>
        <w:rPr>
          <w:color w:val="000000"/>
        </w:rPr>
        <w:t>Član</w:t>
      </w:r>
      <w:r w:rsidR="00D073AE">
        <w:rPr>
          <w:color w:val="000000"/>
        </w:rPr>
        <w:t xml:space="preserve"> 1.</w:t>
      </w:r>
    </w:p>
    <w:p w:rsidR="001F17B0" w:rsidRDefault="00256526">
      <w:pPr>
        <w:spacing w:after="150"/>
      </w:pPr>
      <w:r>
        <w:rPr>
          <w:color w:val="000000"/>
        </w:rPr>
        <w:t>Ovim</w:t>
      </w:r>
      <w:r w:rsidR="00D073AE">
        <w:rPr>
          <w:color w:val="000000"/>
        </w:rPr>
        <w:t xml:space="preserve"> </w:t>
      </w:r>
      <w:r>
        <w:rPr>
          <w:color w:val="000000"/>
        </w:rPr>
        <w:t>pravilnikom</w:t>
      </w:r>
      <w:r w:rsidR="00D073AE">
        <w:rPr>
          <w:color w:val="000000"/>
        </w:rPr>
        <w:t xml:space="preserve"> </w:t>
      </w:r>
      <w:r>
        <w:rPr>
          <w:color w:val="000000"/>
        </w:rPr>
        <w:t>bliže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uređuju</w:t>
      </w:r>
      <w:r w:rsidR="00D073AE">
        <w:rPr>
          <w:color w:val="000000"/>
        </w:rPr>
        <w:t xml:space="preserve"> </w:t>
      </w:r>
      <w:r>
        <w:rPr>
          <w:color w:val="000000"/>
        </w:rPr>
        <w:t>organizacija</w:t>
      </w:r>
      <w:r w:rsidR="00D073AE">
        <w:rPr>
          <w:color w:val="000000"/>
        </w:rPr>
        <w:t xml:space="preserve">, </w:t>
      </w:r>
      <w:r>
        <w:rPr>
          <w:color w:val="000000"/>
        </w:rPr>
        <w:t>način</w:t>
      </w:r>
      <w:r w:rsidR="00D073AE">
        <w:rPr>
          <w:color w:val="000000"/>
        </w:rPr>
        <w:t xml:space="preserve"> </w:t>
      </w:r>
      <w:r>
        <w:rPr>
          <w:color w:val="000000"/>
        </w:rPr>
        <w:t>rada</w:t>
      </w:r>
      <w:r w:rsidR="00D073AE">
        <w:rPr>
          <w:color w:val="000000"/>
        </w:rPr>
        <w:t xml:space="preserve">, </w:t>
      </w:r>
      <w:r>
        <w:rPr>
          <w:color w:val="000000"/>
        </w:rPr>
        <w:t>izveštavanje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praćenje</w:t>
      </w:r>
      <w:r w:rsidR="00D073AE">
        <w:rPr>
          <w:color w:val="000000"/>
        </w:rPr>
        <w:t xml:space="preserve"> </w:t>
      </w:r>
      <w:r>
        <w:rPr>
          <w:color w:val="000000"/>
        </w:rPr>
        <w:t>rada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koordinaciju</w:t>
      </w:r>
      <w:r w:rsidR="00D073AE">
        <w:rPr>
          <w:color w:val="000000"/>
        </w:rPr>
        <w:t xml:space="preserve"> </w:t>
      </w:r>
      <w:r>
        <w:rPr>
          <w:color w:val="000000"/>
        </w:rPr>
        <w:t>poslova</w:t>
      </w:r>
      <w:r w:rsidR="00D073AE">
        <w:rPr>
          <w:color w:val="000000"/>
        </w:rPr>
        <w:t xml:space="preserve"> </w:t>
      </w:r>
      <w:r>
        <w:rPr>
          <w:color w:val="000000"/>
        </w:rPr>
        <w:t>bezbednosti</w:t>
      </w:r>
      <w:r w:rsidR="00D073AE">
        <w:rPr>
          <w:color w:val="000000"/>
        </w:rPr>
        <w:t xml:space="preserve"> </w:t>
      </w:r>
      <w:r>
        <w:rPr>
          <w:color w:val="000000"/>
        </w:rPr>
        <w:t>saobraćaja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putevima</w:t>
      </w:r>
      <w:r w:rsidR="00D073AE">
        <w:rPr>
          <w:color w:val="000000"/>
        </w:rPr>
        <w:t xml:space="preserve"> (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dalјem</w:t>
      </w:r>
      <w:r w:rsidR="00D073AE">
        <w:rPr>
          <w:color w:val="000000"/>
        </w:rPr>
        <w:t xml:space="preserve"> </w:t>
      </w:r>
      <w:r>
        <w:rPr>
          <w:color w:val="000000"/>
        </w:rPr>
        <w:t>tekstu</w:t>
      </w:r>
      <w:r w:rsidR="00D073AE">
        <w:rPr>
          <w:color w:val="000000"/>
        </w:rPr>
        <w:t xml:space="preserve">: </w:t>
      </w:r>
      <w:r>
        <w:rPr>
          <w:color w:val="000000"/>
        </w:rPr>
        <w:t>savet</w:t>
      </w:r>
      <w:r w:rsidR="00D073AE">
        <w:rPr>
          <w:color w:val="000000"/>
        </w:rPr>
        <w:t>).</w:t>
      </w:r>
    </w:p>
    <w:p w:rsidR="001F17B0" w:rsidRDefault="00256526">
      <w:pPr>
        <w:spacing w:after="120"/>
        <w:jc w:val="center"/>
      </w:pPr>
      <w:r>
        <w:rPr>
          <w:color w:val="000000"/>
        </w:rPr>
        <w:t>Član</w:t>
      </w:r>
      <w:r w:rsidR="00D073AE">
        <w:rPr>
          <w:color w:val="000000"/>
        </w:rPr>
        <w:t xml:space="preserve"> 2.</w:t>
      </w:r>
    </w:p>
    <w:p w:rsidR="001F17B0" w:rsidRDefault="00256526">
      <w:pPr>
        <w:spacing w:after="150"/>
      </w:pPr>
      <w:r>
        <w:rPr>
          <w:color w:val="000000"/>
        </w:rPr>
        <w:t>Savet</w:t>
      </w:r>
      <w:r w:rsidR="00D073AE">
        <w:rPr>
          <w:color w:val="000000"/>
        </w:rPr>
        <w:t xml:space="preserve"> </w:t>
      </w:r>
      <w:r>
        <w:rPr>
          <w:color w:val="000000"/>
        </w:rPr>
        <w:t>je</w:t>
      </w:r>
      <w:r w:rsidR="00D073AE">
        <w:rPr>
          <w:color w:val="000000"/>
        </w:rPr>
        <w:t xml:space="preserve"> </w:t>
      </w:r>
      <w:r>
        <w:rPr>
          <w:color w:val="000000"/>
        </w:rPr>
        <w:t>stručno</w:t>
      </w:r>
      <w:r w:rsidR="00D073AE">
        <w:rPr>
          <w:color w:val="000000"/>
        </w:rPr>
        <w:t xml:space="preserve"> </w:t>
      </w:r>
      <w:r>
        <w:rPr>
          <w:color w:val="000000"/>
        </w:rPr>
        <w:t>radno</w:t>
      </w:r>
      <w:r w:rsidR="00D073AE">
        <w:rPr>
          <w:color w:val="000000"/>
        </w:rPr>
        <w:t xml:space="preserve"> </w:t>
      </w:r>
      <w:r>
        <w:rPr>
          <w:color w:val="000000"/>
        </w:rPr>
        <w:t>telo</w:t>
      </w:r>
      <w:r w:rsidR="00D073AE">
        <w:rPr>
          <w:color w:val="000000"/>
        </w:rPr>
        <w:t xml:space="preserve"> </w:t>
      </w:r>
      <w:r>
        <w:rPr>
          <w:color w:val="000000"/>
        </w:rPr>
        <w:t>koje</w:t>
      </w:r>
      <w:r w:rsidR="00D073AE">
        <w:rPr>
          <w:color w:val="000000"/>
        </w:rPr>
        <w:t xml:space="preserve"> </w:t>
      </w:r>
      <w:r>
        <w:rPr>
          <w:color w:val="000000"/>
        </w:rPr>
        <w:t>osniva</w:t>
      </w:r>
      <w:r w:rsidR="00D073AE">
        <w:rPr>
          <w:color w:val="000000"/>
        </w:rPr>
        <w:t xml:space="preserve"> </w:t>
      </w:r>
      <w:r>
        <w:rPr>
          <w:color w:val="000000"/>
        </w:rPr>
        <w:t>izvršni</w:t>
      </w:r>
      <w:r w:rsidR="00D073AE">
        <w:rPr>
          <w:color w:val="000000"/>
        </w:rPr>
        <w:t xml:space="preserve"> </w:t>
      </w:r>
      <w:r>
        <w:rPr>
          <w:color w:val="000000"/>
        </w:rPr>
        <w:t>organ</w:t>
      </w:r>
      <w:r w:rsidR="00D073AE">
        <w:rPr>
          <w:color w:val="000000"/>
        </w:rPr>
        <w:t xml:space="preserve"> </w:t>
      </w:r>
      <w:r>
        <w:rPr>
          <w:color w:val="000000"/>
        </w:rPr>
        <w:t>jedinice</w:t>
      </w:r>
      <w:r w:rsidR="00D073AE">
        <w:rPr>
          <w:color w:val="000000"/>
        </w:rPr>
        <w:t xml:space="preserve"> </w:t>
      </w:r>
      <w:r>
        <w:rPr>
          <w:color w:val="000000"/>
        </w:rPr>
        <w:t>teritorijalne</w:t>
      </w:r>
      <w:r w:rsidR="00D073AE">
        <w:rPr>
          <w:color w:val="000000"/>
        </w:rPr>
        <w:t xml:space="preserve"> </w:t>
      </w:r>
      <w:r>
        <w:rPr>
          <w:color w:val="000000"/>
        </w:rPr>
        <w:t>autonomije</w:t>
      </w:r>
      <w:r w:rsidR="00D073AE">
        <w:rPr>
          <w:color w:val="000000"/>
        </w:rPr>
        <w:t xml:space="preserve">, </w:t>
      </w:r>
      <w:r>
        <w:rPr>
          <w:color w:val="000000"/>
        </w:rPr>
        <w:t>odnosno</w:t>
      </w:r>
      <w:r w:rsidR="00D073AE">
        <w:rPr>
          <w:color w:val="000000"/>
        </w:rPr>
        <w:t xml:space="preserve"> </w:t>
      </w:r>
      <w:r>
        <w:rPr>
          <w:color w:val="000000"/>
        </w:rPr>
        <w:t>jedinice</w:t>
      </w:r>
      <w:r w:rsidR="00D073AE">
        <w:rPr>
          <w:color w:val="000000"/>
        </w:rPr>
        <w:t xml:space="preserve"> </w:t>
      </w:r>
      <w:r>
        <w:rPr>
          <w:color w:val="000000"/>
        </w:rPr>
        <w:t>lokalne</w:t>
      </w:r>
      <w:r w:rsidR="00D073AE">
        <w:rPr>
          <w:color w:val="000000"/>
        </w:rPr>
        <w:t xml:space="preserve"> </w:t>
      </w:r>
      <w:r>
        <w:rPr>
          <w:color w:val="000000"/>
        </w:rPr>
        <w:t>samouprave</w:t>
      </w:r>
      <w:r w:rsidR="00D073AE">
        <w:rPr>
          <w:color w:val="000000"/>
        </w:rPr>
        <w:t xml:space="preserve">, </w:t>
      </w:r>
      <w:r>
        <w:rPr>
          <w:color w:val="000000"/>
        </w:rPr>
        <w:t>opštinsko</w:t>
      </w:r>
      <w:r w:rsidR="00D073AE">
        <w:rPr>
          <w:color w:val="000000"/>
        </w:rPr>
        <w:t xml:space="preserve"> </w:t>
      </w:r>
      <w:r>
        <w:rPr>
          <w:color w:val="000000"/>
        </w:rPr>
        <w:t>veće</w:t>
      </w:r>
      <w:r w:rsidR="00D073AE">
        <w:rPr>
          <w:color w:val="000000"/>
        </w:rPr>
        <w:t xml:space="preserve">, </w:t>
      </w:r>
      <w:r>
        <w:rPr>
          <w:color w:val="000000"/>
        </w:rPr>
        <w:t>odnosno</w:t>
      </w:r>
      <w:r w:rsidR="00D073AE">
        <w:rPr>
          <w:color w:val="000000"/>
        </w:rPr>
        <w:t xml:space="preserve"> </w:t>
      </w:r>
      <w:r>
        <w:rPr>
          <w:color w:val="000000"/>
        </w:rPr>
        <w:t>gradsko</w:t>
      </w:r>
      <w:r w:rsidR="00D073AE">
        <w:rPr>
          <w:color w:val="000000"/>
        </w:rPr>
        <w:t xml:space="preserve"> </w:t>
      </w:r>
      <w:r>
        <w:rPr>
          <w:color w:val="000000"/>
        </w:rPr>
        <w:t>veće</w:t>
      </w:r>
      <w:r w:rsidR="00D073AE">
        <w:rPr>
          <w:color w:val="000000"/>
        </w:rPr>
        <w:t xml:space="preserve"> (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dalјem</w:t>
      </w:r>
      <w:r w:rsidR="00D073AE">
        <w:rPr>
          <w:color w:val="000000"/>
        </w:rPr>
        <w:t xml:space="preserve"> </w:t>
      </w:r>
      <w:r>
        <w:rPr>
          <w:color w:val="000000"/>
        </w:rPr>
        <w:t>tekstu</w:t>
      </w:r>
      <w:r w:rsidR="00D073AE">
        <w:rPr>
          <w:color w:val="000000"/>
        </w:rPr>
        <w:t xml:space="preserve">: </w:t>
      </w:r>
      <w:r>
        <w:rPr>
          <w:color w:val="000000"/>
        </w:rPr>
        <w:t>Nadležni</w:t>
      </w:r>
      <w:r w:rsidR="00D073AE">
        <w:rPr>
          <w:color w:val="000000"/>
        </w:rPr>
        <w:t xml:space="preserve"> </w:t>
      </w:r>
      <w:r>
        <w:rPr>
          <w:color w:val="000000"/>
        </w:rPr>
        <w:t>organ</w:t>
      </w:r>
      <w:r w:rsidR="00D073AE">
        <w:rPr>
          <w:color w:val="000000"/>
        </w:rPr>
        <w:t xml:space="preserve">) </w:t>
      </w:r>
      <w:r>
        <w:rPr>
          <w:color w:val="000000"/>
        </w:rPr>
        <w:t>radi</w:t>
      </w:r>
      <w:r w:rsidR="00D073AE">
        <w:rPr>
          <w:color w:val="000000"/>
        </w:rPr>
        <w:t xml:space="preserve"> </w:t>
      </w:r>
      <w:r>
        <w:rPr>
          <w:color w:val="000000"/>
        </w:rPr>
        <w:t>obavlјanja</w:t>
      </w:r>
      <w:r w:rsidR="00D073AE">
        <w:rPr>
          <w:color w:val="000000"/>
        </w:rPr>
        <w:t xml:space="preserve"> </w:t>
      </w:r>
      <w:r>
        <w:rPr>
          <w:color w:val="000000"/>
        </w:rPr>
        <w:t>poslova</w:t>
      </w:r>
      <w:r w:rsidR="00D073AE">
        <w:rPr>
          <w:color w:val="000000"/>
        </w:rPr>
        <w:t xml:space="preserve"> </w:t>
      </w:r>
      <w:r>
        <w:rPr>
          <w:color w:val="000000"/>
        </w:rPr>
        <w:t>iz</w:t>
      </w:r>
      <w:r w:rsidR="00D073AE">
        <w:rPr>
          <w:color w:val="000000"/>
        </w:rPr>
        <w:t xml:space="preserve"> </w:t>
      </w:r>
      <w:r>
        <w:rPr>
          <w:color w:val="000000"/>
        </w:rPr>
        <w:t>oblasti</w:t>
      </w:r>
      <w:r w:rsidR="00D073AE">
        <w:rPr>
          <w:color w:val="000000"/>
        </w:rPr>
        <w:t xml:space="preserve"> </w:t>
      </w:r>
      <w:r>
        <w:rPr>
          <w:color w:val="000000"/>
        </w:rPr>
        <w:t>bezbednosti</w:t>
      </w:r>
      <w:r w:rsidR="00D073AE">
        <w:rPr>
          <w:color w:val="000000"/>
        </w:rPr>
        <w:t xml:space="preserve"> </w:t>
      </w:r>
      <w:r>
        <w:rPr>
          <w:color w:val="000000"/>
        </w:rPr>
        <w:t>saobraćaja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putevima</w:t>
      </w:r>
      <w:r w:rsidR="00D073AE">
        <w:rPr>
          <w:color w:val="000000"/>
        </w:rPr>
        <w:t xml:space="preserve">, </w:t>
      </w:r>
      <w:r>
        <w:rPr>
          <w:color w:val="000000"/>
        </w:rPr>
        <w:t>koji</w:t>
      </w:r>
      <w:r w:rsidR="00D073AE">
        <w:rPr>
          <w:color w:val="000000"/>
        </w:rPr>
        <w:t xml:space="preserve"> </w:t>
      </w:r>
      <w:r>
        <w:rPr>
          <w:color w:val="000000"/>
        </w:rPr>
        <w:t>su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nadležnosti</w:t>
      </w:r>
      <w:r w:rsidR="00D073AE">
        <w:rPr>
          <w:color w:val="000000"/>
        </w:rPr>
        <w:t xml:space="preserve"> </w:t>
      </w:r>
      <w:r>
        <w:rPr>
          <w:color w:val="000000"/>
        </w:rPr>
        <w:t>jedinice</w:t>
      </w:r>
      <w:r w:rsidR="00D073AE">
        <w:rPr>
          <w:color w:val="000000"/>
        </w:rPr>
        <w:t xml:space="preserve"> </w:t>
      </w:r>
      <w:r>
        <w:rPr>
          <w:color w:val="000000"/>
        </w:rPr>
        <w:t>teritorijalne</w:t>
      </w:r>
      <w:r w:rsidR="00D073AE">
        <w:rPr>
          <w:color w:val="000000"/>
        </w:rPr>
        <w:t xml:space="preserve"> </w:t>
      </w:r>
      <w:r>
        <w:rPr>
          <w:color w:val="000000"/>
        </w:rPr>
        <w:t>autonomije</w:t>
      </w:r>
      <w:r w:rsidR="00D073AE">
        <w:rPr>
          <w:color w:val="000000"/>
        </w:rPr>
        <w:t xml:space="preserve">, </w:t>
      </w:r>
      <w:r>
        <w:rPr>
          <w:color w:val="000000"/>
        </w:rPr>
        <w:t>odnosno</w:t>
      </w:r>
      <w:r w:rsidR="00D073AE">
        <w:rPr>
          <w:color w:val="000000"/>
        </w:rPr>
        <w:t xml:space="preserve"> </w:t>
      </w:r>
      <w:r>
        <w:rPr>
          <w:color w:val="000000"/>
        </w:rPr>
        <w:t>jedinice</w:t>
      </w:r>
      <w:r w:rsidR="00D073AE">
        <w:rPr>
          <w:color w:val="000000"/>
        </w:rPr>
        <w:t xml:space="preserve"> </w:t>
      </w:r>
      <w:r>
        <w:rPr>
          <w:color w:val="000000"/>
        </w:rPr>
        <w:t>lokalne</w:t>
      </w:r>
      <w:r w:rsidR="00D073AE">
        <w:rPr>
          <w:color w:val="000000"/>
        </w:rPr>
        <w:t xml:space="preserve"> </w:t>
      </w:r>
      <w:r>
        <w:rPr>
          <w:color w:val="000000"/>
        </w:rPr>
        <w:t>samouprave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Savet</w:t>
      </w:r>
      <w:r w:rsidR="00D073AE">
        <w:rPr>
          <w:color w:val="000000"/>
        </w:rPr>
        <w:t xml:space="preserve"> </w:t>
      </w:r>
      <w:r>
        <w:rPr>
          <w:color w:val="000000"/>
        </w:rPr>
        <w:t>čine</w:t>
      </w:r>
      <w:r w:rsidR="00D073AE">
        <w:rPr>
          <w:color w:val="000000"/>
        </w:rPr>
        <w:t xml:space="preserve"> </w:t>
      </w:r>
      <w:r>
        <w:rPr>
          <w:color w:val="000000"/>
        </w:rPr>
        <w:t>predstavnici</w:t>
      </w:r>
      <w:r w:rsidR="00D073AE">
        <w:rPr>
          <w:color w:val="000000"/>
        </w:rPr>
        <w:t xml:space="preserve"> </w:t>
      </w:r>
      <w:r>
        <w:rPr>
          <w:color w:val="000000"/>
        </w:rPr>
        <w:t>organa</w:t>
      </w:r>
      <w:r w:rsidR="00D073AE">
        <w:rPr>
          <w:color w:val="000000"/>
        </w:rPr>
        <w:t xml:space="preserve">, </w:t>
      </w:r>
      <w:r>
        <w:rPr>
          <w:color w:val="000000"/>
        </w:rPr>
        <w:t>organizacija</w:t>
      </w:r>
      <w:r w:rsidR="00D073AE">
        <w:rPr>
          <w:color w:val="000000"/>
        </w:rPr>
        <w:t xml:space="preserve">, </w:t>
      </w:r>
      <w:r>
        <w:rPr>
          <w:color w:val="000000"/>
        </w:rPr>
        <w:t>institucija</w:t>
      </w:r>
      <w:r w:rsidR="00D073AE">
        <w:rPr>
          <w:color w:val="000000"/>
        </w:rPr>
        <w:t xml:space="preserve">, </w:t>
      </w:r>
      <w:r>
        <w:rPr>
          <w:color w:val="000000"/>
        </w:rPr>
        <w:t>nevladinog</w:t>
      </w:r>
      <w:r w:rsidR="00D073AE">
        <w:rPr>
          <w:color w:val="000000"/>
        </w:rPr>
        <w:t xml:space="preserve"> </w:t>
      </w:r>
      <w:r>
        <w:rPr>
          <w:color w:val="000000"/>
        </w:rPr>
        <w:t>sektora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drugih</w:t>
      </w:r>
      <w:r w:rsidR="00D073AE">
        <w:rPr>
          <w:color w:val="000000"/>
        </w:rPr>
        <w:t xml:space="preserve"> </w:t>
      </w:r>
      <w:r>
        <w:rPr>
          <w:color w:val="000000"/>
        </w:rPr>
        <w:t>subjekata</w:t>
      </w:r>
      <w:r w:rsidR="00D073AE">
        <w:rPr>
          <w:color w:val="000000"/>
        </w:rPr>
        <w:t xml:space="preserve"> </w:t>
      </w:r>
      <w:r>
        <w:rPr>
          <w:color w:val="000000"/>
        </w:rPr>
        <w:t>koji</w:t>
      </w:r>
      <w:r w:rsidR="00D073AE">
        <w:rPr>
          <w:color w:val="000000"/>
        </w:rPr>
        <w:t xml:space="preserve"> </w:t>
      </w:r>
      <w:r>
        <w:rPr>
          <w:color w:val="000000"/>
        </w:rPr>
        <w:t>deluju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sistemu</w:t>
      </w:r>
      <w:r w:rsidR="00D073AE">
        <w:rPr>
          <w:color w:val="000000"/>
        </w:rPr>
        <w:t xml:space="preserve"> </w:t>
      </w:r>
      <w:r>
        <w:rPr>
          <w:color w:val="000000"/>
        </w:rPr>
        <w:t>bezbednosti</w:t>
      </w:r>
      <w:r w:rsidR="00D073AE">
        <w:rPr>
          <w:color w:val="000000"/>
        </w:rPr>
        <w:t xml:space="preserve"> </w:t>
      </w:r>
      <w:r>
        <w:rPr>
          <w:color w:val="000000"/>
        </w:rPr>
        <w:t>saobraćaja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putevima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području</w:t>
      </w:r>
      <w:r w:rsidR="00D073AE">
        <w:rPr>
          <w:color w:val="000000"/>
        </w:rPr>
        <w:t xml:space="preserve"> </w:t>
      </w:r>
      <w:r>
        <w:rPr>
          <w:color w:val="000000"/>
        </w:rPr>
        <w:t>jedinice</w:t>
      </w:r>
      <w:r w:rsidR="00D073AE">
        <w:rPr>
          <w:color w:val="000000"/>
        </w:rPr>
        <w:t xml:space="preserve"> </w:t>
      </w:r>
      <w:r>
        <w:rPr>
          <w:color w:val="000000"/>
        </w:rPr>
        <w:t>teritorijalne</w:t>
      </w:r>
      <w:r w:rsidR="00D073AE">
        <w:rPr>
          <w:color w:val="000000"/>
        </w:rPr>
        <w:t xml:space="preserve"> </w:t>
      </w:r>
      <w:r>
        <w:rPr>
          <w:color w:val="000000"/>
        </w:rPr>
        <w:t>autonomije</w:t>
      </w:r>
      <w:r w:rsidR="00D073AE">
        <w:rPr>
          <w:color w:val="000000"/>
        </w:rPr>
        <w:t xml:space="preserve">, </w:t>
      </w:r>
      <w:r>
        <w:rPr>
          <w:color w:val="000000"/>
        </w:rPr>
        <w:t>odnosno</w:t>
      </w:r>
      <w:r w:rsidR="00D073AE">
        <w:rPr>
          <w:color w:val="000000"/>
        </w:rPr>
        <w:t xml:space="preserve"> </w:t>
      </w:r>
      <w:r>
        <w:rPr>
          <w:color w:val="000000"/>
        </w:rPr>
        <w:t>jedinice</w:t>
      </w:r>
      <w:r w:rsidR="00D073AE">
        <w:rPr>
          <w:color w:val="000000"/>
        </w:rPr>
        <w:t xml:space="preserve"> </w:t>
      </w:r>
      <w:r>
        <w:rPr>
          <w:color w:val="000000"/>
        </w:rPr>
        <w:t>lokalne</w:t>
      </w:r>
      <w:r w:rsidR="00D073AE">
        <w:rPr>
          <w:color w:val="000000"/>
        </w:rPr>
        <w:t xml:space="preserve"> </w:t>
      </w:r>
      <w:r>
        <w:rPr>
          <w:color w:val="000000"/>
        </w:rPr>
        <w:t>samouprave</w:t>
      </w:r>
      <w:r w:rsidR="00D073AE">
        <w:rPr>
          <w:color w:val="000000"/>
        </w:rPr>
        <w:t xml:space="preserve">, </w:t>
      </w:r>
      <w:r>
        <w:rPr>
          <w:color w:val="000000"/>
        </w:rPr>
        <w:t>a</w:t>
      </w:r>
      <w:r w:rsidR="00D073AE">
        <w:rPr>
          <w:color w:val="000000"/>
        </w:rPr>
        <w:t xml:space="preserve"> </w:t>
      </w:r>
      <w:r>
        <w:rPr>
          <w:color w:val="000000"/>
        </w:rPr>
        <w:t>naročito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oblastima</w:t>
      </w:r>
      <w:r w:rsidR="00D073AE">
        <w:rPr>
          <w:color w:val="000000"/>
        </w:rPr>
        <w:t xml:space="preserve"> </w:t>
      </w:r>
      <w:r>
        <w:rPr>
          <w:color w:val="000000"/>
        </w:rPr>
        <w:t>finansija</w:t>
      </w:r>
      <w:r w:rsidR="00D073AE">
        <w:rPr>
          <w:color w:val="000000"/>
        </w:rPr>
        <w:t xml:space="preserve">, </w:t>
      </w:r>
      <w:r>
        <w:rPr>
          <w:color w:val="000000"/>
        </w:rPr>
        <w:t>javnih</w:t>
      </w:r>
      <w:r w:rsidR="00D073AE">
        <w:rPr>
          <w:color w:val="000000"/>
        </w:rPr>
        <w:t xml:space="preserve"> </w:t>
      </w:r>
      <w:r>
        <w:rPr>
          <w:color w:val="000000"/>
        </w:rPr>
        <w:t>nabavki</w:t>
      </w:r>
      <w:r w:rsidR="00D073AE">
        <w:rPr>
          <w:color w:val="000000"/>
        </w:rPr>
        <w:t xml:space="preserve">, </w:t>
      </w:r>
      <w:r>
        <w:rPr>
          <w:color w:val="000000"/>
        </w:rPr>
        <w:t>bezbednosti</w:t>
      </w:r>
      <w:r w:rsidR="00D073AE">
        <w:rPr>
          <w:color w:val="000000"/>
        </w:rPr>
        <w:t xml:space="preserve"> </w:t>
      </w:r>
      <w:r>
        <w:rPr>
          <w:color w:val="000000"/>
        </w:rPr>
        <w:t>saobraćaja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putevima</w:t>
      </w:r>
      <w:r w:rsidR="00D073AE">
        <w:rPr>
          <w:color w:val="000000"/>
        </w:rPr>
        <w:t xml:space="preserve">, </w:t>
      </w:r>
      <w:r>
        <w:rPr>
          <w:color w:val="000000"/>
        </w:rPr>
        <w:t>komunalnih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inspekcijskih</w:t>
      </w:r>
      <w:r w:rsidR="00D073AE">
        <w:rPr>
          <w:color w:val="000000"/>
        </w:rPr>
        <w:t xml:space="preserve"> </w:t>
      </w:r>
      <w:r>
        <w:rPr>
          <w:color w:val="000000"/>
        </w:rPr>
        <w:t>poslova</w:t>
      </w:r>
      <w:r w:rsidR="00D073AE">
        <w:rPr>
          <w:color w:val="000000"/>
        </w:rPr>
        <w:t xml:space="preserve">, </w:t>
      </w:r>
      <w:r>
        <w:rPr>
          <w:color w:val="000000"/>
        </w:rPr>
        <w:t>pravosuđa</w:t>
      </w:r>
      <w:r w:rsidR="00D073AE">
        <w:rPr>
          <w:color w:val="000000"/>
        </w:rPr>
        <w:t xml:space="preserve">, </w:t>
      </w:r>
      <w:r>
        <w:rPr>
          <w:color w:val="000000"/>
        </w:rPr>
        <w:t>zdravstva</w:t>
      </w:r>
      <w:r w:rsidR="00D073AE">
        <w:rPr>
          <w:color w:val="000000"/>
        </w:rPr>
        <w:t xml:space="preserve">, </w:t>
      </w:r>
      <w:r>
        <w:rPr>
          <w:color w:val="000000"/>
        </w:rPr>
        <w:t>školskog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predškolskog</w:t>
      </w:r>
      <w:r w:rsidR="00D073AE">
        <w:rPr>
          <w:color w:val="000000"/>
        </w:rPr>
        <w:t xml:space="preserve"> </w:t>
      </w:r>
      <w:r>
        <w:rPr>
          <w:color w:val="000000"/>
        </w:rPr>
        <w:t>vaspitanja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obrazovanja</w:t>
      </w:r>
      <w:r w:rsidR="00D073AE">
        <w:rPr>
          <w:color w:val="000000"/>
        </w:rPr>
        <w:t xml:space="preserve">, </w:t>
      </w:r>
      <w:r>
        <w:rPr>
          <w:color w:val="000000"/>
        </w:rPr>
        <w:t>medija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upravlјanja</w:t>
      </w:r>
      <w:r w:rsidR="00D073AE">
        <w:rPr>
          <w:color w:val="000000"/>
        </w:rPr>
        <w:t xml:space="preserve"> </w:t>
      </w:r>
      <w:r>
        <w:rPr>
          <w:color w:val="000000"/>
        </w:rPr>
        <w:t>putevima</w:t>
      </w:r>
      <w:r w:rsidR="00D073AE">
        <w:rPr>
          <w:color w:val="000000"/>
        </w:rPr>
        <w:t>.</w:t>
      </w:r>
    </w:p>
    <w:p w:rsidR="001F17B0" w:rsidRDefault="00256526">
      <w:pPr>
        <w:spacing w:after="120"/>
        <w:jc w:val="center"/>
      </w:pPr>
      <w:r>
        <w:rPr>
          <w:color w:val="000000"/>
        </w:rPr>
        <w:t>Član</w:t>
      </w:r>
      <w:r w:rsidR="00D073AE">
        <w:rPr>
          <w:color w:val="000000"/>
        </w:rPr>
        <w:t xml:space="preserve"> 3.</w:t>
      </w:r>
    </w:p>
    <w:p w:rsidR="001F17B0" w:rsidRDefault="00256526">
      <w:pPr>
        <w:spacing w:after="150"/>
      </w:pPr>
      <w:r>
        <w:rPr>
          <w:color w:val="000000"/>
        </w:rPr>
        <w:t>Izrazi</w:t>
      </w:r>
      <w:r w:rsidR="00D073AE">
        <w:rPr>
          <w:color w:val="000000"/>
        </w:rPr>
        <w:t xml:space="preserve"> </w:t>
      </w:r>
      <w:r>
        <w:rPr>
          <w:color w:val="000000"/>
        </w:rPr>
        <w:t>upotreblјeni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ovom</w:t>
      </w:r>
      <w:r w:rsidR="00D073AE">
        <w:rPr>
          <w:color w:val="000000"/>
        </w:rPr>
        <w:t xml:space="preserve"> </w:t>
      </w:r>
      <w:r>
        <w:rPr>
          <w:color w:val="000000"/>
        </w:rPr>
        <w:t>pravilniku</w:t>
      </w:r>
      <w:r w:rsidR="00D073AE">
        <w:rPr>
          <w:color w:val="000000"/>
        </w:rPr>
        <w:t xml:space="preserve"> </w:t>
      </w:r>
      <w:r>
        <w:rPr>
          <w:color w:val="000000"/>
        </w:rPr>
        <w:t>imaju</w:t>
      </w:r>
      <w:r w:rsidR="00D073AE">
        <w:rPr>
          <w:color w:val="000000"/>
        </w:rPr>
        <w:t xml:space="preserve"> </w:t>
      </w:r>
      <w:r>
        <w:rPr>
          <w:color w:val="000000"/>
        </w:rPr>
        <w:t>sledeće</w:t>
      </w:r>
      <w:r w:rsidR="00D073AE">
        <w:rPr>
          <w:color w:val="000000"/>
        </w:rPr>
        <w:t xml:space="preserve"> </w:t>
      </w:r>
      <w:r>
        <w:rPr>
          <w:color w:val="000000"/>
        </w:rPr>
        <w:t>značenje</w:t>
      </w:r>
      <w:r w:rsidR="00D073AE">
        <w:rPr>
          <w:color w:val="000000"/>
        </w:rPr>
        <w:t>:</w:t>
      </w:r>
    </w:p>
    <w:p w:rsidR="001F17B0" w:rsidRDefault="00D073AE">
      <w:pPr>
        <w:spacing w:after="150"/>
      </w:pPr>
      <w:r>
        <w:rPr>
          <w:color w:val="000000"/>
        </w:rPr>
        <w:t xml:space="preserve">1) </w:t>
      </w:r>
      <w:r w:rsidR="00256526">
        <w:rPr>
          <w:i/>
          <w:color w:val="000000"/>
        </w:rPr>
        <w:t>Program</w:t>
      </w:r>
      <w:r>
        <w:rPr>
          <w:i/>
          <w:color w:val="000000"/>
        </w:rPr>
        <w:t xml:space="preserve"> </w:t>
      </w:r>
      <w:r w:rsidR="00256526">
        <w:rPr>
          <w:i/>
          <w:color w:val="000000"/>
        </w:rPr>
        <w:t>za</w:t>
      </w:r>
      <w:r>
        <w:rPr>
          <w:i/>
          <w:color w:val="000000"/>
        </w:rPr>
        <w:t xml:space="preserve"> </w:t>
      </w:r>
      <w:r w:rsidR="00256526">
        <w:rPr>
          <w:i/>
          <w:color w:val="000000"/>
        </w:rPr>
        <w:t>rad</w:t>
      </w:r>
      <w:r>
        <w:rPr>
          <w:i/>
          <w:color w:val="000000"/>
        </w:rPr>
        <w:t xml:space="preserve"> </w:t>
      </w:r>
      <w:r w:rsidR="00256526">
        <w:rPr>
          <w:i/>
          <w:color w:val="000000"/>
        </w:rPr>
        <w:t>saveta</w:t>
      </w:r>
      <w:r>
        <w:rPr>
          <w:i/>
          <w:color w:val="000000"/>
        </w:rPr>
        <w:t xml:space="preserve"> </w:t>
      </w:r>
      <w:r w:rsidR="00256526">
        <w:rPr>
          <w:i/>
          <w:color w:val="000000"/>
        </w:rPr>
        <w:t>za</w:t>
      </w:r>
      <w:r>
        <w:rPr>
          <w:i/>
          <w:color w:val="000000"/>
        </w:rPr>
        <w:t xml:space="preserve"> </w:t>
      </w:r>
      <w:r w:rsidR="00256526">
        <w:rPr>
          <w:i/>
          <w:color w:val="000000"/>
        </w:rPr>
        <w:t>koordinaciju</w:t>
      </w:r>
      <w:r>
        <w:rPr>
          <w:i/>
          <w:color w:val="000000"/>
        </w:rPr>
        <w:t xml:space="preserve"> </w:t>
      </w:r>
      <w:r w:rsidR="00256526">
        <w:rPr>
          <w:i/>
          <w:color w:val="000000"/>
        </w:rPr>
        <w:t>poslova</w:t>
      </w:r>
      <w:r>
        <w:rPr>
          <w:i/>
          <w:color w:val="000000"/>
        </w:rPr>
        <w:t xml:space="preserve"> </w:t>
      </w:r>
      <w:r w:rsidR="00256526">
        <w:rPr>
          <w:i/>
          <w:color w:val="000000"/>
        </w:rPr>
        <w:t>bezbednost</w:t>
      </w:r>
      <w:r>
        <w:rPr>
          <w:i/>
          <w:color w:val="000000"/>
        </w:rPr>
        <w:t xml:space="preserve"> </w:t>
      </w:r>
      <w:r w:rsidR="00256526">
        <w:rPr>
          <w:i/>
          <w:color w:val="000000"/>
        </w:rPr>
        <w:t>saobraćaja</w:t>
      </w:r>
      <w:r>
        <w:rPr>
          <w:i/>
          <w:color w:val="000000"/>
        </w:rPr>
        <w:t xml:space="preserve"> </w:t>
      </w:r>
      <w:r w:rsidR="00256526">
        <w:rPr>
          <w:i/>
          <w:color w:val="000000"/>
        </w:rPr>
        <w:t>na</w:t>
      </w:r>
      <w:r>
        <w:rPr>
          <w:i/>
          <w:color w:val="000000"/>
        </w:rPr>
        <w:t xml:space="preserve"> </w:t>
      </w:r>
      <w:r w:rsidR="00256526">
        <w:rPr>
          <w:i/>
          <w:color w:val="000000"/>
        </w:rPr>
        <w:t>putevima</w:t>
      </w:r>
      <w:r>
        <w:rPr>
          <w:i/>
          <w:color w:val="000000"/>
        </w:rPr>
        <w:t xml:space="preserve"> </w:t>
      </w:r>
      <w:r w:rsidR="00256526">
        <w:rPr>
          <w:i/>
          <w:color w:val="000000"/>
        </w:rPr>
        <w:t>na</w:t>
      </w:r>
      <w:r>
        <w:rPr>
          <w:i/>
          <w:color w:val="000000"/>
        </w:rPr>
        <w:t xml:space="preserve"> </w:t>
      </w:r>
      <w:r w:rsidR="00256526">
        <w:rPr>
          <w:i/>
          <w:color w:val="000000"/>
        </w:rPr>
        <w:t>području</w:t>
      </w:r>
      <w:r>
        <w:rPr>
          <w:i/>
          <w:color w:val="000000"/>
        </w:rPr>
        <w:t xml:space="preserve"> </w:t>
      </w:r>
      <w:r w:rsidR="00256526">
        <w:rPr>
          <w:i/>
          <w:color w:val="000000"/>
        </w:rPr>
        <w:t>jedinice</w:t>
      </w:r>
      <w:r>
        <w:rPr>
          <w:i/>
          <w:color w:val="000000"/>
        </w:rPr>
        <w:t xml:space="preserve"> </w:t>
      </w:r>
      <w:r w:rsidR="00256526">
        <w:rPr>
          <w:i/>
          <w:color w:val="000000"/>
        </w:rPr>
        <w:t>teritorijalne</w:t>
      </w:r>
      <w:r>
        <w:rPr>
          <w:i/>
          <w:color w:val="000000"/>
        </w:rPr>
        <w:t xml:space="preserve"> </w:t>
      </w:r>
      <w:r w:rsidR="00256526">
        <w:rPr>
          <w:i/>
          <w:color w:val="000000"/>
        </w:rPr>
        <w:t>autonomije</w:t>
      </w:r>
      <w:r>
        <w:rPr>
          <w:i/>
          <w:color w:val="000000"/>
        </w:rPr>
        <w:t xml:space="preserve">, </w:t>
      </w:r>
      <w:r w:rsidR="00256526">
        <w:rPr>
          <w:i/>
          <w:color w:val="000000"/>
        </w:rPr>
        <w:t>odnosno</w:t>
      </w:r>
      <w:r>
        <w:rPr>
          <w:i/>
          <w:color w:val="000000"/>
        </w:rPr>
        <w:t xml:space="preserve"> </w:t>
      </w:r>
      <w:r w:rsidR="00256526">
        <w:rPr>
          <w:i/>
          <w:color w:val="000000"/>
        </w:rPr>
        <w:t>jedinice</w:t>
      </w:r>
      <w:r>
        <w:rPr>
          <w:i/>
          <w:color w:val="000000"/>
        </w:rPr>
        <w:t xml:space="preserve"> </w:t>
      </w:r>
      <w:r w:rsidR="00256526">
        <w:rPr>
          <w:i/>
          <w:color w:val="000000"/>
        </w:rPr>
        <w:t>lokalne</w:t>
      </w:r>
      <w:r>
        <w:rPr>
          <w:i/>
          <w:color w:val="000000"/>
        </w:rPr>
        <w:t xml:space="preserve"> </w:t>
      </w:r>
      <w:r w:rsidR="00256526">
        <w:rPr>
          <w:i/>
          <w:color w:val="000000"/>
        </w:rPr>
        <w:t>samouprave</w:t>
      </w:r>
      <w:r>
        <w:rPr>
          <w:color w:val="000000"/>
        </w:rPr>
        <w:t xml:space="preserve"> (</w:t>
      </w:r>
      <w:r w:rsidR="00256526">
        <w:rPr>
          <w:color w:val="000000"/>
        </w:rPr>
        <w:t>u</w:t>
      </w:r>
      <w:r>
        <w:rPr>
          <w:color w:val="000000"/>
        </w:rPr>
        <w:t xml:space="preserve"> </w:t>
      </w:r>
      <w:r w:rsidR="00256526">
        <w:rPr>
          <w:color w:val="000000"/>
        </w:rPr>
        <w:t>dalјem</w:t>
      </w:r>
      <w:r>
        <w:rPr>
          <w:color w:val="000000"/>
        </w:rPr>
        <w:t xml:space="preserve"> </w:t>
      </w:r>
      <w:r w:rsidR="00256526">
        <w:rPr>
          <w:color w:val="000000"/>
        </w:rPr>
        <w:t>tekstu</w:t>
      </w:r>
      <w:r>
        <w:rPr>
          <w:color w:val="000000"/>
        </w:rPr>
        <w:t xml:space="preserve">: </w:t>
      </w:r>
      <w:r w:rsidR="00256526">
        <w:rPr>
          <w:color w:val="000000"/>
        </w:rPr>
        <w:t>Program</w:t>
      </w:r>
      <w:r>
        <w:rPr>
          <w:color w:val="000000"/>
        </w:rPr>
        <w:t xml:space="preserve">) </w:t>
      </w:r>
      <w:r w:rsidR="00256526">
        <w:rPr>
          <w:color w:val="000000"/>
        </w:rPr>
        <w:t>je</w:t>
      </w:r>
      <w:r>
        <w:rPr>
          <w:color w:val="000000"/>
        </w:rPr>
        <w:t xml:space="preserve"> </w:t>
      </w:r>
      <w:r w:rsidR="00256526">
        <w:rPr>
          <w:color w:val="000000"/>
        </w:rPr>
        <w:t>dokument</w:t>
      </w:r>
      <w:r>
        <w:rPr>
          <w:color w:val="000000"/>
        </w:rPr>
        <w:t xml:space="preserve"> </w:t>
      </w:r>
      <w:r w:rsidR="00256526">
        <w:rPr>
          <w:color w:val="000000"/>
        </w:rPr>
        <w:t>koji</w:t>
      </w:r>
      <w:r>
        <w:rPr>
          <w:color w:val="000000"/>
        </w:rPr>
        <w:t xml:space="preserve"> </w:t>
      </w:r>
      <w:r w:rsidR="00256526">
        <w:rPr>
          <w:color w:val="000000"/>
        </w:rPr>
        <w:t>sadrži</w:t>
      </w:r>
      <w:r>
        <w:rPr>
          <w:color w:val="000000"/>
        </w:rPr>
        <w:t xml:space="preserve"> </w:t>
      </w:r>
      <w:r w:rsidR="00256526">
        <w:rPr>
          <w:color w:val="000000"/>
        </w:rPr>
        <w:t>cilјeve</w:t>
      </w:r>
      <w:r>
        <w:rPr>
          <w:color w:val="000000"/>
        </w:rPr>
        <w:t xml:space="preserve">, </w:t>
      </w:r>
      <w:r w:rsidR="00256526">
        <w:rPr>
          <w:color w:val="000000"/>
        </w:rPr>
        <w:t>skup</w:t>
      </w:r>
      <w:r>
        <w:rPr>
          <w:color w:val="000000"/>
        </w:rPr>
        <w:t xml:space="preserve"> </w:t>
      </w:r>
      <w:r w:rsidR="00256526">
        <w:rPr>
          <w:color w:val="000000"/>
        </w:rPr>
        <w:t>mera</w:t>
      </w:r>
      <w:r>
        <w:rPr>
          <w:color w:val="000000"/>
        </w:rPr>
        <w:t xml:space="preserve"> </w:t>
      </w:r>
      <w:r w:rsidR="00256526">
        <w:rPr>
          <w:color w:val="000000"/>
        </w:rPr>
        <w:t>i</w:t>
      </w:r>
      <w:r>
        <w:rPr>
          <w:color w:val="000000"/>
        </w:rPr>
        <w:t xml:space="preserve"> </w:t>
      </w:r>
      <w:r w:rsidR="00256526">
        <w:rPr>
          <w:color w:val="000000"/>
        </w:rPr>
        <w:t>aktivnosti</w:t>
      </w:r>
      <w:r>
        <w:rPr>
          <w:color w:val="000000"/>
        </w:rPr>
        <w:t xml:space="preserve"> </w:t>
      </w:r>
      <w:r w:rsidR="00256526">
        <w:rPr>
          <w:color w:val="000000"/>
        </w:rPr>
        <w:t>planiranih</w:t>
      </w:r>
      <w:r>
        <w:rPr>
          <w:color w:val="000000"/>
        </w:rPr>
        <w:t xml:space="preserve"> </w:t>
      </w:r>
      <w:r w:rsidR="00256526">
        <w:rPr>
          <w:color w:val="000000"/>
        </w:rPr>
        <w:t>na</w:t>
      </w:r>
      <w:r>
        <w:rPr>
          <w:color w:val="000000"/>
        </w:rPr>
        <w:t xml:space="preserve"> </w:t>
      </w:r>
      <w:r w:rsidR="00256526">
        <w:rPr>
          <w:color w:val="000000"/>
        </w:rPr>
        <w:t>godišnjem</w:t>
      </w:r>
      <w:r>
        <w:rPr>
          <w:color w:val="000000"/>
        </w:rPr>
        <w:t xml:space="preserve"> </w:t>
      </w:r>
      <w:r w:rsidR="00256526">
        <w:rPr>
          <w:color w:val="000000"/>
        </w:rPr>
        <w:t>nivou</w:t>
      </w:r>
      <w:r>
        <w:rPr>
          <w:color w:val="000000"/>
        </w:rPr>
        <w:t xml:space="preserve">, </w:t>
      </w:r>
      <w:r w:rsidR="00256526">
        <w:rPr>
          <w:color w:val="000000"/>
        </w:rPr>
        <w:t>koje</w:t>
      </w:r>
      <w:r>
        <w:rPr>
          <w:color w:val="000000"/>
        </w:rPr>
        <w:t xml:space="preserve"> </w:t>
      </w:r>
      <w:r w:rsidR="00256526">
        <w:rPr>
          <w:color w:val="000000"/>
        </w:rPr>
        <w:t>će</w:t>
      </w:r>
      <w:r>
        <w:rPr>
          <w:color w:val="000000"/>
        </w:rPr>
        <w:t xml:space="preserve"> </w:t>
      </w:r>
      <w:r w:rsidR="00256526">
        <w:rPr>
          <w:color w:val="000000"/>
        </w:rPr>
        <w:t>savet</w:t>
      </w:r>
      <w:r>
        <w:rPr>
          <w:color w:val="000000"/>
        </w:rPr>
        <w:t xml:space="preserve"> </w:t>
      </w:r>
      <w:r w:rsidR="00256526">
        <w:rPr>
          <w:color w:val="000000"/>
        </w:rPr>
        <w:t>i</w:t>
      </w:r>
      <w:r>
        <w:rPr>
          <w:color w:val="000000"/>
        </w:rPr>
        <w:t xml:space="preserve"> </w:t>
      </w:r>
      <w:r w:rsidR="00256526">
        <w:rPr>
          <w:color w:val="000000"/>
        </w:rPr>
        <w:t>drugi</w:t>
      </w:r>
      <w:r>
        <w:rPr>
          <w:color w:val="000000"/>
        </w:rPr>
        <w:t xml:space="preserve"> </w:t>
      </w:r>
      <w:r w:rsidR="00256526">
        <w:rPr>
          <w:color w:val="000000"/>
        </w:rPr>
        <w:t>organi</w:t>
      </w:r>
      <w:r>
        <w:rPr>
          <w:color w:val="000000"/>
        </w:rPr>
        <w:t xml:space="preserve"> </w:t>
      </w:r>
      <w:r w:rsidR="00256526">
        <w:rPr>
          <w:color w:val="000000"/>
        </w:rPr>
        <w:t>realizovati</w:t>
      </w:r>
      <w:r>
        <w:rPr>
          <w:color w:val="000000"/>
        </w:rPr>
        <w:t xml:space="preserve"> </w:t>
      </w:r>
      <w:r w:rsidR="00256526">
        <w:rPr>
          <w:color w:val="000000"/>
        </w:rPr>
        <w:t>u</w:t>
      </w:r>
      <w:r>
        <w:rPr>
          <w:color w:val="000000"/>
        </w:rPr>
        <w:t xml:space="preserve"> </w:t>
      </w:r>
      <w:r w:rsidR="00256526">
        <w:rPr>
          <w:color w:val="000000"/>
        </w:rPr>
        <w:t>skladu</w:t>
      </w:r>
      <w:r>
        <w:rPr>
          <w:color w:val="000000"/>
        </w:rPr>
        <w:t xml:space="preserve"> </w:t>
      </w:r>
      <w:r w:rsidR="00256526">
        <w:rPr>
          <w:color w:val="000000"/>
        </w:rPr>
        <w:t>sa</w:t>
      </w:r>
      <w:r>
        <w:rPr>
          <w:color w:val="000000"/>
        </w:rPr>
        <w:t xml:space="preserve"> </w:t>
      </w:r>
      <w:r w:rsidR="00256526">
        <w:rPr>
          <w:color w:val="000000"/>
        </w:rPr>
        <w:t>svojim</w:t>
      </w:r>
      <w:r>
        <w:rPr>
          <w:color w:val="000000"/>
        </w:rPr>
        <w:t xml:space="preserve"> </w:t>
      </w:r>
      <w:r w:rsidR="00256526">
        <w:rPr>
          <w:color w:val="000000"/>
        </w:rPr>
        <w:t>nadležnostima</w:t>
      </w:r>
      <w:r>
        <w:rPr>
          <w:color w:val="000000"/>
        </w:rPr>
        <w:t xml:space="preserve">, </w:t>
      </w:r>
      <w:r w:rsidR="00256526">
        <w:rPr>
          <w:color w:val="000000"/>
        </w:rPr>
        <w:t>utvrđenim</w:t>
      </w:r>
      <w:r>
        <w:rPr>
          <w:color w:val="000000"/>
        </w:rPr>
        <w:t xml:space="preserve"> </w:t>
      </w:r>
      <w:r w:rsidR="00256526">
        <w:rPr>
          <w:color w:val="000000"/>
        </w:rPr>
        <w:t>rokovima</w:t>
      </w:r>
      <w:r>
        <w:rPr>
          <w:color w:val="000000"/>
        </w:rPr>
        <w:t xml:space="preserve"> </w:t>
      </w:r>
      <w:r w:rsidR="00256526">
        <w:rPr>
          <w:color w:val="000000"/>
        </w:rPr>
        <w:t>i</w:t>
      </w:r>
      <w:r>
        <w:rPr>
          <w:color w:val="000000"/>
        </w:rPr>
        <w:t xml:space="preserve"> </w:t>
      </w:r>
      <w:r w:rsidR="00256526">
        <w:rPr>
          <w:color w:val="000000"/>
        </w:rPr>
        <w:t>raspoloživim</w:t>
      </w:r>
      <w:r>
        <w:rPr>
          <w:color w:val="000000"/>
        </w:rPr>
        <w:t xml:space="preserve"> </w:t>
      </w:r>
      <w:r w:rsidR="00256526">
        <w:rPr>
          <w:color w:val="000000"/>
        </w:rPr>
        <w:t>finansijskim</w:t>
      </w:r>
      <w:r>
        <w:rPr>
          <w:color w:val="000000"/>
        </w:rPr>
        <w:t xml:space="preserve"> </w:t>
      </w:r>
      <w:r w:rsidR="00256526">
        <w:rPr>
          <w:color w:val="000000"/>
        </w:rPr>
        <w:t>sredstvima</w:t>
      </w:r>
      <w:r>
        <w:rPr>
          <w:color w:val="000000"/>
        </w:rPr>
        <w:t>;</w:t>
      </w:r>
    </w:p>
    <w:p w:rsidR="001F17B0" w:rsidRDefault="00D073AE">
      <w:pPr>
        <w:spacing w:after="150"/>
      </w:pPr>
      <w:r>
        <w:rPr>
          <w:color w:val="000000"/>
        </w:rPr>
        <w:t xml:space="preserve">2) </w:t>
      </w:r>
      <w:r w:rsidR="00256526">
        <w:rPr>
          <w:i/>
          <w:color w:val="000000"/>
        </w:rPr>
        <w:t>Mere</w:t>
      </w:r>
      <w:r>
        <w:rPr>
          <w:i/>
          <w:color w:val="000000"/>
        </w:rPr>
        <w:t xml:space="preserve"> </w:t>
      </w:r>
      <w:r w:rsidR="00256526">
        <w:rPr>
          <w:i/>
          <w:color w:val="000000"/>
        </w:rPr>
        <w:t>u</w:t>
      </w:r>
      <w:r>
        <w:rPr>
          <w:i/>
          <w:color w:val="000000"/>
        </w:rPr>
        <w:t xml:space="preserve"> </w:t>
      </w:r>
      <w:r w:rsidR="00256526">
        <w:rPr>
          <w:i/>
          <w:color w:val="000000"/>
        </w:rPr>
        <w:t>Programu</w:t>
      </w:r>
      <w:r>
        <w:rPr>
          <w:color w:val="000000"/>
        </w:rPr>
        <w:t xml:space="preserve"> </w:t>
      </w:r>
      <w:r w:rsidR="00256526">
        <w:rPr>
          <w:color w:val="000000"/>
        </w:rPr>
        <w:t>predstavlјaju</w:t>
      </w:r>
      <w:r>
        <w:rPr>
          <w:color w:val="000000"/>
        </w:rPr>
        <w:t xml:space="preserve"> </w:t>
      </w:r>
      <w:r w:rsidR="00256526">
        <w:rPr>
          <w:color w:val="000000"/>
        </w:rPr>
        <w:t>skup</w:t>
      </w:r>
      <w:r>
        <w:rPr>
          <w:color w:val="000000"/>
        </w:rPr>
        <w:t xml:space="preserve"> </w:t>
      </w:r>
      <w:r w:rsidR="00256526">
        <w:rPr>
          <w:color w:val="000000"/>
        </w:rPr>
        <w:t>aktivnosti</w:t>
      </w:r>
      <w:r>
        <w:rPr>
          <w:color w:val="000000"/>
        </w:rPr>
        <w:t xml:space="preserve"> </w:t>
      </w:r>
      <w:r w:rsidR="00256526">
        <w:rPr>
          <w:color w:val="000000"/>
        </w:rPr>
        <w:t>određene</w:t>
      </w:r>
      <w:r>
        <w:rPr>
          <w:color w:val="000000"/>
        </w:rPr>
        <w:t xml:space="preserve"> </w:t>
      </w:r>
      <w:r w:rsidR="00256526">
        <w:rPr>
          <w:color w:val="000000"/>
        </w:rPr>
        <w:t>oblasti</w:t>
      </w:r>
      <w:r>
        <w:rPr>
          <w:color w:val="000000"/>
        </w:rPr>
        <w:t xml:space="preserve"> </w:t>
      </w:r>
      <w:r w:rsidR="00256526">
        <w:rPr>
          <w:color w:val="000000"/>
        </w:rPr>
        <w:t>rada</w:t>
      </w:r>
      <w:r>
        <w:rPr>
          <w:color w:val="000000"/>
        </w:rPr>
        <w:t xml:space="preserve">, </w:t>
      </w:r>
      <w:r w:rsidR="00256526">
        <w:rPr>
          <w:color w:val="000000"/>
        </w:rPr>
        <w:t>sprovođenjem</w:t>
      </w:r>
      <w:r>
        <w:rPr>
          <w:color w:val="000000"/>
        </w:rPr>
        <w:t xml:space="preserve"> </w:t>
      </w:r>
      <w:r w:rsidR="00256526">
        <w:rPr>
          <w:color w:val="000000"/>
        </w:rPr>
        <w:t>kojih</w:t>
      </w:r>
      <w:r>
        <w:rPr>
          <w:color w:val="000000"/>
        </w:rPr>
        <w:t xml:space="preserve"> </w:t>
      </w:r>
      <w:r w:rsidR="00256526">
        <w:rPr>
          <w:color w:val="000000"/>
        </w:rPr>
        <w:t>se</w:t>
      </w:r>
      <w:r>
        <w:rPr>
          <w:color w:val="000000"/>
        </w:rPr>
        <w:t xml:space="preserve"> </w:t>
      </w:r>
      <w:r w:rsidR="00256526">
        <w:rPr>
          <w:color w:val="000000"/>
        </w:rPr>
        <w:t>ostvaruju</w:t>
      </w:r>
      <w:r>
        <w:rPr>
          <w:color w:val="000000"/>
        </w:rPr>
        <w:t xml:space="preserve"> </w:t>
      </w:r>
      <w:r w:rsidR="00256526">
        <w:rPr>
          <w:color w:val="000000"/>
        </w:rPr>
        <w:t>zadati</w:t>
      </w:r>
      <w:r>
        <w:rPr>
          <w:color w:val="000000"/>
        </w:rPr>
        <w:t xml:space="preserve"> </w:t>
      </w:r>
      <w:r w:rsidR="00256526">
        <w:rPr>
          <w:color w:val="000000"/>
        </w:rPr>
        <w:t>cilјevi</w:t>
      </w:r>
      <w:r>
        <w:rPr>
          <w:color w:val="000000"/>
        </w:rPr>
        <w:t>;</w:t>
      </w:r>
    </w:p>
    <w:p w:rsidR="001F17B0" w:rsidRDefault="00D073AE">
      <w:pPr>
        <w:spacing w:after="150"/>
      </w:pPr>
      <w:r>
        <w:rPr>
          <w:color w:val="000000"/>
        </w:rPr>
        <w:t xml:space="preserve">3) </w:t>
      </w:r>
      <w:r w:rsidR="00256526">
        <w:rPr>
          <w:i/>
          <w:color w:val="000000"/>
        </w:rPr>
        <w:t>Aktivnost</w:t>
      </w:r>
      <w:r>
        <w:rPr>
          <w:i/>
          <w:color w:val="000000"/>
        </w:rPr>
        <w:t xml:space="preserve"> </w:t>
      </w:r>
      <w:r w:rsidR="00256526">
        <w:rPr>
          <w:i/>
          <w:color w:val="000000"/>
        </w:rPr>
        <w:t>u</w:t>
      </w:r>
      <w:r>
        <w:rPr>
          <w:i/>
          <w:color w:val="000000"/>
        </w:rPr>
        <w:t xml:space="preserve"> </w:t>
      </w:r>
      <w:r w:rsidR="00256526">
        <w:rPr>
          <w:i/>
          <w:color w:val="000000"/>
        </w:rPr>
        <w:t>Programu</w:t>
      </w:r>
      <w:r>
        <w:rPr>
          <w:color w:val="000000"/>
        </w:rPr>
        <w:t xml:space="preserve"> </w:t>
      </w:r>
      <w:r w:rsidR="00256526">
        <w:rPr>
          <w:color w:val="000000"/>
        </w:rPr>
        <w:t>predstavlјa</w:t>
      </w:r>
      <w:r>
        <w:rPr>
          <w:color w:val="000000"/>
        </w:rPr>
        <w:t xml:space="preserve"> </w:t>
      </w:r>
      <w:r w:rsidR="00256526">
        <w:rPr>
          <w:color w:val="000000"/>
        </w:rPr>
        <w:t>definisanu</w:t>
      </w:r>
      <w:r>
        <w:rPr>
          <w:color w:val="000000"/>
        </w:rPr>
        <w:t xml:space="preserve"> </w:t>
      </w:r>
      <w:r w:rsidR="00256526">
        <w:rPr>
          <w:color w:val="000000"/>
        </w:rPr>
        <w:t>radnju</w:t>
      </w:r>
      <w:r>
        <w:rPr>
          <w:color w:val="000000"/>
        </w:rPr>
        <w:t xml:space="preserve"> </w:t>
      </w:r>
      <w:r w:rsidR="00256526">
        <w:rPr>
          <w:color w:val="000000"/>
        </w:rPr>
        <w:t>kojom</w:t>
      </w:r>
      <w:r>
        <w:rPr>
          <w:color w:val="000000"/>
        </w:rPr>
        <w:t xml:space="preserve"> </w:t>
      </w:r>
      <w:r w:rsidR="00256526">
        <w:rPr>
          <w:color w:val="000000"/>
        </w:rPr>
        <w:t>se</w:t>
      </w:r>
      <w:r>
        <w:rPr>
          <w:color w:val="000000"/>
        </w:rPr>
        <w:t xml:space="preserve"> </w:t>
      </w:r>
      <w:r w:rsidR="00256526">
        <w:rPr>
          <w:color w:val="000000"/>
        </w:rPr>
        <w:t>operativno</w:t>
      </w:r>
      <w:r>
        <w:rPr>
          <w:color w:val="000000"/>
        </w:rPr>
        <w:t xml:space="preserve"> </w:t>
      </w:r>
      <w:r w:rsidR="00256526">
        <w:rPr>
          <w:color w:val="000000"/>
        </w:rPr>
        <w:t>sprovode</w:t>
      </w:r>
      <w:r>
        <w:rPr>
          <w:color w:val="000000"/>
        </w:rPr>
        <w:t xml:space="preserve"> </w:t>
      </w:r>
      <w:r w:rsidR="00256526">
        <w:rPr>
          <w:color w:val="000000"/>
        </w:rPr>
        <w:t>cilјevi</w:t>
      </w:r>
      <w:r>
        <w:rPr>
          <w:color w:val="000000"/>
        </w:rPr>
        <w:t xml:space="preserve"> </w:t>
      </w:r>
      <w:r w:rsidR="00256526">
        <w:rPr>
          <w:color w:val="000000"/>
        </w:rPr>
        <w:t>definisani</w:t>
      </w:r>
      <w:r>
        <w:rPr>
          <w:color w:val="000000"/>
        </w:rPr>
        <w:t xml:space="preserve"> </w:t>
      </w:r>
      <w:r w:rsidR="00256526">
        <w:rPr>
          <w:color w:val="000000"/>
        </w:rPr>
        <w:t>Programom</w:t>
      </w:r>
      <w:r>
        <w:rPr>
          <w:color w:val="000000"/>
        </w:rPr>
        <w:t>;</w:t>
      </w:r>
    </w:p>
    <w:p w:rsidR="001F17B0" w:rsidRDefault="00D073AE">
      <w:pPr>
        <w:spacing w:after="150"/>
      </w:pPr>
      <w:r>
        <w:rPr>
          <w:color w:val="000000"/>
        </w:rPr>
        <w:lastRenderedPageBreak/>
        <w:t xml:space="preserve">4) </w:t>
      </w:r>
      <w:r w:rsidR="00256526">
        <w:rPr>
          <w:i/>
          <w:color w:val="000000"/>
        </w:rPr>
        <w:t>ISA</w:t>
      </w:r>
      <w:r>
        <w:rPr>
          <w:i/>
          <w:color w:val="000000"/>
        </w:rPr>
        <w:t xml:space="preserve"> </w:t>
      </w:r>
      <w:r w:rsidR="00256526">
        <w:rPr>
          <w:i/>
          <w:color w:val="000000"/>
        </w:rPr>
        <w:t>aplikacija</w:t>
      </w:r>
      <w:r>
        <w:rPr>
          <w:color w:val="000000"/>
        </w:rPr>
        <w:t xml:space="preserve"> </w:t>
      </w:r>
      <w:r w:rsidR="00256526">
        <w:rPr>
          <w:color w:val="000000"/>
        </w:rPr>
        <w:t>je</w:t>
      </w:r>
      <w:r>
        <w:rPr>
          <w:color w:val="000000"/>
        </w:rPr>
        <w:t xml:space="preserve"> </w:t>
      </w:r>
      <w:r w:rsidR="00256526">
        <w:rPr>
          <w:color w:val="000000"/>
        </w:rPr>
        <w:t>elektronska</w:t>
      </w:r>
      <w:r>
        <w:rPr>
          <w:color w:val="000000"/>
        </w:rPr>
        <w:t xml:space="preserve"> </w:t>
      </w:r>
      <w:r w:rsidR="00256526">
        <w:rPr>
          <w:color w:val="000000"/>
        </w:rPr>
        <w:t>aplikacija</w:t>
      </w:r>
      <w:r>
        <w:rPr>
          <w:color w:val="000000"/>
        </w:rPr>
        <w:t xml:space="preserve"> </w:t>
      </w:r>
      <w:r w:rsidR="00256526">
        <w:rPr>
          <w:color w:val="000000"/>
        </w:rPr>
        <w:t>koju</w:t>
      </w:r>
      <w:r>
        <w:rPr>
          <w:color w:val="000000"/>
        </w:rPr>
        <w:t xml:space="preserve"> </w:t>
      </w:r>
      <w:r w:rsidR="00256526">
        <w:rPr>
          <w:color w:val="000000"/>
        </w:rPr>
        <w:t>vodi</w:t>
      </w:r>
      <w:r>
        <w:rPr>
          <w:color w:val="000000"/>
        </w:rPr>
        <w:t xml:space="preserve"> </w:t>
      </w:r>
      <w:r w:rsidR="00256526">
        <w:rPr>
          <w:color w:val="000000"/>
        </w:rPr>
        <w:t>Agencija</w:t>
      </w:r>
      <w:r>
        <w:rPr>
          <w:color w:val="000000"/>
        </w:rPr>
        <w:t xml:space="preserve"> </w:t>
      </w:r>
      <w:r w:rsidR="00256526">
        <w:rPr>
          <w:color w:val="000000"/>
        </w:rPr>
        <w:t>za</w:t>
      </w:r>
      <w:r>
        <w:rPr>
          <w:color w:val="000000"/>
        </w:rPr>
        <w:t xml:space="preserve"> </w:t>
      </w:r>
      <w:r w:rsidR="00256526">
        <w:rPr>
          <w:color w:val="000000"/>
        </w:rPr>
        <w:t>bezbednost</w:t>
      </w:r>
      <w:r>
        <w:rPr>
          <w:color w:val="000000"/>
        </w:rPr>
        <w:t xml:space="preserve"> </w:t>
      </w:r>
      <w:r w:rsidR="00256526">
        <w:rPr>
          <w:color w:val="000000"/>
        </w:rPr>
        <w:t>saobraćaja</w:t>
      </w:r>
      <w:r>
        <w:rPr>
          <w:color w:val="000000"/>
        </w:rPr>
        <w:t xml:space="preserve"> (</w:t>
      </w:r>
      <w:r w:rsidR="00256526">
        <w:rPr>
          <w:color w:val="000000"/>
        </w:rPr>
        <w:t>u</w:t>
      </w:r>
      <w:r>
        <w:rPr>
          <w:color w:val="000000"/>
        </w:rPr>
        <w:t xml:space="preserve"> </w:t>
      </w:r>
      <w:r w:rsidR="00256526">
        <w:rPr>
          <w:color w:val="000000"/>
        </w:rPr>
        <w:t>dalјem</w:t>
      </w:r>
      <w:r>
        <w:rPr>
          <w:color w:val="000000"/>
        </w:rPr>
        <w:t xml:space="preserve"> </w:t>
      </w:r>
      <w:r w:rsidR="00256526">
        <w:rPr>
          <w:color w:val="000000"/>
        </w:rPr>
        <w:t>tekstu</w:t>
      </w:r>
      <w:r>
        <w:rPr>
          <w:color w:val="000000"/>
        </w:rPr>
        <w:t xml:space="preserve">: </w:t>
      </w:r>
      <w:r w:rsidR="00256526">
        <w:rPr>
          <w:color w:val="000000"/>
        </w:rPr>
        <w:t>Agencija</w:t>
      </w:r>
      <w:r>
        <w:rPr>
          <w:color w:val="000000"/>
        </w:rPr>
        <w:t xml:space="preserve">), </w:t>
      </w:r>
      <w:r w:rsidR="00256526">
        <w:rPr>
          <w:color w:val="000000"/>
        </w:rPr>
        <w:t>koja</w:t>
      </w:r>
      <w:r>
        <w:rPr>
          <w:color w:val="000000"/>
        </w:rPr>
        <w:t xml:space="preserve"> </w:t>
      </w:r>
      <w:r w:rsidR="00256526">
        <w:rPr>
          <w:color w:val="000000"/>
        </w:rPr>
        <w:t>sadrži</w:t>
      </w:r>
      <w:r>
        <w:rPr>
          <w:color w:val="000000"/>
        </w:rPr>
        <w:t xml:space="preserve"> </w:t>
      </w:r>
      <w:r w:rsidR="00256526">
        <w:rPr>
          <w:color w:val="000000"/>
        </w:rPr>
        <w:t>bitne</w:t>
      </w:r>
      <w:r>
        <w:rPr>
          <w:color w:val="000000"/>
        </w:rPr>
        <w:t xml:space="preserve"> </w:t>
      </w:r>
      <w:r w:rsidR="00256526">
        <w:rPr>
          <w:color w:val="000000"/>
        </w:rPr>
        <w:t>informacije</w:t>
      </w:r>
      <w:r>
        <w:rPr>
          <w:color w:val="000000"/>
        </w:rPr>
        <w:t xml:space="preserve"> </w:t>
      </w:r>
      <w:r w:rsidR="00256526">
        <w:rPr>
          <w:color w:val="000000"/>
        </w:rPr>
        <w:t>o</w:t>
      </w:r>
      <w:r>
        <w:rPr>
          <w:color w:val="000000"/>
        </w:rPr>
        <w:t xml:space="preserve"> </w:t>
      </w:r>
      <w:r w:rsidR="00256526">
        <w:rPr>
          <w:color w:val="000000"/>
        </w:rPr>
        <w:t>radu</w:t>
      </w:r>
      <w:r>
        <w:rPr>
          <w:color w:val="000000"/>
        </w:rPr>
        <w:t xml:space="preserve"> </w:t>
      </w:r>
      <w:r w:rsidR="00256526">
        <w:rPr>
          <w:color w:val="000000"/>
        </w:rPr>
        <w:t>saveta</w:t>
      </w:r>
      <w:r>
        <w:rPr>
          <w:color w:val="000000"/>
        </w:rPr>
        <w:t xml:space="preserve">, </w:t>
      </w:r>
      <w:r w:rsidR="00256526">
        <w:rPr>
          <w:color w:val="000000"/>
        </w:rPr>
        <w:t>strateške</w:t>
      </w:r>
      <w:r>
        <w:rPr>
          <w:color w:val="000000"/>
        </w:rPr>
        <w:t xml:space="preserve">, </w:t>
      </w:r>
      <w:r w:rsidR="00256526">
        <w:rPr>
          <w:color w:val="000000"/>
        </w:rPr>
        <w:t>planske</w:t>
      </w:r>
      <w:r>
        <w:rPr>
          <w:color w:val="000000"/>
        </w:rPr>
        <w:t xml:space="preserve"> </w:t>
      </w:r>
      <w:r w:rsidR="00256526">
        <w:rPr>
          <w:color w:val="000000"/>
        </w:rPr>
        <w:t>i</w:t>
      </w:r>
      <w:r>
        <w:rPr>
          <w:color w:val="000000"/>
        </w:rPr>
        <w:t xml:space="preserve"> </w:t>
      </w:r>
      <w:r w:rsidR="00256526">
        <w:rPr>
          <w:color w:val="000000"/>
        </w:rPr>
        <w:t>operativne</w:t>
      </w:r>
      <w:r>
        <w:rPr>
          <w:color w:val="000000"/>
        </w:rPr>
        <w:t xml:space="preserve"> </w:t>
      </w:r>
      <w:r w:rsidR="00256526">
        <w:rPr>
          <w:color w:val="000000"/>
        </w:rPr>
        <w:t>dokumente</w:t>
      </w:r>
      <w:r>
        <w:rPr>
          <w:color w:val="000000"/>
        </w:rPr>
        <w:t xml:space="preserve"> </w:t>
      </w:r>
      <w:r w:rsidR="00256526">
        <w:rPr>
          <w:color w:val="000000"/>
        </w:rPr>
        <w:t>saveta</w:t>
      </w:r>
      <w:r>
        <w:rPr>
          <w:color w:val="000000"/>
        </w:rPr>
        <w:t xml:space="preserve">, </w:t>
      </w:r>
      <w:r w:rsidR="00256526">
        <w:rPr>
          <w:color w:val="000000"/>
        </w:rPr>
        <w:t>i</w:t>
      </w:r>
      <w:r>
        <w:rPr>
          <w:color w:val="000000"/>
        </w:rPr>
        <w:t xml:space="preserve"> </w:t>
      </w:r>
      <w:r w:rsidR="00256526">
        <w:rPr>
          <w:color w:val="000000"/>
        </w:rPr>
        <w:t>omogućava</w:t>
      </w:r>
      <w:r>
        <w:rPr>
          <w:color w:val="000000"/>
        </w:rPr>
        <w:t xml:space="preserve"> </w:t>
      </w:r>
      <w:r w:rsidR="00256526">
        <w:rPr>
          <w:color w:val="000000"/>
        </w:rPr>
        <w:t>brzu</w:t>
      </w:r>
      <w:r>
        <w:rPr>
          <w:color w:val="000000"/>
        </w:rPr>
        <w:t xml:space="preserve"> </w:t>
      </w:r>
      <w:r w:rsidR="00256526">
        <w:rPr>
          <w:color w:val="000000"/>
        </w:rPr>
        <w:t>razmenu</w:t>
      </w:r>
      <w:r>
        <w:rPr>
          <w:color w:val="000000"/>
        </w:rPr>
        <w:t xml:space="preserve"> </w:t>
      </w:r>
      <w:r w:rsidR="00256526">
        <w:rPr>
          <w:color w:val="000000"/>
        </w:rPr>
        <w:t>informacija</w:t>
      </w:r>
      <w:r>
        <w:rPr>
          <w:color w:val="000000"/>
        </w:rPr>
        <w:t xml:space="preserve"> </w:t>
      </w:r>
      <w:r w:rsidR="00256526">
        <w:rPr>
          <w:color w:val="000000"/>
        </w:rPr>
        <w:t>i</w:t>
      </w:r>
      <w:r>
        <w:rPr>
          <w:color w:val="000000"/>
        </w:rPr>
        <w:t xml:space="preserve"> </w:t>
      </w:r>
      <w:r w:rsidR="00256526">
        <w:rPr>
          <w:color w:val="000000"/>
        </w:rPr>
        <w:t>dokumenata</w:t>
      </w:r>
      <w:r>
        <w:rPr>
          <w:color w:val="000000"/>
        </w:rPr>
        <w:t xml:space="preserve"> </w:t>
      </w:r>
      <w:r w:rsidR="00256526">
        <w:rPr>
          <w:color w:val="000000"/>
        </w:rPr>
        <w:t>članova</w:t>
      </w:r>
      <w:r>
        <w:rPr>
          <w:color w:val="000000"/>
        </w:rPr>
        <w:t xml:space="preserve"> </w:t>
      </w:r>
      <w:r w:rsidR="00256526">
        <w:rPr>
          <w:color w:val="000000"/>
        </w:rPr>
        <w:t>saveta</w:t>
      </w:r>
      <w:r>
        <w:rPr>
          <w:color w:val="000000"/>
        </w:rPr>
        <w:t xml:space="preserve"> </w:t>
      </w:r>
      <w:r w:rsidR="00256526">
        <w:rPr>
          <w:color w:val="000000"/>
        </w:rPr>
        <w:t>i</w:t>
      </w:r>
      <w:r>
        <w:rPr>
          <w:color w:val="000000"/>
        </w:rPr>
        <w:t xml:space="preserve"> </w:t>
      </w:r>
      <w:r w:rsidR="00256526">
        <w:rPr>
          <w:color w:val="000000"/>
        </w:rPr>
        <w:t>drugih</w:t>
      </w:r>
      <w:r>
        <w:rPr>
          <w:color w:val="000000"/>
        </w:rPr>
        <w:t xml:space="preserve"> </w:t>
      </w:r>
      <w:r w:rsidR="00256526">
        <w:rPr>
          <w:color w:val="000000"/>
        </w:rPr>
        <w:t>lica</w:t>
      </w:r>
      <w:r>
        <w:rPr>
          <w:color w:val="000000"/>
        </w:rPr>
        <w:t xml:space="preserve"> </w:t>
      </w:r>
      <w:r w:rsidR="00256526">
        <w:rPr>
          <w:color w:val="000000"/>
        </w:rPr>
        <w:t>koja</w:t>
      </w:r>
      <w:r>
        <w:rPr>
          <w:color w:val="000000"/>
        </w:rPr>
        <w:t xml:space="preserve"> </w:t>
      </w:r>
      <w:r w:rsidR="00256526">
        <w:rPr>
          <w:color w:val="000000"/>
        </w:rPr>
        <w:t>imaju</w:t>
      </w:r>
      <w:r>
        <w:rPr>
          <w:color w:val="000000"/>
        </w:rPr>
        <w:t xml:space="preserve"> </w:t>
      </w:r>
      <w:r w:rsidR="00256526">
        <w:rPr>
          <w:color w:val="000000"/>
        </w:rPr>
        <w:t>pristup</w:t>
      </w:r>
      <w:r>
        <w:rPr>
          <w:color w:val="000000"/>
        </w:rPr>
        <w:t xml:space="preserve"> </w:t>
      </w:r>
      <w:r w:rsidR="00256526">
        <w:rPr>
          <w:color w:val="000000"/>
        </w:rPr>
        <w:t>ovoj</w:t>
      </w:r>
      <w:r>
        <w:rPr>
          <w:color w:val="000000"/>
        </w:rPr>
        <w:t xml:space="preserve"> </w:t>
      </w:r>
      <w:r w:rsidR="00256526">
        <w:rPr>
          <w:color w:val="000000"/>
        </w:rPr>
        <w:t>aplikaciji</w:t>
      </w:r>
      <w:r>
        <w:rPr>
          <w:color w:val="000000"/>
        </w:rPr>
        <w:t>;</w:t>
      </w:r>
    </w:p>
    <w:p w:rsidR="001F17B0" w:rsidRDefault="00D073AE">
      <w:pPr>
        <w:spacing w:after="150"/>
      </w:pPr>
      <w:r>
        <w:rPr>
          <w:color w:val="000000"/>
        </w:rPr>
        <w:t xml:space="preserve">5) </w:t>
      </w:r>
      <w:r w:rsidR="00256526">
        <w:rPr>
          <w:i/>
          <w:color w:val="000000"/>
        </w:rPr>
        <w:t>Podaci</w:t>
      </w:r>
      <w:r>
        <w:rPr>
          <w:i/>
          <w:color w:val="000000"/>
        </w:rPr>
        <w:t xml:space="preserve"> </w:t>
      </w:r>
      <w:r w:rsidR="00256526">
        <w:rPr>
          <w:i/>
          <w:color w:val="000000"/>
        </w:rPr>
        <w:t>o</w:t>
      </w:r>
      <w:r>
        <w:rPr>
          <w:i/>
          <w:color w:val="000000"/>
        </w:rPr>
        <w:t xml:space="preserve"> </w:t>
      </w:r>
      <w:r w:rsidR="00256526">
        <w:rPr>
          <w:i/>
          <w:color w:val="000000"/>
        </w:rPr>
        <w:t>obeležjima</w:t>
      </w:r>
      <w:r>
        <w:rPr>
          <w:i/>
          <w:color w:val="000000"/>
        </w:rPr>
        <w:t xml:space="preserve"> </w:t>
      </w:r>
      <w:r w:rsidR="00256526">
        <w:rPr>
          <w:i/>
          <w:color w:val="000000"/>
        </w:rPr>
        <w:t>značajnim</w:t>
      </w:r>
      <w:r>
        <w:rPr>
          <w:i/>
          <w:color w:val="000000"/>
        </w:rPr>
        <w:t xml:space="preserve"> </w:t>
      </w:r>
      <w:r w:rsidR="00256526">
        <w:rPr>
          <w:i/>
          <w:color w:val="000000"/>
        </w:rPr>
        <w:t>za</w:t>
      </w:r>
      <w:r>
        <w:rPr>
          <w:i/>
          <w:color w:val="000000"/>
        </w:rPr>
        <w:t xml:space="preserve"> </w:t>
      </w:r>
      <w:r w:rsidR="00256526">
        <w:rPr>
          <w:i/>
          <w:color w:val="000000"/>
        </w:rPr>
        <w:t>bezbednost</w:t>
      </w:r>
      <w:r>
        <w:rPr>
          <w:i/>
          <w:color w:val="000000"/>
        </w:rPr>
        <w:t xml:space="preserve"> </w:t>
      </w:r>
      <w:r w:rsidR="00256526">
        <w:rPr>
          <w:i/>
          <w:color w:val="000000"/>
        </w:rPr>
        <w:t>saobraćaja</w:t>
      </w:r>
      <w:r>
        <w:rPr>
          <w:color w:val="000000"/>
        </w:rPr>
        <w:t xml:space="preserve"> </w:t>
      </w:r>
      <w:r w:rsidR="00256526">
        <w:rPr>
          <w:color w:val="000000"/>
        </w:rPr>
        <w:t>su</w:t>
      </w:r>
      <w:r>
        <w:rPr>
          <w:color w:val="000000"/>
        </w:rPr>
        <w:t xml:space="preserve"> </w:t>
      </w:r>
      <w:r w:rsidR="00256526">
        <w:rPr>
          <w:color w:val="000000"/>
        </w:rPr>
        <w:t>podaci</w:t>
      </w:r>
      <w:r>
        <w:rPr>
          <w:color w:val="000000"/>
        </w:rPr>
        <w:t xml:space="preserve"> </w:t>
      </w:r>
      <w:r w:rsidR="00256526">
        <w:rPr>
          <w:color w:val="000000"/>
        </w:rPr>
        <w:t>o</w:t>
      </w:r>
      <w:r>
        <w:rPr>
          <w:color w:val="000000"/>
        </w:rPr>
        <w:t xml:space="preserve"> </w:t>
      </w:r>
      <w:r w:rsidR="00256526">
        <w:rPr>
          <w:color w:val="000000"/>
        </w:rPr>
        <w:t>saobraćajnim</w:t>
      </w:r>
      <w:r>
        <w:rPr>
          <w:color w:val="000000"/>
        </w:rPr>
        <w:t xml:space="preserve"> </w:t>
      </w:r>
      <w:r w:rsidR="00256526">
        <w:rPr>
          <w:color w:val="000000"/>
        </w:rPr>
        <w:t>nezgodama</w:t>
      </w:r>
      <w:r>
        <w:rPr>
          <w:color w:val="000000"/>
        </w:rPr>
        <w:t xml:space="preserve"> </w:t>
      </w:r>
      <w:r w:rsidR="00256526">
        <w:rPr>
          <w:color w:val="000000"/>
        </w:rPr>
        <w:t>i</w:t>
      </w:r>
      <w:r>
        <w:rPr>
          <w:color w:val="000000"/>
        </w:rPr>
        <w:t xml:space="preserve"> </w:t>
      </w:r>
      <w:r w:rsidR="00256526">
        <w:rPr>
          <w:color w:val="000000"/>
        </w:rPr>
        <w:t>njihovim</w:t>
      </w:r>
      <w:r>
        <w:rPr>
          <w:color w:val="000000"/>
        </w:rPr>
        <w:t xml:space="preserve"> </w:t>
      </w:r>
      <w:r w:rsidR="00256526">
        <w:rPr>
          <w:color w:val="000000"/>
        </w:rPr>
        <w:t>posledicama</w:t>
      </w:r>
      <w:r>
        <w:rPr>
          <w:color w:val="000000"/>
        </w:rPr>
        <w:t xml:space="preserve">, </w:t>
      </w:r>
      <w:r w:rsidR="00256526">
        <w:rPr>
          <w:color w:val="000000"/>
        </w:rPr>
        <w:t>podaci</w:t>
      </w:r>
      <w:r>
        <w:rPr>
          <w:color w:val="000000"/>
        </w:rPr>
        <w:t xml:space="preserve"> </w:t>
      </w:r>
      <w:r w:rsidR="00256526">
        <w:rPr>
          <w:color w:val="000000"/>
        </w:rPr>
        <w:t>o</w:t>
      </w:r>
      <w:r>
        <w:rPr>
          <w:color w:val="000000"/>
        </w:rPr>
        <w:t xml:space="preserve"> </w:t>
      </w:r>
      <w:r w:rsidR="00256526">
        <w:rPr>
          <w:color w:val="000000"/>
        </w:rPr>
        <w:t>indikatorima</w:t>
      </w:r>
      <w:r>
        <w:rPr>
          <w:color w:val="000000"/>
        </w:rPr>
        <w:t xml:space="preserve"> </w:t>
      </w:r>
      <w:r w:rsidR="00256526">
        <w:rPr>
          <w:color w:val="000000"/>
        </w:rPr>
        <w:t>ponašanja</w:t>
      </w:r>
      <w:r>
        <w:rPr>
          <w:color w:val="000000"/>
        </w:rPr>
        <w:t xml:space="preserve"> </w:t>
      </w:r>
      <w:r w:rsidR="00256526">
        <w:rPr>
          <w:color w:val="000000"/>
        </w:rPr>
        <w:t>učesnika</w:t>
      </w:r>
      <w:r>
        <w:rPr>
          <w:color w:val="000000"/>
        </w:rPr>
        <w:t xml:space="preserve"> </w:t>
      </w:r>
      <w:r w:rsidR="00256526">
        <w:rPr>
          <w:color w:val="000000"/>
        </w:rPr>
        <w:t>u</w:t>
      </w:r>
      <w:r>
        <w:rPr>
          <w:color w:val="000000"/>
        </w:rPr>
        <w:t xml:space="preserve"> </w:t>
      </w:r>
      <w:r w:rsidR="00256526">
        <w:rPr>
          <w:color w:val="000000"/>
        </w:rPr>
        <w:t>saobraćaju</w:t>
      </w:r>
      <w:r>
        <w:rPr>
          <w:color w:val="000000"/>
        </w:rPr>
        <w:t xml:space="preserve">, </w:t>
      </w:r>
      <w:r w:rsidR="00256526">
        <w:rPr>
          <w:color w:val="000000"/>
        </w:rPr>
        <w:t>podaci</w:t>
      </w:r>
      <w:r>
        <w:rPr>
          <w:color w:val="000000"/>
        </w:rPr>
        <w:t xml:space="preserve"> </w:t>
      </w:r>
      <w:r w:rsidR="00256526">
        <w:rPr>
          <w:color w:val="000000"/>
        </w:rPr>
        <w:t>o</w:t>
      </w:r>
      <w:r>
        <w:rPr>
          <w:color w:val="000000"/>
        </w:rPr>
        <w:t xml:space="preserve"> </w:t>
      </w:r>
      <w:r w:rsidR="00256526">
        <w:rPr>
          <w:color w:val="000000"/>
        </w:rPr>
        <w:t>putevima</w:t>
      </w:r>
      <w:r>
        <w:rPr>
          <w:color w:val="000000"/>
        </w:rPr>
        <w:t xml:space="preserve">, </w:t>
      </w:r>
      <w:r w:rsidR="00256526">
        <w:rPr>
          <w:color w:val="000000"/>
        </w:rPr>
        <w:t>identifikovanim</w:t>
      </w:r>
      <w:r>
        <w:rPr>
          <w:color w:val="000000"/>
        </w:rPr>
        <w:t xml:space="preserve"> </w:t>
      </w:r>
      <w:r w:rsidR="00256526">
        <w:rPr>
          <w:color w:val="000000"/>
        </w:rPr>
        <w:t>opasnim</w:t>
      </w:r>
      <w:r>
        <w:rPr>
          <w:color w:val="000000"/>
        </w:rPr>
        <w:t xml:space="preserve"> </w:t>
      </w:r>
      <w:r w:rsidR="00256526">
        <w:rPr>
          <w:color w:val="000000"/>
        </w:rPr>
        <w:t>mestima</w:t>
      </w:r>
      <w:r>
        <w:rPr>
          <w:color w:val="000000"/>
        </w:rPr>
        <w:t xml:space="preserve"> (</w:t>
      </w:r>
      <w:r w:rsidR="00256526">
        <w:rPr>
          <w:color w:val="000000"/>
        </w:rPr>
        <w:t>crnim</w:t>
      </w:r>
      <w:r>
        <w:rPr>
          <w:color w:val="000000"/>
        </w:rPr>
        <w:t xml:space="preserve"> </w:t>
      </w:r>
      <w:r w:rsidR="00256526">
        <w:rPr>
          <w:color w:val="000000"/>
        </w:rPr>
        <w:t>tačkama</w:t>
      </w:r>
      <w:r>
        <w:rPr>
          <w:color w:val="000000"/>
        </w:rPr>
        <w:t xml:space="preserve">) </w:t>
      </w:r>
      <w:r w:rsidR="00256526">
        <w:rPr>
          <w:color w:val="000000"/>
        </w:rPr>
        <w:t>i</w:t>
      </w:r>
      <w:r>
        <w:rPr>
          <w:color w:val="000000"/>
        </w:rPr>
        <w:t xml:space="preserve"> </w:t>
      </w:r>
      <w:r w:rsidR="00256526">
        <w:rPr>
          <w:color w:val="000000"/>
        </w:rPr>
        <w:t>rizičnim</w:t>
      </w:r>
      <w:r>
        <w:rPr>
          <w:color w:val="000000"/>
        </w:rPr>
        <w:t xml:space="preserve"> </w:t>
      </w:r>
      <w:r w:rsidR="00256526">
        <w:rPr>
          <w:color w:val="000000"/>
        </w:rPr>
        <w:t>deonicama</w:t>
      </w:r>
      <w:r>
        <w:rPr>
          <w:color w:val="000000"/>
        </w:rPr>
        <w:t xml:space="preserve"> </w:t>
      </w:r>
      <w:r w:rsidR="00256526">
        <w:rPr>
          <w:color w:val="000000"/>
        </w:rPr>
        <w:t>na</w:t>
      </w:r>
      <w:r>
        <w:rPr>
          <w:color w:val="000000"/>
        </w:rPr>
        <w:t xml:space="preserve"> </w:t>
      </w:r>
      <w:r w:rsidR="00256526">
        <w:rPr>
          <w:color w:val="000000"/>
        </w:rPr>
        <w:t>putevima</w:t>
      </w:r>
      <w:r>
        <w:rPr>
          <w:color w:val="000000"/>
        </w:rPr>
        <w:t xml:space="preserve">, </w:t>
      </w:r>
      <w:r w:rsidR="00256526">
        <w:rPr>
          <w:color w:val="000000"/>
        </w:rPr>
        <w:t>podaci</w:t>
      </w:r>
      <w:r>
        <w:rPr>
          <w:color w:val="000000"/>
        </w:rPr>
        <w:t xml:space="preserve"> </w:t>
      </w:r>
      <w:r w:rsidR="00256526">
        <w:rPr>
          <w:color w:val="000000"/>
        </w:rPr>
        <w:t>o</w:t>
      </w:r>
      <w:r>
        <w:rPr>
          <w:color w:val="000000"/>
        </w:rPr>
        <w:t xml:space="preserve"> </w:t>
      </w:r>
      <w:r w:rsidR="00256526">
        <w:rPr>
          <w:color w:val="000000"/>
        </w:rPr>
        <w:t>rizicima</w:t>
      </w:r>
      <w:r>
        <w:rPr>
          <w:color w:val="000000"/>
        </w:rPr>
        <w:t xml:space="preserve"> </w:t>
      </w:r>
      <w:r w:rsidR="00256526">
        <w:rPr>
          <w:color w:val="000000"/>
        </w:rPr>
        <w:t>stradanja</w:t>
      </w:r>
      <w:r>
        <w:rPr>
          <w:color w:val="000000"/>
        </w:rPr>
        <w:t xml:space="preserve"> </w:t>
      </w:r>
      <w:r w:rsidR="00256526">
        <w:rPr>
          <w:color w:val="000000"/>
        </w:rPr>
        <w:t>za</w:t>
      </w:r>
      <w:r>
        <w:rPr>
          <w:color w:val="000000"/>
        </w:rPr>
        <w:t xml:space="preserve"> </w:t>
      </w:r>
      <w:r w:rsidR="00256526">
        <w:rPr>
          <w:color w:val="000000"/>
        </w:rPr>
        <w:t>različite</w:t>
      </w:r>
      <w:r>
        <w:rPr>
          <w:color w:val="000000"/>
        </w:rPr>
        <w:t xml:space="preserve"> </w:t>
      </w:r>
      <w:r w:rsidR="00256526">
        <w:rPr>
          <w:color w:val="000000"/>
        </w:rPr>
        <w:t>kategorije</w:t>
      </w:r>
      <w:r>
        <w:rPr>
          <w:color w:val="000000"/>
        </w:rPr>
        <w:t xml:space="preserve"> </w:t>
      </w:r>
      <w:r w:rsidR="00256526">
        <w:rPr>
          <w:color w:val="000000"/>
        </w:rPr>
        <w:t>učesnika</w:t>
      </w:r>
      <w:r>
        <w:rPr>
          <w:color w:val="000000"/>
        </w:rPr>
        <w:t xml:space="preserve"> </w:t>
      </w:r>
      <w:r w:rsidR="00256526">
        <w:rPr>
          <w:color w:val="000000"/>
        </w:rPr>
        <w:t>u</w:t>
      </w:r>
      <w:r>
        <w:rPr>
          <w:color w:val="000000"/>
        </w:rPr>
        <w:t xml:space="preserve"> </w:t>
      </w:r>
      <w:r w:rsidR="00256526">
        <w:rPr>
          <w:color w:val="000000"/>
        </w:rPr>
        <w:t>saobraćaju</w:t>
      </w:r>
      <w:r>
        <w:rPr>
          <w:color w:val="000000"/>
        </w:rPr>
        <w:t xml:space="preserve"> </w:t>
      </w:r>
      <w:r w:rsidR="00256526">
        <w:rPr>
          <w:color w:val="000000"/>
        </w:rPr>
        <w:t>i</w:t>
      </w:r>
      <w:r>
        <w:rPr>
          <w:color w:val="000000"/>
        </w:rPr>
        <w:t xml:space="preserve"> </w:t>
      </w:r>
      <w:r w:rsidR="00256526">
        <w:rPr>
          <w:color w:val="000000"/>
        </w:rPr>
        <w:t>svi</w:t>
      </w:r>
      <w:r>
        <w:rPr>
          <w:color w:val="000000"/>
        </w:rPr>
        <w:t xml:space="preserve"> </w:t>
      </w:r>
      <w:r w:rsidR="00256526">
        <w:rPr>
          <w:color w:val="000000"/>
        </w:rPr>
        <w:t>drugi</w:t>
      </w:r>
      <w:r>
        <w:rPr>
          <w:color w:val="000000"/>
        </w:rPr>
        <w:t xml:space="preserve"> </w:t>
      </w:r>
      <w:r w:rsidR="00256526">
        <w:rPr>
          <w:color w:val="000000"/>
        </w:rPr>
        <w:t>pokazatelјi</w:t>
      </w:r>
      <w:r>
        <w:rPr>
          <w:color w:val="000000"/>
        </w:rPr>
        <w:t xml:space="preserve"> </w:t>
      </w:r>
      <w:r w:rsidR="00256526">
        <w:rPr>
          <w:color w:val="000000"/>
        </w:rPr>
        <w:t>koji</w:t>
      </w:r>
      <w:r>
        <w:rPr>
          <w:color w:val="000000"/>
        </w:rPr>
        <w:t xml:space="preserve"> </w:t>
      </w:r>
      <w:r w:rsidR="00256526">
        <w:rPr>
          <w:color w:val="000000"/>
        </w:rPr>
        <w:t>mogu</w:t>
      </w:r>
      <w:r>
        <w:rPr>
          <w:color w:val="000000"/>
        </w:rPr>
        <w:t xml:space="preserve"> </w:t>
      </w:r>
      <w:r w:rsidR="00256526">
        <w:rPr>
          <w:color w:val="000000"/>
        </w:rPr>
        <w:t>doprineti</w:t>
      </w:r>
      <w:r>
        <w:rPr>
          <w:color w:val="000000"/>
        </w:rPr>
        <w:t xml:space="preserve"> </w:t>
      </w:r>
      <w:r w:rsidR="00256526">
        <w:rPr>
          <w:color w:val="000000"/>
        </w:rPr>
        <w:t>prepoznavanju</w:t>
      </w:r>
      <w:r>
        <w:rPr>
          <w:color w:val="000000"/>
        </w:rPr>
        <w:t xml:space="preserve"> </w:t>
      </w:r>
      <w:r w:rsidR="00256526">
        <w:rPr>
          <w:color w:val="000000"/>
        </w:rPr>
        <w:t>problema</w:t>
      </w:r>
      <w:r>
        <w:rPr>
          <w:color w:val="000000"/>
        </w:rPr>
        <w:t xml:space="preserve"> </w:t>
      </w:r>
      <w:r w:rsidR="00256526">
        <w:rPr>
          <w:color w:val="000000"/>
        </w:rPr>
        <w:t>u</w:t>
      </w:r>
      <w:r>
        <w:rPr>
          <w:color w:val="000000"/>
        </w:rPr>
        <w:t xml:space="preserve"> </w:t>
      </w:r>
      <w:r w:rsidR="00256526">
        <w:rPr>
          <w:color w:val="000000"/>
        </w:rPr>
        <w:t>saobraćaju</w:t>
      </w:r>
      <w:r>
        <w:rPr>
          <w:color w:val="000000"/>
        </w:rPr>
        <w:t xml:space="preserve"> </w:t>
      </w:r>
      <w:r w:rsidR="00256526">
        <w:rPr>
          <w:color w:val="000000"/>
        </w:rPr>
        <w:t>i</w:t>
      </w:r>
      <w:r>
        <w:rPr>
          <w:color w:val="000000"/>
        </w:rPr>
        <w:t xml:space="preserve"> </w:t>
      </w:r>
      <w:r w:rsidR="00256526">
        <w:rPr>
          <w:color w:val="000000"/>
        </w:rPr>
        <w:t>predlogu</w:t>
      </w:r>
      <w:r>
        <w:rPr>
          <w:color w:val="000000"/>
        </w:rPr>
        <w:t xml:space="preserve"> </w:t>
      </w:r>
      <w:r w:rsidR="00256526">
        <w:rPr>
          <w:color w:val="000000"/>
        </w:rPr>
        <w:t>mera</w:t>
      </w:r>
      <w:r>
        <w:rPr>
          <w:color w:val="000000"/>
        </w:rPr>
        <w:t xml:space="preserve"> </w:t>
      </w:r>
      <w:r w:rsidR="00256526">
        <w:rPr>
          <w:color w:val="000000"/>
        </w:rPr>
        <w:t>za</w:t>
      </w:r>
      <w:r>
        <w:rPr>
          <w:color w:val="000000"/>
        </w:rPr>
        <w:t xml:space="preserve"> </w:t>
      </w:r>
      <w:r w:rsidR="00256526">
        <w:rPr>
          <w:color w:val="000000"/>
        </w:rPr>
        <w:t>njihovo</w:t>
      </w:r>
      <w:r>
        <w:rPr>
          <w:color w:val="000000"/>
        </w:rPr>
        <w:t xml:space="preserve"> </w:t>
      </w:r>
      <w:r w:rsidR="00256526">
        <w:rPr>
          <w:color w:val="000000"/>
        </w:rPr>
        <w:t>otklanjanje</w:t>
      </w:r>
      <w:r>
        <w:rPr>
          <w:color w:val="000000"/>
        </w:rPr>
        <w:t>.</w:t>
      </w:r>
    </w:p>
    <w:p w:rsidR="001F17B0" w:rsidRDefault="00D073AE">
      <w:pPr>
        <w:spacing w:after="120"/>
        <w:jc w:val="center"/>
      </w:pPr>
      <w:r>
        <w:rPr>
          <w:color w:val="000000"/>
        </w:rPr>
        <w:t xml:space="preserve">II. </w:t>
      </w:r>
      <w:r w:rsidR="00256526">
        <w:rPr>
          <w:color w:val="000000"/>
        </w:rPr>
        <w:t>ORGANIZACIJA</w:t>
      </w:r>
      <w:r>
        <w:rPr>
          <w:color w:val="000000"/>
        </w:rPr>
        <w:t xml:space="preserve"> </w:t>
      </w:r>
      <w:r w:rsidR="00256526">
        <w:rPr>
          <w:color w:val="000000"/>
        </w:rPr>
        <w:t>RADA</w:t>
      </w:r>
      <w:r>
        <w:rPr>
          <w:color w:val="000000"/>
        </w:rPr>
        <w:t xml:space="preserve"> </w:t>
      </w:r>
      <w:r w:rsidR="00256526">
        <w:rPr>
          <w:color w:val="000000"/>
        </w:rPr>
        <w:t>SAVETA</w:t>
      </w:r>
    </w:p>
    <w:p w:rsidR="001F17B0" w:rsidRDefault="00D073AE">
      <w:pPr>
        <w:spacing w:after="120"/>
        <w:jc w:val="center"/>
      </w:pPr>
      <w:r>
        <w:rPr>
          <w:b/>
          <w:color w:val="000000"/>
        </w:rPr>
        <w:t xml:space="preserve">1. </w:t>
      </w:r>
      <w:r w:rsidR="00256526">
        <w:rPr>
          <w:b/>
          <w:color w:val="000000"/>
        </w:rPr>
        <w:t>Lica</w:t>
      </w:r>
      <w:r>
        <w:rPr>
          <w:b/>
          <w:color w:val="000000"/>
        </w:rPr>
        <w:t xml:space="preserve"> </w:t>
      </w:r>
      <w:r w:rsidR="00256526">
        <w:rPr>
          <w:b/>
          <w:color w:val="000000"/>
        </w:rPr>
        <w:t>koja</w:t>
      </w:r>
      <w:r>
        <w:rPr>
          <w:b/>
          <w:color w:val="000000"/>
        </w:rPr>
        <w:t xml:space="preserve"> </w:t>
      </w:r>
      <w:r w:rsidR="00256526">
        <w:rPr>
          <w:b/>
          <w:color w:val="000000"/>
        </w:rPr>
        <w:t>učestvuju</w:t>
      </w:r>
      <w:r>
        <w:rPr>
          <w:b/>
          <w:color w:val="000000"/>
        </w:rPr>
        <w:t xml:space="preserve"> </w:t>
      </w:r>
      <w:r w:rsidR="00256526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256526">
        <w:rPr>
          <w:b/>
          <w:color w:val="000000"/>
        </w:rPr>
        <w:t>radu</w:t>
      </w:r>
      <w:r>
        <w:rPr>
          <w:b/>
          <w:color w:val="000000"/>
        </w:rPr>
        <w:t xml:space="preserve"> </w:t>
      </w:r>
      <w:r w:rsidR="00256526">
        <w:rPr>
          <w:b/>
          <w:color w:val="000000"/>
        </w:rPr>
        <w:t>saveta</w:t>
      </w:r>
    </w:p>
    <w:p w:rsidR="001F17B0" w:rsidRDefault="00256526">
      <w:pPr>
        <w:spacing w:after="120"/>
        <w:jc w:val="center"/>
      </w:pPr>
      <w:r>
        <w:rPr>
          <w:color w:val="000000"/>
        </w:rPr>
        <w:t>Član</w:t>
      </w:r>
      <w:r w:rsidR="00D073AE">
        <w:rPr>
          <w:color w:val="000000"/>
        </w:rPr>
        <w:t xml:space="preserve"> 4.</w:t>
      </w:r>
    </w:p>
    <w:p w:rsidR="001F17B0" w:rsidRDefault="00256526">
      <w:pPr>
        <w:spacing w:after="150"/>
      </w:pPr>
      <w:r>
        <w:rPr>
          <w:color w:val="000000"/>
        </w:rPr>
        <w:t>Savet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prvoj</w:t>
      </w:r>
      <w:r w:rsidR="00D073AE">
        <w:rPr>
          <w:color w:val="000000"/>
        </w:rPr>
        <w:t xml:space="preserve"> </w:t>
      </w:r>
      <w:r>
        <w:rPr>
          <w:color w:val="000000"/>
        </w:rPr>
        <w:t>sednici</w:t>
      </w:r>
      <w:r w:rsidR="00D073AE">
        <w:rPr>
          <w:color w:val="000000"/>
        </w:rPr>
        <w:t xml:space="preserve">, </w:t>
      </w:r>
      <w:r>
        <w:rPr>
          <w:color w:val="000000"/>
        </w:rPr>
        <w:t>posebnom</w:t>
      </w:r>
      <w:r w:rsidR="00D073AE">
        <w:rPr>
          <w:color w:val="000000"/>
        </w:rPr>
        <w:t xml:space="preserve"> </w:t>
      </w:r>
      <w:r>
        <w:rPr>
          <w:color w:val="000000"/>
        </w:rPr>
        <w:t>odlukom</w:t>
      </w:r>
      <w:r w:rsidR="00D073AE">
        <w:rPr>
          <w:color w:val="000000"/>
        </w:rPr>
        <w:t xml:space="preserve">, </w:t>
      </w:r>
      <w:r>
        <w:rPr>
          <w:color w:val="000000"/>
        </w:rPr>
        <w:t>imenuje</w:t>
      </w:r>
      <w:r w:rsidR="00D073AE">
        <w:rPr>
          <w:color w:val="000000"/>
        </w:rPr>
        <w:t xml:space="preserve"> </w:t>
      </w:r>
      <w:r>
        <w:rPr>
          <w:color w:val="000000"/>
        </w:rPr>
        <w:t>koordinatora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saradnju</w:t>
      </w:r>
      <w:r w:rsidR="00D073AE">
        <w:rPr>
          <w:color w:val="000000"/>
        </w:rPr>
        <w:t xml:space="preserve"> </w:t>
      </w:r>
      <w:r>
        <w:rPr>
          <w:color w:val="000000"/>
        </w:rPr>
        <w:t>sa</w:t>
      </w:r>
      <w:r w:rsidR="00D073AE">
        <w:rPr>
          <w:color w:val="000000"/>
        </w:rPr>
        <w:t xml:space="preserve"> </w:t>
      </w:r>
      <w:r>
        <w:rPr>
          <w:color w:val="000000"/>
        </w:rPr>
        <w:t>Agencijom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bezbednost</w:t>
      </w:r>
      <w:r w:rsidR="00D073AE">
        <w:rPr>
          <w:color w:val="000000"/>
        </w:rPr>
        <w:t xml:space="preserve"> </w:t>
      </w:r>
      <w:r>
        <w:rPr>
          <w:color w:val="000000"/>
        </w:rPr>
        <w:t>saobraćaja</w:t>
      </w:r>
      <w:r w:rsidR="00D073AE">
        <w:rPr>
          <w:color w:val="000000"/>
        </w:rPr>
        <w:t xml:space="preserve"> (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dalјem</w:t>
      </w:r>
      <w:r w:rsidR="00D073AE">
        <w:rPr>
          <w:color w:val="000000"/>
        </w:rPr>
        <w:t xml:space="preserve"> </w:t>
      </w:r>
      <w:r>
        <w:rPr>
          <w:color w:val="000000"/>
        </w:rPr>
        <w:t>tekstu</w:t>
      </w:r>
      <w:r w:rsidR="00D073AE">
        <w:rPr>
          <w:color w:val="000000"/>
        </w:rPr>
        <w:t xml:space="preserve">: </w:t>
      </w:r>
      <w:r>
        <w:rPr>
          <w:color w:val="000000"/>
        </w:rPr>
        <w:t>koordinator</w:t>
      </w:r>
      <w:r w:rsidR="00D073AE">
        <w:rPr>
          <w:color w:val="000000"/>
        </w:rPr>
        <w:t xml:space="preserve">), </w:t>
      </w:r>
      <w:r>
        <w:rPr>
          <w:color w:val="000000"/>
        </w:rPr>
        <w:t>odnosno</w:t>
      </w:r>
      <w:r w:rsidR="00D073AE">
        <w:rPr>
          <w:color w:val="000000"/>
        </w:rPr>
        <w:t xml:space="preserve"> </w:t>
      </w:r>
      <w:r>
        <w:rPr>
          <w:color w:val="000000"/>
        </w:rPr>
        <w:t>stručno</w:t>
      </w:r>
      <w:r w:rsidR="00D073AE">
        <w:rPr>
          <w:color w:val="000000"/>
        </w:rPr>
        <w:t xml:space="preserve"> </w:t>
      </w:r>
      <w:r>
        <w:rPr>
          <w:color w:val="000000"/>
        </w:rPr>
        <w:t>lice</w:t>
      </w:r>
      <w:r w:rsidR="00D073AE">
        <w:rPr>
          <w:color w:val="000000"/>
        </w:rPr>
        <w:t xml:space="preserve"> </w:t>
      </w:r>
      <w:r>
        <w:rPr>
          <w:color w:val="000000"/>
        </w:rPr>
        <w:t>koje</w:t>
      </w:r>
      <w:r w:rsidR="00D073AE">
        <w:rPr>
          <w:color w:val="000000"/>
        </w:rPr>
        <w:t xml:space="preserve"> </w:t>
      </w:r>
      <w:r>
        <w:rPr>
          <w:color w:val="000000"/>
        </w:rPr>
        <w:t>će</w:t>
      </w:r>
      <w:r w:rsidR="00D073AE">
        <w:rPr>
          <w:color w:val="000000"/>
        </w:rPr>
        <w:t xml:space="preserve"> </w:t>
      </w:r>
      <w:r>
        <w:rPr>
          <w:color w:val="000000"/>
        </w:rPr>
        <w:t>obavlјati</w:t>
      </w:r>
      <w:r w:rsidR="00D073AE">
        <w:rPr>
          <w:color w:val="000000"/>
        </w:rPr>
        <w:t xml:space="preserve"> </w:t>
      </w:r>
      <w:r>
        <w:rPr>
          <w:color w:val="000000"/>
        </w:rPr>
        <w:t>poslove</w:t>
      </w:r>
      <w:r w:rsidR="00D073AE">
        <w:rPr>
          <w:color w:val="000000"/>
        </w:rPr>
        <w:t xml:space="preserve"> </w:t>
      </w:r>
      <w:r>
        <w:rPr>
          <w:color w:val="000000"/>
        </w:rPr>
        <w:t>saradnje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komunikacije</w:t>
      </w:r>
      <w:r w:rsidR="00D073AE">
        <w:rPr>
          <w:color w:val="000000"/>
        </w:rPr>
        <w:t xml:space="preserve"> </w:t>
      </w:r>
      <w:r>
        <w:rPr>
          <w:color w:val="000000"/>
        </w:rPr>
        <w:t>sa</w:t>
      </w:r>
      <w:r w:rsidR="00D073AE">
        <w:rPr>
          <w:color w:val="000000"/>
        </w:rPr>
        <w:t xml:space="preserve"> </w:t>
      </w:r>
      <w:r>
        <w:rPr>
          <w:color w:val="000000"/>
        </w:rPr>
        <w:t>Agencijom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izveštavanja</w:t>
      </w:r>
      <w:r w:rsidR="00D073AE">
        <w:rPr>
          <w:color w:val="000000"/>
        </w:rPr>
        <w:t xml:space="preserve"> </w:t>
      </w:r>
      <w:r>
        <w:rPr>
          <w:color w:val="000000"/>
        </w:rPr>
        <w:t>Agencije</w:t>
      </w:r>
      <w:r w:rsidR="00D073AE">
        <w:rPr>
          <w:color w:val="000000"/>
        </w:rPr>
        <w:t xml:space="preserve"> </w:t>
      </w:r>
      <w:r>
        <w:rPr>
          <w:color w:val="000000"/>
        </w:rPr>
        <w:t>o</w:t>
      </w:r>
      <w:r w:rsidR="00D073AE">
        <w:rPr>
          <w:color w:val="000000"/>
        </w:rPr>
        <w:t xml:space="preserve"> </w:t>
      </w:r>
      <w:r>
        <w:rPr>
          <w:color w:val="000000"/>
        </w:rPr>
        <w:t>radu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koordinatora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imenuje</w:t>
      </w:r>
      <w:r w:rsidR="00D073AE">
        <w:rPr>
          <w:color w:val="000000"/>
        </w:rPr>
        <w:t xml:space="preserve"> </w:t>
      </w:r>
      <w:r>
        <w:rPr>
          <w:color w:val="000000"/>
        </w:rPr>
        <w:t>jedan</w:t>
      </w:r>
      <w:r w:rsidR="00D073AE">
        <w:rPr>
          <w:color w:val="000000"/>
        </w:rPr>
        <w:t xml:space="preserve"> </w:t>
      </w:r>
      <w:r>
        <w:rPr>
          <w:color w:val="000000"/>
        </w:rPr>
        <w:t>od</w:t>
      </w:r>
      <w:r w:rsidR="00D073AE">
        <w:rPr>
          <w:color w:val="000000"/>
        </w:rPr>
        <w:t xml:space="preserve"> </w:t>
      </w:r>
      <w:r>
        <w:rPr>
          <w:color w:val="000000"/>
        </w:rPr>
        <w:t>članova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>.</w:t>
      </w:r>
    </w:p>
    <w:p w:rsidR="001F17B0" w:rsidRDefault="00256526">
      <w:pPr>
        <w:spacing w:after="120"/>
        <w:jc w:val="center"/>
      </w:pPr>
      <w:r>
        <w:rPr>
          <w:color w:val="000000"/>
        </w:rPr>
        <w:t>Član</w:t>
      </w:r>
      <w:r w:rsidR="00D073AE">
        <w:rPr>
          <w:color w:val="000000"/>
        </w:rPr>
        <w:t xml:space="preserve"> 5.</w:t>
      </w:r>
    </w:p>
    <w:p w:rsidR="001F17B0" w:rsidRDefault="00256526">
      <w:pPr>
        <w:spacing w:after="150"/>
      </w:pPr>
      <w:r>
        <w:rPr>
          <w:color w:val="000000"/>
        </w:rPr>
        <w:t>Sva</w:t>
      </w:r>
      <w:r w:rsidR="00D073AE">
        <w:rPr>
          <w:color w:val="000000"/>
        </w:rPr>
        <w:t xml:space="preserve"> </w:t>
      </w:r>
      <w:r>
        <w:rPr>
          <w:color w:val="000000"/>
        </w:rPr>
        <w:t>akta</w:t>
      </w:r>
      <w:r w:rsidR="00D073AE">
        <w:rPr>
          <w:color w:val="000000"/>
        </w:rPr>
        <w:t xml:space="preserve"> </w:t>
      </w:r>
      <w:r>
        <w:rPr>
          <w:color w:val="000000"/>
        </w:rPr>
        <w:t>koja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odnose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rad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koordinator</w:t>
      </w:r>
      <w:r w:rsidR="00D073AE">
        <w:rPr>
          <w:color w:val="000000"/>
        </w:rPr>
        <w:t xml:space="preserve"> </w:t>
      </w:r>
      <w:r>
        <w:rPr>
          <w:color w:val="000000"/>
        </w:rPr>
        <w:t>dostavlјa</w:t>
      </w:r>
      <w:r w:rsidR="00D073AE">
        <w:rPr>
          <w:color w:val="000000"/>
        </w:rPr>
        <w:t xml:space="preserve"> </w:t>
      </w:r>
      <w:r>
        <w:rPr>
          <w:color w:val="000000"/>
        </w:rPr>
        <w:t>poštom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adresu</w:t>
      </w:r>
      <w:r w:rsidR="00D073AE">
        <w:rPr>
          <w:color w:val="000000"/>
        </w:rPr>
        <w:t xml:space="preserve"> </w:t>
      </w:r>
      <w:r>
        <w:rPr>
          <w:color w:val="000000"/>
        </w:rPr>
        <w:t>Agencije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unosi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ISA</w:t>
      </w:r>
      <w:r w:rsidR="00D073AE">
        <w:rPr>
          <w:color w:val="000000"/>
        </w:rPr>
        <w:t xml:space="preserve"> </w:t>
      </w:r>
      <w:r>
        <w:rPr>
          <w:color w:val="000000"/>
        </w:rPr>
        <w:t>aplikaciju</w:t>
      </w:r>
      <w:r w:rsidR="00D073AE">
        <w:rPr>
          <w:color w:val="000000"/>
        </w:rPr>
        <w:t>.</w:t>
      </w:r>
    </w:p>
    <w:p w:rsidR="001F17B0" w:rsidRDefault="00256526">
      <w:pPr>
        <w:spacing w:after="120"/>
        <w:jc w:val="center"/>
      </w:pPr>
      <w:r>
        <w:rPr>
          <w:color w:val="000000"/>
        </w:rPr>
        <w:t>Član</w:t>
      </w:r>
      <w:r w:rsidR="00D073AE">
        <w:rPr>
          <w:color w:val="000000"/>
        </w:rPr>
        <w:t xml:space="preserve"> 6.</w:t>
      </w:r>
    </w:p>
    <w:p w:rsidR="001F17B0" w:rsidRDefault="00256526">
      <w:pPr>
        <w:spacing w:after="150"/>
      </w:pPr>
      <w:r>
        <w:rPr>
          <w:color w:val="000000"/>
        </w:rPr>
        <w:t>Pored</w:t>
      </w:r>
      <w:r w:rsidR="00D073AE">
        <w:rPr>
          <w:color w:val="000000"/>
        </w:rPr>
        <w:t xml:space="preserve"> </w:t>
      </w:r>
      <w:r>
        <w:rPr>
          <w:color w:val="000000"/>
        </w:rPr>
        <w:t>članova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(</w:t>
      </w:r>
      <w:r>
        <w:rPr>
          <w:color w:val="000000"/>
        </w:rPr>
        <w:t>predsednika</w:t>
      </w:r>
      <w:r w:rsidR="00D073AE">
        <w:rPr>
          <w:color w:val="000000"/>
        </w:rPr>
        <w:t xml:space="preserve">, </w:t>
      </w:r>
      <w:r>
        <w:rPr>
          <w:color w:val="000000"/>
        </w:rPr>
        <w:t>zamenika</w:t>
      </w:r>
      <w:r w:rsidR="00D073AE">
        <w:rPr>
          <w:color w:val="000000"/>
        </w:rPr>
        <w:t xml:space="preserve">, </w:t>
      </w:r>
      <w:r>
        <w:rPr>
          <w:color w:val="000000"/>
        </w:rPr>
        <w:t>sekretara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drugih</w:t>
      </w:r>
      <w:r w:rsidR="00D073AE">
        <w:rPr>
          <w:color w:val="000000"/>
        </w:rPr>
        <w:t xml:space="preserve">),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radu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mogu</w:t>
      </w:r>
      <w:r w:rsidR="00D073AE">
        <w:rPr>
          <w:color w:val="000000"/>
        </w:rPr>
        <w:t xml:space="preserve"> </w:t>
      </w:r>
      <w:r>
        <w:rPr>
          <w:color w:val="000000"/>
        </w:rPr>
        <w:t>učestvovati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predstavnici</w:t>
      </w:r>
      <w:r w:rsidR="00D073AE">
        <w:rPr>
          <w:color w:val="000000"/>
        </w:rPr>
        <w:t xml:space="preserve"> </w:t>
      </w:r>
      <w:r>
        <w:rPr>
          <w:color w:val="000000"/>
        </w:rPr>
        <w:t>zainteresovanih</w:t>
      </w:r>
      <w:r w:rsidR="00D073AE">
        <w:rPr>
          <w:color w:val="000000"/>
        </w:rPr>
        <w:t xml:space="preserve"> </w:t>
      </w:r>
      <w:r>
        <w:rPr>
          <w:color w:val="000000"/>
        </w:rPr>
        <w:t>lica</w:t>
      </w:r>
      <w:r w:rsidR="00D073AE">
        <w:rPr>
          <w:color w:val="000000"/>
        </w:rPr>
        <w:t xml:space="preserve"> </w:t>
      </w:r>
      <w:r>
        <w:rPr>
          <w:color w:val="000000"/>
        </w:rPr>
        <w:t>zaduženih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unapređenje</w:t>
      </w:r>
      <w:r w:rsidR="00D073AE">
        <w:rPr>
          <w:color w:val="000000"/>
        </w:rPr>
        <w:t xml:space="preserve"> </w:t>
      </w:r>
      <w:r>
        <w:rPr>
          <w:color w:val="000000"/>
        </w:rPr>
        <w:t>bezbednosti</w:t>
      </w:r>
      <w:r w:rsidR="00D073AE">
        <w:rPr>
          <w:color w:val="000000"/>
        </w:rPr>
        <w:t xml:space="preserve"> </w:t>
      </w:r>
      <w:r>
        <w:rPr>
          <w:color w:val="000000"/>
        </w:rPr>
        <w:t>saobraćaja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putevima</w:t>
      </w:r>
      <w:r w:rsidR="00D073AE">
        <w:rPr>
          <w:color w:val="000000"/>
        </w:rPr>
        <w:t xml:space="preserve">, </w:t>
      </w:r>
      <w:r>
        <w:rPr>
          <w:color w:val="000000"/>
        </w:rPr>
        <w:t>kada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razmatraju</w:t>
      </w:r>
      <w:r w:rsidR="00D073AE">
        <w:rPr>
          <w:color w:val="000000"/>
        </w:rPr>
        <w:t xml:space="preserve"> </w:t>
      </w:r>
      <w:r>
        <w:rPr>
          <w:color w:val="000000"/>
        </w:rPr>
        <w:t>pitanja</w:t>
      </w:r>
      <w:r w:rsidR="00D073AE">
        <w:rPr>
          <w:color w:val="000000"/>
        </w:rPr>
        <w:t xml:space="preserve"> </w:t>
      </w:r>
      <w:r>
        <w:rPr>
          <w:color w:val="000000"/>
        </w:rPr>
        <w:t>iz</w:t>
      </w:r>
      <w:r w:rsidR="00D073AE">
        <w:rPr>
          <w:color w:val="000000"/>
        </w:rPr>
        <w:t xml:space="preserve"> </w:t>
      </w:r>
      <w:r>
        <w:rPr>
          <w:color w:val="000000"/>
        </w:rPr>
        <w:t>njihove</w:t>
      </w:r>
      <w:r w:rsidR="00D073AE">
        <w:rPr>
          <w:color w:val="000000"/>
        </w:rPr>
        <w:t xml:space="preserve"> </w:t>
      </w:r>
      <w:r>
        <w:rPr>
          <w:color w:val="000000"/>
        </w:rPr>
        <w:t>nadležnosti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njihovo</w:t>
      </w:r>
      <w:r w:rsidR="00D073AE">
        <w:rPr>
          <w:color w:val="000000"/>
        </w:rPr>
        <w:t xml:space="preserve"> </w:t>
      </w:r>
      <w:r>
        <w:rPr>
          <w:color w:val="000000"/>
        </w:rPr>
        <w:t>učešće</w:t>
      </w:r>
      <w:r w:rsidR="00D073AE">
        <w:rPr>
          <w:color w:val="000000"/>
        </w:rPr>
        <w:t xml:space="preserve"> </w:t>
      </w:r>
      <w:r>
        <w:rPr>
          <w:color w:val="000000"/>
        </w:rPr>
        <w:t>može</w:t>
      </w:r>
      <w:r w:rsidR="00D073AE">
        <w:rPr>
          <w:color w:val="000000"/>
        </w:rPr>
        <w:t xml:space="preserve"> </w:t>
      </w:r>
      <w:r>
        <w:rPr>
          <w:color w:val="000000"/>
        </w:rPr>
        <w:t>doprineti</w:t>
      </w:r>
      <w:r w:rsidR="00D073AE">
        <w:rPr>
          <w:color w:val="000000"/>
        </w:rPr>
        <w:t xml:space="preserve"> </w:t>
      </w:r>
      <w:r>
        <w:rPr>
          <w:color w:val="000000"/>
        </w:rPr>
        <w:t>kvalitetnijem</w:t>
      </w:r>
      <w:r w:rsidR="00D073AE">
        <w:rPr>
          <w:color w:val="000000"/>
        </w:rPr>
        <w:t xml:space="preserve"> </w:t>
      </w:r>
      <w:r>
        <w:rPr>
          <w:color w:val="000000"/>
        </w:rPr>
        <w:t>radu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Članovi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mogu</w:t>
      </w:r>
      <w:r w:rsidR="00D073AE">
        <w:rPr>
          <w:color w:val="000000"/>
        </w:rPr>
        <w:t xml:space="preserve"> </w:t>
      </w:r>
      <w:r>
        <w:rPr>
          <w:color w:val="000000"/>
        </w:rPr>
        <w:t>predložiti</w:t>
      </w:r>
      <w:r w:rsidR="00D073AE">
        <w:rPr>
          <w:color w:val="000000"/>
        </w:rPr>
        <w:t xml:space="preserve"> </w:t>
      </w:r>
      <w:r>
        <w:rPr>
          <w:color w:val="000000"/>
        </w:rPr>
        <w:t>predsedniku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lica</w:t>
      </w:r>
      <w:r w:rsidR="00D073AE">
        <w:rPr>
          <w:color w:val="000000"/>
        </w:rPr>
        <w:t xml:space="preserve"> </w:t>
      </w:r>
      <w:r>
        <w:rPr>
          <w:color w:val="000000"/>
        </w:rPr>
        <w:t>iz</w:t>
      </w:r>
      <w:r w:rsidR="00D073AE">
        <w:rPr>
          <w:color w:val="000000"/>
        </w:rPr>
        <w:t xml:space="preserve"> </w:t>
      </w:r>
      <w:r>
        <w:rPr>
          <w:color w:val="000000"/>
        </w:rPr>
        <w:t>stava</w:t>
      </w:r>
      <w:r w:rsidR="00D073AE">
        <w:rPr>
          <w:color w:val="000000"/>
        </w:rPr>
        <w:t xml:space="preserve"> 1. </w:t>
      </w:r>
      <w:r>
        <w:rPr>
          <w:color w:val="000000"/>
        </w:rPr>
        <w:t>ovog</w:t>
      </w:r>
      <w:r w:rsidR="00D073AE">
        <w:rPr>
          <w:color w:val="000000"/>
        </w:rPr>
        <w:t xml:space="preserve"> </w:t>
      </w:r>
      <w:r>
        <w:rPr>
          <w:color w:val="000000"/>
        </w:rPr>
        <w:t>člana</w:t>
      </w:r>
      <w:r w:rsidR="00D073AE">
        <w:rPr>
          <w:color w:val="000000"/>
        </w:rPr>
        <w:t xml:space="preserve">, </w:t>
      </w:r>
      <w:r>
        <w:rPr>
          <w:color w:val="000000"/>
        </w:rPr>
        <w:t>koja</w:t>
      </w:r>
      <w:r w:rsidR="00D073AE">
        <w:rPr>
          <w:color w:val="000000"/>
        </w:rPr>
        <w:t xml:space="preserve"> </w:t>
      </w:r>
      <w:r>
        <w:rPr>
          <w:color w:val="000000"/>
        </w:rPr>
        <w:t>po</w:t>
      </w:r>
      <w:r w:rsidR="00D073AE">
        <w:rPr>
          <w:color w:val="000000"/>
        </w:rPr>
        <w:t xml:space="preserve"> </w:t>
      </w:r>
      <w:r>
        <w:rPr>
          <w:color w:val="000000"/>
        </w:rPr>
        <w:t>njihovom</w:t>
      </w:r>
      <w:r w:rsidR="00D073AE">
        <w:rPr>
          <w:color w:val="000000"/>
        </w:rPr>
        <w:t xml:space="preserve"> </w:t>
      </w:r>
      <w:r>
        <w:rPr>
          <w:color w:val="000000"/>
        </w:rPr>
        <w:t>mišlјenju</w:t>
      </w:r>
      <w:r w:rsidR="00D073AE">
        <w:rPr>
          <w:color w:val="000000"/>
        </w:rPr>
        <w:t xml:space="preserve"> </w:t>
      </w:r>
      <w:r>
        <w:rPr>
          <w:color w:val="000000"/>
        </w:rPr>
        <w:t>treba</w:t>
      </w:r>
      <w:r w:rsidR="00D073AE">
        <w:rPr>
          <w:color w:val="000000"/>
        </w:rPr>
        <w:t xml:space="preserve"> </w:t>
      </w:r>
      <w:r>
        <w:rPr>
          <w:color w:val="000000"/>
        </w:rPr>
        <w:t>da</w:t>
      </w:r>
      <w:r w:rsidR="00D073AE">
        <w:rPr>
          <w:color w:val="000000"/>
        </w:rPr>
        <w:t xml:space="preserve"> </w:t>
      </w:r>
      <w:r>
        <w:rPr>
          <w:color w:val="000000"/>
        </w:rPr>
        <w:t>učestvuju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radu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određenoj</w:t>
      </w:r>
      <w:r w:rsidR="00D073AE">
        <w:rPr>
          <w:color w:val="000000"/>
        </w:rPr>
        <w:t xml:space="preserve"> </w:t>
      </w:r>
      <w:r>
        <w:rPr>
          <w:color w:val="000000"/>
        </w:rPr>
        <w:t>sednici</w:t>
      </w:r>
      <w:r w:rsidR="00D073AE">
        <w:rPr>
          <w:color w:val="000000"/>
        </w:rPr>
        <w:t xml:space="preserve">. </w:t>
      </w:r>
      <w:r>
        <w:rPr>
          <w:color w:val="000000"/>
        </w:rPr>
        <w:t>Predložena</w:t>
      </w:r>
      <w:r w:rsidR="00D073AE">
        <w:rPr>
          <w:color w:val="000000"/>
        </w:rPr>
        <w:t xml:space="preserve"> </w:t>
      </w:r>
      <w:r>
        <w:rPr>
          <w:color w:val="000000"/>
        </w:rPr>
        <w:t>lica</w:t>
      </w:r>
      <w:r w:rsidR="00D073AE">
        <w:rPr>
          <w:color w:val="000000"/>
        </w:rPr>
        <w:t xml:space="preserve"> </w:t>
      </w:r>
      <w:r>
        <w:rPr>
          <w:color w:val="000000"/>
        </w:rPr>
        <w:t>nemaju</w:t>
      </w:r>
      <w:r w:rsidR="00D073AE">
        <w:rPr>
          <w:color w:val="000000"/>
        </w:rPr>
        <w:t xml:space="preserve"> </w:t>
      </w:r>
      <w:r>
        <w:rPr>
          <w:color w:val="000000"/>
        </w:rPr>
        <w:t>pravo</w:t>
      </w:r>
      <w:r w:rsidR="00D073AE">
        <w:rPr>
          <w:color w:val="000000"/>
        </w:rPr>
        <w:t xml:space="preserve"> </w:t>
      </w:r>
      <w:r>
        <w:rPr>
          <w:color w:val="000000"/>
        </w:rPr>
        <w:t>glasa</w:t>
      </w:r>
      <w:r w:rsidR="00D073AE">
        <w:rPr>
          <w:color w:val="000000"/>
        </w:rPr>
        <w:t xml:space="preserve"> </w:t>
      </w:r>
      <w:r>
        <w:rPr>
          <w:color w:val="000000"/>
        </w:rPr>
        <w:t>prilikom</w:t>
      </w:r>
      <w:r w:rsidR="00D073AE">
        <w:rPr>
          <w:color w:val="000000"/>
        </w:rPr>
        <w:t xml:space="preserve"> </w:t>
      </w:r>
      <w:r>
        <w:rPr>
          <w:color w:val="000000"/>
        </w:rPr>
        <w:t>odlučivanja</w:t>
      </w:r>
      <w:r w:rsidR="00D073AE">
        <w:rPr>
          <w:color w:val="000000"/>
        </w:rPr>
        <w:t xml:space="preserve"> </w:t>
      </w:r>
      <w:r>
        <w:rPr>
          <w:color w:val="000000"/>
        </w:rPr>
        <w:t>po</w:t>
      </w:r>
      <w:r w:rsidR="00D073AE">
        <w:rPr>
          <w:color w:val="000000"/>
        </w:rPr>
        <w:t xml:space="preserve"> </w:t>
      </w:r>
      <w:r>
        <w:rPr>
          <w:color w:val="000000"/>
        </w:rPr>
        <w:t>tačkama</w:t>
      </w:r>
      <w:r w:rsidR="00D073AE">
        <w:rPr>
          <w:color w:val="000000"/>
        </w:rPr>
        <w:t xml:space="preserve"> </w:t>
      </w:r>
      <w:r>
        <w:rPr>
          <w:color w:val="000000"/>
        </w:rPr>
        <w:t>dnevnog</w:t>
      </w:r>
      <w:r w:rsidR="00D073AE">
        <w:rPr>
          <w:color w:val="000000"/>
        </w:rPr>
        <w:t xml:space="preserve"> </w:t>
      </w:r>
      <w:r>
        <w:rPr>
          <w:color w:val="000000"/>
        </w:rPr>
        <w:t>reda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Lica</w:t>
      </w:r>
      <w:r w:rsidR="00D073AE">
        <w:rPr>
          <w:color w:val="000000"/>
        </w:rPr>
        <w:t xml:space="preserve"> </w:t>
      </w:r>
      <w:r>
        <w:rPr>
          <w:color w:val="000000"/>
        </w:rPr>
        <w:t>koja</w:t>
      </w:r>
      <w:r w:rsidR="00D073AE">
        <w:rPr>
          <w:color w:val="000000"/>
        </w:rPr>
        <w:t xml:space="preserve"> </w:t>
      </w:r>
      <w:r>
        <w:rPr>
          <w:color w:val="000000"/>
        </w:rPr>
        <w:t>predlažu</w:t>
      </w:r>
      <w:r w:rsidR="00D073AE">
        <w:rPr>
          <w:color w:val="000000"/>
        </w:rPr>
        <w:t xml:space="preserve"> </w:t>
      </w:r>
      <w:r>
        <w:rPr>
          <w:color w:val="000000"/>
        </w:rPr>
        <w:t>članovi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mogu</w:t>
      </w:r>
      <w:r w:rsidR="00D073AE">
        <w:rPr>
          <w:color w:val="000000"/>
        </w:rPr>
        <w:t xml:space="preserve"> </w:t>
      </w:r>
      <w:r>
        <w:rPr>
          <w:color w:val="000000"/>
        </w:rPr>
        <w:t>učestvovati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radu</w:t>
      </w:r>
      <w:r w:rsidR="00D073AE">
        <w:rPr>
          <w:color w:val="000000"/>
        </w:rPr>
        <w:t xml:space="preserve"> </w:t>
      </w:r>
      <w:r>
        <w:rPr>
          <w:color w:val="000000"/>
        </w:rPr>
        <w:t>sednice</w:t>
      </w:r>
      <w:r w:rsidR="00D073AE">
        <w:rPr>
          <w:color w:val="000000"/>
        </w:rPr>
        <w:t xml:space="preserve"> </w:t>
      </w:r>
      <w:r>
        <w:rPr>
          <w:color w:val="000000"/>
        </w:rPr>
        <w:t>isklјučivo</w:t>
      </w:r>
      <w:r w:rsidR="00D073AE">
        <w:rPr>
          <w:color w:val="000000"/>
        </w:rPr>
        <w:t xml:space="preserve"> </w:t>
      </w:r>
      <w:r>
        <w:rPr>
          <w:color w:val="000000"/>
        </w:rPr>
        <w:t>po</w:t>
      </w:r>
      <w:r w:rsidR="00D073AE">
        <w:rPr>
          <w:color w:val="000000"/>
        </w:rPr>
        <w:t xml:space="preserve"> </w:t>
      </w:r>
      <w:r>
        <w:rPr>
          <w:color w:val="000000"/>
        </w:rPr>
        <w:t>pozivu</w:t>
      </w:r>
      <w:r w:rsidR="00D073AE">
        <w:rPr>
          <w:color w:val="000000"/>
        </w:rPr>
        <w:t xml:space="preserve"> </w:t>
      </w:r>
      <w:r>
        <w:rPr>
          <w:color w:val="000000"/>
        </w:rPr>
        <w:t>predsednika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Izuzetno</w:t>
      </w:r>
      <w:r w:rsidR="00D073AE">
        <w:rPr>
          <w:color w:val="000000"/>
        </w:rPr>
        <w:t xml:space="preserve"> </w:t>
      </w:r>
      <w:r>
        <w:rPr>
          <w:color w:val="000000"/>
        </w:rPr>
        <w:t>od</w:t>
      </w:r>
      <w:r w:rsidR="00D073AE">
        <w:rPr>
          <w:color w:val="000000"/>
        </w:rPr>
        <w:t xml:space="preserve"> </w:t>
      </w:r>
      <w:r>
        <w:rPr>
          <w:color w:val="000000"/>
        </w:rPr>
        <w:t>odredaba</w:t>
      </w:r>
      <w:r w:rsidR="00D073AE">
        <w:rPr>
          <w:color w:val="000000"/>
        </w:rPr>
        <w:t xml:space="preserve"> </w:t>
      </w:r>
      <w:r>
        <w:rPr>
          <w:color w:val="000000"/>
        </w:rPr>
        <w:t>ovog</w:t>
      </w:r>
      <w:r w:rsidR="00D073AE">
        <w:rPr>
          <w:color w:val="000000"/>
        </w:rPr>
        <w:t xml:space="preserve"> </w:t>
      </w:r>
      <w:r>
        <w:rPr>
          <w:color w:val="000000"/>
        </w:rPr>
        <w:t>člana</w:t>
      </w:r>
      <w:r w:rsidR="00D073AE">
        <w:rPr>
          <w:color w:val="000000"/>
        </w:rPr>
        <w:t xml:space="preserve">, </w:t>
      </w:r>
      <w:r>
        <w:rPr>
          <w:color w:val="000000"/>
        </w:rPr>
        <w:t>predstavnici</w:t>
      </w:r>
      <w:r w:rsidR="00D073AE">
        <w:rPr>
          <w:color w:val="000000"/>
        </w:rPr>
        <w:t xml:space="preserve"> </w:t>
      </w:r>
      <w:r>
        <w:rPr>
          <w:color w:val="000000"/>
        </w:rPr>
        <w:t>Agencije</w:t>
      </w:r>
      <w:r w:rsidR="00D073AE">
        <w:rPr>
          <w:color w:val="000000"/>
        </w:rPr>
        <w:t xml:space="preserve"> </w:t>
      </w:r>
      <w:r>
        <w:rPr>
          <w:color w:val="000000"/>
        </w:rPr>
        <w:t>mogu</w:t>
      </w:r>
      <w:r w:rsidR="00D073AE">
        <w:rPr>
          <w:color w:val="000000"/>
        </w:rPr>
        <w:t xml:space="preserve"> </w:t>
      </w:r>
      <w:r>
        <w:rPr>
          <w:color w:val="000000"/>
        </w:rPr>
        <w:t>učestvovati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radu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bez</w:t>
      </w:r>
      <w:r w:rsidR="00D073AE">
        <w:rPr>
          <w:color w:val="000000"/>
        </w:rPr>
        <w:t xml:space="preserve"> </w:t>
      </w:r>
      <w:r>
        <w:rPr>
          <w:color w:val="000000"/>
        </w:rPr>
        <w:t>poziva</w:t>
      </w:r>
      <w:r w:rsidR="00D073AE">
        <w:rPr>
          <w:color w:val="000000"/>
        </w:rPr>
        <w:t xml:space="preserve">, </w:t>
      </w:r>
      <w:r>
        <w:rPr>
          <w:color w:val="000000"/>
        </w:rPr>
        <w:t>ali</w:t>
      </w:r>
      <w:r w:rsidR="00D073AE">
        <w:rPr>
          <w:color w:val="000000"/>
        </w:rPr>
        <w:t xml:space="preserve"> </w:t>
      </w:r>
      <w:r>
        <w:rPr>
          <w:color w:val="000000"/>
        </w:rPr>
        <w:t>bez</w:t>
      </w:r>
      <w:r w:rsidR="00D073AE">
        <w:rPr>
          <w:color w:val="000000"/>
        </w:rPr>
        <w:t xml:space="preserve"> </w:t>
      </w:r>
      <w:r>
        <w:rPr>
          <w:color w:val="000000"/>
        </w:rPr>
        <w:t>prava</w:t>
      </w:r>
      <w:r w:rsidR="00D073AE">
        <w:rPr>
          <w:color w:val="000000"/>
        </w:rPr>
        <w:t xml:space="preserve"> </w:t>
      </w:r>
      <w:r>
        <w:rPr>
          <w:color w:val="000000"/>
        </w:rPr>
        <w:t>glasa</w:t>
      </w:r>
      <w:r w:rsidR="00D073AE">
        <w:rPr>
          <w:color w:val="000000"/>
        </w:rPr>
        <w:t>.</w:t>
      </w:r>
    </w:p>
    <w:p w:rsidR="001F17B0" w:rsidRDefault="00D073AE">
      <w:pPr>
        <w:spacing w:after="120"/>
        <w:jc w:val="center"/>
      </w:pPr>
      <w:r>
        <w:rPr>
          <w:b/>
          <w:color w:val="000000"/>
        </w:rPr>
        <w:t xml:space="preserve">2. </w:t>
      </w:r>
      <w:r w:rsidR="00256526">
        <w:rPr>
          <w:b/>
          <w:color w:val="000000"/>
        </w:rPr>
        <w:t>Sazivanje</w:t>
      </w:r>
      <w:r>
        <w:rPr>
          <w:b/>
          <w:color w:val="000000"/>
        </w:rPr>
        <w:t xml:space="preserve"> </w:t>
      </w:r>
      <w:r w:rsidR="00256526">
        <w:rPr>
          <w:b/>
          <w:color w:val="000000"/>
        </w:rPr>
        <w:t>sednice</w:t>
      </w:r>
      <w:r>
        <w:rPr>
          <w:b/>
          <w:color w:val="000000"/>
        </w:rPr>
        <w:t xml:space="preserve"> </w:t>
      </w:r>
      <w:r w:rsidR="00256526">
        <w:rPr>
          <w:b/>
          <w:color w:val="000000"/>
        </w:rPr>
        <w:t>saveta</w:t>
      </w:r>
    </w:p>
    <w:p w:rsidR="001F17B0" w:rsidRDefault="00256526">
      <w:pPr>
        <w:spacing w:after="120"/>
        <w:jc w:val="center"/>
      </w:pPr>
      <w:r>
        <w:rPr>
          <w:color w:val="000000"/>
        </w:rPr>
        <w:t>Član</w:t>
      </w:r>
      <w:r w:rsidR="00D073AE">
        <w:rPr>
          <w:color w:val="000000"/>
        </w:rPr>
        <w:t xml:space="preserve"> 7.</w:t>
      </w:r>
    </w:p>
    <w:p w:rsidR="001F17B0" w:rsidRDefault="00256526">
      <w:pPr>
        <w:spacing w:after="150"/>
      </w:pPr>
      <w:r>
        <w:rPr>
          <w:color w:val="000000"/>
        </w:rPr>
        <w:lastRenderedPageBreak/>
        <w:t>Savet</w:t>
      </w:r>
      <w:r w:rsidR="00D073AE">
        <w:rPr>
          <w:color w:val="000000"/>
        </w:rPr>
        <w:t xml:space="preserve"> </w:t>
      </w:r>
      <w:r>
        <w:rPr>
          <w:color w:val="000000"/>
        </w:rPr>
        <w:t>radi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sednicama</w:t>
      </w:r>
      <w:r w:rsidR="00D073AE">
        <w:rPr>
          <w:color w:val="000000"/>
        </w:rPr>
        <w:t xml:space="preserve"> </w:t>
      </w:r>
      <w:r>
        <w:rPr>
          <w:color w:val="000000"/>
        </w:rPr>
        <w:t>koje</w:t>
      </w:r>
      <w:r w:rsidR="00D073AE">
        <w:rPr>
          <w:color w:val="000000"/>
        </w:rPr>
        <w:t xml:space="preserve"> </w:t>
      </w:r>
      <w:r>
        <w:rPr>
          <w:color w:val="000000"/>
        </w:rPr>
        <w:t>saziva</w:t>
      </w:r>
      <w:r w:rsidR="00D073AE">
        <w:rPr>
          <w:color w:val="000000"/>
        </w:rPr>
        <w:t xml:space="preserve"> </w:t>
      </w:r>
      <w:r>
        <w:rPr>
          <w:color w:val="000000"/>
        </w:rPr>
        <w:t>predsednik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po</w:t>
      </w:r>
      <w:r w:rsidR="00D073AE">
        <w:rPr>
          <w:color w:val="000000"/>
        </w:rPr>
        <w:t xml:space="preserve"> </w:t>
      </w:r>
      <w:r>
        <w:rPr>
          <w:color w:val="000000"/>
        </w:rPr>
        <w:t>svojoj</w:t>
      </w:r>
      <w:r w:rsidR="00D073AE">
        <w:rPr>
          <w:color w:val="000000"/>
        </w:rPr>
        <w:t xml:space="preserve"> </w:t>
      </w:r>
      <w:r>
        <w:rPr>
          <w:color w:val="000000"/>
        </w:rPr>
        <w:t>inicijativi</w:t>
      </w:r>
      <w:r w:rsidR="00D073AE">
        <w:rPr>
          <w:color w:val="000000"/>
        </w:rPr>
        <w:t xml:space="preserve"> </w:t>
      </w:r>
      <w:r>
        <w:rPr>
          <w:color w:val="000000"/>
        </w:rPr>
        <w:t>ili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zahtev</w:t>
      </w:r>
      <w:r w:rsidR="00D073AE">
        <w:rPr>
          <w:color w:val="000000"/>
        </w:rPr>
        <w:t xml:space="preserve"> </w:t>
      </w:r>
      <w:r>
        <w:rPr>
          <w:color w:val="000000"/>
        </w:rPr>
        <w:t>jedne</w:t>
      </w:r>
      <w:r w:rsidR="00D073AE">
        <w:rPr>
          <w:color w:val="000000"/>
        </w:rPr>
        <w:t xml:space="preserve"> </w:t>
      </w:r>
      <w:r>
        <w:rPr>
          <w:color w:val="000000"/>
        </w:rPr>
        <w:t>trećine</w:t>
      </w:r>
      <w:r w:rsidR="00D073AE">
        <w:rPr>
          <w:color w:val="000000"/>
        </w:rPr>
        <w:t xml:space="preserve"> </w:t>
      </w:r>
      <w:r>
        <w:rPr>
          <w:color w:val="000000"/>
        </w:rPr>
        <w:t>članova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pisani</w:t>
      </w:r>
      <w:r w:rsidR="00D073AE">
        <w:rPr>
          <w:color w:val="000000"/>
        </w:rPr>
        <w:t xml:space="preserve"> </w:t>
      </w:r>
      <w:r>
        <w:rPr>
          <w:color w:val="000000"/>
        </w:rPr>
        <w:t>zahtev</w:t>
      </w:r>
      <w:r w:rsidR="00D073AE">
        <w:rPr>
          <w:color w:val="000000"/>
        </w:rPr>
        <w:t xml:space="preserve"> </w:t>
      </w:r>
      <w:r>
        <w:rPr>
          <w:color w:val="000000"/>
        </w:rPr>
        <w:t>predstavnika</w:t>
      </w:r>
      <w:r w:rsidR="00D073AE">
        <w:rPr>
          <w:color w:val="000000"/>
        </w:rPr>
        <w:t xml:space="preserve"> </w:t>
      </w:r>
      <w:r>
        <w:rPr>
          <w:color w:val="000000"/>
        </w:rPr>
        <w:t>Agencije</w:t>
      </w:r>
      <w:r w:rsidR="00D073AE">
        <w:rPr>
          <w:color w:val="000000"/>
        </w:rPr>
        <w:t xml:space="preserve">, </w:t>
      </w:r>
      <w:r>
        <w:rPr>
          <w:color w:val="000000"/>
        </w:rPr>
        <w:t>predsednik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dužan</w:t>
      </w:r>
      <w:r w:rsidR="00D073AE">
        <w:rPr>
          <w:color w:val="000000"/>
        </w:rPr>
        <w:t xml:space="preserve"> </w:t>
      </w:r>
      <w:r>
        <w:rPr>
          <w:color w:val="000000"/>
        </w:rPr>
        <w:t>je</w:t>
      </w:r>
      <w:r w:rsidR="00D073AE">
        <w:rPr>
          <w:color w:val="000000"/>
        </w:rPr>
        <w:t xml:space="preserve"> </w:t>
      </w:r>
      <w:r>
        <w:rPr>
          <w:color w:val="000000"/>
        </w:rPr>
        <w:t>da</w:t>
      </w:r>
      <w:r w:rsidR="00D073AE">
        <w:rPr>
          <w:color w:val="000000"/>
        </w:rPr>
        <w:t xml:space="preserve"> </w:t>
      </w:r>
      <w:r>
        <w:rPr>
          <w:color w:val="000000"/>
        </w:rPr>
        <w:t>sazove</w:t>
      </w:r>
      <w:r w:rsidR="00D073AE">
        <w:rPr>
          <w:color w:val="000000"/>
        </w:rPr>
        <w:t xml:space="preserve"> </w:t>
      </w:r>
      <w:r>
        <w:rPr>
          <w:color w:val="000000"/>
        </w:rPr>
        <w:t>sednicu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roku</w:t>
      </w:r>
      <w:r w:rsidR="00D073AE">
        <w:rPr>
          <w:color w:val="000000"/>
        </w:rPr>
        <w:t xml:space="preserve"> </w:t>
      </w:r>
      <w:r>
        <w:rPr>
          <w:color w:val="000000"/>
        </w:rPr>
        <w:t>naznačenom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zahtevu</w:t>
      </w:r>
      <w:r w:rsidR="00D073AE">
        <w:rPr>
          <w:color w:val="000000"/>
        </w:rPr>
        <w:t xml:space="preserve">, </w:t>
      </w:r>
      <w:r>
        <w:rPr>
          <w:color w:val="000000"/>
        </w:rPr>
        <w:t>koji</w:t>
      </w:r>
      <w:r w:rsidR="00D073AE">
        <w:rPr>
          <w:color w:val="000000"/>
        </w:rPr>
        <w:t xml:space="preserve"> </w:t>
      </w:r>
      <w:r>
        <w:rPr>
          <w:color w:val="000000"/>
        </w:rPr>
        <w:t>ne</w:t>
      </w:r>
      <w:r w:rsidR="00D073AE">
        <w:rPr>
          <w:color w:val="000000"/>
        </w:rPr>
        <w:t xml:space="preserve"> </w:t>
      </w:r>
      <w:r>
        <w:rPr>
          <w:color w:val="000000"/>
        </w:rPr>
        <w:t>može</w:t>
      </w:r>
      <w:r w:rsidR="00D073AE">
        <w:rPr>
          <w:color w:val="000000"/>
        </w:rPr>
        <w:t xml:space="preserve"> </w:t>
      </w:r>
      <w:r>
        <w:rPr>
          <w:color w:val="000000"/>
        </w:rPr>
        <w:t>biti</w:t>
      </w:r>
      <w:r w:rsidR="00D073AE">
        <w:rPr>
          <w:color w:val="000000"/>
        </w:rPr>
        <w:t xml:space="preserve"> </w:t>
      </w:r>
      <w:r>
        <w:rPr>
          <w:color w:val="000000"/>
        </w:rPr>
        <w:t>kraći</w:t>
      </w:r>
      <w:r w:rsidR="00D073AE">
        <w:rPr>
          <w:color w:val="000000"/>
        </w:rPr>
        <w:t xml:space="preserve"> </w:t>
      </w:r>
      <w:r>
        <w:rPr>
          <w:color w:val="000000"/>
        </w:rPr>
        <w:t>od</w:t>
      </w:r>
      <w:r w:rsidR="00D073AE">
        <w:rPr>
          <w:color w:val="000000"/>
        </w:rPr>
        <w:t xml:space="preserve"> </w:t>
      </w:r>
      <w:r>
        <w:rPr>
          <w:color w:val="000000"/>
        </w:rPr>
        <w:t>tri</w:t>
      </w:r>
      <w:r w:rsidR="00D073AE">
        <w:rPr>
          <w:color w:val="000000"/>
        </w:rPr>
        <w:t xml:space="preserve"> </w:t>
      </w:r>
      <w:r>
        <w:rPr>
          <w:color w:val="000000"/>
        </w:rPr>
        <w:t>radna</w:t>
      </w:r>
      <w:r w:rsidR="00D073AE">
        <w:rPr>
          <w:color w:val="000000"/>
        </w:rPr>
        <w:t xml:space="preserve"> </w:t>
      </w:r>
      <w:r>
        <w:rPr>
          <w:color w:val="000000"/>
        </w:rPr>
        <w:t>dana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Predsednik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saziva</w:t>
      </w:r>
      <w:r w:rsidR="00D073AE">
        <w:rPr>
          <w:color w:val="000000"/>
        </w:rPr>
        <w:t xml:space="preserve"> </w:t>
      </w:r>
      <w:r>
        <w:rPr>
          <w:color w:val="000000"/>
        </w:rPr>
        <w:t>sednicu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pisanim</w:t>
      </w:r>
      <w:r w:rsidR="00D073AE">
        <w:rPr>
          <w:color w:val="000000"/>
        </w:rPr>
        <w:t xml:space="preserve"> </w:t>
      </w:r>
      <w:r>
        <w:rPr>
          <w:color w:val="000000"/>
        </w:rPr>
        <w:t>putem</w:t>
      </w:r>
      <w:r w:rsidR="00D073AE">
        <w:rPr>
          <w:color w:val="000000"/>
        </w:rPr>
        <w:t xml:space="preserve"> (</w:t>
      </w:r>
      <w:r>
        <w:rPr>
          <w:color w:val="000000"/>
        </w:rPr>
        <w:t>pošta</w:t>
      </w:r>
      <w:r w:rsidR="00D073AE">
        <w:rPr>
          <w:color w:val="000000"/>
        </w:rPr>
        <w:t xml:space="preserve"> </w:t>
      </w:r>
      <w:r>
        <w:rPr>
          <w:color w:val="000000"/>
        </w:rPr>
        <w:t>ili</w:t>
      </w:r>
      <w:r w:rsidR="00D073AE">
        <w:rPr>
          <w:color w:val="000000"/>
        </w:rPr>
        <w:t xml:space="preserve"> </w:t>
      </w:r>
      <w:r>
        <w:rPr>
          <w:color w:val="000000"/>
        </w:rPr>
        <w:t>elektronska</w:t>
      </w:r>
      <w:r w:rsidR="00D073AE">
        <w:rPr>
          <w:color w:val="000000"/>
        </w:rPr>
        <w:t xml:space="preserve"> </w:t>
      </w:r>
      <w:r>
        <w:rPr>
          <w:color w:val="000000"/>
        </w:rPr>
        <w:t>pošta</w:t>
      </w:r>
      <w:r w:rsidR="00D073AE">
        <w:rPr>
          <w:color w:val="000000"/>
        </w:rPr>
        <w:t>).</w:t>
      </w:r>
    </w:p>
    <w:p w:rsidR="001F17B0" w:rsidRDefault="00256526">
      <w:pPr>
        <w:spacing w:after="150"/>
      </w:pPr>
      <w:r>
        <w:rPr>
          <w:color w:val="000000"/>
        </w:rPr>
        <w:t>Poziv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sednicu</w:t>
      </w:r>
      <w:r w:rsidR="00D073AE">
        <w:rPr>
          <w:color w:val="000000"/>
        </w:rPr>
        <w:t xml:space="preserve"> </w:t>
      </w:r>
      <w:r>
        <w:rPr>
          <w:color w:val="000000"/>
        </w:rPr>
        <w:t>sadrži</w:t>
      </w:r>
      <w:r w:rsidR="00D073AE">
        <w:rPr>
          <w:color w:val="000000"/>
        </w:rPr>
        <w:t xml:space="preserve"> </w:t>
      </w:r>
      <w:r>
        <w:rPr>
          <w:color w:val="000000"/>
        </w:rPr>
        <w:t>datum</w:t>
      </w:r>
      <w:r w:rsidR="00D073AE">
        <w:rPr>
          <w:color w:val="000000"/>
        </w:rPr>
        <w:t xml:space="preserve">, </w:t>
      </w:r>
      <w:r>
        <w:rPr>
          <w:color w:val="000000"/>
        </w:rPr>
        <w:t>mesto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vreme</w:t>
      </w:r>
      <w:r w:rsidR="00D073AE">
        <w:rPr>
          <w:color w:val="000000"/>
        </w:rPr>
        <w:t xml:space="preserve"> </w:t>
      </w:r>
      <w:r>
        <w:rPr>
          <w:color w:val="000000"/>
        </w:rPr>
        <w:t>održavanja</w:t>
      </w:r>
      <w:r w:rsidR="00D073AE">
        <w:rPr>
          <w:color w:val="000000"/>
        </w:rPr>
        <w:t xml:space="preserve"> </w:t>
      </w:r>
      <w:r>
        <w:rPr>
          <w:color w:val="000000"/>
        </w:rPr>
        <w:t>sednice</w:t>
      </w:r>
      <w:r w:rsidR="00D073AE">
        <w:rPr>
          <w:color w:val="000000"/>
        </w:rPr>
        <w:t xml:space="preserve">. </w:t>
      </w:r>
      <w:r>
        <w:rPr>
          <w:color w:val="000000"/>
        </w:rPr>
        <w:t>Uz</w:t>
      </w:r>
      <w:r w:rsidR="00D073AE">
        <w:rPr>
          <w:color w:val="000000"/>
        </w:rPr>
        <w:t xml:space="preserve"> </w:t>
      </w:r>
      <w:r>
        <w:rPr>
          <w:color w:val="000000"/>
        </w:rPr>
        <w:t>poziv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sednicu</w:t>
      </w:r>
      <w:r w:rsidR="00D073AE">
        <w:rPr>
          <w:color w:val="000000"/>
        </w:rPr>
        <w:t xml:space="preserve"> </w:t>
      </w:r>
      <w:r>
        <w:rPr>
          <w:color w:val="000000"/>
        </w:rPr>
        <w:t>dostavlјa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predlog</w:t>
      </w:r>
      <w:r w:rsidR="00D073AE">
        <w:rPr>
          <w:color w:val="000000"/>
        </w:rPr>
        <w:t xml:space="preserve"> </w:t>
      </w:r>
      <w:r>
        <w:rPr>
          <w:color w:val="000000"/>
        </w:rPr>
        <w:t>dnevnog</w:t>
      </w:r>
      <w:r w:rsidR="00D073AE">
        <w:rPr>
          <w:color w:val="000000"/>
        </w:rPr>
        <w:t xml:space="preserve"> </w:t>
      </w:r>
      <w:r>
        <w:rPr>
          <w:color w:val="000000"/>
        </w:rPr>
        <w:t>reda</w:t>
      </w:r>
      <w:r w:rsidR="00D073AE">
        <w:rPr>
          <w:color w:val="000000"/>
        </w:rPr>
        <w:t xml:space="preserve">, </w:t>
      </w:r>
      <w:r>
        <w:rPr>
          <w:color w:val="000000"/>
        </w:rPr>
        <w:t>zapisnik</w:t>
      </w:r>
      <w:r w:rsidR="00D073AE">
        <w:rPr>
          <w:color w:val="000000"/>
        </w:rPr>
        <w:t xml:space="preserve"> </w:t>
      </w:r>
      <w:r>
        <w:rPr>
          <w:color w:val="000000"/>
        </w:rPr>
        <w:t>sa</w:t>
      </w:r>
      <w:r w:rsidR="00D073AE">
        <w:rPr>
          <w:color w:val="000000"/>
        </w:rPr>
        <w:t xml:space="preserve"> </w:t>
      </w:r>
      <w:r>
        <w:rPr>
          <w:color w:val="000000"/>
        </w:rPr>
        <w:t>prethodne</w:t>
      </w:r>
      <w:r w:rsidR="00D073AE">
        <w:rPr>
          <w:color w:val="000000"/>
        </w:rPr>
        <w:t xml:space="preserve"> </w:t>
      </w:r>
      <w:r>
        <w:rPr>
          <w:color w:val="000000"/>
        </w:rPr>
        <w:t>sednice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drugi</w:t>
      </w:r>
      <w:r w:rsidR="00D073AE">
        <w:rPr>
          <w:color w:val="000000"/>
        </w:rPr>
        <w:t xml:space="preserve"> </w:t>
      </w:r>
      <w:r>
        <w:rPr>
          <w:color w:val="000000"/>
        </w:rPr>
        <w:t>neophodni</w:t>
      </w:r>
      <w:r w:rsidR="00D073AE">
        <w:rPr>
          <w:color w:val="000000"/>
        </w:rPr>
        <w:t xml:space="preserve"> </w:t>
      </w:r>
      <w:r>
        <w:rPr>
          <w:color w:val="000000"/>
        </w:rPr>
        <w:t>materijali</w:t>
      </w:r>
      <w:r w:rsidR="00D073AE">
        <w:rPr>
          <w:color w:val="000000"/>
        </w:rPr>
        <w:t xml:space="preserve"> </w:t>
      </w:r>
      <w:r>
        <w:rPr>
          <w:color w:val="000000"/>
        </w:rPr>
        <w:t>vezani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održavanje</w:t>
      </w:r>
      <w:r w:rsidR="00D073AE">
        <w:rPr>
          <w:color w:val="000000"/>
        </w:rPr>
        <w:t xml:space="preserve"> </w:t>
      </w:r>
      <w:r>
        <w:rPr>
          <w:color w:val="000000"/>
        </w:rPr>
        <w:t>sednice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Izuzetno</w:t>
      </w:r>
      <w:r w:rsidR="00D073AE">
        <w:rPr>
          <w:color w:val="000000"/>
        </w:rPr>
        <w:t xml:space="preserve"> </w:t>
      </w:r>
      <w:r>
        <w:rPr>
          <w:color w:val="000000"/>
        </w:rPr>
        <w:t>od</w:t>
      </w:r>
      <w:r w:rsidR="00D073AE">
        <w:rPr>
          <w:color w:val="000000"/>
        </w:rPr>
        <w:t xml:space="preserve"> </w:t>
      </w:r>
      <w:r>
        <w:rPr>
          <w:color w:val="000000"/>
        </w:rPr>
        <w:t>st</w:t>
      </w:r>
      <w:r w:rsidR="00D073AE">
        <w:rPr>
          <w:color w:val="000000"/>
        </w:rPr>
        <w:t xml:space="preserve">. 1. </w:t>
      </w:r>
      <w:r>
        <w:rPr>
          <w:color w:val="000000"/>
        </w:rPr>
        <w:t>i</w:t>
      </w:r>
      <w:r w:rsidR="00D073AE">
        <w:rPr>
          <w:color w:val="000000"/>
        </w:rPr>
        <w:t xml:space="preserve"> 2. </w:t>
      </w:r>
      <w:r>
        <w:rPr>
          <w:color w:val="000000"/>
        </w:rPr>
        <w:t>ovog</w:t>
      </w:r>
      <w:r w:rsidR="00D073AE">
        <w:rPr>
          <w:color w:val="000000"/>
        </w:rPr>
        <w:t xml:space="preserve"> </w:t>
      </w:r>
      <w:r>
        <w:rPr>
          <w:color w:val="000000"/>
        </w:rPr>
        <w:t>člana</w:t>
      </w:r>
      <w:r w:rsidR="00D073AE">
        <w:rPr>
          <w:color w:val="000000"/>
        </w:rPr>
        <w:t xml:space="preserve">,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odsustvu</w:t>
      </w:r>
      <w:r w:rsidR="00D073AE">
        <w:rPr>
          <w:color w:val="000000"/>
        </w:rPr>
        <w:t xml:space="preserve"> </w:t>
      </w:r>
      <w:r>
        <w:rPr>
          <w:color w:val="000000"/>
        </w:rPr>
        <w:t>predsednika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, </w:t>
      </w:r>
      <w:r>
        <w:rPr>
          <w:color w:val="000000"/>
        </w:rPr>
        <w:t>sednicu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može</w:t>
      </w:r>
      <w:r w:rsidR="00D073AE">
        <w:rPr>
          <w:color w:val="000000"/>
        </w:rPr>
        <w:t xml:space="preserve"> </w:t>
      </w:r>
      <w:r>
        <w:rPr>
          <w:color w:val="000000"/>
        </w:rPr>
        <w:t>sazvati</w:t>
      </w:r>
      <w:r w:rsidR="00D073AE">
        <w:rPr>
          <w:color w:val="000000"/>
        </w:rPr>
        <w:t xml:space="preserve"> </w:t>
      </w:r>
      <w:r>
        <w:rPr>
          <w:color w:val="000000"/>
        </w:rPr>
        <w:t>zamenik</w:t>
      </w:r>
      <w:r w:rsidR="00D073AE">
        <w:rPr>
          <w:color w:val="000000"/>
        </w:rPr>
        <w:t xml:space="preserve"> </w:t>
      </w:r>
      <w:r>
        <w:rPr>
          <w:color w:val="000000"/>
        </w:rPr>
        <w:t>predsednika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ili</w:t>
      </w:r>
      <w:r w:rsidR="00D073AE">
        <w:rPr>
          <w:color w:val="000000"/>
        </w:rPr>
        <w:t xml:space="preserve"> </w:t>
      </w:r>
      <w:r>
        <w:rPr>
          <w:color w:val="000000"/>
        </w:rPr>
        <w:t>drugi</w:t>
      </w:r>
      <w:r w:rsidR="00D073AE">
        <w:rPr>
          <w:color w:val="000000"/>
        </w:rPr>
        <w:t xml:space="preserve"> </w:t>
      </w:r>
      <w:r>
        <w:rPr>
          <w:color w:val="000000"/>
        </w:rPr>
        <w:t>član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, </w:t>
      </w:r>
      <w:r>
        <w:rPr>
          <w:color w:val="000000"/>
        </w:rPr>
        <w:t>koga</w:t>
      </w:r>
      <w:r w:rsidR="00D073AE">
        <w:rPr>
          <w:color w:val="000000"/>
        </w:rPr>
        <w:t xml:space="preserve"> </w:t>
      </w:r>
      <w:r>
        <w:rPr>
          <w:color w:val="000000"/>
        </w:rPr>
        <w:t>prethodno</w:t>
      </w:r>
      <w:r w:rsidR="00D073AE">
        <w:rPr>
          <w:color w:val="000000"/>
        </w:rPr>
        <w:t xml:space="preserve"> </w:t>
      </w:r>
      <w:r>
        <w:rPr>
          <w:color w:val="000000"/>
        </w:rPr>
        <w:t>pisano</w:t>
      </w:r>
      <w:r w:rsidR="00D073AE">
        <w:rPr>
          <w:color w:val="000000"/>
        </w:rPr>
        <w:t xml:space="preserve"> </w:t>
      </w:r>
      <w:r>
        <w:rPr>
          <w:color w:val="000000"/>
        </w:rPr>
        <w:t>ovlasti</w:t>
      </w:r>
      <w:r w:rsidR="00D073AE">
        <w:rPr>
          <w:color w:val="000000"/>
        </w:rPr>
        <w:t xml:space="preserve"> </w:t>
      </w:r>
      <w:r>
        <w:rPr>
          <w:color w:val="000000"/>
        </w:rPr>
        <w:t>predsednik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>.</w:t>
      </w:r>
    </w:p>
    <w:p w:rsidR="001F17B0" w:rsidRDefault="00256526">
      <w:pPr>
        <w:spacing w:after="120"/>
        <w:jc w:val="center"/>
      </w:pPr>
      <w:r>
        <w:rPr>
          <w:color w:val="000000"/>
        </w:rPr>
        <w:t>Član</w:t>
      </w:r>
      <w:r w:rsidR="00D073AE">
        <w:rPr>
          <w:color w:val="000000"/>
        </w:rPr>
        <w:t xml:space="preserve"> 8.</w:t>
      </w:r>
    </w:p>
    <w:p w:rsidR="001F17B0" w:rsidRDefault="00256526">
      <w:pPr>
        <w:spacing w:after="150"/>
      </w:pPr>
      <w:r>
        <w:rPr>
          <w:color w:val="000000"/>
        </w:rPr>
        <w:t>Sednice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koje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sazivaju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održavaju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skladu</w:t>
      </w:r>
      <w:r w:rsidR="00D073AE">
        <w:rPr>
          <w:color w:val="000000"/>
        </w:rPr>
        <w:t xml:space="preserve"> </w:t>
      </w:r>
      <w:r>
        <w:rPr>
          <w:color w:val="000000"/>
        </w:rPr>
        <w:t>sa</w:t>
      </w:r>
      <w:r w:rsidR="00D073AE">
        <w:rPr>
          <w:color w:val="000000"/>
        </w:rPr>
        <w:t xml:space="preserve"> </w:t>
      </w:r>
      <w:r>
        <w:rPr>
          <w:color w:val="000000"/>
        </w:rPr>
        <w:t>članom</w:t>
      </w:r>
      <w:r w:rsidR="00D073AE">
        <w:rPr>
          <w:color w:val="000000"/>
        </w:rPr>
        <w:t xml:space="preserve"> 7. </w:t>
      </w:r>
      <w:r>
        <w:rPr>
          <w:color w:val="000000"/>
        </w:rPr>
        <w:t>ovog</w:t>
      </w:r>
      <w:r w:rsidR="00D073AE">
        <w:rPr>
          <w:color w:val="000000"/>
        </w:rPr>
        <w:t xml:space="preserve"> </w:t>
      </w:r>
      <w:r>
        <w:rPr>
          <w:color w:val="000000"/>
        </w:rPr>
        <w:t>pravilnika</w:t>
      </w:r>
      <w:r w:rsidR="00D073AE">
        <w:rPr>
          <w:color w:val="000000"/>
        </w:rPr>
        <w:t xml:space="preserve"> </w:t>
      </w:r>
      <w:r>
        <w:rPr>
          <w:color w:val="000000"/>
        </w:rPr>
        <w:t>smatraju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redovnim</w:t>
      </w:r>
      <w:r w:rsidR="00D073AE">
        <w:rPr>
          <w:color w:val="000000"/>
        </w:rPr>
        <w:t xml:space="preserve"> </w:t>
      </w:r>
      <w:r>
        <w:rPr>
          <w:color w:val="000000"/>
        </w:rPr>
        <w:t>sednicama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kao</w:t>
      </w:r>
      <w:r w:rsidR="00D073AE">
        <w:rPr>
          <w:color w:val="000000"/>
        </w:rPr>
        <w:t xml:space="preserve"> </w:t>
      </w:r>
      <w:r>
        <w:rPr>
          <w:color w:val="000000"/>
        </w:rPr>
        <w:t>takve</w:t>
      </w:r>
      <w:r w:rsidR="00D073AE">
        <w:rPr>
          <w:color w:val="000000"/>
        </w:rPr>
        <w:t xml:space="preserve"> </w:t>
      </w:r>
      <w:r>
        <w:rPr>
          <w:color w:val="000000"/>
        </w:rPr>
        <w:t>obeležavaju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od</w:t>
      </w:r>
      <w:r w:rsidR="00D073AE">
        <w:rPr>
          <w:color w:val="000000"/>
        </w:rPr>
        <w:t xml:space="preserve"> </w:t>
      </w:r>
      <w:r>
        <w:rPr>
          <w:color w:val="000000"/>
        </w:rPr>
        <w:t>rednog</w:t>
      </w:r>
      <w:r w:rsidR="00D073AE">
        <w:rPr>
          <w:color w:val="000000"/>
        </w:rPr>
        <w:t xml:space="preserve"> </w:t>
      </w:r>
      <w:r>
        <w:rPr>
          <w:color w:val="000000"/>
        </w:rPr>
        <w:t>broja</w:t>
      </w:r>
      <w:r w:rsidR="00D073AE">
        <w:rPr>
          <w:color w:val="000000"/>
        </w:rPr>
        <w:t xml:space="preserve"> 1. </w:t>
      </w:r>
      <w:r>
        <w:rPr>
          <w:color w:val="000000"/>
        </w:rPr>
        <w:t>pa</w:t>
      </w:r>
      <w:r w:rsidR="00D073AE">
        <w:rPr>
          <w:color w:val="000000"/>
        </w:rPr>
        <w:t xml:space="preserve"> </w:t>
      </w:r>
      <w:r>
        <w:rPr>
          <w:color w:val="000000"/>
        </w:rPr>
        <w:t>nadalјe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Sednice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održavaju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najmanje</w:t>
      </w:r>
      <w:r w:rsidR="00D073AE">
        <w:rPr>
          <w:color w:val="000000"/>
        </w:rPr>
        <w:t xml:space="preserve"> </w:t>
      </w:r>
      <w:r>
        <w:rPr>
          <w:color w:val="000000"/>
        </w:rPr>
        <w:t>jednom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tri</w:t>
      </w:r>
      <w:r w:rsidR="00D073AE">
        <w:rPr>
          <w:color w:val="000000"/>
        </w:rPr>
        <w:t xml:space="preserve"> </w:t>
      </w:r>
      <w:r>
        <w:rPr>
          <w:color w:val="000000"/>
        </w:rPr>
        <w:t>meseca</w:t>
      </w:r>
      <w:r w:rsidR="00D073AE">
        <w:rPr>
          <w:color w:val="000000"/>
        </w:rPr>
        <w:t xml:space="preserve"> (</w:t>
      </w:r>
      <w:r>
        <w:rPr>
          <w:color w:val="000000"/>
        </w:rPr>
        <w:t>kvartalno</w:t>
      </w:r>
      <w:r w:rsidR="00D073AE">
        <w:rPr>
          <w:color w:val="000000"/>
        </w:rPr>
        <w:t>).</w:t>
      </w:r>
    </w:p>
    <w:p w:rsidR="001F17B0" w:rsidRDefault="00256526">
      <w:pPr>
        <w:spacing w:after="150"/>
      </w:pPr>
      <w:r>
        <w:rPr>
          <w:color w:val="000000"/>
        </w:rPr>
        <w:t>Ukoliko</w:t>
      </w:r>
      <w:r w:rsidR="00D073AE">
        <w:rPr>
          <w:color w:val="000000"/>
        </w:rPr>
        <w:t xml:space="preserve"> </w:t>
      </w:r>
      <w:r>
        <w:rPr>
          <w:color w:val="000000"/>
        </w:rPr>
        <w:t>postoji</w:t>
      </w:r>
      <w:r w:rsidR="00D073AE">
        <w:rPr>
          <w:color w:val="000000"/>
        </w:rPr>
        <w:t xml:space="preserve"> </w:t>
      </w:r>
      <w:r>
        <w:rPr>
          <w:color w:val="000000"/>
        </w:rPr>
        <w:t>potreba</w:t>
      </w:r>
      <w:r w:rsidR="00D073AE">
        <w:rPr>
          <w:color w:val="000000"/>
        </w:rPr>
        <w:t xml:space="preserve">, </w:t>
      </w:r>
      <w:r>
        <w:rPr>
          <w:color w:val="000000"/>
        </w:rPr>
        <w:t>savet</w:t>
      </w:r>
      <w:r w:rsidR="00D073AE">
        <w:rPr>
          <w:color w:val="000000"/>
        </w:rPr>
        <w:t xml:space="preserve"> </w:t>
      </w:r>
      <w:r>
        <w:rPr>
          <w:color w:val="000000"/>
        </w:rPr>
        <w:t>može</w:t>
      </w:r>
      <w:r w:rsidR="00D073AE">
        <w:rPr>
          <w:color w:val="000000"/>
        </w:rPr>
        <w:t xml:space="preserve"> </w:t>
      </w:r>
      <w:r>
        <w:rPr>
          <w:color w:val="000000"/>
        </w:rPr>
        <w:t>održavati</w:t>
      </w:r>
      <w:r w:rsidR="00D073AE">
        <w:rPr>
          <w:color w:val="000000"/>
        </w:rPr>
        <w:t xml:space="preserve"> </w:t>
      </w:r>
      <w:r>
        <w:rPr>
          <w:color w:val="000000"/>
        </w:rPr>
        <w:t>sednice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više</w:t>
      </w:r>
      <w:r w:rsidR="00D073AE">
        <w:rPr>
          <w:color w:val="000000"/>
        </w:rPr>
        <w:t xml:space="preserve"> </w:t>
      </w:r>
      <w:r>
        <w:rPr>
          <w:color w:val="000000"/>
        </w:rPr>
        <w:t>puta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toku</w:t>
      </w:r>
      <w:r w:rsidR="00D073AE">
        <w:rPr>
          <w:color w:val="000000"/>
        </w:rPr>
        <w:t xml:space="preserve"> </w:t>
      </w:r>
      <w:r>
        <w:rPr>
          <w:color w:val="000000"/>
        </w:rPr>
        <w:t>kvartala</w:t>
      </w:r>
      <w:r w:rsidR="00D073AE">
        <w:rPr>
          <w:color w:val="000000"/>
        </w:rPr>
        <w:t>.</w:t>
      </w:r>
    </w:p>
    <w:p w:rsidR="001F17B0" w:rsidRDefault="00D073AE">
      <w:pPr>
        <w:spacing w:after="120"/>
        <w:jc w:val="center"/>
      </w:pPr>
      <w:r>
        <w:rPr>
          <w:b/>
          <w:color w:val="000000"/>
        </w:rPr>
        <w:t xml:space="preserve">3. </w:t>
      </w:r>
      <w:r w:rsidR="00256526">
        <w:rPr>
          <w:b/>
          <w:color w:val="000000"/>
        </w:rPr>
        <w:t>Hitna</w:t>
      </w:r>
      <w:r>
        <w:rPr>
          <w:b/>
          <w:color w:val="000000"/>
        </w:rPr>
        <w:t xml:space="preserve"> </w:t>
      </w:r>
      <w:r w:rsidR="00256526">
        <w:rPr>
          <w:b/>
          <w:color w:val="000000"/>
        </w:rPr>
        <w:t>sednica</w:t>
      </w:r>
      <w:r>
        <w:rPr>
          <w:b/>
          <w:color w:val="000000"/>
        </w:rPr>
        <w:t xml:space="preserve"> </w:t>
      </w:r>
      <w:r w:rsidR="00256526">
        <w:rPr>
          <w:b/>
          <w:color w:val="000000"/>
        </w:rPr>
        <w:t>saveta</w:t>
      </w:r>
    </w:p>
    <w:p w:rsidR="001F17B0" w:rsidRDefault="00256526">
      <w:pPr>
        <w:spacing w:after="120"/>
        <w:jc w:val="center"/>
      </w:pPr>
      <w:r>
        <w:rPr>
          <w:color w:val="000000"/>
        </w:rPr>
        <w:t>Član</w:t>
      </w:r>
      <w:r w:rsidR="00D073AE">
        <w:rPr>
          <w:color w:val="000000"/>
        </w:rPr>
        <w:t xml:space="preserve"> 9.</w:t>
      </w:r>
    </w:p>
    <w:p w:rsidR="001F17B0" w:rsidRDefault="00256526">
      <w:pPr>
        <w:spacing w:after="150"/>
      </w:pP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određenim</w:t>
      </w:r>
      <w:r w:rsidR="00D073AE">
        <w:rPr>
          <w:color w:val="000000"/>
        </w:rPr>
        <w:t xml:space="preserve"> </w:t>
      </w:r>
      <w:r>
        <w:rPr>
          <w:color w:val="000000"/>
        </w:rPr>
        <w:t>slučajevima</w:t>
      </w:r>
      <w:r w:rsidR="00D073AE">
        <w:rPr>
          <w:color w:val="000000"/>
        </w:rPr>
        <w:t xml:space="preserve"> </w:t>
      </w:r>
      <w:r>
        <w:rPr>
          <w:color w:val="000000"/>
        </w:rPr>
        <w:t>može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sazvati</w:t>
      </w:r>
      <w:r w:rsidR="00D073AE">
        <w:rPr>
          <w:color w:val="000000"/>
        </w:rPr>
        <w:t xml:space="preserve"> </w:t>
      </w:r>
      <w:r>
        <w:rPr>
          <w:color w:val="000000"/>
        </w:rPr>
        <w:t>hitna</w:t>
      </w:r>
      <w:r w:rsidR="00D073AE">
        <w:rPr>
          <w:color w:val="000000"/>
        </w:rPr>
        <w:t xml:space="preserve"> </w:t>
      </w:r>
      <w:r>
        <w:rPr>
          <w:color w:val="000000"/>
        </w:rPr>
        <w:t>sednica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Izuzetno</w:t>
      </w:r>
      <w:r w:rsidR="00D073AE">
        <w:rPr>
          <w:color w:val="000000"/>
        </w:rPr>
        <w:t xml:space="preserve"> </w:t>
      </w:r>
      <w:r>
        <w:rPr>
          <w:color w:val="000000"/>
        </w:rPr>
        <w:t>od</w:t>
      </w:r>
      <w:r w:rsidR="00D073AE">
        <w:rPr>
          <w:color w:val="000000"/>
        </w:rPr>
        <w:t xml:space="preserve"> </w:t>
      </w:r>
      <w:r>
        <w:rPr>
          <w:color w:val="000000"/>
        </w:rPr>
        <w:t>člana</w:t>
      </w:r>
      <w:r w:rsidR="00D073AE">
        <w:rPr>
          <w:color w:val="000000"/>
        </w:rPr>
        <w:t xml:space="preserve"> 7. </w:t>
      </w:r>
      <w:r>
        <w:rPr>
          <w:color w:val="000000"/>
        </w:rPr>
        <w:t>stav</w:t>
      </w:r>
      <w:r w:rsidR="00D073AE">
        <w:rPr>
          <w:color w:val="000000"/>
        </w:rPr>
        <w:t xml:space="preserve"> 3. </w:t>
      </w:r>
      <w:r>
        <w:rPr>
          <w:color w:val="000000"/>
        </w:rPr>
        <w:t>ovog</w:t>
      </w:r>
      <w:r w:rsidR="00D073AE">
        <w:rPr>
          <w:color w:val="000000"/>
        </w:rPr>
        <w:t xml:space="preserve"> </w:t>
      </w:r>
      <w:r>
        <w:rPr>
          <w:color w:val="000000"/>
        </w:rPr>
        <w:t>pravilnika</w:t>
      </w:r>
      <w:r w:rsidR="00D073AE">
        <w:rPr>
          <w:color w:val="000000"/>
        </w:rPr>
        <w:t xml:space="preserve">, </w:t>
      </w:r>
      <w:r>
        <w:rPr>
          <w:color w:val="000000"/>
        </w:rPr>
        <w:t>hitna</w:t>
      </w:r>
      <w:r w:rsidR="00D073AE">
        <w:rPr>
          <w:color w:val="000000"/>
        </w:rPr>
        <w:t xml:space="preserve"> </w:t>
      </w:r>
      <w:r>
        <w:rPr>
          <w:color w:val="000000"/>
        </w:rPr>
        <w:t>sednica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može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sazvati</w:t>
      </w:r>
      <w:r w:rsidR="00D073AE">
        <w:rPr>
          <w:color w:val="000000"/>
        </w:rPr>
        <w:t xml:space="preserve"> </w:t>
      </w:r>
      <w:r>
        <w:rPr>
          <w:color w:val="000000"/>
        </w:rPr>
        <w:t>telefonskim</w:t>
      </w:r>
      <w:r w:rsidR="00D073AE">
        <w:rPr>
          <w:color w:val="000000"/>
        </w:rPr>
        <w:t xml:space="preserve"> </w:t>
      </w:r>
      <w:r>
        <w:rPr>
          <w:color w:val="000000"/>
        </w:rPr>
        <w:t>putem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Savet</w:t>
      </w:r>
      <w:r w:rsidR="00D073AE">
        <w:rPr>
          <w:color w:val="000000"/>
        </w:rPr>
        <w:t xml:space="preserve"> </w:t>
      </w:r>
      <w:r>
        <w:rPr>
          <w:color w:val="000000"/>
        </w:rPr>
        <w:t>može</w:t>
      </w:r>
      <w:r w:rsidR="00D073AE">
        <w:rPr>
          <w:color w:val="000000"/>
        </w:rPr>
        <w:t xml:space="preserve"> </w:t>
      </w:r>
      <w:r>
        <w:rPr>
          <w:color w:val="000000"/>
        </w:rPr>
        <w:t>razmatrati</w:t>
      </w:r>
      <w:r w:rsidR="00D073AE">
        <w:rPr>
          <w:color w:val="000000"/>
        </w:rPr>
        <w:t xml:space="preserve"> </w:t>
      </w:r>
      <w:r>
        <w:rPr>
          <w:color w:val="000000"/>
        </w:rPr>
        <w:t>pojedina</w:t>
      </w:r>
      <w:r w:rsidR="00D073AE">
        <w:rPr>
          <w:color w:val="000000"/>
        </w:rPr>
        <w:t xml:space="preserve"> </w:t>
      </w:r>
      <w:r>
        <w:rPr>
          <w:color w:val="000000"/>
        </w:rPr>
        <w:t>pitanja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odlučivati</w:t>
      </w:r>
      <w:r w:rsidR="00D073AE">
        <w:rPr>
          <w:color w:val="000000"/>
        </w:rPr>
        <w:t xml:space="preserve"> </w:t>
      </w:r>
      <w:r>
        <w:rPr>
          <w:color w:val="000000"/>
        </w:rPr>
        <w:t>po</w:t>
      </w:r>
      <w:r w:rsidR="00D073AE">
        <w:rPr>
          <w:color w:val="000000"/>
        </w:rPr>
        <w:t xml:space="preserve"> </w:t>
      </w:r>
      <w:r>
        <w:rPr>
          <w:color w:val="000000"/>
        </w:rPr>
        <w:t>hitnom</w:t>
      </w:r>
      <w:r w:rsidR="00D073AE">
        <w:rPr>
          <w:color w:val="000000"/>
        </w:rPr>
        <w:t xml:space="preserve"> </w:t>
      </w:r>
      <w:r>
        <w:rPr>
          <w:color w:val="000000"/>
        </w:rPr>
        <w:t>postupku</w:t>
      </w:r>
      <w:r w:rsidR="00D073AE">
        <w:rPr>
          <w:color w:val="000000"/>
        </w:rPr>
        <w:t xml:space="preserve"> </w:t>
      </w:r>
      <w:r>
        <w:rPr>
          <w:color w:val="000000"/>
        </w:rPr>
        <w:t>ukoliko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to</w:t>
      </w:r>
      <w:r w:rsidR="00D073AE">
        <w:rPr>
          <w:color w:val="000000"/>
        </w:rPr>
        <w:t xml:space="preserve"> </w:t>
      </w:r>
      <w:r>
        <w:rPr>
          <w:color w:val="000000"/>
        </w:rPr>
        <w:t>postoje</w:t>
      </w:r>
      <w:r w:rsidR="00D073AE">
        <w:rPr>
          <w:color w:val="000000"/>
        </w:rPr>
        <w:t xml:space="preserve"> </w:t>
      </w:r>
      <w:r>
        <w:rPr>
          <w:color w:val="000000"/>
        </w:rPr>
        <w:t>opravdani</w:t>
      </w:r>
      <w:r w:rsidR="00D073AE">
        <w:rPr>
          <w:color w:val="000000"/>
        </w:rPr>
        <w:t xml:space="preserve"> </w:t>
      </w:r>
      <w:r>
        <w:rPr>
          <w:color w:val="000000"/>
        </w:rPr>
        <w:t>razlozi</w:t>
      </w:r>
      <w:r w:rsidR="00D073AE">
        <w:rPr>
          <w:color w:val="000000"/>
        </w:rPr>
        <w:t xml:space="preserve">, </w:t>
      </w:r>
      <w:r>
        <w:rPr>
          <w:color w:val="000000"/>
        </w:rPr>
        <w:t>odnosno</w:t>
      </w:r>
      <w:r w:rsidR="00D073AE">
        <w:rPr>
          <w:color w:val="000000"/>
        </w:rPr>
        <w:t xml:space="preserve"> </w:t>
      </w:r>
      <w:r>
        <w:rPr>
          <w:color w:val="000000"/>
        </w:rPr>
        <w:t>ako</w:t>
      </w:r>
      <w:r w:rsidR="00D073AE">
        <w:rPr>
          <w:color w:val="000000"/>
        </w:rPr>
        <w:t xml:space="preserve"> </w:t>
      </w:r>
      <w:r>
        <w:rPr>
          <w:color w:val="000000"/>
        </w:rPr>
        <w:t>bi</w:t>
      </w:r>
      <w:r w:rsidR="00D073AE">
        <w:rPr>
          <w:color w:val="000000"/>
        </w:rPr>
        <w:t xml:space="preserve"> </w:t>
      </w:r>
      <w:r>
        <w:rPr>
          <w:color w:val="000000"/>
        </w:rPr>
        <w:t>odlaganje</w:t>
      </w:r>
      <w:r w:rsidR="00D073AE">
        <w:rPr>
          <w:color w:val="000000"/>
        </w:rPr>
        <w:t xml:space="preserve"> </w:t>
      </w:r>
      <w:r>
        <w:rPr>
          <w:color w:val="000000"/>
        </w:rPr>
        <w:t>sednice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moglo</w:t>
      </w:r>
      <w:r w:rsidR="00D073AE">
        <w:rPr>
          <w:color w:val="000000"/>
        </w:rPr>
        <w:t xml:space="preserve"> </w:t>
      </w:r>
      <w:r>
        <w:rPr>
          <w:color w:val="000000"/>
        </w:rPr>
        <w:t>izazvati</w:t>
      </w:r>
      <w:r w:rsidR="00D073AE">
        <w:rPr>
          <w:color w:val="000000"/>
        </w:rPr>
        <w:t xml:space="preserve"> </w:t>
      </w:r>
      <w:r>
        <w:rPr>
          <w:color w:val="000000"/>
        </w:rPr>
        <w:t>štetne</w:t>
      </w:r>
      <w:r w:rsidR="00D073AE">
        <w:rPr>
          <w:color w:val="000000"/>
        </w:rPr>
        <w:t xml:space="preserve"> </w:t>
      </w:r>
      <w:r>
        <w:rPr>
          <w:color w:val="000000"/>
        </w:rPr>
        <w:t>posledice</w:t>
      </w:r>
      <w:r w:rsidR="00D073AE">
        <w:rPr>
          <w:color w:val="000000"/>
        </w:rPr>
        <w:t xml:space="preserve"> </w:t>
      </w:r>
      <w:r>
        <w:rPr>
          <w:color w:val="000000"/>
        </w:rPr>
        <w:t>po</w:t>
      </w:r>
      <w:r w:rsidR="00D073AE">
        <w:rPr>
          <w:color w:val="000000"/>
        </w:rPr>
        <w:t xml:space="preserve"> </w:t>
      </w:r>
      <w:r>
        <w:rPr>
          <w:color w:val="000000"/>
        </w:rPr>
        <w:t>rad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, </w:t>
      </w:r>
      <w:r>
        <w:rPr>
          <w:color w:val="000000"/>
        </w:rPr>
        <w:t>odnosno</w:t>
      </w:r>
      <w:r w:rsidR="00D073AE">
        <w:rPr>
          <w:color w:val="000000"/>
        </w:rPr>
        <w:t xml:space="preserve"> </w:t>
      </w:r>
      <w:r>
        <w:rPr>
          <w:color w:val="000000"/>
        </w:rPr>
        <w:t>bezbednost</w:t>
      </w:r>
      <w:r w:rsidR="00D073AE">
        <w:rPr>
          <w:color w:val="000000"/>
        </w:rPr>
        <w:t xml:space="preserve"> </w:t>
      </w:r>
      <w:r>
        <w:rPr>
          <w:color w:val="000000"/>
        </w:rPr>
        <w:t>učesnika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saobraćaju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putevima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području</w:t>
      </w:r>
      <w:r w:rsidR="00D073AE">
        <w:rPr>
          <w:color w:val="000000"/>
        </w:rPr>
        <w:t xml:space="preserve"> </w:t>
      </w:r>
      <w:r>
        <w:rPr>
          <w:color w:val="000000"/>
        </w:rPr>
        <w:t>jedinice</w:t>
      </w:r>
      <w:r w:rsidR="00D073AE">
        <w:rPr>
          <w:color w:val="000000"/>
        </w:rPr>
        <w:t xml:space="preserve"> </w:t>
      </w:r>
      <w:r>
        <w:rPr>
          <w:color w:val="000000"/>
        </w:rPr>
        <w:t>teritorijalne</w:t>
      </w:r>
      <w:r w:rsidR="00D073AE">
        <w:rPr>
          <w:color w:val="000000"/>
        </w:rPr>
        <w:t xml:space="preserve"> </w:t>
      </w:r>
      <w:r>
        <w:rPr>
          <w:color w:val="000000"/>
        </w:rPr>
        <w:t>autonomije</w:t>
      </w:r>
      <w:r w:rsidR="00D073AE">
        <w:rPr>
          <w:color w:val="000000"/>
        </w:rPr>
        <w:t xml:space="preserve">, </w:t>
      </w:r>
      <w:r>
        <w:rPr>
          <w:color w:val="000000"/>
        </w:rPr>
        <w:t>odnosno</w:t>
      </w:r>
      <w:r w:rsidR="00D073AE">
        <w:rPr>
          <w:color w:val="000000"/>
        </w:rPr>
        <w:t xml:space="preserve"> </w:t>
      </w:r>
      <w:r>
        <w:rPr>
          <w:color w:val="000000"/>
        </w:rPr>
        <w:t>jedinice</w:t>
      </w:r>
      <w:r w:rsidR="00D073AE">
        <w:rPr>
          <w:color w:val="000000"/>
        </w:rPr>
        <w:t xml:space="preserve"> </w:t>
      </w:r>
      <w:r>
        <w:rPr>
          <w:color w:val="000000"/>
        </w:rPr>
        <w:t>lokalne</w:t>
      </w:r>
      <w:r w:rsidR="00D073AE">
        <w:rPr>
          <w:color w:val="000000"/>
        </w:rPr>
        <w:t xml:space="preserve"> </w:t>
      </w:r>
      <w:r>
        <w:rPr>
          <w:color w:val="000000"/>
        </w:rPr>
        <w:t>samouprave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O</w:t>
      </w:r>
      <w:r w:rsidR="00D073AE">
        <w:rPr>
          <w:color w:val="000000"/>
        </w:rPr>
        <w:t xml:space="preserve"> </w:t>
      </w:r>
      <w:r>
        <w:rPr>
          <w:color w:val="000000"/>
        </w:rPr>
        <w:t>predlogu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razmatranje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odlučivanje</w:t>
      </w:r>
      <w:r w:rsidR="00D073AE">
        <w:rPr>
          <w:color w:val="000000"/>
        </w:rPr>
        <w:t xml:space="preserve"> </w:t>
      </w:r>
      <w:r>
        <w:rPr>
          <w:color w:val="000000"/>
        </w:rPr>
        <w:t>po</w:t>
      </w:r>
      <w:r w:rsidR="00D073AE">
        <w:rPr>
          <w:color w:val="000000"/>
        </w:rPr>
        <w:t xml:space="preserve"> </w:t>
      </w:r>
      <w:r>
        <w:rPr>
          <w:color w:val="000000"/>
        </w:rPr>
        <w:t>hitnom</w:t>
      </w:r>
      <w:r w:rsidR="00D073AE">
        <w:rPr>
          <w:color w:val="000000"/>
        </w:rPr>
        <w:t xml:space="preserve"> </w:t>
      </w:r>
      <w:r>
        <w:rPr>
          <w:color w:val="000000"/>
        </w:rPr>
        <w:t>postupku</w:t>
      </w:r>
      <w:r w:rsidR="00D073AE">
        <w:rPr>
          <w:color w:val="000000"/>
        </w:rPr>
        <w:t xml:space="preserve">, </w:t>
      </w:r>
      <w:r>
        <w:rPr>
          <w:color w:val="000000"/>
        </w:rPr>
        <w:t>savet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izjašnjava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početku</w:t>
      </w:r>
      <w:r w:rsidR="00D073AE">
        <w:rPr>
          <w:color w:val="000000"/>
        </w:rPr>
        <w:t xml:space="preserve"> </w:t>
      </w:r>
      <w:r>
        <w:rPr>
          <w:color w:val="000000"/>
        </w:rPr>
        <w:t>rada</w:t>
      </w:r>
      <w:r w:rsidR="00D073AE">
        <w:rPr>
          <w:color w:val="000000"/>
        </w:rPr>
        <w:t xml:space="preserve"> </w:t>
      </w:r>
      <w:r>
        <w:rPr>
          <w:color w:val="000000"/>
        </w:rPr>
        <w:t>sednice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Sednice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koje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sazivaju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održavaju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smislu</w:t>
      </w:r>
      <w:r w:rsidR="00D073AE">
        <w:rPr>
          <w:color w:val="000000"/>
        </w:rPr>
        <w:t xml:space="preserve"> </w:t>
      </w:r>
      <w:r>
        <w:rPr>
          <w:color w:val="000000"/>
        </w:rPr>
        <w:t>stava</w:t>
      </w:r>
      <w:r w:rsidR="00D073AE">
        <w:rPr>
          <w:color w:val="000000"/>
        </w:rPr>
        <w:t xml:space="preserve"> 1. </w:t>
      </w:r>
      <w:r>
        <w:rPr>
          <w:color w:val="000000"/>
        </w:rPr>
        <w:t>ovog</w:t>
      </w:r>
      <w:r w:rsidR="00D073AE">
        <w:rPr>
          <w:color w:val="000000"/>
        </w:rPr>
        <w:t xml:space="preserve"> </w:t>
      </w:r>
      <w:r>
        <w:rPr>
          <w:color w:val="000000"/>
        </w:rPr>
        <w:t>člana</w:t>
      </w:r>
      <w:r w:rsidR="00D073AE">
        <w:rPr>
          <w:color w:val="000000"/>
        </w:rPr>
        <w:t xml:space="preserve"> </w:t>
      </w:r>
      <w:r>
        <w:rPr>
          <w:color w:val="000000"/>
        </w:rPr>
        <w:t>smatraju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hitnim</w:t>
      </w:r>
      <w:r w:rsidR="00D073AE">
        <w:rPr>
          <w:color w:val="000000"/>
        </w:rPr>
        <w:t xml:space="preserve"> </w:t>
      </w:r>
      <w:r>
        <w:rPr>
          <w:color w:val="000000"/>
        </w:rPr>
        <w:t>sednicama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kao</w:t>
      </w:r>
      <w:r w:rsidR="00D073AE">
        <w:rPr>
          <w:color w:val="000000"/>
        </w:rPr>
        <w:t xml:space="preserve"> </w:t>
      </w:r>
      <w:r>
        <w:rPr>
          <w:color w:val="000000"/>
        </w:rPr>
        <w:t>takve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posebno</w:t>
      </w:r>
      <w:r w:rsidR="00D073AE">
        <w:rPr>
          <w:color w:val="000000"/>
        </w:rPr>
        <w:t xml:space="preserve"> </w:t>
      </w:r>
      <w:r>
        <w:rPr>
          <w:color w:val="000000"/>
        </w:rPr>
        <w:t>obeležavaju</w:t>
      </w:r>
      <w:r w:rsidR="00D073AE">
        <w:rPr>
          <w:color w:val="000000"/>
        </w:rPr>
        <w:t xml:space="preserve"> </w:t>
      </w:r>
      <w:r>
        <w:rPr>
          <w:color w:val="000000"/>
        </w:rPr>
        <w:t>rečima</w:t>
      </w:r>
      <w:r w:rsidR="00D073AE">
        <w:rPr>
          <w:color w:val="000000"/>
        </w:rPr>
        <w:t xml:space="preserve"> „</w:t>
      </w:r>
      <w:r>
        <w:rPr>
          <w:color w:val="000000"/>
        </w:rPr>
        <w:t>hitna</w:t>
      </w:r>
      <w:r w:rsidR="00D073AE">
        <w:rPr>
          <w:color w:val="000000"/>
        </w:rPr>
        <w:t xml:space="preserve"> </w:t>
      </w:r>
      <w:r>
        <w:rPr>
          <w:color w:val="000000"/>
        </w:rPr>
        <w:t>sednica</w:t>
      </w:r>
      <w:r w:rsidR="00D073AE">
        <w:rPr>
          <w:color w:val="000000"/>
        </w:rPr>
        <w:t xml:space="preserve">ˮ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rednim</w:t>
      </w:r>
      <w:r w:rsidR="00D073AE">
        <w:rPr>
          <w:color w:val="000000"/>
        </w:rPr>
        <w:t xml:space="preserve"> </w:t>
      </w:r>
      <w:r>
        <w:rPr>
          <w:color w:val="000000"/>
        </w:rPr>
        <w:t>brojem</w:t>
      </w:r>
      <w:r w:rsidR="00D073AE">
        <w:rPr>
          <w:color w:val="000000"/>
        </w:rPr>
        <w:t xml:space="preserve"> </w:t>
      </w:r>
      <w:r>
        <w:rPr>
          <w:color w:val="000000"/>
        </w:rPr>
        <w:t>od</w:t>
      </w:r>
      <w:r w:rsidR="00D073AE">
        <w:rPr>
          <w:color w:val="000000"/>
        </w:rPr>
        <w:t xml:space="preserve"> </w:t>
      </w:r>
      <w:r>
        <w:rPr>
          <w:color w:val="000000"/>
        </w:rPr>
        <w:t>broja</w:t>
      </w:r>
      <w:r w:rsidR="00D073AE">
        <w:rPr>
          <w:color w:val="000000"/>
        </w:rPr>
        <w:t xml:space="preserve"> 1. </w:t>
      </w:r>
      <w:r>
        <w:rPr>
          <w:color w:val="000000"/>
        </w:rPr>
        <w:t>pa</w:t>
      </w:r>
      <w:r w:rsidR="00D073AE">
        <w:rPr>
          <w:color w:val="000000"/>
        </w:rPr>
        <w:t xml:space="preserve"> </w:t>
      </w:r>
      <w:r>
        <w:rPr>
          <w:color w:val="000000"/>
        </w:rPr>
        <w:t>nadalјe</w:t>
      </w:r>
      <w:r w:rsidR="00D073AE">
        <w:rPr>
          <w:color w:val="000000"/>
        </w:rPr>
        <w:t>.</w:t>
      </w:r>
    </w:p>
    <w:p w:rsidR="001F17B0" w:rsidRDefault="00256526">
      <w:pPr>
        <w:spacing w:after="120"/>
        <w:jc w:val="center"/>
      </w:pPr>
      <w:r>
        <w:rPr>
          <w:color w:val="000000"/>
        </w:rPr>
        <w:t>Član</w:t>
      </w:r>
      <w:r w:rsidR="00D073AE">
        <w:rPr>
          <w:color w:val="000000"/>
        </w:rPr>
        <w:t xml:space="preserve"> 10.</w:t>
      </w:r>
    </w:p>
    <w:p w:rsidR="001F17B0" w:rsidRDefault="00256526">
      <w:pPr>
        <w:spacing w:after="150"/>
      </w:pPr>
      <w:r>
        <w:rPr>
          <w:color w:val="000000"/>
        </w:rPr>
        <w:t>Članovi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dužni</w:t>
      </w:r>
      <w:r w:rsidR="00D073AE">
        <w:rPr>
          <w:color w:val="000000"/>
        </w:rPr>
        <w:t xml:space="preserve"> </w:t>
      </w:r>
      <w:r>
        <w:rPr>
          <w:color w:val="000000"/>
        </w:rPr>
        <w:t>su</w:t>
      </w:r>
      <w:r w:rsidR="00D073AE">
        <w:rPr>
          <w:color w:val="000000"/>
        </w:rPr>
        <w:t xml:space="preserve"> </w:t>
      </w:r>
      <w:r>
        <w:rPr>
          <w:color w:val="000000"/>
        </w:rPr>
        <w:t>da</w:t>
      </w:r>
      <w:r w:rsidR="00D073AE">
        <w:rPr>
          <w:color w:val="000000"/>
        </w:rPr>
        <w:t xml:space="preserve"> </w:t>
      </w:r>
      <w:r>
        <w:rPr>
          <w:color w:val="000000"/>
        </w:rPr>
        <w:t>redovno</w:t>
      </w:r>
      <w:r w:rsidR="00D073AE">
        <w:rPr>
          <w:color w:val="000000"/>
        </w:rPr>
        <w:t xml:space="preserve"> </w:t>
      </w:r>
      <w:r>
        <w:rPr>
          <w:color w:val="000000"/>
        </w:rPr>
        <w:t>prisustvuju</w:t>
      </w:r>
      <w:r w:rsidR="00D073AE">
        <w:rPr>
          <w:color w:val="000000"/>
        </w:rPr>
        <w:t xml:space="preserve"> </w:t>
      </w:r>
      <w:r>
        <w:rPr>
          <w:color w:val="000000"/>
        </w:rPr>
        <w:t>sednicama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lastRenderedPageBreak/>
        <w:t>Član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koji</w:t>
      </w:r>
      <w:r w:rsidR="00D073AE">
        <w:rPr>
          <w:color w:val="000000"/>
        </w:rPr>
        <w:t xml:space="preserve"> </w:t>
      </w:r>
      <w:r>
        <w:rPr>
          <w:color w:val="000000"/>
        </w:rPr>
        <w:t>je</w:t>
      </w:r>
      <w:r w:rsidR="00D073AE">
        <w:rPr>
          <w:color w:val="000000"/>
        </w:rPr>
        <w:t xml:space="preserve"> </w:t>
      </w:r>
      <w:r>
        <w:rPr>
          <w:color w:val="000000"/>
        </w:rPr>
        <w:t>primio</w:t>
      </w:r>
      <w:r w:rsidR="00D073AE">
        <w:rPr>
          <w:color w:val="000000"/>
        </w:rPr>
        <w:t xml:space="preserve"> </w:t>
      </w:r>
      <w:r>
        <w:rPr>
          <w:color w:val="000000"/>
        </w:rPr>
        <w:t>poziv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skladu</w:t>
      </w:r>
      <w:r w:rsidR="00D073AE">
        <w:rPr>
          <w:color w:val="000000"/>
        </w:rPr>
        <w:t xml:space="preserve"> </w:t>
      </w:r>
      <w:r>
        <w:rPr>
          <w:color w:val="000000"/>
        </w:rPr>
        <w:t>sa</w:t>
      </w:r>
      <w:r w:rsidR="00D073AE">
        <w:rPr>
          <w:color w:val="000000"/>
        </w:rPr>
        <w:t xml:space="preserve"> </w:t>
      </w:r>
      <w:r>
        <w:rPr>
          <w:color w:val="000000"/>
        </w:rPr>
        <w:t>članom</w:t>
      </w:r>
      <w:r w:rsidR="00D073AE">
        <w:rPr>
          <w:color w:val="000000"/>
        </w:rPr>
        <w:t xml:space="preserve"> 7. </w:t>
      </w:r>
      <w:r>
        <w:rPr>
          <w:color w:val="000000"/>
        </w:rPr>
        <w:t>ovog</w:t>
      </w:r>
      <w:r w:rsidR="00D073AE">
        <w:rPr>
          <w:color w:val="000000"/>
        </w:rPr>
        <w:t xml:space="preserve"> </w:t>
      </w:r>
      <w:r>
        <w:rPr>
          <w:color w:val="000000"/>
        </w:rPr>
        <w:t>pravilnika</w:t>
      </w:r>
      <w:r w:rsidR="00D073AE">
        <w:rPr>
          <w:color w:val="000000"/>
        </w:rPr>
        <w:t xml:space="preserve">, </w:t>
      </w:r>
      <w:r>
        <w:rPr>
          <w:color w:val="000000"/>
        </w:rPr>
        <w:t>a</w:t>
      </w:r>
      <w:r w:rsidR="00D073AE">
        <w:rPr>
          <w:color w:val="000000"/>
        </w:rPr>
        <w:t xml:space="preserve"> </w:t>
      </w:r>
      <w:r>
        <w:rPr>
          <w:color w:val="000000"/>
        </w:rPr>
        <w:t>iz</w:t>
      </w:r>
      <w:r w:rsidR="00D073AE">
        <w:rPr>
          <w:color w:val="000000"/>
        </w:rPr>
        <w:t xml:space="preserve"> </w:t>
      </w:r>
      <w:r>
        <w:rPr>
          <w:color w:val="000000"/>
        </w:rPr>
        <w:t>opravdanih</w:t>
      </w:r>
      <w:r w:rsidR="00D073AE">
        <w:rPr>
          <w:color w:val="000000"/>
        </w:rPr>
        <w:t xml:space="preserve"> </w:t>
      </w:r>
      <w:r>
        <w:rPr>
          <w:color w:val="000000"/>
        </w:rPr>
        <w:t>razloga</w:t>
      </w:r>
      <w:r w:rsidR="00D073AE">
        <w:rPr>
          <w:color w:val="000000"/>
        </w:rPr>
        <w:t xml:space="preserve"> </w:t>
      </w:r>
      <w:r>
        <w:rPr>
          <w:color w:val="000000"/>
        </w:rPr>
        <w:t>nije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mogućnosti</w:t>
      </w:r>
      <w:r w:rsidR="00D073AE">
        <w:rPr>
          <w:color w:val="000000"/>
        </w:rPr>
        <w:t xml:space="preserve"> </w:t>
      </w:r>
      <w:r>
        <w:rPr>
          <w:color w:val="000000"/>
        </w:rPr>
        <w:t>da</w:t>
      </w:r>
      <w:r w:rsidR="00D073AE">
        <w:rPr>
          <w:color w:val="000000"/>
        </w:rPr>
        <w:t xml:space="preserve"> </w:t>
      </w:r>
      <w:r>
        <w:rPr>
          <w:color w:val="000000"/>
        </w:rPr>
        <w:t>prisustvuje</w:t>
      </w:r>
      <w:r w:rsidR="00D073AE">
        <w:rPr>
          <w:color w:val="000000"/>
        </w:rPr>
        <w:t xml:space="preserve"> </w:t>
      </w:r>
      <w:r>
        <w:rPr>
          <w:color w:val="000000"/>
        </w:rPr>
        <w:t>sednici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, </w:t>
      </w:r>
      <w:r>
        <w:rPr>
          <w:color w:val="000000"/>
        </w:rPr>
        <w:t>dužan</w:t>
      </w:r>
      <w:r w:rsidR="00D073AE">
        <w:rPr>
          <w:color w:val="000000"/>
        </w:rPr>
        <w:t xml:space="preserve"> </w:t>
      </w:r>
      <w:r>
        <w:rPr>
          <w:color w:val="000000"/>
        </w:rPr>
        <w:t>je</w:t>
      </w:r>
      <w:r w:rsidR="00D073AE">
        <w:rPr>
          <w:color w:val="000000"/>
        </w:rPr>
        <w:t xml:space="preserve"> </w:t>
      </w:r>
      <w:r>
        <w:rPr>
          <w:color w:val="000000"/>
        </w:rPr>
        <w:t>da</w:t>
      </w:r>
      <w:r w:rsidR="00D073AE">
        <w:rPr>
          <w:color w:val="000000"/>
        </w:rPr>
        <w:t xml:space="preserve"> </w:t>
      </w:r>
      <w:r>
        <w:rPr>
          <w:color w:val="000000"/>
        </w:rPr>
        <w:t>o</w:t>
      </w:r>
      <w:r w:rsidR="00D073AE">
        <w:rPr>
          <w:color w:val="000000"/>
        </w:rPr>
        <w:t xml:space="preserve"> </w:t>
      </w:r>
      <w:r>
        <w:rPr>
          <w:color w:val="000000"/>
        </w:rPr>
        <w:t>tome</w:t>
      </w:r>
      <w:r w:rsidR="00D073AE">
        <w:rPr>
          <w:color w:val="000000"/>
        </w:rPr>
        <w:t xml:space="preserve"> </w:t>
      </w:r>
      <w:r>
        <w:rPr>
          <w:color w:val="000000"/>
        </w:rPr>
        <w:t>pisanim</w:t>
      </w:r>
      <w:r w:rsidR="00D073AE">
        <w:rPr>
          <w:color w:val="000000"/>
        </w:rPr>
        <w:t xml:space="preserve"> </w:t>
      </w:r>
      <w:r>
        <w:rPr>
          <w:color w:val="000000"/>
        </w:rPr>
        <w:t>putem</w:t>
      </w:r>
      <w:r w:rsidR="00D073AE">
        <w:rPr>
          <w:color w:val="000000"/>
        </w:rPr>
        <w:t xml:space="preserve"> </w:t>
      </w:r>
      <w:r>
        <w:rPr>
          <w:color w:val="000000"/>
        </w:rPr>
        <w:t>obavesti</w:t>
      </w:r>
      <w:r w:rsidR="00D073AE">
        <w:rPr>
          <w:color w:val="000000"/>
        </w:rPr>
        <w:t xml:space="preserve"> </w:t>
      </w:r>
      <w:r>
        <w:rPr>
          <w:color w:val="000000"/>
        </w:rPr>
        <w:t>predsednika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pre</w:t>
      </w:r>
      <w:r w:rsidR="00D073AE">
        <w:rPr>
          <w:color w:val="000000"/>
        </w:rPr>
        <w:t xml:space="preserve"> </w:t>
      </w:r>
      <w:r>
        <w:rPr>
          <w:color w:val="000000"/>
        </w:rPr>
        <w:t>početka</w:t>
      </w:r>
      <w:r w:rsidR="00D073AE">
        <w:rPr>
          <w:color w:val="000000"/>
        </w:rPr>
        <w:t xml:space="preserve"> </w:t>
      </w:r>
      <w:r>
        <w:rPr>
          <w:color w:val="000000"/>
        </w:rPr>
        <w:t>navedene</w:t>
      </w:r>
      <w:r w:rsidR="00D073AE">
        <w:rPr>
          <w:color w:val="000000"/>
        </w:rPr>
        <w:t xml:space="preserve"> </w:t>
      </w:r>
      <w:r>
        <w:rPr>
          <w:color w:val="000000"/>
        </w:rPr>
        <w:t>sednice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>.</w:t>
      </w:r>
    </w:p>
    <w:p w:rsidR="001F17B0" w:rsidRDefault="00256526">
      <w:pPr>
        <w:spacing w:after="120"/>
        <w:jc w:val="center"/>
      </w:pPr>
      <w:r>
        <w:rPr>
          <w:color w:val="000000"/>
        </w:rPr>
        <w:t>Član</w:t>
      </w:r>
      <w:r w:rsidR="00D073AE">
        <w:rPr>
          <w:color w:val="000000"/>
        </w:rPr>
        <w:t xml:space="preserve"> 11.</w:t>
      </w:r>
    </w:p>
    <w:p w:rsidR="001F17B0" w:rsidRDefault="00256526">
      <w:pPr>
        <w:spacing w:after="150"/>
      </w:pPr>
      <w:r>
        <w:rPr>
          <w:color w:val="000000"/>
        </w:rPr>
        <w:t>Organizacione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administrativno</w:t>
      </w:r>
      <w:r w:rsidR="00D073AE">
        <w:rPr>
          <w:color w:val="000000"/>
        </w:rPr>
        <w:t>-</w:t>
      </w:r>
      <w:r>
        <w:rPr>
          <w:color w:val="000000"/>
        </w:rPr>
        <w:t>tehničke</w:t>
      </w:r>
      <w:r w:rsidR="00D073AE">
        <w:rPr>
          <w:color w:val="000000"/>
        </w:rPr>
        <w:t xml:space="preserve"> </w:t>
      </w:r>
      <w:r>
        <w:rPr>
          <w:color w:val="000000"/>
        </w:rPr>
        <w:t>poslove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potrebe</w:t>
      </w:r>
      <w:r w:rsidR="00D073AE">
        <w:rPr>
          <w:color w:val="000000"/>
        </w:rPr>
        <w:t xml:space="preserve"> </w:t>
      </w:r>
      <w:r>
        <w:rPr>
          <w:color w:val="000000"/>
        </w:rPr>
        <w:t>rada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vrši</w:t>
      </w:r>
      <w:r w:rsidR="00D073AE">
        <w:rPr>
          <w:color w:val="000000"/>
        </w:rPr>
        <w:t xml:space="preserve"> </w:t>
      </w:r>
      <w:r>
        <w:rPr>
          <w:color w:val="000000"/>
        </w:rPr>
        <w:t>sekretar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, </w:t>
      </w:r>
      <w:r>
        <w:rPr>
          <w:color w:val="000000"/>
        </w:rPr>
        <w:t>uz</w:t>
      </w:r>
      <w:r w:rsidR="00D073AE">
        <w:rPr>
          <w:color w:val="000000"/>
        </w:rPr>
        <w:t xml:space="preserve"> </w:t>
      </w:r>
      <w:r>
        <w:rPr>
          <w:color w:val="000000"/>
        </w:rPr>
        <w:t>stručnu</w:t>
      </w:r>
      <w:r w:rsidR="00D073AE">
        <w:rPr>
          <w:color w:val="000000"/>
        </w:rPr>
        <w:t xml:space="preserve"> </w:t>
      </w:r>
      <w:r>
        <w:rPr>
          <w:color w:val="000000"/>
        </w:rPr>
        <w:t>podršku</w:t>
      </w:r>
      <w:r w:rsidR="00D073AE">
        <w:rPr>
          <w:color w:val="000000"/>
        </w:rPr>
        <w:t xml:space="preserve"> </w:t>
      </w:r>
      <w:r>
        <w:rPr>
          <w:color w:val="000000"/>
        </w:rPr>
        <w:t>nadležnih</w:t>
      </w:r>
      <w:r w:rsidR="00D073AE">
        <w:rPr>
          <w:color w:val="000000"/>
        </w:rPr>
        <w:t xml:space="preserve"> </w:t>
      </w:r>
      <w:r>
        <w:rPr>
          <w:color w:val="000000"/>
        </w:rPr>
        <w:t>službi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tehničko</w:t>
      </w:r>
      <w:r w:rsidR="00D073AE">
        <w:rPr>
          <w:color w:val="000000"/>
        </w:rPr>
        <w:t xml:space="preserve"> </w:t>
      </w:r>
      <w:r>
        <w:rPr>
          <w:color w:val="000000"/>
        </w:rPr>
        <w:t>regulisanje</w:t>
      </w:r>
      <w:r w:rsidR="00D073AE">
        <w:rPr>
          <w:color w:val="000000"/>
        </w:rPr>
        <w:t xml:space="preserve"> </w:t>
      </w:r>
      <w:r>
        <w:rPr>
          <w:color w:val="000000"/>
        </w:rPr>
        <w:t>saobraćaja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bezbednost</w:t>
      </w:r>
      <w:r w:rsidR="00D073AE">
        <w:rPr>
          <w:color w:val="000000"/>
        </w:rPr>
        <w:t xml:space="preserve"> </w:t>
      </w:r>
      <w:r>
        <w:rPr>
          <w:color w:val="000000"/>
        </w:rPr>
        <w:t>saobraćaja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putevima</w:t>
      </w:r>
      <w:r w:rsidR="00D073AE">
        <w:rPr>
          <w:color w:val="000000"/>
        </w:rPr>
        <w:t xml:space="preserve"> </w:t>
      </w:r>
      <w:r>
        <w:rPr>
          <w:color w:val="000000"/>
        </w:rPr>
        <w:t>jedinice</w:t>
      </w:r>
      <w:r w:rsidR="00D073AE">
        <w:rPr>
          <w:color w:val="000000"/>
        </w:rPr>
        <w:t xml:space="preserve"> </w:t>
      </w:r>
      <w:r>
        <w:rPr>
          <w:color w:val="000000"/>
        </w:rPr>
        <w:t>teritorijalne</w:t>
      </w:r>
      <w:r w:rsidR="00D073AE">
        <w:rPr>
          <w:color w:val="000000"/>
        </w:rPr>
        <w:t xml:space="preserve"> </w:t>
      </w:r>
      <w:r>
        <w:rPr>
          <w:color w:val="000000"/>
        </w:rPr>
        <w:t>autonomije</w:t>
      </w:r>
      <w:r w:rsidR="00D073AE">
        <w:rPr>
          <w:color w:val="000000"/>
        </w:rPr>
        <w:t xml:space="preserve">, </w:t>
      </w:r>
      <w:r>
        <w:rPr>
          <w:color w:val="000000"/>
        </w:rPr>
        <w:t>odnosno</w:t>
      </w:r>
      <w:r w:rsidR="00D073AE">
        <w:rPr>
          <w:color w:val="000000"/>
        </w:rPr>
        <w:t xml:space="preserve"> </w:t>
      </w:r>
      <w:r>
        <w:rPr>
          <w:color w:val="000000"/>
        </w:rPr>
        <w:t>jedinice</w:t>
      </w:r>
      <w:r w:rsidR="00D073AE">
        <w:rPr>
          <w:color w:val="000000"/>
        </w:rPr>
        <w:t xml:space="preserve"> </w:t>
      </w:r>
      <w:r>
        <w:rPr>
          <w:color w:val="000000"/>
        </w:rPr>
        <w:t>lokalne</w:t>
      </w:r>
      <w:r w:rsidR="00D073AE">
        <w:rPr>
          <w:color w:val="000000"/>
        </w:rPr>
        <w:t xml:space="preserve"> </w:t>
      </w:r>
      <w:r>
        <w:rPr>
          <w:color w:val="000000"/>
        </w:rPr>
        <w:t>samouprave</w:t>
      </w:r>
      <w:r w:rsidR="00D073AE">
        <w:rPr>
          <w:color w:val="000000"/>
        </w:rPr>
        <w:t>.</w:t>
      </w:r>
    </w:p>
    <w:p w:rsidR="001F17B0" w:rsidRDefault="00D073AE">
      <w:pPr>
        <w:spacing w:after="120"/>
        <w:jc w:val="center"/>
      </w:pPr>
      <w:r>
        <w:rPr>
          <w:b/>
          <w:color w:val="000000"/>
        </w:rPr>
        <w:t xml:space="preserve">4. </w:t>
      </w:r>
      <w:r w:rsidR="00256526">
        <w:rPr>
          <w:b/>
          <w:color w:val="000000"/>
        </w:rPr>
        <w:t>Materijal</w:t>
      </w:r>
      <w:r>
        <w:rPr>
          <w:b/>
          <w:color w:val="000000"/>
        </w:rPr>
        <w:t xml:space="preserve"> </w:t>
      </w:r>
      <w:r w:rsidR="00256526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256526">
        <w:rPr>
          <w:b/>
          <w:color w:val="000000"/>
        </w:rPr>
        <w:t>održavanje</w:t>
      </w:r>
      <w:r>
        <w:rPr>
          <w:b/>
          <w:color w:val="000000"/>
        </w:rPr>
        <w:t xml:space="preserve"> </w:t>
      </w:r>
      <w:r w:rsidR="00256526">
        <w:rPr>
          <w:b/>
          <w:color w:val="000000"/>
        </w:rPr>
        <w:t>sednice</w:t>
      </w:r>
      <w:r>
        <w:rPr>
          <w:b/>
          <w:color w:val="000000"/>
        </w:rPr>
        <w:t xml:space="preserve"> </w:t>
      </w:r>
      <w:r w:rsidR="00256526">
        <w:rPr>
          <w:b/>
          <w:color w:val="000000"/>
        </w:rPr>
        <w:t>saveta</w:t>
      </w:r>
    </w:p>
    <w:p w:rsidR="001F17B0" w:rsidRDefault="00256526">
      <w:pPr>
        <w:spacing w:after="120"/>
        <w:jc w:val="center"/>
      </w:pPr>
      <w:r>
        <w:rPr>
          <w:color w:val="000000"/>
        </w:rPr>
        <w:t>Član</w:t>
      </w:r>
      <w:r w:rsidR="00D073AE">
        <w:rPr>
          <w:color w:val="000000"/>
        </w:rPr>
        <w:t xml:space="preserve"> 12.</w:t>
      </w:r>
    </w:p>
    <w:p w:rsidR="001F17B0" w:rsidRDefault="00256526">
      <w:pPr>
        <w:spacing w:after="150"/>
      </w:pPr>
      <w:r>
        <w:rPr>
          <w:color w:val="000000"/>
        </w:rPr>
        <w:t>Poziv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sednicu</w:t>
      </w:r>
      <w:r w:rsidR="00D073AE">
        <w:rPr>
          <w:color w:val="000000"/>
        </w:rPr>
        <w:t xml:space="preserve">, </w:t>
      </w:r>
      <w:r>
        <w:rPr>
          <w:color w:val="000000"/>
        </w:rPr>
        <w:t>sa</w:t>
      </w:r>
      <w:r w:rsidR="00D073AE">
        <w:rPr>
          <w:color w:val="000000"/>
        </w:rPr>
        <w:t xml:space="preserve"> </w:t>
      </w:r>
      <w:r>
        <w:rPr>
          <w:color w:val="000000"/>
        </w:rPr>
        <w:t>pratećim</w:t>
      </w:r>
      <w:r w:rsidR="00D073AE">
        <w:rPr>
          <w:color w:val="000000"/>
        </w:rPr>
        <w:t xml:space="preserve"> </w:t>
      </w:r>
      <w:r>
        <w:rPr>
          <w:color w:val="000000"/>
        </w:rPr>
        <w:t>materijalom</w:t>
      </w:r>
      <w:r w:rsidR="00D073AE">
        <w:rPr>
          <w:color w:val="000000"/>
        </w:rPr>
        <w:t xml:space="preserve">, </w:t>
      </w:r>
      <w:r>
        <w:rPr>
          <w:color w:val="000000"/>
        </w:rPr>
        <w:t>predsednik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dostavlјa</w:t>
      </w:r>
      <w:r w:rsidR="00D073AE">
        <w:rPr>
          <w:color w:val="000000"/>
        </w:rPr>
        <w:t xml:space="preserve"> </w:t>
      </w:r>
      <w:r>
        <w:rPr>
          <w:color w:val="000000"/>
        </w:rPr>
        <w:t>najkasnije</w:t>
      </w:r>
      <w:r w:rsidR="00D073AE">
        <w:rPr>
          <w:color w:val="000000"/>
        </w:rPr>
        <w:t xml:space="preserve"> </w:t>
      </w:r>
      <w:r>
        <w:rPr>
          <w:color w:val="000000"/>
        </w:rPr>
        <w:t>tri</w:t>
      </w:r>
      <w:r w:rsidR="00D073AE">
        <w:rPr>
          <w:color w:val="000000"/>
        </w:rPr>
        <w:t xml:space="preserve"> </w:t>
      </w:r>
      <w:r>
        <w:rPr>
          <w:color w:val="000000"/>
        </w:rPr>
        <w:t>radna</w:t>
      </w:r>
      <w:r w:rsidR="00D073AE">
        <w:rPr>
          <w:color w:val="000000"/>
        </w:rPr>
        <w:t xml:space="preserve"> </w:t>
      </w:r>
      <w:r>
        <w:rPr>
          <w:color w:val="000000"/>
        </w:rPr>
        <w:t>dana</w:t>
      </w:r>
      <w:r w:rsidR="00D073AE">
        <w:rPr>
          <w:color w:val="000000"/>
        </w:rPr>
        <w:t xml:space="preserve"> </w:t>
      </w:r>
      <w:r>
        <w:rPr>
          <w:color w:val="000000"/>
        </w:rPr>
        <w:t>pre</w:t>
      </w:r>
      <w:r w:rsidR="00D073AE">
        <w:rPr>
          <w:color w:val="000000"/>
        </w:rPr>
        <w:t xml:space="preserve"> </w:t>
      </w:r>
      <w:r>
        <w:rPr>
          <w:color w:val="000000"/>
        </w:rPr>
        <w:t>održavanja</w:t>
      </w:r>
      <w:r w:rsidR="00D073AE">
        <w:rPr>
          <w:color w:val="000000"/>
        </w:rPr>
        <w:t xml:space="preserve"> </w:t>
      </w:r>
      <w:r>
        <w:rPr>
          <w:color w:val="000000"/>
        </w:rPr>
        <w:t>sednice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Izuzetno</w:t>
      </w:r>
      <w:r w:rsidR="00D073AE">
        <w:rPr>
          <w:color w:val="000000"/>
        </w:rPr>
        <w:t xml:space="preserve"> </w:t>
      </w:r>
      <w:r>
        <w:rPr>
          <w:color w:val="000000"/>
        </w:rPr>
        <w:t>od</w:t>
      </w:r>
      <w:r w:rsidR="00D073AE">
        <w:rPr>
          <w:color w:val="000000"/>
        </w:rPr>
        <w:t xml:space="preserve"> </w:t>
      </w:r>
      <w:r>
        <w:rPr>
          <w:color w:val="000000"/>
        </w:rPr>
        <w:t>stava</w:t>
      </w:r>
      <w:r w:rsidR="00D073AE">
        <w:rPr>
          <w:color w:val="000000"/>
        </w:rPr>
        <w:t xml:space="preserve"> 1. </w:t>
      </w:r>
      <w:r>
        <w:rPr>
          <w:color w:val="000000"/>
        </w:rPr>
        <w:t>ovog</w:t>
      </w:r>
      <w:r w:rsidR="00D073AE">
        <w:rPr>
          <w:color w:val="000000"/>
        </w:rPr>
        <w:t xml:space="preserve"> </w:t>
      </w:r>
      <w:r>
        <w:rPr>
          <w:color w:val="000000"/>
        </w:rPr>
        <w:t>člana</w:t>
      </w:r>
      <w:r w:rsidR="00D073AE">
        <w:rPr>
          <w:color w:val="000000"/>
        </w:rPr>
        <w:t xml:space="preserve">, </w:t>
      </w:r>
      <w:r>
        <w:rPr>
          <w:color w:val="000000"/>
        </w:rPr>
        <w:t>poziv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sednicu</w:t>
      </w:r>
      <w:r w:rsidR="00D073AE">
        <w:rPr>
          <w:color w:val="000000"/>
        </w:rPr>
        <w:t xml:space="preserve"> </w:t>
      </w:r>
      <w:r>
        <w:rPr>
          <w:color w:val="000000"/>
        </w:rPr>
        <w:t>može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dostaviti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kraćem</w:t>
      </w:r>
      <w:r w:rsidR="00D073AE">
        <w:rPr>
          <w:color w:val="000000"/>
        </w:rPr>
        <w:t xml:space="preserve"> </w:t>
      </w:r>
      <w:r>
        <w:rPr>
          <w:color w:val="000000"/>
        </w:rPr>
        <w:t>roku</w:t>
      </w:r>
      <w:r w:rsidR="00D073AE">
        <w:rPr>
          <w:color w:val="000000"/>
        </w:rPr>
        <w:t xml:space="preserve">, </w:t>
      </w:r>
      <w:r>
        <w:rPr>
          <w:color w:val="000000"/>
        </w:rPr>
        <w:t>pri</w:t>
      </w:r>
      <w:r w:rsidR="00D073AE">
        <w:rPr>
          <w:color w:val="000000"/>
        </w:rPr>
        <w:t xml:space="preserve"> </w:t>
      </w:r>
      <w:r>
        <w:rPr>
          <w:color w:val="000000"/>
        </w:rPr>
        <w:t>čemu</w:t>
      </w:r>
      <w:r w:rsidR="00D073AE">
        <w:rPr>
          <w:color w:val="000000"/>
        </w:rPr>
        <w:t xml:space="preserve"> </w:t>
      </w:r>
      <w:r>
        <w:rPr>
          <w:color w:val="000000"/>
        </w:rPr>
        <w:t>je</w:t>
      </w:r>
      <w:r w:rsidR="00D073AE">
        <w:rPr>
          <w:color w:val="000000"/>
        </w:rPr>
        <w:t xml:space="preserve"> </w:t>
      </w:r>
      <w:r>
        <w:rPr>
          <w:color w:val="000000"/>
        </w:rPr>
        <w:t>predsednik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dužan</w:t>
      </w:r>
      <w:r w:rsidR="00D073AE">
        <w:rPr>
          <w:color w:val="000000"/>
        </w:rPr>
        <w:t xml:space="preserve"> </w:t>
      </w:r>
      <w:r>
        <w:rPr>
          <w:color w:val="000000"/>
        </w:rPr>
        <w:t>da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početku</w:t>
      </w:r>
      <w:r w:rsidR="00D073AE">
        <w:rPr>
          <w:color w:val="000000"/>
        </w:rPr>
        <w:t xml:space="preserve"> </w:t>
      </w:r>
      <w:r>
        <w:rPr>
          <w:color w:val="000000"/>
        </w:rPr>
        <w:t>sednice</w:t>
      </w:r>
      <w:r w:rsidR="00D073AE">
        <w:rPr>
          <w:color w:val="000000"/>
        </w:rPr>
        <w:t xml:space="preserve"> </w:t>
      </w:r>
      <w:r>
        <w:rPr>
          <w:color w:val="000000"/>
        </w:rPr>
        <w:t>obrazloži</w:t>
      </w:r>
      <w:r w:rsidR="00D073AE">
        <w:rPr>
          <w:color w:val="000000"/>
        </w:rPr>
        <w:t xml:space="preserve"> </w:t>
      </w:r>
      <w:r>
        <w:rPr>
          <w:color w:val="000000"/>
        </w:rPr>
        <w:t>takav</w:t>
      </w:r>
      <w:r w:rsidR="00D073AE">
        <w:rPr>
          <w:color w:val="000000"/>
        </w:rPr>
        <w:t xml:space="preserve"> </w:t>
      </w:r>
      <w:r>
        <w:rPr>
          <w:color w:val="000000"/>
        </w:rPr>
        <w:t>postupak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Predlog</w:t>
      </w:r>
      <w:r w:rsidR="00D073AE">
        <w:rPr>
          <w:color w:val="000000"/>
        </w:rPr>
        <w:t xml:space="preserve"> </w:t>
      </w:r>
      <w:r>
        <w:rPr>
          <w:color w:val="000000"/>
        </w:rPr>
        <w:t>dnevnog</w:t>
      </w:r>
      <w:r w:rsidR="00D073AE">
        <w:rPr>
          <w:color w:val="000000"/>
        </w:rPr>
        <w:t xml:space="preserve"> </w:t>
      </w:r>
      <w:r>
        <w:rPr>
          <w:color w:val="000000"/>
        </w:rPr>
        <w:t>reda</w:t>
      </w:r>
      <w:r w:rsidR="00D073AE">
        <w:rPr>
          <w:color w:val="000000"/>
        </w:rPr>
        <w:t xml:space="preserve"> </w:t>
      </w:r>
      <w:r>
        <w:rPr>
          <w:color w:val="000000"/>
        </w:rPr>
        <w:t>sadrži</w:t>
      </w:r>
      <w:r w:rsidR="00D073AE">
        <w:rPr>
          <w:color w:val="000000"/>
        </w:rPr>
        <w:t xml:space="preserve"> </w:t>
      </w:r>
      <w:r>
        <w:rPr>
          <w:color w:val="000000"/>
        </w:rPr>
        <w:t>navedene</w:t>
      </w:r>
      <w:r w:rsidR="00D073AE">
        <w:rPr>
          <w:color w:val="000000"/>
        </w:rPr>
        <w:t xml:space="preserve"> </w:t>
      </w:r>
      <w:r>
        <w:rPr>
          <w:color w:val="000000"/>
        </w:rPr>
        <w:t>tačke</w:t>
      </w:r>
      <w:r w:rsidR="00D073AE">
        <w:rPr>
          <w:color w:val="000000"/>
        </w:rPr>
        <w:t xml:space="preserve"> </w:t>
      </w:r>
      <w:r>
        <w:rPr>
          <w:color w:val="000000"/>
        </w:rPr>
        <w:t>dnevnog</w:t>
      </w:r>
      <w:r w:rsidR="00D073AE">
        <w:rPr>
          <w:color w:val="000000"/>
        </w:rPr>
        <w:t xml:space="preserve"> </w:t>
      </w:r>
      <w:r>
        <w:rPr>
          <w:color w:val="000000"/>
        </w:rPr>
        <w:t>reda</w:t>
      </w:r>
      <w:r w:rsidR="00D073AE">
        <w:rPr>
          <w:color w:val="000000"/>
        </w:rPr>
        <w:t xml:space="preserve"> </w:t>
      </w:r>
      <w:r>
        <w:rPr>
          <w:color w:val="000000"/>
        </w:rPr>
        <w:t>po</w:t>
      </w:r>
      <w:r w:rsidR="00D073AE">
        <w:rPr>
          <w:color w:val="000000"/>
        </w:rPr>
        <w:t xml:space="preserve"> </w:t>
      </w:r>
      <w:r>
        <w:rPr>
          <w:color w:val="000000"/>
        </w:rPr>
        <w:t>kojima</w:t>
      </w:r>
      <w:r w:rsidR="00D073AE">
        <w:rPr>
          <w:color w:val="000000"/>
        </w:rPr>
        <w:t xml:space="preserve"> </w:t>
      </w:r>
      <w:r>
        <w:rPr>
          <w:color w:val="000000"/>
        </w:rPr>
        <w:t>će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vršiti</w:t>
      </w:r>
      <w:r w:rsidR="00D073AE">
        <w:rPr>
          <w:color w:val="000000"/>
        </w:rPr>
        <w:t xml:space="preserve"> </w:t>
      </w:r>
      <w:r>
        <w:rPr>
          <w:color w:val="000000"/>
        </w:rPr>
        <w:t>rasprava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sednici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Zapisnik</w:t>
      </w:r>
      <w:r w:rsidR="00D073AE">
        <w:rPr>
          <w:color w:val="000000"/>
        </w:rPr>
        <w:t xml:space="preserve"> </w:t>
      </w:r>
      <w:r>
        <w:rPr>
          <w:color w:val="000000"/>
        </w:rPr>
        <w:t>sa</w:t>
      </w:r>
      <w:r w:rsidR="00D073AE">
        <w:rPr>
          <w:color w:val="000000"/>
        </w:rPr>
        <w:t xml:space="preserve"> </w:t>
      </w:r>
      <w:r>
        <w:rPr>
          <w:color w:val="000000"/>
        </w:rPr>
        <w:t>sednice</w:t>
      </w:r>
      <w:r w:rsidR="00D073AE">
        <w:rPr>
          <w:color w:val="000000"/>
        </w:rPr>
        <w:t xml:space="preserve"> </w:t>
      </w:r>
      <w:r>
        <w:rPr>
          <w:color w:val="000000"/>
        </w:rPr>
        <w:t>utvrđuje</w:t>
      </w:r>
      <w:r w:rsidR="00D073AE">
        <w:rPr>
          <w:color w:val="000000"/>
        </w:rPr>
        <w:t xml:space="preserve"> </w:t>
      </w:r>
      <w:r>
        <w:rPr>
          <w:color w:val="000000"/>
        </w:rPr>
        <w:t>predsednik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najkasnije</w:t>
      </w:r>
      <w:r w:rsidR="00D073AE">
        <w:rPr>
          <w:color w:val="000000"/>
        </w:rPr>
        <w:t xml:space="preserve"> </w:t>
      </w:r>
      <w:r>
        <w:rPr>
          <w:color w:val="000000"/>
        </w:rPr>
        <w:t>tri</w:t>
      </w:r>
      <w:r w:rsidR="00D073AE">
        <w:rPr>
          <w:color w:val="000000"/>
        </w:rPr>
        <w:t xml:space="preserve"> </w:t>
      </w:r>
      <w:r>
        <w:rPr>
          <w:color w:val="000000"/>
        </w:rPr>
        <w:t>dana</w:t>
      </w:r>
      <w:r w:rsidR="00D073AE">
        <w:rPr>
          <w:color w:val="000000"/>
        </w:rPr>
        <w:t xml:space="preserve"> </w:t>
      </w:r>
      <w:r>
        <w:rPr>
          <w:color w:val="000000"/>
        </w:rPr>
        <w:t>pre</w:t>
      </w:r>
      <w:r w:rsidR="00D073AE">
        <w:rPr>
          <w:color w:val="000000"/>
        </w:rPr>
        <w:t xml:space="preserve"> </w:t>
      </w:r>
      <w:r>
        <w:rPr>
          <w:color w:val="000000"/>
        </w:rPr>
        <w:t>održavanja</w:t>
      </w:r>
      <w:r w:rsidR="00D073AE">
        <w:rPr>
          <w:color w:val="000000"/>
        </w:rPr>
        <w:t xml:space="preserve"> </w:t>
      </w:r>
      <w:r>
        <w:rPr>
          <w:color w:val="000000"/>
        </w:rPr>
        <w:t>naredne</w:t>
      </w:r>
      <w:r w:rsidR="00D073AE">
        <w:rPr>
          <w:color w:val="000000"/>
        </w:rPr>
        <w:t xml:space="preserve"> </w:t>
      </w:r>
      <w:r>
        <w:rPr>
          <w:color w:val="000000"/>
        </w:rPr>
        <w:t>sednice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Izuzetno</w:t>
      </w:r>
      <w:r w:rsidR="00D073AE">
        <w:rPr>
          <w:color w:val="000000"/>
        </w:rPr>
        <w:t xml:space="preserve"> </w:t>
      </w:r>
      <w:r>
        <w:rPr>
          <w:color w:val="000000"/>
        </w:rPr>
        <w:t>od</w:t>
      </w:r>
      <w:r w:rsidR="00D073AE">
        <w:rPr>
          <w:color w:val="000000"/>
        </w:rPr>
        <w:t xml:space="preserve"> </w:t>
      </w:r>
      <w:r>
        <w:rPr>
          <w:color w:val="000000"/>
        </w:rPr>
        <w:t>člana</w:t>
      </w:r>
      <w:r w:rsidR="00D073AE">
        <w:rPr>
          <w:color w:val="000000"/>
        </w:rPr>
        <w:t xml:space="preserve"> 7. </w:t>
      </w:r>
      <w:r>
        <w:rPr>
          <w:color w:val="000000"/>
        </w:rPr>
        <w:t>stav</w:t>
      </w:r>
      <w:r w:rsidR="00D073AE">
        <w:rPr>
          <w:color w:val="000000"/>
        </w:rPr>
        <w:t xml:space="preserve"> 4. </w:t>
      </w:r>
      <w:r>
        <w:rPr>
          <w:color w:val="000000"/>
        </w:rPr>
        <w:t>ovog</w:t>
      </w:r>
      <w:r w:rsidR="00D073AE">
        <w:rPr>
          <w:color w:val="000000"/>
        </w:rPr>
        <w:t xml:space="preserve"> </w:t>
      </w:r>
      <w:r>
        <w:rPr>
          <w:color w:val="000000"/>
        </w:rPr>
        <w:t>pravilnika</w:t>
      </w:r>
      <w:r w:rsidR="00D073AE">
        <w:rPr>
          <w:color w:val="000000"/>
        </w:rPr>
        <w:t xml:space="preserve">,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hitne</w:t>
      </w:r>
      <w:r w:rsidR="00D073AE">
        <w:rPr>
          <w:color w:val="000000"/>
        </w:rPr>
        <w:t xml:space="preserve"> </w:t>
      </w:r>
      <w:r>
        <w:rPr>
          <w:color w:val="000000"/>
        </w:rPr>
        <w:t>sednice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nije</w:t>
      </w:r>
      <w:r w:rsidR="00D073AE">
        <w:rPr>
          <w:color w:val="000000"/>
        </w:rPr>
        <w:t xml:space="preserve"> </w:t>
      </w:r>
      <w:r>
        <w:rPr>
          <w:color w:val="000000"/>
        </w:rPr>
        <w:t>obavezno</w:t>
      </w:r>
      <w:r w:rsidR="00D073AE">
        <w:rPr>
          <w:color w:val="000000"/>
        </w:rPr>
        <w:t xml:space="preserve"> </w:t>
      </w:r>
      <w:r>
        <w:rPr>
          <w:color w:val="000000"/>
        </w:rPr>
        <w:t>dostavlјanje</w:t>
      </w:r>
      <w:r w:rsidR="00D073AE">
        <w:rPr>
          <w:color w:val="000000"/>
        </w:rPr>
        <w:t xml:space="preserve"> </w:t>
      </w:r>
      <w:r>
        <w:rPr>
          <w:color w:val="000000"/>
        </w:rPr>
        <w:t>materijala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dnevni</w:t>
      </w:r>
      <w:r w:rsidR="00D073AE">
        <w:rPr>
          <w:color w:val="000000"/>
        </w:rPr>
        <w:t xml:space="preserve"> </w:t>
      </w:r>
      <w:r>
        <w:rPr>
          <w:color w:val="000000"/>
        </w:rPr>
        <w:t>red</w:t>
      </w:r>
      <w:r w:rsidR="00D073AE">
        <w:rPr>
          <w:color w:val="000000"/>
        </w:rPr>
        <w:t xml:space="preserve"> </w:t>
      </w:r>
      <w:r>
        <w:rPr>
          <w:color w:val="000000"/>
        </w:rPr>
        <w:t>koji</w:t>
      </w:r>
      <w:r w:rsidR="00D073AE">
        <w:rPr>
          <w:color w:val="000000"/>
        </w:rPr>
        <w:t xml:space="preserve"> </w:t>
      </w:r>
      <w:r>
        <w:rPr>
          <w:color w:val="000000"/>
        </w:rPr>
        <w:t>je</w:t>
      </w:r>
      <w:r w:rsidR="00D073AE">
        <w:rPr>
          <w:color w:val="000000"/>
        </w:rPr>
        <w:t xml:space="preserve"> </w:t>
      </w:r>
      <w:r>
        <w:rPr>
          <w:color w:val="000000"/>
        </w:rPr>
        <w:t>predložen</w:t>
      </w:r>
      <w:r w:rsidR="00D073AE">
        <w:rPr>
          <w:color w:val="000000"/>
        </w:rPr>
        <w:t xml:space="preserve">,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zapisnika</w:t>
      </w:r>
      <w:r w:rsidR="00D073AE">
        <w:rPr>
          <w:color w:val="000000"/>
        </w:rPr>
        <w:t xml:space="preserve"> </w:t>
      </w:r>
      <w:r>
        <w:rPr>
          <w:color w:val="000000"/>
        </w:rPr>
        <w:t>sa</w:t>
      </w:r>
      <w:r w:rsidR="00D073AE">
        <w:rPr>
          <w:color w:val="000000"/>
        </w:rPr>
        <w:t xml:space="preserve"> </w:t>
      </w:r>
      <w:r>
        <w:rPr>
          <w:color w:val="000000"/>
        </w:rPr>
        <w:t>prethodne</w:t>
      </w:r>
      <w:r w:rsidR="00D073AE">
        <w:rPr>
          <w:color w:val="000000"/>
        </w:rPr>
        <w:t xml:space="preserve"> </w:t>
      </w:r>
      <w:r>
        <w:rPr>
          <w:color w:val="000000"/>
        </w:rPr>
        <w:t>sednice</w:t>
      </w:r>
      <w:r w:rsidR="00D073AE">
        <w:rPr>
          <w:color w:val="000000"/>
        </w:rPr>
        <w:t>.</w:t>
      </w:r>
    </w:p>
    <w:p w:rsidR="001F17B0" w:rsidRDefault="00D073AE">
      <w:pPr>
        <w:spacing w:after="120"/>
        <w:jc w:val="center"/>
      </w:pPr>
      <w:r>
        <w:rPr>
          <w:color w:val="000000"/>
        </w:rPr>
        <w:t xml:space="preserve">III. </w:t>
      </w:r>
      <w:r w:rsidR="00256526">
        <w:rPr>
          <w:color w:val="000000"/>
        </w:rPr>
        <w:t>NAČIN</w:t>
      </w:r>
      <w:r>
        <w:rPr>
          <w:color w:val="000000"/>
        </w:rPr>
        <w:t xml:space="preserve"> </w:t>
      </w:r>
      <w:r w:rsidR="00256526">
        <w:rPr>
          <w:color w:val="000000"/>
        </w:rPr>
        <w:t>RADA</w:t>
      </w:r>
      <w:r>
        <w:rPr>
          <w:color w:val="000000"/>
        </w:rPr>
        <w:t xml:space="preserve"> </w:t>
      </w:r>
      <w:r w:rsidR="00256526">
        <w:rPr>
          <w:color w:val="000000"/>
        </w:rPr>
        <w:t>SAVETA</w:t>
      </w:r>
    </w:p>
    <w:p w:rsidR="001F17B0" w:rsidRDefault="00D073AE">
      <w:pPr>
        <w:spacing w:after="120"/>
        <w:jc w:val="center"/>
      </w:pPr>
      <w:r>
        <w:rPr>
          <w:b/>
          <w:color w:val="000000"/>
        </w:rPr>
        <w:t xml:space="preserve">1. </w:t>
      </w:r>
      <w:r w:rsidR="00256526">
        <w:rPr>
          <w:b/>
          <w:color w:val="000000"/>
        </w:rPr>
        <w:t>Vođenje</w:t>
      </w:r>
      <w:r>
        <w:rPr>
          <w:b/>
          <w:color w:val="000000"/>
        </w:rPr>
        <w:t xml:space="preserve"> </w:t>
      </w:r>
      <w:r w:rsidR="00256526">
        <w:rPr>
          <w:b/>
          <w:color w:val="000000"/>
        </w:rPr>
        <w:t>sednice</w:t>
      </w:r>
      <w:r>
        <w:rPr>
          <w:b/>
          <w:color w:val="000000"/>
        </w:rPr>
        <w:t xml:space="preserve"> </w:t>
      </w:r>
      <w:r w:rsidR="00256526">
        <w:rPr>
          <w:b/>
          <w:color w:val="000000"/>
        </w:rPr>
        <w:t>saveta</w:t>
      </w:r>
    </w:p>
    <w:p w:rsidR="001F17B0" w:rsidRDefault="00256526">
      <w:pPr>
        <w:spacing w:after="120"/>
        <w:jc w:val="center"/>
      </w:pPr>
      <w:r>
        <w:rPr>
          <w:color w:val="000000"/>
        </w:rPr>
        <w:t>Član</w:t>
      </w:r>
      <w:r w:rsidR="00D073AE">
        <w:rPr>
          <w:color w:val="000000"/>
        </w:rPr>
        <w:t xml:space="preserve"> 13.</w:t>
      </w:r>
    </w:p>
    <w:p w:rsidR="001F17B0" w:rsidRDefault="00256526">
      <w:pPr>
        <w:spacing w:after="150"/>
      </w:pPr>
      <w:r>
        <w:rPr>
          <w:color w:val="000000"/>
        </w:rPr>
        <w:t>Sednicom</w:t>
      </w:r>
      <w:r w:rsidR="00D073AE">
        <w:rPr>
          <w:color w:val="000000"/>
        </w:rPr>
        <w:t xml:space="preserve"> </w:t>
      </w:r>
      <w:r>
        <w:rPr>
          <w:color w:val="000000"/>
        </w:rPr>
        <w:t>predsedava</w:t>
      </w:r>
      <w:r w:rsidR="00D073AE">
        <w:rPr>
          <w:color w:val="000000"/>
        </w:rPr>
        <w:t xml:space="preserve"> </w:t>
      </w:r>
      <w:r>
        <w:rPr>
          <w:color w:val="000000"/>
        </w:rPr>
        <w:t>predsednik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, </w:t>
      </w:r>
      <w:r>
        <w:rPr>
          <w:color w:val="000000"/>
        </w:rPr>
        <w:t>koga</w:t>
      </w:r>
      <w:r w:rsidR="00D073AE">
        <w:rPr>
          <w:color w:val="000000"/>
        </w:rPr>
        <w:t xml:space="preserve">,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slučaju</w:t>
      </w:r>
      <w:r w:rsidR="00D073AE">
        <w:rPr>
          <w:color w:val="000000"/>
        </w:rPr>
        <w:t xml:space="preserve"> </w:t>
      </w:r>
      <w:r>
        <w:rPr>
          <w:color w:val="000000"/>
        </w:rPr>
        <w:t>odsustva</w:t>
      </w:r>
      <w:r w:rsidR="00D073AE">
        <w:rPr>
          <w:color w:val="000000"/>
        </w:rPr>
        <w:t xml:space="preserve">, </w:t>
      </w:r>
      <w:r>
        <w:rPr>
          <w:color w:val="000000"/>
        </w:rPr>
        <w:t>menja</w:t>
      </w:r>
      <w:r w:rsidR="00D073AE">
        <w:rPr>
          <w:color w:val="000000"/>
        </w:rPr>
        <w:t xml:space="preserve"> </w:t>
      </w:r>
      <w:r>
        <w:rPr>
          <w:color w:val="000000"/>
        </w:rPr>
        <w:t>zamenik</w:t>
      </w:r>
      <w:r w:rsidR="00D073AE">
        <w:rPr>
          <w:color w:val="000000"/>
        </w:rPr>
        <w:t xml:space="preserve"> </w:t>
      </w:r>
      <w:r>
        <w:rPr>
          <w:color w:val="000000"/>
        </w:rPr>
        <w:t>predsednika</w:t>
      </w:r>
      <w:r w:rsidR="00D073AE">
        <w:rPr>
          <w:color w:val="000000"/>
        </w:rPr>
        <w:t xml:space="preserve"> (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dalјem</w:t>
      </w:r>
      <w:r w:rsidR="00D073AE">
        <w:rPr>
          <w:color w:val="000000"/>
        </w:rPr>
        <w:t xml:space="preserve"> </w:t>
      </w:r>
      <w:r>
        <w:rPr>
          <w:color w:val="000000"/>
        </w:rPr>
        <w:t>tekstu</w:t>
      </w:r>
      <w:r w:rsidR="00D073AE">
        <w:rPr>
          <w:color w:val="000000"/>
        </w:rPr>
        <w:t xml:space="preserve">: </w:t>
      </w:r>
      <w:r>
        <w:rPr>
          <w:color w:val="000000"/>
        </w:rPr>
        <w:t>predsedavajući</w:t>
      </w:r>
      <w:r w:rsidR="00D073AE">
        <w:rPr>
          <w:color w:val="000000"/>
        </w:rPr>
        <w:t>).</w:t>
      </w:r>
    </w:p>
    <w:p w:rsidR="001F17B0" w:rsidRDefault="00256526">
      <w:pPr>
        <w:spacing w:after="150"/>
      </w:pPr>
      <w:r>
        <w:rPr>
          <w:color w:val="000000"/>
        </w:rPr>
        <w:t>Predsedavajući</w:t>
      </w:r>
      <w:r w:rsidR="00D073AE">
        <w:rPr>
          <w:color w:val="000000"/>
        </w:rPr>
        <w:t xml:space="preserve"> </w:t>
      </w:r>
      <w:r>
        <w:rPr>
          <w:color w:val="000000"/>
        </w:rPr>
        <w:t>otvara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vodi</w:t>
      </w:r>
      <w:r w:rsidR="00D073AE">
        <w:rPr>
          <w:color w:val="000000"/>
        </w:rPr>
        <w:t xml:space="preserve"> </w:t>
      </w:r>
      <w:r>
        <w:rPr>
          <w:color w:val="000000"/>
        </w:rPr>
        <w:t>sednicu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, </w:t>
      </w:r>
      <w:r>
        <w:rPr>
          <w:color w:val="000000"/>
        </w:rPr>
        <w:t>pošto</w:t>
      </w:r>
      <w:r w:rsidR="00D073AE">
        <w:rPr>
          <w:color w:val="000000"/>
        </w:rPr>
        <w:t xml:space="preserve"> </w:t>
      </w:r>
      <w:r>
        <w:rPr>
          <w:color w:val="000000"/>
        </w:rPr>
        <w:t>prethodno</w:t>
      </w:r>
      <w:r w:rsidR="00D073AE">
        <w:rPr>
          <w:color w:val="000000"/>
        </w:rPr>
        <w:t xml:space="preserve"> </w:t>
      </w:r>
      <w:r>
        <w:rPr>
          <w:color w:val="000000"/>
        </w:rPr>
        <w:t>ustanovi</w:t>
      </w:r>
      <w:r w:rsidR="00D073AE">
        <w:rPr>
          <w:color w:val="000000"/>
        </w:rPr>
        <w:t xml:space="preserve"> </w:t>
      </w:r>
      <w:r>
        <w:rPr>
          <w:color w:val="000000"/>
        </w:rPr>
        <w:t>da</w:t>
      </w:r>
      <w:r w:rsidR="00D073AE">
        <w:rPr>
          <w:color w:val="000000"/>
        </w:rPr>
        <w:t xml:space="preserve"> </w:t>
      </w:r>
      <w:r>
        <w:rPr>
          <w:color w:val="000000"/>
        </w:rPr>
        <w:t>sednici</w:t>
      </w:r>
      <w:r w:rsidR="00D073AE">
        <w:rPr>
          <w:color w:val="000000"/>
        </w:rPr>
        <w:t xml:space="preserve"> </w:t>
      </w:r>
      <w:r>
        <w:rPr>
          <w:color w:val="000000"/>
        </w:rPr>
        <w:t>prisustvuje</w:t>
      </w:r>
      <w:r w:rsidR="00D073AE">
        <w:rPr>
          <w:color w:val="000000"/>
        </w:rPr>
        <w:t xml:space="preserve"> </w:t>
      </w:r>
      <w:r>
        <w:rPr>
          <w:color w:val="000000"/>
        </w:rPr>
        <w:t>većina</w:t>
      </w:r>
      <w:r w:rsidR="00D073AE">
        <w:rPr>
          <w:color w:val="000000"/>
        </w:rPr>
        <w:t xml:space="preserve"> </w:t>
      </w:r>
      <w:r>
        <w:rPr>
          <w:color w:val="000000"/>
        </w:rPr>
        <w:t>od</w:t>
      </w:r>
      <w:r w:rsidR="00D073AE">
        <w:rPr>
          <w:color w:val="000000"/>
        </w:rPr>
        <w:t xml:space="preserve"> </w:t>
      </w:r>
      <w:r>
        <w:rPr>
          <w:color w:val="000000"/>
        </w:rPr>
        <w:t>ukupnog</w:t>
      </w:r>
      <w:r w:rsidR="00D073AE">
        <w:rPr>
          <w:color w:val="000000"/>
        </w:rPr>
        <w:t xml:space="preserve"> </w:t>
      </w:r>
      <w:r>
        <w:rPr>
          <w:color w:val="000000"/>
        </w:rPr>
        <w:t>broja</w:t>
      </w:r>
      <w:r w:rsidR="00D073AE">
        <w:rPr>
          <w:color w:val="000000"/>
        </w:rPr>
        <w:t xml:space="preserve"> </w:t>
      </w:r>
      <w:r>
        <w:rPr>
          <w:color w:val="000000"/>
        </w:rPr>
        <w:t>članova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slučaju</w:t>
      </w:r>
      <w:r w:rsidR="00D073AE">
        <w:rPr>
          <w:color w:val="000000"/>
        </w:rPr>
        <w:t xml:space="preserve"> </w:t>
      </w:r>
      <w:r>
        <w:rPr>
          <w:color w:val="000000"/>
        </w:rPr>
        <w:t>da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toku</w:t>
      </w:r>
      <w:r w:rsidR="00D073AE">
        <w:rPr>
          <w:color w:val="000000"/>
        </w:rPr>
        <w:t xml:space="preserve"> </w:t>
      </w:r>
      <w:r>
        <w:rPr>
          <w:color w:val="000000"/>
        </w:rPr>
        <w:t>trajanja</w:t>
      </w:r>
      <w:r w:rsidR="00D073AE">
        <w:rPr>
          <w:color w:val="000000"/>
        </w:rPr>
        <w:t xml:space="preserve"> </w:t>
      </w:r>
      <w:r>
        <w:rPr>
          <w:color w:val="000000"/>
        </w:rPr>
        <w:t>sednice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utvrdi</w:t>
      </w:r>
      <w:r w:rsidR="00D073AE">
        <w:rPr>
          <w:color w:val="000000"/>
        </w:rPr>
        <w:t xml:space="preserve"> </w:t>
      </w:r>
      <w:r>
        <w:rPr>
          <w:color w:val="000000"/>
        </w:rPr>
        <w:t>da</w:t>
      </w:r>
      <w:r w:rsidR="00D073AE">
        <w:rPr>
          <w:color w:val="000000"/>
        </w:rPr>
        <w:t xml:space="preserve"> </w:t>
      </w:r>
      <w:r>
        <w:rPr>
          <w:color w:val="000000"/>
        </w:rPr>
        <w:t>sednici</w:t>
      </w:r>
      <w:r w:rsidR="00D073AE">
        <w:rPr>
          <w:color w:val="000000"/>
        </w:rPr>
        <w:t xml:space="preserve"> </w:t>
      </w:r>
      <w:r>
        <w:rPr>
          <w:color w:val="000000"/>
        </w:rPr>
        <w:t>ne</w:t>
      </w:r>
      <w:r w:rsidR="00D073AE">
        <w:rPr>
          <w:color w:val="000000"/>
        </w:rPr>
        <w:t xml:space="preserve"> </w:t>
      </w:r>
      <w:r>
        <w:rPr>
          <w:color w:val="000000"/>
        </w:rPr>
        <w:t>prisustvuje</w:t>
      </w:r>
      <w:r w:rsidR="00D073AE">
        <w:rPr>
          <w:color w:val="000000"/>
        </w:rPr>
        <w:t xml:space="preserve"> </w:t>
      </w:r>
      <w:r>
        <w:rPr>
          <w:color w:val="000000"/>
        </w:rPr>
        <w:t>većina</w:t>
      </w:r>
      <w:r w:rsidR="00D073AE">
        <w:rPr>
          <w:color w:val="000000"/>
        </w:rPr>
        <w:t xml:space="preserve"> </w:t>
      </w:r>
      <w:r>
        <w:rPr>
          <w:color w:val="000000"/>
        </w:rPr>
        <w:t>od</w:t>
      </w:r>
      <w:r w:rsidR="00D073AE">
        <w:rPr>
          <w:color w:val="000000"/>
        </w:rPr>
        <w:t xml:space="preserve"> </w:t>
      </w:r>
      <w:r>
        <w:rPr>
          <w:color w:val="000000"/>
        </w:rPr>
        <w:t>ukupnog</w:t>
      </w:r>
      <w:r w:rsidR="00D073AE">
        <w:rPr>
          <w:color w:val="000000"/>
        </w:rPr>
        <w:t xml:space="preserve"> </w:t>
      </w:r>
      <w:r>
        <w:rPr>
          <w:color w:val="000000"/>
        </w:rPr>
        <w:t>broja</w:t>
      </w:r>
      <w:r w:rsidR="00D073AE">
        <w:rPr>
          <w:color w:val="000000"/>
        </w:rPr>
        <w:t xml:space="preserve"> </w:t>
      </w:r>
      <w:r>
        <w:rPr>
          <w:color w:val="000000"/>
        </w:rPr>
        <w:t>članova</w:t>
      </w:r>
      <w:r w:rsidR="00D073AE">
        <w:rPr>
          <w:color w:val="000000"/>
        </w:rPr>
        <w:t xml:space="preserve">, </w:t>
      </w:r>
      <w:r>
        <w:rPr>
          <w:color w:val="000000"/>
        </w:rPr>
        <w:t>sednica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odlaže</w:t>
      </w:r>
      <w:r w:rsidR="00D073AE">
        <w:rPr>
          <w:color w:val="000000"/>
        </w:rPr>
        <w:t xml:space="preserve"> </w:t>
      </w:r>
      <w:r>
        <w:rPr>
          <w:color w:val="000000"/>
        </w:rPr>
        <w:t>najduže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sedam</w:t>
      </w:r>
      <w:r w:rsidR="00D073AE">
        <w:rPr>
          <w:color w:val="000000"/>
        </w:rPr>
        <w:t xml:space="preserve"> </w:t>
      </w:r>
      <w:r>
        <w:rPr>
          <w:color w:val="000000"/>
        </w:rPr>
        <w:t>dana</w:t>
      </w:r>
      <w:r w:rsidR="00D073AE">
        <w:rPr>
          <w:color w:val="000000"/>
        </w:rPr>
        <w:t xml:space="preserve">, </w:t>
      </w:r>
      <w:r>
        <w:rPr>
          <w:color w:val="000000"/>
        </w:rPr>
        <w:t>dok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odsutnim</w:t>
      </w:r>
      <w:r w:rsidR="00D073AE">
        <w:rPr>
          <w:color w:val="000000"/>
        </w:rPr>
        <w:t xml:space="preserve"> </w:t>
      </w:r>
      <w:r>
        <w:rPr>
          <w:color w:val="000000"/>
        </w:rPr>
        <w:t>članovima</w:t>
      </w:r>
      <w:r w:rsidR="00D073AE">
        <w:rPr>
          <w:color w:val="000000"/>
        </w:rPr>
        <w:t xml:space="preserve"> </w:t>
      </w:r>
      <w:r>
        <w:rPr>
          <w:color w:val="000000"/>
        </w:rPr>
        <w:t>dostavlјa</w:t>
      </w:r>
      <w:r w:rsidR="00D073AE">
        <w:rPr>
          <w:color w:val="000000"/>
        </w:rPr>
        <w:t xml:space="preserve"> </w:t>
      </w:r>
      <w:r>
        <w:rPr>
          <w:color w:val="000000"/>
        </w:rPr>
        <w:t>pisano</w:t>
      </w:r>
      <w:r w:rsidR="00D073AE">
        <w:rPr>
          <w:color w:val="000000"/>
        </w:rPr>
        <w:t xml:space="preserve"> </w:t>
      </w:r>
      <w:r>
        <w:rPr>
          <w:color w:val="000000"/>
        </w:rPr>
        <w:t>obaveštenje</w:t>
      </w:r>
      <w:r w:rsidR="00D073AE">
        <w:rPr>
          <w:color w:val="000000"/>
        </w:rPr>
        <w:t xml:space="preserve"> </w:t>
      </w:r>
      <w:r>
        <w:rPr>
          <w:color w:val="000000"/>
        </w:rPr>
        <w:t>o</w:t>
      </w:r>
      <w:r w:rsidR="00D073AE">
        <w:rPr>
          <w:color w:val="000000"/>
        </w:rPr>
        <w:t xml:space="preserve"> </w:t>
      </w:r>
      <w:r>
        <w:rPr>
          <w:color w:val="000000"/>
        </w:rPr>
        <w:t>danu</w:t>
      </w:r>
      <w:r w:rsidR="00D073AE">
        <w:rPr>
          <w:color w:val="000000"/>
        </w:rPr>
        <w:t xml:space="preserve"> </w:t>
      </w:r>
      <w:r>
        <w:rPr>
          <w:color w:val="000000"/>
        </w:rPr>
        <w:t>održavanja</w:t>
      </w:r>
      <w:r w:rsidR="00D073AE">
        <w:rPr>
          <w:color w:val="000000"/>
        </w:rPr>
        <w:t xml:space="preserve"> </w:t>
      </w:r>
      <w:r>
        <w:rPr>
          <w:color w:val="000000"/>
        </w:rPr>
        <w:t>nove</w:t>
      </w:r>
      <w:r w:rsidR="00D073AE">
        <w:rPr>
          <w:color w:val="000000"/>
        </w:rPr>
        <w:t xml:space="preserve"> </w:t>
      </w:r>
      <w:r>
        <w:rPr>
          <w:color w:val="000000"/>
        </w:rPr>
        <w:t>sednice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>.</w:t>
      </w:r>
    </w:p>
    <w:p w:rsidR="001F17B0" w:rsidRDefault="00256526">
      <w:pPr>
        <w:spacing w:after="120"/>
        <w:jc w:val="center"/>
      </w:pPr>
      <w:r>
        <w:rPr>
          <w:color w:val="000000"/>
        </w:rPr>
        <w:t>Član</w:t>
      </w:r>
      <w:r w:rsidR="00D073AE">
        <w:rPr>
          <w:color w:val="000000"/>
        </w:rPr>
        <w:t xml:space="preserve"> 14.</w:t>
      </w:r>
    </w:p>
    <w:p w:rsidR="001F17B0" w:rsidRDefault="00256526">
      <w:pPr>
        <w:spacing w:after="150"/>
      </w:pPr>
      <w:r>
        <w:rPr>
          <w:color w:val="000000"/>
        </w:rPr>
        <w:t>Pre</w:t>
      </w:r>
      <w:r w:rsidR="00D073AE">
        <w:rPr>
          <w:color w:val="000000"/>
        </w:rPr>
        <w:t xml:space="preserve"> </w:t>
      </w:r>
      <w:r>
        <w:rPr>
          <w:color w:val="000000"/>
        </w:rPr>
        <w:t>početka</w:t>
      </w:r>
      <w:r w:rsidR="00D073AE">
        <w:rPr>
          <w:color w:val="000000"/>
        </w:rPr>
        <w:t xml:space="preserve"> </w:t>
      </w:r>
      <w:r>
        <w:rPr>
          <w:color w:val="000000"/>
        </w:rPr>
        <w:t>rada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utvrđuje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dnevni</w:t>
      </w:r>
      <w:r w:rsidR="00D073AE">
        <w:rPr>
          <w:color w:val="000000"/>
        </w:rPr>
        <w:t xml:space="preserve"> </w:t>
      </w:r>
      <w:r>
        <w:rPr>
          <w:color w:val="000000"/>
        </w:rPr>
        <w:t>red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Dnevni</w:t>
      </w:r>
      <w:r w:rsidR="00D073AE">
        <w:rPr>
          <w:color w:val="000000"/>
        </w:rPr>
        <w:t xml:space="preserve"> </w:t>
      </w:r>
      <w:r>
        <w:rPr>
          <w:color w:val="000000"/>
        </w:rPr>
        <w:t>red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utvrđuje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predlog</w:t>
      </w:r>
      <w:r w:rsidR="00D073AE">
        <w:rPr>
          <w:color w:val="000000"/>
        </w:rPr>
        <w:t xml:space="preserve"> </w:t>
      </w:r>
      <w:r>
        <w:rPr>
          <w:color w:val="000000"/>
        </w:rPr>
        <w:t>predsedavajućeg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drugih</w:t>
      </w:r>
      <w:r w:rsidR="00D073AE">
        <w:rPr>
          <w:color w:val="000000"/>
        </w:rPr>
        <w:t xml:space="preserve"> </w:t>
      </w:r>
      <w:r>
        <w:rPr>
          <w:color w:val="000000"/>
        </w:rPr>
        <w:t>članova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lastRenderedPageBreak/>
        <w:t>Ukoliko</w:t>
      </w:r>
      <w:r w:rsidR="00D073AE">
        <w:rPr>
          <w:color w:val="000000"/>
        </w:rPr>
        <w:t xml:space="preserve"> </w:t>
      </w:r>
      <w:r>
        <w:rPr>
          <w:color w:val="000000"/>
        </w:rPr>
        <w:t>nema</w:t>
      </w:r>
      <w:r w:rsidR="00D073AE">
        <w:rPr>
          <w:color w:val="000000"/>
        </w:rPr>
        <w:t xml:space="preserve"> </w:t>
      </w:r>
      <w:r>
        <w:rPr>
          <w:color w:val="000000"/>
        </w:rPr>
        <w:t>primedba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predlog</w:t>
      </w:r>
      <w:r w:rsidR="00D073AE">
        <w:rPr>
          <w:color w:val="000000"/>
        </w:rPr>
        <w:t xml:space="preserve"> </w:t>
      </w:r>
      <w:r>
        <w:rPr>
          <w:color w:val="000000"/>
        </w:rPr>
        <w:t>dnevnog</w:t>
      </w:r>
      <w:r w:rsidR="00D073AE">
        <w:rPr>
          <w:color w:val="000000"/>
        </w:rPr>
        <w:t xml:space="preserve"> </w:t>
      </w:r>
      <w:r>
        <w:rPr>
          <w:color w:val="000000"/>
        </w:rPr>
        <w:t>reda</w:t>
      </w:r>
      <w:r w:rsidR="00D073AE">
        <w:rPr>
          <w:color w:val="000000"/>
        </w:rPr>
        <w:t xml:space="preserve">, </w:t>
      </w:r>
      <w:r>
        <w:rPr>
          <w:color w:val="000000"/>
        </w:rPr>
        <w:t>odnosno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predlog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izmenu</w:t>
      </w:r>
      <w:r w:rsidR="00D073AE">
        <w:rPr>
          <w:color w:val="000000"/>
        </w:rPr>
        <w:t xml:space="preserve"> </w:t>
      </w:r>
      <w:r>
        <w:rPr>
          <w:color w:val="000000"/>
        </w:rPr>
        <w:t>ili</w:t>
      </w:r>
      <w:r w:rsidR="00D073AE">
        <w:rPr>
          <w:color w:val="000000"/>
        </w:rPr>
        <w:t xml:space="preserve"> </w:t>
      </w:r>
      <w:r>
        <w:rPr>
          <w:color w:val="000000"/>
        </w:rPr>
        <w:t>dopunu</w:t>
      </w:r>
      <w:r w:rsidR="00D073AE">
        <w:rPr>
          <w:color w:val="000000"/>
        </w:rPr>
        <w:t xml:space="preserve"> </w:t>
      </w:r>
      <w:r>
        <w:rPr>
          <w:color w:val="000000"/>
        </w:rPr>
        <w:t>dnevnog</w:t>
      </w:r>
      <w:r w:rsidR="00D073AE">
        <w:rPr>
          <w:color w:val="000000"/>
        </w:rPr>
        <w:t xml:space="preserve"> </w:t>
      </w:r>
      <w:r>
        <w:rPr>
          <w:color w:val="000000"/>
        </w:rPr>
        <w:t>reda</w:t>
      </w:r>
      <w:r w:rsidR="00D073AE">
        <w:rPr>
          <w:color w:val="000000"/>
        </w:rPr>
        <w:t xml:space="preserve">, </w:t>
      </w:r>
      <w:r>
        <w:rPr>
          <w:color w:val="000000"/>
        </w:rPr>
        <w:t>predsedavajući</w:t>
      </w:r>
      <w:r w:rsidR="00D073AE">
        <w:rPr>
          <w:color w:val="000000"/>
        </w:rPr>
        <w:t xml:space="preserve"> </w:t>
      </w:r>
      <w:r>
        <w:rPr>
          <w:color w:val="000000"/>
        </w:rPr>
        <w:t>poziva</w:t>
      </w:r>
      <w:r w:rsidR="00D073AE">
        <w:rPr>
          <w:color w:val="000000"/>
        </w:rPr>
        <w:t xml:space="preserve"> </w:t>
      </w:r>
      <w:r>
        <w:rPr>
          <w:color w:val="000000"/>
        </w:rPr>
        <w:t>članove</w:t>
      </w:r>
      <w:r w:rsidR="00D073AE">
        <w:rPr>
          <w:color w:val="000000"/>
        </w:rPr>
        <w:t xml:space="preserve"> </w:t>
      </w:r>
      <w:r>
        <w:rPr>
          <w:color w:val="000000"/>
        </w:rPr>
        <w:t>da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izjasne</w:t>
      </w:r>
      <w:r w:rsidR="00D073AE">
        <w:rPr>
          <w:color w:val="000000"/>
        </w:rPr>
        <w:t xml:space="preserve"> </w:t>
      </w:r>
      <w:r>
        <w:rPr>
          <w:color w:val="000000"/>
        </w:rPr>
        <w:t>o</w:t>
      </w:r>
      <w:r w:rsidR="00D073AE">
        <w:rPr>
          <w:color w:val="000000"/>
        </w:rPr>
        <w:t xml:space="preserve"> </w:t>
      </w:r>
      <w:r>
        <w:rPr>
          <w:color w:val="000000"/>
        </w:rPr>
        <w:t>predloženom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konstatuje</w:t>
      </w:r>
      <w:r w:rsidR="00D073AE">
        <w:rPr>
          <w:color w:val="000000"/>
        </w:rPr>
        <w:t xml:space="preserve"> </w:t>
      </w:r>
      <w:r>
        <w:rPr>
          <w:color w:val="000000"/>
        </w:rPr>
        <w:t>da</w:t>
      </w:r>
      <w:r w:rsidR="00D073AE">
        <w:rPr>
          <w:color w:val="000000"/>
        </w:rPr>
        <w:t xml:space="preserve"> </w:t>
      </w:r>
      <w:r>
        <w:rPr>
          <w:color w:val="000000"/>
        </w:rPr>
        <w:t>je</w:t>
      </w:r>
      <w:r w:rsidR="00D073AE">
        <w:rPr>
          <w:color w:val="000000"/>
        </w:rPr>
        <w:t xml:space="preserve"> </w:t>
      </w:r>
      <w:r>
        <w:rPr>
          <w:color w:val="000000"/>
        </w:rPr>
        <w:t>predloženi</w:t>
      </w:r>
      <w:r w:rsidR="00D073AE">
        <w:rPr>
          <w:color w:val="000000"/>
        </w:rPr>
        <w:t xml:space="preserve"> </w:t>
      </w:r>
      <w:r>
        <w:rPr>
          <w:color w:val="000000"/>
        </w:rPr>
        <w:t>dnevni</w:t>
      </w:r>
      <w:r w:rsidR="00D073AE">
        <w:rPr>
          <w:color w:val="000000"/>
        </w:rPr>
        <w:t xml:space="preserve"> </w:t>
      </w:r>
      <w:r>
        <w:rPr>
          <w:color w:val="000000"/>
        </w:rPr>
        <w:t>red</w:t>
      </w:r>
      <w:r w:rsidR="00D073AE">
        <w:rPr>
          <w:color w:val="000000"/>
        </w:rPr>
        <w:t xml:space="preserve"> </w:t>
      </w:r>
      <w:r>
        <w:rPr>
          <w:color w:val="000000"/>
        </w:rPr>
        <w:t>usvojen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Po</w:t>
      </w:r>
      <w:r w:rsidR="00D073AE">
        <w:rPr>
          <w:color w:val="000000"/>
        </w:rPr>
        <w:t xml:space="preserve"> </w:t>
      </w:r>
      <w:r>
        <w:rPr>
          <w:color w:val="000000"/>
        </w:rPr>
        <w:t>usvajanju</w:t>
      </w:r>
      <w:r w:rsidR="00D073AE">
        <w:rPr>
          <w:color w:val="000000"/>
        </w:rPr>
        <w:t xml:space="preserve"> </w:t>
      </w:r>
      <w:r>
        <w:rPr>
          <w:color w:val="000000"/>
        </w:rPr>
        <w:t>dnevnog</w:t>
      </w:r>
      <w:r w:rsidR="00D073AE">
        <w:rPr>
          <w:color w:val="000000"/>
        </w:rPr>
        <w:t xml:space="preserve"> </w:t>
      </w:r>
      <w:r>
        <w:rPr>
          <w:color w:val="000000"/>
        </w:rPr>
        <w:t>reda</w:t>
      </w:r>
      <w:r w:rsidR="00D073AE">
        <w:rPr>
          <w:color w:val="000000"/>
        </w:rPr>
        <w:t xml:space="preserve">, </w:t>
      </w:r>
      <w:r>
        <w:rPr>
          <w:color w:val="000000"/>
        </w:rPr>
        <w:t>rad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sednici</w:t>
      </w:r>
      <w:r w:rsidR="00D073AE">
        <w:rPr>
          <w:color w:val="000000"/>
        </w:rPr>
        <w:t xml:space="preserve"> </w:t>
      </w:r>
      <w:r>
        <w:rPr>
          <w:color w:val="000000"/>
        </w:rPr>
        <w:t>odvija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po</w:t>
      </w:r>
      <w:r w:rsidR="00D073AE">
        <w:rPr>
          <w:color w:val="000000"/>
        </w:rPr>
        <w:t xml:space="preserve"> </w:t>
      </w:r>
      <w:r>
        <w:rPr>
          <w:color w:val="000000"/>
        </w:rPr>
        <w:t>redosledu</w:t>
      </w:r>
      <w:r w:rsidR="00D073AE">
        <w:rPr>
          <w:color w:val="000000"/>
        </w:rPr>
        <w:t xml:space="preserve"> </w:t>
      </w:r>
      <w:r>
        <w:rPr>
          <w:color w:val="000000"/>
        </w:rPr>
        <w:t>utvrđenom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dnevnom</w:t>
      </w:r>
      <w:r w:rsidR="00D073AE">
        <w:rPr>
          <w:color w:val="000000"/>
        </w:rPr>
        <w:t xml:space="preserve"> </w:t>
      </w:r>
      <w:r>
        <w:rPr>
          <w:color w:val="000000"/>
        </w:rPr>
        <w:t>redu</w:t>
      </w:r>
      <w:r w:rsidR="00D073AE">
        <w:rPr>
          <w:color w:val="000000"/>
        </w:rPr>
        <w:t xml:space="preserve">, </w:t>
      </w:r>
      <w:r>
        <w:rPr>
          <w:color w:val="000000"/>
        </w:rPr>
        <w:t>odnosno</w:t>
      </w:r>
      <w:r w:rsidR="00D073AE">
        <w:rPr>
          <w:color w:val="000000"/>
        </w:rPr>
        <w:t xml:space="preserve"> </w:t>
      </w:r>
      <w:r>
        <w:rPr>
          <w:color w:val="000000"/>
        </w:rPr>
        <w:t>prema</w:t>
      </w:r>
      <w:r w:rsidR="00D073AE">
        <w:rPr>
          <w:color w:val="000000"/>
        </w:rPr>
        <w:t xml:space="preserve"> </w:t>
      </w:r>
      <w:r>
        <w:rPr>
          <w:color w:val="000000"/>
        </w:rPr>
        <w:t>usvojenim</w:t>
      </w:r>
      <w:r w:rsidR="00D073AE">
        <w:rPr>
          <w:color w:val="000000"/>
        </w:rPr>
        <w:t xml:space="preserve"> </w:t>
      </w:r>
      <w:r>
        <w:rPr>
          <w:color w:val="000000"/>
        </w:rPr>
        <w:t>tačkama</w:t>
      </w:r>
      <w:r w:rsidR="00D073AE">
        <w:rPr>
          <w:color w:val="000000"/>
        </w:rPr>
        <w:t xml:space="preserve"> </w:t>
      </w:r>
      <w:r>
        <w:rPr>
          <w:color w:val="000000"/>
        </w:rPr>
        <w:t>dnevnog</w:t>
      </w:r>
      <w:r w:rsidR="00D073AE">
        <w:rPr>
          <w:color w:val="000000"/>
        </w:rPr>
        <w:t xml:space="preserve"> </w:t>
      </w:r>
      <w:r>
        <w:rPr>
          <w:color w:val="000000"/>
        </w:rPr>
        <w:t>reda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svaku</w:t>
      </w:r>
      <w:r w:rsidR="00D073AE">
        <w:rPr>
          <w:color w:val="000000"/>
        </w:rPr>
        <w:t xml:space="preserve"> </w:t>
      </w:r>
      <w:r>
        <w:rPr>
          <w:color w:val="000000"/>
        </w:rPr>
        <w:t>tačku</w:t>
      </w:r>
      <w:r w:rsidR="00D073AE">
        <w:rPr>
          <w:color w:val="000000"/>
        </w:rPr>
        <w:t xml:space="preserve"> </w:t>
      </w:r>
      <w:r>
        <w:rPr>
          <w:color w:val="000000"/>
        </w:rPr>
        <w:t>dnevnog</w:t>
      </w:r>
      <w:r w:rsidR="00D073AE">
        <w:rPr>
          <w:color w:val="000000"/>
        </w:rPr>
        <w:t xml:space="preserve"> </w:t>
      </w:r>
      <w:r>
        <w:rPr>
          <w:color w:val="000000"/>
        </w:rPr>
        <w:t>reda</w:t>
      </w:r>
      <w:r w:rsidR="00D073AE">
        <w:rPr>
          <w:color w:val="000000"/>
        </w:rPr>
        <w:t xml:space="preserve"> </w:t>
      </w:r>
      <w:r>
        <w:rPr>
          <w:color w:val="000000"/>
        </w:rPr>
        <w:t>otvara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pretres</w:t>
      </w:r>
      <w:r w:rsidR="00D073AE">
        <w:rPr>
          <w:color w:val="000000"/>
        </w:rPr>
        <w:t xml:space="preserve"> </w:t>
      </w:r>
      <w:r>
        <w:rPr>
          <w:color w:val="000000"/>
        </w:rPr>
        <w:t>koji</w:t>
      </w:r>
      <w:r w:rsidR="00D073AE">
        <w:rPr>
          <w:color w:val="000000"/>
        </w:rPr>
        <w:t xml:space="preserve"> </w:t>
      </w:r>
      <w:r>
        <w:rPr>
          <w:color w:val="000000"/>
        </w:rPr>
        <w:t>počinje</w:t>
      </w:r>
      <w:r w:rsidR="00D073AE">
        <w:rPr>
          <w:color w:val="000000"/>
        </w:rPr>
        <w:t xml:space="preserve"> </w:t>
      </w:r>
      <w:r>
        <w:rPr>
          <w:color w:val="000000"/>
        </w:rPr>
        <w:t>izlaganjem</w:t>
      </w:r>
      <w:r w:rsidR="00D073AE">
        <w:rPr>
          <w:color w:val="000000"/>
        </w:rPr>
        <w:t xml:space="preserve"> </w:t>
      </w:r>
      <w:r>
        <w:rPr>
          <w:color w:val="000000"/>
        </w:rPr>
        <w:t>određenog</w:t>
      </w:r>
      <w:r w:rsidR="00D073AE">
        <w:rPr>
          <w:color w:val="000000"/>
        </w:rPr>
        <w:t xml:space="preserve"> </w:t>
      </w:r>
      <w:r>
        <w:rPr>
          <w:color w:val="000000"/>
        </w:rPr>
        <w:t>izvestioca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raspravom</w:t>
      </w:r>
      <w:r w:rsidR="00D073AE">
        <w:rPr>
          <w:color w:val="000000"/>
        </w:rPr>
        <w:t xml:space="preserve"> </w:t>
      </w:r>
      <w:r>
        <w:rPr>
          <w:color w:val="000000"/>
        </w:rPr>
        <w:t>članova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drugih</w:t>
      </w:r>
      <w:r w:rsidR="00D073AE">
        <w:rPr>
          <w:color w:val="000000"/>
        </w:rPr>
        <w:t xml:space="preserve"> </w:t>
      </w:r>
      <w:r>
        <w:rPr>
          <w:color w:val="000000"/>
        </w:rPr>
        <w:t>prisutnih</w:t>
      </w:r>
      <w:r w:rsidR="00D073AE">
        <w:rPr>
          <w:color w:val="000000"/>
        </w:rPr>
        <w:t xml:space="preserve"> </w:t>
      </w:r>
      <w:r>
        <w:rPr>
          <w:color w:val="000000"/>
        </w:rPr>
        <w:t>lica</w:t>
      </w:r>
      <w:r w:rsidR="00D073AE">
        <w:rPr>
          <w:color w:val="000000"/>
        </w:rPr>
        <w:t>.</w:t>
      </w:r>
    </w:p>
    <w:p w:rsidR="001F17B0" w:rsidRDefault="00256526">
      <w:pPr>
        <w:spacing w:after="120"/>
        <w:jc w:val="center"/>
      </w:pPr>
      <w:r>
        <w:rPr>
          <w:color w:val="000000"/>
        </w:rPr>
        <w:t>Član</w:t>
      </w:r>
      <w:r w:rsidR="00D073AE">
        <w:rPr>
          <w:color w:val="000000"/>
        </w:rPr>
        <w:t xml:space="preserve"> 15.</w:t>
      </w:r>
    </w:p>
    <w:p w:rsidR="001F17B0" w:rsidRDefault="00256526">
      <w:pPr>
        <w:spacing w:after="150"/>
      </w:pPr>
      <w:r>
        <w:rPr>
          <w:color w:val="000000"/>
        </w:rPr>
        <w:t>Prva</w:t>
      </w:r>
      <w:r w:rsidR="00D073AE">
        <w:rPr>
          <w:color w:val="000000"/>
        </w:rPr>
        <w:t xml:space="preserve"> </w:t>
      </w:r>
      <w:r>
        <w:rPr>
          <w:color w:val="000000"/>
        </w:rPr>
        <w:t>tačka</w:t>
      </w:r>
      <w:r w:rsidR="00D073AE">
        <w:rPr>
          <w:color w:val="000000"/>
        </w:rPr>
        <w:t xml:space="preserve"> </w:t>
      </w:r>
      <w:r>
        <w:rPr>
          <w:color w:val="000000"/>
        </w:rPr>
        <w:t>dnevnog</w:t>
      </w:r>
      <w:r w:rsidR="00D073AE">
        <w:rPr>
          <w:color w:val="000000"/>
        </w:rPr>
        <w:t xml:space="preserve"> </w:t>
      </w:r>
      <w:r>
        <w:rPr>
          <w:color w:val="000000"/>
        </w:rPr>
        <w:t>reda</w:t>
      </w:r>
      <w:r w:rsidR="00D073AE">
        <w:rPr>
          <w:color w:val="000000"/>
        </w:rPr>
        <w:t xml:space="preserve"> </w:t>
      </w:r>
      <w:r>
        <w:rPr>
          <w:color w:val="000000"/>
        </w:rPr>
        <w:t>predviđena</w:t>
      </w:r>
      <w:r w:rsidR="00D073AE">
        <w:rPr>
          <w:color w:val="000000"/>
        </w:rPr>
        <w:t xml:space="preserve"> </w:t>
      </w:r>
      <w:r>
        <w:rPr>
          <w:color w:val="000000"/>
        </w:rPr>
        <w:t>je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usvajanje</w:t>
      </w:r>
      <w:r w:rsidR="00D073AE">
        <w:rPr>
          <w:color w:val="000000"/>
        </w:rPr>
        <w:t xml:space="preserve"> </w:t>
      </w:r>
      <w:r>
        <w:rPr>
          <w:color w:val="000000"/>
        </w:rPr>
        <w:t>zapisnika</w:t>
      </w:r>
      <w:r w:rsidR="00D073AE">
        <w:rPr>
          <w:color w:val="000000"/>
        </w:rPr>
        <w:t xml:space="preserve"> </w:t>
      </w:r>
      <w:r>
        <w:rPr>
          <w:color w:val="000000"/>
        </w:rPr>
        <w:t>sa</w:t>
      </w:r>
      <w:r w:rsidR="00D073AE">
        <w:rPr>
          <w:color w:val="000000"/>
        </w:rPr>
        <w:t xml:space="preserve"> </w:t>
      </w:r>
      <w:r>
        <w:rPr>
          <w:color w:val="000000"/>
        </w:rPr>
        <w:t>prethodne</w:t>
      </w:r>
      <w:r w:rsidR="00D073AE">
        <w:rPr>
          <w:color w:val="000000"/>
        </w:rPr>
        <w:t xml:space="preserve"> </w:t>
      </w:r>
      <w:r>
        <w:rPr>
          <w:color w:val="000000"/>
        </w:rPr>
        <w:t>sednice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Članovi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imaju</w:t>
      </w:r>
      <w:r w:rsidR="00D073AE">
        <w:rPr>
          <w:color w:val="000000"/>
        </w:rPr>
        <w:t xml:space="preserve"> </w:t>
      </w:r>
      <w:r>
        <w:rPr>
          <w:color w:val="000000"/>
        </w:rPr>
        <w:t>pravo</w:t>
      </w:r>
      <w:r w:rsidR="00D073AE">
        <w:rPr>
          <w:color w:val="000000"/>
        </w:rPr>
        <w:t xml:space="preserve"> </w:t>
      </w:r>
      <w:r>
        <w:rPr>
          <w:color w:val="000000"/>
        </w:rPr>
        <w:t>da</w:t>
      </w:r>
      <w:r w:rsidR="00D073AE">
        <w:rPr>
          <w:color w:val="000000"/>
        </w:rPr>
        <w:t xml:space="preserve"> </w:t>
      </w:r>
      <w:r>
        <w:rPr>
          <w:color w:val="000000"/>
        </w:rPr>
        <w:t>stave</w:t>
      </w:r>
      <w:r w:rsidR="00D073AE">
        <w:rPr>
          <w:color w:val="000000"/>
        </w:rPr>
        <w:t xml:space="preserve"> </w:t>
      </w:r>
      <w:r>
        <w:rPr>
          <w:color w:val="000000"/>
        </w:rPr>
        <w:t>primedbe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zapisnik</w:t>
      </w:r>
      <w:r w:rsidR="00D073AE">
        <w:rPr>
          <w:color w:val="000000"/>
        </w:rPr>
        <w:t xml:space="preserve"> </w:t>
      </w:r>
      <w:r>
        <w:rPr>
          <w:color w:val="000000"/>
        </w:rPr>
        <w:t>sa</w:t>
      </w:r>
      <w:r w:rsidR="00D073AE">
        <w:rPr>
          <w:color w:val="000000"/>
        </w:rPr>
        <w:t xml:space="preserve"> </w:t>
      </w:r>
      <w:r>
        <w:rPr>
          <w:color w:val="000000"/>
        </w:rPr>
        <w:t>sednice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Ukoliko</w:t>
      </w:r>
      <w:r w:rsidR="00D073AE">
        <w:rPr>
          <w:color w:val="000000"/>
        </w:rPr>
        <w:t xml:space="preserve"> </w:t>
      </w:r>
      <w:r>
        <w:rPr>
          <w:color w:val="000000"/>
        </w:rPr>
        <w:t>nema</w:t>
      </w:r>
      <w:r w:rsidR="00D073AE">
        <w:rPr>
          <w:color w:val="000000"/>
        </w:rPr>
        <w:t xml:space="preserve"> </w:t>
      </w:r>
      <w:r>
        <w:rPr>
          <w:color w:val="000000"/>
        </w:rPr>
        <w:t>primedbi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predloženi</w:t>
      </w:r>
      <w:r w:rsidR="00D073AE">
        <w:rPr>
          <w:color w:val="000000"/>
        </w:rPr>
        <w:t xml:space="preserve"> </w:t>
      </w:r>
      <w:r>
        <w:rPr>
          <w:color w:val="000000"/>
        </w:rPr>
        <w:t>zapisnik</w:t>
      </w:r>
      <w:r w:rsidR="00D073AE">
        <w:rPr>
          <w:color w:val="000000"/>
        </w:rPr>
        <w:t xml:space="preserve"> </w:t>
      </w:r>
      <w:r>
        <w:rPr>
          <w:color w:val="000000"/>
        </w:rPr>
        <w:t>sa</w:t>
      </w:r>
      <w:r w:rsidR="00D073AE">
        <w:rPr>
          <w:color w:val="000000"/>
        </w:rPr>
        <w:t xml:space="preserve"> </w:t>
      </w:r>
      <w:r>
        <w:rPr>
          <w:color w:val="000000"/>
        </w:rPr>
        <w:t>prethodne</w:t>
      </w:r>
      <w:r w:rsidR="00D073AE">
        <w:rPr>
          <w:color w:val="000000"/>
        </w:rPr>
        <w:t xml:space="preserve"> </w:t>
      </w:r>
      <w:r>
        <w:rPr>
          <w:color w:val="000000"/>
        </w:rPr>
        <w:t>sednice</w:t>
      </w:r>
      <w:r w:rsidR="00D073AE">
        <w:rPr>
          <w:color w:val="000000"/>
        </w:rPr>
        <w:t xml:space="preserve">, </w:t>
      </w:r>
      <w:r>
        <w:rPr>
          <w:color w:val="000000"/>
        </w:rPr>
        <w:t>predsedavajući</w:t>
      </w:r>
      <w:r w:rsidR="00D073AE">
        <w:rPr>
          <w:color w:val="000000"/>
        </w:rPr>
        <w:t xml:space="preserve"> </w:t>
      </w:r>
      <w:r>
        <w:rPr>
          <w:color w:val="000000"/>
        </w:rPr>
        <w:t>poziva</w:t>
      </w:r>
      <w:r w:rsidR="00D073AE">
        <w:rPr>
          <w:color w:val="000000"/>
        </w:rPr>
        <w:t xml:space="preserve"> </w:t>
      </w:r>
      <w:r>
        <w:rPr>
          <w:color w:val="000000"/>
        </w:rPr>
        <w:t>članove</w:t>
      </w:r>
      <w:r w:rsidR="00D073AE">
        <w:rPr>
          <w:color w:val="000000"/>
        </w:rPr>
        <w:t xml:space="preserve"> </w:t>
      </w:r>
      <w:r>
        <w:rPr>
          <w:color w:val="000000"/>
        </w:rPr>
        <w:t>da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izjasne</w:t>
      </w:r>
      <w:r w:rsidR="00D073AE">
        <w:rPr>
          <w:color w:val="000000"/>
        </w:rPr>
        <w:t xml:space="preserve"> </w:t>
      </w:r>
      <w:r>
        <w:rPr>
          <w:color w:val="000000"/>
        </w:rPr>
        <w:t>o</w:t>
      </w:r>
      <w:r w:rsidR="00D073AE">
        <w:rPr>
          <w:color w:val="000000"/>
        </w:rPr>
        <w:t xml:space="preserve"> </w:t>
      </w:r>
      <w:r>
        <w:rPr>
          <w:color w:val="000000"/>
        </w:rPr>
        <w:t>zapisniku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konstatuje</w:t>
      </w:r>
      <w:r w:rsidR="00D073AE">
        <w:rPr>
          <w:color w:val="000000"/>
        </w:rPr>
        <w:t xml:space="preserve"> </w:t>
      </w:r>
      <w:r>
        <w:rPr>
          <w:color w:val="000000"/>
        </w:rPr>
        <w:t>da</w:t>
      </w:r>
      <w:r w:rsidR="00D073AE">
        <w:rPr>
          <w:color w:val="000000"/>
        </w:rPr>
        <w:t xml:space="preserve"> </w:t>
      </w:r>
      <w:r>
        <w:rPr>
          <w:color w:val="000000"/>
        </w:rPr>
        <w:t>je</w:t>
      </w:r>
      <w:r w:rsidR="00D073AE">
        <w:rPr>
          <w:color w:val="000000"/>
        </w:rPr>
        <w:t xml:space="preserve"> </w:t>
      </w:r>
      <w:r>
        <w:rPr>
          <w:color w:val="000000"/>
        </w:rPr>
        <w:t>predloženi</w:t>
      </w:r>
      <w:r w:rsidR="00D073AE">
        <w:rPr>
          <w:color w:val="000000"/>
        </w:rPr>
        <w:t xml:space="preserve"> </w:t>
      </w:r>
      <w:r>
        <w:rPr>
          <w:color w:val="000000"/>
        </w:rPr>
        <w:t>zapisnik</w:t>
      </w:r>
      <w:r w:rsidR="00D073AE">
        <w:rPr>
          <w:color w:val="000000"/>
        </w:rPr>
        <w:t xml:space="preserve"> </w:t>
      </w:r>
      <w:r>
        <w:rPr>
          <w:color w:val="000000"/>
        </w:rPr>
        <w:t>usvojen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Zapisnik</w:t>
      </w:r>
      <w:r w:rsidR="00D073AE">
        <w:rPr>
          <w:color w:val="000000"/>
        </w:rPr>
        <w:t xml:space="preserve"> </w:t>
      </w:r>
      <w:r>
        <w:rPr>
          <w:color w:val="000000"/>
        </w:rPr>
        <w:t>potpisuju</w:t>
      </w:r>
      <w:r w:rsidR="00D073AE">
        <w:rPr>
          <w:color w:val="000000"/>
        </w:rPr>
        <w:t xml:space="preserve"> </w:t>
      </w:r>
      <w:r>
        <w:rPr>
          <w:color w:val="000000"/>
        </w:rPr>
        <w:t>predsedavajući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sekretar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>.</w:t>
      </w:r>
    </w:p>
    <w:p w:rsidR="001F17B0" w:rsidRDefault="00256526">
      <w:pPr>
        <w:spacing w:after="120"/>
        <w:jc w:val="center"/>
      </w:pPr>
      <w:r>
        <w:rPr>
          <w:color w:val="000000"/>
        </w:rPr>
        <w:t>Član</w:t>
      </w:r>
      <w:r w:rsidR="00D073AE">
        <w:rPr>
          <w:color w:val="000000"/>
        </w:rPr>
        <w:t xml:space="preserve"> 16.</w:t>
      </w:r>
    </w:p>
    <w:p w:rsidR="001F17B0" w:rsidRDefault="00256526">
      <w:pPr>
        <w:spacing w:after="150"/>
      </w:pPr>
      <w:r>
        <w:rPr>
          <w:color w:val="000000"/>
        </w:rPr>
        <w:t>Kada</w:t>
      </w:r>
      <w:r w:rsidR="00D073AE">
        <w:rPr>
          <w:color w:val="000000"/>
        </w:rPr>
        <w:t xml:space="preserve"> </w:t>
      </w:r>
      <w:r>
        <w:rPr>
          <w:color w:val="000000"/>
        </w:rPr>
        <w:t>predsedavajući</w:t>
      </w:r>
      <w:r w:rsidR="00D073AE">
        <w:rPr>
          <w:color w:val="000000"/>
        </w:rPr>
        <w:t xml:space="preserve"> </w:t>
      </w:r>
      <w:r>
        <w:rPr>
          <w:color w:val="000000"/>
        </w:rPr>
        <w:t>smatra</w:t>
      </w:r>
      <w:r w:rsidR="00D073AE">
        <w:rPr>
          <w:color w:val="000000"/>
        </w:rPr>
        <w:t xml:space="preserve"> </w:t>
      </w:r>
      <w:r>
        <w:rPr>
          <w:color w:val="000000"/>
        </w:rPr>
        <w:t>da</w:t>
      </w:r>
      <w:r w:rsidR="00D073AE">
        <w:rPr>
          <w:color w:val="000000"/>
        </w:rPr>
        <w:t xml:space="preserve"> </w:t>
      </w:r>
      <w:r>
        <w:rPr>
          <w:color w:val="000000"/>
        </w:rPr>
        <w:t>je</w:t>
      </w:r>
      <w:r w:rsidR="00D073AE">
        <w:rPr>
          <w:color w:val="000000"/>
        </w:rPr>
        <w:t xml:space="preserve"> </w:t>
      </w:r>
      <w:r>
        <w:rPr>
          <w:color w:val="000000"/>
        </w:rPr>
        <w:t>određena</w:t>
      </w:r>
      <w:r w:rsidR="00D073AE">
        <w:rPr>
          <w:color w:val="000000"/>
        </w:rPr>
        <w:t xml:space="preserve"> </w:t>
      </w:r>
      <w:r>
        <w:rPr>
          <w:color w:val="000000"/>
        </w:rPr>
        <w:t>tačka</w:t>
      </w:r>
      <w:r w:rsidR="00D073AE">
        <w:rPr>
          <w:color w:val="000000"/>
        </w:rPr>
        <w:t xml:space="preserve"> </w:t>
      </w:r>
      <w:r>
        <w:rPr>
          <w:color w:val="000000"/>
        </w:rPr>
        <w:t>dnevnog</w:t>
      </w:r>
      <w:r w:rsidR="00D073AE">
        <w:rPr>
          <w:color w:val="000000"/>
        </w:rPr>
        <w:t xml:space="preserve"> </w:t>
      </w:r>
      <w:r>
        <w:rPr>
          <w:color w:val="000000"/>
        </w:rPr>
        <w:t>reda</w:t>
      </w:r>
      <w:r w:rsidR="00D073AE">
        <w:rPr>
          <w:color w:val="000000"/>
        </w:rPr>
        <w:t xml:space="preserve"> </w:t>
      </w:r>
      <w:r>
        <w:rPr>
          <w:color w:val="000000"/>
        </w:rPr>
        <w:t>o</w:t>
      </w:r>
      <w:r w:rsidR="00D073AE">
        <w:rPr>
          <w:color w:val="000000"/>
        </w:rPr>
        <w:t xml:space="preserve"> </w:t>
      </w:r>
      <w:r>
        <w:rPr>
          <w:color w:val="000000"/>
        </w:rPr>
        <w:t>kojoj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diskutuje</w:t>
      </w:r>
      <w:r w:rsidR="00D073AE">
        <w:rPr>
          <w:color w:val="000000"/>
        </w:rPr>
        <w:t xml:space="preserve"> </w:t>
      </w:r>
      <w:r>
        <w:rPr>
          <w:color w:val="000000"/>
        </w:rPr>
        <w:t>dovolјno</w:t>
      </w:r>
      <w:r w:rsidR="00D073AE">
        <w:rPr>
          <w:color w:val="000000"/>
        </w:rPr>
        <w:t xml:space="preserve"> </w:t>
      </w:r>
      <w:r>
        <w:rPr>
          <w:color w:val="000000"/>
        </w:rPr>
        <w:t>rasvetlјena</w:t>
      </w:r>
      <w:r w:rsidR="00D073AE">
        <w:rPr>
          <w:color w:val="000000"/>
        </w:rPr>
        <w:t xml:space="preserve">, </w:t>
      </w:r>
      <w:r>
        <w:rPr>
          <w:color w:val="000000"/>
        </w:rPr>
        <w:t>može</w:t>
      </w:r>
      <w:r w:rsidR="00D073AE">
        <w:rPr>
          <w:color w:val="000000"/>
        </w:rPr>
        <w:t xml:space="preserve"> </w:t>
      </w:r>
      <w:r>
        <w:rPr>
          <w:color w:val="000000"/>
        </w:rPr>
        <w:t>predložiti</w:t>
      </w:r>
      <w:r w:rsidR="00D073AE">
        <w:rPr>
          <w:color w:val="000000"/>
        </w:rPr>
        <w:t xml:space="preserve"> </w:t>
      </w:r>
      <w:r>
        <w:rPr>
          <w:color w:val="000000"/>
        </w:rPr>
        <w:t>da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diskusija</w:t>
      </w:r>
      <w:r w:rsidR="00D073AE">
        <w:rPr>
          <w:color w:val="000000"/>
        </w:rPr>
        <w:t xml:space="preserve"> </w:t>
      </w:r>
      <w:r>
        <w:rPr>
          <w:color w:val="000000"/>
        </w:rPr>
        <w:t>okonča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pristupi</w:t>
      </w:r>
      <w:r w:rsidR="00D073AE">
        <w:rPr>
          <w:color w:val="000000"/>
        </w:rPr>
        <w:t xml:space="preserve"> </w:t>
      </w:r>
      <w:r>
        <w:rPr>
          <w:color w:val="000000"/>
        </w:rPr>
        <w:t>odlučivanju</w:t>
      </w:r>
      <w:r w:rsidR="00D073AE">
        <w:rPr>
          <w:color w:val="000000"/>
        </w:rPr>
        <w:t xml:space="preserve"> </w:t>
      </w:r>
      <w:r>
        <w:rPr>
          <w:color w:val="000000"/>
        </w:rPr>
        <w:t>o</w:t>
      </w:r>
      <w:r w:rsidR="00D073AE">
        <w:rPr>
          <w:color w:val="000000"/>
        </w:rPr>
        <w:t xml:space="preserve"> </w:t>
      </w:r>
      <w:r>
        <w:rPr>
          <w:color w:val="000000"/>
        </w:rPr>
        <w:t>toj</w:t>
      </w:r>
      <w:r w:rsidR="00D073AE">
        <w:rPr>
          <w:color w:val="000000"/>
        </w:rPr>
        <w:t xml:space="preserve"> </w:t>
      </w:r>
      <w:r>
        <w:rPr>
          <w:color w:val="000000"/>
        </w:rPr>
        <w:t>tački</w:t>
      </w:r>
      <w:r w:rsidR="00D073AE">
        <w:rPr>
          <w:color w:val="000000"/>
        </w:rPr>
        <w:t>.</w:t>
      </w:r>
    </w:p>
    <w:p w:rsidR="001F17B0" w:rsidRDefault="00256526">
      <w:pPr>
        <w:spacing w:after="120"/>
        <w:jc w:val="center"/>
      </w:pPr>
      <w:r>
        <w:rPr>
          <w:color w:val="000000"/>
        </w:rPr>
        <w:t>Član</w:t>
      </w:r>
      <w:r w:rsidR="00D073AE">
        <w:rPr>
          <w:color w:val="000000"/>
        </w:rPr>
        <w:t xml:space="preserve"> 17.</w:t>
      </w:r>
    </w:p>
    <w:p w:rsidR="001F17B0" w:rsidRDefault="00256526">
      <w:pPr>
        <w:spacing w:after="150"/>
      </w:pPr>
      <w:r>
        <w:rPr>
          <w:color w:val="000000"/>
        </w:rPr>
        <w:t>Članovi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druga</w:t>
      </w:r>
      <w:r w:rsidR="00D073AE">
        <w:rPr>
          <w:color w:val="000000"/>
        </w:rPr>
        <w:t xml:space="preserve"> </w:t>
      </w:r>
      <w:r>
        <w:rPr>
          <w:color w:val="000000"/>
        </w:rPr>
        <w:t>lica</w:t>
      </w:r>
      <w:r w:rsidR="00D073AE">
        <w:rPr>
          <w:color w:val="000000"/>
        </w:rPr>
        <w:t xml:space="preserve"> </w:t>
      </w:r>
      <w:r>
        <w:rPr>
          <w:color w:val="000000"/>
        </w:rPr>
        <w:t>koja</w:t>
      </w:r>
      <w:r w:rsidR="00D073AE">
        <w:rPr>
          <w:color w:val="000000"/>
        </w:rPr>
        <w:t xml:space="preserve"> </w:t>
      </w:r>
      <w:r>
        <w:rPr>
          <w:color w:val="000000"/>
        </w:rPr>
        <w:t>prisustvuju</w:t>
      </w:r>
      <w:r w:rsidR="00D073AE">
        <w:rPr>
          <w:color w:val="000000"/>
        </w:rPr>
        <w:t xml:space="preserve"> </w:t>
      </w:r>
      <w:r>
        <w:rPr>
          <w:color w:val="000000"/>
        </w:rPr>
        <w:t>sednici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mogu</w:t>
      </w:r>
      <w:r w:rsidR="00D073AE">
        <w:rPr>
          <w:color w:val="000000"/>
        </w:rPr>
        <w:t xml:space="preserve"> </w:t>
      </w:r>
      <w:r>
        <w:rPr>
          <w:color w:val="000000"/>
        </w:rPr>
        <w:t>učestvovati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diskusiji</w:t>
      </w:r>
      <w:r w:rsidR="00D073AE">
        <w:rPr>
          <w:color w:val="000000"/>
        </w:rPr>
        <w:t xml:space="preserve"> </w:t>
      </w:r>
      <w:r>
        <w:rPr>
          <w:color w:val="000000"/>
        </w:rPr>
        <w:t>ukoliko</w:t>
      </w:r>
      <w:r w:rsidR="00D073AE">
        <w:rPr>
          <w:color w:val="000000"/>
        </w:rPr>
        <w:t xml:space="preserve"> </w:t>
      </w:r>
      <w:r>
        <w:rPr>
          <w:color w:val="000000"/>
        </w:rPr>
        <w:t>zatraže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dobiju</w:t>
      </w:r>
      <w:r w:rsidR="00D073AE">
        <w:rPr>
          <w:color w:val="000000"/>
        </w:rPr>
        <w:t xml:space="preserve"> </w:t>
      </w:r>
      <w:r>
        <w:rPr>
          <w:color w:val="000000"/>
        </w:rPr>
        <w:t>reč</w:t>
      </w:r>
      <w:r w:rsidR="00D073AE">
        <w:rPr>
          <w:color w:val="000000"/>
        </w:rPr>
        <w:t xml:space="preserve"> </w:t>
      </w:r>
      <w:r>
        <w:rPr>
          <w:color w:val="000000"/>
        </w:rPr>
        <w:t>od</w:t>
      </w:r>
      <w:r w:rsidR="00D073AE">
        <w:rPr>
          <w:color w:val="000000"/>
        </w:rPr>
        <w:t xml:space="preserve"> </w:t>
      </w:r>
      <w:r>
        <w:rPr>
          <w:color w:val="000000"/>
        </w:rPr>
        <w:t>predsedavajućeg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Predsedavajući</w:t>
      </w:r>
      <w:r w:rsidR="00D073AE">
        <w:rPr>
          <w:color w:val="000000"/>
        </w:rPr>
        <w:t xml:space="preserve"> </w:t>
      </w:r>
      <w:r>
        <w:rPr>
          <w:color w:val="000000"/>
        </w:rPr>
        <w:t>je</w:t>
      </w:r>
      <w:r w:rsidR="00D073AE">
        <w:rPr>
          <w:color w:val="000000"/>
        </w:rPr>
        <w:t xml:space="preserve"> </w:t>
      </w:r>
      <w:r>
        <w:rPr>
          <w:color w:val="000000"/>
        </w:rPr>
        <w:t>dužan</w:t>
      </w:r>
      <w:r w:rsidR="00D073AE">
        <w:rPr>
          <w:color w:val="000000"/>
        </w:rPr>
        <w:t xml:space="preserve"> </w:t>
      </w:r>
      <w:r>
        <w:rPr>
          <w:color w:val="000000"/>
        </w:rPr>
        <w:t>da</w:t>
      </w:r>
      <w:r w:rsidR="00D073AE">
        <w:rPr>
          <w:color w:val="000000"/>
        </w:rPr>
        <w:t xml:space="preserve"> </w:t>
      </w:r>
      <w:r>
        <w:rPr>
          <w:color w:val="000000"/>
        </w:rPr>
        <w:t>dozvoli</w:t>
      </w:r>
      <w:r w:rsidR="00D073AE">
        <w:rPr>
          <w:color w:val="000000"/>
        </w:rPr>
        <w:t xml:space="preserve"> </w:t>
      </w:r>
      <w:r>
        <w:rPr>
          <w:color w:val="000000"/>
        </w:rPr>
        <w:t>diskusiju</w:t>
      </w:r>
      <w:r w:rsidR="00D073AE">
        <w:rPr>
          <w:color w:val="000000"/>
        </w:rPr>
        <w:t xml:space="preserve"> </w:t>
      </w:r>
      <w:r>
        <w:rPr>
          <w:color w:val="000000"/>
        </w:rPr>
        <w:t>po</w:t>
      </w:r>
      <w:r w:rsidR="00D073AE">
        <w:rPr>
          <w:color w:val="000000"/>
        </w:rPr>
        <w:t xml:space="preserve"> </w:t>
      </w:r>
      <w:r>
        <w:rPr>
          <w:color w:val="000000"/>
        </w:rPr>
        <w:t>tački</w:t>
      </w:r>
      <w:r w:rsidR="00D073AE">
        <w:rPr>
          <w:color w:val="000000"/>
        </w:rPr>
        <w:t xml:space="preserve"> </w:t>
      </w:r>
      <w:r>
        <w:rPr>
          <w:color w:val="000000"/>
        </w:rPr>
        <w:t>dnevnog</w:t>
      </w:r>
      <w:r w:rsidR="00D073AE">
        <w:rPr>
          <w:color w:val="000000"/>
        </w:rPr>
        <w:t xml:space="preserve"> </w:t>
      </w:r>
      <w:r>
        <w:rPr>
          <w:color w:val="000000"/>
        </w:rPr>
        <w:t>reda</w:t>
      </w:r>
      <w:r w:rsidR="00D073AE">
        <w:rPr>
          <w:color w:val="000000"/>
        </w:rPr>
        <w:t xml:space="preserve"> </w:t>
      </w:r>
      <w:r>
        <w:rPr>
          <w:color w:val="000000"/>
        </w:rPr>
        <w:t>svakom</w:t>
      </w:r>
      <w:r w:rsidR="00D073AE">
        <w:rPr>
          <w:color w:val="000000"/>
        </w:rPr>
        <w:t xml:space="preserve"> </w:t>
      </w:r>
      <w:r>
        <w:rPr>
          <w:color w:val="000000"/>
        </w:rPr>
        <w:t>članu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prisutnom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sednici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, </w:t>
      </w:r>
      <w:r>
        <w:rPr>
          <w:color w:val="000000"/>
        </w:rPr>
        <w:t>koji</w:t>
      </w:r>
      <w:r w:rsidR="00D073AE">
        <w:rPr>
          <w:color w:val="000000"/>
        </w:rPr>
        <w:t xml:space="preserve"> </w:t>
      </w:r>
      <w:r>
        <w:rPr>
          <w:color w:val="000000"/>
        </w:rPr>
        <w:t>je</w:t>
      </w:r>
      <w:r w:rsidR="00D073AE">
        <w:rPr>
          <w:color w:val="000000"/>
        </w:rPr>
        <w:t xml:space="preserve"> </w:t>
      </w:r>
      <w:r>
        <w:rPr>
          <w:color w:val="000000"/>
        </w:rPr>
        <w:t>prethodno</w:t>
      </w:r>
      <w:r w:rsidR="00D073AE">
        <w:rPr>
          <w:color w:val="000000"/>
        </w:rPr>
        <w:t xml:space="preserve"> </w:t>
      </w:r>
      <w:r>
        <w:rPr>
          <w:color w:val="000000"/>
        </w:rPr>
        <w:t>zatražio</w:t>
      </w:r>
      <w:r w:rsidR="00D073AE">
        <w:rPr>
          <w:color w:val="000000"/>
        </w:rPr>
        <w:t xml:space="preserve"> </w:t>
      </w:r>
      <w:r>
        <w:rPr>
          <w:color w:val="000000"/>
        </w:rPr>
        <w:t>reč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predlog</w:t>
      </w:r>
      <w:r w:rsidR="00D073AE">
        <w:rPr>
          <w:color w:val="000000"/>
        </w:rPr>
        <w:t xml:space="preserve"> </w:t>
      </w:r>
      <w:r>
        <w:rPr>
          <w:color w:val="000000"/>
        </w:rPr>
        <w:t>predsedavajućeg</w:t>
      </w:r>
      <w:r w:rsidR="00D073AE">
        <w:rPr>
          <w:color w:val="000000"/>
        </w:rPr>
        <w:t xml:space="preserve">,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zavisnosti</w:t>
      </w:r>
      <w:r w:rsidR="00D073AE">
        <w:rPr>
          <w:color w:val="000000"/>
        </w:rPr>
        <w:t xml:space="preserve"> </w:t>
      </w:r>
      <w:r>
        <w:rPr>
          <w:color w:val="000000"/>
        </w:rPr>
        <w:t>od</w:t>
      </w:r>
      <w:r w:rsidR="00D073AE">
        <w:rPr>
          <w:color w:val="000000"/>
        </w:rPr>
        <w:t xml:space="preserve"> </w:t>
      </w:r>
      <w:r>
        <w:rPr>
          <w:color w:val="000000"/>
        </w:rPr>
        <w:t>obima</w:t>
      </w:r>
      <w:r w:rsidR="00D073AE">
        <w:rPr>
          <w:color w:val="000000"/>
        </w:rPr>
        <w:t xml:space="preserve"> </w:t>
      </w:r>
      <w:r>
        <w:rPr>
          <w:color w:val="000000"/>
        </w:rPr>
        <w:t>dnevnog</w:t>
      </w:r>
      <w:r w:rsidR="00D073AE">
        <w:rPr>
          <w:color w:val="000000"/>
        </w:rPr>
        <w:t xml:space="preserve"> </w:t>
      </w:r>
      <w:r>
        <w:rPr>
          <w:color w:val="000000"/>
        </w:rPr>
        <w:t>reda</w:t>
      </w:r>
      <w:r w:rsidR="00D073AE">
        <w:rPr>
          <w:color w:val="000000"/>
        </w:rPr>
        <w:t xml:space="preserve">, </w:t>
      </w:r>
      <w:r>
        <w:rPr>
          <w:color w:val="000000"/>
        </w:rPr>
        <w:t>savet</w:t>
      </w:r>
      <w:r w:rsidR="00D073AE">
        <w:rPr>
          <w:color w:val="000000"/>
        </w:rPr>
        <w:t xml:space="preserve"> </w:t>
      </w:r>
      <w:r>
        <w:rPr>
          <w:color w:val="000000"/>
        </w:rPr>
        <w:t>može</w:t>
      </w:r>
      <w:r w:rsidR="00D073AE">
        <w:rPr>
          <w:color w:val="000000"/>
        </w:rPr>
        <w:t xml:space="preserve"> </w:t>
      </w:r>
      <w:r>
        <w:rPr>
          <w:color w:val="000000"/>
        </w:rPr>
        <w:t>pre</w:t>
      </w:r>
      <w:r w:rsidR="00D073AE">
        <w:rPr>
          <w:color w:val="000000"/>
        </w:rPr>
        <w:t xml:space="preserve"> </w:t>
      </w:r>
      <w:r>
        <w:rPr>
          <w:color w:val="000000"/>
        </w:rPr>
        <w:t>prelaska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dnevni</w:t>
      </w:r>
      <w:r w:rsidR="00D073AE">
        <w:rPr>
          <w:color w:val="000000"/>
        </w:rPr>
        <w:t xml:space="preserve"> </w:t>
      </w:r>
      <w:r>
        <w:rPr>
          <w:color w:val="000000"/>
        </w:rPr>
        <w:t>red</w:t>
      </w:r>
      <w:r w:rsidR="00D073AE">
        <w:rPr>
          <w:color w:val="000000"/>
        </w:rPr>
        <w:t xml:space="preserve"> </w:t>
      </w:r>
      <w:r>
        <w:rPr>
          <w:color w:val="000000"/>
        </w:rPr>
        <w:t>odlučiti</w:t>
      </w:r>
      <w:r w:rsidR="00D073AE">
        <w:rPr>
          <w:color w:val="000000"/>
        </w:rPr>
        <w:t xml:space="preserve"> </w:t>
      </w:r>
      <w:r>
        <w:rPr>
          <w:color w:val="000000"/>
        </w:rPr>
        <w:t>da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trajanje</w:t>
      </w:r>
      <w:r w:rsidR="00D073AE">
        <w:rPr>
          <w:color w:val="000000"/>
        </w:rPr>
        <w:t xml:space="preserve"> </w:t>
      </w:r>
      <w:r>
        <w:rPr>
          <w:color w:val="000000"/>
        </w:rPr>
        <w:t>pojedinačnih</w:t>
      </w:r>
      <w:r w:rsidR="00D073AE">
        <w:rPr>
          <w:color w:val="000000"/>
        </w:rPr>
        <w:t xml:space="preserve"> </w:t>
      </w:r>
      <w:r>
        <w:rPr>
          <w:color w:val="000000"/>
        </w:rPr>
        <w:t>diskusija</w:t>
      </w:r>
      <w:r w:rsidR="00D073AE">
        <w:rPr>
          <w:color w:val="000000"/>
        </w:rPr>
        <w:t xml:space="preserve"> </w:t>
      </w:r>
      <w:r>
        <w:rPr>
          <w:color w:val="000000"/>
        </w:rPr>
        <w:t>ograniči</w:t>
      </w:r>
      <w:r w:rsidR="00D073AE">
        <w:rPr>
          <w:color w:val="000000"/>
        </w:rPr>
        <w:t>.</w:t>
      </w:r>
    </w:p>
    <w:p w:rsidR="001F17B0" w:rsidRDefault="00256526">
      <w:pPr>
        <w:spacing w:after="120"/>
        <w:jc w:val="center"/>
      </w:pPr>
      <w:r>
        <w:rPr>
          <w:color w:val="000000"/>
        </w:rPr>
        <w:t>Član</w:t>
      </w:r>
      <w:r w:rsidR="00D073AE">
        <w:rPr>
          <w:color w:val="000000"/>
        </w:rPr>
        <w:t xml:space="preserve"> 18.</w:t>
      </w:r>
    </w:p>
    <w:p w:rsidR="001F17B0" w:rsidRDefault="00256526">
      <w:pPr>
        <w:spacing w:after="150"/>
      </w:pPr>
      <w:r>
        <w:rPr>
          <w:color w:val="000000"/>
        </w:rPr>
        <w:t>O</w:t>
      </w:r>
      <w:r w:rsidR="00D073AE">
        <w:rPr>
          <w:color w:val="000000"/>
        </w:rPr>
        <w:t xml:space="preserve"> </w:t>
      </w:r>
      <w:r>
        <w:rPr>
          <w:color w:val="000000"/>
        </w:rPr>
        <w:t>redu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sednici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stara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predsedavajući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povredu</w:t>
      </w:r>
      <w:r w:rsidR="00D073AE">
        <w:rPr>
          <w:color w:val="000000"/>
        </w:rPr>
        <w:t xml:space="preserve"> </w:t>
      </w:r>
      <w:r>
        <w:rPr>
          <w:color w:val="000000"/>
        </w:rPr>
        <w:t>reda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sednici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, </w:t>
      </w:r>
      <w:r>
        <w:rPr>
          <w:color w:val="000000"/>
        </w:rPr>
        <w:t>članu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ili</w:t>
      </w:r>
      <w:r w:rsidR="00D073AE">
        <w:rPr>
          <w:color w:val="000000"/>
        </w:rPr>
        <w:t xml:space="preserve"> </w:t>
      </w:r>
      <w:r>
        <w:rPr>
          <w:color w:val="000000"/>
        </w:rPr>
        <w:t>licu</w:t>
      </w:r>
      <w:r w:rsidR="00D073AE">
        <w:rPr>
          <w:color w:val="000000"/>
        </w:rPr>
        <w:t xml:space="preserve"> </w:t>
      </w:r>
      <w:r>
        <w:rPr>
          <w:color w:val="000000"/>
        </w:rPr>
        <w:t>koje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poziv</w:t>
      </w:r>
      <w:r w:rsidR="00D073AE">
        <w:rPr>
          <w:color w:val="000000"/>
        </w:rPr>
        <w:t xml:space="preserve"> </w:t>
      </w:r>
      <w:r>
        <w:rPr>
          <w:color w:val="000000"/>
        </w:rPr>
        <w:t>predsednika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prisustvuje</w:t>
      </w:r>
      <w:r w:rsidR="00D073AE">
        <w:rPr>
          <w:color w:val="000000"/>
        </w:rPr>
        <w:t xml:space="preserve"> </w:t>
      </w:r>
      <w:r>
        <w:rPr>
          <w:color w:val="000000"/>
        </w:rPr>
        <w:t>sednici</w:t>
      </w:r>
      <w:r w:rsidR="00D073AE">
        <w:rPr>
          <w:color w:val="000000"/>
        </w:rPr>
        <w:t xml:space="preserve">, </w:t>
      </w:r>
      <w:r>
        <w:rPr>
          <w:color w:val="000000"/>
        </w:rPr>
        <w:t>predsedavajući</w:t>
      </w:r>
      <w:r w:rsidR="00D073AE">
        <w:rPr>
          <w:color w:val="000000"/>
        </w:rPr>
        <w:t xml:space="preserve"> </w:t>
      </w:r>
      <w:r>
        <w:rPr>
          <w:color w:val="000000"/>
        </w:rPr>
        <w:t>može</w:t>
      </w:r>
      <w:r w:rsidR="00D073AE">
        <w:rPr>
          <w:color w:val="000000"/>
        </w:rPr>
        <w:t xml:space="preserve"> </w:t>
      </w:r>
      <w:r>
        <w:rPr>
          <w:color w:val="000000"/>
        </w:rPr>
        <w:t>izreći</w:t>
      </w:r>
      <w:r w:rsidR="00D073AE">
        <w:rPr>
          <w:color w:val="000000"/>
        </w:rPr>
        <w:t>:</w:t>
      </w:r>
    </w:p>
    <w:p w:rsidR="001F17B0" w:rsidRDefault="00D073AE">
      <w:pPr>
        <w:spacing w:after="150"/>
      </w:pPr>
      <w:r>
        <w:rPr>
          <w:color w:val="000000"/>
        </w:rPr>
        <w:t xml:space="preserve">1) </w:t>
      </w:r>
      <w:r w:rsidR="00256526">
        <w:rPr>
          <w:color w:val="000000"/>
        </w:rPr>
        <w:t>meru</w:t>
      </w:r>
      <w:r>
        <w:rPr>
          <w:color w:val="000000"/>
        </w:rPr>
        <w:t xml:space="preserve"> </w:t>
      </w:r>
      <w:r w:rsidR="00256526">
        <w:rPr>
          <w:color w:val="000000"/>
        </w:rPr>
        <w:t>upozorenja</w:t>
      </w:r>
      <w:r>
        <w:rPr>
          <w:color w:val="000000"/>
        </w:rPr>
        <w:t xml:space="preserve">, </w:t>
      </w:r>
      <w:r w:rsidR="00256526">
        <w:rPr>
          <w:color w:val="000000"/>
        </w:rPr>
        <w:t>ako</w:t>
      </w:r>
      <w:r>
        <w:rPr>
          <w:color w:val="000000"/>
        </w:rPr>
        <w:t xml:space="preserve"> </w:t>
      </w:r>
      <w:r w:rsidR="00256526">
        <w:rPr>
          <w:color w:val="000000"/>
        </w:rPr>
        <w:t>svojim</w:t>
      </w:r>
      <w:r>
        <w:rPr>
          <w:color w:val="000000"/>
        </w:rPr>
        <w:t xml:space="preserve"> </w:t>
      </w:r>
      <w:r w:rsidR="00256526">
        <w:rPr>
          <w:color w:val="000000"/>
        </w:rPr>
        <w:t>ponašanjem</w:t>
      </w:r>
      <w:r>
        <w:rPr>
          <w:color w:val="000000"/>
        </w:rPr>
        <w:t xml:space="preserve"> </w:t>
      </w:r>
      <w:r w:rsidR="00256526">
        <w:rPr>
          <w:color w:val="000000"/>
        </w:rPr>
        <w:t>uzima</w:t>
      </w:r>
      <w:r>
        <w:rPr>
          <w:color w:val="000000"/>
        </w:rPr>
        <w:t xml:space="preserve"> </w:t>
      </w:r>
      <w:r w:rsidR="00256526">
        <w:rPr>
          <w:color w:val="000000"/>
        </w:rPr>
        <w:t>reč</w:t>
      </w:r>
      <w:r>
        <w:rPr>
          <w:color w:val="000000"/>
        </w:rPr>
        <w:t xml:space="preserve"> </w:t>
      </w:r>
      <w:r w:rsidR="00256526">
        <w:rPr>
          <w:color w:val="000000"/>
        </w:rPr>
        <w:t>kada</w:t>
      </w:r>
      <w:r>
        <w:rPr>
          <w:color w:val="000000"/>
        </w:rPr>
        <w:t xml:space="preserve"> </w:t>
      </w:r>
      <w:r w:rsidR="00256526">
        <w:rPr>
          <w:color w:val="000000"/>
        </w:rPr>
        <w:t>je</w:t>
      </w:r>
      <w:r>
        <w:rPr>
          <w:color w:val="000000"/>
        </w:rPr>
        <w:t xml:space="preserve"> </w:t>
      </w:r>
      <w:r w:rsidR="00256526">
        <w:rPr>
          <w:color w:val="000000"/>
        </w:rPr>
        <w:t>od</w:t>
      </w:r>
      <w:r>
        <w:rPr>
          <w:color w:val="000000"/>
        </w:rPr>
        <w:t xml:space="preserve"> </w:t>
      </w:r>
      <w:r w:rsidR="00256526">
        <w:rPr>
          <w:color w:val="000000"/>
        </w:rPr>
        <w:t>predsedavajućeg</w:t>
      </w:r>
      <w:r>
        <w:rPr>
          <w:color w:val="000000"/>
        </w:rPr>
        <w:t xml:space="preserve"> </w:t>
      </w:r>
      <w:r w:rsidR="00256526">
        <w:rPr>
          <w:color w:val="000000"/>
        </w:rPr>
        <w:t>nije</w:t>
      </w:r>
      <w:r>
        <w:rPr>
          <w:color w:val="000000"/>
        </w:rPr>
        <w:t xml:space="preserve"> </w:t>
      </w:r>
      <w:r w:rsidR="00256526">
        <w:rPr>
          <w:color w:val="000000"/>
        </w:rPr>
        <w:t>dobio</w:t>
      </w:r>
      <w:r>
        <w:rPr>
          <w:color w:val="000000"/>
        </w:rPr>
        <w:t xml:space="preserve">, </w:t>
      </w:r>
      <w:r w:rsidR="00256526">
        <w:rPr>
          <w:color w:val="000000"/>
        </w:rPr>
        <w:t>prekida</w:t>
      </w:r>
      <w:r>
        <w:rPr>
          <w:color w:val="000000"/>
        </w:rPr>
        <w:t xml:space="preserve"> </w:t>
      </w:r>
      <w:r w:rsidR="00256526">
        <w:rPr>
          <w:color w:val="000000"/>
        </w:rPr>
        <w:t>govornika</w:t>
      </w:r>
      <w:r>
        <w:rPr>
          <w:color w:val="000000"/>
        </w:rPr>
        <w:t xml:space="preserve"> </w:t>
      </w:r>
      <w:r w:rsidR="00256526">
        <w:rPr>
          <w:color w:val="000000"/>
        </w:rPr>
        <w:t>ili</w:t>
      </w:r>
      <w:r>
        <w:rPr>
          <w:color w:val="000000"/>
        </w:rPr>
        <w:t xml:space="preserve"> </w:t>
      </w:r>
      <w:r w:rsidR="00256526">
        <w:rPr>
          <w:color w:val="000000"/>
        </w:rPr>
        <w:t>drugim</w:t>
      </w:r>
      <w:r>
        <w:rPr>
          <w:color w:val="000000"/>
        </w:rPr>
        <w:t xml:space="preserve"> </w:t>
      </w:r>
      <w:r w:rsidR="00256526">
        <w:rPr>
          <w:color w:val="000000"/>
        </w:rPr>
        <w:t>sličnim</w:t>
      </w:r>
      <w:r>
        <w:rPr>
          <w:color w:val="000000"/>
        </w:rPr>
        <w:t xml:space="preserve"> </w:t>
      </w:r>
      <w:r w:rsidR="00256526">
        <w:rPr>
          <w:color w:val="000000"/>
        </w:rPr>
        <w:t>postupcima</w:t>
      </w:r>
      <w:r>
        <w:rPr>
          <w:color w:val="000000"/>
        </w:rPr>
        <w:t xml:space="preserve"> </w:t>
      </w:r>
      <w:r w:rsidR="00256526">
        <w:rPr>
          <w:color w:val="000000"/>
        </w:rPr>
        <w:t>narušava</w:t>
      </w:r>
      <w:r>
        <w:rPr>
          <w:color w:val="000000"/>
        </w:rPr>
        <w:t xml:space="preserve"> </w:t>
      </w:r>
      <w:r w:rsidR="00256526">
        <w:rPr>
          <w:color w:val="000000"/>
        </w:rPr>
        <w:t>rad</w:t>
      </w:r>
      <w:r>
        <w:rPr>
          <w:color w:val="000000"/>
        </w:rPr>
        <w:t xml:space="preserve"> </w:t>
      </w:r>
      <w:r w:rsidR="00256526">
        <w:rPr>
          <w:color w:val="000000"/>
        </w:rPr>
        <w:t>sednice</w:t>
      </w:r>
      <w:r>
        <w:rPr>
          <w:color w:val="000000"/>
        </w:rPr>
        <w:t xml:space="preserve"> </w:t>
      </w:r>
      <w:r w:rsidR="00256526">
        <w:rPr>
          <w:color w:val="000000"/>
        </w:rPr>
        <w:t>ili</w:t>
      </w:r>
      <w:r>
        <w:rPr>
          <w:color w:val="000000"/>
        </w:rPr>
        <w:t xml:space="preserve"> </w:t>
      </w:r>
      <w:r w:rsidR="00256526">
        <w:rPr>
          <w:color w:val="000000"/>
        </w:rPr>
        <w:t>postupa</w:t>
      </w:r>
      <w:r>
        <w:rPr>
          <w:color w:val="000000"/>
        </w:rPr>
        <w:t xml:space="preserve"> </w:t>
      </w:r>
      <w:r w:rsidR="00256526">
        <w:rPr>
          <w:color w:val="000000"/>
        </w:rPr>
        <w:t>protivno</w:t>
      </w:r>
      <w:r>
        <w:rPr>
          <w:color w:val="000000"/>
        </w:rPr>
        <w:t xml:space="preserve"> </w:t>
      </w:r>
      <w:r w:rsidR="00256526">
        <w:rPr>
          <w:color w:val="000000"/>
        </w:rPr>
        <w:t>odredbama</w:t>
      </w:r>
      <w:r>
        <w:rPr>
          <w:color w:val="000000"/>
        </w:rPr>
        <w:t xml:space="preserve"> </w:t>
      </w:r>
      <w:r w:rsidR="00256526">
        <w:rPr>
          <w:color w:val="000000"/>
        </w:rPr>
        <w:t>ovog</w:t>
      </w:r>
      <w:r>
        <w:rPr>
          <w:color w:val="000000"/>
        </w:rPr>
        <w:t xml:space="preserve"> </w:t>
      </w:r>
      <w:r w:rsidR="00256526">
        <w:rPr>
          <w:color w:val="000000"/>
        </w:rPr>
        <w:t>pravilnika</w:t>
      </w:r>
      <w:r>
        <w:rPr>
          <w:color w:val="000000"/>
        </w:rPr>
        <w:t xml:space="preserve"> </w:t>
      </w:r>
      <w:r w:rsidR="00256526">
        <w:rPr>
          <w:color w:val="000000"/>
        </w:rPr>
        <w:t>i</w:t>
      </w:r>
    </w:p>
    <w:p w:rsidR="001F17B0" w:rsidRDefault="00D073AE">
      <w:pPr>
        <w:spacing w:after="150"/>
      </w:pPr>
      <w:r>
        <w:rPr>
          <w:color w:val="000000"/>
        </w:rPr>
        <w:t xml:space="preserve">2) </w:t>
      </w:r>
      <w:r w:rsidR="00256526">
        <w:rPr>
          <w:color w:val="000000"/>
        </w:rPr>
        <w:t>meru</w:t>
      </w:r>
      <w:r>
        <w:rPr>
          <w:color w:val="000000"/>
        </w:rPr>
        <w:t xml:space="preserve"> </w:t>
      </w:r>
      <w:r w:rsidR="00256526">
        <w:rPr>
          <w:color w:val="000000"/>
        </w:rPr>
        <w:t>oduzimanja</w:t>
      </w:r>
      <w:r>
        <w:rPr>
          <w:color w:val="000000"/>
        </w:rPr>
        <w:t xml:space="preserve"> </w:t>
      </w:r>
      <w:r w:rsidR="00256526">
        <w:rPr>
          <w:color w:val="000000"/>
        </w:rPr>
        <w:t>reči</w:t>
      </w:r>
      <w:r>
        <w:rPr>
          <w:color w:val="000000"/>
        </w:rPr>
        <w:t xml:space="preserve">, </w:t>
      </w:r>
      <w:r w:rsidR="00256526">
        <w:rPr>
          <w:color w:val="000000"/>
        </w:rPr>
        <w:t>ako</w:t>
      </w:r>
      <w:r>
        <w:rPr>
          <w:color w:val="000000"/>
        </w:rPr>
        <w:t xml:space="preserve"> </w:t>
      </w:r>
      <w:r w:rsidR="00256526">
        <w:rPr>
          <w:color w:val="000000"/>
        </w:rPr>
        <w:t>svojim</w:t>
      </w:r>
      <w:r>
        <w:rPr>
          <w:color w:val="000000"/>
        </w:rPr>
        <w:t xml:space="preserve"> </w:t>
      </w:r>
      <w:r w:rsidR="00256526">
        <w:rPr>
          <w:color w:val="000000"/>
        </w:rPr>
        <w:t>ponašanjem</w:t>
      </w:r>
      <w:r>
        <w:rPr>
          <w:color w:val="000000"/>
        </w:rPr>
        <w:t xml:space="preserve"> </w:t>
      </w:r>
      <w:r w:rsidR="00256526">
        <w:rPr>
          <w:color w:val="000000"/>
        </w:rPr>
        <w:t>narušava</w:t>
      </w:r>
      <w:r>
        <w:rPr>
          <w:color w:val="000000"/>
        </w:rPr>
        <w:t xml:space="preserve"> </w:t>
      </w:r>
      <w:r w:rsidR="00256526">
        <w:rPr>
          <w:color w:val="000000"/>
        </w:rPr>
        <w:t>dnevni</w:t>
      </w:r>
      <w:r>
        <w:rPr>
          <w:color w:val="000000"/>
        </w:rPr>
        <w:t xml:space="preserve"> </w:t>
      </w:r>
      <w:r w:rsidR="00256526">
        <w:rPr>
          <w:color w:val="000000"/>
        </w:rPr>
        <w:t>red</w:t>
      </w:r>
      <w:r>
        <w:rPr>
          <w:color w:val="000000"/>
        </w:rPr>
        <w:t xml:space="preserve"> </w:t>
      </w:r>
      <w:r w:rsidR="00256526">
        <w:rPr>
          <w:color w:val="000000"/>
        </w:rPr>
        <w:t>na</w:t>
      </w:r>
      <w:r>
        <w:rPr>
          <w:color w:val="000000"/>
        </w:rPr>
        <w:t xml:space="preserve"> </w:t>
      </w:r>
      <w:r w:rsidR="00256526">
        <w:rPr>
          <w:color w:val="000000"/>
        </w:rPr>
        <w:t>sednici</w:t>
      </w:r>
      <w:r>
        <w:rPr>
          <w:color w:val="000000"/>
        </w:rPr>
        <w:t xml:space="preserve"> </w:t>
      </w:r>
      <w:r w:rsidR="00256526">
        <w:rPr>
          <w:color w:val="000000"/>
        </w:rPr>
        <w:t>ili</w:t>
      </w:r>
      <w:r>
        <w:rPr>
          <w:color w:val="000000"/>
        </w:rPr>
        <w:t xml:space="preserve"> </w:t>
      </w:r>
      <w:r w:rsidR="00256526">
        <w:rPr>
          <w:color w:val="000000"/>
        </w:rPr>
        <w:t>povređuje</w:t>
      </w:r>
      <w:r>
        <w:rPr>
          <w:color w:val="000000"/>
        </w:rPr>
        <w:t xml:space="preserve"> </w:t>
      </w:r>
      <w:r w:rsidR="00256526">
        <w:rPr>
          <w:color w:val="000000"/>
        </w:rPr>
        <w:t>odredbe</w:t>
      </w:r>
      <w:r>
        <w:rPr>
          <w:color w:val="000000"/>
        </w:rPr>
        <w:t xml:space="preserve"> </w:t>
      </w:r>
      <w:r w:rsidR="00256526">
        <w:rPr>
          <w:color w:val="000000"/>
        </w:rPr>
        <w:t>ovog</w:t>
      </w:r>
      <w:r>
        <w:rPr>
          <w:color w:val="000000"/>
        </w:rPr>
        <w:t xml:space="preserve"> </w:t>
      </w:r>
      <w:r w:rsidR="00256526">
        <w:rPr>
          <w:color w:val="000000"/>
        </w:rPr>
        <w:t>pravilnika</w:t>
      </w:r>
      <w:r>
        <w:rPr>
          <w:color w:val="000000"/>
        </w:rPr>
        <w:t xml:space="preserve">, </w:t>
      </w:r>
      <w:r w:rsidR="00256526">
        <w:rPr>
          <w:color w:val="000000"/>
        </w:rPr>
        <w:t>a</w:t>
      </w:r>
      <w:r>
        <w:rPr>
          <w:color w:val="000000"/>
        </w:rPr>
        <w:t xml:space="preserve"> </w:t>
      </w:r>
      <w:r w:rsidR="00256526">
        <w:rPr>
          <w:color w:val="000000"/>
        </w:rPr>
        <w:t>već</w:t>
      </w:r>
      <w:r>
        <w:rPr>
          <w:color w:val="000000"/>
        </w:rPr>
        <w:t xml:space="preserve"> </w:t>
      </w:r>
      <w:r w:rsidR="00256526">
        <w:rPr>
          <w:color w:val="000000"/>
        </w:rPr>
        <w:t>mu</w:t>
      </w:r>
      <w:r>
        <w:rPr>
          <w:color w:val="000000"/>
        </w:rPr>
        <w:t xml:space="preserve"> </w:t>
      </w:r>
      <w:r w:rsidR="00256526">
        <w:rPr>
          <w:color w:val="000000"/>
        </w:rPr>
        <w:t>je</w:t>
      </w:r>
      <w:r>
        <w:rPr>
          <w:color w:val="000000"/>
        </w:rPr>
        <w:t xml:space="preserve"> </w:t>
      </w:r>
      <w:r w:rsidR="00256526">
        <w:rPr>
          <w:color w:val="000000"/>
        </w:rPr>
        <w:t>na</w:t>
      </w:r>
      <w:r>
        <w:rPr>
          <w:color w:val="000000"/>
        </w:rPr>
        <w:t xml:space="preserve"> </w:t>
      </w:r>
      <w:r w:rsidR="00256526">
        <w:rPr>
          <w:color w:val="000000"/>
        </w:rPr>
        <w:t>istoj</w:t>
      </w:r>
      <w:r>
        <w:rPr>
          <w:color w:val="000000"/>
        </w:rPr>
        <w:t xml:space="preserve"> </w:t>
      </w:r>
      <w:r w:rsidR="00256526">
        <w:rPr>
          <w:color w:val="000000"/>
        </w:rPr>
        <w:t>sednici</w:t>
      </w:r>
      <w:r>
        <w:rPr>
          <w:color w:val="000000"/>
        </w:rPr>
        <w:t xml:space="preserve"> </w:t>
      </w:r>
      <w:r w:rsidR="00256526">
        <w:rPr>
          <w:color w:val="000000"/>
        </w:rPr>
        <w:t>saveta</w:t>
      </w:r>
      <w:r>
        <w:rPr>
          <w:color w:val="000000"/>
        </w:rPr>
        <w:t xml:space="preserve"> </w:t>
      </w:r>
      <w:r w:rsidR="00256526">
        <w:rPr>
          <w:color w:val="000000"/>
        </w:rPr>
        <w:t>izrečeno</w:t>
      </w:r>
      <w:r>
        <w:rPr>
          <w:color w:val="000000"/>
        </w:rPr>
        <w:t xml:space="preserve"> </w:t>
      </w:r>
      <w:r w:rsidR="00256526">
        <w:rPr>
          <w:color w:val="000000"/>
        </w:rPr>
        <w:t>upozorenje</w:t>
      </w:r>
      <w:r>
        <w:rPr>
          <w:color w:val="000000"/>
        </w:rPr>
        <w:t>.</w:t>
      </w:r>
    </w:p>
    <w:p w:rsidR="001F17B0" w:rsidRDefault="00256526">
      <w:pPr>
        <w:spacing w:after="120"/>
        <w:jc w:val="center"/>
      </w:pPr>
      <w:r>
        <w:rPr>
          <w:color w:val="000000"/>
        </w:rPr>
        <w:lastRenderedPageBreak/>
        <w:t>Član</w:t>
      </w:r>
      <w:r w:rsidR="00D073AE">
        <w:rPr>
          <w:color w:val="000000"/>
        </w:rPr>
        <w:t xml:space="preserve"> 19.</w:t>
      </w:r>
    </w:p>
    <w:p w:rsidR="001F17B0" w:rsidRDefault="00256526">
      <w:pPr>
        <w:spacing w:after="150"/>
      </w:pP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sednici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vodi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zapisnik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Zapisnik</w:t>
      </w:r>
      <w:r w:rsidR="00D073AE">
        <w:rPr>
          <w:color w:val="000000"/>
        </w:rPr>
        <w:t xml:space="preserve"> </w:t>
      </w:r>
      <w:r>
        <w:rPr>
          <w:color w:val="000000"/>
        </w:rPr>
        <w:t>sadrži</w:t>
      </w:r>
      <w:r w:rsidR="00D073AE">
        <w:rPr>
          <w:color w:val="000000"/>
        </w:rPr>
        <w:t xml:space="preserve"> </w:t>
      </w:r>
      <w:r>
        <w:rPr>
          <w:color w:val="000000"/>
        </w:rPr>
        <w:t>osnovne</w:t>
      </w:r>
      <w:r w:rsidR="00D073AE">
        <w:rPr>
          <w:color w:val="000000"/>
        </w:rPr>
        <w:t xml:space="preserve"> </w:t>
      </w:r>
      <w:r>
        <w:rPr>
          <w:color w:val="000000"/>
        </w:rPr>
        <w:t>podatke</w:t>
      </w:r>
      <w:r w:rsidR="00D073AE">
        <w:rPr>
          <w:color w:val="000000"/>
        </w:rPr>
        <w:t xml:space="preserve"> </w:t>
      </w:r>
      <w:r>
        <w:rPr>
          <w:color w:val="000000"/>
        </w:rPr>
        <w:t>o</w:t>
      </w:r>
      <w:r w:rsidR="00D073AE">
        <w:rPr>
          <w:color w:val="000000"/>
        </w:rPr>
        <w:t xml:space="preserve"> </w:t>
      </w:r>
      <w:r>
        <w:rPr>
          <w:color w:val="000000"/>
        </w:rPr>
        <w:t>radu</w:t>
      </w:r>
      <w:r w:rsidR="00D073AE">
        <w:rPr>
          <w:color w:val="000000"/>
        </w:rPr>
        <w:t xml:space="preserve"> </w:t>
      </w:r>
      <w:r>
        <w:rPr>
          <w:color w:val="000000"/>
        </w:rPr>
        <w:t>sednice</w:t>
      </w:r>
      <w:r w:rsidR="00D073AE">
        <w:rPr>
          <w:color w:val="000000"/>
        </w:rPr>
        <w:t xml:space="preserve">,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to</w:t>
      </w:r>
      <w:r w:rsidR="00D073AE">
        <w:rPr>
          <w:color w:val="000000"/>
        </w:rPr>
        <w:t xml:space="preserve"> </w:t>
      </w:r>
      <w:r>
        <w:rPr>
          <w:color w:val="000000"/>
        </w:rPr>
        <w:t>o</w:t>
      </w:r>
      <w:r w:rsidR="00D073AE">
        <w:rPr>
          <w:color w:val="000000"/>
        </w:rPr>
        <w:t>:</w:t>
      </w:r>
    </w:p>
    <w:p w:rsidR="001F17B0" w:rsidRDefault="00D073AE">
      <w:pPr>
        <w:spacing w:after="150"/>
      </w:pPr>
      <w:r>
        <w:rPr>
          <w:color w:val="000000"/>
        </w:rPr>
        <w:t xml:space="preserve">1) </w:t>
      </w:r>
      <w:r w:rsidR="00256526">
        <w:rPr>
          <w:color w:val="000000"/>
        </w:rPr>
        <w:t>mestu</w:t>
      </w:r>
      <w:r>
        <w:rPr>
          <w:color w:val="000000"/>
        </w:rPr>
        <w:t xml:space="preserve"> </w:t>
      </w:r>
      <w:r w:rsidR="00256526">
        <w:rPr>
          <w:color w:val="000000"/>
        </w:rPr>
        <w:t>i</w:t>
      </w:r>
      <w:r>
        <w:rPr>
          <w:color w:val="000000"/>
        </w:rPr>
        <w:t xml:space="preserve"> </w:t>
      </w:r>
      <w:r w:rsidR="00256526">
        <w:rPr>
          <w:color w:val="000000"/>
        </w:rPr>
        <w:t>vremenu</w:t>
      </w:r>
      <w:r>
        <w:rPr>
          <w:color w:val="000000"/>
        </w:rPr>
        <w:t xml:space="preserve"> </w:t>
      </w:r>
      <w:r w:rsidR="00256526">
        <w:rPr>
          <w:color w:val="000000"/>
        </w:rPr>
        <w:t>održavanja</w:t>
      </w:r>
      <w:r>
        <w:rPr>
          <w:color w:val="000000"/>
        </w:rPr>
        <w:t xml:space="preserve"> </w:t>
      </w:r>
      <w:r w:rsidR="00256526">
        <w:rPr>
          <w:color w:val="000000"/>
        </w:rPr>
        <w:t>sednice</w:t>
      </w:r>
      <w:r>
        <w:rPr>
          <w:color w:val="000000"/>
        </w:rPr>
        <w:t>;</w:t>
      </w:r>
    </w:p>
    <w:p w:rsidR="001F17B0" w:rsidRDefault="00D073AE">
      <w:pPr>
        <w:spacing w:after="150"/>
      </w:pPr>
      <w:r>
        <w:rPr>
          <w:color w:val="000000"/>
        </w:rPr>
        <w:t xml:space="preserve">2) </w:t>
      </w:r>
      <w:r w:rsidR="00256526">
        <w:rPr>
          <w:color w:val="000000"/>
        </w:rPr>
        <w:t>prisutnim</w:t>
      </w:r>
      <w:r>
        <w:rPr>
          <w:color w:val="000000"/>
        </w:rPr>
        <w:t xml:space="preserve"> </w:t>
      </w:r>
      <w:r w:rsidR="00256526">
        <w:rPr>
          <w:color w:val="000000"/>
        </w:rPr>
        <w:t>i</w:t>
      </w:r>
      <w:r>
        <w:rPr>
          <w:color w:val="000000"/>
        </w:rPr>
        <w:t xml:space="preserve"> </w:t>
      </w:r>
      <w:r w:rsidR="00256526">
        <w:rPr>
          <w:color w:val="000000"/>
        </w:rPr>
        <w:t>odsutnim</w:t>
      </w:r>
      <w:r>
        <w:rPr>
          <w:color w:val="000000"/>
        </w:rPr>
        <w:t xml:space="preserve"> </w:t>
      </w:r>
      <w:r w:rsidR="00256526">
        <w:rPr>
          <w:color w:val="000000"/>
        </w:rPr>
        <w:t>članovima</w:t>
      </w:r>
      <w:r>
        <w:rPr>
          <w:color w:val="000000"/>
        </w:rPr>
        <w:t xml:space="preserve"> </w:t>
      </w:r>
      <w:r w:rsidR="00256526">
        <w:rPr>
          <w:color w:val="000000"/>
        </w:rPr>
        <w:t>saveta</w:t>
      </w:r>
      <w:r>
        <w:rPr>
          <w:color w:val="000000"/>
        </w:rPr>
        <w:t>;</w:t>
      </w:r>
    </w:p>
    <w:p w:rsidR="001F17B0" w:rsidRDefault="00D073AE">
      <w:pPr>
        <w:spacing w:after="150"/>
      </w:pPr>
      <w:r>
        <w:rPr>
          <w:color w:val="000000"/>
        </w:rPr>
        <w:t xml:space="preserve">3) </w:t>
      </w:r>
      <w:r w:rsidR="00256526">
        <w:rPr>
          <w:color w:val="000000"/>
        </w:rPr>
        <w:t>ostalim</w:t>
      </w:r>
      <w:r>
        <w:rPr>
          <w:color w:val="000000"/>
        </w:rPr>
        <w:t xml:space="preserve"> </w:t>
      </w:r>
      <w:r w:rsidR="00256526">
        <w:rPr>
          <w:color w:val="000000"/>
        </w:rPr>
        <w:t>prisutnim</w:t>
      </w:r>
      <w:r>
        <w:rPr>
          <w:color w:val="000000"/>
        </w:rPr>
        <w:t xml:space="preserve"> </w:t>
      </w:r>
      <w:r w:rsidR="00256526">
        <w:rPr>
          <w:color w:val="000000"/>
        </w:rPr>
        <w:t>licima</w:t>
      </w:r>
      <w:r>
        <w:rPr>
          <w:color w:val="000000"/>
        </w:rPr>
        <w:t>;</w:t>
      </w:r>
    </w:p>
    <w:p w:rsidR="001F17B0" w:rsidRDefault="00D073AE">
      <w:pPr>
        <w:spacing w:after="150"/>
      </w:pPr>
      <w:r>
        <w:rPr>
          <w:color w:val="000000"/>
        </w:rPr>
        <w:t xml:space="preserve">4) </w:t>
      </w:r>
      <w:r w:rsidR="00256526">
        <w:rPr>
          <w:color w:val="000000"/>
        </w:rPr>
        <w:t>informacijama</w:t>
      </w:r>
      <w:r>
        <w:rPr>
          <w:color w:val="000000"/>
        </w:rPr>
        <w:t xml:space="preserve"> </w:t>
      </w:r>
      <w:r w:rsidR="00256526">
        <w:rPr>
          <w:color w:val="000000"/>
        </w:rPr>
        <w:t>o</w:t>
      </w:r>
      <w:r>
        <w:rPr>
          <w:color w:val="000000"/>
        </w:rPr>
        <w:t xml:space="preserve"> </w:t>
      </w:r>
      <w:r w:rsidR="00256526">
        <w:rPr>
          <w:color w:val="000000"/>
        </w:rPr>
        <w:t>otvaranju</w:t>
      </w:r>
      <w:r>
        <w:rPr>
          <w:color w:val="000000"/>
        </w:rPr>
        <w:t xml:space="preserve"> </w:t>
      </w:r>
      <w:r w:rsidR="00256526">
        <w:rPr>
          <w:color w:val="000000"/>
        </w:rPr>
        <w:t>sednice</w:t>
      </w:r>
      <w:r>
        <w:rPr>
          <w:color w:val="000000"/>
        </w:rPr>
        <w:t xml:space="preserve"> </w:t>
      </w:r>
      <w:r w:rsidR="00256526">
        <w:rPr>
          <w:color w:val="000000"/>
        </w:rPr>
        <w:t>i</w:t>
      </w:r>
      <w:r>
        <w:rPr>
          <w:color w:val="000000"/>
        </w:rPr>
        <w:t xml:space="preserve"> </w:t>
      </w:r>
      <w:r w:rsidR="00256526">
        <w:rPr>
          <w:color w:val="000000"/>
        </w:rPr>
        <w:t>utvrđivanju</w:t>
      </w:r>
      <w:r>
        <w:rPr>
          <w:color w:val="000000"/>
        </w:rPr>
        <w:t xml:space="preserve"> </w:t>
      </w:r>
      <w:r w:rsidR="00256526">
        <w:rPr>
          <w:color w:val="000000"/>
        </w:rPr>
        <w:t>kvoruma</w:t>
      </w:r>
      <w:r>
        <w:rPr>
          <w:color w:val="000000"/>
        </w:rPr>
        <w:t>;</w:t>
      </w:r>
    </w:p>
    <w:p w:rsidR="001F17B0" w:rsidRDefault="00D073AE">
      <w:pPr>
        <w:spacing w:after="150"/>
      </w:pPr>
      <w:r>
        <w:rPr>
          <w:color w:val="000000"/>
        </w:rPr>
        <w:t xml:space="preserve">5) </w:t>
      </w:r>
      <w:r w:rsidR="00256526">
        <w:rPr>
          <w:color w:val="000000"/>
        </w:rPr>
        <w:t>tačkama</w:t>
      </w:r>
      <w:r>
        <w:rPr>
          <w:color w:val="000000"/>
        </w:rPr>
        <w:t xml:space="preserve"> </w:t>
      </w:r>
      <w:r w:rsidR="00256526">
        <w:rPr>
          <w:color w:val="000000"/>
        </w:rPr>
        <w:t>dnevnog</w:t>
      </w:r>
      <w:r>
        <w:rPr>
          <w:color w:val="000000"/>
        </w:rPr>
        <w:t xml:space="preserve"> </w:t>
      </w:r>
      <w:r w:rsidR="00256526">
        <w:rPr>
          <w:color w:val="000000"/>
        </w:rPr>
        <w:t>reda</w:t>
      </w:r>
      <w:r>
        <w:rPr>
          <w:color w:val="000000"/>
        </w:rPr>
        <w:t xml:space="preserve"> </w:t>
      </w:r>
      <w:r w:rsidR="00256526">
        <w:rPr>
          <w:color w:val="000000"/>
        </w:rPr>
        <w:t>o</w:t>
      </w:r>
      <w:r>
        <w:rPr>
          <w:color w:val="000000"/>
        </w:rPr>
        <w:t xml:space="preserve"> </w:t>
      </w:r>
      <w:r w:rsidR="00256526">
        <w:rPr>
          <w:color w:val="000000"/>
        </w:rPr>
        <w:t>kojima</w:t>
      </w:r>
      <w:r>
        <w:rPr>
          <w:color w:val="000000"/>
        </w:rPr>
        <w:t xml:space="preserve"> </w:t>
      </w:r>
      <w:r w:rsidR="00256526">
        <w:rPr>
          <w:color w:val="000000"/>
        </w:rPr>
        <w:t>se</w:t>
      </w:r>
      <w:r>
        <w:rPr>
          <w:color w:val="000000"/>
        </w:rPr>
        <w:t xml:space="preserve"> </w:t>
      </w:r>
      <w:r w:rsidR="00256526">
        <w:rPr>
          <w:color w:val="000000"/>
        </w:rPr>
        <w:t>raspravlјalo</w:t>
      </w:r>
      <w:r>
        <w:rPr>
          <w:color w:val="000000"/>
        </w:rPr>
        <w:t xml:space="preserve"> </w:t>
      </w:r>
      <w:r w:rsidR="00256526">
        <w:rPr>
          <w:color w:val="000000"/>
        </w:rPr>
        <w:t>na</w:t>
      </w:r>
      <w:r>
        <w:rPr>
          <w:color w:val="000000"/>
        </w:rPr>
        <w:t xml:space="preserve"> </w:t>
      </w:r>
      <w:r w:rsidR="00256526">
        <w:rPr>
          <w:color w:val="000000"/>
        </w:rPr>
        <w:t>sednici</w:t>
      </w:r>
      <w:r>
        <w:rPr>
          <w:color w:val="000000"/>
        </w:rPr>
        <w:t xml:space="preserve"> </w:t>
      </w:r>
      <w:r w:rsidR="00256526">
        <w:rPr>
          <w:color w:val="000000"/>
        </w:rPr>
        <w:t>i</w:t>
      </w:r>
      <w:r>
        <w:rPr>
          <w:color w:val="000000"/>
        </w:rPr>
        <w:t xml:space="preserve"> </w:t>
      </w:r>
      <w:r w:rsidR="00256526">
        <w:rPr>
          <w:color w:val="000000"/>
        </w:rPr>
        <w:t>informacijama</w:t>
      </w:r>
      <w:r>
        <w:rPr>
          <w:color w:val="000000"/>
        </w:rPr>
        <w:t xml:space="preserve"> </w:t>
      </w:r>
      <w:r w:rsidR="00256526">
        <w:rPr>
          <w:color w:val="000000"/>
        </w:rPr>
        <w:t>o</w:t>
      </w:r>
      <w:r>
        <w:rPr>
          <w:color w:val="000000"/>
        </w:rPr>
        <w:t xml:space="preserve"> </w:t>
      </w:r>
      <w:r w:rsidR="00256526">
        <w:rPr>
          <w:color w:val="000000"/>
        </w:rPr>
        <w:t>eventualnim</w:t>
      </w:r>
      <w:r>
        <w:rPr>
          <w:color w:val="000000"/>
        </w:rPr>
        <w:t xml:space="preserve"> </w:t>
      </w:r>
      <w:r w:rsidR="00256526">
        <w:rPr>
          <w:color w:val="000000"/>
        </w:rPr>
        <w:t>izvestiocima</w:t>
      </w:r>
      <w:r>
        <w:rPr>
          <w:color w:val="000000"/>
        </w:rPr>
        <w:t xml:space="preserve">, </w:t>
      </w:r>
      <w:r w:rsidR="00256526">
        <w:rPr>
          <w:color w:val="000000"/>
        </w:rPr>
        <w:t>po</w:t>
      </w:r>
      <w:r>
        <w:rPr>
          <w:color w:val="000000"/>
        </w:rPr>
        <w:t xml:space="preserve"> </w:t>
      </w:r>
      <w:r w:rsidR="00256526">
        <w:rPr>
          <w:color w:val="000000"/>
        </w:rPr>
        <w:t>tačkama</w:t>
      </w:r>
      <w:r>
        <w:rPr>
          <w:color w:val="000000"/>
        </w:rPr>
        <w:t xml:space="preserve"> </w:t>
      </w:r>
      <w:r w:rsidR="00256526">
        <w:rPr>
          <w:color w:val="000000"/>
        </w:rPr>
        <w:t>dnevnog</w:t>
      </w:r>
      <w:r>
        <w:rPr>
          <w:color w:val="000000"/>
        </w:rPr>
        <w:t xml:space="preserve"> </w:t>
      </w:r>
      <w:r w:rsidR="00256526">
        <w:rPr>
          <w:color w:val="000000"/>
        </w:rPr>
        <w:t>reda</w:t>
      </w:r>
      <w:r>
        <w:rPr>
          <w:color w:val="000000"/>
        </w:rPr>
        <w:t>;</w:t>
      </w:r>
    </w:p>
    <w:p w:rsidR="001F17B0" w:rsidRDefault="00D073AE">
      <w:pPr>
        <w:spacing w:after="150"/>
      </w:pPr>
      <w:r>
        <w:rPr>
          <w:color w:val="000000"/>
        </w:rPr>
        <w:t xml:space="preserve">6) </w:t>
      </w:r>
      <w:r w:rsidR="00256526">
        <w:rPr>
          <w:color w:val="000000"/>
        </w:rPr>
        <w:t>diskusijama</w:t>
      </w:r>
      <w:r>
        <w:rPr>
          <w:color w:val="000000"/>
        </w:rPr>
        <w:t xml:space="preserve"> </w:t>
      </w:r>
      <w:r w:rsidR="00256526">
        <w:rPr>
          <w:color w:val="000000"/>
        </w:rPr>
        <w:t>po</w:t>
      </w:r>
      <w:r>
        <w:rPr>
          <w:color w:val="000000"/>
        </w:rPr>
        <w:t xml:space="preserve"> </w:t>
      </w:r>
      <w:r w:rsidR="00256526">
        <w:rPr>
          <w:color w:val="000000"/>
        </w:rPr>
        <w:t>tačkama</w:t>
      </w:r>
      <w:r>
        <w:rPr>
          <w:color w:val="000000"/>
        </w:rPr>
        <w:t xml:space="preserve"> </w:t>
      </w:r>
      <w:r w:rsidR="00256526">
        <w:rPr>
          <w:color w:val="000000"/>
        </w:rPr>
        <w:t>dnevnog</w:t>
      </w:r>
      <w:r>
        <w:rPr>
          <w:color w:val="000000"/>
        </w:rPr>
        <w:t xml:space="preserve"> </w:t>
      </w:r>
      <w:r w:rsidR="00256526">
        <w:rPr>
          <w:color w:val="000000"/>
        </w:rPr>
        <w:t>reda</w:t>
      </w:r>
      <w:r>
        <w:rPr>
          <w:color w:val="000000"/>
        </w:rPr>
        <w:t xml:space="preserve">, </w:t>
      </w:r>
      <w:r w:rsidR="00256526">
        <w:rPr>
          <w:color w:val="000000"/>
        </w:rPr>
        <w:t>sa</w:t>
      </w:r>
      <w:r>
        <w:rPr>
          <w:color w:val="000000"/>
        </w:rPr>
        <w:t xml:space="preserve"> </w:t>
      </w:r>
      <w:r w:rsidR="00256526">
        <w:rPr>
          <w:color w:val="000000"/>
        </w:rPr>
        <w:t>popisom</w:t>
      </w:r>
      <w:r>
        <w:rPr>
          <w:color w:val="000000"/>
        </w:rPr>
        <w:t xml:space="preserve"> </w:t>
      </w:r>
      <w:r w:rsidR="00256526">
        <w:rPr>
          <w:color w:val="000000"/>
        </w:rPr>
        <w:t>učesnika</w:t>
      </w:r>
      <w:r>
        <w:rPr>
          <w:color w:val="000000"/>
        </w:rPr>
        <w:t xml:space="preserve"> </w:t>
      </w:r>
      <w:r w:rsidR="00256526">
        <w:rPr>
          <w:color w:val="000000"/>
        </w:rPr>
        <w:t>u</w:t>
      </w:r>
      <w:r>
        <w:rPr>
          <w:color w:val="000000"/>
        </w:rPr>
        <w:t xml:space="preserve"> </w:t>
      </w:r>
      <w:r w:rsidR="00256526">
        <w:rPr>
          <w:color w:val="000000"/>
        </w:rPr>
        <w:t>diskusiji</w:t>
      </w:r>
      <w:r>
        <w:rPr>
          <w:color w:val="000000"/>
        </w:rPr>
        <w:t xml:space="preserve"> </w:t>
      </w:r>
      <w:r w:rsidR="00256526">
        <w:rPr>
          <w:color w:val="000000"/>
        </w:rPr>
        <w:t>i</w:t>
      </w:r>
      <w:r>
        <w:rPr>
          <w:color w:val="000000"/>
        </w:rPr>
        <w:t xml:space="preserve"> </w:t>
      </w:r>
      <w:r w:rsidR="00256526">
        <w:rPr>
          <w:color w:val="000000"/>
        </w:rPr>
        <w:t>donetim</w:t>
      </w:r>
      <w:r>
        <w:rPr>
          <w:color w:val="000000"/>
        </w:rPr>
        <w:t xml:space="preserve"> </w:t>
      </w:r>
      <w:r w:rsidR="00256526">
        <w:rPr>
          <w:color w:val="000000"/>
        </w:rPr>
        <w:t>odlukama</w:t>
      </w:r>
      <w:r>
        <w:rPr>
          <w:color w:val="000000"/>
        </w:rPr>
        <w:t xml:space="preserve"> </w:t>
      </w:r>
      <w:r w:rsidR="00256526">
        <w:rPr>
          <w:color w:val="000000"/>
        </w:rPr>
        <w:t>po</w:t>
      </w:r>
      <w:r>
        <w:rPr>
          <w:color w:val="000000"/>
        </w:rPr>
        <w:t xml:space="preserve"> </w:t>
      </w:r>
      <w:r w:rsidR="00256526">
        <w:rPr>
          <w:color w:val="000000"/>
        </w:rPr>
        <w:t>tačkama</w:t>
      </w:r>
      <w:r>
        <w:rPr>
          <w:color w:val="000000"/>
        </w:rPr>
        <w:t xml:space="preserve"> </w:t>
      </w:r>
      <w:r w:rsidR="00256526">
        <w:rPr>
          <w:color w:val="000000"/>
        </w:rPr>
        <w:t>dnevnog</w:t>
      </w:r>
      <w:r>
        <w:rPr>
          <w:color w:val="000000"/>
        </w:rPr>
        <w:t xml:space="preserve"> </w:t>
      </w:r>
      <w:r w:rsidR="00256526">
        <w:rPr>
          <w:color w:val="000000"/>
        </w:rPr>
        <w:t>reda</w:t>
      </w:r>
      <w:r>
        <w:rPr>
          <w:color w:val="000000"/>
        </w:rPr>
        <w:t>;</w:t>
      </w:r>
    </w:p>
    <w:p w:rsidR="001F17B0" w:rsidRDefault="00D073AE">
      <w:pPr>
        <w:spacing w:after="150"/>
      </w:pPr>
      <w:r>
        <w:rPr>
          <w:color w:val="000000"/>
        </w:rPr>
        <w:t xml:space="preserve">7) </w:t>
      </w:r>
      <w:r w:rsidR="00256526">
        <w:rPr>
          <w:color w:val="000000"/>
        </w:rPr>
        <w:t>zaklјučku</w:t>
      </w:r>
      <w:r>
        <w:rPr>
          <w:color w:val="000000"/>
        </w:rPr>
        <w:t xml:space="preserve"> </w:t>
      </w:r>
      <w:r w:rsidR="00256526">
        <w:rPr>
          <w:color w:val="000000"/>
        </w:rPr>
        <w:t>sa</w:t>
      </w:r>
      <w:r>
        <w:rPr>
          <w:color w:val="000000"/>
        </w:rPr>
        <w:t xml:space="preserve"> </w:t>
      </w:r>
      <w:r w:rsidR="00256526">
        <w:rPr>
          <w:color w:val="000000"/>
        </w:rPr>
        <w:t>sednice</w:t>
      </w:r>
      <w:r>
        <w:rPr>
          <w:color w:val="000000"/>
        </w:rPr>
        <w:t>;</w:t>
      </w:r>
    </w:p>
    <w:p w:rsidR="001F17B0" w:rsidRDefault="00D073AE">
      <w:pPr>
        <w:spacing w:after="150"/>
      </w:pPr>
      <w:r>
        <w:rPr>
          <w:color w:val="000000"/>
        </w:rPr>
        <w:t xml:space="preserve">8) </w:t>
      </w:r>
      <w:r w:rsidR="00256526">
        <w:rPr>
          <w:color w:val="000000"/>
        </w:rPr>
        <w:t>eventualnim</w:t>
      </w:r>
      <w:r>
        <w:rPr>
          <w:color w:val="000000"/>
        </w:rPr>
        <w:t xml:space="preserve"> </w:t>
      </w:r>
      <w:r w:rsidR="00256526">
        <w:rPr>
          <w:color w:val="000000"/>
        </w:rPr>
        <w:t>predlozima</w:t>
      </w:r>
      <w:r>
        <w:rPr>
          <w:color w:val="000000"/>
        </w:rPr>
        <w:t xml:space="preserve"> </w:t>
      </w:r>
      <w:r w:rsidR="00256526">
        <w:rPr>
          <w:color w:val="000000"/>
        </w:rPr>
        <w:t>tačaka</w:t>
      </w:r>
      <w:r>
        <w:rPr>
          <w:color w:val="000000"/>
        </w:rPr>
        <w:t xml:space="preserve"> </w:t>
      </w:r>
      <w:r w:rsidR="00256526">
        <w:rPr>
          <w:color w:val="000000"/>
        </w:rPr>
        <w:t>dnevnog</w:t>
      </w:r>
      <w:r>
        <w:rPr>
          <w:color w:val="000000"/>
        </w:rPr>
        <w:t xml:space="preserve"> </w:t>
      </w:r>
      <w:r w:rsidR="00256526">
        <w:rPr>
          <w:color w:val="000000"/>
        </w:rPr>
        <w:t>reda</w:t>
      </w:r>
      <w:r>
        <w:rPr>
          <w:color w:val="000000"/>
        </w:rPr>
        <w:t xml:space="preserve"> </w:t>
      </w:r>
      <w:r w:rsidR="00256526">
        <w:rPr>
          <w:color w:val="000000"/>
        </w:rPr>
        <w:t>za</w:t>
      </w:r>
      <w:r>
        <w:rPr>
          <w:color w:val="000000"/>
        </w:rPr>
        <w:t xml:space="preserve"> </w:t>
      </w:r>
      <w:r w:rsidR="00256526">
        <w:rPr>
          <w:color w:val="000000"/>
        </w:rPr>
        <w:t>narednu</w:t>
      </w:r>
      <w:r>
        <w:rPr>
          <w:color w:val="000000"/>
        </w:rPr>
        <w:t xml:space="preserve"> </w:t>
      </w:r>
      <w:r w:rsidR="00256526">
        <w:rPr>
          <w:color w:val="000000"/>
        </w:rPr>
        <w:t>sednicu</w:t>
      </w:r>
      <w:r>
        <w:rPr>
          <w:color w:val="000000"/>
        </w:rPr>
        <w:t>;</w:t>
      </w:r>
    </w:p>
    <w:p w:rsidR="001F17B0" w:rsidRDefault="00D073AE">
      <w:pPr>
        <w:spacing w:after="150"/>
      </w:pPr>
      <w:r>
        <w:rPr>
          <w:color w:val="000000"/>
        </w:rPr>
        <w:t xml:space="preserve">9) </w:t>
      </w:r>
      <w:r w:rsidR="00256526">
        <w:rPr>
          <w:color w:val="000000"/>
        </w:rPr>
        <w:t>eventualnim</w:t>
      </w:r>
      <w:r>
        <w:rPr>
          <w:color w:val="000000"/>
        </w:rPr>
        <w:t xml:space="preserve"> </w:t>
      </w:r>
      <w:r w:rsidR="00256526">
        <w:rPr>
          <w:color w:val="000000"/>
        </w:rPr>
        <w:t>predlozima</w:t>
      </w:r>
      <w:r>
        <w:rPr>
          <w:color w:val="000000"/>
        </w:rPr>
        <w:t xml:space="preserve"> </w:t>
      </w:r>
      <w:r w:rsidR="00256526">
        <w:rPr>
          <w:color w:val="000000"/>
        </w:rPr>
        <w:t>lica</w:t>
      </w:r>
      <w:r>
        <w:rPr>
          <w:color w:val="000000"/>
        </w:rPr>
        <w:t xml:space="preserve"> </w:t>
      </w:r>
      <w:r w:rsidR="00256526">
        <w:rPr>
          <w:color w:val="000000"/>
        </w:rPr>
        <w:t>koja</w:t>
      </w:r>
      <w:r>
        <w:rPr>
          <w:color w:val="000000"/>
        </w:rPr>
        <w:t xml:space="preserve"> </w:t>
      </w:r>
      <w:r w:rsidR="00256526">
        <w:rPr>
          <w:color w:val="000000"/>
        </w:rPr>
        <w:t>nisu</w:t>
      </w:r>
      <w:r>
        <w:rPr>
          <w:color w:val="000000"/>
        </w:rPr>
        <w:t xml:space="preserve"> </w:t>
      </w:r>
      <w:r w:rsidR="00256526">
        <w:rPr>
          <w:color w:val="000000"/>
        </w:rPr>
        <w:t>članovi</w:t>
      </w:r>
      <w:r>
        <w:rPr>
          <w:color w:val="000000"/>
        </w:rPr>
        <w:t xml:space="preserve"> </w:t>
      </w:r>
      <w:r w:rsidR="00256526">
        <w:rPr>
          <w:color w:val="000000"/>
        </w:rPr>
        <w:t>saveta</w:t>
      </w:r>
      <w:r>
        <w:rPr>
          <w:color w:val="000000"/>
        </w:rPr>
        <w:t xml:space="preserve"> </w:t>
      </w:r>
      <w:r w:rsidR="00256526">
        <w:rPr>
          <w:color w:val="000000"/>
        </w:rPr>
        <w:t>za</w:t>
      </w:r>
      <w:r>
        <w:rPr>
          <w:color w:val="000000"/>
        </w:rPr>
        <w:t xml:space="preserve"> </w:t>
      </w:r>
      <w:r w:rsidR="00256526">
        <w:rPr>
          <w:color w:val="000000"/>
        </w:rPr>
        <w:t>prisustvo</w:t>
      </w:r>
      <w:r>
        <w:rPr>
          <w:color w:val="000000"/>
        </w:rPr>
        <w:t xml:space="preserve"> </w:t>
      </w:r>
      <w:r w:rsidR="00256526">
        <w:rPr>
          <w:color w:val="000000"/>
        </w:rPr>
        <w:t>narednoj</w:t>
      </w:r>
      <w:r>
        <w:rPr>
          <w:color w:val="000000"/>
        </w:rPr>
        <w:t xml:space="preserve"> </w:t>
      </w:r>
      <w:r w:rsidR="00256526">
        <w:rPr>
          <w:color w:val="000000"/>
        </w:rPr>
        <w:t>sednici</w:t>
      </w:r>
      <w:r>
        <w:rPr>
          <w:color w:val="000000"/>
        </w:rPr>
        <w:t>.</w:t>
      </w:r>
    </w:p>
    <w:p w:rsidR="001F17B0" w:rsidRDefault="00D073AE">
      <w:pPr>
        <w:spacing w:after="120"/>
        <w:jc w:val="center"/>
      </w:pPr>
      <w:r>
        <w:rPr>
          <w:b/>
          <w:color w:val="000000"/>
        </w:rPr>
        <w:t xml:space="preserve">2. </w:t>
      </w:r>
      <w:r w:rsidR="00256526">
        <w:rPr>
          <w:b/>
          <w:color w:val="000000"/>
        </w:rPr>
        <w:t>Odlučivanje</w:t>
      </w:r>
      <w:r>
        <w:rPr>
          <w:b/>
          <w:color w:val="000000"/>
        </w:rPr>
        <w:t xml:space="preserve"> </w:t>
      </w:r>
      <w:r w:rsidR="00256526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256526">
        <w:rPr>
          <w:b/>
          <w:color w:val="000000"/>
        </w:rPr>
        <w:t>sednici</w:t>
      </w:r>
      <w:r>
        <w:rPr>
          <w:b/>
          <w:color w:val="000000"/>
        </w:rPr>
        <w:t xml:space="preserve"> </w:t>
      </w:r>
      <w:r w:rsidR="00256526">
        <w:rPr>
          <w:b/>
          <w:color w:val="000000"/>
        </w:rPr>
        <w:t>saveta</w:t>
      </w:r>
    </w:p>
    <w:p w:rsidR="001F17B0" w:rsidRDefault="00256526">
      <w:pPr>
        <w:spacing w:after="120"/>
        <w:jc w:val="center"/>
      </w:pPr>
      <w:r>
        <w:rPr>
          <w:color w:val="000000"/>
        </w:rPr>
        <w:t>Član</w:t>
      </w:r>
      <w:r w:rsidR="00D073AE">
        <w:rPr>
          <w:color w:val="000000"/>
        </w:rPr>
        <w:t xml:space="preserve"> 20.</w:t>
      </w:r>
    </w:p>
    <w:p w:rsidR="001F17B0" w:rsidRDefault="00256526">
      <w:pPr>
        <w:spacing w:after="150"/>
      </w:pP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sednici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odlučuje</w:t>
      </w:r>
      <w:r w:rsidR="00D073AE">
        <w:rPr>
          <w:color w:val="000000"/>
        </w:rPr>
        <w:t xml:space="preserve"> </w:t>
      </w:r>
      <w:r>
        <w:rPr>
          <w:color w:val="000000"/>
        </w:rPr>
        <w:t>javnim</w:t>
      </w:r>
      <w:r w:rsidR="00D073AE">
        <w:rPr>
          <w:color w:val="000000"/>
        </w:rPr>
        <w:t xml:space="preserve"> </w:t>
      </w:r>
      <w:r>
        <w:rPr>
          <w:color w:val="000000"/>
        </w:rPr>
        <w:t>glasanjem</w:t>
      </w:r>
      <w:r w:rsidR="00D073AE">
        <w:rPr>
          <w:color w:val="000000"/>
        </w:rPr>
        <w:t xml:space="preserve">, </w:t>
      </w:r>
      <w:r>
        <w:rPr>
          <w:color w:val="000000"/>
        </w:rPr>
        <w:t>a</w:t>
      </w:r>
      <w:r w:rsidR="00D073AE">
        <w:rPr>
          <w:color w:val="000000"/>
        </w:rPr>
        <w:t xml:space="preserve"> </w:t>
      </w:r>
      <w:r>
        <w:rPr>
          <w:color w:val="000000"/>
        </w:rPr>
        <w:t>odluka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smatra</w:t>
      </w:r>
      <w:r w:rsidR="00D073AE">
        <w:rPr>
          <w:color w:val="000000"/>
        </w:rPr>
        <w:t xml:space="preserve"> </w:t>
      </w:r>
      <w:r>
        <w:rPr>
          <w:color w:val="000000"/>
        </w:rPr>
        <w:t>donetom</w:t>
      </w:r>
      <w:r w:rsidR="00D073AE">
        <w:rPr>
          <w:color w:val="000000"/>
        </w:rPr>
        <w:t xml:space="preserve"> </w:t>
      </w:r>
      <w:r>
        <w:rPr>
          <w:color w:val="000000"/>
        </w:rPr>
        <w:t>ako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njeno</w:t>
      </w:r>
      <w:r w:rsidR="00D073AE">
        <w:rPr>
          <w:color w:val="000000"/>
        </w:rPr>
        <w:t xml:space="preserve"> </w:t>
      </w:r>
      <w:r>
        <w:rPr>
          <w:color w:val="000000"/>
        </w:rPr>
        <w:t>usvajanje</w:t>
      </w:r>
      <w:r w:rsidR="00D073AE">
        <w:rPr>
          <w:color w:val="000000"/>
        </w:rPr>
        <w:t xml:space="preserve"> </w:t>
      </w:r>
      <w:r>
        <w:rPr>
          <w:color w:val="000000"/>
        </w:rPr>
        <w:t>izjasni</w:t>
      </w:r>
      <w:r w:rsidR="00D073AE">
        <w:rPr>
          <w:color w:val="000000"/>
        </w:rPr>
        <w:t xml:space="preserve"> </w:t>
      </w:r>
      <w:r>
        <w:rPr>
          <w:color w:val="000000"/>
        </w:rPr>
        <w:t>većina</w:t>
      </w:r>
      <w:r w:rsidR="00D073AE">
        <w:rPr>
          <w:color w:val="000000"/>
        </w:rPr>
        <w:t xml:space="preserve"> </w:t>
      </w:r>
      <w:r>
        <w:rPr>
          <w:color w:val="000000"/>
        </w:rPr>
        <w:t>prisutnih</w:t>
      </w:r>
      <w:r w:rsidR="00D073AE">
        <w:rPr>
          <w:color w:val="000000"/>
        </w:rPr>
        <w:t xml:space="preserve"> </w:t>
      </w:r>
      <w:r>
        <w:rPr>
          <w:color w:val="000000"/>
        </w:rPr>
        <w:t>članova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Po</w:t>
      </w:r>
      <w:r w:rsidR="00D073AE">
        <w:rPr>
          <w:color w:val="000000"/>
        </w:rPr>
        <w:t xml:space="preserve"> </w:t>
      </w:r>
      <w:r>
        <w:rPr>
          <w:color w:val="000000"/>
        </w:rPr>
        <w:t>obavlјenom</w:t>
      </w:r>
      <w:r w:rsidR="00D073AE">
        <w:rPr>
          <w:color w:val="000000"/>
        </w:rPr>
        <w:t xml:space="preserve"> </w:t>
      </w:r>
      <w:r>
        <w:rPr>
          <w:color w:val="000000"/>
        </w:rPr>
        <w:t>glasanju</w:t>
      </w:r>
      <w:r w:rsidR="00D073AE">
        <w:rPr>
          <w:color w:val="000000"/>
        </w:rPr>
        <w:t xml:space="preserve">, </w:t>
      </w:r>
      <w:r>
        <w:rPr>
          <w:color w:val="000000"/>
        </w:rPr>
        <w:t>predsedavajući</w:t>
      </w:r>
      <w:r w:rsidR="00D073AE">
        <w:rPr>
          <w:color w:val="000000"/>
        </w:rPr>
        <w:t xml:space="preserve"> </w:t>
      </w:r>
      <w:r>
        <w:rPr>
          <w:color w:val="000000"/>
        </w:rPr>
        <w:t>je</w:t>
      </w:r>
      <w:r w:rsidR="00D073AE">
        <w:rPr>
          <w:color w:val="000000"/>
        </w:rPr>
        <w:t xml:space="preserve"> </w:t>
      </w:r>
      <w:r>
        <w:rPr>
          <w:color w:val="000000"/>
        </w:rPr>
        <w:t>dužan</w:t>
      </w:r>
      <w:r w:rsidR="00D073AE">
        <w:rPr>
          <w:color w:val="000000"/>
        </w:rPr>
        <w:t xml:space="preserve"> </w:t>
      </w:r>
      <w:r>
        <w:rPr>
          <w:color w:val="000000"/>
        </w:rPr>
        <w:t>da</w:t>
      </w:r>
      <w:r w:rsidR="00D073AE">
        <w:rPr>
          <w:color w:val="000000"/>
        </w:rPr>
        <w:t xml:space="preserve"> </w:t>
      </w:r>
      <w:r>
        <w:rPr>
          <w:color w:val="000000"/>
        </w:rPr>
        <w:t>konstatuje</w:t>
      </w:r>
      <w:r w:rsidR="00D073AE">
        <w:rPr>
          <w:color w:val="000000"/>
        </w:rPr>
        <w:t xml:space="preserve"> </w:t>
      </w:r>
      <w:r>
        <w:rPr>
          <w:color w:val="000000"/>
        </w:rPr>
        <w:t>broj</w:t>
      </w:r>
      <w:r w:rsidR="00D073AE">
        <w:rPr>
          <w:color w:val="000000"/>
        </w:rPr>
        <w:t xml:space="preserve"> </w:t>
      </w:r>
      <w:r>
        <w:rPr>
          <w:color w:val="000000"/>
        </w:rPr>
        <w:t>članova</w:t>
      </w:r>
      <w:r w:rsidR="00D073AE">
        <w:rPr>
          <w:color w:val="000000"/>
        </w:rPr>
        <w:t xml:space="preserve"> </w:t>
      </w:r>
      <w:r>
        <w:rPr>
          <w:color w:val="000000"/>
        </w:rPr>
        <w:t>koji</w:t>
      </w:r>
      <w:r w:rsidR="00D073AE">
        <w:rPr>
          <w:color w:val="000000"/>
        </w:rPr>
        <w:t xml:space="preserve"> </w:t>
      </w:r>
      <w:r>
        <w:rPr>
          <w:color w:val="000000"/>
        </w:rPr>
        <w:t>su</w:t>
      </w:r>
      <w:r w:rsidR="00D073AE">
        <w:rPr>
          <w:color w:val="000000"/>
        </w:rPr>
        <w:t xml:space="preserve"> </w:t>
      </w:r>
      <w:r>
        <w:rPr>
          <w:color w:val="000000"/>
        </w:rPr>
        <w:t>glasali</w:t>
      </w:r>
      <w:r w:rsidR="00D073AE">
        <w:rPr>
          <w:color w:val="000000"/>
        </w:rPr>
        <w:t xml:space="preserve"> „</w:t>
      </w:r>
      <w:r>
        <w:rPr>
          <w:color w:val="000000"/>
        </w:rPr>
        <w:t>ZA</w:t>
      </w:r>
      <w:r w:rsidR="00D073AE">
        <w:rPr>
          <w:color w:val="000000"/>
        </w:rPr>
        <w:t xml:space="preserve">” </w:t>
      </w:r>
      <w:r>
        <w:rPr>
          <w:color w:val="000000"/>
        </w:rPr>
        <w:t>i</w:t>
      </w:r>
      <w:r w:rsidR="00D073AE">
        <w:rPr>
          <w:color w:val="000000"/>
        </w:rPr>
        <w:t xml:space="preserve"> „</w:t>
      </w:r>
      <w:r>
        <w:rPr>
          <w:color w:val="000000"/>
        </w:rPr>
        <w:t>PROTIV</w:t>
      </w:r>
      <w:r w:rsidR="00D073AE">
        <w:rPr>
          <w:color w:val="000000"/>
        </w:rPr>
        <w:t xml:space="preserve">” </w:t>
      </w:r>
      <w:r>
        <w:rPr>
          <w:color w:val="000000"/>
        </w:rPr>
        <w:t>odluke</w:t>
      </w:r>
      <w:r w:rsidR="00D073AE">
        <w:rPr>
          <w:color w:val="000000"/>
        </w:rPr>
        <w:t xml:space="preserve">, </w:t>
      </w:r>
      <w:r>
        <w:rPr>
          <w:color w:val="000000"/>
        </w:rPr>
        <w:t>kao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broj</w:t>
      </w:r>
      <w:r w:rsidR="00D073AE">
        <w:rPr>
          <w:color w:val="000000"/>
        </w:rPr>
        <w:t xml:space="preserve"> </w:t>
      </w:r>
      <w:r>
        <w:rPr>
          <w:color w:val="000000"/>
        </w:rPr>
        <w:t>članova</w:t>
      </w:r>
      <w:r w:rsidR="00D073AE">
        <w:rPr>
          <w:color w:val="000000"/>
        </w:rPr>
        <w:t xml:space="preserve"> </w:t>
      </w:r>
      <w:r>
        <w:rPr>
          <w:color w:val="000000"/>
        </w:rPr>
        <w:t>koji</w:t>
      </w:r>
      <w:r w:rsidR="00D073AE">
        <w:rPr>
          <w:color w:val="000000"/>
        </w:rPr>
        <w:t xml:space="preserve"> </w:t>
      </w:r>
      <w:r>
        <w:rPr>
          <w:color w:val="000000"/>
        </w:rPr>
        <w:t>su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uzdržali</w:t>
      </w:r>
      <w:r w:rsidR="00D073AE">
        <w:rPr>
          <w:color w:val="000000"/>
        </w:rPr>
        <w:t xml:space="preserve"> </w:t>
      </w:r>
      <w:r>
        <w:rPr>
          <w:color w:val="000000"/>
        </w:rPr>
        <w:t>od</w:t>
      </w:r>
      <w:r w:rsidR="00D073AE">
        <w:rPr>
          <w:color w:val="000000"/>
        </w:rPr>
        <w:t xml:space="preserve"> </w:t>
      </w:r>
      <w:r>
        <w:rPr>
          <w:color w:val="000000"/>
        </w:rPr>
        <w:t>glasanja</w:t>
      </w:r>
      <w:r w:rsidR="00D073AE">
        <w:rPr>
          <w:color w:val="000000"/>
        </w:rPr>
        <w:t xml:space="preserve"> „</w:t>
      </w:r>
      <w:r>
        <w:rPr>
          <w:color w:val="000000"/>
        </w:rPr>
        <w:t>UZDRŽANO</w:t>
      </w:r>
      <w:r w:rsidR="00D073AE">
        <w:rPr>
          <w:color w:val="000000"/>
        </w:rPr>
        <w:t xml:space="preserve">”, </w:t>
      </w:r>
      <w:r>
        <w:rPr>
          <w:color w:val="000000"/>
        </w:rPr>
        <w:t>odnosno</w:t>
      </w:r>
      <w:r w:rsidR="00D073AE">
        <w:rPr>
          <w:color w:val="000000"/>
        </w:rPr>
        <w:t xml:space="preserve"> </w:t>
      </w:r>
      <w:r>
        <w:rPr>
          <w:color w:val="000000"/>
        </w:rPr>
        <w:t>da</w:t>
      </w:r>
      <w:r w:rsidR="00D073AE">
        <w:rPr>
          <w:color w:val="000000"/>
        </w:rPr>
        <w:t xml:space="preserve"> </w:t>
      </w:r>
      <w:r>
        <w:rPr>
          <w:color w:val="000000"/>
        </w:rPr>
        <w:t>konstatuje</w:t>
      </w:r>
      <w:r w:rsidR="00D073AE">
        <w:rPr>
          <w:color w:val="000000"/>
        </w:rPr>
        <w:t xml:space="preserve"> </w:t>
      </w:r>
      <w:r>
        <w:rPr>
          <w:color w:val="000000"/>
        </w:rPr>
        <w:t>da</w:t>
      </w:r>
      <w:r w:rsidR="00D073AE">
        <w:rPr>
          <w:color w:val="000000"/>
        </w:rPr>
        <w:t xml:space="preserve"> </w:t>
      </w:r>
      <w:r>
        <w:rPr>
          <w:color w:val="000000"/>
        </w:rPr>
        <w:t>li</w:t>
      </w:r>
      <w:r w:rsidR="00D073AE">
        <w:rPr>
          <w:color w:val="000000"/>
        </w:rPr>
        <w:t xml:space="preserve"> </w:t>
      </w:r>
      <w:r>
        <w:rPr>
          <w:color w:val="000000"/>
        </w:rPr>
        <w:t>je</w:t>
      </w:r>
      <w:r w:rsidR="00D073AE">
        <w:rPr>
          <w:color w:val="000000"/>
        </w:rPr>
        <w:t xml:space="preserve"> </w:t>
      </w:r>
      <w:r>
        <w:rPr>
          <w:color w:val="000000"/>
        </w:rPr>
        <w:t>odluka</w:t>
      </w:r>
      <w:r w:rsidR="00D073AE">
        <w:rPr>
          <w:color w:val="000000"/>
        </w:rPr>
        <w:t xml:space="preserve"> </w:t>
      </w:r>
      <w:r>
        <w:rPr>
          <w:color w:val="000000"/>
        </w:rPr>
        <w:t>usvojena</w:t>
      </w:r>
      <w:r w:rsidR="00D073AE">
        <w:rPr>
          <w:color w:val="000000"/>
        </w:rPr>
        <w:t xml:space="preserve"> </w:t>
      </w:r>
      <w:r>
        <w:rPr>
          <w:color w:val="000000"/>
        </w:rPr>
        <w:t>ili</w:t>
      </w:r>
      <w:r w:rsidR="00D073AE">
        <w:rPr>
          <w:color w:val="000000"/>
        </w:rPr>
        <w:t xml:space="preserve"> </w:t>
      </w:r>
      <w:r>
        <w:rPr>
          <w:color w:val="000000"/>
        </w:rPr>
        <w:t>nije</w:t>
      </w:r>
      <w:r w:rsidR="00D073AE">
        <w:rPr>
          <w:color w:val="000000"/>
        </w:rPr>
        <w:t xml:space="preserve"> </w:t>
      </w:r>
      <w:r>
        <w:rPr>
          <w:color w:val="000000"/>
        </w:rPr>
        <w:t>usvojena</w:t>
      </w:r>
      <w:r w:rsidR="00D073AE">
        <w:rPr>
          <w:color w:val="000000"/>
        </w:rPr>
        <w:t>.</w:t>
      </w:r>
    </w:p>
    <w:p w:rsidR="001F17B0" w:rsidRDefault="00256526">
      <w:pPr>
        <w:spacing w:after="120"/>
        <w:jc w:val="center"/>
      </w:pPr>
      <w:r>
        <w:rPr>
          <w:color w:val="000000"/>
        </w:rPr>
        <w:t>Član</w:t>
      </w:r>
      <w:r w:rsidR="00D073AE">
        <w:rPr>
          <w:color w:val="000000"/>
        </w:rPr>
        <w:t xml:space="preserve"> 21.</w:t>
      </w:r>
    </w:p>
    <w:p w:rsidR="001F17B0" w:rsidRDefault="00256526">
      <w:pPr>
        <w:spacing w:after="150"/>
      </w:pPr>
      <w:r>
        <w:rPr>
          <w:color w:val="000000"/>
        </w:rPr>
        <w:t>Akta</w:t>
      </w:r>
      <w:r w:rsidR="00D073AE">
        <w:rPr>
          <w:color w:val="000000"/>
        </w:rPr>
        <w:t xml:space="preserve"> </w:t>
      </w:r>
      <w:r>
        <w:rPr>
          <w:color w:val="000000"/>
        </w:rPr>
        <w:t>koja</w:t>
      </w:r>
      <w:r w:rsidR="00D073AE">
        <w:rPr>
          <w:color w:val="000000"/>
        </w:rPr>
        <w:t xml:space="preserve"> </w:t>
      </w:r>
      <w:r>
        <w:rPr>
          <w:color w:val="000000"/>
        </w:rPr>
        <w:t>donosi</w:t>
      </w:r>
      <w:r w:rsidR="00D073AE">
        <w:rPr>
          <w:color w:val="000000"/>
        </w:rPr>
        <w:t xml:space="preserve"> </w:t>
      </w:r>
      <w:r>
        <w:rPr>
          <w:color w:val="000000"/>
        </w:rPr>
        <w:t>savet</w:t>
      </w:r>
      <w:r w:rsidR="00D073AE">
        <w:rPr>
          <w:color w:val="000000"/>
        </w:rPr>
        <w:t xml:space="preserve"> </w:t>
      </w:r>
      <w:r>
        <w:rPr>
          <w:color w:val="000000"/>
        </w:rPr>
        <w:t>potpisuje</w:t>
      </w:r>
      <w:r w:rsidR="00D073AE">
        <w:rPr>
          <w:color w:val="000000"/>
        </w:rPr>
        <w:t xml:space="preserve"> </w:t>
      </w:r>
      <w:r>
        <w:rPr>
          <w:color w:val="000000"/>
        </w:rPr>
        <w:t>predsednik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Izuzetno</w:t>
      </w:r>
      <w:r w:rsidR="00D073AE">
        <w:rPr>
          <w:color w:val="000000"/>
        </w:rPr>
        <w:t xml:space="preserve"> </w:t>
      </w:r>
      <w:r>
        <w:rPr>
          <w:color w:val="000000"/>
        </w:rPr>
        <w:t>od</w:t>
      </w:r>
      <w:r w:rsidR="00D073AE">
        <w:rPr>
          <w:color w:val="000000"/>
        </w:rPr>
        <w:t xml:space="preserve"> </w:t>
      </w:r>
      <w:r>
        <w:rPr>
          <w:color w:val="000000"/>
        </w:rPr>
        <w:t>stava</w:t>
      </w:r>
      <w:r w:rsidR="00D073AE">
        <w:rPr>
          <w:color w:val="000000"/>
        </w:rPr>
        <w:t xml:space="preserve"> 1. </w:t>
      </w:r>
      <w:r>
        <w:rPr>
          <w:color w:val="000000"/>
        </w:rPr>
        <w:t>ovog</w:t>
      </w:r>
      <w:r w:rsidR="00D073AE">
        <w:rPr>
          <w:color w:val="000000"/>
        </w:rPr>
        <w:t xml:space="preserve"> </w:t>
      </w:r>
      <w:r>
        <w:rPr>
          <w:color w:val="000000"/>
        </w:rPr>
        <w:t>člana</w:t>
      </w:r>
      <w:r w:rsidR="00D073AE">
        <w:rPr>
          <w:color w:val="000000"/>
        </w:rPr>
        <w:t xml:space="preserve">, </w:t>
      </w:r>
      <w:r>
        <w:rPr>
          <w:color w:val="000000"/>
        </w:rPr>
        <w:t>predsednik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može</w:t>
      </w:r>
      <w:r w:rsidR="00D073AE">
        <w:rPr>
          <w:color w:val="000000"/>
        </w:rPr>
        <w:t xml:space="preserve"> </w:t>
      </w:r>
      <w:r>
        <w:rPr>
          <w:color w:val="000000"/>
        </w:rPr>
        <w:t>pisanim</w:t>
      </w:r>
      <w:r w:rsidR="00D073AE">
        <w:rPr>
          <w:color w:val="000000"/>
        </w:rPr>
        <w:t xml:space="preserve"> </w:t>
      </w:r>
      <w:r>
        <w:rPr>
          <w:color w:val="000000"/>
        </w:rPr>
        <w:t>putem</w:t>
      </w:r>
      <w:r w:rsidR="00D073AE">
        <w:rPr>
          <w:color w:val="000000"/>
        </w:rPr>
        <w:t xml:space="preserve"> </w:t>
      </w:r>
      <w:r>
        <w:rPr>
          <w:color w:val="000000"/>
        </w:rPr>
        <w:t>ovlastiti</w:t>
      </w:r>
      <w:r w:rsidR="00D073AE">
        <w:rPr>
          <w:color w:val="000000"/>
        </w:rPr>
        <w:t xml:space="preserve"> </w:t>
      </w:r>
      <w:r>
        <w:rPr>
          <w:color w:val="000000"/>
        </w:rPr>
        <w:t>zamenika</w:t>
      </w:r>
      <w:r w:rsidR="00D073AE">
        <w:rPr>
          <w:color w:val="000000"/>
        </w:rPr>
        <w:t xml:space="preserve"> </w:t>
      </w:r>
      <w:r>
        <w:rPr>
          <w:color w:val="000000"/>
        </w:rPr>
        <w:t>predsednika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da</w:t>
      </w:r>
      <w:r w:rsidR="00D073AE">
        <w:rPr>
          <w:color w:val="000000"/>
        </w:rPr>
        <w:t xml:space="preserve"> </w:t>
      </w:r>
      <w:r>
        <w:rPr>
          <w:color w:val="000000"/>
        </w:rPr>
        <w:t>potpisuje</w:t>
      </w:r>
      <w:r w:rsidR="00D073AE">
        <w:rPr>
          <w:color w:val="000000"/>
        </w:rPr>
        <w:t xml:space="preserve"> </w:t>
      </w:r>
      <w:r>
        <w:rPr>
          <w:color w:val="000000"/>
        </w:rPr>
        <w:t>pojedina</w:t>
      </w:r>
      <w:r w:rsidR="00D073AE">
        <w:rPr>
          <w:color w:val="000000"/>
        </w:rPr>
        <w:t xml:space="preserve"> </w:t>
      </w:r>
      <w:r>
        <w:rPr>
          <w:color w:val="000000"/>
        </w:rPr>
        <w:t>akta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>.</w:t>
      </w:r>
    </w:p>
    <w:p w:rsidR="001F17B0" w:rsidRDefault="00D073AE">
      <w:pPr>
        <w:spacing w:after="120"/>
        <w:jc w:val="center"/>
      </w:pPr>
      <w:r>
        <w:rPr>
          <w:color w:val="000000"/>
        </w:rPr>
        <w:t xml:space="preserve">IV. </w:t>
      </w:r>
      <w:r w:rsidR="00256526">
        <w:rPr>
          <w:color w:val="000000"/>
        </w:rPr>
        <w:t>IZVEŠTAVANјE</w:t>
      </w:r>
      <w:r>
        <w:rPr>
          <w:color w:val="000000"/>
        </w:rPr>
        <w:t xml:space="preserve"> </w:t>
      </w:r>
      <w:r w:rsidR="00256526">
        <w:rPr>
          <w:color w:val="000000"/>
        </w:rPr>
        <w:t>I</w:t>
      </w:r>
      <w:r>
        <w:rPr>
          <w:color w:val="000000"/>
        </w:rPr>
        <w:t xml:space="preserve"> </w:t>
      </w:r>
      <w:r w:rsidR="00256526">
        <w:rPr>
          <w:color w:val="000000"/>
        </w:rPr>
        <w:t>PRAĆENјE</w:t>
      </w:r>
      <w:r>
        <w:rPr>
          <w:color w:val="000000"/>
        </w:rPr>
        <w:t xml:space="preserve"> </w:t>
      </w:r>
      <w:r w:rsidR="00256526">
        <w:rPr>
          <w:color w:val="000000"/>
        </w:rPr>
        <w:t>RADA</w:t>
      </w:r>
      <w:r>
        <w:rPr>
          <w:color w:val="000000"/>
        </w:rPr>
        <w:t xml:space="preserve"> </w:t>
      </w:r>
      <w:r w:rsidR="00256526">
        <w:rPr>
          <w:color w:val="000000"/>
        </w:rPr>
        <w:t>SAVETA</w:t>
      </w:r>
    </w:p>
    <w:p w:rsidR="001F17B0" w:rsidRDefault="00D073AE">
      <w:pPr>
        <w:spacing w:after="120"/>
        <w:jc w:val="center"/>
      </w:pPr>
      <w:r>
        <w:rPr>
          <w:b/>
          <w:color w:val="000000"/>
        </w:rPr>
        <w:t xml:space="preserve">1. </w:t>
      </w:r>
      <w:r w:rsidR="00256526">
        <w:rPr>
          <w:b/>
          <w:color w:val="000000"/>
        </w:rPr>
        <w:t>Izrada</w:t>
      </w:r>
      <w:r>
        <w:rPr>
          <w:b/>
          <w:color w:val="000000"/>
        </w:rPr>
        <w:t xml:space="preserve"> </w:t>
      </w:r>
      <w:r w:rsidR="00256526">
        <w:rPr>
          <w:b/>
          <w:color w:val="000000"/>
        </w:rPr>
        <w:t>Programa</w:t>
      </w:r>
      <w:r>
        <w:rPr>
          <w:b/>
          <w:color w:val="000000"/>
        </w:rPr>
        <w:t xml:space="preserve"> </w:t>
      </w:r>
      <w:r w:rsidR="00256526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256526">
        <w:rPr>
          <w:b/>
          <w:color w:val="000000"/>
        </w:rPr>
        <w:t>rad</w:t>
      </w:r>
      <w:r>
        <w:rPr>
          <w:b/>
          <w:color w:val="000000"/>
        </w:rPr>
        <w:t xml:space="preserve"> </w:t>
      </w:r>
      <w:r w:rsidR="00256526">
        <w:rPr>
          <w:b/>
          <w:color w:val="000000"/>
        </w:rPr>
        <w:t>saveta</w:t>
      </w:r>
    </w:p>
    <w:p w:rsidR="001F17B0" w:rsidRDefault="00256526">
      <w:pPr>
        <w:spacing w:after="120"/>
        <w:jc w:val="center"/>
      </w:pPr>
      <w:r>
        <w:rPr>
          <w:color w:val="000000"/>
        </w:rPr>
        <w:t>Član</w:t>
      </w:r>
      <w:r w:rsidR="00D073AE">
        <w:rPr>
          <w:color w:val="000000"/>
        </w:rPr>
        <w:t xml:space="preserve"> 22.</w:t>
      </w:r>
    </w:p>
    <w:p w:rsidR="001F17B0" w:rsidRDefault="00256526">
      <w:pPr>
        <w:spacing w:after="150"/>
      </w:pPr>
      <w:r>
        <w:rPr>
          <w:color w:val="000000"/>
        </w:rPr>
        <w:t>Savet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godišnjem</w:t>
      </w:r>
      <w:r w:rsidR="00D073AE">
        <w:rPr>
          <w:color w:val="000000"/>
        </w:rPr>
        <w:t xml:space="preserve"> </w:t>
      </w:r>
      <w:r>
        <w:rPr>
          <w:color w:val="000000"/>
        </w:rPr>
        <w:t>nivou</w:t>
      </w:r>
      <w:r w:rsidR="00D073AE">
        <w:rPr>
          <w:color w:val="000000"/>
        </w:rPr>
        <w:t xml:space="preserve"> </w:t>
      </w:r>
      <w:r>
        <w:rPr>
          <w:color w:val="000000"/>
        </w:rPr>
        <w:t>priprema</w:t>
      </w:r>
      <w:r w:rsidR="00D073AE">
        <w:rPr>
          <w:color w:val="000000"/>
        </w:rPr>
        <w:t xml:space="preserve"> </w:t>
      </w:r>
      <w:r>
        <w:rPr>
          <w:color w:val="000000"/>
        </w:rPr>
        <w:t>predlog</w:t>
      </w:r>
      <w:r w:rsidR="00D073AE">
        <w:rPr>
          <w:color w:val="000000"/>
        </w:rPr>
        <w:t xml:space="preserve"> </w:t>
      </w:r>
      <w:r>
        <w:rPr>
          <w:color w:val="000000"/>
        </w:rPr>
        <w:t>programa</w:t>
      </w:r>
      <w:r w:rsidR="00D073AE">
        <w:rPr>
          <w:color w:val="000000"/>
        </w:rPr>
        <w:t xml:space="preserve">, </w:t>
      </w:r>
      <w:r>
        <w:rPr>
          <w:color w:val="000000"/>
        </w:rPr>
        <w:t>koji</w:t>
      </w:r>
      <w:r w:rsidR="00D073AE">
        <w:rPr>
          <w:color w:val="000000"/>
        </w:rPr>
        <w:t xml:space="preserve"> </w:t>
      </w:r>
      <w:r>
        <w:rPr>
          <w:color w:val="000000"/>
        </w:rPr>
        <w:t>usvaja</w:t>
      </w:r>
      <w:r w:rsidR="00D073AE">
        <w:rPr>
          <w:color w:val="000000"/>
        </w:rPr>
        <w:t xml:space="preserve"> </w:t>
      </w:r>
      <w:r>
        <w:rPr>
          <w:color w:val="000000"/>
        </w:rPr>
        <w:t>nadležni</w:t>
      </w:r>
      <w:r w:rsidR="00D073AE">
        <w:rPr>
          <w:color w:val="000000"/>
        </w:rPr>
        <w:t xml:space="preserve"> </w:t>
      </w:r>
      <w:r>
        <w:rPr>
          <w:color w:val="000000"/>
        </w:rPr>
        <w:t>organ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koji</w:t>
      </w:r>
      <w:r w:rsidR="00D073AE">
        <w:rPr>
          <w:color w:val="000000"/>
        </w:rPr>
        <w:t xml:space="preserve"> </w:t>
      </w:r>
      <w:r>
        <w:rPr>
          <w:color w:val="000000"/>
        </w:rPr>
        <w:t>Agencija</w:t>
      </w:r>
      <w:r w:rsidR="00D073AE">
        <w:rPr>
          <w:color w:val="000000"/>
        </w:rPr>
        <w:t xml:space="preserve"> </w:t>
      </w:r>
      <w:r>
        <w:rPr>
          <w:color w:val="000000"/>
        </w:rPr>
        <w:t>daje</w:t>
      </w:r>
      <w:r w:rsidR="00D073AE">
        <w:rPr>
          <w:color w:val="000000"/>
        </w:rPr>
        <w:t xml:space="preserve"> </w:t>
      </w:r>
      <w:r>
        <w:rPr>
          <w:color w:val="000000"/>
        </w:rPr>
        <w:t>saglasnost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lastRenderedPageBreak/>
        <w:t>Izuzetno</w:t>
      </w:r>
      <w:r w:rsidR="00D073AE">
        <w:rPr>
          <w:color w:val="000000"/>
        </w:rPr>
        <w:t xml:space="preserve"> </w:t>
      </w:r>
      <w:r>
        <w:rPr>
          <w:color w:val="000000"/>
        </w:rPr>
        <w:t>od</w:t>
      </w:r>
      <w:r w:rsidR="00D073AE">
        <w:rPr>
          <w:color w:val="000000"/>
        </w:rPr>
        <w:t xml:space="preserve"> </w:t>
      </w:r>
      <w:r>
        <w:rPr>
          <w:color w:val="000000"/>
        </w:rPr>
        <w:t>stava</w:t>
      </w:r>
      <w:r w:rsidR="00D073AE">
        <w:rPr>
          <w:color w:val="000000"/>
        </w:rPr>
        <w:t xml:space="preserve"> 1. </w:t>
      </w:r>
      <w:r>
        <w:rPr>
          <w:color w:val="000000"/>
        </w:rPr>
        <w:t>ovog</w:t>
      </w:r>
      <w:r w:rsidR="00D073AE">
        <w:rPr>
          <w:color w:val="000000"/>
        </w:rPr>
        <w:t xml:space="preserve"> </w:t>
      </w:r>
      <w:r>
        <w:rPr>
          <w:color w:val="000000"/>
        </w:rPr>
        <w:t>člana</w:t>
      </w:r>
      <w:r w:rsidR="00D073AE">
        <w:rPr>
          <w:color w:val="000000"/>
        </w:rPr>
        <w:t xml:space="preserve">, </w:t>
      </w:r>
      <w:r>
        <w:rPr>
          <w:color w:val="000000"/>
        </w:rPr>
        <w:t>Agencija</w:t>
      </w:r>
      <w:r w:rsidR="00D073AE">
        <w:rPr>
          <w:color w:val="000000"/>
        </w:rPr>
        <w:t xml:space="preserve"> </w:t>
      </w:r>
      <w:r>
        <w:rPr>
          <w:color w:val="000000"/>
        </w:rPr>
        <w:t>ne</w:t>
      </w:r>
      <w:r w:rsidR="00D073AE">
        <w:rPr>
          <w:color w:val="000000"/>
        </w:rPr>
        <w:t xml:space="preserve"> </w:t>
      </w:r>
      <w:r>
        <w:rPr>
          <w:color w:val="000000"/>
        </w:rPr>
        <w:t>daje</w:t>
      </w:r>
      <w:r w:rsidR="00D073AE">
        <w:rPr>
          <w:color w:val="000000"/>
        </w:rPr>
        <w:t xml:space="preserve"> </w:t>
      </w:r>
      <w:r>
        <w:rPr>
          <w:color w:val="000000"/>
        </w:rPr>
        <w:t>saglasnost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program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osnovanog</w:t>
      </w:r>
      <w:r w:rsidR="00D073AE">
        <w:rPr>
          <w:color w:val="000000"/>
        </w:rPr>
        <w:t xml:space="preserve"> </w:t>
      </w:r>
      <w:r>
        <w:rPr>
          <w:color w:val="000000"/>
        </w:rPr>
        <w:t>od</w:t>
      </w:r>
      <w:r w:rsidR="00D073AE">
        <w:rPr>
          <w:color w:val="000000"/>
        </w:rPr>
        <w:t xml:space="preserve"> </w:t>
      </w:r>
      <w:r>
        <w:rPr>
          <w:color w:val="000000"/>
        </w:rPr>
        <w:t>strane</w:t>
      </w:r>
      <w:r w:rsidR="00D073AE">
        <w:rPr>
          <w:color w:val="000000"/>
        </w:rPr>
        <w:t xml:space="preserve"> </w:t>
      </w:r>
      <w:r>
        <w:rPr>
          <w:color w:val="000000"/>
        </w:rPr>
        <w:t>izvršnog</w:t>
      </w:r>
      <w:r w:rsidR="00D073AE">
        <w:rPr>
          <w:color w:val="000000"/>
        </w:rPr>
        <w:t xml:space="preserve"> </w:t>
      </w:r>
      <w:r>
        <w:rPr>
          <w:color w:val="000000"/>
        </w:rPr>
        <w:t>organa</w:t>
      </w:r>
      <w:r w:rsidR="00D073AE">
        <w:rPr>
          <w:color w:val="000000"/>
        </w:rPr>
        <w:t xml:space="preserve"> </w:t>
      </w:r>
      <w:r>
        <w:rPr>
          <w:color w:val="000000"/>
        </w:rPr>
        <w:t>jedinice</w:t>
      </w:r>
      <w:r w:rsidR="00D073AE">
        <w:rPr>
          <w:color w:val="000000"/>
        </w:rPr>
        <w:t xml:space="preserve"> </w:t>
      </w:r>
      <w:r>
        <w:rPr>
          <w:color w:val="000000"/>
        </w:rPr>
        <w:t>teritorijalne</w:t>
      </w:r>
      <w:r w:rsidR="00D073AE">
        <w:rPr>
          <w:color w:val="000000"/>
        </w:rPr>
        <w:t xml:space="preserve"> </w:t>
      </w:r>
      <w:r>
        <w:rPr>
          <w:color w:val="000000"/>
        </w:rPr>
        <w:t>autonomije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programe</w:t>
      </w:r>
      <w:r w:rsidR="00D073AE">
        <w:rPr>
          <w:color w:val="000000"/>
        </w:rPr>
        <w:t xml:space="preserve"> </w:t>
      </w:r>
      <w:r>
        <w:rPr>
          <w:color w:val="000000"/>
        </w:rPr>
        <w:t>gradskih</w:t>
      </w:r>
      <w:r w:rsidR="00D073AE">
        <w:rPr>
          <w:color w:val="000000"/>
        </w:rPr>
        <w:t xml:space="preserve"> </w:t>
      </w:r>
      <w:r>
        <w:rPr>
          <w:color w:val="000000"/>
        </w:rPr>
        <w:t>opština</w:t>
      </w:r>
      <w:r w:rsidR="00D073AE">
        <w:rPr>
          <w:color w:val="000000"/>
        </w:rPr>
        <w:t xml:space="preserve"> </w:t>
      </w:r>
      <w:r>
        <w:rPr>
          <w:color w:val="000000"/>
        </w:rPr>
        <w:t>grada</w:t>
      </w:r>
      <w:r w:rsidR="00D073AE">
        <w:rPr>
          <w:color w:val="000000"/>
        </w:rPr>
        <w:t xml:space="preserve"> </w:t>
      </w:r>
      <w:r>
        <w:rPr>
          <w:color w:val="000000"/>
        </w:rPr>
        <w:t>Beograda</w:t>
      </w:r>
      <w:r w:rsidR="00D073AE">
        <w:rPr>
          <w:color w:val="000000"/>
        </w:rPr>
        <w:t>.</w:t>
      </w:r>
    </w:p>
    <w:p w:rsidR="001F17B0" w:rsidRDefault="00256526">
      <w:pPr>
        <w:spacing w:after="120"/>
        <w:jc w:val="center"/>
      </w:pPr>
      <w:r>
        <w:rPr>
          <w:color w:val="000000"/>
        </w:rPr>
        <w:t>Član</w:t>
      </w:r>
      <w:r w:rsidR="00D073AE">
        <w:rPr>
          <w:color w:val="000000"/>
        </w:rPr>
        <w:t xml:space="preserve"> 23.</w:t>
      </w:r>
    </w:p>
    <w:p w:rsidR="001F17B0" w:rsidRDefault="00256526">
      <w:pPr>
        <w:spacing w:after="150"/>
      </w:pPr>
      <w:r>
        <w:rPr>
          <w:color w:val="000000"/>
        </w:rPr>
        <w:t>Program</w:t>
      </w:r>
      <w:r w:rsidR="00D073AE">
        <w:rPr>
          <w:color w:val="000000"/>
        </w:rPr>
        <w:t xml:space="preserve"> </w:t>
      </w:r>
      <w:r>
        <w:rPr>
          <w:color w:val="000000"/>
        </w:rPr>
        <w:t>sadrži</w:t>
      </w:r>
      <w:r w:rsidR="00D073AE">
        <w:rPr>
          <w:color w:val="000000"/>
        </w:rPr>
        <w:t xml:space="preserve"> </w:t>
      </w:r>
      <w:r>
        <w:rPr>
          <w:color w:val="000000"/>
        </w:rPr>
        <w:t>cilјeve</w:t>
      </w:r>
      <w:r w:rsidR="00D073AE">
        <w:rPr>
          <w:color w:val="000000"/>
        </w:rPr>
        <w:t xml:space="preserve">, </w:t>
      </w:r>
      <w:r>
        <w:rPr>
          <w:color w:val="000000"/>
        </w:rPr>
        <w:t>mere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aktivnosti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okviru</w:t>
      </w:r>
      <w:r w:rsidR="00D073AE">
        <w:rPr>
          <w:color w:val="000000"/>
        </w:rPr>
        <w:t xml:space="preserve"> </w:t>
      </w:r>
      <w:r>
        <w:rPr>
          <w:color w:val="000000"/>
        </w:rPr>
        <w:t>klјučnih</w:t>
      </w:r>
      <w:r w:rsidR="00D073AE">
        <w:rPr>
          <w:color w:val="000000"/>
        </w:rPr>
        <w:t xml:space="preserve"> </w:t>
      </w:r>
      <w:r>
        <w:rPr>
          <w:color w:val="000000"/>
        </w:rPr>
        <w:t>oblasti</w:t>
      </w:r>
      <w:r w:rsidR="00D073AE">
        <w:rPr>
          <w:color w:val="000000"/>
        </w:rPr>
        <w:t xml:space="preserve"> </w:t>
      </w:r>
      <w:r>
        <w:rPr>
          <w:color w:val="000000"/>
        </w:rPr>
        <w:t>rada</w:t>
      </w:r>
      <w:r w:rsidR="00D073AE">
        <w:rPr>
          <w:color w:val="000000"/>
        </w:rPr>
        <w:t xml:space="preserve">, </w:t>
      </w:r>
      <w:r>
        <w:rPr>
          <w:color w:val="000000"/>
        </w:rPr>
        <w:t>rokove</w:t>
      </w:r>
      <w:r w:rsidR="00D073AE">
        <w:rPr>
          <w:color w:val="000000"/>
        </w:rPr>
        <w:t xml:space="preserve">, </w:t>
      </w:r>
      <w:r>
        <w:rPr>
          <w:color w:val="000000"/>
        </w:rPr>
        <w:t>finansijska</w:t>
      </w:r>
      <w:r w:rsidR="00D073AE">
        <w:rPr>
          <w:color w:val="000000"/>
        </w:rPr>
        <w:t xml:space="preserve"> </w:t>
      </w:r>
      <w:r>
        <w:rPr>
          <w:color w:val="000000"/>
        </w:rPr>
        <w:t>sredstva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odgovorne</w:t>
      </w:r>
      <w:r w:rsidR="00D073AE">
        <w:rPr>
          <w:color w:val="000000"/>
        </w:rPr>
        <w:t xml:space="preserve"> </w:t>
      </w:r>
      <w:r>
        <w:rPr>
          <w:color w:val="000000"/>
        </w:rPr>
        <w:t>subjekte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sprovođenje</w:t>
      </w:r>
      <w:r w:rsidR="00D073AE">
        <w:rPr>
          <w:color w:val="000000"/>
        </w:rPr>
        <w:t xml:space="preserve"> </w:t>
      </w:r>
      <w:r>
        <w:rPr>
          <w:color w:val="000000"/>
        </w:rPr>
        <w:t>istih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Oblasti</w:t>
      </w:r>
      <w:r w:rsidR="00D073AE">
        <w:rPr>
          <w:color w:val="000000"/>
        </w:rPr>
        <w:t xml:space="preserve"> </w:t>
      </w:r>
      <w:r>
        <w:rPr>
          <w:color w:val="000000"/>
        </w:rPr>
        <w:t>rada</w:t>
      </w:r>
      <w:r w:rsidR="00D073AE">
        <w:rPr>
          <w:color w:val="000000"/>
        </w:rPr>
        <w:t xml:space="preserve"> </w:t>
      </w:r>
      <w:r>
        <w:rPr>
          <w:color w:val="000000"/>
        </w:rPr>
        <w:t>koje</w:t>
      </w:r>
      <w:r w:rsidR="00D073AE">
        <w:rPr>
          <w:color w:val="000000"/>
        </w:rPr>
        <w:t xml:space="preserve"> </w:t>
      </w:r>
      <w:r>
        <w:rPr>
          <w:color w:val="000000"/>
        </w:rPr>
        <w:t>predstavlјaju</w:t>
      </w:r>
      <w:r w:rsidR="00D073AE">
        <w:rPr>
          <w:color w:val="000000"/>
        </w:rPr>
        <w:t xml:space="preserve"> </w:t>
      </w:r>
      <w:r>
        <w:rPr>
          <w:color w:val="000000"/>
        </w:rPr>
        <w:t>sastavni</w:t>
      </w:r>
      <w:r w:rsidR="00D073AE">
        <w:rPr>
          <w:color w:val="000000"/>
        </w:rPr>
        <w:t xml:space="preserve"> </w:t>
      </w:r>
      <w:r>
        <w:rPr>
          <w:color w:val="000000"/>
        </w:rPr>
        <w:t>deo</w:t>
      </w:r>
      <w:r w:rsidR="00D073AE">
        <w:rPr>
          <w:color w:val="000000"/>
        </w:rPr>
        <w:t xml:space="preserve"> </w:t>
      </w:r>
      <w:r>
        <w:rPr>
          <w:color w:val="000000"/>
        </w:rPr>
        <w:t>Programa</w:t>
      </w:r>
      <w:r w:rsidR="00D073AE">
        <w:rPr>
          <w:color w:val="000000"/>
        </w:rPr>
        <w:t xml:space="preserve"> </w:t>
      </w:r>
      <w:r>
        <w:rPr>
          <w:color w:val="000000"/>
        </w:rPr>
        <w:t>grupisane</w:t>
      </w:r>
      <w:r w:rsidR="00D073AE">
        <w:rPr>
          <w:color w:val="000000"/>
        </w:rPr>
        <w:t xml:space="preserve"> </w:t>
      </w:r>
      <w:r>
        <w:rPr>
          <w:color w:val="000000"/>
        </w:rPr>
        <w:t>su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šest</w:t>
      </w:r>
      <w:r w:rsidR="00D073AE">
        <w:rPr>
          <w:color w:val="000000"/>
        </w:rPr>
        <w:t xml:space="preserve"> </w:t>
      </w:r>
      <w:r>
        <w:rPr>
          <w:color w:val="000000"/>
        </w:rPr>
        <w:t>kategorija</w:t>
      </w:r>
      <w:r w:rsidR="00D073AE">
        <w:rPr>
          <w:color w:val="000000"/>
        </w:rPr>
        <w:t xml:space="preserve">,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to</w:t>
      </w:r>
      <w:r w:rsidR="00D073AE">
        <w:rPr>
          <w:color w:val="000000"/>
        </w:rPr>
        <w:t>:</w:t>
      </w:r>
    </w:p>
    <w:p w:rsidR="001F17B0" w:rsidRDefault="00D073AE">
      <w:pPr>
        <w:spacing w:after="150"/>
      </w:pPr>
      <w:r>
        <w:rPr>
          <w:color w:val="000000"/>
        </w:rPr>
        <w:t xml:space="preserve">1) </w:t>
      </w:r>
      <w:r w:rsidR="00256526">
        <w:rPr>
          <w:color w:val="000000"/>
        </w:rPr>
        <w:t>unapređenje</w:t>
      </w:r>
      <w:r>
        <w:rPr>
          <w:color w:val="000000"/>
        </w:rPr>
        <w:t xml:space="preserve"> </w:t>
      </w:r>
      <w:r w:rsidR="00256526">
        <w:rPr>
          <w:color w:val="000000"/>
        </w:rPr>
        <w:t>saobraćajne</w:t>
      </w:r>
      <w:r>
        <w:rPr>
          <w:color w:val="000000"/>
        </w:rPr>
        <w:t xml:space="preserve"> </w:t>
      </w:r>
      <w:r w:rsidR="00256526">
        <w:rPr>
          <w:color w:val="000000"/>
        </w:rPr>
        <w:t>infrastrukture</w:t>
      </w:r>
      <w:r>
        <w:rPr>
          <w:color w:val="000000"/>
        </w:rPr>
        <w:t xml:space="preserve"> </w:t>
      </w:r>
      <w:r w:rsidR="00256526">
        <w:rPr>
          <w:color w:val="000000"/>
        </w:rPr>
        <w:t>sa</w:t>
      </w:r>
      <w:r>
        <w:rPr>
          <w:color w:val="000000"/>
        </w:rPr>
        <w:t xml:space="preserve"> </w:t>
      </w:r>
      <w:r w:rsidR="00256526">
        <w:rPr>
          <w:color w:val="000000"/>
        </w:rPr>
        <w:t>stanovišta</w:t>
      </w:r>
      <w:r>
        <w:rPr>
          <w:color w:val="000000"/>
        </w:rPr>
        <w:t xml:space="preserve"> </w:t>
      </w:r>
      <w:r w:rsidR="00256526">
        <w:rPr>
          <w:color w:val="000000"/>
        </w:rPr>
        <w:t>unapređenja</w:t>
      </w:r>
      <w:r>
        <w:rPr>
          <w:color w:val="000000"/>
        </w:rPr>
        <w:t xml:space="preserve"> </w:t>
      </w:r>
      <w:r w:rsidR="00256526">
        <w:rPr>
          <w:color w:val="000000"/>
        </w:rPr>
        <w:t>bezbednosti</w:t>
      </w:r>
      <w:r>
        <w:rPr>
          <w:color w:val="000000"/>
        </w:rPr>
        <w:t xml:space="preserve"> </w:t>
      </w:r>
      <w:r w:rsidR="00256526">
        <w:rPr>
          <w:color w:val="000000"/>
        </w:rPr>
        <w:t>saobraćaja</w:t>
      </w:r>
      <w:r>
        <w:rPr>
          <w:color w:val="000000"/>
        </w:rPr>
        <w:t xml:space="preserve"> </w:t>
      </w:r>
      <w:r w:rsidR="00256526">
        <w:rPr>
          <w:color w:val="000000"/>
        </w:rPr>
        <w:t>na</w:t>
      </w:r>
      <w:r>
        <w:rPr>
          <w:color w:val="000000"/>
        </w:rPr>
        <w:t xml:space="preserve"> </w:t>
      </w:r>
      <w:r w:rsidR="00256526">
        <w:rPr>
          <w:color w:val="000000"/>
        </w:rPr>
        <w:t>putevima</w:t>
      </w:r>
      <w:r>
        <w:rPr>
          <w:color w:val="000000"/>
        </w:rPr>
        <w:t>;</w:t>
      </w:r>
    </w:p>
    <w:p w:rsidR="001F17B0" w:rsidRDefault="00D073AE">
      <w:pPr>
        <w:spacing w:after="150"/>
      </w:pPr>
      <w:r>
        <w:rPr>
          <w:color w:val="000000"/>
        </w:rPr>
        <w:t xml:space="preserve">2) </w:t>
      </w:r>
      <w:r w:rsidR="00256526">
        <w:rPr>
          <w:color w:val="000000"/>
        </w:rPr>
        <w:t>rad</w:t>
      </w:r>
      <w:r>
        <w:rPr>
          <w:color w:val="000000"/>
        </w:rPr>
        <w:t xml:space="preserve"> </w:t>
      </w:r>
      <w:r w:rsidR="00256526">
        <w:rPr>
          <w:color w:val="000000"/>
        </w:rPr>
        <w:t>saveta</w:t>
      </w:r>
      <w:r>
        <w:rPr>
          <w:color w:val="000000"/>
        </w:rPr>
        <w:t>;</w:t>
      </w:r>
    </w:p>
    <w:p w:rsidR="001F17B0" w:rsidRDefault="00D073AE">
      <w:pPr>
        <w:spacing w:after="150"/>
      </w:pPr>
      <w:r>
        <w:rPr>
          <w:color w:val="000000"/>
        </w:rPr>
        <w:t xml:space="preserve">3) </w:t>
      </w:r>
      <w:r w:rsidR="00256526">
        <w:rPr>
          <w:color w:val="000000"/>
        </w:rPr>
        <w:t>unapređenje</w:t>
      </w:r>
      <w:r>
        <w:rPr>
          <w:color w:val="000000"/>
        </w:rPr>
        <w:t xml:space="preserve"> </w:t>
      </w:r>
      <w:r w:rsidR="00256526">
        <w:rPr>
          <w:color w:val="000000"/>
        </w:rPr>
        <w:t>saobraćajnog</w:t>
      </w:r>
      <w:r>
        <w:rPr>
          <w:color w:val="000000"/>
        </w:rPr>
        <w:t xml:space="preserve"> </w:t>
      </w:r>
      <w:r w:rsidR="00256526">
        <w:rPr>
          <w:color w:val="000000"/>
        </w:rPr>
        <w:t>vaspitanja</w:t>
      </w:r>
      <w:r>
        <w:rPr>
          <w:color w:val="000000"/>
        </w:rPr>
        <w:t xml:space="preserve"> </w:t>
      </w:r>
      <w:r w:rsidR="00256526">
        <w:rPr>
          <w:color w:val="000000"/>
        </w:rPr>
        <w:t>i</w:t>
      </w:r>
      <w:r>
        <w:rPr>
          <w:color w:val="000000"/>
        </w:rPr>
        <w:t xml:space="preserve"> </w:t>
      </w:r>
      <w:r w:rsidR="00256526">
        <w:rPr>
          <w:color w:val="000000"/>
        </w:rPr>
        <w:t>obrazovanja</w:t>
      </w:r>
      <w:r>
        <w:rPr>
          <w:color w:val="000000"/>
        </w:rPr>
        <w:t>;</w:t>
      </w:r>
    </w:p>
    <w:p w:rsidR="001F17B0" w:rsidRDefault="00D073AE">
      <w:pPr>
        <w:spacing w:after="150"/>
      </w:pPr>
      <w:r>
        <w:rPr>
          <w:color w:val="000000"/>
        </w:rPr>
        <w:t xml:space="preserve">4) </w:t>
      </w:r>
      <w:r w:rsidR="00256526">
        <w:rPr>
          <w:color w:val="000000"/>
        </w:rPr>
        <w:t>preventivno</w:t>
      </w:r>
      <w:r>
        <w:rPr>
          <w:color w:val="000000"/>
        </w:rPr>
        <w:t>-</w:t>
      </w:r>
      <w:r w:rsidR="00256526">
        <w:rPr>
          <w:color w:val="000000"/>
        </w:rPr>
        <w:t>promotivne</w:t>
      </w:r>
      <w:r>
        <w:rPr>
          <w:color w:val="000000"/>
        </w:rPr>
        <w:t xml:space="preserve"> </w:t>
      </w:r>
      <w:r w:rsidR="00256526">
        <w:rPr>
          <w:color w:val="000000"/>
        </w:rPr>
        <w:t>aktivnosti</w:t>
      </w:r>
      <w:r>
        <w:rPr>
          <w:color w:val="000000"/>
        </w:rPr>
        <w:t xml:space="preserve"> </w:t>
      </w:r>
      <w:r w:rsidR="00256526">
        <w:rPr>
          <w:color w:val="000000"/>
        </w:rPr>
        <w:t>iz</w:t>
      </w:r>
      <w:r>
        <w:rPr>
          <w:color w:val="000000"/>
        </w:rPr>
        <w:t xml:space="preserve"> </w:t>
      </w:r>
      <w:r w:rsidR="00256526">
        <w:rPr>
          <w:color w:val="000000"/>
        </w:rPr>
        <w:t>oblasti</w:t>
      </w:r>
      <w:r>
        <w:rPr>
          <w:color w:val="000000"/>
        </w:rPr>
        <w:t xml:space="preserve"> </w:t>
      </w:r>
      <w:r w:rsidR="00256526">
        <w:rPr>
          <w:color w:val="000000"/>
        </w:rPr>
        <w:t>bezbednosti</w:t>
      </w:r>
      <w:r>
        <w:rPr>
          <w:color w:val="000000"/>
        </w:rPr>
        <w:t xml:space="preserve"> </w:t>
      </w:r>
      <w:r w:rsidR="00256526">
        <w:rPr>
          <w:color w:val="000000"/>
        </w:rPr>
        <w:t>saobraćaja</w:t>
      </w:r>
      <w:r>
        <w:rPr>
          <w:color w:val="000000"/>
        </w:rPr>
        <w:t xml:space="preserve"> </w:t>
      </w:r>
      <w:r w:rsidR="00256526">
        <w:rPr>
          <w:color w:val="000000"/>
        </w:rPr>
        <w:t>na</w:t>
      </w:r>
      <w:r>
        <w:rPr>
          <w:color w:val="000000"/>
        </w:rPr>
        <w:t xml:space="preserve"> </w:t>
      </w:r>
      <w:r w:rsidR="00256526">
        <w:rPr>
          <w:color w:val="000000"/>
        </w:rPr>
        <w:t>putevima</w:t>
      </w:r>
      <w:r>
        <w:rPr>
          <w:color w:val="000000"/>
        </w:rPr>
        <w:t>;</w:t>
      </w:r>
    </w:p>
    <w:p w:rsidR="001F17B0" w:rsidRDefault="00D073AE">
      <w:pPr>
        <w:spacing w:after="150"/>
      </w:pPr>
      <w:r>
        <w:rPr>
          <w:color w:val="000000"/>
        </w:rPr>
        <w:t xml:space="preserve">5) </w:t>
      </w:r>
      <w:r w:rsidR="00256526">
        <w:rPr>
          <w:color w:val="000000"/>
        </w:rPr>
        <w:t>naučno</w:t>
      </w:r>
      <w:r>
        <w:rPr>
          <w:color w:val="000000"/>
        </w:rPr>
        <w:t>-</w:t>
      </w:r>
      <w:r w:rsidR="00256526">
        <w:rPr>
          <w:color w:val="000000"/>
        </w:rPr>
        <w:t>istraživački</w:t>
      </w:r>
      <w:r>
        <w:rPr>
          <w:color w:val="000000"/>
        </w:rPr>
        <w:t xml:space="preserve"> </w:t>
      </w:r>
      <w:r w:rsidR="00256526">
        <w:rPr>
          <w:color w:val="000000"/>
        </w:rPr>
        <w:t>rad</w:t>
      </w:r>
      <w:r>
        <w:rPr>
          <w:color w:val="000000"/>
        </w:rPr>
        <w:t xml:space="preserve"> </w:t>
      </w:r>
      <w:r w:rsidR="00256526">
        <w:rPr>
          <w:color w:val="000000"/>
        </w:rPr>
        <w:t>u</w:t>
      </w:r>
      <w:r>
        <w:rPr>
          <w:color w:val="000000"/>
        </w:rPr>
        <w:t xml:space="preserve"> </w:t>
      </w:r>
      <w:r w:rsidR="00256526">
        <w:rPr>
          <w:color w:val="000000"/>
        </w:rPr>
        <w:t>oblasti</w:t>
      </w:r>
      <w:r>
        <w:rPr>
          <w:color w:val="000000"/>
        </w:rPr>
        <w:t xml:space="preserve"> </w:t>
      </w:r>
      <w:r w:rsidR="00256526">
        <w:rPr>
          <w:color w:val="000000"/>
        </w:rPr>
        <w:t>bezbednosti</w:t>
      </w:r>
      <w:r>
        <w:rPr>
          <w:color w:val="000000"/>
        </w:rPr>
        <w:t xml:space="preserve"> </w:t>
      </w:r>
      <w:r w:rsidR="00256526">
        <w:rPr>
          <w:color w:val="000000"/>
        </w:rPr>
        <w:t>saobraćaja</w:t>
      </w:r>
      <w:r>
        <w:rPr>
          <w:color w:val="000000"/>
        </w:rPr>
        <w:t>;</w:t>
      </w:r>
    </w:p>
    <w:p w:rsidR="001F17B0" w:rsidRDefault="00D073AE">
      <w:pPr>
        <w:spacing w:after="150"/>
      </w:pPr>
      <w:r>
        <w:rPr>
          <w:color w:val="000000"/>
        </w:rPr>
        <w:t xml:space="preserve">6) </w:t>
      </w:r>
      <w:r w:rsidR="00256526">
        <w:rPr>
          <w:color w:val="000000"/>
        </w:rPr>
        <w:t>tehničko</w:t>
      </w:r>
      <w:r>
        <w:rPr>
          <w:color w:val="000000"/>
        </w:rPr>
        <w:t xml:space="preserve"> </w:t>
      </w:r>
      <w:r w:rsidR="00256526">
        <w:rPr>
          <w:color w:val="000000"/>
        </w:rPr>
        <w:t>opremanje</w:t>
      </w:r>
      <w:r>
        <w:rPr>
          <w:color w:val="000000"/>
        </w:rPr>
        <w:t xml:space="preserve"> </w:t>
      </w:r>
      <w:r w:rsidR="00256526">
        <w:rPr>
          <w:color w:val="000000"/>
        </w:rPr>
        <w:t>jedinica</w:t>
      </w:r>
      <w:r>
        <w:rPr>
          <w:color w:val="000000"/>
        </w:rPr>
        <w:t xml:space="preserve"> </w:t>
      </w:r>
      <w:r w:rsidR="00256526">
        <w:rPr>
          <w:color w:val="000000"/>
        </w:rPr>
        <w:t>saobraćajne</w:t>
      </w:r>
      <w:r>
        <w:rPr>
          <w:color w:val="000000"/>
        </w:rPr>
        <w:t xml:space="preserve"> </w:t>
      </w:r>
      <w:r w:rsidR="00256526">
        <w:rPr>
          <w:color w:val="000000"/>
        </w:rPr>
        <w:t>policije</w:t>
      </w:r>
      <w:r>
        <w:rPr>
          <w:color w:val="000000"/>
        </w:rPr>
        <w:t xml:space="preserve"> </w:t>
      </w:r>
      <w:r w:rsidR="00256526">
        <w:rPr>
          <w:color w:val="000000"/>
        </w:rPr>
        <w:t>i</w:t>
      </w:r>
      <w:r>
        <w:rPr>
          <w:color w:val="000000"/>
        </w:rPr>
        <w:t xml:space="preserve"> </w:t>
      </w:r>
      <w:r w:rsidR="00256526">
        <w:rPr>
          <w:color w:val="000000"/>
        </w:rPr>
        <w:t>drugih</w:t>
      </w:r>
      <w:r>
        <w:rPr>
          <w:color w:val="000000"/>
        </w:rPr>
        <w:t xml:space="preserve"> </w:t>
      </w:r>
      <w:r w:rsidR="00256526">
        <w:rPr>
          <w:color w:val="000000"/>
        </w:rPr>
        <w:t>organa</w:t>
      </w:r>
      <w:r>
        <w:rPr>
          <w:color w:val="000000"/>
        </w:rPr>
        <w:t xml:space="preserve"> </w:t>
      </w:r>
      <w:r w:rsidR="00256526">
        <w:rPr>
          <w:color w:val="000000"/>
        </w:rPr>
        <w:t>nadležnih</w:t>
      </w:r>
      <w:r>
        <w:rPr>
          <w:color w:val="000000"/>
        </w:rPr>
        <w:t xml:space="preserve"> </w:t>
      </w:r>
      <w:r w:rsidR="00256526">
        <w:rPr>
          <w:color w:val="000000"/>
        </w:rPr>
        <w:t>za</w:t>
      </w:r>
      <w:r>
        <w:rPr>
          <w:color w:val="000000"/>
        </w:rPr>
        <w:t xml:space="preserve"> </w:t>
      </w:r>
      <w:r w:rsidR="00256526">
        <w:rPr>
          <w:color w:val="000000"/>
        </w:rPr>
        <w:t>poslove</w:t>
      </w:r>
      <w:r>
        <w:rPr>
          <w:color w:val="000000"/>
        </w:rPr>
        <w:t xml:space="preserve"> </w:t>
      </w:r>
      <w:r w:rsidR="00256526">
        <w:rPr>
          <w:color w:val="000000"/>
        </w:rPr>
        <w:t>bezbednosti</w:t>
      </w:r>
      <w:r>
        <w:rPr>
          <w:color w:val="000000"/>
        </w:rPr>
        <w:t xml:space="preserve"> </w:t>
      </w:r>
      <w:r w:rsidR="00256526">
        <w:rPr>
          <w:color w:val="000000"/>
        </w:rPr>
        <w:t>saobraćaja</w:t>
      </w:r>
      <w:r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Svaka</w:t>
      </w:r>
      <w:r w:rsidR="00D073AE">
        <w:rPr>
          <w:color w:val="000000"/>
        </w:rPr>
        <w:t xml:space="preserve"> </w:t>
      </w:r>
      <w:r>
        <w:rPr>
          <w:color w:val="000000"/>
        </w:rPr>
        <w:t>oblast</w:t>
      </w:r>
      <w:r w:rsidR="00D073AE">
        <w:rPr>
          <w:color w:val="000000"/>
        </w:rPr>
        <w:t xml:space="preserve"> </w:t>
      </w:r>
      <w:r>
        <w:rPr>
          <w:color w:val="000000"/>
        </w:rPr>
        <w:t>sadrži</w:t>
      </w:r>
      <w:r w:rsidR="00D073AE">
        <w:rPr>
          <w:color w:val="000000"/>
        </w:rPr>
        <w:t xml:space="preserve"> </w:t>
      </w:r>
      <w:r>
        <w:rPr>
          <w:color w:val="000000"/>
        </w:rPr>
        <w:t>određene</w:t>
      </w:r>
      <w:r w:rsidR="00D073AE">
        <w:rPr>
          <w:color w:val="000000"/>
        </w:rPr>
        <w:t xml:space="preserve"> </w:t>
      </w:r>
      <w:r>
        <w:rPr>
          <w:color w:val="000000"/>
        </w:rPr>
        <w:t>mere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okviru</w:t>
      </w:r>
      <w:r w:rsidR="00D073AE">
        <w:rPr>
          <w:color w:val="000000"/>
        </w:rPr>
        <w:t xml:space="preserve"> </w:t>
      </w:r>
      <w:r>
        <w:rPr>
          <w:color w:val="000000"/>
        </w:rPr>
        <w:t>kojih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nalaze</w:t>
      </w:r>
      <w:r w:rsidR="00D073AE">
        <w:rPr>
          <w:color w:val="000000"/>
        </w:rPr>
        <w:t xml:space="preserve"> </w:t>
      </w:r>
      <w:r>
        <w:rPr>
          <w:color w:val="000000"/>
        </w:rPr>
        <w:t>aktivnosti</w:t>
      </w:r>
      <w:r w:rsidR="00D073AE">
        <w:rPr>
          <w:color w:val="000000"/>
        </w:rPr>
        <w:t xml:space="preserve"> </w:t>
      </w:r>
      <w:r>
        <w:rPr>
          <w:color w:val="000000"/>
        </w:rPr>
        <w:t>koje</w:t>
      </w:r>
      <w:r w:rsidR="00D073AE">
        <w:rPr>
          <w:color w:val="000000"/>
        </w:rPr>
        <w:t xml:space="preserve"> </w:t>
      </w:r>
      <w:r>
        <w:rPr>
          <w:color w:val="000000"/>
        </w:rPr>
        <w:t>predstavlјaju</w:t>
      </w:r>
      <w:r w:rsidR="00D073AE">
        <w:rPr>
          <w:color w:val="000000"/>
        </w:rPr>
        <w:t xml:space="preserve"> </w:t>
      </w:r>
      <w:r>
        <w:rPr>
          <w:color w:val="000000"/>
        </w:rPr>
        <w:t>radnje</w:t>
      </w:r>
      <w:r w:rsidR="00D073AE">
        <w:rPr>
          <w:color w:val="000000"/>
        </w:rPr>
        <w:t xml:space="preserve"> </w:t>
      </w:r>
      <w:r>
        <w:rPr>
          <w:color w:val="000000"/>
        </w:rPr>
        <w:t>čijim</w:t>
      </w:r>
      <w:r w:rsidR="00D073AE">
        <w:rPr>
          <w:color w:val="000000"/>
        </w:rPr>
        <w:t xml:space="preserve"> </w:t>
      </w:r>
      <w:r>
        <w:rPr>
          <w:color w:val="000000"/>
        </w:rPr>
        <w:t>sprovođenjem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postižu</w:t>
      </w:r>
      <w:r w:rsidR="00D073AE">
        <w:rPr>
          <w:color w:val="000000"/>
        </w:rPr>
        <w:t xml:space="preserve"> </w:t>
      </w:r>
      <w:r>
        <w:rPr>
          <w:color w:val="000000"/>
        </w:rPr>
        <w:t>cilјevi</w:t>
      </w:r>
      <w:r w:rsidR="00D073AE">
        <w:rPr>
          <w:color w:val="000000"/>
        </w:rPr>
        <w:t xml:space="preserve"> </w:t>
      </w:r>
      <w:r>
        <w:rPr>
          <w:color w:val="000000"/>
        </w:rPr>
        <w:t>zadati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Programu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Agencija</w:t>
      </w:r>
      <w:r w:rsidR="00D073AE">
        <w:rPr>
          <w:color w:val="000000"/>
        </w:rPr>
        <w:t xml:space="preserve"> </w:t>
      </w:r>
      <w:r>
        <w:rPr>
          <w:color w:val="000000"/>
        </w:rPr>
        <w:t>koordinatorima</w:t>
      </w:r>
      <w:r w:rsidR="00D073AE">
        <w:rPr>
          <w:color w:val="000000"/>
        </w:rPr>
        <w:t xml:space="preserve"> </w:t>
      </w:r>
      <w:r>
        <w:rPr>
          <w:color w:val="000000"/>
        </w:rPr>
        <w:t>do</w:t>
      </w:r>
      <w:r w:rsidR="00D073AE">
        <w:rPr>
          <w:color w:val="000000"/>
        </w:rPr>
        <w:t xml:space="preserve"> 1. </w:t>
      </w:r>
      <w:r>
        <w:rPr>
          <w:color w:val="000000"/>
        </w:rPr>
        <w:t>marta</w:t>
      </w:r>
      <w:r w:rsidR="00D073AE">
        <w:rPr>
          <w:color w:val="000000"/>
        </w:rPr>
        <w:t xml:space="preserve"> </w:t>
      </w:r>
      <w:r>
        <w:rPr>
          <w:color w:val="000000"/>
        </w:rPr>
        <w:t>tekuće</w:t>
      </w:r>
      <w:r w:rsidR="00D073AE">
        <w:rPr>
          <w:color w:val="000000"/>
        </w:rPr>
        <w:t xml:space="preserve"> </w:t>
      </w:r>
      <w:r>
        <w:rPr>
          <w:color w:val="000000"/>
        </w:rPr>
        <w:t>godine</w:t>
      </w:r>
      <w:r w:rsidR="00D073AE">
        <w:rPr>
          <w:color w:val="000000"/>
        </w:rPr>
        <w:t xml:space="preserve"> </w:t>
      </w:r>
      <w:r>
        <w:rPr>
          <w:color w:val="000000"/>
        </w:rPr>
        <w:t>dostavlјa</w:t>
      </w:r>
      <w:r w:rsidR="00D073AE">
        <w:rPr>
          <w:color w:val="000000"/>
        </w:rPr>
        <w:t xml:space="preserve"> </w:t>
      </w:r>
      <w:r>
        <w:rPr>
          <w:color w:val="000000"/>
        </w:rPr>
        <w:t>preporuke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pripremu</w:t>
      </w:r>
      <w:r w:rsidR="00D073AE">
        <w:rPr>
          <w:color w:val="000000"/>
        </w:rPr>
        <w:t xml:space="preserve"> </w:t>
      </w:r>
      <w:r>
        <w:rPr>
          <w:color w:val="000000"/>
        </w:rPr>
        <w:t>predloga</w:t>
      </w:r>
      <w:r w:rsidR="00D073AE">
        <w:rPr>
          <w:color w:val="000000"/>
        </w:rPr>
        <w:t xml:space="preserve"> </w:t>
      </w:r>
      <w:r>
        <w:rPr>
          <w:color w:val="000000"/>
        </w:rPr>
        <w:t>programa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narednu</w:t>
      </w:r>
      <w:r w:rsidR="00D073AE">
        <w:rPr>
          <w:color w:val="000000"/>
        </w:rPr>
        <w:t xml:space="preserve"> </w:t>
      </w:r>
      <w:r>
        <w:rPr>
          <w:color w:val="000000"/>
        </w:rPr>
        <w:t>kalendarsku</w:t>
      </w:r>
      <w:r w:rsidR="00D073AE">
        <w:rPr>
          <w:color w:val="000000"/>
        </w:rPr>
        <w:t xml:space="preserve"> </w:t>
      </w:r>
      <w:r>
        <w:rPr>
          <w:color w:val="000000"/>
        </w:rPr>
        <w:t>godinu</w:t>
      </w:r>
      <w:r w:rsidR="00D073AE">
        <w:rPr>
          <w:color w:val="000000"/>
        </w:rPr>
        <w:t>.</w:t>
      </w:r>
    </w:p>
    <w:p w:rsidR="001F17B0" w:rsidRDefault="00256526">
      <w:pPr>
        <w:spacing w:after="120"/>
        <w:jc w:val="center"/>
      </w:pPr>
      <w:r>
        <w:rPr>
          <w:color w:val="000000"/>
        </w:rPr>
        <w:t>Član</w:t>
      </w:r>
      <w:r w:rsidR="00D073AE">
        <w:rPr>
          <w:color w:val="000000"/>
        </w:rPr>
        <w:t xml:space="preserve"> 24.</w:t>
      </w:r>
    </w:p>
    <w:p w:rsidR="001F17B0" w:rsidRDefault="00256526">
      <w:pPr>
        <w:spacing w:after="150"/>
      </w:pPr>
      <w:r>
        <w:rPr>
          <w:color w:val="000000"/>
        </w:rPr>
        <w:t>Savet</w:t>
      </w:r>
      <w:r w:rsidR="00D073AE">
        <w:rPr>
          <w:color w:val="000000"/>
        </w:rPr>
        <w:t xml:space="preserve"> </w:t>
      </w:r>
      <w:r>
        <w:rPr>
          <w:color w:val="000000"/>
        </w:rPr>
        <w:t>kontinuirano</w:t>
      </w:r>
      <w:r w:rsidR="00D073AE">
        <w:rPr>
          <w:color w:val="000000"/>
        </w:rPr>
        <w:t xml:space="preserve"> </w:t>
      </w:r>
      <w:r>
        <w:rPr>
          <w:color w:val="000000"/>
        </w:rPr>
        <w:t>analizira</w:t>
      </w:r>
      <w:r w:rsidR="00D073AE">
        <w:rPr>
          <w:color w:val="000000"/>
        </w:rPr>
        <w:t xml:space="preserve"> </w:t>
      </w:r>
      <w:r>
        <w:rPr>
          <w:color w:val="000000"/>
        </w:rPr>
        <w:t>stanje</w:t>
      </w:r>
      <w:r w:rsidR="00D073AE">
        <w:rPr>
          <w:color w:val="000000"/>
        </w:rPr>
        <w:t xml:space="preserve"> </w:t>
      </w:r>
      <w:r>
        <w:rPr>
          <w:color w:val="000000"/>
        </w:rPr>
        <w:t>bezbednosti</w:t>
      </w:r>
      <w:r w:rsidR="00D073AE">
        <w:rPr>
          <w:color w:val="000000"/>
        </w:rPr>
        <w:t xml:space="preserve"> </w:t>
      </w:r>
      <w:r>
        <w:rPr>
          <w:color w:val="000000"/>
        </w:rPr>
        <w:t>saobraćaja</w:t>
      </w:r>
      <w:r w:rsidR="00D073AE">
        <w:rPr>
          <w:color w:val="000000"/>
        </w:rPr>
        <w:t xml:space="preserve">, </w:t>
      </w:r>
      <w:r>
        <w:rPr>
          <w:color w:val="000000"/>
        </w:rPr>
        <w:t>pokazatelјe</w:t>
      </w:r>
      <w:r w:rsidR="00D073AE">
        <w:rPr>
          <w:color w:val="000000"/>
        </w:rPr>
        <w:t xml:space="preserve"> </w:t>
      </w:r>
      <w:r>
        <w:rPr>
          <w:color w:val="000000"/>
        </w:rPr>
        <w:t>bezbednosti</w:t>
      </w:r>
      <w:r w:rsidR="00D073AE">
        <w:rPr>
          <w:color w:val="000000"/>
        </w:rPr>
        <w:t xml:space="preserve"> </w:t>
      </w:r>
      <w:r>
        <w:rPr>
          <w:color w:val="000000"/>
        </w:rPr>
        <w:t>saobraćaja</w:t>
      </w:r>
      <w:r w:rsidR="00D073AE">
        <w:rPr>
          <w:color w:val="000000"/>
        </w:rPr>
        <w:t xml:space="preserve"> (</w:t>
      </w:r>
      <w:r>
        <w:rPr>
          <w:color w:val="000000"/>
        </w:rPr>
        <w:t>indikatore</w:t>
      </w:r>
      <w:r w:rsidR="00D073AE">
        <w:rPr>
          <w:color w:val="000000"/>
        </w:rPr>
        <w:t xml:space="preserve">)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stavove</w:t>
      </w:r>
      <w:r w:rsidR="00D073AE">
        <w:rPr>
          <w:color w:val="000000"/>
        </w:rPr>
        <w:t xml:space="preserve"> </w:t>
      </w:r>
      <w:r>
        <w:rPr>
          <w:color w:val="000000"/>
        </w:rPr>
        <w:t>učesnika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saobraćaju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području</w:t>
      </w:r>
      <w:r w:rsidR="00D073AE">
        <w:rPr>
          <w:color w:val="000000"/>
        </w:rPr>
        <w:t xml:space="preserve"> </w:t>
      </w:r>
      <w:r>
        <w:rPr>
          <w:color w:val="000000"/>
        </w:rPr>
        <w:t>jedinice</w:t>
      </w:r>
      <w:r w:rsidR="00D073AE">
        <w:rPr>
          <w:color w:val="000000"/>
        </w:rPr>
        <w:t xml:space="preserve"> </w:t>
      </w:r>
      <w:r>
        <w:rPr>
          <w:color w:val="000000"/>
        </w:rPr>
        <w:t>teritorijalne</w:t>
      </w:r>
      <w:r w:rsidR="00D073AE">
        <w:rPr>
          <w:color w:val="000000"/>
        </w:rPr>
        <w:t xml:space="preserve"> </w:t>
      </w:r>
      <w:r>
        <w:rPr>
          <w:color w:val="000000"/>
        </w:rPr>
        <w:t>autonomije</w:t>
      </w:r>
      <w:r w:rsidR="00D073AE">
        <w:rPr>
          <w:color w:val="000000"/>
        </w:rPr>
        <w:t xml:space="preserve">, </w:t>
      </w:r>
      <w:r>
        <w:rPr>
          <w:color w:val="000000"/>
        </w:rPr>
        <w:t>odnosno</w:t>
      </w:r>
      <w:r w:rsidR="00D073AE">
        <w:rPr>
          <w:color w:val="000000"/>
        </w:rPr>
        <w:t xml:space="preserve"> </w:t>
      </w:r>
      <w:r>
        <w:rPr>
          <w:color w:val="000000"/>
        </w:rPr>
        <w:t>jedinice</w:t>
      </w:r>
      <w:r w:rsidR="00D073AE">
        <w:rPr>
          <w:color w:val="000000"/>
        </w:rPr>
        <w:t xml:space="preserve"> </w:t>
      </w:r>
      <w:r>
        <w:rPr>
          <w:color w:val="000000"/>
        </w:rPr>
        <w:t>lokalne</w:t>
      </w:r>
      <w:r w:rsidR="00D073AE">
        <w:rPr>
          <w:color w:val="000000"/>
        </w:rPr>
        <w:t xml:space="preserve"> </w:t>
      </w:r>
      <w:r>
        <w:rPr>
          <w:color w:val="000000"/>
        </w:rPr>
        <w:t>samouprave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sednicama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predlaže</w:t>
      </w:r>
      <w:r w:rsidR="00D073AE">
        <w:rPr>
          <w:color w:val="000000"/>
        </w:rPr>
        <w:t xml:space="preserve"> </w:t>
      </w:r>
      <w:r>
        <w:rPr>
          <w:color w:val="000000"/>
        </w:rPr>
        <w:t>određene</w:t>
      </w:r>
      <w:r w:rsidR="00D073AE">
        <w:rPr>
          <w:color w:val="000000"/>
        </w:rPr>
        <w:t xml:space="preserve"> </w:t>
      </w:r>
      <w:r>
        <w:rPr>
          <w:color w:val="000000"/>
        </w:rPr>
        <w:t>mere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aktivnosti</w:t>
      </w:r>
      <w:r w:rsidR="00D073AE">
        <w:rPr>
          <w:color w:val="000000"/>
        </w:rPr>
        <w:t xml:space="preserve">. </w:t>
      </w:r>
      <w:r>
        <w:rPr>
          <w:color w:val="000000"/>
        </w:rPr>
        <w:t>Prilikom</w:t>
      </w:r>
      <w:r w:rsidR="00D073AE">
        <w:rPr>
          <w:color w:val="000000"/>
        </w:rPr>
        <w:t xml:space="preserve"> </w:t>
      </w:r>
      <w:r>
        <w:rPr>
          <w:color w:val="000000"/>
        </w:rPr>
        <w:t>predlaganja</w:t>
      </w:r>
      <w:r w:rsidR="00D073AE">
        <w:rPr>
          <w:color w:val="000000"/>
        </w:rPr>
        <w:t xml:space="preserve"> </w:t>
      </w:r>
      <w:r>
        <w:rPr>
          <w:color w:val="000000"/>
        </w:rPr>
        <w:t>mera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aktivnosti</w:t>
      </w:r>
      <w:r w:rsidR="00D073AE">
        <w:rPr>
          <w:color w:val="000000"/>
        </w:rPr>
        <w:t xml:space="preserve">, </w:t>
      </w:r>
      <w:r>
        <w:rPr>
          <w:color w:val="000000"/>
        </w:rPr>
        <w:t>članovi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treba</w:t>
      </w:r>
      <w:r w:rsidR="00D073AE">
        <w:rPr>
          <w:color w:val="000000"/>
        </w:rPr>
        <w:t xml:space="preserve"> </w:t>
      </w:r>
      <w:r>
        <w:rPr>
          <w:color w:val="000000"/>
        </w:rPr>
        <w:t>da</w:t>
      </w:r>
      <w:r w:rsidR="00D073AE">
        <w:rPr>
          <w:color w:val="000000"/>
        </w:rPr>
        <w:t xml:space="preserve"> </w:t>
      </w:r>
      <w:r>
        <w:rPr>
          <w:color w:val="000000"/>
        </w:rPr>
        <w:t>prepoznaju</w:t>
      </w:r>
      <w:r w:rsidR="00D073AE">
        <w:rPr>
          <w:color w:val="000000"/>
        </w:rPr>
        <w:t xml:space="preserve"> </w:t>
      </w:r>
      <w:r>
        <w:rPr>
          <w:color w:val="000000"/>
        </w:rPr>
        <w:t>ugrožene</w:t>
      </w:r>
      <w:r w:rsidR="00D073AE">
        <w:rPr>
          <w:color w:val="000000"/>
        </w:rPr>
        <w:t xml:space="preserve"> </w:t>
      </w:r>
      <w:r>
        <w:rPr>
          <w:color w:val="000000"/>
        </w:rPr>
        <w:t>kategorije</w:t>
      </w:r>
      <w:r w:rsidR="00D073AE">
        <w:rPr>
          <w:color w:val="000000"/>
        </w:rPr>
        <w:t xml:space="preserve"> </w:t>
      </w:r>
      <w:r>
        <w:rPr>
          <w:color w:val="000000"/>
        </w:rPr>
        <w:t>učesnika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saobraćaju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aktivnosti</w:t>
      </w:r>
      <w:r w:rsidR="00D073AE">
        <w:rPr>
          <w:color w:val="000000"/>
        </w:rPr>
        <w:t xml:space="preserve"> </w:t>
      </w:r>
      <w:r>
        <w:rPr>
          <w:color w:val="000000"/>
        </w:rPr>
        <w:t>usmere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unapređenje</w:t>
      </w:r>
      <w:r w:rsidR="00D073AE">
        <w:rPr>
          <w:color w:val="000000"/>
        </w:rPr>
        <w:t xml:space="preserve"> </w:t>
      </w:r>
      <w:r>
        <w:rPr>
          <w:color w:val="000000"/>
        </w:rPr>
        <w:t>bezbednosti</w:t>
      </w:r>
      <w:r w:rsidR="00D073AE">
        <w:rPr>
          <w:color w:val="000000"/>
        </w:rPr>
        <w:t xml:space="preserve"> </w:t>
      </w:r>
      <w:r>
        <w:rPr>
          <w:color w:val="000000"/>
        </w:rPr>
        <w:t>najugroženijih</w:t>
      </w:r>
      <w:r w:rsidR="00D073AE">
        <w:rPr>
          <w:color w:val="000000"/>
        </w:rPr>
        <w:t xml:space="preserve"> </w:t>
      </w:r>
      <w:r>
        <w:rPr>
          <w:color w:val="000000"/>
        </w:rPr>
        <w:t>kategorija</w:t>
      </w:r>
      <w:r w:rsidR="00D073AE">
        <w:rPr>
          <w:color w:val="000000"/>
        </w:rPr>
        <w:t xml:space="preserve"> </w:t>
      </w:r>
      <w:r>
        <w:rPr>
          <w:color w:val="000000"/>
        </w:rPr>
        <w:t>učesnika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saobraćaju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opisu</w:t>
      </w:r>
      <w:r w:rsidR="00D073AE">
        <w:rPr>
          <w:color w:val="000000"/>
        </w:rPr>
        <w:t xml:space="preserve"> </w:t>
      </w:r>
      <w:r>
        <w:rPr>
          <w:color w:val="000000"/>
        </w:rPr>
        <w:t>mera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aktivnosti</w:t>
      </w:r>
      <w:r w:rsidR="00D073AE">
        <w:rPr>
          <w:color w:val="000000"/>
        </w:rPr>
        <w:t xml:space="preserve"> </w:t>
      </w:r>
      <w:r>
        <w:rPr>
          <w:color w:val="000000"/>
        </w:rPr>
        <w:t>savet</w:t>
      </w:r>
      <w:r w:rsidR="00D073AE">
        <w:rPr>
          <w:color w:val="000000"/>
        </w:rPr>
        <w:t xml:space="preserve"> </w:t>
      </w:r>
      <w:r>
        <w:rPr>
          <w:color w:val="000000"/>
        </w:rPr>
        <w:t>obrazlaže</w:t>
      </w:r>
      <w:r w:rsidR="00D073AE">
        <w:rPr>
          <w:color w:val="000000"/>
        </w:rPr>
        <w:t xml:space="preserve"> </w:t>
      </w:r>
      <w:r>
        <w:rPr>
          <w:color w:val="000000"/>
        </w:rPr>
        <w:t>razloge</w:t>
      </w:r>
      <w:r w:rsidR="00D073AE">
        <w:rPr>
          <w:color w:val="000000"/>
        </w:rPr>
        <w:t xml:space="preserve"> </w:t>
      </w:r>
      <w:r>
        <w:rPr>
          <w:color w:val="000000"/>
        </w:rPr>
        <w:t>zbog</w:t>
      </w:r>
      <w:r w:rsidR="00D073AE">
        <w:rPr>
          <w:color w:val="000000"/>
        </w:rPr>
        <w:t xml:space="preserve"> </w:t>
      </w:r>
      <w:r>
        <w:rPr>
          <w:color w:val="000000"/>
        </w:rPr>
        <w:t>kojih</w:t>
      </w:r>
      <w:r w:rsidR="00D073AE">
        <w:rPr>
          <w:color w:val="000000"/>
        </w:rPr>
        <w:t xml:space="preserve"> </w:t>
      </w:r>
      <w:r>
        <w:rPr>
          <w:color w:val="000000"/>
        </w:rPr>
        <w:t>su</w:t>
      </w:r>
      <w:r w:rsidR="00D073AE">
        <w:rPr>
          <w:color w:val="000000"/>
        </w:rPr>
        <w:t xml:space="preserve"> </w:t>
      </w:r>
      <w:r>
        <w:rPr>
          <w:color w:val="000000"/>
        </w:rPr>
        <w:t>određene</w:t>
      </w:r>
      <w:r w:rsidR="00D073AE">
        <w:rPr>
          <w:color w:val="000000"/>
        </w:rPr>
        <w:t xml:space="preserve"> </w:t>
      </w:r>
      <w:r>
        <w:rPr>
          <w:color w:val="000000"/>
        </w:rPr>
        <w:t>mere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aktivnosti</w:t>
      </w:r>
      <w:r w:rsidR="00D073AE">
        <w:rPr>
          <w:color w:val="000000"/>
        </w:rPr>
        <w:t xml:space="preserve"> </w:t>
      </w:r>
      <w:r>
        <w:rPr>
          <w:color w:val="000000"/>
        </w:rPr>
        <w:t>izabrane</w:t>
      </w:r>
      <w:r w:rsidR="00D073AE">
        <w:rPr>
          <w:color w:val="000000"/>
        </w:rPr>
        <w:t xml:space="preserve"> </w:t>
      </w:r>
      <w:r>
        <w:rPr>
          <w:color w:val="000000"/>
        </w:rPr>
        <w:t>kao</w:t>
      </w:r>
      <w:r w:rsidR="00D073AE">
        <w:rPr>
          <w:color w:val="000000"/>
        </w:rPr>
        <w:t xml:space="preserve"> </w:t>
      </w:r>
      <w:r>
        <w:rPr>
          <w:color w:val="000000"/>
        </w:rPr>
        <w:t>prioritetne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Programu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narednu</w:t>
      </w:r>
      <w:r w:rsidR="00D073AE">
        <w:rPr>
          <w:color w:val="000000"/>
        </w:rPr>
        <w:t xml:space="preserve"> </w:t>
      </w:r>
      <w:r>
        <w:rPr>
          <w:color w:val="000000"/>
        </w:rPr>
        <w:t>kalendarsku</w:t>
      </w:r>
      <w:r w:rsidR="00D073AE">
        <w:rPr>
          <w:color w:val="000000"/>
        </w:rPr>
        <w:t xml:space="preserve"> </w:t>
      </w:r>
      <w:r>
        <w:rPr>
          <w:color w:val="000000"/>
        </w:rPr>
        <w:t>godinu</w:t>
      </w:r>
      <w:r w:rsidR="00D073AE">
        <w:rPr>
          <w:color w:val="000000"/>
        </w:rPr>
        <w:t xml:space="preserve">, </w:t>
      </w:r>
      <w:r>
        <w:rPr>
          <w:color w:val="000000"/>
        </w:rPr>
        <w:t>kao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odgovorne</w:t>
      </w:r>
      <w:r w:rsidR="00D073AE">
        <w:rPr>
          <w:color w:val="000000"/>
        </w:rPr>
        <w:t xml:space="preserve"> </w:t>
      </w:r>
      <w:r>
        <w:rPr>
          <w:color w:val="000000"/>
        </w:rPr>
        <w:t>subjekte</w:t>
      </w:r>
      <w:r w:rsidR="00D073AE">
        <w:rPr>
          <w:color w:val="000000"/>
        </w:rPr>
        <w:t xml:space="preserve"> </w:t>
      </w:r>
      <w:r>
        <w:rPr>
          <w:color w:val="000000"/>
        </w:rPr>
        <w:t>zadužene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praćenje</w:t>
      </w:r>
      <w:r w:rsidR="00D073AE">
        <w:rPr>
          <w:color w:val="000000"/>
        </w:rPr>
        <w:t xml:space="preserve"> </w:t>
      </w:r>
      <w:r>
        <w:rPr>
          <w:color w:val="000000"/>
        </w:rPr>
        <w:t>njihove</w:t>
      </w:r>
      <w:r w:rsidR="00D073AE">
        <w:rPr>
          <w:color w:val="000000"/>
        </w:rPr>
        <w:t xml:space="preserve"> </w:t>
      </w:r>
      <w:r>
        <w:rPr>
          <w:color w:val="000000"/>
        </w:rPr>
        <w:t>realizacije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Savet</w:t>
      </w:r>
      <w:r w:rsidR="00D073AE">
        <w:rPr>
          <w:color w:val="000000"/>
        </w:rPr>
        <w:t xml:space="preserve"> </w:t>
      </w:r>
      <w:r>
        <w:rPr>
          <w:color w:val="000000"/>
        </w:rPr>
        <w:t>neprekidno</w:t>
      </w:r>
      <w:r w:rsidR="00D073AE">
        <w:rPr>
          <w:color w:val="000000"/>
        </w:rPr>
        <w:t xml:space="preserve"> </w:t>
      </w:r>
      <w:r>
        <w:rPr>
          <w:color w:val="000000"/>
        </w:rPr>
        <w:t>prati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predlaže</w:t>
      </w:r>
      <w:r w:rsidR="00D073AE">
        <w:rPr>
          <w:color w:val="000000"/>
        </w:rPr>
        <w:t xml:space="preserve"> </w:t>
      </w:r>
      <w:r>
        <w:rPr>
          <w:color w:val="000000"/>
        </w:rPr>
        <w:t>mere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unapređenje</w:t>
      </w:r>
      <w:r w:rsidR="00D073AE">
        <w:rPr>
          <w:color w:val="000000"/>
        </w:rPr>
        <w:t xml:space="preserve"> </w:t>
      </w:r>
      <w:r>
        <w:rPr>
          <w:color w:val="000000"/>
        </w:rPr>
        <w:t>bezbednosti</w:t>
      </w:r>
      <w:r w:rsidR="00D073AE">
        <w:rPr>
          <w:color w:val="000000"/>
        </w:rPr>
        <w:t xml:space="preserve"> </w:t>
      </w:r>
      <w:r>
        <w:rPr>
          <w:color w:val="000000"/>
        </w:rPr>
        <w:t>saobraćaja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putevima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području</w:t>
      </w:r>
      <w:r w:rsidR="00D073AE">
        <w:rPr>
          <w:color w:val="000000"/>
        </w:rPr>
        <w:t xml:space="preserve"> </w:t>
      </w:r>
      <w:r>
        <w:rPr>
          <w:color w:val="000000"/>
        </w:rPr>
        <w:t>jedinice</w:t>
      </w:r>
      <w:r w:rsidR="00D073AE">
        <w:rPr>
          <w:color w:val="000000"/>
        </w:rPr>
        <w:t xml:space="preserve"> </w:t>
      </w:r>
      <w:r>
        <w:rPr>
          <w:color w:val="000000"/>
        </w:rPr>
        <w:t>teritorijalne</w:t>
      </w:r>
      <w:r w:rsidR="00D073AE">
        <w:rPr>
          <w:color w:val="000000"/>
        </w:rPr>
        <w:t xml:space="preserve"> </w:t>
      </w:r>
      <w:r>
        <w:rPr>
          <w:color w:val="000000"/>
        </w:rPr>
        <w:t>autonomije</w:t>
      </w:r>
      <w:r w:rsidR="00D073AE">
        <w:rPr>
          <w:color w:val="000000"/>
        </w:rPr>
        <w:t xml:space="preserve">, </w:t>
      </w:r>
      <w:r>
        <w:rPr>
          <w:color w:val="000000"/>
        </w:rPr>
        <w:t>odnosno</w:t>
      </w:r>
      <w:r w:rsidR="00D073AE">
        <w:rPr>
          <w:color w:val="000000"/>
        </w:rPr>
        <w:t xml:space="preserve"> </w:t>
      </w:r>
      <w:r>
        <w:rPr>
          <w:color w:val="000000"/>
        </w:rPr>
        <w:t>jedinice</w:t>
      </w:r>
      <w:r w:rsidR="00D073AE">
        <w:rPr>
          <w:color w:val="000000"/>
        </w:rPr>
        <w:t xml:space="preserve"> </w:t>
      </w:r>
      <w:r>
        <w:rPr>
          <w:color w:val="000000"/>
        </w:rPr>
        <w:t>lokalne</w:t>
      </w:r>
      <w:r w:rsidR="00D073AE">
        <w:rPr>
          <w:color w:val="000000"/>
        </w:rPr>
        <w:t xml:space="preserve"> </w:t>
      </w:r>
      <w:r>
        <w:rPr>
          <w:color w:val="000000"/>
        </w:rPr>
        <w:t>samouprave</w:t>
      </w:r>
      <w:r w:rsidR="00D073AE">
        <w:rPr>
          <w:color w:val="000000"/>
        </w:rPr>
        <w:t xml:space="preserve">,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osnovu</w:t>
      </w:r>
      <w:r w:rsidR="00D073AE">
        <w:rPr>
          <w:color w:val="000000"/>
        </w:rPr>
        <w:t xml:space="preserve"> </w:t>
      </w:r>
      <w:r>
        <w:rPr>
          <w:color w:val="000000"/>
        </w:rPr>
        <w:t>podataka</w:t>
      </w:r>
      <w:r w:rsidR="00D073AE">
        <w:rPr>
          <w:color w:val="000000"/>
        </w:rPr>
        <w:t xml:space="preserve"> </w:t>
      </w:r>
      <w:r>
        <w:rPr>
          <w:color w:val="000000"/>
        </w:rPr>
        <w:t>o</w:t>
      </w:r>
      <w:r w:rsidR="00D073AE">
        <w:rPr>
          <w:color w:val="000000"/>
        </w:rPr>
        <w:t xml:space="preserve"> </w:t>
      </w:r>
      <w:r>
        <w:rPr>
          <w:color w:val="000000"/>
        </w:rPr>
        <w:t>obeležjima</w:t>
      </w:r>
      <w:r w:rsidR="00D073AE">
        <w:rPr>
          <w:color w:val="000000"/>
        </w:rPr>
        <w:t xml:space="preserve"> </w:t>
      </w:r>
      <w:r>
        <w:rPr>
          <w:color w:val="000000"/>
        </w:rPr>
        <w:t>značajnim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bezbednost</w:t>
      </w:r>
      <w:r w:rsidR="00D073AE">
        <w:rPr>
          <w:color w:val="000000"/>
        </w:rPr>
        <w:t xml:space="preserve"> </w:t>
      </w:r>
      <w:r>
        <w:rPr>
          <w:color w:val="000000"/>
        </w:rPr>
        <w:t>saobraćaja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lastRenderedPageBreak/>
        <w:t>Prilikom</w:t>
      </w:r>
      <w:r w:rsidR="00D073AE">
        <w:rPr>
          <w:color w:val="000000"/>
        </w:rPr>
        <w:t xml:space="preserve"> </w:t>
      </w:r>
      <w:r>
        <w:rPr>
          <w:color w:val="000000"/>
        </w:rPr>
        <w:t>predlaganja</w:t>
      </w:r>
      <w:r w:rsidR="00D073AE">
        <w:rPr>
          <w:color w:val="000000"/>
        </w:rPr>
        <w:t xml:space="preserve"> </w:t>
      </w:r>
      <w:r>
        <w:rPr>
          <w:color w:val="000000"/>
        </w:rPr>
        <w:t>mera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aktivnosti</w:t>
      </w:r>
      <w:r w:rsidR="00D073AE">
        <w:rPr>
          <w:color w:val="000000"/>
        </w:rPr>
        <w:t xml:space="preserve"> </w:t>
      </w:r>
      <w:r>
        <w:rPr>
          <w:color w:val="000000"/>
        </w:rPr>
        <w:t>savet</w:t>
      </w:r>
      <w:r w:rsidR="00D073AE">
        <w:rPr>
          <w:color w:val="000000"/>
        </w:rPr>
        <w:t xml:space="preserve"> </w:t>
      </w:r>
      <w:r>
        <w:rPr>
          <w:color w:val="000000"/>
        </w:rPr>
        <w:t>uzima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obzir</w:t>
      </w:r>
      <w:r w:rsidR="00D073AE">
        <w:rPr>
          <w:color w:val="000000"/>
        </w:rPr>
        <w:t xml:space="preserve"> </w:t>
      </w:r>
      <w:r>
        <w:rPr>
          <w:color w:val="000000"/>
        </w:rPr>
        <w:t>donete</w:t>
      </w:r>
      <w:r w:rsidR="00D073AE">
        <w:rPr>
          <w:color w:val="000000"/>
        </w:rPr>
        <w:t xml:space="preserve"> </w:t>
      </w:r>
      <w:r>
        <w:rPr>
          <w:color w:val="000000"/>
        </w:rPr>
        <w:t>strateške</w:t>
      </w:r>
      <w:r w:rsidR="00D073AE">
        <w:rPr>
          <w:color w:val="000000"/>
        </w:rPr>
        <w:t xml:space="preserve"> </w:t>
      </w:r>
      <w:r>
        <w:rPr>
          <w:color w:val="000000"/>
        </w:rPr>
        <w:t>dokumente</w:t>
      </w:r>
      <w:r w:rsidR="00D073AE">
        <w:rPr>
          <w:color w:val="000000"/>
        </w:rPr>
        <w:t xml:space="preserve">, </w:t>
      </w:r>
      <w:r>
        <w:rPr>
          <w:color w:val="000000"/>
        </w:rPr>
        <w:t>odnosno</w:t>
      </w:r>
      <w:r w:rsidR="00D073AE">
        <w:rPr>
          <w:color w:val="000000"/>
        </w:rPr>
        <w:t xml:space="preserve"> </w:t>
      </w:r>
      <w:r>
        <w:rPr>
          <w:color w:val="000000"/>
        </w:rPr>
        <w:t>Nacionalnu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lokalnu</w:t>
      </w:r>
      <w:r w:rsidR="00D073AE">
        <w:rPr>
          <w:color w:val="000000"/>
        </w:rPr>
        <w:t xml:space="preserve"> </w:t>
      </w:r>
      <w:r>
        <w:rPr>
          <w:color w:val="000000"/>
        </w:rPr>
        <w:t>strategiju</w:t>
      </w:r>
      <w:r w:rsidR="00D073AE">
        <w:rPr>
          <w:color w:val="000000"/>
        </w:rPr>
        <w:t xml:space="preserve"> </w:t>
      </w:r>
      <w:r>
        <w:rPr>
          <w:color w:val="000000"/>
        </w:rPr>
        <w:t>bezbednosti</w:t>
      </w:r>
      <w:r w:rsidR="00D073AE">
        <w:rPr>
          <w:color w:val="000000"/>
        </w:rPr>
        <w:t xml:space="preserve"> </w:t>
      </w:r>
      <w:r>
        <w:rPr>
          <w:color w:val="000000"/>
        </w:rPr>
        <w:t>saobraćaja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putevima</w:t>
      </w:r>
      <w:r w:rsidR="00D073AE">
        <w:rPr>
          <w:color w:val="000000"/>
        </w:rPr>
        <w:t xml:space="preserve">, </w:t>
      </w:r>
      <w:r>
        <w:rPr>
          <w:color w:val="000000"/>
        </w:rPr>
        <w:t>Akcioni</w:t>
      </w:r>
      <w:r w:rsidR="00D073AE">
        <w:rPr>
          <w:color w:val="000000"/>
        </w:rPr>
        <w:t xml:space="preserve"> </w:t>
      </w:r>
      <w:r>
        <w:rPr>
          <w:color w:val="000000"/>
        </w:rPr>
        <w:t>plan</w:t>
      </w:r>
      <w:r w:rsidR="00D073AE">
        <w:rPr>
          <w:color w:val="000000"/>
        </w:rPr>
        <w:t xml:space="preserve"> </w:t>
      </w:r>
      <w:r>
        <w:rPr>
          <w:color w:val="000000"/>
        </w:rPr>
        <w:t>bezbednosti</w:t>
      </w:r>
      <w:r w:rsidR="00D073AE">
        <w:rPr>
          <w:color w:val="000000"/>
        </w:rPr>
        <w:t xml:space="preserve"> </w:t>
      </w:r>
      <w:r>
        <w:rPr>
          <w:color w:val="000000"/>
        </w:rPr>
        <w:t>saobraćaja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putevima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aktivnosti</w:t>
      </w:r>
      <w:r w:rsidR="00D073AE">
        <w:rPr>
          <w:color w:val="000000"/>
        </w:rPr>
        <w:t xml:space="preserve"> </w:t>
      </w:r>
      <w:r>
        <w:rPr>
          <w:color w:val="000000"/>
        </w:rPr>
        <w:t>Agencije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nacionalnom</w:t>
      </w:r>
      <w:r w:rsidR="00D073AE">
        <w:rPr>
          <w:color w:val="000000"/>
        </w:rPr>
        <w:t xml:space="preserve"> </w:t>
      </w:r>
      <w:r>
        <w:rPr>
          <w:color w:val="000000"/>
        </w:rPr>
        <w:t>nivou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Savet</w:t>
      </w:r>
      <w:r w:rsidR="00D073AE">
        <w:rPr>
          <w:color w:val="000000"/>
        </w:rPr>
        <w:t xml:space="preserve"> </w:t>
      </w:r>
      <w:r>
        <w:rPr>
          <w:color w:val="000000"/>
        </w:rPr>
        <w:t>sprovodi</w:t>
      </w:r>
      <w:r w:rsidR="00D073AE">
        <w:rPr>
          <w:color w:val="000000"/>
        </w:rPr>
        <w:t xml:space="preserve"> </w:t>
      </w:r>
      <w:r>
        <w:rPr>
          <w:color w:val="000000"/>
        </w:rPr>
        <w:t>aktivnosti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izradi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predlaganju</w:t>
      </w:r>
      <w:r w:rsidR="00D073AE">
        <w:rPr>
          <w:color w:val="000000"/>
        </w:rPr>
        <w:t xml:space="preserve"> </w:t>
      </w:r>
      <w:r>
        <w:rPr>
          <w:color w:val="000000"/>
        </w:rPr>
        <w:t>strategije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godišnjeg</w:t>
      </w:r>
      <w:r w:rsidR="00D073AE">
        <w:rPr>
          <w:color w:val="000000"/>
        </w:rPr>
        <w:t xml:space="preserve"> </w:t>
      </w:r>
      <w:r>
        <w:rPr>
          <w:color w:val="000000"/>
        </w:rPr>
        <w:t>plana</w:t>
      </w:r>
      <w:r w:rsidR="00D073AE">
        <w:rPr>
          <w:color w:val="000000"/>
        </w:rPr>
        <w:t xml:space="preserve"> </w:t>
      </w:r>
      <w:r>
        <w:rPr>
          <w:color w:val="000000"/>
        </w:rPr>
        <w:t>bezbednosti</w:t>
      </w:r>
      <w:r w:rsidR="00D073AE">
        <w:rPr>
          <w:color w:val="000000"/>
        </w:rPr>
        <w:t xml:space="preserve"> </w:t>
      </w:r>
      <w:r>
        <w:rPr>
          <w:color w:val="000000"/>
        </w:rPr>
        <w:t>saobraćaja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putevima</w:t>
      </w:r>
      <w:r w:rsidR="00D073AE">
        <w:rPr>
          <w:color w:val="000000"/>
        </w:rPr>
        <w:t xml:space="preserve">, </w:t>
      </w:r>
      <w:r>
        <w:rPr>
          <w:color w:val="000000"/>
        </w:rPr>
        <w:t>koje</w:t>
      </w:r>
      <w:r w:rsidR="00D073AE">
        <w:rPr>
          <w:color w:val="000000"/>
        </w:rPr>
        <w:t xml:space="preserve"> </w:t>
      </w:r>
      <w:r>
        <w:rPr>
          <w:color w:val="000000"/>
        </w:rPr>
        <w:t>donosi</w:t>
      </w:r>
      <w:r w:rsidR="00D073AE">
        <w:rPr>
          <w:color w:val="000000"/>
        </w:rPr>
        <w:t xml:space="preserve"> </w:t>
      </w:r>
      <w:r>
        <w:rPr>
          <w:color w:val="000000"/>
        </w:rPr>
        <w:t>Nadležni</w:t>
      </w:r>
      <w:r w:rsidR="00D073AE">
        <w:rPr>
          <w:color w:val="000000"/>
        </w:rPr>
        <w:t xml:space="preserve"> </w:t>
      </w:r>
      <w:r>
        <w:rPr>
          <w:color w:val="000000"/>
        </w:rPr>
        <w:t>organ</w:t>
      </w:r>
      <w:r w:rsidR="00D073AE">
        <w:rPr>
          <w:color w:val="000000"/>
        </w:rPr>
        <w:t xml:space="preserve">,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skladu</w:t>
      </w:r>
      <w:r w:rsidR="00D073AE">
        <w:rPr>
          <w:color w:val="000000"/>
        </w:rPr>
        <w:t xml:space="preserve"> </w:t>
      </w:r>
      <w:r>
        <w:rPr>
          <w:color w:val="000000"/>
        </w:rPr>
        <w:t>sa</w:t>
      </w:r>
      <w:r w:rsidR="00D073AE">
        <w:rPr>
          <w:color w:val="000000"/>
        </w:rPr>
        <w:t xml:space="preserve"> </w:t>
      </w:r>
      <w:r>
        <w:rPr>
          <w:color w:val="000000"/>
        </w:rPr>
        <w:t>Nacionalnom</w:t>
      </w:r>
      <w:r w:rsidR="00D073AE">
        <w:rPr>
          <w:color w:val="000000"/>
        </w:rPr>
        <w:t xml:space="preserve"> </w:t>
      </w:r>
      <w:r>
        <w:rPr>
          <w:color w:val="000000"/>
        </w:rPr>
        <w:t>strategijom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Akcionim</w:t>
      </w:r>
      <w:r w:rsidR="00D073AE">
        <w:rPr>
          <w:color w:val="000000"/>
        </w:rPr>
        <w:t xml:space="preserve"> </w:t>
      </w:r>
      <w:r>
        <w:rPr>
          <w:color w:val="000000"/>
        </w:rPr>
        <w:t>planom</w:t>
      </w:r>
      <w:r w:rsidR="00D073AE">
        <w:rPr>
          <w:color w:val="000000"/>
        </w:rPr>
        <w:t xml:space="preserve"> </w:t>
      </w:r>
      <w:r>
        <w:rPr>
          <w:color w:val="000000"/>
        </w:rPr>
        <w:t>koje</w:t>
      </w:r>
      <w:r w:rsidR="00D073AE">
        <w:rPr>
          <w:color w:val="000000"/>
        </w:rPr>
        <w:t xml:space="preserve"> </w:t>
      </w:r>
      <w:r>
        <w:rPr>
          <w:color w:val="000000"/>
        </w:rPr>
        <w:t>donosi</w:t>
      </w:r>
      <w:r w:rsidR="00D073AE">
        <w:rPr>
          <w:color w:val="000000"/>
        </w:rPr>
        <w:t xml:space="preserve"> </w:t>
      </w:r>
      <w:r>
        <w:rPr>
          <w:color w:val="000000"/>
        </w:rPr>
        <w:t>Vlada</w:t>
      </w:r>
      <w:r w:rsidR="00D073AE">
        <w:rPr>
          <w:color w:val="000000"/>
        </w:rPr>
        <w:t xml:space="preserve"> </w:t>
      </w:r>
      <w:r>
        <w:rPr>
          <w:color w:val="000000"/>
        </w:rPr>
        <w:t>Republike</w:t>
      </w:r>
      <w:r w:rsidR="00D073AE">
        <w:rPr>
          <w:color w:val="000000"/>
        </w:rPr>
        <w:t xml:space="preserve"> </w:t>
      </w:r>
      <w:r>
        <w:rPr>
          <w:color w:val="000000"/>
        </w:rPr>
        <w:t>Srbije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Prilikom</w:t>
      </w:r>
      <w:r w:rsidR="00D073AE">
        <w:rPr>
          <w:color w:val="000000"/>
        </w:rPr>
        <w:t xml:space="preserve"> </w:t>
      </w:r>
      <w:r>
        <w:rPr>
          <w:color w:val="000000"/>
        </w:rPr>
        <w:t>izrade</w:t>
      </w:r>
      <w:r w:rsidR="00D073AE">
        <w:rPr>
          <w:color w:val="000000"/>
        </w:rPr>
        <w:t xml:space="preserve"> </w:t>
      </w:r>
      <w:r>
        <w:rPr>
          <w:color w:val="000000"/>
        </w:rPr>
        <w:t>predloga</w:t>
      </w:r>
      <w:r w:rsidR="00D073AE">
        <w:rPr>
          <w:color w:val="000000"/>
        </w:rPr>
        <w:t xml:space="preserve"> </w:t>
      </w:r>
      <w:r>
        <w:rPr>
          <w:color w:val="000000"/>
        </w:rPr>
        <w:t>programa</w:t>
      </w:r>
      <w:r w:rsidR="00D073AE">
        <w:rPr>
          <w:color w:val="000000"/>
        </w:rPr>
        <w:t xml:space="preserve">, </w:t>
      </w:r>
      <w:r>
        <w:rPr>
          <w:color w:val="000000"/>
        </w:rPr>
        <w:t>savet</w:t>
      </w:r>
      <w:r w:rsidR="00D073AE">
        <w:rPr>
          <w:color w:val="000000"/>
        </w:rPr>
        <w:t xml:space="preserve"> </w:t>
      </w:r>
      <w:r>
        <w:rPr>
          <w:color w:val="000000"/>
        </w:rPr>
        <w:t>ima</w:t>
      </w:r>
      <w:r w:rsidR="00D073AE">
        <w:rPr>
          <w:color w:val="000000"/>
        </w:rPr>
        <w:t xml:space="preserve"> </w:t>
      </w:r>
      <w:r>
        <w:rPr>
          <w:color w:val="000000"/>
        </w:rPr>
        <w:t>mogućnost</w:t>
      </w:r>
      <w:r w:rsidR="00D073AE">
        <w:rPr>
          <w:color w:val="000000"/>
        </w:rPr>
        <w:t xml:space="preserve"> </w:t>
      </w:r>
      <w:r>
        <w:rPr>
          <w:color w:val="000000"/>
        </w:rPr>
        <w:t>da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okviru</w:t>
      </w:r>
      <w:r w:rsidR="00D073AE">
        <w:rPr>
          <w:color w:val="000000"/>
        </w:rPr>
        <w:t xml:space="preserve"> </w:t>
      </w:r>
      <w:r>
        <w:rPr>
          <w:color w:val="000000"/>
        </w:rPr>
        <w:t>ISA</w:t>
      </w:r>
      <w:r w:rsidR="00D073AE">
        <w:rPr>
          <w:color w:val="000000"/>
        </w:rPr>
        <w:t xml:space="preserve"> </w:t>
      </w:r>
      <w:r>
        <w:rPr>
          <w:color w:val="000000"/>
        </w:rPr>
        <w:t>aplikacije</w:t>
      </w:r>
      <w:r w:rsidR="00D073AE">
        <w:rPr>
          <w:color w:val="000000"/>
        </w:rPr>
        <w:t xml:space="preserve"> </w:t>
      </w:r>
      <w:r>
        <w:rPr>
          <w:color w:val="000000"/>
        </w:rPr>
        <w:t>izvrši</w:t>
      </w:r>
      <w:r w:rsidR="00D073AE">
        <w:rPr>
          <w:color w:val="000000"/>
        </w:rPr>
        <w:t xml:space="preserve"> </w:t>
      </w:r>
      <w:r>
        <w:rPr>
          <w:color w:val="000000"/>
        </w:rPr>
        <w:t>pretragu</w:t>
      </w:r>
      <w:r w:rsidR="00D073AE">
        <w:rPr>
          <w:color w:val="000000"/>
        </w:rPr>
        <w:t xml:space="preserve"> </w:t>
      </w:r>
      <w:r>
        <w:rPr>
          <w:color w:val="000000"/>
        </w:rPr>
        <w:t>preporučenih</w:t>
      </w:r>
      <w:r w:rsidR="00D073AE">
        <w:rPr>
          <w:color w:val="000000"/>
        </w:rPr>
        <w:t xml:space="preserve"> </w:t>
      </w:r>
      <w:r>
        <w:rPr>
          <w:color w:val="000000"/>
        </w:rPr>
        <w:t>mera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aktivnosti</w:t>
      </w:r>
      <w:r w:rsidR="00D073AE">
        <w:rPr>
          <w:color w:val="000000"/>
        </w:rPr>
        <w:t xml:space="preserve"> </w:t>
      </w:r>
      <w:r>
        <w:rPr>
          <w:color w:val="000000"/>
        </w:rPr>
        <w:t>od</w:t>
      </w:r>
      <w:r w:rsidR="00D073AE">
        <w:rPr>
          <w:color w:val="000000"/>
        </w:rPr>
        <w:t xml:space="preserve"> </w:t>
      </w:r>
      <w:r>
        <w:rPr>
          <w:color w:val="000000"/>
        </w:rPr>
        <w:t>strane</w:t>
      </w:r>
      <w:r w:rsidR="00D073AE">
        <w:rPr>
          <w:color w:val="000000"/>
        </w:rPr>
        <w:t xml:space="preserve"> </w:t>
      </w:r>
      <w:r>
        <w:rPr>
          <w:color w:val="000000"/>
        </w:rPr>
        <w:t>Agencije</w:t>
      </w:r>
      <w:r w:rsidR="00D073AE">
        <w:rPr>
          <w:color w:val="000000"/>
        </w:rPr>
        <w:t xml:space="preserve">, </w:t>
      </w:r>
      <w:r>
        <w:rPr>
          <w:color w:val="000000"/>
        </w:rPr>
        <w:t>ili</w:t>
      </w:r>
      <w:r w:rsidR="00D073AE">
        <w:rPr>
          <w:color w:val="000000"/>
        </w:rPr>
        <w:t xml:space="preserve"> </w:t>
      </w:r>
      <w:r>
        <w:rPr>
          <w:color w:val="000000"/>
        </w:rPr>
        <w:t>da</w:t>
      </w:r>
      <w:r w:rsidR="00D073AE">
        <w:rPr>
          <w:color w:val="000000"/>
        </w:rPr>
        <w:t xml:space="preserve"> </w:t>
      </w:r>
      <w:r>
        <w:rPr>
          <w:color w:val="000000"/>
        </w:rPr>
        <w:t>doda</w:t>
      </w:r>
      <w:r w:rsidR="00D073AE">
        <w:rPr>
          <w:color w:val="000000"/>
        </w:rPr>
        <w:t xml:space="preserve"> </w:t>
      </w:r>
      <w:r>
        <w:rPr>
          <w:color w:val="000000"/>
        </w:rPr>
        <w:t>nove</w:t>
      </w:r>
      <w:r w:rsidR="00D073AE">
        <w:rPr>
          <w:color w:val="000000"/>
        </w:rPr>
        <w:t xml:space="preserve"> </w:t>
      </w:r>
      <w:r>
        <w:rPr>
          <w:color w:val="000000"/>
        </w:rPr>
        <w:t>mere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aktivnosti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skladu</w:t>
      </w:r>
      <w:r w:rsidR="00D073AE">
        <w:rPr>
          <w:color w:val="000000"/>
        </w:rPr>
        <w:t xml:space="preserve"> </w:t>
      </w:r>
      <w:r>
        <w:rPr>
          <w:color w:val="000000"/>
        </w:rPr>
        <w:t>sa</w:t>
      </w:r>
      <w:r w:rsidR="00D073AE">
        <w:rPr>
          <w:color w:val="000000"/>
        </w:rPr>
        <w:t xml:space="preserve"> </w:t>
      </w:r>
      <w:r>
        <w:rPr>
          <w:color w:val="000000"/>
        </w:rPr>
        <w:t>potrebama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>.</w:t>
      </w:r>
    </w:p>
    <w:p w:rsidR="001F17B0" w:rsidRDefault="00256526">
      <w:pPr>
        <w:spacing w:after="120"/>
        <w:jc w:val="center"/>
      </w:pPr>
      <w:r>
        <w:rPr>
          <w:color w:val="000000"/>
        </w:rPr>
        <w:t>Član</w:t>
      </w:r>
      <w:r w:rsidR="00D073AE">
        <w:rPr>
          <w:color w:val="000000"/>
        </w:rPr>
        <w:t xml:space="preserve"> 25.</w:t>
      </w:r>
    </w:p>
    <w:p w:rsidR="001F17B0" w:rsidRDefault="00256526">
      <w:pPr>
        <w:spacing w:after="150"/>
      </w:pPr>
      <w:r>
        <w:rPr>
          <w:color w:val="000000"/>
        </w:rPr>
        <w:t>Savet</w:t>
      </w:r>
      <w:r w:rsidR="00D073AE">
        <w:rPr>
          <w:color w:val="000000"/>
        </w:rPr>
        <w:t xml:space="preserve"> </w:t>
      </w:r>
      <w:r>
        <w:rPr>
          <w:color w:val="000000"/>
        </w:rPr>
        <w:t>sagledava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ocenjuje</w:t>
      </w:r>
      <w:r w:rsidR="00D073AE">
        <w:rPr>
          <w:color w:val="000000"/>
        </w:rPr>
        <w:t xml:space="preserve"> </w:t>
      </w:r>
      <w:r>
        <w:rPr>
          <w:color w:val="000000"/>
        </w:rPr>
        <w:t>probleme</w:t>
      </w:r>
      <w:r w:rsidR="00D073AE">
        <w:rPr>
          <w:color w:val="000000"/>
        </w:rPr>
        <w:t xml:space="preserve"> </w:t>
      </w:r>
      <w:r>
        <w:rPr>
          <w:color w:val="000000"/>
        </w:rPr>
        <w:t>bezbednosti</w:t>
      </w:r>
      <w:r w:rsidR="00D073AE">
        <w:rPr>
          <w:color w:val="000000"/>
        </w:rPr>
        <w:t xml:space="preserve"> </w:t>
      </w:r>
      <w:r>
        <w:rPr>
          <w:color w:val="000000"/>
        </w:rPr>
        <w:t>saobraćaja</w:t>
      </w:r>
      <w:r w:rsidR="00D073AE">
        <w:rPr>
          <w:color w:val="000000"/>
        </w:rPr>
        <w:t xml:space="preserve"> </w:t>
      </w:r>
      <w:r>
        <w:rPr>
          <w:color w:val="000000"/>
        </w:rPr>
        <w:t>sa</w:t>
      </w:r>
      <w:r w:rsidR="00D073AE">
        <w:rPr>
          <w:color w:val="000000"/>
        </w:rPr>
        <w:t xml:space="preserve"> </w:t>
      </w:r>
      <w:r>
        <w:rPr>
          <w:color w:val="000000"/>
        </w:rPr>
        <w:t>preciznim</w:t>
      </w:r>
      <w:r w:rsidR="00D073AE">
        <w:rPr>
          <w:color w:val="000000"/>
        </w:rPr>
        <w:t xml:space="preserve"> </w:t>
      </w:r>
      <w:r>
        <w:rPr>
          <w:color w:val="000000"/>
        </w:rPr>
        <w:t>određivanjem</w:t>
      </w:r>
      <w:r w:rsidR="00D073AE">
        <w:rPr>
          <w:color w:val="000000"/>
        </w:rPr>
        <w:t xml:space="preserve"> </w:t>
      </w:r>
      <w:r>
        <w:rPr>
          <w:color w:val="000000"/>
        </w:rPr>
        <w:t>nadležnosti</w:t>
      </w:r>
      <w:r w:rsidR="00D073AE">
        <w:rPr>
          <w:color w:val="000000"/>
        </w:rPr>
        <w:t xml:space="preserve"> </w:t>
      </w:r>
      <w:r>
        <w:rPr>
          <w:color w:val="000000"/>
        </w:rPr>
        <w:t>subjekata</w:t>
      </w:r>
      <w:r w:rsidR="00D073AE">
        <w:rPr>
          <w:color w:val="000000"/>
        </w:rPr>
        <w:t xml:space="preserve"> </w:t>
      </w:r>
      <w:r>
        <w:rPr>
          <w:color w:val="000000"/>
        </w:rPr>
        <w:t>koji</w:t>
      </w:r>
      <w:r w:rsidR="00D073AE">
        <w:rPr>
          <w:color w:val="000000"/>
        </w:rPr>
        <w:t xml:space="preserve"> </w:t>
      </w:r>
      <w:r>
        <w:rPr>
          <w:color w:val="000000"/>
        </w:rPr>
        <w:t>deluju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sistemu</w:t>
      </w:r>
      <w:r w:rsidR="00D073AE">
        <w:rPr>
          <w:color w:val="000000"/>
        </w:rPr>
        <w:t xml:space="preserve"> </w:t>
      </w:r>
      <w:r>
        <w:rPr>
          <w:color w:val="000000"/>
        </w:rPr>
        <w:t>bezbednosti</w:t>
      </w:r>
      <w:r w:rsidR="00D073AE">
        <w:rPr>
          <w:color w:val="000000"/>
        </w:rPr>
        <w:t xml:space="preserve"> </w:t>
      </w:r>
      <w:r>
        <w:rPr>
          <w:color w:val="000000"/>
        </w:rPr>
        <w:t>saobraćaja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području</w:t>
      </w:r>
      <w:r w:rsidR="00D073AE">
        <w:rPr>
          <w:color w:val="000000"/>
        </w:rPr>
        <w:t xml:space="preserve"> </w:t>
      </w:r>
      <w:r>
        <w:rPr>
          <w:color w:val="000000"/>
        </w:rPr>
        <w:t>jedinice</w:t>
      </w:r>
      <w:r w:rsidR="00D073AE">
        <w:rPr>
          <w:color w:val="000000"/>
        </w:rPr>
        <w:t xml:space="preserve"> </w:t>
      </w:r>
      <w:r>
        <w:rPr>
          <w:color w:val="000000"/>
        </w:rPr>
        <w:t>teritorijalne</w:t>
      </w:r>
      <w:r w:rsidR="00D073AE">
        <w:rPr>
          <w:color w:val="000000"/>
        </w:rPr>
        <w:t xml:space="preserve"> </w:t>
      </w:r>
      <w:r>
        <w:rPr>
          <w:color w:val="000000"/>
        </w:rPr>
        <w:t>autonomije</w:t>
      </w:r>
      <w:r w:rsidR="00D073AE">
        <w:rPr>
          <w:color w:val="000000"/>
        </w:rPr>
        <w:t xml:space="preserve">, </w:t>
      </w:r>
      <w:r>
        <w:rPr>
          <w:color w:val="000000"/>
        </w:rPr>
        <w:t>odnosno</w:t>
      </w:r>
      <w:r w:rsidR="00D073AE">
        <w:rPr>
          <w:color w:val="000000"/>
        </w:rPr>
        <w:t xml:space="preserve"> </w:t>
      </w:r>
      <w:r>
        <w:rPr>
          <w:color w:val="000000"/>
        </w:rPr>
        <w:t>jedinice</w:t>
      </w:r>
      <w:r w:rsidR="00D073AE">
        <w:rPr>
          <w:color w:val="000000"/>
        </w:rPr>
        <w:t xml:space="preserve"> </w:t>
      </w:r>
      <w:r>
        <w:rPr>
          <w:color w:val="000000"/>
        </w:rPr>
        <w:t>lokalne</w:t>
      </w:r>
      <w:r w:rsidR="00D073AE">
        <w:rPr>
          <w:color w:val="000000"/>
        </w:rPr>
        <w:t xml:space="preserve"> </w:t>
      </w:r>
      <w:r>
        <w:rPr>
          <w:color w:val="000000"/>
        </w:rPr>
        <w:t>samouprave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Odgovorni</w:t>
      </w:r>
      <w:r w:rsidR="00D073AE">
        <w:rPr>
          <w:color w:val="000000"/>
        </w:rPr>
        <w:t xml:space="preserve"> </w:t>
      </w:r>
      <w:r>
        <w:rPr>
          <w:color w:val="000000"/>
        </w:rPr>
        <w:t>subjekti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praćenje</w:t>
      </w:r>
      <w:r w:rsidR="00D073AE">
        <w:rPr>
          <w:color w:val="000000"/>
        </w:rPr>
        <w:t xml:space="preserve"> </w:t>
      </w:r>
      <w:r>
        <w:rPr>
          <w:color w:val="000000"/>
        </w:rPr>
        <w:t>realizacije</w:t>
      </w:r>
      <w:r w:rsidR="00D073AE">
        <w:rPr>
          <w:color w:val="000000"/>
        </w:rPr>
        <w:t xml:space="preserve"> </w:t>
      </w:r>
      <w:r>
        <w:rPr>
          <w:color w:val="000000"/>
        </w:rPr>
        <w:t>mera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aktivnosti</w:t>
      </w:r>
      <w:r w:rsidR="00D073AE">
        <w:rPr>
          <w:color w:val="000000"/>
        </w:rPr>
        <w:t xml:space="preserve"> </w:t>
      </w:r>
      <w:r>
        <w:rPr>
          <w:color w:val="000000"/>
        </w:rPr>
        <w:t>su</w:t>
      </w:r>
      <w:r w:rsidR="00D073AE">
        <w:rPr>
          <w:color w:val="000000"/>
        </w:rPr>
        <w:t xml:space="preserve"> </w:t>
      </w:r>
      <w:r>
        <w:rPr>
          <w:color w:val="000000"/>
        </w:rPr>
        <w:t>članovi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ili</w:t>
      </w:r>
      <w:r w:rsidR="00D073AE">
        <w:rPr>
          <w:color w:val="000000"/>
        </w:rPr>
        <w:t xml:space="preserve"> </w:t>
      </w:r>
      <w:r>
        <w:rPr>
          <w:color w:val="000000"/>
        </w:rPr>
        <w:t>predstavnici</w:t>
      </w:r>
      <w:r w:rsidR="00D073AE">
        <w:rPr>
          <w:color w:val="000000"/>
        </w:rPr>
        <w:t xml:space="preserve"> </w:t>
      </w:r>
      <w:r>
        <w:rPr>
          <w:color w:val="000000"/>
        </w:rPr>
        <w:t>organizacija</w:t>
      </w:r>
      <w:r w:rsidR="00D073AE">
        <w:rPr>
          <w:color w:val="000000"/>
        </w:rPr>
        <w:t xml:space="preserve">, </w:t>
      </w:r>
      <w:r>
        <w:rPr>
          <w:color w:val="000000"/>
        </w:rPr>
        <w:t>institucija</w:t>
      </w:r>
      <w:r w:rsidR="00D073AE">
        <w:rPr>
          <w:color w:val="000000"/>
        </w:rPr>
        <w:t xml:space="preserve"> </w:t>
      </w:r>
      <w:r>
        <w:rPr>
          <w:color w:val="000000"/>
        </w:rPr>
        <w:t>ili</w:t>
      </w:r>
      <w:r w:rsidR="00D073AE">
        <w:rPr>
          <w:color w:val="000000"/>
        </w:rPr>
        <w:t xml:space="preserve"> </w:t>
      </w:r>
      <w:r>
        <w:rPr>
          <w:color w:val="000000"/>
        </w:rPr>
        <w:t>subjekata</w:t>
      </w:r>
      <w:r w:rsidR="00D073AE">
        <w:rPr>
          <w:color w:val="000000"/>
        </w:rPr>
        <w:t xml:space="preserve"> </w:t>
      </w:r>
      <w:r>
        <w:rPr>
          <w:color w:val="000000"/>
        </w:rPr>
        <w:t>zaduženih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unapređenje</w:t>
      </w:r>
      <w:r w:rsidR="00D073AE">
        <w:rPr>
          <w:color w:val="000000"/>
        </w:rPr>
        <w:t xml:space="preserve"> </w:t>
      </w:r>
      <w:r>
        <w:rPr>
          <w:color w:val="000000"/>
        </w:rPr>
        <w:t>bezbednosti</w:t>
      </w:r>
      <w:r w:rsidR="00D073AE">
        <w:rPr>
          <w:color w:val="000000"/>
        </w:rPr>
        <w:t xml:space="preserve"> </w:t>
      </w:r>
      <w:r>
        <w:rPr>
          <w:color w:val="000000"/>
        </w:rPr>
        <w:t>saobraćaja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putevima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području</w:t>
      </w:r>
      <w:r w:rsidR="00D073AE">
        <w:rPr>
          <w:color w:val="000000"/>
        </w:rPr>
        <w:t xml:space="preserve"> </w:t>
      </w:r>
      <w:r>
        <w:rPr>
          <w:color w:val="000000"/>
        </w:rPr>
        <w:t>jedinice</w:t>
      </w:r>
      <w:r w:rsidR="00D073AE">
        <w:rPr>
          <w:color w:val="000000"/>
        </w:rPr>
        <w:t xml:space="preserve"> </w:t>
      </w:r>
      <w:r>
        <w:rPr>
          <w:color w:val="000000"/>
        </w:rPr>
        <w:t>teritorijalne</w:t>
      </w:r>
      <w:r w:rsidR="00D073AE">
        <w:rPr>
          <w:color w:val="000000"/>
        </w:rPr>
        <w:t xml:space="preserve"> </w:t>
      </w:r>
      <w:r>
        <w:rPr>
          <w:color w:val="000000"/>
        </w:rPr>
        <w:t>autonomije</w:t>
      </w:r>
      <w:r w:rsidR="00D073AE">
        <w:rPr>
          <w:color w:val="000000"/>
        </w:rPr>
        <w:t xml:space="preserve">, </w:t>
      </w:r>
      <w:r>
        <w:rPr>
          <w:color w:val="000000"/>
        </w:rPr>
        <w:t>odnosno</w:t>
      </w:r>
      <w:r w:rsidR="00D073AE">
        <w:rPr>
          <w:color w:val="000000"/>
        </w:rPr>
        <w:t xml:space="preserve"> </w:t>
      </w:r>
      <w:r>
        <w:rPr>
          <w:color w:val="000000"/>
        </w:rPr>
        <w:t>jedinice</w:t>
      </w:r>
      <w:r w:rsidR="00D073AE">
        <w:rPr>
          <w:color w:val="000000"/>
        </w:rPr>
        <w:t xml:space="preserve"> </w:t>
      </w:r>
      <w:r>
        <w:rPr>
          <w:color w:val="000000"/>
        </w:rPr>
        <w:t>lokalne</w:t>
      </w:r>
      <w:r w:rsidR="00D073AE">
        <w:rPr>
          <w:color w:val="000000"/>
        </w:rPr>
        <w:t xml:space="preserve"> </w:t>
      </w:r>
      <w:r>
        <w:rPr>
          <w:color w:val="000000"/>
        </w:rPr>
        <w:t>samouprave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druga</w:t>
      </w:r>
      <w:r w:rsidR="00D073AE">
        <w:rPr>
          <w:color w:val="000000"/>
        </w:rPr>
        <w:t xml:space="preserve"> </w:t>
      </w:r>
      <w:r>
        <w:rPr>
          <w:color w:val="000000"/>
        </w:rPr>
        <w:t>lica</w:t>
      </w:r>
      <w:r w:rsidR="00D073AE">
        <w:rPr>
          <w:color w:val="000000"/>
        </w:rPr>
        <w:t xml:space="preserve"> </w:t>
      </w:r>
      <w:r>
        <w:rPr>
          <w:color w:val="000000"/>
        </w:rPr>
        <w:t>koja</w:t>
      </w:r>
      <w:r w:rsidR="00D073AE">
        <w:rPr>
          <w:color w:val="000000"/>
        </w:rPr>
        <w:t xml:space="preserve"> </w:t>
      </w:r>
      <w:r>
        <w:rPr>
          <w:color w:val="000000"/>
        </w:rPr>
        <w:t>mogu</w:t>
      </w:r>
      <w:r w:rsidR="00D073AE">
        <w:rPr>
          <w:color w:val="000000"/>
        </w:rPr>
        <w:t xml:space="preserve"> </w:t>
      </w:r>
      <w:r>
        <w:rPr>
          <w:color w:val="000000"/>
        </w:rPr>
        <w:t>biti</w:t>
      </w:r>
      <w:r w:rsidR="00D073AE">
        <w:rPr>
          <w:color w:val="000000"/>
        </w:rPr>
        <w:t xml:space="preserve"> </w:t>
      </w:r>
      <w:r>
        <w:rPr>
          <w:color w:val="000000"/>
        </w:rPr>
        <w:t>angažovana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praćenje</w:t>
      </w:r>
      <w:r w:rsidR="00D073AE">
        <w:rPr>
          <w:color w:val="000000"/>
        </w:rPr>
        <w:t xml:space="preserve"> </w:t>
      </w:r>
      <w:r>
        <w:rPr>
          <w:color w:val="000000"/>
        </w:rPr>
        <w:t>realizacije</w:t>
      </w:r>
      <w:r w:rsidR="00D073AE">
        <w:rPr>
          <w:color w:val="000000"/>
        </w:rPr>
        <w:t xml:space="preserve"> </w:t>
      </w:r>
      <w:r>
        <w:rPr>
          <w:color w:val="000000"/>
        </w:rPr>
        <w:t>određenih</w:t>
      </w:r>
      <w:r w:rsidR="00D073AE">
        <w:rPr>
          <w:color w:val="000000"/>
        </w:rPr>
        <w:t xml:space="preserve"> </w:t>
      </w:r>
      <w:r>
        <w:rPr>
          <w:color w:val="000000"/>
        </w:rPr>
        <w:t>mera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aktivnosti</w:t>
      </w:r>
      <w:r w:rsidR="00D073AE">
        <w:rPr>
          <w:color w:val="000000"/>
        </w:rPr>
        <w:t>.</w:t>
      </w:r>
    </w:p>
    <w:p w:rsidR="001F17B0" w:rsidRDefault="00256526">
      <w:pPr>
        <w:spacing w:after="120"/>
        <w:jc w:val="center"/>
      </w:pPr>
      <w:r>
        <w:rPr>
          <w:color w:val="000000"/>
        </w:rPr>
        <w:t>Član</w:t>
      </w:r>
      <w:r w:rsidR="00D073AE">
        <w:rPr>
          <w:color w:val="000000"/>
        </w:rPr>
        <w:t xml:space="preserve"> 26.</w:t>
      </w:r>
    </w:p>
    <w:p w:rsidR="001F17B0" w:rsidRDefault="00256526">
      <w:pPr>
        <w:spacing w:after="150"/>
      </w:pPr>
      <w:r>
        <w:rPr>
          <w:color w:val="000000"/>
        </w:rPr>
        <w:t>Prilikom</w:t>
      </w:r>
      <w:r w:rsidR="00D073AE">
        <w:rPr>
          <w:color w:val="000000"/>
        </w:rPr>
        <w:t xml:space="preserve"> </w:t>
      </w:r>
      <w:r>
        <w:rPr>
          <w:color w:val="000000"/>
        </w:rPr>
        <w:t>definisanja</w:t>
      </w:r>
      <w:r w:rsidR="00D073AE">
        <w:rPr>
          <w:color w:val="000000"/>
        </w:rPr>
        <w:t xml:space="preserve"> </w:t>
      </w:r>
      <w:r>
        <w:rPr>
          <w:color w:val="000000"/>
        </w:rPr>
        <w:t>mera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aktivnosti</w:t>
      </w:r>
      <w:r w:rsidR="00D073AE">
        <w:rPr>
          <w:color w:val="000000"/>
        </w:rPr>
        <w:t xml:space="preserve"> </w:t>
      </w:r>
      <w:r>
        <w:rPr>
          <w:color w:val="000000"/>
        </w:rPr>
        <w:t>utvrđuju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rokovi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njihovo</w:t>
      </w:r>
      <w:r w:rsidR="00D073AE">
        <w:rPr>
          <w:color w:val="000000"/>
        </w:rPr>
        <w:t xml:space="preserve"> </w:t>
      </w:r>
      <w:r>
        <w:rPr>
          <w:color w:val="000000"/>
        </w:rPr>
        <w:t>sprovođenje</w:t>
      </w:r>
      <w:r w:rsidR="00D073AE">
        <w:rPr>
          <w:color w:val="000000"/>
        </w:rPr>
        <w:t xml:space="preserve">,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skladu</w:t>
      </w:r>
      <w:r w:rsidR="00D073AE">
        <w:rPr>
          <w:color w:val="000000"/>
        </w:rPr>
        <w:t xml:space="preserve"> </w:t>
      </w:r>
      <w:r>
        <w:rPr>
          <w:color w:val="000000"/>
        </w:rPr>
        <w:t>sa</w:t>
      </w:r>
      <w:r w:rsidR="00D073AE">
        <w:rPr>
          <w:color w:val="000000"/>
        </w:rPr>
        <w:t xml:space="preserve"> </w:t>
      </w:r>
      <w:r>
        <w:rPr>
          <w:color w:val="000000"/>
        </w:rPr>
        <w:t>prioritetima</w:t>
      </w:r>
      <w:r w:rsidR="00D073AE">
        <w:rPr>
          <w:color w:val="000000"/>
        </w:rPr>
        <w:t xml:space="preserve"> </w:t>
      </w:r>
      <w:r>
        <w:rPr>
          <w:color w:val="000000"/>
        </w:rPr>
        <w:t>koje</w:t>
      </w:r>
      <w:r w:rsidR="00D073AE">
        <w:rPr>
          <w:color w:val="000000"/>
        </w:rPr>
        <w:t xml:space="preserve"> </w:t>
      </w:r>
      <w:r>
        <w:rPr>
          <w:color w:val="000000"/>
        </w:rPr>
        <w:t>određuje</w:t>
      </w:r>
      <w:r w:rsidR="00D073AE">
        <w:rPr>
          <w:color w:val="000000"/>
        </w:rPr>
        <w:t xml:space="preserve"> </w:t>
      </w:r>
      <w:r>
        <w:rPr>
          <w:color w:val="000000"/>
        </w:rPr>
        <w:t>savet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prilivom</w:t>
      </w:r>
      <w:r w:rsidR="00D073AE">
        <w:rPr>
          <w:color w:val="000000"/>
        </w:rPr>
        <w:t xml:space="preserve"> </w:t>
      </w:r>
      <w:r>
        <w:rPr>
          <w:color w:val="000000"/>
        </w:rPr>
        <w:t>finansijskih</w:t>
      </w:r>
      <w:r w:rsidR="00D073AE">
        <w:rPr>
          <w:color w:val="000000"/>
        </w:rPr>
        <w:t xml:space="preserve"> </w:t>
      </w:r>
      <w:r>
        <w:rPr>
          <w:color w:val="000000"/>
        </w:rPr>
        <w:t>sredstava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Finansijska</w:t>
      </w:r>
      <w:r w:rsidR="00D073AE">
        <w:rPr>
          <w:color w:val="000000"/>
        </w:rPr>
        <w:t xml:space="preserve"> </w:t>
      </w:r>
      <w:r>
        <w:rPr>
          <w:color w:val="000000"/>
        </w:rPr>
        <w:t>sredstva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realizaciju</w:t>
      </w:r>
      <w:r w:rsidR="00D073AE">
        <w:rPr>
          <w:color w:val="000000"/>
        </w:rPr>
        <w:t xml:space="preserve"> </w:t>
      </w:r>
      <w:r>
        <w:rPr>
          <w:color w:val="000000"/>
        </w:rPr>
        <w:t>Programa</w:t>
      </w:r>
      <w:r w:rsidR="00D073AE">
        <w:rPr>
          <w:color w:val="000000"/>
        </w:rPr>
        <w:t xml:space="preserve"> </w:t>
      </w:r>
      <w:r>
        <w:rPr>
          <w:color w:val="000000"/>
        </w:rPr>
        <w:t>obezbeđuju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skladu</w:t>
      </w:r>
      <w:r w:rsidR="00D073AE">
        <w:rPr>
          <w:color w:val="000000"/>
        </w:rPr>
        <w:t xml:space="preserve"> </w:t>
      </w:r>
      <w:r>
        <w:rPr>
          <w:color w:val="000000"/>
        </w:rPr>
        <w:t>sa</w:t>
      </w:r>
      <w:r w:rsidR="00D073AE">
        <w:rPr>
          <w:color w:val="000000"/>
        </w:rPr>
        <w:t xml:space="preserve"> </w:t>
      </w:r>
      <w:r>
        <w:rPr>
          <w:color w:val="000000"/>
        </w:rPr>
        <w:t>zakonom</w:t>
      </w:r>
      <w:r w:rsidR="00D073AE">
        <w:rPr>
          <w:color w:val="000000"/>
        </w:rPr>
        <w:t xml:space="preserve"> </w:t>
      </w:r>
      <w:r>
        <w:rPr>
          <w:color w:val="000000"/>
        </w:rPr>
        <w:t>kojim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uređuje</w:t>
      </w:r>
      <w:r w:rsidR="00D073AE">
        <w:rPr>
          <w:color w:val="000000"/>
        </w:rPr>
        <w:t xml:space="preserve"> </w:t>
      </w:r>
      <w:r>
        <w:rPr>
          <w:color w:val="000000"/>
        </w:rPr>
        <w:t>bezbednost</w:t>
      </w:r>
      <w:r w:rsidR="00D073AE">
        <w:rPr>
          <w:color w:val="000000"/>
        </w:rPr>
        <w:t xml:space="preserve"> </w:t>
      </w:r>
      <w:r>
        <w:rPr>
          <w:color w:val="000000"/>
        </w:rPr>
        <w:t>saobraćaja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putevima</w:t>
      </w:r>
      <w:r w:rsidR="00D073AE">
        <w:rPr>
          <w:color w:val="000000"/>
        </w:rPr>
        <w:t xml:space="preserve"> (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dalјem</w:t>
      </w:r>
      <w:r w:rsidR="00D073AE">
        <w:rPr>
          <w:color w:val="000000"/>
        </w:rPr>
        <w:t xml:space="preserve"> </w:t>
      </w:r>
      <w:r>
        <w:rPr>
          <w:color w:val="000000"/>
        </w:rPr>
        <w:t>tekstu</w:t>
      </w:r>
      <w:r w:rsidR="00D073AE">
        <w:rPr>
          <w:color w:val="000000"/>
        </w:rPr>
        <w:t xml:space="preserve">: </w:t>
      </w:r>
      <w:r>
        <w:rPr>
          <w:color w:val="000000"/>
        </w:rPr>
        <w:t>Zakon</w:t>
      </w:r>
      <w:r w:rsidR="00D073AE">
        <w:rPr>
          <w:color w:val="000000"/>
        </w:rPr>
        <w:t xml:space="preserve">) </w:t>
      </w:r>
      <w:r>
        <w:rPr>
          <w:color w:val="000000"/>
        </w:rPr>
        <w:t>iz</w:t>
      </w:r>
      <w:r w:rsidR="00D073AE">
        <w:rPr>
          <w:color w:val="000000"/>
        </w:rPr>
        <w:t xml:space="preserve"> </w:t>
      </w:r>
      <w:r>
        <w:rPr>
          <w:color w:val="000000"/>
        </w:rPr>
        <w:t>sledećih</w:t>
      </w:r>
      <w:r w:rsidR="00D073AE">
        <w:rPr>
          <w:color w:val="000000"/>
        </w:rPr>
        <w:t xml:space="preserve"> </w:t>
      </w:r>
      <w:r>
        <w:rPr>
          <w:color w:val="000000"/>
        </w:rPr>
        <w:t>izvora</w:t>
      </w:r>
      <w:r w:rsidR="00D073AE">
        <w:rPr>
          <w:color w:val="000000"/>
        </w:rPr>
        <w:t>:</w:t>
      </w:r>
    </w:p>
    <w:p w:rsidR="001F17B0" w:rsidRDefault="00D073AE">
      <w:pPr>
        <w:spacing w:after="150"/>
      </w:pPr>
      <w:r>
        <w:rPr>
          <w:color w:val="000000"/>
        </w:rPr>
        <w:t xml:space="preserve">1) </w:t>
      </w:r>
      <w:r w:rsidR="00256526">
        <w:rPr>
          <w:color w:val="000000"/>
        </w:rPr>
        <w:t>budžet</w:t>
      </w:r>
      <w:r>
        <w:rPr>
          <w:color w:val="000000"/>
        </w:rPr>
        <w:t xml:space="preserve"> </w:t>
      </w:r>
      <w:r w:rsidR="00256526">
        <w:rPr>
          <w:color w:val="000000"/>
        </w:rPr>
        <w:t>jedinice</w:t>
      </w:r>
      <w:r>
        <w:rPr>
          <w:color w:val="000000"/>
        </w:rPr>
        <w:t xml:space="preserve"> </w:t>
      </w:r>
      <w:r w:rsidR="00256526">
        <w:rPr>
          <w:color w:val="000000"/>
        </w:rPr>
        <w:t>teritorijalne</w:t>
      </w:r>
      <w:r>
        <w:rPr>
          <w:color w:val="000000"/>
        </w:rPr>
        <w:t xml:space="preserve"> </w:t>
      </w:r>
      <w:r w:rsidR="00256526">
        <w:rPr>
          <w:color w:val="000000"/>
        </w:rPr>
        <w:t>autonomije</w:t>
      </w:r>
      <w:r>
        <w:rPr>
          <w:color w:val="000000"/>
        </w:rPr>
        <w:t xml:space="preserve">, </w:t>
      </w:r>
      <w:r w:rsidR="00256526">
        <w:rPr>
          <w:color w:val="000000"/>
        </w:rPr>
        <w:t>odnosno</w:t>
      </w:r>
      <w:r>
        <w:rPr>
          <w:color w:val="000000"/>
        </w:rPr>
        <w:t xml:space="preserve"> </w:t>
      </w:r>
      <w:r w:rsidR="00256526">
        <w:rPr>
          <w:color w:val="000000"/>
        </w:rPr>
        <w:t>budžet</w:t>
      </w:r>
      <w:r>
        <w:rPr>
          <w:color w:val="000000"/>
        </w:rPr>
        <w:t xml:space="preserve"> </w:t>
      </w:r>
      <w:r w:rsidR="00256526">
        <w:rPr>
          <w:color w:val="000000"/>
        </w:rPr>
        <w:t>jedinice</w:t>
      </w:r>
      <w:r>
        <w:rPr>
          <w:color w:val="000000"/>
        </w:rPr>
        <w:t xml:space="preserve"> </w:t>
      </w:r>
      <w:r w:rsidR="00256526">
        <w:rPr>
          <w:color w:val="000000"/>
        </w:rPr>
        <w:t>lokalne</w:t>
      </w:r>
      <w:r>
        <w:rPr>
          <w:color w:val="000000"/>
        </w:rPr>
        <w:t xml:space="preserve"> </w:t>
      </w:r>
      <w:r w:rsidR="00256526">
        <w:rPr>
          <w:color w:val="000000"/>
        </w:rPr>
        <w:t>samouprave</w:t>
      </w:r>
      <w:r>
        <w:rPr>
          <w:color w:val="000000"/>
        </w:rPr>
        <w:t>;</w:t>
      </w:r>
    </w:p>
    <w:p w:rsidR="001F17B0" w:rsidRDefault="00D073AE">
      <w:pPr>
        <w:spacing w:after="150"/>
      </w:pPr>
      <w:r>
        <w:rPr>
          <w:color w:val="000000"/>
        </w:rPr>
        <w:t xml:space="preserve">2) </w:t>
      </w:r>
      <w:r w:rsidR="00256526">
        <w:rPr>
          <w:color w:val="000000"/>
        </w:rPr>
        <w:t>naplaćene</w:t>
      </w:r>
      <w:r>
        <w:rPr>
          <w:color w:val="000000"/>
        </w:rPr>
        <w:t xml:space="preserve"> </w:t>
      </w:r>
      <w:r w:rsidR="00256526">
        <w:rPr>
          <w:color w:val="000000"/>
        </w:rPr>
        <w:t>novčane</w:t>
      </w:r>
      <w:r>
        <w:rPr>
          <w:color w:val="000000"/>
        </w:rPr>
        <w:t xml:space="preserve"> </w:t>
      </w:r>
      <w:r w:rsidR="00256526">
        <w:rPr>
          <w:color w:val="000000"/>
        </w:rPr>
        <w:t>kazne</w:t>
      </w:r>
      <w:r>
        <w:rPr>
          <w:color w:val="000000"/>
        </w:rPr>
        <w:t xml:space="preserve"> </w:t>
      </w:r>
      <w:r w:rsidR="00256526">
        <w:rPr>
          <w:color w:val="000000"/>
        </w:rPr>
        <w:t>za</w:t>
      </w:r>
      <w:r>
        <w:rPr>
          <w:color w:val="000000"/>
        </w:rPr>
        <w:t xml:space="preserve"> </w:t>
      </w:r>
      <w:r w:rsidR="00256526">
        <w:rPr>
          <w:color w:val="000000"/>
        </w:rPr>
        <w:t>prekršaje</w:t>
      </w:r>
      <w:r>
        <w:rPr>
          <w:color w:val="000000"/>
        </w:rPr>
        <w:t xml:space="preserve"> </w:t>
      </w:r>
      <w:r w:rsidR="00256526">
        <w:rPr>
          <w:color w:val="000000"/>
        </w:rPr>
        <w:t>i</w:t>
      </w:r>
      <w:r>
        <w:rPr>
          <w:color w:val="000000"/>
        </w:rPr>
        <w:t xml:space="preserve"> </w:t>
      </w:r>
      <w:r w:rsidR="00256526">
        <w:rPr>
          <w:color w:val="000000"/>
        </w:rPr>
        <w:t>privredne</w:t>
      </w:r>
      <w:r>
        <w:rPr>
          <w:color w:val="000000"/>
        </w:rPr>
        <w:t xml:space="preserve"> </w:t>
      </w:r>
      <w:r w:rsidR="00256526">
        <w:rPr>
          <w:color w:val="000000"/>
        </w:rPr>
        <w:t>prestupe</w:t>
      </w:r>
      <w:r>
        <w:rPr>
          <w:color w:val="000000"/>
        </w:rPr>
        <w:t xml:space="preserve"> </w:t>
      </w:r>
      <w:r w:rsidR="00256526">
        <w:rPr>
          <w:color w:val="000000"/>
        </w:rPr>
        <w:t>predviđene</w:t>
      </w:r>
      <w:r>
        <w:rPr>
          <w:color w:val="000000"/>
        </w:rPr>
        <w:t xml:space="preserve"> </w:t>
      </w:r>
      <w:r w:rsidR="00256526">
        <w:rPr>
          <w:color w:val="000000"/>
        </w:rPr>
        <w:t>propisima</w:t>
      </w:r>
      <w:r>
        <w:rPr>
          <w:color w:val="000000"/>
        </w:rPr>
        <w:t xml:space="preserve"> </w:t>
      </w:r>
      <w:r w:rsidR="00256526">
        <w:rPr>
          <w:color w:val="000000"/>
        </w:rPr>
        <w:t>o</w:t>
      </w:r>
      <w:r>
        <w:rPr>
          <w:color w:val="000000"/>
        </w:rPr>
        <w:t xml:space="preserve"> </w:t>
      </w:r>
      <w:r w:rsidR="00256526">
        <w:rPr>
          <w:color w:val="000000"/>
        </w:rPr>
        <w:t>bezbednosti</w:t>
      </w:r>
      <w:r>
        <w:rPr>
          <w:color w:val="000000"/>
        </w:rPr>
        <w:t xml:space="preserve"> </w:t>
      </w:r>
      <w:r w:rsidR="00256526">
        <w:rPr>
          <w:color w:val="000000"/>
        </w:rPr>
        <w:t>saobraćaja</w:t>
      </w:r>
      <w:r>
        <w:rPr>
          <w:color w:val="000000"/>
        </w:rPr>
        <w:t xml:space="preserve"> </w:t>
      </w:r>
      <w:r w:rsidR="00256526">
        <w:rPr>
          <w:color w:val="000000"/>
        </w:rPr>
        <w:t>na</w:t>
      </w:r>
      <w:r>
        <w:rPr>
          <w:color w:val="000000"/>
        </w:rPr>
        <w:t xml:space="preserve"> </w:t>
      </w:r>
      <w:r w:rsidR="00256526">
        <w:rPr>
          <w:color w:val="000000"/>
        </w:rPr>
        <w:t>putevima</w:t>
      </w:r>
      <w:r>
        <w:rPr>
          <w:color w:val="000000"/>
        </w:rPr>
        <w:t>;</w:t>
      </w:r>
    </w:p>
    <w:p w:rsidR="001F17B0" w:rsidRDefault="00D073AE">
      <w:pPr>
        <w:spacing w:after="150"/>
      </w:pPr>
      <w:r>
        <w:rPr>
          <w:color w:val="000000"/>
        </w:rPr>
        <w:t xml:space="preserve">3) </w:t>
      </w:r>
      <w:r w:rsidR="00256526">
        <w:rPr>
          <w:color w:val="000000"/>
        </w:rPr>
        <w:t>pokloni</w:t>
      </w:r>
      <w:r>
        <w:rPr>
          <w:color w:val="000000"/>
        </w:rPr>
        <w:t xml:space="preserve"> </w:t>
      </w:r>
      <w:r w:rsidR="00256526">
        <w:rPr>
          <w:color w:val="000000"/>
        </w:rPr>
        <w:t>ili</w:t>
      </w:r>
      <w:r>
        <w:rPr>
          <w:color w:val="000000"/>
        </w:rPr>
        <w:t xml:space="preserve"> </w:t>
      </w:r>
      <w:r w:rsidR="00256526">
        <w:rPr>
          <w:color w:val="000000"/>
        </w:rPr>
        <w:t>prilozi</w:t>
      </w:r>
      <w:r>
        <w:rPr>
          <w:color w:val="000000"/>
        </w:rPr>
        <w:t xml:space="preserve"> </w:t>
      </w:r>
      <w:r w:rsidR="00256526">
        <w:rPr>
          <w:color w:val="000000"/>
        </w:rPr>
        <w:t>pokrovitelјa</w:t>
      </w:r>
      <w:r>
        <w:rPr>
          <w:color w:val="000000"/>
        </w:rPr>
        <w:t xml:space="preserve"> </w:t>
      </w:r>
      <w:r w:rsidR="00256526">
        <w:rPr>
          <w:color w:val="000000"/>
        </w:rPr>
        <w:t>dati</w:t>
      </w:r>
      <w:r>
        <w:rPr>
          <w:color w:val="000000"/>
        </w:rPr>
        <w:t xml:space="preserve"> </w:t>
      </w:r>
      <w:r w:rsidR="00256526">
        <w:rPr>
          <w:color w:val="000000"/>
        </w:rPr>
        <w:t>jedinici</w:t>
      </w:r>
      <w:r>
        <w:rPr>
          <w:color w:val="000000"/>
        </w:rPr>
        <w:t xml:space="preserve"> </w:t>
      </w:r>
      <w:r w:rsidR="00256526">
        <w:rPr>
          <w:color w:val="000000"/>
        </w:rPr>
        <w:t>teritorijalne</w:t>
      </w:r>
      <w:r>
        <w:rPr>
          <w:color w:val="000000"/>
        </w:rPr>
        <w:t xml:space="preserve"> </w:t>
      </w:r>
      <w:r w:rsidR="00256526">
        <w:rPr>
          <w:color w:val="000000"/>
        </w:rPr>
        <w:t>autonomije</w:t>
      </w:r>
      <w:r>
        <w:rPr>
          <w:color w:val="000000"/>
        </w:rPr>
        <w:t xml:space="preserve">; </w:t>
      </w:r>
      <w:r w:rsidR="00256526">
        <w:rPr>
          <w:color w:val="000000"/>
        </w:rPr>
        <w:t>odnosno</w:t>
      </w:r>
      <w:r>
        <w:rPr>
          <w:color w:val="000000"/>
        </w:rPr>
        <w:t xml:space="preserve"> </w:t>
      </w:r>
      <w:r w:rsidR="00256526">
        <w:rPr>
          <w:color w:val="000000"/>
        </w:rPr>
        <w:t>jedinici</w:t>
      </w:r>
      <w:r>
        <w:rPr>
          <w:color w:val="000000"/>
        </w:rPr>
        <w:t xml:space="preserve"> </w:t>
      </w:r>
      <w:r w:rsidR="00256526">
        <w:rPr>
          <w:color w:val="000000"/>
        </w:rPr>
        <w:t>lokalne</w:t>
      </w:r>
      <w:r>
        <w:rPr>
          <w:color w:val="000000"/>
        </w:rPr>
        <w:t xml:space="preserve"> </w:t>
      </w:r>
      <w:r w:rsidR="00256526">
        <w:rPr>
          <w:color w:val="000000"/>
        </w:rPr>
        <w:t>samouprave</w:t>
      </w:r>
      <w:r>
        <w:rPr>
          <w:color w:val="000000"/>
        </w:rPr>
        <w:t>;</w:t>
      </w:r>
    </w:p>
    <w:p w:rsidR="001F17B0" w:rsidRDefault="00D073AE">
      <w:pPr>
        <w:spacing w:after="150"/>
      </w:pPr>
      <w:r>
        <w:rPr>
          <w:color w:val="000000"/>
        </w:rPr>
        <w:t xml:space="preserve">4) </w:t>
      </w:r>
      <w:r w:rsidR="00256526">
        <w:rPr>
          <w:color w:val="000000"/>
        </w:rPr>
        <w:t>ostali</w:t>
      </w:r>
      <w:r>
        <w:rPr>
          <w:color w:val="000000"/>
        </w:rPr>
        <w:t xml:space="preserve"> </w:t>
      </w:r>
      <w:r w:rsidR="00256526">
        <w:rPr>
          <w:color w:val="000000"/>
        </w:rPr>
        <w:t>prihodi</w:t>
      </w:r>
      <w:r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Iznosi</w:t>
      </w:r>
      <w:r w:rsidR="00D073AE">
        <w:rPr>
          <w:color w:val="000000"/>
        </w:rPr>
        <w:t xml:space="preserve"> </w:t>
      </w:r>
      <w:r>
        <w:rPr>
          <w:color w:val="000000"/>
        </w:rPr>
        <w:t>finansijskih</w:t>
      </w:r>
      <w:r w:rsidR="00D073AE">
        <w:rPr>
          <w:color w:val="000000"/>
        </w:rPr>
        <w:t xml:space="preserve"> </w:t>
      </w:r>
      <w:r>
        <w:rPr>
          <w:color w:val="000000"/>
        </w:rPr>
        <w:t>sredstava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njihovi</w:t>
      </w:r>
      <w:r w:rsidR="00D073AE">
        <w:rPr>
          <w:color w:val="000000"/>
        </w:rPr>
        <w:t xml:space="preserve"> </w:t>
      </w:r>
      <w:r>
        <w:rPr>
          <w:color w:val="000000"/>
        </w:rPr>
        <w:t>izvori</w:t>
      </w:r>
      <w:r w:rsidR="00D073AE">
        <w:rPr>
          <w:color w:val="000000"/>
        </w:rPr>
        <w:t xml:space="preserve"> </w:t>
      </w:r>
      <w:r>
        <w:rPr>
          <w:color w:val="000000"/>
        </w:rPr>
        <w:t>moraju</w:t>
      </w:r>
      <w:r w:rsidR="00D073AE">
        <w:rPr>
          <w:color w:val="000000"/>
        </w:rPr>
        <w:t xml:space="preserve"> </w:t>
      </w:r>
      <w:r>
        <w:rPr>
          <w:color w:val="000000"/>
        </w:rPr>
        <w:t>biti</w:t>
      </w:r>
      <w:r w:rsidR="00D073AE">
        <w:rPr>
          <w:color w:val="000000"/>
        </w:rPr>
        <w:t xml:space="preserve"> </w:t>
      </w:r>
      <w:r>
        <w:rPr>
          <w:color w:val="000000"/>
        </w:rPr>
        <w:t>pojedinačno</w:t>
      </w:r>
      <w:r w:rsidR="00D073AE">
        <w:rPr>
          <w:color w:val="000000"/>
        </w:rPr>
        <w:t xml:space="preserve"> </w:t>
      </w:r>
      <w:r>
        <w:rPr>
          <w:color w:val="000000"/>
        </w:rPr>
        <w:t>navedeni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Programu</w:t>
      </w:r>
      <w:r w:rsidR="00D073AE">
        <w:rPr>
          <w:color w:val="000000"/>
        </w:rPr>
        <w:t xml:space="preserve"> </w:t>
      </w:r>
      <w:r>
        <w:rPr>
          <w:color w:val="000000"/>
        </w:rPr>
        <w:t>po</w:t>
      </w:r>
      <w:r w:rsidR="00D073AE">
        <w:rPr>
          <w:color w:val="000000"/>
        </w:rPr>
        <w:t xml:space="preserve"> </w:t>
      </w:r>
      <w:r>
        <w:rPr>
          <w:color w:val="000000"/>
        </w:rPr>
        <w:t>merama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aktivnostima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koje</w:t>
      </w:r>
      <w:r w:rsidR="00D073AE">
        <w:rPr>
          <w:color w:val="000000"/>
        </w:rPr>
        <w:t xml:space="preserve"> </w:t>
      </w:r>
      <w:r>
        <w:rPr>
          <w:color w:val="000000"/>
        </w:rPr>
        <w:t>su</w:t>
      </w:r>
      <w:r w:rsidR="00D073AE">
        <w:rPr>
          <w:color w:val="000000"/>
        </w:rPr>
        <w:t xml:space="preserve"> </w:t>
      </w:r>
      <w:r>
        <w:rPr>
          <w:color w:val="000000"/>
        </w:rPr>
        <w:t>namenjeni</w:t>
      </w:r>
      <w:r w:rsidR="00D073AE">
        <w:rPr>
          <w:color w:val="000000"/>
        </w:rPr>
        <w:t>.</w:t>
      </w:r>
    </w:p>
    <w:p w:rsidR="001F17B0" w:rsidRDefault="00256526">
      <w:pPr>
        <w:spacing w:after="120"/>
        <w:jc w:val="center"/>
      </w:pPr>
      <w:r>
        <w:rPr>
          <w:color w:val="000000"/>
        </w:rPr>
        <w:t>Član</w:t>
      </w:r>
      <w:r w:rsidR="00D073AE">
        <w:rPr>
          <w:color w:val="000000"/>
        </w:rPr>
        <w:t xml:space="preserve"> 27.</w:t>
      </w:r>
    </w:p>
    <w:p w:rsidR="001F17B0" w:rsidRDefault="00256526">
      <w:pPr>
        <w:spacing w:after="150"/>
      </w:pPr>
      <w:r>
        <w:rPr>
          <w:color w:val="000000"/>
        </w:rPr>
        <w:lastRenderedPageBreak/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izvršenje</w:t>
      </w:r>
      <w:r w:rsidR="00D073AE">
        <w:rPr>
          <w:color w:val="000000"/>
        </w:rPr>
        <w:t xml:space="preserve"> </w:t>
      </w:r>
      <w:r>
        <w:rPr>
          <w:color w:val="000000"/>
        </w:rPr>
        <w:t>pojedinih</w:t>
      </w:r>
      <w:r w:rsidR="00D073AE">
        <w:rPr>
          <w:color w:val="000000"/>
        </w:rPr>
        <w:t xml:space="preserve"> </w:t>
      </w:r>
      <w:r>
        <w:rPr>
          <w:color w:val="000000"/>
        </w:rPr>
        <w:t>aktivnosti</w:t>
      </w:r>
      <w:r w:rsidR="00D073AE">
        <w:rPr>
          <w:color w:val="000000"/>
        </w:rPr>
        <w:t xml:space="preserve"> </w:t>
      </w:r>
      <w:r>
        <w:rPr>
          <w:color w:val="000000"/>
        </w:rPr>
        <w:t>iz</w:t>
      </w:r>
      <w:r w:rsidR="00D073AE">
        <w:rPr>
          <w:color w:val="000000"/>
        </w:rPr>
        <w:t xml:space="preserve"> </w:t>
      </w:r>
      <w:r>
        <w:rPr>
          <w:color w:val="000000"/>
        </w:rPr>
        <w:t>Programa</w:t>
      </w:r>
      <w:r w:rsidR="00D073AE">
        <w:rPr>
          <w:color w:val="000000"/>
        </w:rPr>
        <w:t xml:space="preserve">, </w:t>
      </w:r>
      <w:r>
        <w:rPr>
          <w:color w:val="000000"/>
        </w:rPr>
        <w:t>nadležni</w:t>
      </w:r>
      <w:r w:rsidR="00D073AE">
        <w:rPr>
          <w:color w:val="000000"/>
        </w:rPr>
        <w:t xml:space="preserve"> </w:t>
      </w:r>
      <w:r>
        <w:rPr>
          <w:color w:val="000000"/>
        </w:rPr>
        <w:t>organ</w:t>
      </w:r>
      <w:r w:rsidR="00D073AE">
        <w:rPr>
          <w:color w:val="000000"/>
        </w:rPr>
        <w:t xml:space="preserve"> </w:t>
      </w:r>
      <w:r>
        <w:rPr>
          <w:color w:val="000000"/>
        </w:rPr>
        <w:t>može</w:t>
      </w:r>
      <w:r w:rsidR="00D073AE">
        <w:rPr>
          <w:color w:val="000000"/>
        </w:rPr>
        <w:t xml:space="preserve"> </w:t>
      </w:r>
      <w:r>
        <w:rPr>
          <w:color w:val="000000"/>
        </w:rPr>
        <w:t>angažovati</w:t>
      </w:r>
      <w:r w:rsidR="00D073AE">
        <w:rPr>
          <w:color w:val="000000"/>
        </w:rPr>
        <w:t xml:space="preserve"> </w:t>
      </w:r>
      <w:r>
        <w:rPr>
          <w:color w:val="000000"/>
        </w:rPr>
        <w:t>lice</w:t>
      </w:r>
      <w:r w:rsidR="00D073AE">
        <w:rPr>
          <w:color w:val="000000"/>
        </w:rPr>
        <w:t xml:space="preserve"> </w:t>
      </w:r>
      <w:r>
        <w:rPr>
          <w:color w:val="000000"/>
        </w:rPr>
        <w:t>koje</w:t>
      </w:r>
      <w:r w:rsidR="00D073AE">
        <w:rPr>
          <w:color w:val="000000"/>
        </w:rPr>
        <w:t xml:space="preserve"> </w:t>
      </w:r>
      <w:r>
        <w:rPr>
          <w:color w:val="000000"/>
        </w:rPr>
        <w:t>je</w:t>
      </w:r>
      <w:r w:rsidR="00D073AE">
        <w:rPr>
          <w:color w:val="000000"/>
        </w:rPr>
        <w:t xml:space="preserve"> </w:t>
      </w:r>
      <w:r>
        <w:rPr>
          <w:color w:val="000000"/>
        </w:rPr>
        <w:t>stručno</w:t>
      </w:r>
      <w:r w:rsidR="00D073AE">
        <w:rPr>
          <w:color w:val="000000"/>
        </w:rPr>
        <w:t xml:space="preserve"> </w:t>
      </w:r>
      <w:r>
        <w:rPr>
          <w:color w:val="000000"/>
        </w:rPr>
        <w:t>osposoblјeno</w:t>
      </w:r>
      <w:r w:rsidR="00D073AE">
        <w:rPr>
          <w:color w:val="000000"/>
        </w:rPr>
        <w:t xml:space="preserve"> </w:t>
      </w:r>
      <w:r>
        <w:rPr>
          <w:color w:val="000000"/>
        </w:rPr>
        <w:t>da</w:t>
      </w:r>
      <w:r w:rsidR="00D073AE">
        <w:rPr>
          <w:color w:val="000000"/>
        </w:rPr>
        <w:t xml:space="preserve"> </w:t>
      </w:r>
      <w:r>
        <w:rPr>
          <w:color w:val="000000"/>
        </w:rPr>
        <w:t>obavlјa</w:t>
      </w:r>
      <w:r w:rsidR="00D073AE">
        <w:rPr>
          <w:color w:val="000000"/>
        </w:rPr>
        <w:t xml:space="preserve"> </w:t>
      </w:r>
      <w:r>
        <w:rPr>
          <w:color w:val="000000"/>
        </w:rPr>
        <w:t>poslove</w:t>
      </w:r>
      <w:r w:rsidR="00D073AE">
        <w:rPr>
          <w:color w:val="000000"/>
        </w:rPr>
        <w:t xml:space="preserve"> </w:t>
      </w:r>
      <w:r>
        <w:rPr>
          <w:color w:val="000000"/>
        </w:rPr>
        <w:t>iz</w:t>
      </w:r>
      <w:r w:rsidR="00D073AE">
        <w:rPr>
          <w:color w:val="000000"/>
        </w:rPr>
        <w:t xml:space="preserve"> </w:t>
      </w:r>
      <w:r>
        <w:rPr>
          <w:color w:val="000000"/>
        </w:rPr>
        <w:t>oblasti</w:t>
      </w:r>
      <w:r w:rsidR="00D073AE">
        <w:rPr>
          <w:color w:val="000000"/>
        </w:rPr>
        <w:t xml:space="preserve"> </w:t>
      </w:r>
      <w:r>
        <w:rPr>
          <w:color w:val="000000"/>
        </w:rPr>
        <w:t>bezbednosti</w:t>
      </w:r>
      <w:r w:rsidR="00D073AE">
        <w:rPr>
          <w:color w:val="000000"/>
        </w:rPr>
        <w:t xml:space="preserve"> </w:t>
      </w:r>
      <w:r>
        <w:rPr>
          <w:color w:val="000000"/>
        </w:rPr>
        <w:t>saobraćaja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putevima</w:t>
      </w:r>
      <w:r w:rsidR="00D073AE">
        <w:rPr>
          <w:color w:val="000000"/>
        </w:rPr>
        <w:t xml:space="preserve">,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skladu</w:t>
      </w:r>
      <w:r w:rsidR="00D073AE">
        <w:rPr>
          <w:color w:val="000000"/>
        </w:rPr>
        <w:t xml:space="preserve"> </w:t>
      </w:r>
      <w:r>
        <w:rPr>
          <w:color w:val="000000"/>
        </w:rPr>
        <w:t>sa</w:t>
      </w:r>
      <w:r w:rsidR="00D073AE">
        <w:rPr>
          <w:color w:val="000000"/>
        </w:rPr>
        <w:t xml:space="preserve"> </w:t>
      </w:r>
      <w:r>
        <w:rPr>
          <w:color w:val="000000"/>
        </w:rPr>
        <w:t>zakonom</w:t>
      </w:r>
      <w:r w:rsidR="00D073AE">
        <w:rPr>
          <w:color w:val="000000"/>
        </w:rPr>
        <w:t>.</w:t>
      </w:r>
    </w:p>
    <w:p w:rsidR="001F17B0" w:rsidRDefault="00D073AE">
      <w:pPr>
        <w:spacing w:after="120"/>
        <w:jc w:val="center"/>
      </w:pPr>
      <w:r>
        <w:rPr>
          <w:b/>
          <w:color w:val="000000"/>
        </w:rPr>
        <w:t xml:space="preserve">2. </w:t>
      </w:r>
      <w:r w:rsidR="00256526">
        <w:rPr>
          <w:b/>
          <w:color w:val="000000"/>
        </w:rPr>
        <w:t>Saglasnost</w:t>
      </w:r>
      <w:r>
        <w:rPr>
          <w:b/>
          <w:color w:val="000000"/>
        </w:rPr>
        <w:t xml:space="preserve"> </w:t>
      </w:r>
      <w:r w:rsidR="00256526">
        <w:rPr>
          <w:b/>
          <w:color w:val="000000"/>
        </w:rPr>
        <w:t>Agencije</w:t>
      </w:r>
      <w:r>
        <w:rPr>
          <w:b/>
          <w:color w:val="000000"/>
        </w:rPr>
        <w:t xml:space="preserve"> </w:t>
      </w:r>
      <w:r w:rsidR="00256526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256526">
        <w:rPr>
          <w:b/>
          <w:color w:val="000000"/>
        </w:rPr>
        <w:t>Program</w:t>
      </w:r>
    </w:p>
    <w:p w:rsidR="001F17B0" w:rsidRDefault="00256526">
      <w:pPr>
        <w:spacing w:after="120"/>
        <w:jc w:val="center"/>
      </w:pPr>
      <w:r>
        <w:rPr>
          <w:color w:val="000000"/>
        </w:rPr>
        <w:t>Član</w:t>
      </w:r>
      <w:r w:rsidR="00D073AE">
        <w:rPr>
          <w:color w:val="000000"/>
        </w:rPr>
        <w:t xml:space="preserve"> 28.</w:t>
      </w:r>
    </w:p>
    <w:p w:rsidR="001F17B0" w:rsidRDefault="00256526">
      <w:pPr>
        <w:spacing w:after="150"/>
      </w:pPr>
      <w:r>
        <w:rPr>
          <w:color w:val="000000"/>
        </w:rPr>
        <w:t>Predlog</w:t>
      </w:r>
      <w:r w:rsidR="00D073AE">
        <w:rPr>
          <w:color w:val="000000"/>
        </w:rPr>
        <w:t xml:space="preserve"> </w:t>
      </w:r>
      <w:r>
        <w:rPr>
          <w:color w:val="000000"/>
        </w:rPr>
        <w:t>programa</w:t>
      </w:r>
      <w:r w:rsidR="00D073AE">
        <w:rPr>
          <w:color w:val="000000"/>
        </w:rPr>
        <w:t xml:space="preserve"> </w:t>
      </w:r>
      <w:r>
        <w:rPr>
          <w:color w:val="000000"/>
        </w:rPr>
        <w:t>pripremlјen</w:t>
      </w:r>
      <w:r w:rsidR="00D073AE">
        <w:rPr>
          <w:color w:val="000000"/>
        </w:rPr>
        <w:t xml:space="preserve"> </w:t>
      </w:r>
      <w:r>
        <w:rPr>
          <w:color w:val="000000"/>
        </w:rPr>
        <w:t>od</w:t>
      </w:r>
      <w:r w:rsidR="00D073AE">
        <w:rPr>
          <w:color w:val="000000"/>
        </w:rPr>
        <w:t xml:space="preserve"> </w:t>
      </w:r>
      <w:r>
        <w:rPr>
          <w:color w:val="000000"/>
        </w:rPr>
        <w:t>strane</w:t>
      </w:r>
      <w:r w:rsidR="00D073AE">
        <w:rPr>
          <w:color w:val="000000"/>
        </w:rPr>
        <w:t xml:space="preserve"> </w:t>
      </w:r>
      <w:r>
        <w:rPr>
          <w:color w:val="000000"/>
        </w:rPr>
        <w:t>članova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koordinator</w:t>
      </w:r>
      <w:r w:rsidR="00D073AE">
        <w:rPr>
          <w:color w:val="000000"/>
        </w:rPr>
        <w:t xml:space="preserve"> </w:t>
      </w:r>
      <w:r>
        <w:rPr>
          <w:color w:val="000000"/>
        </w:rPr>
        <w:t>dostavlјa</w:t>
      </w:r>
      <w:r w:rsidR="00D073AE">
        <w:rPr>
          <w:color w:val="000000"/>
        </w:rPr>
        <w:t xml:space="preserve"> </w:t>
      </w:r>
      <w:r>
        <w:rPr>
          <w:color w:val="000000"/>
        </w:rPr>
        <w:t>Agenciji</w:t>
      </w:r>
      <w:r w:rsidR="00D073AE">
        <w:rPr>
          <w:color w:val="000000"/>
        </w:rPr>
        <w:t xml:space="preserve"> </w:t>
      </w:r>
      <w:r>
        <w:rPr>
          <w:color w:val="000000"/>
        </w:rPr>
        <w:t>putem</w:t>
      </w:r>
      <w:r w:rsidR="00D073AE">
        <w:rPr>
          <w:color w:val="000000"/>
        </w:rPr>
        <w:t xml:space="preserve"> </w:t>
      </w:r>
      <w:r>
        <w:rPr>
          <w:color w:val="000000"/>
        </w:rPr>
        <w:t>ISA</w:t>
      </w:r>
      <w:r w:rsidR="00D073AE">
        <w:rPr>
          <w:color w:val="000000"/>
        </w:rPr>
        <w:t xml:space="preserve"> </w:t>
      </w:r>
      <w:r>
        <w:rPr>
          <w:color w:val="000000"/>
        </w:rPr>
        <w:t>aplikacije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mišlјenje</w:t>
      </w:r>
      <w:r w:rsidR="00D073AE">
        <w:rPr>
          <w:color w:val="000000"/>
        </w:rPr>
        <w:t xml:space="preserve">, </w:t>
      </w:r>
      <w:r>
        <w:rPr>
          <w:color w:val="000000"/>
        </w:rPr>
        <w:t>najkasnije</w:t>
      </w:r>
      <w:r w:rsidR="00D073AE">
        <w:rPr>
          <w:color w:val="000000"/>
        </w:rPr>
        <w:t xml:space="preserve"> </w:t>
      </w:r>
      <w:r>
        <w:rPr>
          <w:color w:val="000000"/>
        </w:rPr>
        <w:t>do</w:t>
      </w:r>
      <w:r w:rsidR="00D073AE">
        <w:rPr>
          <w:color w:val="000000"/>
        </w:rPr>
        <w:t xml:space="preserve"> 1. </w:t>
      </w:r>
      <w:r>
        <w:rPr>
          <w:color w:val="000000"/>
        </w:rPr>
        <w:t>avgusta</w:t>
      </w:r>
      <w:r w:rsidR="00D073AE">
        <w:rPr>
          <w:color w:val="000000"/>
        </w:rPr>
        <w:t xml:space="preserve"> </w:t>
      </w:r>
      <w:r>
        <w:rPr>
          <w:color w:val="000000"/>
        </w:rPr>
        <w:t>tekuće</w:t>
      </w:r>
      <w:r w:rsidR="00D073AE">
        <w:rPr>
          <w:color w:val="000000"/>
        </w:rPr>
        <w:t xml:space="preserve"> </w:t>
      </w:r>
      <w:r>
        <w:rPr>
          <w:color w:val="000000"/>
        </w:rPr>
        <w:t>godine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narednu</w:t>
      </w:r>
      <w:r w:rsidR="00D073AE">
        <w:rPr>
          <w:color w:val="000000"/>
        </w:rPr>
        <w:t xml:space="preserve"> </w:t>
      </w:r>
      <w:r>
        <w:rPr>
          <w:color w:val="000000"/>
        </w:rPr>
        <w:t>kalendarsku</w:t>
      </w:r>
      <w:r w:rsidR="00D073AE">
        <w:rPr>
          <w:color w:val="000000"/>
        </w:rPr>
        <w:t xml:space="preserve"> </w:t>
      </w:r>
      <w:r>
        <w:rPr>
          <w:color w:val="000000"/>
        </w:rPr>
        <w:t>godinu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Agencija</w:t>
      </w:r>
      <w:r w:rsidR="00D073AE">
        <w:rPr>
          <w:color w:val="000000"/>
        </w:rPr>
        <w:t xml:space="preserve"> </w:t>
      </w:r>
      <w:r>
        <w:rPr>
          <w:color w:val="000000"/>
        </w:rPr>
        <w:t>najkasnije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roku</w:t>
      </w:r>
      <w:r w:rsidR="00D073AE">
        <w:rPr>
          <w:color w:val="000000"/>
        </w:rPr>
        <w:t xml:space="preserve"> </w:t>
      </w:r>
      <w:r>
        <w:rPr>
          <w:color w:val="000000"/>
        </w:rPr>
        <w:t>od</w:t>
      </w:r>
      <w:r w:rsidR="00D073AE">
        <w:rPr>
          <w:color w:val="000000"/>
        </w:rPr>
        <w:t xml:space="preserve"> 60 </w:t>
      </w:r>
      <w:r>
        <w:rPr>
          <w:color w:val="000000"/>
        </w:rPr>
        <w:t>dana</w:t>
      </w:r>
      <w:r w:rsidR="00D073AE">
        <w:rPr>
          <w:color w:val="000000"/>
        </w:rPr>
        <w:t xml:space="preserve"> </w:t>
      </w:r>
      <w:r>
        <w:rPr>
          <w:color w:val="000000"/>
        </w:rPr>
        <w:t>od</w:t>
      </w:r>
      <w:r w:rsidR="00D073AE">
        <w:rPr>
          <w:color w:val="000000"/>
        </w:rPr>
        <w:t xml:space="preserve"> </w:t>
      </w:r>
      <w:r>
        <w:rPr>
          <w:color w:val="000000"/>
        </w:rPr>
        <w:t>dana</w:t>
      </w:r>
      <w:r w:rsidR="00D073AE">
        <w:rPr>
          <w:color w:val="000000"/>
        </w:rPr>
        <w:t xml:space="preserve"> </w:t>
      </w:r>
      <w:r>
        <w:rPr>
          <w:color w:val="000000"/>
        </w:rPr>
        <w:t>dostavlјanja</w:t>
      </w:r>
      <w:r w:rsidR="00D073AE">
        <w:rPr>
          <w:color w:val="000000"/>
        </w:rPr>
        <w:t xml:space="preserve"> </w:t>
      </w:r>
      <w:r>
        <w:rPr>
          <w:color w:val="000000"/>
        </w:rPr>
        <w:t>Predloga</w:t>
      </w:r>
      <w:r w:rsidR="00D073AE">
        <w:rPr>
          <w:color w:val="000000"/>
        </w:rPr>
        <w:t xml:space="preserve"> </w:t>
      </w:r>
      <w:r>
        <w:rPr>
          <w:color w:val="000000"/>
        </w:rPr>
        <w:t>programa</w:t>
      </w:r>
      <w:r w:rsidR="00D073AE">
        <w:rPr>
          <w:color w:val="000000"/>
        </w:rPr>
        <w:t xml:space="preserve">, </w:t>
      </w:r>
      <w:r>
        <w:rPr>
          <w:color w:val="000000"/>
        </w:rPr>
        <w:t>putem</w:t>
      </w:r>
      <w:r w:rsidR="00D073AE">
        <w:rPr>
          <w:color w:val="000000"/>
        </w:rPr>
        <w:t xml:space="preserve"> </w:t>
      </w:r>
      <w:r>
        <w:rPr>
          <w:color w:val="000000"/>
        </w:rPr>
        <w:t>ISA</w:t>
      </w:r>
      <w:r w:rsidR="00D073AE">
        <w:rPr>
          <w:color w:val="000000"/>
        </w:rPr>
        <w:t xml:space="preserve"> </w:t>
      </w:r>
      <w:r>
        <w:rPr>
          <w:color w:val="000000"/>
        </w:rPr>
        <w:t>aplikacije</w:t>
      </w:r>
      <w:r w:rsidR="00D073AE">
        <w:rPr>
          <w:color w:val="000000"/>
        </w:rPr>
        <w:t xml:space="preserve">, </w:t>
      </w:r>
      <w:r>
        <w:rPr>
          <w:color w:val="000000"/>
        </w:rPr>
        <w:t>dostavlјa</w:t>
      </w:r>
      <w:r w:rsidR="00D073AE">
        <w:rPr>
          <w:color w:val="000000"/>
        </w:rPr>
        <w:t xml:space="preserve"> </w:t>
      </w:r>
      <w:r>
        <w:rPr>
          <w:color w:val="000000"/>
        </w:rPr>
        <w:t>mišlјenje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predlog</w:t>
      </w:r>
      <w:r w:rsidR="00D073AE">
        <w:rPr>
          <w:color w:val="000000"/>
        </w:rPr>
        <w:t xml:space="preserve"> </w:t>
      </w:r>
      <w:r>
        <w:rPr>
          <w:color w:val="000000"/>
        </w:rPr>
        <w:t>programa</w:t>
      </w:r>
      <w:r w:rsidR="00D073AE">
        <w:rPr>
          <w:color w:val="000000"/>
        </w:rPr>
        <w:t xml:space="preserve">, </w:t>
      </w:r>
      <w:r>
        <w:rPr>
          <w:color w:val="000000"/>
        </w:rPr>
        <w:t>koje</w:t>
      </w:r>
      <w:r w:rsidR="00D073AE">
        <w:rPr>
          <w:color w:val="000000"/>
        </w:rPr>
        <w:t xml:space="preserve"> </w:t>
      </w:r>
      <w:r>
        <w:rPr>
          <w:color w:val="000000"/>
        </w:rPr>
        <w:t>može</w:t>
      </w:r>
      <w:r w:rsidR="00D073AE">
        <w:rPr>
          <w:color w:val="000000"/>
        </w:rPr>
        <w:t xml:space="preserve"> </w:t>
      </w:r>
      <w:r>
        <w:rPr>
          <w:color w:val="000000"/>
        </w:rPr>
        <w:t>biti</w:t>
      </w:r>
      <w:r w:rsidR="00D073AE">
        <w:rPr>
          <w:color w:val="000000"/>
        </w:rPr>
        <w:t xml:space="preserve"> </w:t>
      </w:r>
      <w:r>
        <w:rPr>
          <w:color w:val="000000"/>
        </w:rPr>
        <w:t>pozitivno</w:t>
      </w:r>
      <w:r w:rsidR="00D073AE">
        <w:rPr>
          <w:color w:val="000000"/>
        </w:rPr>
        <w:t xml:space="preserve"> </w:t>
      </w:r>
      <w:r>
        <w:rPr>
          <w:color w:val="000000"/>
        </w:rPr>
        <w:t>ili</w:t>
      </w:r>
      <w:r w:rsidR="00D073AE">
        <w:rPr>
          <w:color w:val="000000"/>
        </w:rPr>
        <w:t xml:space="preserve"> </w:t>
      </w:r>
      <w:r>
        <w:rPr>
          <w:color w:val="000000"/>
        </w:rPr>
        <w:t>negativno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Pozitivno</w:t>
      </w:r>
      <w:r w:rsidR="00D073AE">
        <w:rPr>
          <w:color w:val="000000"/>
        </w:rPr>
        <w:t xml:space="preserve"> </w:t>
      </w:r>
      <w:r>
        <w:rPr>
          <w:color w:val="000000"/>
        </w:rPr>
        <w:t>mišlјenje</w:t>
      </w:r>
      <w:r w:rsidR="00D073AE">
        <w:rPr>
          <w:color w:val="000000"/>
        </w:rPr>
        <w:t xml:space="preserve"> </w:t>
      </w:r>
      <w:r>
        <w:rPr>
          <w:color w:val="000000"/>
        </w:rPr>
        <w:t>Agencija</w:t>
      </w:r>
      <w:r w:rsidR="00D073AE">
        <w:rPr>
          <w:color w:val="000000"/>
        </w:rPr>
        <w:t xml:space="preserve"> </w:t>
      </w:r>
      <w:r>
        <w:rPr>
          <w:color w:val="000000"/>
        </w:rPr>
        <w:t>dostavlјa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formi</w:t>
      </w:r>
      <w:r w:rsidR="00D073AE">
        <w:rPr>
          <w:color w:val="000000"/>
        </w:rPr>
        <w:t xml:space="preserve"> </w:t>
      </w:r>
      <w:r>
        <w:rPr>
          <w:color w:val="000000"/>
        </w:rPr>
        <w:t>komentara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predlog</w:t>
      </w:r>
      <w:r w:rsidR="00D073AE">
        <w:rPr>
          <w:color w:val="000000"/>
        </w:rPr>
        <w:t xml:space="preserve"> </w:t>
      </w:r>
      <w:r>
        <w:rPr>
          <w:color w:val="000000"/>
        </w:rPr>
        <w:t>programa</w:t>
      </w:r>
      <w:r w:rsidR="00D073AE">
        <w:rPr>
          <w:color w:val="000000"/>
        </w:rPr>
        <w:t xml:space="preserve">, </w:t>
      </w:r>
      <w:r>
        <w:rPr>
          <w:color w:val="000000"/>
        </w:rPr>
        <w:t>koji</w:t>
      </w:r>
      <w:r w:rsidR="00D073AE">
        <w:rPr>
          <w:color w:val="000000"/>
        </w:rPr>
        <w:t xml:space="preserve"> </w:t>
      </w:r>
      <w:r>
        <w:rPr>
          <w:color w:val="000000"/>
        </w:rPr>
        <w:t>po</w:t>
      </w:r>
      <w:r w:rsidR="00D073AE">
        <w:rPr>
          <w:color w:val="000000"/>
        </w:rPr>
        <w:t xml:space="preserve"> </w:t>
      </w:r>
      <w:r>
        <w:rPr>
          <w:color w:val="000000"/>
        </w:rPr>
        <w:t>svojoj</w:t>
      </w:r>
      <w:r w:rsidR="00D073AE">
        <w:rPr>
          <w:color w:val="000000"/>
        </w:rPr>
        <w:t xml:space="preserve"> </w:t>
      </w:r>
      <w:r>
        <w:rPr>
          <w:color w:val="000000"/>
        </w:rPr>
        <w:t>formi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sadržini</w:t>
      </w:r>
      <w:r w:rsidR="00D073AE">
        <w:rPr>
          <w:color w:val="000000"/>
        </w:rPr>
        <w:t xml:space="preserve"> </w:t>
      </w:r>
      <w:r>
        <w:rPr>
          <w:color w:val="000000"/>
        </w:rPr>
        <w:t>ispunjava</w:t>
      </w:r>
      <w:r w:rsidR="00D073AE">
        <w:rPr>
          <w:color w:val="000000"/>
        </w:rPr>
        <w:t xml:space="preserve"> </w:t>
      </w:r>
      <w:r>
        <w:rPr>
          <w:color w:val="000000"/>
        </w:rPr>
        <w:t>sve</w:t>
      </w:r>
      <w:r w:rsidR="00D073AE">
        <w:rPr>
          <w:color w:val="000000"/>
        </w:rPr>
        <w:t xml:space="preserve"> </w:t>
      </w:r>
      <w:r>
        <w:rPr>
          <w:color w:val="000000"/>
        </w:rPr>
        <w:t>odredbe</w:t>
      </w:r>
      <w:r w:rsidR="00D073AE">
        <w:rPr>
          <w:color w:val="000000"/>
        </w:rPr>
        <w:t xml:space="preserve"> </w:t>
      </w:r>
      <w:r>
        <w:rPr>
          <w:color w:val="000000"/>
        </w:rPr>
        <w:t>Zakona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ovog</w:t>
      </w:r>
      <w:r w:rsidR="00D073AE">
        <w:rPr>
          <w:color w:val="000000"/>
        </w:rPr>
        <w:t xml:space="preserve"> </w:t>
      </w:r>
      <w:r>
        <w:rPr>
          <w:color w:val="000000"/>
        </w:rPr>
        <w:t>pravilnika</w:t>
      </w:r>
      <w:r w:rsidR="00D073AE">
        <w:rPr>
          <w:color w:val="000000"/>
        </w:rPr>
        <w:t xml:space="preserve">,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osnovu</w:t>
      </w:r>
      <w:r w:rsidR="00D073AE">
        <w:rPr>
          <w:color w:val="000000"/>
        </w:rPr>
        <w:t xml:space="preserve"> </w:t>
      </w:r>
      <w:r>
        <w:rPr>
          <w:color w:val="000000"/>
        </w:rPr>
        <w:t>čega</w:t>
      </w:r>
      <w:r w:rsidR="00D073AE">
        <w:rPr>
          <w:color w:val="000000"/>
        </w:rPr>
        <w:t xml:space="preserve"> </w:t>
      </w:r>
      <w:r>
        <w:rPr>
          <w:color w:val="000000"/>
        </w:rPr>
        <w:t>savet</w:t>
      </w:r>
      <w:r w:rsidR="00D073AE">
        <w:rPr>
          <w:color w:val="000000"/>
        </w:rPr>
        <w:t xml:space="preserve"> </w:t>
      </w:r>
      <w:r>
        <w:rPr>
          <w:color w:val="000000"/>
        </w:rPr>
        <w:t>dostavlјa</w:t>
      </w:r>
      <w:r w:rsidR="00D073AE">
        <w:rPr>
          <w:color w:val="000000"/>
        </w:rPr>
        <w:t xml:space="preserve"> </w:t>
      </w:r>
      <w:r>
        <w:rPr>
          <w:color w:val="000000"/>
        </w:rPr>
        <w:t>predlog</w:t>
      </w:r>
      <w:r w:rsidR="00D073AE">
        <w:rPr>
          <w:color w:val="000000"/>
        </w:rPr>
        <w:t xml:space="preserve"> </w:t>
      </w:r>
      <w:r>
        <w:rPr>
          <w:color w:val="000000"/>
        </w:rPr>
        <w:t>programa</w:t>
      </w:r>
      <w:r w:rsidR="00D073AE">
        <w:rPr>
          <w:color w:val="000000"/>
        </w:rPr>
        <w:t xml:space="preserve"> </w:t>
      </w:r>
      <w:r>
        <w:rPr>
          <w:color w:val="000000"/>
        </w:rPr>
        <w:t>nadležnom</w:t>
      </w:r>
      <w:r w:rsidR="00D073AE">
        <w:rPr>
          <w:color w:val="000000"/>
        </w:rPr>
        <w:t xml:space="preserve"> </w:t>
      </w:r>
      <w:r>
        <w:rPr>
          <w:color w:val="000000"/>
        </w:rPr>
        <w:t>organu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usvajanje</w:t>
      </w:r>
      <w:r w:rsidR="00D073AE">
        <w:rPr>
          <w:color w:val="000000"/>
        </w:rPr>
        <w:t>.</w:t>
      </w:r>
    </w:p>
    <w:p w:rsidR="001F17B0" w:rsidRDefault="00256526">
      <w:pPr>
        <w:spacing w:after="120"/>
        <w:jc w:val="center"/>
      </w:pPr>
      <w:r>
        <w:rPr>
          <w:color w:val="000000"/>
        </w:rPr>
        <w:t>Član</w:t>
      </w:r>
      <w:r w:rsidR="00D073AE">
        <w:rPr>
          <w:color w:val="000000"/>
        </w:rPr>
        <w:t xml:space="preserve"> 29.</w:t>
      </w:r>
    </w:p>
    <w:p w:rsidR="001F17B0" w:rsidRDefault="00256526">
      <w:pPr>
        <w:spacing w:after="150"/>
      </w:pPr>
      <w:r>
        <w:rPr>
          <w:color w:val="000000"/>
        </w:rPr>
        <w:t>Program</w:t>
      </w:r>
      <w:r w:rsidR="00D073AE">
        <w:rPr>
          <w:color w:val="000000"/>
        </w:rPr>
        <w:t xml:space="preserve"> </w:t>
      </w:r>
      <w:r>
        <w:rPr>
          <w:color w:val="000000"/>
        </w:rPr>
        <w:t>koji</w:t>
      </w:r>
      <w:r w:rsidR="00D073AE">
        <w:rPr>
          <w:color w:val="000000"/>
        </w:rPr>
        <w:t xml:space="preserve"> </w:t>
      </w:r>
      <w:r>
        <w:rPr>
          <w:color w:val="000000"/>
        </w:rPr>
        <w:t>po</w:t>
      </w:r>
      <w:r w:rsidR="00D073AE">
        <w:rPr>
          <w:color w:val="000000"/>
        </w:rPr>
        <w:t xml:space="preserve"> </w:t>
      </w:r>
      <w:r>
        <w:rPr>
          <w:color w:val="000000"/>
        </w:rPr>
        <w:t>svojoj</w:t>
      </w:r>
      <w:r w:rsidR="00D073AE">
        <w:rPr>
          <w:color w:val="000000"/>
        </w:rPr>
        <w:t xml:space="preserve"> </w:t>
      </w:r>
      <w:r>
        <w:rPr>
          <w:color w:val="000000"/>
        </w:rPr>
        <w:t>formi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sadržini</w:t>
      </w:r>
      <w:r w:rsidR="00D073AE">
        <w:rPr>
          <w:color w:val="000000"/>
        </w:rPr>
        <w:t xml:space="preserve"> </w:t>
      </w:r>
      <w:r>
        <w:rPr>
          <w:color w:val="000000"/>
        </w:rPr>
        <w:t>ne</w:t>
      </w:r>
      <w:r w:rsidR="00D073AE">
        <w:rPr>
          <w:color w:val="000000"/>
        </w:rPr>
        <w:t xml:space="preserve"> </w:t>
      </w:r>
      <w:r>
        <w:rPr>
          <w:color w:val="000000"/>
        </w:rPr>
        <w:t>ispunjava</w:t>
      </w:r>
      <w:r w:rsidR="00D073AE">
        <w:rPr>
          <w:color w:val="000000"/>
        </w:rPr>
        <w:t xml:space="preserve"> </w:t>
      </w:r>
      <w:r>
        <w:rPr>
          <w:color w:val="000000"/>
        </w:rPr>
        <w:t>odredbe</w:t>
      </w:r>
      <w:r w:rsidR="00D073AE">
        <w:rPr>
          <w:color w:val="000000"/>
        </w:rPr>
        <w:t xml:space="preserve"> </w:t>
      </w:r>
      <w:r>
        <w:rPr>
          <w:color w:val="000000"/>
        </w:rPr>
        <w:t>Zakona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ovog</w:t>
      </w:r>
      <w:r w:rsidR="00D073AE">
        <w:rPr>
          <w:color w:val="000000"/>
        </w:rPr>
        <w:t xml:space="preserve"> </w:t>
      </w:r>
      <w:r>
        <w:rPr>
          <w:color w:val="000000"/>
        </w:rPr>
        <w:t>pravilnika</w:t>
      </w:r>
      <w:r w:rsidR="00D073AE">
        <w:rPr>
          <w:color w:val="000000"/>
        </w:rPr>
        <w:t xml:space="preserve"> </w:t>
      </w:r>
      <w:r>
        <w:rPr>
          <w:color w:val="000000"/>
        </w:rPr>
        <w:t>putem</w:t>
      </w:r>
      <w:r w:rsidR="00D073AE">
        <w:rPr>
          <w:color w:val="000000"/>
        </w:rPr>
        <w:t xml:space="preserve"> </w:t>
      </w:r>
      <w:r>
        <w:rPr>
          <w:color w:val="000000"/>
        </w:rPr>
        <w:t>ISA</w:t>
      </w:r>
      <w:r w:rsidR="00D073AE">
        <w:rPr>
          <w:color w:val="000000"/>
        </w:rPr>
        <w:t xml:space="preserve"> </w:t>
      </w:r>
      <w:r>
        <w:rPr>
          <w:color w:val="000000"/>
        </w:rPr>
        <w:t>aplikaciju</w:t>
      </w:r>
      <w:r w:rsidR="00D073AE">
        <w:rPr>
          <w:color w:val="000000"/>
        </w:rPr>
        <w:t xml:space="preserve"> </w:t>
      </w:r>
      <w:r>
        <w:rPr>
          <w:color w:val="000000"/>
        </w:rPr>
        <w:t>dobija</w:t>
      </w:r>
      <w:r w:rsidR="00D073AE">
        <w:rPr>
          <w:color w:val="000000"/>
        </w:rPr>
        <w:t xml:space="preserve"> </w:t>
      </w:r>
      <w:r>
        <w:rPr>
          <w:color w:val="000000"/>
        </w:rPr>
        <w:t>negativno</w:t>
      </w:r>
      <w:r w:rsidR="00D073AE">
        <w:rPr>
          <w:color w:val="000000"/>
        </w:rPr>
        <w:t xml:space="preserve"> </w:t>
      </w:r>
      <w:r>
        <w:rPr>
          <w:color w:val="000000"/>
        </w:rPr>
        <w:t>mišlјenje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formi</w:t>
      </w:r>
      <w:r w:rsidR="00D073AE">
        <w:rPr>
          <w:color w:val="000000"/>
        </w:rPr>
        <w:t xml:space="preserve"> </w:t>
      </w:r>
      <w:r>
        <w:rPr>
          <w:color w:val="000000"/>
        </w:rPr>
        <w:t>komentara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određene</w:t>
      </w:r>
      <w:r w:rsidR="00D073AE">
        <w:rPr>
          <w:color w:val="000000"/>
        </w:rPr>
        <w:t xml:space="preserve"> </w:t>
      </w:r>
      <w:r>
        <w:rPr>
          <w:color w:val="000000"/>
        </w:rPr>
        <w:t>mere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aktivnosti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predlogu</w:t>
      </w:r>
      <w:r w:rsidR="00D073AE">
        <w:rPr>
          <w:color w:val="000000"/>
        </w:rPr>
        <w:t xml:space="preserve"> </w:t>
      </w:r>
      <w:r>
        <w:rPr>
          <w:color w:val="000000"/>
        </w:rPr>
        <w:t>programa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Nakon</w:t>
      </w:r>
      <w:r w:rsidR="00D073AE">
        <w:rPr>
          <w:color w:val="000000"/>
        </w:rPr>
        <w:t xml:space="preserve"> </w:t>
      </w:r>
      <w:r>
        <w:rPr>
          <w:color w:val="000000"/>
        </w:rPr>
        <w:t>dostavlјenog</w:t>
      </w:r>
      <w:r w:rsidR="00D073AE">
        <w:rPr>
          <w:color w:val="000000"/>
        </w:rPr>
        <w:t xml:space="preserve"> </w:t>
      </w:r>
      <w:r>
        <w:rPr>
          <w:color w:val="000000"/>
        </w:rPr>
        <w:t>negativnog</w:t>
      </w:r>
      <w:r w:rsidR="00D073AE">
        <w:rPr>
          <w:color w:val="000000"/>
        </w:rPr>
        <w:t xml:space="preserve"> </w:t>
      </w:r>
      <w:r>
        <w:rPr>
          <w:color w:val="000000"/>
        </w:rPr>
        <w:t>mišlјenja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formi</w:t>
      </w:r>
      <w:r w:rsidR="00D073AE">
        <w:rPr>
          <w:color w:val="000000"/>
        </w:rPr>
        <w:t xml:space="preserve"> </w:t>
      </w:r>
      <w:r>
        <w:rPr>
          <w:color w:val="000000"/>
        </w:rPr>
        <w:t>komentara</w:t>
      </w:r>
      <w:r w:rsidR="00D073AE">
        <w:rPr>
          <w:color w:val="000000"/>
        </w:rPr>
        <w:t xml:space="preserve"> </w:t>
      </w:r>
      <w:r>
        <w:rPr>
          <w:color w:val="000000"/>
        </w:rPr>
        <w:t>putem</w:t>
      </w:r>
      <w:r w:rsidR="00D073AE">
        <w:rPr>
          <w:color w:val="000000"/>
        </w:rPr>
        <w:t xml:space="preserve"> </w:t>
      </w:r>
      <w:r>
        <w:rPr>
          <w:color w:val="000000"/>
        </w:rPr>
        <w:t>ISA</w:t>
      </w:r>
      <w:r w:rsidR="00D073AE">
        <w:rPr>
          <w:color w:val="000000"/>
        </w:rPr>
        <w:t xml:space="preserve"> </w:t>
      </w:r>
      <w:r>
        <w:rPr>
          <w:color w:val="000000"/>
        </w:rPr>
        <w:t>aplikacije</w:t>
      </w:r>
      <w:r w:rsidR="00D073AE">
        <w:rPr>
          <w:color w:val="000000"/>
        </w:rPr>
        <w:t xml:space="preserve">,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kojoj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navode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razlozi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izražavanje</w:t>
      </w:r>
      <w:r w:rsidR="00D073AE">
        <w:rPr>
          <w:color w:val="000000"/>
        </w:rPr>
        <w:t xml:space="preserve"> </w:t>
      </w:r>
      <w:r>
        <w:rPr>
          <w:color w:val="000000"/>
        </w:rPr>
        <w:t>negativnog</w:t>
      </w:r>
      <w:r w:rsidR="00D073AE">
        <w:rPr>
          <w:color w:val="000000"/>
        </w:rPr>
        <w:t xml:space="preserve"> </w:t>
      </w:r>
      <w:r>
        <w:rPr>
          <w:color w:val="000000"/>
        </w:rPr>
        <w:t>mišlјenja</w:t>
      </w:r>
      <w:r w:rsidR="00D073AE">
        <w:rPr>
          <w:color w:val="000000"/>
        </w:rPr>
        <w:t xml:space="preserve">, </w:t>
      </w:r>
      <w:r>
        <w:rPr>
          <w:color w:val="000000"/>
        </w:rPr>
        <w:t>savet</w:t>
      </w:r>
      <w:r w:rsidR="00D073AE">
        <w:rPr>
          <w:color w:val="000000"/>
        </w:rPr>
        <w:t xml:space="preserve"> </w:t>
      </w:r>
      <w:r>
        <w:rPr>
          <w:color w:val="000000"/>
        </w:rPr>
        <w:t>je</w:t>
      </w:r>
      <w:r w:rsidR="00D073AE">
        <w:rPr>
          <w:color w:val="000000"/>
        </w:rPr>
        <w:t xml:space="preserve"> </w:t>
      </w:r>
      <w:r>
        <w:rPr>
          <w:color w:val="000000"/>
        </w:rPr>
        <w:t>dužan</w:t>
      </w:r>
      <w:r w:rsidR="00D073AE">
        <w:rPr>
          <w:color w:val="000000"/>
        </w:rPr>
        <w:t xml:space="preserve"> </w:t>
      </w:r>
      <w:r>
        <w:rPr>
          <w:color w:val="000000"/>
        </w:rPr>
        <w:t>da</w:t>
      </w:r>
      <w:r w:rsidR="00D073AE">
        <w:rPr>
          <w:color w:val="000000"/>
        </w:rPr>
        <w:t xml:space="preserve"> </w:t>
      </w:r>
      <w:r>
        <w:rPr>
          <w:color w:val="000000"/>
        </w:rPr>
        <w:t>predlog</w:t>
      </w:r>
      <w:r w:rsidR="00D073AE">
        <w:rPr>
          <w:color w:val="000000"/>
        </w:rPr>
        <w:t xml:space="preserve"> </w:t>
      </w:r>
      <w:r>
        <w:rPr>
          <w:color w:val="000000"/>
        </w:rPr>
        <w:t>programa</w:t>
      </w:r>
      <w:r w:rsidR="00D073AE">
        <w:rPr>
          <w:color w:val="000000"/>
        </w:rPr>
        <w:t xml:space="preserve"> </w:t>
      </w:r>
      <w:r>
        <w:rPr>
          <w:color w:val="000000"/>
        </w:rPr>
        <w:t>uskladi</w:t>
      </w:r>
      <w:r w:rsidR="00D073AE">
        <w:rPr>
          <w:color w:val="000000"/>
        </w:rPr>
        <w:t xml:space="preserve"> </w:t>
      </w:r>
      <w:r>
        <w:rPr>
          <w:color w:val="000000"/>
        </w:rPr>
        <w:t>sa</w:t>
      </w:r>
      <w:r w:rsidR="00D073AE">
        <w:rPr>
          <w:color w:val="000000"/>
        </w:rPr>
        <w:t xml:space="preserve"> </w:t>
      </w:r>
      <w:r>
        <w:rPr>
          <w:color w:val="000000"/>
        </w:rPr>
        <w:t>komentarima</w:t>
      </w:r>
      <w:r w:rsidR="00D073AE">
        <w:rPr>
          <w:color w:val="000000"/>
        </w:rPr>
        <w:t xml:space="preserve"> </w:t>
      </w:r>
      <w:r>
        <w:rPr>
          <w:color w:val="000000"/>
        </w:rPr>
        <w:t>Agencije</w:t>
      </w:r>
      <w:r w:rsidR="00D073AE">
        <w:rPr>
          <w:color w:val="000000"/>
        </w:rPr>
        <w:t xml:space="preserve">, </w:t>
      </w:r>
      <w:r>
        <w:rPr>
          <w:color w:val="000000"/>
        </w:rPr>
        <w:t>najkasnije</w:t>
      </w:r>
      <w:r w:rsidR="00D073AE">
        <w:rPr>
          <w:color w:val="000000"/>
        </w:rPr>
        <w:t xml:space="preserve"> 15 </w:t>
      </w:r>
      <w:r>
        <w:rPr>
          <w:color w:val="000000"/>
        </w:rPr>
        <w:t>dana</w:t>
      </w:r>
      <w:r w:rsidR="00D073AE">
        <w:rPr>
          <w:color w:val="000000"/>
        </w:rPr>
        <w:t xml:space="preserve"> </w:t>
      </w:r>
      <w:r>
        <w:rPr>
          <w:color w:val="000000"/>
        </w:rPr>
        <w:t>od</w:t>
      </w:r>
      <w:r w:rsidR="00D073AE">
        <w:rPr>
          <w:color w:val="000000"/>
        </w:rPr>
        <w:t xml:space="preserve"> </w:t>
      </w:r>
      <w:r>
        <w:rPr>
          <w:color w:val="000000"/>
        </w:rPr>
        <w:t>dana</w:t>
      </w:r>
      <w:r w:rsidR="00D073AE">
        <w:rPr>
          <w:color w:val="000000"/>
        </w:rPr>
        <w:t xml:space="preserve"> </w:t>
      </w:r>
      <w:r>
        <w:rPr>
          <w:color w:val="000000"/>
        </w:rPr>
        <w:t>dostavlјanja</w:t>
      </w:r>
      <w:r w:rsidR="00D073AE">
        <w:rPr>
          <w:color w:val="000000"/>
        </w:rPr>
        <w:t xml:space="preserve"> </w:t>
      </w:r>
      <w:r>
        <w:rPr>
          <w:color w:val="000000"/>
        </w:rPr>
        <w:t>komentara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Predlog</w:t>
      </w:r>
      <w:r w:rsidR="00D073AE">
        <w:rPr>
          <w:color w:val="000000"/>
        </w:rPr>
        <w:t xml:space="preserve"> </w:t>
      </w:r>
      <w:r>
        <w:rPr>
          <w:color w:val="000000"/>
        </w:rPr>
        <w:t>programa</w:t>
      </w:r>
      <w:r w:rsidR="00D073AE">
        <w:rPr>
          <w:color w:val="000000"/>
        </w:rPr>
        <w:t xml:space="preserve"> </w:t>
      </w:r>
      <w:r>
        <w:rPr>
          <w:color w:val="000000"/>
        </w:rPr>
        <w:t>koji</w:t>
      </w:r>
      <w:r w:rsidR="00D073AE">
        <w:rPr>
          <w:color w:val="000000"/>
        </w:rPr>
        <w:t xml:space="preserve"> </w:t>
      </w:r>
      <w:r>
        <w:rPr>
          <w:color w:val="000000"/>
        </w:rPr>
        <w:t>je</w:t>
      </w:r>
      <w:r w:rsidR="00D073AE">
        <w:rPr>
          <w:color w:val="000000"/>
        </w:rPr>
        <w:t xml:space="preserve"> </w:t>
      </w:r>
      <w:r>
        <w:rPr>
          <w:color w:val="000000"/>
        </w:rPr>
        <w:t>savet</w:t>
      </w:r>
      <w:r w:rsidR="00D073AE">
        <w:rPr>
          <w:color w:val="000000"/>
        </w:rPr>
        <w:t xml:space="preserve"> </w:t>
      </w:r>
      <w:r>
        <w:rPr>
          <w:color w:val="000000"/>
        </w:rPr>
        <w:t>uskladio</w:t>
      </w:r>
      <w:r w:rsidR="00D073AE">
        <w:rPr>
          <w:color w:val="000000"/>
        </w:rPr>
        <w:t xml:space="preserve"> </w:t>
      </w:r>
      <w:r>
        <w:rPr>
          <w:color w:val="000000"/>
        </w:rPr>
        <w:t>sa</w:t>
      </w:r>
      <w:r w:rsidR="00D073AE">
        <w:rPr>
          <w:color w:val="000000"/>
        </w:rPr>
        <w:t xml:space="preserve"> </w:t>
      </w:r>
      <w:r>
        <w:rPr>
          <w:color w:val="000000"/>
        </w:rPr>
        <w:t>komentarima</w:t>
      </w:r>
      <w:r w:rsidR="00D073AE">
        <w:rPr>
          <w:color w:val="000000"/>
        </w:rPr>
        <w:t xml:space="preserve"> </w:t>
      </w:r>
      <w:r>
        <w:rPr>
          <w:color w:val="000000"/>
        </w:rPr>
        <w:t>Agencije</w:t>
      </w:r>
      <w:r w:rsidR="00D073AE">
        <w:rPr>
          <w:color w:val="000000"/>
        </w:rPr>
        <w:t xml:space="preserve"> </w:t>
      </w:r>
      <w:r>
        <w:rPr>
          <w:color w:val="000000"/>
        </w:rPr>
        <w:t>iz</w:t>
      </w:r>
      <w:r w:rsidR="00D073AE">
        <w:rPr>
          <w:color w:val="000000"/>
        </w:rPr>
        <w:t xml:space="preserve"> </w:t>
      </w:r>
      <w:r>
        <w:rPr>
          <w:color w:val="000000"/>
        </w:rPr>
        <w:t>stava</w:t>
      </w:r>
      <w:r w:rsidR="00D073AE">
        <w:rPr>
          <w:color w:val="000000"/>
        </w:rPr>
        <w:t xml:space="preserve"> 1. </w:t>
      </w:r>
      <w:r>
        <w:rPr>
          <w:color w:val="000000"/>
        </w:rPr>
        <w:t>ovog</w:t>
      </w:r>
      <w:r w:rsidR="00D073AE">
        <w:rPr>
          <w:color w:val="000000"/>
        </w:rPr>
        <w:t xml:space="preserve"> </w:t>
      </w:r>
      <w:r>
        <w:rPr>
          <w:color w:val="000000"/>
        </w:rPr>
        <w:t>člana</w:t>
      </w:r>
      <w:r w:rsidR="00D073AE">
        <w:rPr>
          <w:color w:val="000000"/>
        </w:rPr>
        <w:t xml:space="preserve">, </w:t>
      </w:r>
      <w:r>
        <w:rPr>
          <w:color w:val="000000"/>
        </w:rPr>
        <w:t>poštujući</w:t>
      </w:r>
      <w:r w:rsidR="00D073AE">
        <w:rPr>
          <w:color w:val="000000"/>
        </w:rPr>
        <w:t xml:space="preserve"> </w:t>
      </w:r>
      <w:r>
        <w:rPr>
          <w:color w:val="000000"/>
        </w:rPr>
        <w:t>rokove</w:t>
      </w:r>
      <w:r w:rsidR="00D073AE">
        <w:rPr>
          <w:color w:val="000000"/>
        </w:rPr>
        <w:t xml:space="preserve"> </w:t>
      </w:r>
      <w:r>
        <w:rPr>
          <w:color w:val="000000"/>
        </w:rPr>
        <w:t>propisane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stavu</w:t>
      </w:r>
      <w:r w:rsidR="00D073AE">
        <w:rPr>
          <w:color w:val="000000"/>
        </w:rPr>
        <w:t xml:space="preserve"> 2. </w:t>
      </w:r>
      <w:r>
        <w:rPr>
          <w:color w:val="000000"/>
        </w:rPr>
        <w:t>ovog</w:t>
      </w:r>
      <w:r w:rsidR="00D073AE">
        <w:rPr>
          <w:color w:val="000000"/>
        </w:rPr>
        <w:t xml:space="preserve"> </w:t>
      </w:r>
      <w:r>
        <w:rPr>
          <w:color w:val="000000"/>
        </w:rPr>
        <w:t>člana</w:t>
      </w:r>
      <w:r w:rsidR="00D073AE">
        <w:rPr>
          <w:color w:val="000000"/>
        </w:rPr>
        <w:t xml:space="preserve">, </w:t>
      </w:r>
      <w:r>
        <w:rPr>
          <w:color w:val="000000"/>
        </w:rPr>
        <w:t>dostavlјa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putem</w:t>
      </w:r>
      <w:r w:rsidR="00D073AE">
        <w:rPr>
          <w:color w:val="000000"/>
        </w:rPr>
        <w:t xml:space="preserve"> </w:t>
      </w:r>
      <w:r>
        <w:rPr>
          <w:color w:val="000000"/>
        </w:rPr>
        <w:t>ISA</w:t>
      </w:r>
      <w:r w:rsidR="00D073AE">
        <w:rPr>
          <w:color w:val="000000"/>
        </w:rPr>
        <w:t xml:space="preserve"> </w:t>
      </w:r>
      <w:r>
        <w:rPr>
          <w:color w:val="000000"/>
        </w:rPr>
        <w:t>aplikacije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mišlјenje</w:t>
      </w:r>
      <w:r w:rsidR="00D073AE">
        <w:rPr>
          <w:color w:val="000000"/>
        </w:rPr>
        <w:t xml:space="preserve"> </w:t>
      </w:r>
      <w:r>
        <w:rPr>
          <w:color w:val="000000"/>
        </w:rPr>
        <w:t>Agenciji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slučaju</w:t>
      </w:r>
      <w:r w:rsidR="00D073AE">
        <w:rPr>
          <w:color w:val="000000"/>
        </w:rPr>
        <w:t xml:space="preserve"> </w:t>
      </w:r>
      <w:r>
        <w:rPr>
          <w:color w:val="000000"/>
        </w:rPr>
        <w:t>negativnog</w:t>
      </w:r>
      <w:r w:rsidR="00D073AE">
        <w:rPr>
          <w:color w:val="000000"/>
        </w:rPr>
        <w:t xml:space="preserve"> </w:t>
      </w:r>
      <w:r>
        <w:rPr>
          <w:color w:val="000000"/>
        </w:rPr>
        <w:t>mišlјenja</w:t>
      </w:r>
      <w:r w:rsidR="00D073AE">
        <w:rPr>
          <w:color w:val="000000"/>
        </w:rPr>
        <w:t xml:space="preserve"> </w:t>
      </w:r>
      <w:r>
        <w:rPr>
          <w:color w:val="000000"/>
        </w:rPr>
        <w:t>iz</w:t>
      </w:r>
      <w:r w:rsidR="00D073AE">
        <w:rPr>
          <w:color w:val="000000"/>
        </w:rPr>
        <w:t xml:space="preserve"> </w:t>
      </w:r>
      <w:r>
        <w:rPr>
          <w:color w:val="000000"/>
        </w:rPr>
        <w:t>stava</w:t>
      </w:r>
      <w:r w:rsidR="00D073AE">
        <w:rPr>
          <w:color w:val="000000"/>
        </w:rPr>
        <w:t xml:space="preserve"> 1. </w:t>
      </w:r>
      <w:r>
        <w:rPr>
          <w:color w:val="000000"/>
        </w:rPr>
        <w:t>ovog</w:t>
      </w:r>
      <w:r w:rsidR="00D073AE">
        <w:rPr>
          <w:color w:val="000000"/>
        </w:rPr>
        <w:t xml:space="preserve"> </w:t>
      </w:r>
      <w:r>
        <w:rPr>
          <w:color w:val="000000"/>
        </w:rPr>
        <w:t>člana</w:t>
      </w:r>
      <w:r w:rsidR="00D073AE">
        <w:rPr>
          <w:color w:val="000000"/>
        </w:rPr>
        <w:t xml:space="preserve">, </w:t>
      </w:r>
      <w:r>
        <w:rPr>
          <w:color w:val="000000"/>
        </w:rPr>
        <w:t>Agencija</w:t>
      </w:r>
      <w:r w:rsidR="00D073AE">
        <w:rPr>
          <w:color w:val="000000"/>
        </w:rPr>
        <w:t xml:space="preserve"> </w:t>
      </w:r>
      <w:r>
        <w:rPr>
          <w:color w:val="000000"/>
        </w:rPr>
        <w:t>ne</w:t>
      </w:r>
      <w:r w:rsidR="00D073AE">
        <w:rPr>
          <w:color w:val="000000"/>
        </w:rPr>
        <w:t xml:space="preserve"> </w:t>
      </w:r>
      <w:r>
        <w:rPr>
          <w:color w:val="000000"/>
        </w:rPr>
        <w:t>daje</w:t>
      </w:r>
      <w:r w:rsidR="00D073AE">
        <w:rPr>
          <w:color w:val="000000"/>
        </w:rPr>
        <w:t xml:space="preserve"> </w:t>
      </w:r>
      <w:r>
        <w:rPr>
          <w:color w:val="000000"/>
        </w:rPr>
        <w:t>saglasnost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predlog</w:t>
      </w:r>
      <w:r w:rsidR="00D073AE">
        <w:rPr>
          <w:color w:val="000000"/>
        </w:rPr>
        <w:t xml:space="preserve"> </w:t>
      </w:r>
      <w:r>
        <w:rPr>
          <w:color w:val="000000"/>
        </w:rPr>
        <w:t>programa</w:t>
      </w:r>
      <w:r w:rsidR="00D073AE">
        <w:rPr>
          <w:color w:val="000000"/>
        </w:rPr>
        <w:t>.</w:t>
      </w:r>
    </w:p>
    <w:p w:rsidR="001F17B0" w:rsidRDefault="00256526">
      <w:pPr>
        <w:spacing w:after="120"/>
        <w:jc w:val="center"/>
      </w:pPr>
      <w:r>
        <w:rPr>
          <w:color w:val="000000"/>
        </w:rPr>
        <w:t>Član</w:t>
      </w:r>
      <w:r w:rsidR="00D073AE">
        <w:rPr>
          <w:color w:val="000000"/>
        </w:rPr>
        <w:t xml:space="preserve"> 30.</w:t>
      </w:r>
    </w:p>
    <w:p w:rsidR="001F17B0" w:rsidRDefault="00256526">
      <w:pPr>
        <w:spacing w:after="150"/>
      </w:pPr>
      <w:r>
        <w:rPr>
          <w:color w:val="000000"/>
        </w:rPr>
        <w:t>Program</w:t>
      </w:r>
      <w:r w:rsidR="00D073AE">
        <w:rPr>
          <w:color w:val="000000"/>
        </w:rPr>
        <w:t xml:space="preserve"> </w:t>
      </w:r>
      <w:r>
        <w:rPr>
          <w:color w:val="000000"/>
        </w:rPr>
        <w:t>koji</w:t>
      </w:r>
      <w:r w:rsidR="00D073AE">
        <w:rPr>
          <w:color w:val="000000"/>
        </w:rPr>
        <w:t xml:space="preserve"> </w:t>
      </w:r>
      <w:r>
        <w:rPr>
          <w:color w:val="000000"/>
        </w:rPr>
        <w:t>je</w:t>
      </w:r>
      <w:r w:rsidR="00D073AE">
        <w:rPr>
          <w:color w:val="000000"/>
        </w:rPr>
        <w:t xml:space="preserve"> </w:t>
      </w:r>
      <w:r>
        <w:rPr>
          <w:color w:val="000000"/>
        </w:rPr>
        <w:t>usvojen</w:t>
      </w:r>
      <w:r w:rsidR="00D073AE">
        <w:rPr>
          <w:color w:val="000000"/>
        </w:rPr>
        <w:t xml:space="preserve"> </w:t>
      </w:r>
      <w:r>
        <w:rPr>
          <w:color w:val="000000"/>
        </w:rPr>
        <w:t>od</w:t>
      </w:r>
      <w:r w:rsidR="00D073AE">
        <w:rPr>
          <w:color w:val="000000"/>
        </w:rPr>
        <w:t xml:space="preserve"> </w:t>
      </w:r>
      <w:r>
        <w:rPr>
          <w:color w:val="000000"/>
        </w:rPr>
        <w:t>strane</w:t>
      </w:r>
      <w:r w:rsidR="00D073AE">
        <w:rPr>
          <w:color w:val="000000"/>
        </w:rPr>
        <w:t xml:space="preserve"> </w:t>
      </w:r>
      <w:r>
        <w:rPr>
          <w:color w:val="000000"/>
        </w:rPr>
        <w:t>nadležnog</w:t>
      </w:r>
      <w:r w:rsidR="00D073AE">
        <w:rPr>
          <w:color w:val="000000"/>
        </w:rPr>
        <w:t xml:space="preserve"> </w:t>
      </w:r>
      <w:r>
        <w:rPr>
          <w:color w:val="000000"/>
        </w:rPr>
        <w:t>organa</w:t>
      </w:r>
      <w:r w:rsidR="00D073AE">
        <w:rPr>
          <w:color w:val="000000"/>
        </w:rPr>
        <w:t xml:space="preserve">, </w:t>
      </w:r>
      <w:r>
        <w:rPr>
          <w:color w:val="000000"/>
        </w:rPr>
        <w:t>uz</w:t>
      </w:r>
      <w:r w:rsidR="00D073AE">
        <w:rPr>
          <w:color w:val="000000"/>
        </w:rPr>
        <w:t xml:space="preserve"> </w:t>
      </w:r>
      <w:r>
        <w:rPr>
          <w:color w:val="000000"/>
        </w:rPr>
        <w:t>prethodno</w:t>
      </w:r>
      <w:r w:rsidR="00D073AE">
        <w:rPr>
          <w:color w:val="000000"/>
        </w:rPr>
        <w:t xml:space="preserve"> </w:t>
      </w:r>
      <w:r>
        <w:rPr>
          <w:color w:val="000000"/>
        </w:rPr>
        <w:t>dobijeno</w:t>
      </w:r>
      <w:r w:rsidR="00D073AE">
        <w:rPr>
          <w:color w:val="000000"/>
        </w:rPr>
        <w:t xml:space="preserve"> </w:t>
      </w:r>
      <w:r>
        <w:rPr>
          <w:color w:val="000000"/>
        </w:rPr>
        <w:t>pozitivno</w:t>
      </w:r>
      <w:r w:rsidR="00D073AE">
        <w:rPr>
          <w:color w:val="000000"/>
        </w:rPr>
        <w:t xml:space="preserve"> </w:t>
      </w:r>
      <w:r>
        <w:rPr>
          <w:color w:val="000000"/>
        </w:rPr>
        <w:t>mišlјenje</w:t>
      </w:r>
      <w:r w:rsidR="00D073AE">
        <w:rPr>
          <w:color w:val="000000"/>
        </w:rPr>
        <w:t xml:space="preserve">, </w:t>
      </w:r>
      <w:r>
        <w:rPr>
          <w:color w:val="000000"/>
        </w:rPr>
        <w:t>koordinator</w:t>
      </w:r>
      <w:r w:rsidR="00D073AE">
        <w:rPr>
          <w:color w:val="000000"/>
        </w:rPr>
        <w:t xml:space="preserve"> </w:t>
      </w:r>
      <w:r>
        <w:rPr>
          <w:color w:val="000000"/>
        </w:rPr>
        <w:t>dostavlјa</w:t>
      </w:r>
      <w:r w:rsidR="00D073AE">
        <w:rPr>
          <w:color w:val="000000"/>
        </w:rPr>
        <w:t xml:space="preserve"> </w:t>
      </w:r>
      <w:r>
        <w:rPr>
          <w:color w:val="000000"/>
        </w:rPr>
        <w:t>Agenciji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saglasnost</w:t>
      </w:r>
      <w:r w:rsidR="00D073AE">
        <w:rPr>
          <w:color w:val="000000"/>
        </w:rPr>
        <w:t xml:space="preserve"> </w:t>
      </w:r>
      <w:r>
        <w:rPr>
          <w:color w:val="000000"/>
        </w:rPr>
        <w:t>putem</w:t>
      </w:r>
      <w:r w:rsidR="00D073AE">
        <w:rPr>
          <w:color w:val="000000"/>
        </w:rPr>
        <w:t xml:space="preserve"> </w:t>
      </w:r>
      <w:r>
        <w:rPr>
          <w:color w:val="000000"/>
        </w:rPr>
        <w:t>ISA</w:t>
      </w:r>
      <w:r w:rsidR="00D073AE">
        <w:rPr>
          <w:color w:val="000000"/>
        </w:rPr>
        <w:t xml:space="preserve"> </w:t>
      </w:r>
      <w:r>
        <w:rPr>
          <w:color w:val="000000"/>
        </w:rPr>
        <w:t>aplikacije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program</w:t>
      </w:r>
      <w:r w:rsidR="00D073AE">
        <w:rPr>
          <w:color w:val="000000"/>
        </w:rPr>
        <w:t xml:space="preserve"> </w:t>
      </w:r>
      <w:r>
        <w:rPr>
          <w:color w:val="000000"/>
        </w:rPr>
        <w:t>iz</w:t>
      </w:r>
      <w:r w:rsidR="00D073AE">
        <w:rPr>
          <w:color w:val="000000"/>
        </w:rPr>
        <w:t xml:space="preserve"> </w:t>
      </w:r>
      <w:r>
        <w:rPr>
          <w:color w:val="000000"/>
        </w:rPr>
        <w:t>stava</w:t>
      </w:r>
      <w:r w:rsidR="00D073AE">
        <w:rPr>
          <w:color w:val="000000"/>
        </w:rPr>
        <w:t xml:space="preserve"> 1. </w:t>
      </w:r>
      <w:r>
        <w:rPr>
          <w:color w:val="000000"/>
        </w:rPr>
        <w:t>ovog</w:t>
      </w:r>
      <w:r w:rsidR="00D073AE">
        <w:rPr>
          <w:color w:val="000000"/>
        </w:rPr>
        <w:t xml:space="preserve"> </w:t>
      </w:r>
      <w:r>
        <w:rPr>
          <w:color w:val="000000"/>
        </w:rPr>
        <w:t>člana</w:t>
      </w:r>
      <w:r w:rsidR="00D073AE">
        <w:rPr>
          <w:color w:val="000000"/>
        </w:rPr>
        <w:t xml:space="preserve"> </w:t>
      </w:r>
      <w:r>
        <w:rPr>
          <w:color w:val="000000"/>
        </w:rPr>
        <w:t>Agencija</w:t>
      </w:r>
      <w:r w:rsidR="00D073AE">
        <w:rPr>
          <w:color w:val="000000"/>
        </w:rPr>
        <w:t xml:space="preserve"> </w:t>
      </w:r>
      <w:r>
        <w:rPr>
          <w:color w:val="000000"/>
        </w:rPr>
        <w:t>donosi</w:t>
      </w:r>
      <w:r w:rsidR="00D073AE">
        <w:rPr>
          <w:color w:val="000000"/>
        </w:rPr>
        <w:t xml:space="preserve"> </w:t>
      </w:r>
      <w:r>
        <w:rPr>
          <w:color w:val="000000"/>
        </w:rPr>
        <w:t>akt</w:t>
      </w:r>
      <w:r w:rsidR="00D073AE">
        <w:rPr>
          <w:color w:val="000000"/>
        </w:rPr>
        <w:t xml:space="preserve"> </w:t>
      </w:r>
      <w:r>
        <w:rPr>
          <w:color w:val="000000"/>
        </w:rPr>
        <w:t>o</w:t>
      </w:r>
      <w:r w:rsidR="00D073AE">
        <w:rPr>
          <w:color w:val="000000"/>
        </w:rPr>
        <w:t xml:space="preserve"> </w:t>
      </w:r>
      <w:r>
        <w:rPr>
          <w:color w:val="000000"/>
        </w:rPr>
        <w:t>davanju</w:t>
      </w:r>
      <w:r w:rsidR="00D073AE">
        <w:rPr>
          <w:color w:val="000000"/>
        </w:rPr>
        <w:t xml:space="preserve"> </w:t>
      </w:r>
      <w:r>
        <w:rPr>
          <w:color w:val="000000"/>
        </w:rPr>
        <w:t>saglasnosti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Program</w:t>
      </w:r>
      <w:r w:rsidR="00D073AE">
        <w:rPr>
          <w:color w:val="000000"/>
        </w:rPr>
        <w:t xml:space="preserve"> (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dalјem</w:t>
      </w:r>
      <w:r w:rsidR="00D073AE">
        <w:rPr>
          <w:color w:val="000000"/>
        </w:rPr>
        <w:t xml:space="preserve"> </w:t>
      </w:r>
      <w:r>
        <w:rPr>
          <w:color w:val="000000"/>
        </w:rPr>
        <w:t>tekstu</w:t>
      </w:r>
      <w:r w:rsidR="00D073AE">
        <w:rPr>
          <w:color w:val="000000"/>
        </w:rPr>
        <w:t xml:space="preserve">: </w:t>
      </w:r>
      <w:r>
        <w:rPr>
          <w:color w:val="000000"/>
        </w:rPr>
        <w:t>akt</w:t>
      </w:r>
      <w:r w:rsidR="00D073AE">
        <w:rPr>
          <w:color w:val="000000"/>
        </w:rPr>
        <w:t xml:space="preserve"> </w:t>
      </w:r>
      <w:r>
        <w:rPr>
          <w:color w:val="000000"/>
        </w:rPr>
        <w:t>o</w:t>
      </w:r>
      <w:r w:rsidR="00D073AE">
        <w:rPr>
          <w:color w:val="000000"/>
        </w:rPr>
        <w:t xml:space="preserve"> </w:t>
      </w:r>
      <w:r>
        <w:rPr>
          <w:color w:val="000000"/>
        </w:rPr>
        <w:t>davanju</w:t>
      </w:r>
      <w:r w:rsidR="00D073AE">
        <w:rPr>
          <w:color w:val="000000"/>
        </w:rPr>
        <w:t xml:space="preserve"> </w:t>
      </w:r>
      <w:r>
        <w:rPr>
          <w:color w:val="000000"/>
        </w:rPr>
        <w:t>saglasnosti</w:t>
      </w:r>
      <w:r w:rsidR="00D073AE">
        <w:rPr>
          <w:color w:val="000000"/>
        </w:rPr>
        <w:t>).</w:t>
      </w:r>
    </w:p>
    <w:p w:rsidR="001F17B0" w:rsidRDefault="00256526">
      <w:pPr>
        <w:spacing w:after="120"/>
        <w:jc w:val="center"/>
      </w:pPr>
      <w:r>
        <w:rPr>
          <w:color w:val="000000"/>
        </w:rPr>
        <w:t>Član</w:t>
      </w:r>
      <w:r w:rsidR="00D073AE">
        <w:rPr>
          <w:color w:val="000000"/>
        </w:rPr>
        <w:t xml:space="preserve"> 31.</w:t>
      </w:r>
    </w:p>
    <w:p w:rsidR="001F17B0" w:rsidRDefault="00256526">
      <w:pPr>
        <w:spacing w:after="150"/>
      </w:pPr>
      <w:r>
        <w:rPr>
          <w:color w:val="000000"/>
        </w:rPr>
        <w:t>Akt</w:t>
      </w:r>
      <w:r w:rsidR="00D073AE">
        <w:rPr>
          <w:color w:val="000000"/>
        </w:rPr>
        <w:t xml:space="preserve"> </w:t>
      </w:r>
      <w:r>
        <w:rPr>
          <w:color w:val="000000"/>
        </w:rPr>
        <w:t>o</w:t>
      </w:r>
      <w:r w:rsidR="00D073AE">
        <w:rPr>
          <w:color w:val="000000"/>
        </w:rPr>
        <w:t xml:space="preserve"> </w:t>
      </w:r>
      <w:r>
        <w:rPr>
          <w:color w:val="000000"/>
        </w:rPr>
        <w:t>davanju</w:t>
      </w:r>
      <w:r w:rsidR="00D073AE">
        <w:rPr>
          <w:color w:val="000000"/>
        </w:rPr>
        <w:t xml:space="preserve"> </w:t>
      </w:r>
      <w:r>
        <w:rPr>
          <w:color w:val="000000"/>
        </w:rPr>
        <w:t>saglasnosti</w:t>
      </w:r>
      <w:r w:rsidR="00D073AE">
        <w:rPr>
          <w:color w:val="000000"/>
        </w:rPr>
        <w:t xml:space="preserve"> </w:t>
      </w:r>
      <w:r>
        <w:rPr>
          <w:color w:val="000000"/>
        </w:rPr>
        <w:t>Agencija</w:t>
      </w:r>
      <w:r w:rsidR="00D073AE">
        <w:rPr>
          <w:color w:val="000000"/>
        </w:rPr>
        <w:t xml:space="preserve"> </w:t>
      </w:r>
      <w:r>
        <w:rPr>
          <w:color w:val="000000"/>
        </w:rPr>
        <w:t>dostavlјa</w:t>
      </w:r>
      <w:r w:rsidR="00D073AE">
        <w:rPr>
          <w:color w:val="000000"/>
        </w:rPr>
        <w:t xml:space="preserve"> </w:t>
      </w:r>
      <w:r>
        <w:rPr>
          <w:color w:val="000000"/>
        </w:rPr>
        <w:t>savetu</w:t>
      </w:r>
      <w:r w:rsidR="00D073AE">
        <w:rPr>
          <w:color w:val="000000"/>
        </w:rPr>
        <w:t xml:space="preserve"> </w:t>
      </w:r>
      <w:r>
        <w:rPr>
          <w:color w:val="000000"/>
        </w:rPr>
        <w:t>putem</w:t>
      </w:r>
      <w:r w:rsidR="00D073AE">
        <w:rPr>
          <w:color w:val="000000"/>
        </w:rPr>
        <w:t xml:space="preserve"> </w:t>
      </w:r>
      <w:r>
        <w:rPr>
          <w:color w:val="000000"/>
        </w:rPr>
        <w:t>ISA</w:t>
      </w:r>
      <w:r w:rsidR="00D073AE">
        <w:rPr>
          <w:color w:val="000000"/>
        </w:rPr>
        <w:t xml:space="preserve"> </w:t>
      </w:r>
      <w:r>
        <w:rPr>
          <w:color w:val="000000"/>
        </w:rPr>
        <w:t>aplikacije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poštom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adresu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>.</w:t>
      </w:r>
    </w:p>
    <w:p w:rsidR="001F17B0" w:rsidRDefault="00256526">
      <w:pPr>
        <w:spacing w:after="120"/>
        <w:jc w:val="center"/>
      </w:pPr>
      <w:r>
        <w:rPr>
          <w:color w:val="000000"/>
        </w:rPr>
        <w:t>Član</w:t>
      </w:r>
      <w:r w:rsidR="00D073AE">
        <w:rPr>
          <w:color w:val="000000"/>
        </w:rPr>
        <w:t xml:space="preserve"> 32.</w:t>
      </w:r>
    </w:p>
    <w:p w:rsidR="001F17B0" w:rsidRDefault="00256526">
      <w:pPr>
        <w:spacing w:after="150"/>
      </w:pPr>
      <w:r>
        <w:rPr>
          <w:color w:val="000000"/>
        </w:rPr>
        <w:lastRenderedPageBreak/>
        <w:t>Program</w:t>
      </w:r>
      <w:r w:rsidR="00D073AE">
        <w:rPr>
          <w:color w:val="000000"/>
        </w:rPr>
        <w:t xml:space="preserve"> </w:t>
      </w:r>
      <w:r>
        <w:rPr>
          <w:color w:val="000000"/>
        </w:rPr>
        <w:t>koji</w:t>
      </w:r>
      <w:r w:rsidR="00D073AE">
        <w:rPr>
          <w:color w:val="000000"/>
        </w:rPr>
        <w:t xml:space="preserve"> </w:t>
      </w:r>
      <w:r>
        <w:rPr>
          <w:color w:val="000000"/>
        </w:rPr>
        <w:t>nije</w:t>
      </w:r>
      <w:r w:rsidR="00D073AE">
        <w:rPr>
          <w:color w:val="000000"/>
        </w:rPr>
        <w:t xml:space="preserve"> </w:t>
      </w:r>
      <w:r>
        <w:rPr>
          <w:color w:val="000000"/>
        </w:rPr>
        <w:t>usvojen</w:t>
      </w:r>
      <w:r w:rsidR="00D073AE">
        <w:rPr>
          <w:color w:val="000000"/>
        </w:rPr>
        <w:t xml:space="preserve"> </w:t>
      </w:r>
      <w:r>
        <w:rPr>
          <w:color w:val="000000"/>
        </w:rPr>
        <w:t>od</w:t>
      </w:r>
      <w:r w:rsidR="00D073AE">
        <w:rPr>
          <w:color w:val="000000"/>
        </w:rPr>
        <w:t xml:space="preserve"> </w:t>
      </w:r>
      <w:r>
        <w:rPr>
          <w:color w:val="000000"/>
        </w:rPr>
        <w:t>strane</w:t>
      </w:r>
      <w:r w:rsidR="00D073AE">
        <w:rPr>
          <w:color w:val="000000"/>
        </w:rPr>
        <w:t xml:space="preserve"> </w:t>
      </w:r>
      <w:r>
        <w:rPr>
          <w:color w:val="000000"/>
        </w:rPr>
        <w:t>nadležnog</w:t>
      </w:r>
      <w:r w:rsidR="00D073AE">
        <w:rPr>
          <w:color w:val="000000"/>
        </w:rPr>
        <w:t xml:space="preserve"> </w:t>
      </w:r>
      <w:r>
        <w:rPr>
          <w:color w:val="000000"/>
        </w:rPr>
        <w:t>organa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nije</w:t>
      </w:r>
      <w:r w:rsidR="00D073AE">
        <w:rPr>
          <w:color w:val="000000"/>
        </w:rPr>
        <w:t xml:space="preserve"> </w:t>
      </w:r>
      <w:r>
        <w:rPr>
          <w:color w:val="000000"/>
        </w:rPr>
        <w:t>dobio</w:t>
      </w:r>
      <w:r w:rsidR="00D073AE">
        <w:rPr>
          <w:color w:val="000000"/>
        </w:rPr>
        <w:t xml:space="preserve"> </w:t>
      </w:r>
      <w:r>
        <w:rPr>
          <w:color w:val="000000"/>
        </w:rPr>
        <w:t>saglasnost</w:t>
      </w:r>
      <w:r w:rsidR="00D073AE">
        <w:rPr>
          <w:color w:val="000000"/>
        </w:rPr>
        <w:t xml:space="preserve"> </w:t>
      </w:r>
      <w:r>
        <w:rPr>
          <w:color w:val="000000"/>
        </w:rPr>
        <w:t>Agencije</w:t>
      </w:r>
      <w:r w:rsidR="00D073AE">
        <w:rPr>
          <w:color w:val="000000"/>
        </w:rPr>
        <w:t xml:space="preserve"> </w:t>
      </w:r>
      <w:r>
        <w:rPr>
          <w:color w:val="000000"/>
        </w:rPr>
        <w:t>ne</w:t>
      </w:r>
      <w:r w:rsidR="00D073AE">
        <w:rPr>
          <w:color w:val="000000"/>
        </w:rPr>
        <w:t xml:space="preserve"> </w:t>
      </w:r>
      <w:r>
        <w:rPr>
          <w:color w:val="000000"/>
        </w:rPr>
        <w:t>može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realizovati</w:t>
      </w:r>
      <w:r w:rsidR="00D073AE">
        <w:rPr>
          <w:color w:val="000000"/>
        </w:rPr>
        <w:t>.</w:t>
      </w:r>
    </w:p>
    <w:p w:rsidR="001F17B0" w:rsidRDefault="00256526">
      <w:pPr>
        <w:spacing w:after="120"/>
        <w:jc w:val="center"/>
      </w:pPr>
      <w:r>
        <w:rPr>
          <w:color w:val="000000"/>
        </w:rPr>
        <w:t>Član</w:t>
      </w:r>
      <w:r w:rsidR="00D073AE">
        <w:rPr>
          <w:color w:val="000000"/>
        </w:rPr>
        <w:t xml:space="preserve"> 33.</w:t>
      </w:r>
    </w:p>
    <w:p w:rsidR="001F17B0" w:rsidRDefault="00256526">
      <w:pPr>
        <w:spacing w:after="150"/>
      </w:pPr>
      <w:r>
        <w:rPr>
          <w:color w:val="000000"/>
        </w:rPr>
        <w:t>Savet</w:t>
      </w:r>
      <w:r w:rsidR="00D073AE">
        <w:rPr>
          <w:color w:val="000000"/>
        </w:rPr>
        <w:t xml:space="preserve"> </w:t>
      </w:r>
      <w:r>
        <w:rPr>
          <w:color w:val="000000"/>
        </w:rPr>
        <w:t>je</w:t>
      </w:r>
      <w:r w:rsidR="00D073AE">
        <w:rPr>
          <w:color w:val="000000"/>
        </w:rPr>
        <w:t xml:space="preserve"> </w:t>
      </w:r>
      <w:r>
        <w:rPr>
          <w:color w:val="000000"/>
        </w:rPr>
        <w:t>dužan</w:t>
      </w:r>
      <w:r w:rsidR="00D073AE">
        <w:rPr>
          <w:color w:val="000000"/>
        </w:rPr>
        <w:t xml:space="preserve"> </w:t>
      </w:r>
      <w:r>
        <w:rPr>
          <w:color w:val="000000"/>
        </w:rPr>
        <w:t>da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slučaju</w:t>
      </w:r>
      <w:r w:rsidR="00D073AE">
        <w:rPr>
          <w:color w:val="000000"/>
        </w:rPr>
        <w:t xml:space="preserve"> </w:t>
      </w:r>
      <w:r>
        <w:rPr>
          <w:color w:val="000000"/>
        </w:rPr>
        <w:t>izmene</w:t>
      </w:r>
      <w:r w:rsidR="00D073AE">
        <w:rPr>
          <w:color w:val="000000"/>
        </w:rPr>
        <w:t xml:space="preserve"> </w:t>
      </w:r>
      <w:r>
        <w:rPr>
          <w:color w:val="000000"/>
        </w:rPr>
        <w:t>Programa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koji</w:t>
      </w:r>
      <w:r w:rsidR="00D073AE">
        <w:rPr>
          <w:color w:val="000000"/>
        </w:rPr>
        <w:t xml:space="preserve"> </w:t>
      </w:r>
      <w:r>
        <w:rPr>
          <w:color w:val="000000"/>
        </w:rPr>
        <w:t>je</w:t>
      </w:r>
      <w:r w:rsidR="00D073AE">
        <w:rPr>
          <w:color w:val="000000"/>
        </w:rPr>
        <w:t xml:space="preserve"> </w:t>
      </w:r>
      <w:r>
        <w:rPr>
          <w:color w:val="000000"/>
        </w:rPr>
        <w:t>prethodno</w:t>
      </w:r>
      <w:r w:rsidR="00D073AE">
        <w:rPr>
          <w:color w:val="000000"/>
        </w:rPr>
        <w:t xml:space="preserve"> </w:t>
      </w:r>
      <w:r>
        <w:rPr>
          <w:color w:val="000000"/>
        </w:rPr>
        <w:t>dobijena</w:t>
      </w:r>
      <w:r w:rsidR="00D073AE">
        <w:rPr>
          <w:color w:val="000000"/>
        </w:rPr>
        <w:t xml:space="preserve"> </w:t>
      </w:r>
      <w:r>
        <w:rPr>
          <w:color w:val="000000"/>
        </w:rPr>
        <w:t>saglasnost</w:t>
      </w:r>
      <w:r w:rsidR="00D073AE">
        <w:rPr>
          <w:color w:val="000000"/>
        </w:rPr>
        <w:t xml:space="preserve"> </w:t>
      </w:r>
      <w:r>
        <w:rPr>
          <w:color w:val="000000"/>
        </w:rPr>
        <w:t>od</w:t>
      </w:r>
      <w:r w:rsidR="00D073AE">
        <w:rPr>
          <w:color w:val="000000"/>
        </w:rPr>
        <w:t xml:space="preserve"> </w:t>
      </w:r>
      <w:r>
        <w:rPr>
          <w:color w:val="000000"/>
        </w:rPr>
        <w:t>strane</w:t>
      </w:r>
      <w:r w:rsidR="00D073AE">
        <w:rPr>
          <w:color w:val="000000"/>
        </w:rPr>
        <w:t xml:space="preserve"> </w:t>
      </w:r>
      <w:r>
        <w:rPr>
          <w:color w:val="000000"/>
        </w:rPr>
        <w:t>Agencije</w:t>
      </w:r>
      <w:r w:rsidR="00D073AE">
        <w:rPr>
          <w:color w:val="000000"/>
        </w:rPr>
        <w:t xml:space="preserve">, </w:t>
      </w:r>
      <w:r>
        <w:rPr>
          <w:color w:val="000000"/>
        </w:rPr>
        <w:t>dostavi</w:t>
      </w:r>
      <w:r w:rsidR="00D073AE">
        <w:rPr>
          <w:color w:val="000000"/>
        </w:rPr>
        <w:t xml:space="preserve"> </w:t>
      </w:r>
      <w:r>
        <w:rPr>
          <w:color w:val="000000"/>
        </w:rPr>
        <w:t>Program</w:t>
      </w:r>
      <w:r w:rsidR="00D073AE">
        <w:rPr>
          <w:color w:val="000000"/>
        </w:rPr>
        <w:t xml:space="preserve"> </w:t>
      </w:r>
      <w:r>
        <w:rPr>
          <w:color w:val="000000"/>
        </w:rPr>
        <w:t>sa</w:t>
      </w:r>
      <w:r w:rsidR="00D073AE">
        <w:rPr>
          <w:color w:val="000000"/>
        </w:rPr>
        <w:t xml:space="preserve"> </w:t>
      </w:r>
      <w:r>
        <w:rPr>
          <w:color w:val="000000"/>
        </w:rPr>
        <w:t>navedenim</w:t>
      </w:r>
      <w:r w:rsidR="00D073AE">
        <w:rPr>
          <w:color w:val="000000"/>
        </w:rPr>
        <w:t xml:space="preserve"> </w:t>
      </w:r>
      <w:r>
        <w:rPr>
          <w:color w:val="000000"/>
        </w:rPr>
        <w:t>izmenama</w:t>
      </w:r>
      <w:r w:rsidR="00D073AE">
        <w:rPr>
          <w:color w:val="000000"/>
        </w:rPr>
        <w:t xml:space="preserve"> </w:t>
      </w:r>
      <w:r>
        <w:rPr>
          <w:color w:val="000000"/>
        </w:rPr>
        <w:t>Agenciji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ponovnu</w:t>
      </w:r>
      <w:r w:rsidR="00D073AE">
        <w:rPr>
          <w:color w:val="000000"/>
        </w:rPr>
        <w:t xml:space="preserve"> </w:t>
      </w:r>
      <w:r>
        <w:rPr>
          <w:color w:val="000000"/>
        </w:rPr>
        <w:t>saglasnost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slučaju</w:t>
      </w:r>
      <w:r w:rsidR="00D073AE">
        <w:rPr>
          <w:color w:val="000000"/>
        </w:rPr>
        <w:t xml:space="preserve"> </w:t>
      </w:r>
      <w:r>
        <w:rPr>
          <w:color w:val="000000"/>
        </w:rPr>
        <w:t>izmene</w:t>
      </w:r>
      <w:r w:rsidR="00D073AE">
        <w:rPr>
          <w:color w:val="000000"/>
        </w:rPr>
        <w:t xml:space="preserve"> </w:t>
      </w:r>
      <w:r>
        <w:rPr>
          <w:color w:val="000000"/>
        </w:rPr>
        <w:t>Programa</w:t>
      </w:r>
      <w:r w:rsidR="00D073AE">
        <w:rPr>
          <w:color w:val="000000"/>
        </w:rPr>
        <w:t xml:space="preserve"> </w:t>
      </w:r>
      <w:r>
        <w:rPr>
          <w:color w:val="000000"/>
        </w:rPr>
        <w:t>iz</w:t>
      </w:r>
      <w:r w:rsidR="00D073AE">
        <w:rPr>
          <w:color w:val="000000"/>
        </w:rPr>
        <w:t xml:space="preserve"> </w:t>
      </w:r>
      <w:r>
        <w:rPr>
          <w:color w:val="000000"/>
        </w:rPr>
        <w:t>stava</w:t>
      </w:r>
      <w:r w:rsidR="00D073AE">
        <w:rPr>
          <w:color w:val="000000"/>
        </w:rPr>
        <w:t xml:space="preserve"> 1. </w:t>
      </w:r>
      <w:r>
        <w:rPr>
          <w:color w:val="000000"/>
        </w:rPr>
        <w:t>ovog</w:t>
      </w:r>
      <w:r w:rsidR="00D073AE">
        <w:rPr>
          <w:color w:val="000000"/>
        </w:rPr>
        <w:t xml:space="preserve"> </w:t>
      </w:r>
      <w:r>
        <w:rPr>
          <w:color w:val="000000"/>
        </w:rPr>
        <w:t>člana</w:t>
      </w:r>
      <w:r w:rsidR="00D073AE">
        <w:rPr>
          <w:color w:val="000000"/>
        </w:rPr>
        <w:t xml:space="preserve">, </w:t>
      </w:r>
      <w:r>
        <w:rPr>
          <w:color w:val="000000"/>
        </w:rPr>
        <w:t>savet</w:t>
      </w:r>
      <w:r w:rsidR="00D073AE">
        <w:rPr>
          <w:color w:val="000000"/>
        </w:rPr>
        <w:t xml:space="preserve"> </w:t>
      </w:r>
      <w:r>
        <w:rPr>
          <w:color w:val="000000"/>
        </w:rPr>
        <w:t>Agenciji</w:t>
      </w:r>
      <w:r w:rsidR="00D073AE">
        <w:rPr>
          <w:color w:val="000000"/>
        </w:rPr>
        <w:t xml:space="preserve"> </w:t>
      </w:r>
      <w:r>
        <w:rPr>
          <w:color w:val="000000"/>
        </w:rPr>
        <w:t>dostavlјa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obrazloženje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kom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navode</w:t>
      </w:r>
      <w:r w:rsidR="00D073AE">
        <w:rPr>
          <w:color w:val="000000"/>
        </w:rPr>
        <w:t xml:space="preserve"> </w:t>
      </w:r>
      <w:r>
        <w:rPr>
          <w:color w:val="000000"/>
        </w:rPr>
        <w:t>razlozi</w:t>
      </w:r>
      <w:r w:rsidR="00D073AE">
        <w:rPr>
          <w:color w:val="000000"/>
        </w:rPr>
        <w:t xml:space="preserve"> </w:t>
      </w:r>
      <w:r>
        <w:rPr>
          <w:color w:val="000000"/>
        </w:rPr>
        <w:t>zbog</w:t>
      </w:r>
      <w:r w:rsidR="00D073AE">
        <w:rPr>
          <w:color w:val="000000"/>
        </w:rPr>
        <w:t xml:space="preserve"> </w:t>
      </w:r>
      <w:r>
        <w:rPr>
          <w:color w:val="000000"/>
        </w:rPr>
        <w:t>kojih</w:t>
      </w:r>
      <w:r w:rsidR="00D073AE">
        <w:rPr>
          <w:color w:val="000000"/>
        </w:rPr>
        <w:t xml:space="preserve"> </w:t>
      </w:r>
      <w:r>
        <w:rPr>
          <w:color w:val="000000"/>
        </w:rPr>
        <w:t>su</w:t>
      </w:r>
      <w:r w:rsidR="00D073AE">
        <w:rPr>
          <w:color w:val="000000"/>
        </w:rPr>
        <w:t xml:space="preserve"> </w:t>
      </w:r>
      <w:r>
        <w:rPr>
          <w:color w:val="000000"/>
        </w:rPr>
        <w:t>određene</w:t>
      </w:r>
      <w:r w:rsidR="00D073AE">
        <w:rPr>
          <w:color w:val="000000"/>
        </w:rPr>
        <w:t xml:space="preserve"> </w:t>
      </w:r>
      <w:r>
        <w:rPr>
          <w:color w:val="000000"/>
        </w:rPr>
        <w:t>izmene</w:t>
      </w:r>
      <w:r w:rsidR="00D073AE">
        <w:rPr>
          <w:color w:val="000000"/>
        </w:rPr>
        <w:t xml:space="preserve"> </w:t>
      </w:r>
      <w:r>
        <w:rPr>
          <w:color w:val="000000"/>
        </w:rPr>
        <w:t>izvršene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Programu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Postupak</w:t>
      </w:r>
      <w:r w:rsidR="00D073AE">
        <w:rPr>
          <w:color w:val="000000"/>
        </w:rPr>
        <w:t xml:space="preserve"> </w:t>
      </w:r>
      <w:r>
        <w:rPr>
          <w:color w:val="000000"/>
        </w:rPr>
        <w:t>davanja</w:t>
      </w:r>
      <w:r w:rsidR="00D073AE">
        <w:rPr>
          <w:color w:val="000000"/>
        </w:rPr>
        <w:t xml:space="preserve"> </w:t>
      </w:r>
      <w:r>
        <w:rPr>
          <w:color w:val="000000"/>
        </w:rPr>
        <w:t>saglasnosti</w:t>
      </w:r>
      <w:r w:rsidR="00D073AE">
        <w:rPr>
          <w:color w:val="000000"/>
        </w:rPr>
        <w:t xml:space="preserve"> </w:t>
      </w:r>
      <w:r>
        <w:rPr>
          <w:color w:val="000000"/>
        </w:rPr>
        <w:t>Agencije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izmenjeni</w:t>
      </w:r>
      <w:r w:rsidR="00D073AE">
        <w:rPr>
          <w:color w:val="000000"/>
        </w:rPr>
        <w:t xml:space="preserve"> </w:t>
      </w:r>
      <w:r>
        <w:rPr>
          <w:color w:val="000000"/>
        </w:rPr>
        <w:t>ili</w:t>
      </w:r>
      <w:r w:rsidR="00D073AE">
        <w:rPr>
          <w:color w:val="000000"/>
        </w:rPr>
        <w:t xml:space="preserve"> </w:t>
      </w:r>
      <w:r>
        <w:rPr>
          <w:color w:val="000000"/>
        </w:rPr>
        <w:t>dopunjeni</w:t>
      </w:r>
      <w:r w:rsidR="00D073AE">
        <w:rPr>
          <w:color w:val="000000"/>
        </w:rPr>
        <w:t xml:space="preserve"> </w:t>
      </w:r>
      <w:r>
        <w:rPr>
          <w:color w:val="000000"/>
        </w:rPr>
        <w:t>Program</w:t>
      </w:r>
      <w:r w:rsidR="00D073AE">
        <w:rPr>
          <w:color w:val="000000"/>
        </w:rPr>
        <w:t xml:space="preserve">, </w:t>
      </w:r>
      <w:r>
        <w:rPr>
          <w:color w:val="000000"/>
        </w:rPr>
        <w:t>vrši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skladu</w:t>
      </w:r>
      <w:r w:rsidR="00D073AE">
        <w:rPr>
          <w:color w:val="000000"/>
        </w:rPr>
        <w:t xml:space="preserve"> </w:t>
      </w:r>
      <w:r>
        <w:rPr>
          <w:color w:val="000000"/>
        </w:rPr>
        <w:t>sa</w:t>
      </w:r>
      <w:r w:rsidR="00D073AE">
        <w:rPr>
          <w:color w:val="000000"/>
        </w:rPr>
        <w:t xml:space="preserve"> </w:t>
      </w:r>
      <w:r>
        <w:rPr>
          <w:color w:val="000000"/>
        </w:rPr>
        <w:t>odredbama</w:t>
      </w:r>
      <w:r w:rsidR="00D073AE">
        <w:rPr>
          <w:color w:val="000000"/>
        </w:rPr>
        <w:t xml:space="preserve"> </w:t>
      </w:r>
      <w:r>
        <w:rPr>
          <w:color w:val="000000"/>
        </w:rPr>
        <w:t>ovog</w:t>
      </w:r>
      <w:r w:rsidR="00D073AE">
        <w:rPr>
          <w:color w:val="000000"/>
        </w:rPr>
        <w:t xml:space="preserve"> </w:t>
      </w:r>
      <w:r>
        <w:rPr>
          <w:color w:val="000000"/>
        </w:rPr>
        <w:t>pravilnika</w:t>
      </w:r>
      <w:r w:rsidR="00D073AE">
        <w:rPr>
          <w:color w:val="000000"/>
        </w:rPr>
        <w:t xml:space="preserve"> </w:t>
      </w:r>
      <w:r>
        <w:rPr>
          <w:color w:val="000000"/>
        </w:rPr>
        <w:t>koje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odnose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davanje</w:t>
      </w:r>
      <w:r w:rsidR="00D073AE">
        <w:rPr>
          <w:color w:val="000000"/>
        </w:rPr>
        <w:t xml:space="preserve"> </w:t>
      </w:r>
      <w:r>
        <w:rPr>
          <w:color w:val="000000"/>
        </w:rPr>
        <w:t>saglasnosti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Program</w:t>
      </w:r>
      <w:r w:rsidR="00D073AE">
        <w:rPr>
          <w:color w:val="000000"/>
        </w:rPr>
        <w:t>.</w:t>
      </w:r>
    </w:p>
    <w:p w:rsidR="001F17B0" w:rsidRDefault="00D073AE">
      <w:pPr>
        <w:spacing w:after="120"/>
        <w:jc w:val="center"/>
      </w:pPr>
      <w:r>
        <w:rPr>
          <w:b/>
          <w:color w:val="000000"/>
        </w:rPr>
        <w:t xml:space="preserve">3. </w:t>
      </w:r>
      <w:r w:rsidR="00256526">
        <w:rPr>
          <w:b/>
          <w:color w:val="000000"/>
        </w:rPr>
        <w:t>Izveštavanje</w:t>
      </w:r>
      <w:r>
        <w:rPr>
          <w:b/>
          <w:color w:val="000000"/>
        </w:rPr>
        <w:t xml:space="preserve"> </w:t>
      </w:r>
      <w:r w:rsidR="00256526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256526">
        <w:rPr>
          <w:b/>
          <w:color w:val="000000"/>
        </w:rPr>
        <w:t>stanju</w:t>
      </w:r>
      <w:r>
        <w:rPr>
          <w:b/>
          <w:color w:val="000000"/>
        </w:rPr>
        <w:t xml:space="preserve"> </w:t>
      </w:r>
      <w:r w:rsidR="00256526">
        <w:rPr>
          <w:b/>
          <w:color w:val="000000"/>
        </w:rPr>
        <w:t>bezbednosti</w:t>
      </w:r>
      <w:r>
        <w:rPr>
          <w:b/>
          <w:color w:val="000000"/>
        </w:rPr>
        <w:t xml:space="preserve"> </w:t>
      </w:r>
      <w:r w:rsidR="00256526">
        <w:rPr>
          <w:b/>
          <w:color w:val="000000"/>
        </w:rPr>
        <w:t>saobraćaja</w:t>
      </w:r>
      <w:r>
        <w:rPr>
          <w:b/>
          <w:color w:val="000000"/>
        </w:rPr>
        <w:t xml:space="preserve"> </w:t>
      </w:r>
      <w:r w:rsidR="00256526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256526">
        <w:rPr>
          <w:b/>
          <w:color w:val="000000"/>
        </w:rPr>
        <w:t>putevima</w:t>
      </w:r>
    </w:p>
    <w:p w:rsidR="001F17B0" w:rsidRDefault="00256526">
      <w:pPr>
        <w:spacing w:after="120"/>
        <w:jc w:val="center"/>
      </w:pPr>
      <w:r>
        <w:rPr>
          <w:color w:val="000000"/>
        </w:rPr>
        <w:t>Član</w:t>
      </w:r>
      <w:r w:rsidR="00D073AE">
        <w:rPr>
          <w:color w:val="000000"/>
        </w:rPr>
        <w:t xml:space="preserve"> 34.</w:t>
      </w:r>
    </w:p>
    <w:p w:rsidR="001F17B0" w:rsidRDefault="00256526">
      <w:pPr>
        <w:spacing w:after="150"/>
      </w:pPr>
      <w:r>
        <w:rPr>
          <w:color w:val="000000"/>
        </w:rPr>
        <w:t>Izveštavanje</w:t>
      </w:r>
      <w:r w:rsidR="00D073AE">
        <w:rPr>
          <w:color w:val="000000"/>
        </w:rPr>
        <w:t xml:space="preserve"> </w:t>
      </w:r>
      <w:r>
        <w:rPr>
          <w:color w:val="000000"/>
        </w:rPr>
        <w:t>o</w:t>
      </w:r>
      <w:r w:rsidR="00D073AE">
        <w:rPr>
          <w:color w:val="000000"/>
        </w:rPr>
        <w:t xml:space="preserve"> </w:t>
      </w:r>
      <w:r>
        <w:rPr>
          <w:color w:val="000000"/>
        </w:rPr>
        <w:t>stanju</w:t>
      </w:r>
      <w:r w:rsidR="00D073AE">
        <w:rPr>
          <w:color w:val="000000"/>
        </w:rPr>
        <w:t xml:space="preserve"> </w:t>
      </w:r>
      <w:r>
        <w:rPr>
          <w:color w:val="000000"/>
        </w:rPr>
        <w:t>bezbednosti</w:t>
      </w:r>
      <w:r w:rsidR="00D073AE">
        <w:rPr>
          <w:color w:val="000000"/>
        </w:rPr>
        <w:t xml:space="preserve"> </w:t>
      </w:r>
      <w:r>
        <w:rPr>
          <w:color w:val="000000"/>
        </w:rPr>
        <w:t>saobraćaja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putevima</w:t>
      </w:r>
      <w:r w:rsidR="00D073AE">
        <w:rPr>
          <w:color w:val="000000"/>
        </w:rPr>
        <w:t xml:space="preserve"> </w:t>
      </w:r>
      <w:r>
        <w:rPr>
          <w:color w:val="000000"/>
        </w:rPr>
        <w:t>je</w:t>
      </w:r>
      <w:r w:rsidR="00D073AE">
        <w:rPr>
          <w:color w:val="000000"/>
        </w:rPr>
        <w:t xml:space="preserve"> </w:t>
      </w:r>
      <w:r>
        <w:rPr>
          <w:color w:val="000000"/>
        </w:rPr>
        <w:t>sastavni</w:t>
      </w:r>
      <w:r w:rsidR="00D073AE">
        <w:rPr>
          <w:color w:val="000000"/>
        </w:rPr>
        <w:t xml:space="preserve"> </w:t>
      </w:r>
      <w:r>
        <w:rPr>
          <w:color w:val="000000"/>
        </w:rPr>
        <w:t>deo</w:t>
      </w:r>
      <w:r w:rsidR="00D073AE">
        <w:rPr>
          <w:color w:val="000000"/>
        </w:rPr>
        <w:t xml:space="preserve"> </w:t>
      </w:r>
      <w:r>
        <w:rPr>
          <w:color w:val="000000"/>
        </w:rPr>
        <w:t>praćenja</w:t>
      </w:r>
      <w:r w:rsidR="00D073AE">
        <w:rPr>
          <w:color w:val="000000"/>
        </w:rPr>
        <w:t xml:space="preserve"> </w:t>
      </w:r>
      <w:r>
        <w:rPr>
          <w:color w:val="000000"/>
        </w:rPr>
        <w:t>stanja</w:t>
      </w:r>
      <w:r w:rsidR="00D073AE">
        <w:rPr>
          <w:color w:val="000000"/>
        </w:rPr>
        <w:t xml:space="preserve"> </w:t>
      </w:r>
      <w:r>
        <w:rPr>
          <w:color w:val="000000"/>
        </w:rPr>
        <w:t>bezbednosti</w:t>
      </w:r>
      <w:r w:rsidR="00D073AE">
        <w:rPr>
          <w:color w:val="000000"/>
        </w:rPr>
        <w:t xml:space="preserve"> </w:t>
      </w:r>
      <w:r>
        <w:rPr>
          <w:color w:val="000000"/>
        </w:rPr>
        <w:t>saobraćaja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putevima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području</w:t>
      </w:r>
      <w:r w:rsidR="00D073AE">
        <w:rPr>
          <w:color w:val="000000"/>
        </w:rPr>
        <w:t xml:space="preserve"> </w:t>
      </w:r>
      <w:r>
        <w:rPr>
          <w:color w:val="000000"/>
        </w:rPr>
        <w:t>jedinice</w:t>
      </w:r>
      <w:r w:rsidR="00D073AE">
        <w:rPr>
          <w:color w:val="000000"/>
        </w:rPr>
        <w:t xml:space="preserve"> </w:t>
      </w:r>
      <w:r>
        <w:rPr>
          <w:color w:val="000000"/>
        </w:rPr>
        <w:t>teritorijalne</w:t>
      </w:r>
      <w:r w:rsidR="00D073AE">
        <w:rPr>
          <w:color w:val="000000"/>
        </w:rPr>
        <w:t xml:space="preserve"> </w:t>
      </w:r>
      <w:r>
        <w:rPr>
          <w:color w:val="000000"/>
        </w:rPr>
        <w:t>autonomije</w:t>
      </w:r>
      <w:r w:rsidR="00D073AE">
        <w:rPr>
          <w:color w:val="000000"/>
        </w:rPr>
        <w:t xml:space="preserve">, </w:t>
      </w:r>
      <w:r>
        <w:rPr>
          <w:color w:val="000000"/>
        </w:rPr>
        <w:t>odnosno</w:t>
      </w:r>
      <w:r w:rsidR="00D073AE">
        <w:rPr>
          <w:color w:val="000000"/>
        </w:rPr>
        <w:t xml:space="preserve"> </w:t>
      </w:r>
      <w:r>
        <w:rPr>
          <w:color w:val="000000"/>
        </w:rPr>
        <w:t>jedinice</w:t>
      </w:r>
      <w:r w:rsidR="00D073AE">
        <w:rPr>
          <w:color w:val="000000"/>
        </w:rPr>
        <w:t xml:space="preserve"> </w:t>
      </w:r>
      <w:r>
        <w:rPr>
          <w:color w:val="000000"/>
        </w:rPr>
        <w:t>lokalne</w:t>
      </w:r>
      <w:r w:rsidR="00D073AE">
        <w:rPr>
          <w:color w:val="000000"/>
        </w:rPr>
        <w:t xml:space="preserve"> </w:t>
      </w:r>
      <w:r>
        <w:rPr>
          <w:color w:val="000000"/>
        </w:rPr>
        <w:t>samouprave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Savet</w:t>
      </w:r>
      <w:r w:rsidR="00D073AE">
        <w:rPr>
          <w:color w:val="000000"/>
        </w:rPr>
        <w:t xml:space="preserve"> </w:t>
      </w:r>
      <w:r>
        <w:rPr>
          <w:color w:val="000000"/>
        </w:rPr>
        <w:t>podnosi</w:t>
      </w:r>
      <w:r w:rsidR="00D073AE">
        <w:rPr>
          <w:color w:val="000000"/>
        </w:rPr>
        <w:t xml:space="preserve"> </w:t>
      </w:r>
      <w:r>
        <w:rPr>
          <w:color w:val="000000"/>
        </w:rPr>
        <w:t>izveštaj</w:t>
      </w:r>
      <w:r w:rsidR="00D073AE">
        <w:rPr>
          <w:color w:val="000000"/>
        </w:rPr>
        <w:t xml:space="preserve"> </w:t>
      </w:r>
      <w:r>
        <w:rPr>
          <w:color w:val="000000"/>
        </w:rPr>
        <w:t>o</w:t>
      </w:r>
      <w:r w:rsidR="00D073AE">
        <w:rPr>
          <w:color w:val="000000"/>
        </w:rPr>
        <w:t xml:space="preserve"> </w:t>
      </w:r>
      <w:r>
        <w:rPr>
          <w:color w:val="000000"/>
        </w:rPr>
        <w:t>stanju</w:t>
      </w:r>
      <w:r w:rsidR="00D073AE">
        <w:rPr>
          <w:color w:val="000000"/>
        </w:rPr>
        <w:t xml:space="preserve"> </w:t>
      </w:r>
      <w:r>
        <w:rPr>
          <w:color w:val="000000"/>
        </w:rPr>
        <w:t>bezbednosti</w:t>
      </w:r>
      <w:r w:rsidR="00D073AE">
        <w:rPr>
          <w:color w:val="000000"/>
        </w:rPr>
        <w:t xml:space="preserve"> </w:t>
      </w:r>
      <w:r>
        <w:rPr>
          <w:color w:val="000000"/>
        </w:rPr>
        <w:t>saobraćaja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putevima</w:t>
      </w:r>
      <w:r w:rsidR="00D073AE">
        <w:rPr>
          <w:color w:val="000000"/>
        </w:rPr>
        <w:t xml:space="preserve"> </w:t>
      </w:r>
      <w:r>
        <w:rPr>
          <w:color w:val="000000"/>
        </w:rPr>
        <w:t>nadležnom</w:t>
      </w:r>
      <w:r w:rsidR="00D073AE">
        <w:rPr>
          <w:color w:val="000000"/>
        </w:rPr>
        <w:t xml:space="preserve"> </w:t>
      </w:r>
      <w:r>
        <w:rPr>
          <w:color w:val="000000"/>
        </w:rPr>
        <w:t>organu</w:t>
      </w:r>
      <w:r w:rsidR="00D073AE">
        <w:rPr>
          <w:color w:val="000000"/>
        </w:rPr>
        <w:t xml:space="preserve"> </w:t>
      </w:r>
      <w:r>
        <w:rPr>
          <w:color w:val="000000"/>
        </w:rPr>
        <w:t>najmanje</w:t>
      </w:r>
      <w:r w:rsidR="00D073AE">
        <w:rPr>
          <w:color w:val="000000"/>
        </w:rPr>
        <w:t xml:space="preserve"> </w:t>
      </w:r>
      <w:r>
        <w:rPr>
          <w:color w:val="000000"/>
        </w:rPr>
        <w:t>dva</w:t>
      </w:r>
      <w:r w:rsidR="00D073AE">
        <w:rPr>
          <w:color w:val="000000"/>
        </w:rPr>
        <w:t xml:space="preserve"> </w:t>
      </w:r>
      <w:r>
        <w:rPr>
          <w:color w:val="000000"/>
        </w:rPr>
        <w:t>puta</w:t>
      </w:r>
      <w:r w:rsidR="00D073AE">
        <w:rPr>
          <w:color w:val="000000"/>
        </w:rPr>
        <w:t xml:space="preserve"> </w:t>
      </w:r>
      <w:r>
        <w:rPr>
          <w:color w:val="000000"/>
        </w:rPr>
        <w:t>godišnje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Izveštaj</w:t>
      </w:r>
      <w:r w:rsidR="00D073AE">
        <w:rPr>
          <w:color w:val="000000"/>
        </w:rPr>
        <w:t xml:space="preserve"> </w:t>
      </w:r>
      <w:r>
        <w:rPr>
          <w:color w:val="000000"/>
        </w:rPr>
        <w:t>o</w:t>
      </w:r>
      <w:r w:rsidR="00D073AE">
        <w:rPr>
          <w:color w:val="000000"/>
        </w:rPr>
        <w:t xml:space="preserve"> </w:t>
      </w:r>
      <w:r>
        <w:rPr>
          <w:color w:val="000000"/>
        </w:rPr>
        <w:t>stanju</w:t>
      </w:r>
      <w:r w:rsidR="00D073AE">
        <w:rPr>
          <w:color w:val="000000"/>
        </w:rPr>
        <w:t xml:space="preserve"> </w:t>
      </w:r>
      <w:r>
        <w:rPr>
          <w:color w:val="000000"/>
        </w:rPr>
        <w:t>bezbednosti</w:t>
      </w:r>
      <w:r w:rsidR="00D073AE">
        <w:rPr>
          <w:color w:val="000000"/>
        </w:rPr>
        <w:t xml:space="preserve"> </w:t>
      </w:r>
      <w:r>
        <w:rPr>
          <w:color w:val="000000"/>
        </w:rPr>
        <w:t>saobraćaja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putevima</w:t>
      </w:r>
      <w:r w:rsidR="00D073AE">
        <w:rPr>
          <w:color w:val="000000"/>
        </w:rPr>
        <w:t xml:space="preserve"> </w:t>
      </w:r>
      <w:r>
        <w:rPr>
          <w:color w:val="000000"/>
        </w:rPr>
        <w:t>treba</w:t>
      </w:r>
      <w:r w:rsidR="00D073AE">
        <w:rPr>
          <w:color w:val="000000"/>
        </w:rPr>
        <w:t xml:space="preserve"> </w:t>
      </w:r>
      <w:r>
        <w:rPr>
          <w:color w:val="000000"/>
        </w:rPr>
        <w:t>da</w:t>
      </w:r>
      <w:r w:rsidR="00D073AE">
        <w:rPr>
          <w:color w:val="000000"/>
        </w:rPr>
        <w:t xml:space="preserve"> </w:t>
      </w:r>
      <w:r>
        <w:rPr>
          <w:color w:val="000000"/>
        </w:rPr>
        <w:t>ukaže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trenutno</w:t>
      </w:r>
      <w:r w:rsidR="00D073AE">
        <w:rPr>
          <w:color w:val="000000"/>
        </w:rPr>
        <w:t xml:space="preserve"> </w:t>
      </w:r>
      <w:r>
        <w:rPr>
          <w:color w:val="000000"/>
        </w:rPr>
        <w:t>stanje</w:t>
      </w:r>
      <w:r w:rsidR="00D073AE">
        <w:rPr>
          <w:color w:val="000000"/>
        </w:rPr>
        <w:t xml:space="preserve"> </w:t>
      </w:r>
      <w:r>
        <w:rPr>
          <w:color w:val="000000"/>
        </w:rPr>
        <w:t>bezbednosti</w:t>
      </w:r>
      <w:r w:rsidR="00D073AE">
        <w:rPr>
          <w:color w:val="000000"/>
        </w:rPr>
        <w:t xml:space="preserve"> </w:t>
      </w:r>
      <w:r>
        <w:rPr>
          <w:color w:val="000000"/>
        </w:rPr>
        <w:t>saobraćaja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području</w:t>
      </w:r>
      <w:r w:rsidR="00D073AE">
        <w:rPr>
          <w:color w:val="000000"/>
        </w:rPr>
        <w:t xml:space="preserve"> </w:t>
      </w:r>
      <w:r>
        <w:rPr>
          <w:color w:val="000000"/>
        </w:rPr>
        <w:t>jedinice</w:t>
      </w:r>
      <w:r w:rsidR="00D073AE">
        <w:rPr>
          <w:color w:val="000000"/>
        </w:rPr>
        <w:t xml:space="preserve"> </w:t>
      </w:r>
      <w:r>
        <w:rPr>
          <w:color w:val="000000"/>
        </w:rPr>
        <w:t>teritorijalne</w:t>
      </w:r>
      <w:r w:rsidR="00D073AE">
        <w:rPr>
          <w:color w:val="000000"/>
        </w:rPr>
        <w:t xml:space="preserve"> </w:t>
      </w:r>
      <w:r>
        <w:rPr>
          <w:color w:val="000000"/>
        </w:rPr>
        <w:t>autonomije</w:t>
      </w:r>
      <w:r w:rsidR="00D073AE">
        <w:rPr>
          <w:color w:val="000000"/>
        </w:rPr>
        <w:t xml:space="preserve">, </w:t>
      </w:r>
      <w:r>
        <w:rPr>
          <w:color w:val="000000"/>
        </w:rPr>
        <w:t>odnosno</w:t>
      </w:r>
      <w:r w:rsidR="00D073AE">
        <w:rPr>
          <w:color w:val="000000"/>
        </w:rPr>
        <w:t xml:space="preserve"> </w:t>
      </w:r>
      <w:r>
        <w:rPr>
          <w:color w:val="000000"/>
        </w:rPr>
        <w:t>jedinice</w:t>
      </w:r>
      <w:r w:rsidR="00D073AE">
        <w:rPr>
          <w:color w:val="000000"/>
        </w:rPr>
        <w:t xml:space="preserve"> </w:t>
      </w:r>
      <w:r>
        <w:rPr>
          <w:color w:val="000000"/>
        </w:rPr>
        <w:t>lokalne</w:t>
      </w:r>
      <w:r w:rsidR="00D073AE">
        <w:rPr>
          <w:color w:val="000000"/>
        </w:rPr>
        <w:t xml:space="preserve"> </w:t>
      </w:r>
      <w:r>
        <w:rPr>
          <w:color w:val="000000"/>
        </w:rPr>
        <w:t>samouprave</w:t>
      </w:r>
      <w:r w:rsidR="00D073AE">
        <w:rPr>
          <w:color w:val="000000"/>
        </w:rPr>
        <w:t xml:space="preserve"> </w:t>
      </w:r>
      <w:r>
        <w:rPr>
          <w:color w:val="000000"/>
        </w:rPr>
        <w:t>sa</w:t>
      </w:r>
      <w:r w:rsidR="00D073AE">
        <w:rPr>
          <w:color w:val="000000"/>
        </w:rPr>
        <w:t xml:space="preserve"> </w:t>
      </w:r>
      <w:r>
        <w:rPr>
          <w:color w:val="000000"/>
        </w:rPr>
        <w:t>jasno</w:t>
      </w:r>
      <w:r w:rsidR="00D073AE">
        <w:rPr>
          <w:color w:val="000000"/>
        </w:rPr>
        <w:t xml:space="preserve"> </w:t>
      </w:r>
      <w:r>
        <w:rPr>
          <w:color w:val="000000"/>
        </w:rPr>
        <w:t>izdvojenim</w:t>
      </w:r>
      <w:r w:rsidR="00D073AE">
        <w:rPr>
          <w:color w:val="000000"/>
        </w:rPr>
        <w:t xml:space="preserve"> </w:t>
      </w:r>
      <w:r>
        <w:rPr>
          <w:color w:val="000000"/>
        </w:rPr>
        <w:t>problemima</w:t>
      </w:r>
      <w:r w:rsidR="00D073AE">
        <w:rPr>
          <w:color w:val="000000"/>
        </w:rPr>
        <w:t xml:space="preserve">, </w:t>
      </w:r>
      <w:r>
        <w:rPr>
          <w:color w:val="000000"/>
        </w:rPr>
        <w:t>najvažnijim</w:t>
      </w:r>
      <w:r w:rsidR="00D073AE">
        <w:rPr>
          <w:color w:val="000000"/>
        </w:rPr>
        <w:t xml:space="preserve"> </w:t>
      </w:r>
      <w:r>
        <w:rPr>
          <w:color w:val="000000"/>
        </w:rPr>
        <w:t>realizovanim</w:t>
      </w:r>
      <w:r w:rsidR="00D073AE">
        <w:rPr>
          <w:color w:val="000000"/>
        </w:rPr>
        <w:t xml:space="preserve"> </w:t>
      </w:r>
      <w:r>
        <w:rPr>
          <w:color w:val="000000"/>
        </w:rPr>
        <w:t>aktivnostima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aktivnostima</w:t>
      </w:r>
      <w:r w:rsidR="00D073AE">
        <w:rPr>
          <w:color w:val="000000"/>
        </w:rPr>
        <w:t xml:space="preserve"> </w:t>
      </w:r>
      <w:r>
        <w:rPr>
          <w:color w:val="000000"/>
        </w:rPr>
        <w:t>koje</w:t>
      </w:r>
      <w:r w:rsidR="00D073AE">
        <w:rPr>
          <w:color w:val="000000"/>
        </w:rPr>
        <w:t xml:space="preserve"> </w:t>
      </w:r>
      <w:r>
        <w:rPr>
          <w:color w:val="000000"/>
        </w:rPr>
        <w:t>je</w:t>
      </w:r>
      <w:r w:rsidR="00D073AE">
        <w:rPr>
          <w:color w:val="000000"/>
        </w:rPr>
        <w:t xml:space="preserve"> </w:t>
      </w:r>
      <w:r>
        <w:rPr>
          <w:color w:val="000000"/>
        </w:rPr>
        <w:t>potrebno</w:t>
      </w:r>
      <w:r w:rsidR="00D073AE">
        <w:rPr>
          <w:color w:val="000000"/>
        </w:rPr>
        <w:t xml:space="preserve"> </w:t>
      </w:r>
      <w:r>
        <w:rPr>
          <w:color w:val="000000"/>
        </w:rPr>
        <w:t>realizovati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narednom</w:t>
      </w:r>
      <w:r w:rsidR="00D073AE">
        <w:rPr>
          <w:color w:val="000000"/>
        </w:rPr>
        <w:t xml:space="preserve"> </w:t>
      </w:r>
      <w:r>
        <w:rPr>
          <w:color w:val="000000"/>
        </w:rPr>
        <w:t>periodu</w:t>
      </w:r>
      <w:r w:rsidR="00D073AE">
        <w:rPr>
          <w:color w:val="000000"/>
        </w:rPr>
        <w:t xml:space="preserve"> </w:t>
      </w:r>
      <w:r>
        <w:rPr>
          <w:color w:val="000000"/>
        </w:rPr>
        <w:t>sa</w:t>
      </w:r>
      <w:r w:rsidR="00D073AE">
        <w:rPr>
          <w:color w:val="000000"/>
        </w:rPr>
        <w:t xml:space="preserve"> </w:t>
      </w:r>
      <w:r>
        <w:rPr>
          <w:color w:val="000000"/>
        </w:rPr>
        <w:t>cilјem</w:t>
      </w:r>
      <w:r w:rsidR="00D073AE">
        <w:rPr>
          <w:color w:val="000000"/>
        </w:rPr>
        <w:t xml:space="preserve"> </w:t>
      </w:r>
      <w:r>
        <w:rPr>
          <w:color w:val="000000"/>
        </w:rPr>
        <w:t>unapređenja</w:t>
      </w:r>
      <w:r w:rsidR="00D073AE">
        <w:rPr>
          <w:color w:val="000000"/>
        </w:rPr>
        <w:t xml:space="preserve"> </w:t>
      </w:r>
      <w:r>
        <w:rPr>
          <w:color w:val="000000"/>
        </w:rPr>
        <w:t>bezbednosti</w:t>
      </w:r>
      <w:r w:rsidR="00D073AE">
        <w:rPr>
          <w:color w:val="000000"/>
        </w:rPr>
        <w:t xml:space="preserve"> </w:t>
      </w:r>
      <w:r>
        <w:rPr>
          <w:color w:val="000000"/>
        </w:rPr>
        <w:t>saobraćaja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putevima</w:t>
      </w:r>
      <w:r w:rsidR="00D073AE">
        <w:rPr>
          <w:color w:val="000000"/>
        </w:rPr>
        <w:t>.</w:t>
      </w:r>
    </w:p>
    <w:p w:rsidR="001F17B0" w:rsidRDefault="00256526">
      <w:pPr>
        <w:spacing w:after="120"/>
        <w:jc w:val="center"/>
      </w:pPr>
      <w:r>
        <w:rPr>
          <w:color w:val="000000"/>
        </w:rPr>
        <w:t>Član</w:t>
      </w:r>
      <w:r w:rsidR="00D073AE">
        <w:rPr>
          <w:color w:val="000000"/>
        </w:rPr>
        <w:t xml:space="preserve"> 35.</w:t>
      </w:r>
    </w:p>
    <w:p w:rsidR="001F17B0" w:rsidRDefault="00256526">
      <w:pPr>
        <w:spacing w:after="150"/>
      </w:pPr>
      <w:r>
        <w:rPr>
          <w:color w:val="000000"/>
        </w:rPr>
        <w:t>Izveštaj</w:t>
      </w:r>
      <w:r w:rsidR="00D073AE">
        <w:rPr>
          <w:color w:val="000000"/>
        </w:rPr>
        <w:t xml:space="preserve"> </w:t>
      </w:r>
      <w:r>
        <w:rPr>
          <w:color w:val="000000"/>
        </w:rPr>
        <w:t>o</w:t>
      </w:r>
      <w:r w:rsidR="00D073AE">
        <w:rPr>
          <w:color w:val="000000"/>
        </w:rPr>
        <w:t xml:space="preserve"> </w:t>
      </w:r>
      <w:r>
        <w:rPr>
          <w:color w:val="000000"/>
        </w:rPr>
        <w:t>stanju</w:t>
      </w:r>
      <w:r w:rsidR="00D073AE">
        <w:rPr>
          <w:color w:val="000000"/>
        </w:rPr>
        <w:t xml:space="preserve"> </w:t>
      </w:r>
      <w:r>
        <w:rPr>
          <w:color w:val="000000"/>
        </w:rPr>
        <w:t>bezbednosti</w:t>
      </w:r>
      <w:r w:rsidR="00D073AE">
        <w:rPr>
          <w:color w:val="000000"/>
        </w:rPr>
        <w:t xml:space="preserve"> </w:t>
      </w:r>
      <w:r>
        <w:rPr>
          <w:color w:val="000000"/>
        </w:rPr>
        <w:t>saobraćaja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putevima</w:t>
      </w:r>
      <w:r w:rsidR="00D073AE">
        <w:rPr>
          <w:color w:val="000000"/>
        </w:rPr>
        <w:t xml:space="preserve">,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skladu</w:t>
      </w:r>
      <w:r w:rsidR="00D073AE">
        <w:rPr>
          <w:color w:val="000000"/>
        </w:rPr>
        <w:t xml:space="preserve"> </w:t>
      </w:r>
      <w:r>
        <w:rPr>
          <w:color w:val="000000"/>
        </w:rPr>
        <w:t>sa</w:t>
      </w:r>
      <w:r w:rsidR="00D073AE">
        <w:rPr>
          <w:color w:val="000000"/>
        </w:rPr>
        <w:t xml:space="preserve"> </w:t>
      </w:r>
      <w:r>
        <w:rPr>
          <w:color w:val="000000"/>
        </w:rPr>
        <w:t>Zakonom</w:t>
      </w:r>
      <w:r w:rsidR="00D073AE">
        <w:rPr>
          <w:color w:val="000000"/>
        </w:rPr>
        <w:t xml:space="preserve">, </w:t>
      </w:r>
      <w:r>
        <w:rPr>
          <w:color w:val="000000"/>
        </w:rPr>
        <w:t>nadležni</w:t>
      </w:r>
      <w:r w:rsidR="00D073AE">
        <w:rPr>
          <w:color w:val="000000"/>
        </w:rPr>
        <w:t xml:space="preserve"> </w:t>
      </w:r>
      <w:r>
        <w:rPr>
          <w:color w:val="000000"/>
        </w:rPr>
        <w:t>organ</w:t>
      </w:r>
      <w:r w:rsidR="00D073AE">
        <w:rPr>
          <w:color w:val="000000"/>
        </w:rPr>
        <w:t xml:space="preserve"> </w:t>
      </w:r>
      <w:r>
        <w:rPr>
          <w:color w:val="000000"/>
        </w:rPr>
        <w:t>podnosi</w:t>
      </w:r>
      <w:r w:rsidR="00D073AE">
        <w:rPr>
          <w:color w:val="000000"/>
        </w:rPr>
        <w:t xml:space="preserve"> </w:t>
      </w:r>
      <w:r>
        <w:rPr>
          <w:color w:val="000000"/>
        </w:rPr>
        <w:t>skupštini</w:t>
      </w:r>
      <w:r w:rsidR="00D073AE">
        <w:rPr>
          <w:color w:val="000000"/>
        </w:rPr>
        <w:t xml:space="preserve"> </w:t>
      </w:r>
      <w:r>
        <w:rPr>
          <w:color w:val="000000"/>
        </w:rPr>
        <w:t>jedinice</w:t>
      </w:r>
      <w:r w:rsidR="00D073AE">
        <w:rPr>
          <w:color w:val="000000"/>
        </w:rPr>
        <w:t xml:space="preserve"> </w:t>
      </w:r>
      <w:r>
        <w:rPr>
          <w:color w:val="000000"/>
        </w:rPr>
        <w:t>teritorijalne</w:t>
      </w:r>
      <w:r w:rsidR="00D073AE">
        <w:rPr>
          <w:color w:val="000000"/>
        </w:rPr>
        <w:t xml:space="preserve"> </w:t>
      </w:r>
      <w:r>
        <w:rPr>
          <w:color w:val="000000"/>
        </w:rPr>
        <w:t>autonomije</w:t>
      </w:r>
      <w:r w:rsidR="00D073AE">
        <w:rPr>
          <w:color w:val="000000"/>
        </w:rPr>
        <w:t xml:space="preserve">, </w:t>
      </w:r>
      <w:r>
        <w:rPr>
          <w:color w:val="000000"/>
        </w:rPr>
        <w:t>odnosno</w:t>
      </w:r>
      <w:r w:rsidR="00D073AE">
        <w:rPr>
          <w:color w:val="000000"/>
        </w:rPr>
        <w:t xml:space="preserve"> </w:t>
      </w:r>
      <w:r>
        <w:rPr>
          <w:color w:val="000000"/>
        </w:rPr>
        <w:t>jedinice</w:t>
      </w:r>
      <w:r w:rsidR="00D073AE">
        <w:rPr>
          <w:color w:val="000000"/>
        </w:rPr>
        <w:t xml:space="preserve"> </w:t>
      </w:r>
      <w:r>
        <w:rPr>
          <w:color w:val="000000"/>
        </w:rPr>
        <w:t>lokalne</w:t>
      </w:r>
      <w:r w:rsidR="00D073AE">
        <w:rPr>
          <w:color w:val="000000"/>
        </w:rPr>
        <w:t xml:space="preserve"> </w:t>
      </w:r>
      <w:r>
        <w:rPr>
          <w:color w:val="000000"/>
        </w:rPr>
        <w:t>samouprave</w:t>
      </w:r>
      <w:r w:rsidR="00D073AE">
        <w:rPr>
          <w:color w:val="000000"/>
        </w:rPr>
        <w:t xml:space="preserve"> </w:t>
      </w:r>
      <w:r>
        <w:rPr>
          <w:color w:val="000000"/>
        </w:rPr>
        <w:t>najmanje</w:t>
      </w:r>
      <w:r w:rsidR="00D073AE">
        <w:rPr>
          <w:color w:val="000000"/>
        </w:rPr>
        <w:t xml:space="preserve"> </w:t>
      </w:r>
      <w:r>
        <w:rPr>
          <w:color w:val="000000"/>
        </w:rPr>
        <w:t>dvaput</w:t>
      </w:r>
      <w:r w:rsidR="00D073AE">
        <w:rPr>
          <w:color w:val="000000"/>
        </w:rPr>
        <w:t xml:space="preserve"> </w:t>
      </w:r>
      <w:r>
        <w:rPr>
          <w:color w:val="000000"/>
        </w:rPr>
        <w:t>godišnje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Izveštaj</w:t>
      </w:r>
      <w:r w:rsidR="00D073AE">
        <w:rPr>
          <w:color w:val="000000"/>
        </w:rPr>
        <w:t xml:space="preserve"> </w:t>
      </w:r>
      <w:r>
        <w:rPr>
          <w:color w:val="000000"/>
        </w:rPr>
        <w:t>o</w:t>
      </w:r>
      <w:r w:rsidR="00D073AE">
        <w:rPr>
          <w:color w:val="000000"/>
        </w:rPr>
        <w:t xml:space="preserve"> </w:t>
      </w:r>
      <w:r>
        <w:rPr>
          <w:color w:val="000000"/>
        </w:rPr>
        <w:t>stanju</w:t>
      </w:r>
      <w:r w:rsidR="00D073AE">
        <w:rPr>
          <w:color w:val="000000"/>
        </w:rPr>
        <w:t xml:space="preserve"> </w:t>
      </w:r>
      <w:r>
        <w:rPr>
          <w:color w:val="000000"/>
        </w:rPr>
        <w:t>bezbednosti</w:t>
      </w:r>
      <w:r w:rsidR="00D073AE">
        <w:rPr>
          <w:color w:val="000000"/>
        </w:rPr>
        <w:t xml:space="preserve"> </w:t>
      </w:r>
      <w:r>
        <w:rPr>
          <w:color w:val="000000"/>
        </w:rPr>
        <w:t>saobraćaja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putevima</w:t>
      </w:r>
      <w:r w:rsidR="00D073AE">
        <w:rPr>
          <w:color w:val="000000"/>
        </w:rPr>
        <w:t xml:space="preserve"> </w:t>
      </w:r>
      <w:r>
        <w:rPr>
          <w:color w:val="000000"/>
        </w:rPr>
        <w:t>sastavlјen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prvih</w:t>
      </w:r>
      <w:r w:rsidR="00D073AE">
        <w:rPr>
          <w:color w:val="000000"/>
        </w:rPr>
        <w:t xml:space="preserve"> </w:t>
      </w:r>
      <w:r>
        <w:rPr>
          <w:color w:val="000000"/>
        </w:rPr>
        <w:t>šest</w:t>
      </w:r>
      <w:r w:rsidR="00D073AE">
        <w:rPr>
          <w:color w:val="000000"/>
        </w:rPr>
        <w:t xml:space="preserve"> </w:t>
      </w:r>
      <w:r>
        <w:rPr>
          <w:color w:val="000000"/>
        </w:rPr>
        <w:t>meseci</w:t>
      </w:r>
      <w:r w:rsidR="00D073AE">
        <w:rPr>
          <w:color w:val="000000"/>
        </w:rPr>
        <w:t xml:space="preserve"> </w:t>
      </w:r>
      <w:r>
        <w:rPr>
          <w:color w:val="000000"/>
        </w:rPr>
        <w:t>tekuće</w:t>
      </w:r>
      <w:r w:rsidR="00D073AE">
        <w:rPr>
          <w:color w:val="000000"/>
        </w:rPr>
        <w:t xml:space="preserve"> </w:t>
      </w:r>
      <w:r>
        <w:rPr>
          <w:color w:val="000000"/>
        </w:rPr>
        <w:t>godine</w:t>
      </w:r>
      <w:r w:rsidR="00D073AE">
        <w:rPr>
          <w:color w:val="000000"/>
        </w:rPr>
        <w:t xml:space="preserve">, </w:t>
      </w:r>
      <w:r>
        <w:rPr>
          <w:color w:val="000000"/>
        </w:rPr>
        <w:t>podnosi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skupštini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sednici</w:t>
      </w:r>
      <w:r w:rsidR="00D073AE">
        <w:rPr>
          <w:color w:val="000000"/>
        </w:rPr>
        <w:t xml:space="preserve"> </w:t>
      </w:r>
      <w:r>
        <w:rPr>
          <w:color w:val="000000"/>
        </w:rPr>
        <w:t>nakon</w:t>
      </w:r>
      <w:r w:rsidR="00D073AE">
        <w:rPr>
          <w:color w:val="000000"/>
        </w:rPr>
        <w:t xml:space="preserve"> 31. </w:t>
      </w:r>
      <w:r>
        <w:rPr>
          <w:color w:val="000000"/>
        </w:rPr>
        <w:t>jula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tekuću</w:t>
      </w:r>
      <w:r w:rsidR="00D073AE">
        <w:rPr>
          <w:color w:val="000000"/>
        </w:rPr>
        <w:t xml:space="preserve"> </w:t>
      </w:r>
      <w:r>
        <w:rPr>
          <w:color w:val="000000"/>
        </w:rPr>
        <w:t>godinu</w:t>
      </w:r>
      <w:r w:rsidR="00D073AE">
        <w:rPr>
          <w:color w:val="000000"/>
        </w:rPr>
        <w:t xml:space="preserve">, </w:t>
      </w:r>
      <w:r>
        <w:rPr>
          <w:color w:val="000000"/>
        </w:rPr>
        <w:t>odnosno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period</w:t>
      </w:r>
      <w:r w:rsidR="00D073AE">
        <w:rPr>
          <w:color w:val="000000"/>
        </w:rPr>
        <w:t xml:space="preserve"> </w:t>
      </w:r>
      <w:r>
        <w:rPr>
          <w:color w:val="000000"/>
        </w:rPr>
        <w:t>od</w:t>
      </w:r>
      <w:r w:rsidR="00D073AE">
        <w:rPr>
          <w:color w:val="000000"/>
        </w:rPr>
        <w:t xml:space="preserve"> </w:t>
      </w:r>
      <w:r>
        <w:rPr>
          <w:color w:val="000000"/>
        </w:rPr>
        <w:t>godinu</w:t>
      </w:r>
      <w:r w:rsidR="00D073AE">
        <w:rPr>
          <w:color w:val="000000"/>
        </w:rPr>
        <w:t xml:space="preserve"> </w:t>
      </w:r>
      <w:r>
        <w:rPr>
          <w:color w:val="000000"/>
        </w:rPr>
        <w:t>dana</w:t>
      </w:r>
      <w:r w:rsidR="00D073AE">
        <w:rPr>
          <w:color w:val="000000"/>
        </w:rPr>
        <w:t xml:space="preserve"> </w:t>
      </w:r>
      <w:r>
        <w:rPr>
          <w:color w:val="000000"/>
        </w:rPr>
        <w:t>podnosi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nakon</w:t>
      </w:r>
      <w:r w:rsidR="00D073AE">
        <w:rPr>
          <w:color w:val="000000"/>
        </w:rPr>
        <w:t xml:space="preserve"> 31. </w:t>
      </w:r>
      <w:r>
        <w:rPr>
          <w:color w:val="000000"/>
        </w:rPr>
        <w:t>januara</w:t>
      </w:r>
      <w:r w:rsidR="00D073AE">
        <w:rPr>
          <w:color w:val="000000"/>
        </w:rPr>
        <w:t xml:space="preserve"> </w:t>
      </w:r>
      <w:r>
        <w:rPr>
          <w:color w:val="000000"/>
        </w:rPr>
        <w:t>naredne</w:t>
      </w:r>
      <w:r w:rsidR="00D073AE">
        <w:rPr>
          <w:color w:val="000000"/>
        </w:rPr>
        <w:t xml:space="preserve"> </w:t>
      </w:r>
      <w:r>
        <w:rPr>
          <w:color w:val="000000"/>
        </w:rPr>
        <w:t>kalendarske</w:t>
      </w:r>
      <w:r w:rsidR="00D073AE">
        <w:rPr>
          <w:color w:val="000000"/>
        </w:rPr>
        <w:t xml:space="preserve"> </w:t>
      </w:r>
      <w:r>
        <w:rPr>
          <w:color w:val="000000"/>
        </w:rPr>
        <w:t>godine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Koordinator</w:t>
      </w:r>
      <w:r w:rsidR="00D073AE">
        <w:rPr>
          <w:color w:val="000000"/>
        </w:rPr>
        <w:t xml:space="preserve"> </w:t>
      </w:r>
      <w:r>
        <w:rPr>
          <w:color w:val="000000"/>
        </w:rPr>
        <w:t>izveštaj</w:t>
      </w:r>
      <w:r w:rsidR="00D073AE">
        <w:rPr>
          <w:color w:val="000000"/>
        </w:rPr>
        <w:t xml:space="preserve"> </w:t>
      </w:r>
      <w:r>
        <w:rPr>
          <w:color w:val="000000"/>
        </w:rPr>
        <w:t>o</w:t>
      </w:r>
      <w:r w:rsidR="00D073AE">
        <w:rPr>
          <w:color w:val="000000"/>
        </w:rPr>
        <w:t xml:space="preserve"> </w:t>
      </w:r>
      <w:r>
        <w:rPr>
          <w:color w:val="000000"/>
        </w:rPr>
        <w:t>stanju</w:t>
      </w:r>
      <w:r w:rsidR="00D073AE">
        <w:rPr>
          <w:color w:val="000000"/>
        </w:rPr>
        <w:t xml:space="preserve"> </w:t>
      </w:r>
      <w:r>
        <w:rPr>
          <w:color w:val="000000"/>
        </w:rPr>
        <w:t>bezbednosti</w:t>
      </w:r>
      <w:r w:rsidR="00D073AE">
        <w:rPr>
          <w:color w:val="000000"/>
        </w:rPr>
        <w:t xml:space="preserve"> </w:t>
      </w:r>
      <w:r>
        <w:rPr>
          <w:color w:val="000000"/>
        </w:rPr>
        <w:t>saobraćaja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putevima</w:t>
      </w:r>
      <w:r w:rsidR="00D073AE">
        <w:rPr>
          <w:color w:val="000000"/>
        </w:rPr>
        <w:t xml:space="preserve"> </w:t>
      </w:r>
      <w:r>
        <w:rPr>
          <w:color w:val="000000"/>
        </w:rPr>
        <w:t>dostavlјa</w:t>
      </w:r>
      <w:r w:rsidR="00D073AE">
        <w:rPr>
          <w:color w:val="000000"/>
        </w:rPr>
        <w:t xml:space="preserve"> </w:t>
      </w:r>
      <w:r>
        <w:rPr>
          <w:color w:val="000000"/>
        </w:rPr>
        <w:t>Agenciji</w:t>
      </w:r>
      <w:r w:rsidR="00D073AE">
        <w:rPr>
          <w:color w:val="000000"/>
        </w:rPr>
        <w:t xml:space="preserve"> </w:t>
      </w:r>
      <w:r>
        <w:rPr>
          <w:color w:val="000000"/>
        </w:rPr>
        <w:t>putem</w:t>
      </w:r>
      <w:r w:rsidR="00D073AE">
        <w:rPr>
          <w:color w:val="000000"/>
        </w:rPr>
        <w:t xml:space="preserve"> </w:t>
      </w:r>
      <w:r>
        <w:rPr>
          <w:color w:val="000000"/>
        </w:rPr>
        <w:t>ISA</w:t>
      </w:r>
      <w:r w:rsidR="00D073AE">
        <w:rPr>
          <w:color w:val="000000"/>
        </w:rPr>
        <w:t xml:space="preserve"> </w:t>
      </w:r>
      <w:r>
        <w:rPr>
          <w:color w:val="000000"/>
        </w:rPr>
        <w:t>aplikacije</w:t>
      </w:r>
      <w:r w:rsidR="00D073AE">
        <w:rPr>
          <w:color w:val="000000"/>
        </w:rPr>
        <w:t xml:space="preserve"> </w:t>
      </w:r>
      <w:r>
        <w:rPr>
          <w:color w:val="000000"/>
        </w:rPr>
        <w:t>nakon</w:t>
      </w:r>
      <w:r w:rsidR="00D073AE">
        <w:rPr>
          <w:color w:val="000000"/>
        </w:rPr>
        <w:t xml:space="preserve"> </w:t>
      </w:r>
      <w:r>
        <w:rPr>
          <w:color w:val="000000"/>
        </w:rPr>
        <w:t>podnošenja</w:t>
      </w:r>
      <w:r w:rsidR="00D073AE">
        <w:rPr>
          <w:color w:val="000000"/>
        </w:rPr>
        <w:t xml:space="preserve"> </w:t>
      </w:r>
      <w:r>
        <w:rPr>
          <w:color w:val="000000"/>
        </w:rPr>
        <w:t>skupštini</w:t>
      </w:r>
      <w:r w:rsidR="00D073AE">
        <w:rPr>
          <w:color w:val="000000"/>
        </w:rPr>
        <w:t xml:space="preserve"> </w:t>
      </w:r>
      <w:r>
        <w:rPr>
          <w:color w:val="000000"/>
        </w:rPr>
        <w:t>jedinice</w:t>
      </w:r>
      <w:r w:rsidR="00D073AE">
        <w:rPr>
          <w:color w:val="000000"/>
        </w:rPr>
        <w:t xml:space="preserve"> </w:t>
      </w:r>
      <w:r>
        <w:rPr>
          <w:color w:val="000000"/>
        </w:rPr>
        <w:t>teritorijalne</w:t>
      </w:r>
      <w:r w:rsidR="00D073AE">
        <w:rPr>
          <w:color w:val="000000"/>
        </w:rPr>
        <w:t xml:space="preserve"> </w:t>
      </w:r>
      <w:r>
        <w:rPr>
          <w:color w:val="000000"/>
        </w:rPr>
        <w:t>autonomije</w:t>
      </w:r>
      <w:r w:rsidR="00D073AE">
        <w:rPr>
          <w:color w:val="000000"/>
        </w:rPr>
        <w:t xml:space="preserve">, </w:t>
      </w:r>
      <w:r>
        <w:rPr>
          <w:color w:val="000000"/>
        </w:rPr>
        <w:t>odnosno</w:t>
      </w:r>
      <w:r w:rsidR="00D073AE">
        <w:rPr>
          <w:color w:val="000000"/>
        </w:rPr>
        <w:t xml:space="preserve"> </w:t>
      </w:r>
      <w:r>
        <w:rPr>
          <w:color w:val="000000"/>
        </w:rPr>
        <w:t>jedinice</w:t>
      </w:r>
      <w:r w:rsidR="00D073AE">
        <w:rPr>
          <w:color w:val="000000"/>
        </w:rPr>
        <w:t xml:space="preserve"> </w:t>
      </w:r>
      <w:r>
        <w:rPr>
          <w:color w:val="000000"/>
        </w:rPr>
        <w:t>lokalne</w:t>
      </w:r>
      <w:r w:rsidR="00D073AE">
        <w:rPr>
          <w:color w:val="000000"/>
        </w:rPr>
        <w:t xml:space="preserve"> </w:t>
      </w:r>
      <w:r>
        <w:rPr>
          <w:color w:val="000000"/>
        </w:rPr>
        <w:t>samouprave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Nadležni</w:t>
      </w:r>
      <w:r w:rsidR="00D073AE">
        <w:rPr>
          <w:color w:val="000000"/>
        </w:rPr>
        <w:t xml:space="preserve"> </w:t>
      </w:r>
      <w:r>
        <w:rPr>
          <w:color w:val="000000"/>
        </w:rPr>
        <w:t>organ</w:t>
      </w:r>
      <w:r w:rsidR="00D073AE">
        <w:rPr>
          <w:color w:val="000000"/>
        </w:rPr>
        <w:t xml:space="preserve"> </w:t>
      </w:r>
      <w:r>
        <w:rPr>
          <w:color w:val="000000"/>
        </w:rPr>
        <w:t>dužan</w:t>
      </w:r>
      <w:r w:rsidR="00D073AE">
        <w:rPr>
          <w:color w:val="000000"/>
        </w:rPr>
        <w:t xml:space="preserve"> </w:t>
      </w:r>
      <w:r>
        <w:rPr>
          <w:color w:val="000000"/>
        </w:rPr>
        <w:t>je</w:t>
      </w:r>
      <w:r w:rsidR="00D073AE">
        <w:rPr>
          <w:color w:val="000000"/>
        </w:rPr>
        <w:t xml:space="preserve"> </w:t>
      </w:r>
      <w:r>
        <w:rPr>
          <w:color w:val="000000"/>
        </w:rPr>
        <w:t>da</w:t>
      </w:r>
      <w:r w:rsidR="00D073AE">
        <w:rPr>
          <w:color w:val="000000"/>
        </w:rPr>
        <w:t xml:space="preserve">,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skladu</w:t>
      </w:r>
      <w:r w:rsidR="00D073AE">
        <w:rPr>
          <w:color w:val="000000"/>
        </w:rPr>
        <w:t xml:space="preserve"> </w:t>
      </w:r>
      <w:r>
        <w:rPr>
          <w:color w:val="000000"/>
        </w:rPr>
        <w:t>sa</w:t>
      </w:r>
      <w:r w:rsidR="00D073AE">
        <w:rPr>
          <w:color w:val="000000"/>
        </w:rPr>
        <w:t xml:space="preserve"> </w:t>
      </w:r>
      <w:r>
        <w:rPr>
          <w:color w:val="000000"/>
        </w:rPr>
        <w:t>Zakonom</w:t>
      </w:r>
      <w:r w:rsidR="00D073AE">
        <w:rPr>
          <w:color w:val="000000"/>
        </w:rPr>
        <w:t xml:space="preserve">, </w:t>
      </w:r>
      <w:r>
        <w:rPr>
          <w:color w:val="000000"/>
        </w:rPr>
        <w:t>izveštaj</w:t>
      </w:r>
      <w:r w:rsidR="00D073AE">
        <w:rPr>
          <w:color w:val="000000"/>
        </w:rPr>
        <w:t xml:space="preserve"> </w:t>
      </w:r>
      <w:r>
        <w:rPr>
          <w:color w:val="000000"/>
        </w:rPr>
        <w:t>o</w:t>
      </w:r>
      <w:r w:rsidR="00D073AE">
        <w:rPr>
          <w:color w:val="000000"/>
        </w:rPr>
        <w:t xml:space="preserve"> </w:t>
      </w:r>
      <w:r>
        <w:rPr>
          <w:color w:val="000000"/>
        </w:rPr>
        <w:t>stanju</w:t>
      </w:r>
      <w:r w:rsidR="00D073AE">
        <w:rPr>
          <w:color w:val="000000"/>
        </w:rPr>
        <w:t xml:space="preserve"> </w:t>
      </w:r>
      <w:r>
        <w:rPr>
          <w:color w:val="000000"/>
        </w:rPr>
        <w:t>bezbednosti</w:t>
      </w:r>
      <w:r w:rsidR="00D073AE">
        <w:rPr>
          <w:color w:val="000000"/>
        </w:rPr>
        <w:t xml:space="preserve"> </w:t>
      </w:r>
      <w:r>
        <w:rPr>
          <w:color w:val="000000"/>
        </w:rPr>
        <w:t>saobraćaja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putevima</w:t>
      </w:r>
      <w:r w:rsidR="00D073AE">
        <w:rPr>
          <w:color w:val="000000"/>
        </w:rPr>
        <w:t xml:space="preserve"> </w:t>
      </w:r>
      <w:r>
        <w:rPr>
          <w:color w:val="000000"/>
        </w:rPr>
        <w:t>učini</w:t>
      </w:r>
      <w:r w:rsidR="00D073AE">
        <w:rPr>
          <w:color w:val="000000"/>
        </w:rPr>
        <w:t xml:space="preserve"> </w:t>
      </w:r>
      <w:r>
        <w:rPr>
          <w:color w:val="000000"/>
        </w:rPr>
        <w:t>dostupnim</w:t>
      </w:r>
      <w:r w:rsidR="00D073AE">
        <w:rPr>
          <w:color w:val="000000"/>
        </w:rPr>
        <w:t xml:space="preserve"> </w:t>
      </w:r>
      <w:r>
        <w:rPr>
          <w:color w:val="000000"/>
        </w:rPr>
        <w:t>javnosti</w:t>
      </w:r>
      <w:r w:rsidR="00D073AE">
        <w:rPr>
          <w:color w:val="000000"/>
        </w:rPr>
        <w:t>.</w:t>
      </w:r>
    </w:p>
    <w:p w:rsidR="001F17B0" w:rsidRDefault="00256526">
      <w:pPr>
        <w:spacing w:after="120"/>
        <w:jc w:val="center"/>
      </w:pPr>
      <w:r>
        <w:rPr>
          <w:color w:val="000000"/>
        </w:rPr>
        <w:lastRenderedPageBreak/>
        <w:t>Član</w:t>
      </w:r>
      <w:r w:rsidR="00D073AE">
        <w:rPr>
          <w:color w:val="000000"/>
        </w:rPr>
        <w:t xml:space="preserve"> 36.</w:t>
      </w:r>
    </w:p>
    <w:p w:rsidR="001F17B0" w:rsidRDefault="00256526">
      <w:pPr>
        <w:spacing w:after="150"/>
      </w:pPr>
      <w:r>
        <w:rPr>
          <w:color w:val="000000"/>
        </w:rPr>
        <w:t>Izveštaj</w:t>
      </w:r>
      <w:r w:rsidR="00D073AE">
        <w:rPr>
          <w:color w:val="000000"/>
        </w:rPr>
        <w:t xml:space="preserve"> </w:t>
      </w:r>
      <w:r>
        <w:rPr>
          <w:color w:val="000000"/>
        </w:rPr>
        <w:t>o</w:t>
      </w:r>
      <w:r w:rsidR="00D073AE">
        <w:rPr>
          <w:color w:val="000000"/>
        </w:rPr>
        <w:t xml:space="preserve"> </w:t>
      </w:r>
      <w:r>
        <w:rPr>
          <w:color w:val="000000"/>
        </w:rPr>
        <w:t>stanju</w:t>
      </w:r>
      <w:r w:rsidR="00D073AE">
        <w:rPr>
          <w:color w:val="000000"/>
        </w:rPr>
        <w:t xml:space="preserve"> </w:t>
      </w:r>
      <w:r>
        <w:rPr>
          <w:color w:val="000000"/>
        </w:rPr>
        <w:t>bezbednosti</w:t>
      </w:r>
      <w:r w:rsidR="00D073AE">
        <w:rPr>
          <w:color w:val="000000"/>
        </w:rPr>
        <w:t xml:space="preserve"> </w:t>
      </w:r>
      <w:r>
        <w:rPr>
          <w:color w:val="000000"/>
        </w:rPr>
        <w:t>saobraćaja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putevima</w:t>
      </w:r>
      <w:r w:rsidR="00D073AE">
        <w:rPr>
          <w:color w:val="000000"/>
        </w:rPr>
        <w:t xml:space="preserve"> </w:t>
      </w:r>
      <w:r>
        <w:rPr>
          <w:color w:val="000000"/>
        </w:rPr>
        <w:t>sadrži</w:t>
      </w:r>
      <w:r w:rsidR="00D073AE">
        <w:rPr>
          <w:color w:val="000000"/>
        </w:rPr>
        <w:t xml:space="preserve"> </w:t>
      </w:r>
      <w:r>
        <w:rPr>
          <w:color w:val="000000"/>
        </w:rPr>
        <w:t>sledeće</w:t>
      </w:r>
      <w:r w:rsidR="00D073AE">
        <w:rPr>
          <w:color w:val="000000"/>
        </w:rPr>
        <w:t xml:space="preserve"> </w:t>
      </w:r>
      <w:r>
        <w:rPr>
          <w:color w:val="000000"/>
        </w:rPr>
        <w:t>delove</w:t>
      </w:r>
      <w:r w:rsidR="00D073AE">
        <w:rPr>
          <w:color w:val="000000"/>
        </w:rPr>
        <w:t xml:space="preserve">, </w:t>
      </w:r>
      <w:r>
        <w:rPr>
          <w:color w:val="000000"/>
        </w:rPr>
        <w:t>odnosno</w:t>
      </w:r>
      <w:r w:rsidR="00D073AE">
        <w:rPr>
          <w:color w:val="000000"/>
        </w:rPr>
        <w:t xml:space="preserve"> </w:t>
      </w:r>
      <w:r>
        <w:rPr>
          <w:color w:val="000000"/>
        </w:rPr>
        <w:t>podatke</w:t>
      </w:r>
      <w:r w:rsidR="00D073AE">
        <w:rPr>
          <w:color w:val="000000"/>
        </w:rPr>
        <w:t>:</w:t>
      </w:r>
    </w:p>
    <w:p w:rsidR="001F17B0" w:rsidRDefault="00D073AE">
      <w:pPr>
        <w:spacing w:after="150"/>
      </w:pPr>
      <w:r>
        <w:rPr>
          <w:color w:val="000000"/>
        </w:rPr>
        <w:t xml:space="preserve">1) </w:t>
      </w:r>
      <w:r w:rsidR="00256526">
        <w:rPr>
          <w:color w:val="000000"/>
        </w:rPr>
        <w:t>uvodni</w:t>
      </w:r>
      <w:r>
        <w:rPr>
          <w:color w:val="000000"/>
        </w:rPr>
        <w:t xml:space="preserve"> </w:t>
      </w:r>
      <w:r w:rsidR="00256526">
        <w:rPr>
          <w:color w:val="000000"/>
        </w:rPr>
        <w:t>deo</w:t>
      </w:r>
      <w:r>
        <w:rPr>
          <w:color w:val="000000"/>
        </w:rPr>
        <w:t xml:space="preserve">, </w:t>
      </w:r>
      <w:r w:rsidR="00256526">
        <w:rPr>
          <w:color w:val="000000"/>
        </w:rPr>
        <w:t>sa</w:t>
      </w:r>
      <w:r>
        <w:rPr>
          <w:color w:val="000000"/>
        </w:rPr>
        <w:t xml:space="preserve"> </w:t>
      </w:r>
      <w:r w:rsidR="00256526">
        <w:rPr>
          <w:color w:val="000000"/>
        </w:rPr>
        <w:t>kratkim</w:t>
      </w:r>
      <w:r>
        <w:rPr>
          <w:color w:val="000000"/>
        </w:rPr>
        <w:t xml:space="preserve"> </w:t>
      </w:r>
      <w:r w:rsidR="00256526">
        <w:rPr>
          <w:color w:val="000000"/>
        </w:rPr>
        <w:t>opisom</w:t>
      </w:r>
      <w:r>
        <w:rPr>
          <w:color w:val="000000"/>
        </w:rPr>
        <w:t xml:space="preserve"> </w:t>
      </w:r>
      <w:r w:rsidR="00256526">
        <w:rPr>
          <w:color w:val="000000"/>
        </w:rPr>
        <w:t>stanja</w:t>
      </w:r>
      <w:r>
        <w:rPr>
          <w:color w:val="000000"/>
        </w:rPr>
        <w:t xml:space="preserve"> </w:t>
      </w:r>
      <w:r w:rsidR="00256526">
        <w:rPr>
          <w:color w:val="000000"/>
        </w:rPr>
        <w:t>bezbednosti</w:t>
      </w:r>
      <w:r>
        <w:rPr>
          <w:color w:val="000000"/>
        </w:rPr>
        <w:t xml:space="preserve"> </w:t>
      </w:r>
      <w:r w:rsidR="00256526">
        <w:rPr>
          <w:color w:val="000000"/>
        </w:rPr>
        <w:t>saobraćaja</w:t>
      </w:r>
      <w:r>
        <w:rPr>
          <w:color w:val="000000"/>
        </w:rPr>
        <w:t xml:space="preserve"> </w:t>
      </w:r>
      <w:r w:rsidR="00256526">
        <w:rPr>
          <w:color w:val="000000"/>
        </w:rPr>
        <w:t>na</w:t>
      </w:r>
      <w:r>
        <w:rPr>
          <w:color w:val="000000"/>
        </w:rPr>
        <w:t xml:space="preserve"> </w:t>
      </w:r>
      <w:r w:rsidR="00256526">
        <w:rPr>
          <w:color w:val="000000"/>
        </w:rPr>
        <w:t>području</w:t>
      </w:r>
      <w:r>
        <w:rPr>
          <w:color w:val="000000"/>
        </w:rPr>
        <w:t xml:space="preserve"> </w:t>
      </w:r>
      <w:r w:rsidR="00256526">
        <w:rPr>
          <w:color w:val="000000"/>
        </w:rPr>
        <w:t>jedinice</w:t>
      </w:r>
      <w:r>
        <w:rPr>
          <w:color w:val="000000"/>
        </w:rPr>
        <w:t xml:space="preserve"> </w:t>
      </w:r>
      <w:r w:rsidR="00256526">
        <w:rPr>
          <w:color w:val="000000"/>
        </w:rPr>
        <w:t>teritorijalne</w:t>
      </w:r>
      <w:r>
        <w:rPr>
          <w:color w:val="000000"/>
        </w:rPr>
        <w:t xml:space="preserve"> </w:t>
      </w:r>
      <w:r w:rsidR="00256526">
        <w:rPr>
          <w:color w:val="000000"/>
        </w:rPr>
        <w:t>autonomije</w:t>
      </w:r>
      <w:r>
        <w:rPr>
          <w:color w:val="000000"/>
        </w:rPr>
        <w:t xml:space="preserve">, </w:t>
      </w:r>
      <w:r w:rsidR="00256526">
        <w:rPr>
          <w:color w:val="000000"/>
        </w:rPr>
        <w:t>odnosno</w:t>
      </w:r>
      <w:r>
        <w:rPr>
          <w:color w:val="000000"/>
        </w:rPr>
        <w:t xml:space="preserve"> </w:t>
      </w:r>
      <w:r w:rsidR="00256526">
        <w:rPr>
          <w:color w:val="000000"/>
        </w:rPr>
        <w:t>jedinice</w:t>
      </w:r>
      <w:r>
        <w:rPr>
          <w:color w:val="000000"/>
        </w:rPr>
        <w:t xml:space="preserve"> </w:t>
      </w:r>
      <w:r w:rsidR="00256526">
        <w:rPr>
          <w:color w:val="000000"/>
        </w:rPr>
        <w:t>lokalne</w:t>
      </w:r>
      <w:r>
        <w:rPr>
          <w:color w:val="000000"/>
        </w:rPr>
        <w:t xml:space="preserve"> </w:t>
      </w:r>
      <w:r w:rsidR="00256526">
        <w:rPr>
          <w:color w:val="000000"/>
        </w:rPr>
        <w:t>samouprave</w:t>
      </w:r>
      <w:r>
        <w:rPr>
          <w:color w:val="000000"/>
        </w:rPr>
        <w:t>,</w:t>
      </w:r>
    </w:p>
    <w:p w:rsidR="001F17B0" w:rsidRDefault="00D073AE">
      <w:pPr>
        <w:spacing w:after="150"/>
      </w:pPr>
      <w:r>
        <w:rPr>
          <w:color w:val="000000"/>
        </w:rPr>
        <w:t xml:space="preserve">2) </w:t>
      </w:r>
      <w:r w:rsidR="00256526">
        <w:rPr>
          <w:color w:val="000000"/>
        </w:rPr>
        <w:t>poređenje</w:t>
      </w:r>
      <w:r>
        <w:rPr>
          <w:color w:val="000000"/>
        </w:rPr>
        <w:t xml:space="preserve"> </w:t>
      </w:r>
      <w:r w:rsidR="00256526">
        <w:rPr>
          <w:color w:val="000000"/>
        </w:rPr>
        <w:t>stanja</w:t>
      </w:r>
      <w:r>
        <w:rPr>
          <w:color w:val="000000"/>
        </w:rPr>
        <w:t xml:space="preserve"> </w:t>
      </w:r>
      <w:r w:rsidR="00256526">
        <w:rPr>
          <w:color w:val="000000"/>
        </w:rPr>
        <w:t>bezbednosti</w:t>
      </w:r>
      <w:r>
        <w:rPr>
          <w:color w:val="000000"/>
        </w:rPr>
        <w:t xml:space="preserve"> </w:t>
      </w:r>
      <w:r w:rsidR="00256526">
        <w:rPr>
          <w:color w:val="000000"/>
        </w:rPr>
        <w:t>saobraćaja</w:t>
      </w:r>
      <w:r>
        <w:rPr>
          <w:color w:val="000000"/>
        </w:rPr>
        <w:t xml:space="preserve"> </w:t>
      </w:r>
      <w:r w:rsidR="00256526">
        <w:rPr>
          <w:color w:val="000000"/>
        </w:rPr>
        <w:t>na</w:t>
      </w:r>
      <w:r>
        <w:rPr>
          <w:color w:val="000000"/>
        </w:rPr>
        <w:t xml:space="preserve"> </w:t>
      </w:r>
      <w:r w:rsidR="00256526">
        <w:rPr>
          <w:color w:val="000000"/>
        </w:rPr>
        <w:t>području</w:t>
      </w:r>
      <w:r>
        <w:rPr>
          <w:color w:val="000000"/>
        </w:rPr>
        <w:t xml:space="preserve"> </w:t>
      </w:r>
      <w:r w:rsidR="00256526">
        <w:rPr>
          <w:color w:val="000000"/>
        </w:rPr>
        <w:t>jedinice</w:t>
      </w:r>
      <w:r>
        <w:rPr>
          <w:color w:val="000000"/>
        </w:rPr>
        <w:t xml:space="preserve"> </w:t>
      </w:r>
      <w:r w:rsidR="00256526">
        <w:rPr>
          <w:color w:val="000000"/>
        </w:rPr>
        <w:t>teritorijalne</w:t>
      </w:r>
      <w:r>
        <w:rPr>
          <w:color w:val="000000"/>
        </w:rPr>
        <w:t xml:space="preserve"> </w:t>
      </w:r>
      <w:r w:rsidR="00256526">
        <w:rPr>
          <w:color w:val="000000"/>
        </w:rPr>
        <w:t>autonomije</w:t>
      </w:r>
      <w:r>
        <w:rPr>
          <w:color w:val="000000"/>
        </w:rPr>
        <w:t xml:space="preserve">, </w:t>
      </w:r>
      <w:r w:rsidR="00256526">
        <w:rPr>
          <w:color w:val="000000"/>
        </w:rPr>
        <w:t>odnosno</w:t>
      </w:r>
      <w:r>
        <w:rPr>
          <w:color w:val="000000"/>
        </w:rPr>
        <w:t xml:space="preserve"> </w:t>
      </w:r>
      <w:r w:rsidR="00256526">
        <w:rPr>
          <w:color w:val="000000"/>
        </w:rPr>
        <w:t>jedinice</w:t>
      </w:r>
      <w:r>
        <w:rPr>
          <w:color w:val="000000"/>
        </w:rPr>
        <w:t xml:space="preserve"> </w:t>
      </w:r>
      <w:r w:rsidR="00256526">
        <w:rPr>
          <w:color w:val="000000"/>
        </w:rPr>
        <w:t>lokalne</w:t>
      </w:r>
      <w:r>
        <w:rPr>
          <w:color w:val="000000"/>
        </w:rPr>
        <w:t xml:space="preserve"> </w:t>
      </w:r>
      <w:r w:rsidR="00256526">
        <w:rPr>
          <w:color w:val="000000"/>
        </w:rPr>
        <w:t>samouprave</w:t>
      </w:r>
      <w:r>
        <w:rPr>
          <w:color w:val="000000"/>
        </w:rPr>
        <w:t xml:space="preserve"> </w:t>
      </w:r>
      <w:r w:rsidR="00256526">
        <w:rPr>
          <w:color w:val="000000"/>
        </w:rPr>
        <w:t>sa</w:t>
      </w:r>
      <w:r>
        <w:rPr>
          <w:color w:val="000000"/>
        </w:rPr>
        <w:t xml:space="preserve"> </w:t>
      </w:r>
      <w:r w:rsidR="00256526">
        <w:rPr>
          <w:color w:val="000000"/>
        </w:rPr>
        <w:t>istim</w:t>
      </w:r>
      <w:r>
        <w:rPr>
          <w:color w:val="000000"/>
        </w:rPr>
        <w:t xml:space="preserve"> </w:t>
      </w:r>
      <w:r w:rsidR="00256526">
        <w:rPr>
          <w:color w:val="000000"/>
        </w:rPr>
        <w:t>periodom</w:t>
      </w:r>
      <w:r>
        <w:rPr>
          <w:color w:val="000000"/>
        </w:rPr>
        <w:t xml:space="preserve"> </w:t>
      </w:r>
      <w:r w:rsidR="00256526">
        <w:rPr>
          <w:color w:val="000000"/>
        </w:rPr>
        <w:t>u</w:t>
      </w:r>
      <w:r>
        <w:rPr>
          <w:color w:val="000000"/>
        </w:rPr>
        <w:t xml:space="preserve"> </w:t>
      </w:r>
      <w:r w:rsidR="00256526">
        <w:rPr>
          <w:color w:val="000000"/>
        </w:rPr>
        <w:t>prethodnih</w:t>
      </w:r>
      <w:r>
        <w:rPr>
          <w:color w:val="000000"/>
        </w:rPr>
        <w:t xml:space="preserve"> </w:t>
      </w:r>
      <w:r w:rsidR="00256526">
        <w:rPr>
          <w:color w:val="000000"/>
        </w:rPr>
        <w:t>pet</w:t>
      </w:r>
      <w:r>
        <w:rPr>
          <w:color w:val="000000"/>
        </w:rPr>
        <w:t xml:space="preserve"> </w:t>
      </w:r>
      <w:r w:rsidR="00256526">
        <w:rPr>
          <w:color w:val="000000"/>
        </w:rPr>
        <w:t>godina</w:t>
      </w:r>
      <w:r>
        <w:rPr>
          <w:color w:val="000000"/>
        </w:rPr>
        <w:t xml:space="preserve"> (</w:t>
      </w:r>
      <w:r w:rsidR="00256526">
        <w:rPr>
          <w:color w:val="000000"/>
        </w:rPr>
        <w:t>broj</w:t>
      </w:r>
      <w:r>
        <w:rPr>
          <w:color w:val="000000"/>
        </w:rPr>
        <w:t xml:space="preserve"> </w:t>
      </w:r>
      <w:r w:rsidR="00256526">
        <w:rPr>
          <w:color w:val="000000"/>
        </w:rPr>
        <w:t>saobraćajnih</w:t>
      </w:r>
      <w:r>
        <w:rPr>
          <w:color w:val="000000"/>
        </w:rPr>
        <w:t xml:space="preserve"> </w:t>
      </w:r>
      <w:r w:rsidR="00256526">
        <w:rPr>
          <w:color w:val="000000"/>
        </w:rPr>
        <w:t>nezgoda</w:t>
      </w:r>
      <w:r>
        <w:rPr>
          <w:color w:val="000000"/>
        </w:rPr>
        <w:t xml:space="preserve">, </w:t>
      </w:r>
      <w:r w:rsidR="00256526">
        <w:rPr>
          <w:color w:val="000000"/>
        </w:rPr>
        <w:t>posledice</w:t>
      </w:r>
      <w:r>
        <w:rPr>
          <w:color w:val="000000"/>
        </w:rPr>
        <w:t xml:space="preserve"> </w:t>
      </w:r>
      <w:r w:rsidR="00256526">
        <w:rPr>
          <w:color w:val="000000"/>
        </w:rPr>
        <w:t>saobraćajnih</w:t>
      </w:r>
      <w:r>
        <w:rPr>
          <w:color w:val="000000"/>
        </w:rPr>
        <w:t xml:space="preserve"> </w:t>
      </w:r>
      <w:r w:rsidR="00256526">
        <w:rPr>
          <w:color w:val="000000"/>
        </w:rPr>
        <w:t>nezgoda</w:t>
      </w:r>
      <w:r>
        <w:rPr>
          <w:color w:val="000000"/>
        </w:rPr>
        <w:t xml:space="preserve">, </w:t>
      </w:r>
      <w:r w:rsidR="00256526">
        <w:rPr>
          <w:color w:val="000000"/>
        </w:rPr>
        <w:t>odnosno</w:t>
      </w:r>
      <w:r>
        <w:rPr>
          <w:color w:val="000000"/>
        </w:rPr>
        <w:t xml:space="preserve"> </w:t>
      </w:r>
      <w:r w:rsidR="00256526">
        <w:rPr>
          <w:color w:val="000000"/>
        </w:rPr>
        <w:t>broj</w:t>
      </w:r>
      <w:r>
        <w:rPr>
          <w:color w:val="000000"/>
        </w:rPr>
        <w:t xml:space="preserve"> </w:t>
      </w:r>
      <w:r w:rsidR="00256526">
        <w:rPr>
          <w:color w:val="000000"/>
        </w:rPr>
        <w:t>teških</w:t>
      </w:r>
      <w:r>
        <w:rPr>
          <w:color w:val="000000"/>
        </w:rPr>
        <w:t xml:space="preserve"> </w:t>
      </w:r>
      <w:r w:rsidR="00256526">
        <w:rPr>
          <w:color w:val="000000"/>
        </w:rPr>
        <w:t>telesnih</w:t>
      </w:r>
      <w:r>
        <w:rPr>
          <w:color w:val="000000"/>
        </w:rPr>
        <w:t xml:space="preserve"> </w:t>
      </w:r>
      <w:r w:rsidR="00256526">
        <w:rPr>
          <w:color w:val="000000"/>
        </w:rPr>
        <w:t>povreda</w:t>
      </w:r>
      <w:r>
        <w:rPr>
          <w:color w:val="000000"/>
        </w:rPr>
        <w:t xml:space="preserve">, </w:t>
      </w:r>
      <w:r w:rsidR="00256526">
        <w:rPr>
          <w:color w:val="000000"/>
        </w:rPr>
        <w:t>lakih</w:t>
      </w:r>
      <w:r>
        <w:rPr>
          <w:color w:val="000000"/>
        </w:rPr>
        <w:t xml:space="preserve"> </w:t>
      </w:r>
      <w:r w:rsidR="00256526">
        <w:rPr>
          <w:color w:val="000000"/>
        </w:rPr>
        <w:t>telesnih</w:t>
      </w:r>
      <w:r>
        <w:rPr>
          <w:color w:val="000000"/>
        </w:rPr>
        <w:t xml:space="preserve"> </w:t>
      </w:r>
      <w:r w:rsidR="00256526">
        <w:rPr>
          <w:color w:val="000000"/>
        </w:rPr>
        <w:t>povreda</w:t>
      </w:r>
      <w:r>
        <w:rPr>
          <w:color w:val="000000"/>
        </w:rPr>
        <w:t xml:space="preserve"> </w:t>
      </w:r>
      <w:r w:rsidR="00256526">
        <w:rPr>
          <w:color w:val="000000"/>
        </w:rPr>
        <w:t>i</w:t>
      </w:r>
      <w:r>
        <w:rPr>
          <w:color w:val="000000"/>
        </w:rPr>
        <w:t xml:space="preserve"> </w:t>
      </w:r>
      <w:r w:rsidR="00256526">
        <w:rPr>
          <w:color w:val="000000"/>
        </w:rPr>
        <w:t>poginulih</w:t>
      </w:r>
      <w:r>
        <w:rPr>
          <w:color w:val="000000"/>
        </w:rPr>
        <w:t xml:space="preserve"> </w:t>
      </w:r>
      <w:r w:rsidR="00256526">
        <w:rPr>
          <w:color w:val="000000"/>
        </w:rPr>
        <w:t>lica</w:t>
      </w:r>
      <w:r>
        <w:rPr>
          <w:color w:val="000000"/>
        </w:rPr>
        <w:t xml:space="preserve">, </w:t>
      </w:r>
      <w:r w:rsidR="00256526">
        <w:rPr>
          <w:color w:val="000000"/>
        </w:rPr>
        <w:t>vrednosti</w:t>
      </w:r>
      <w:r>
        <w:rPr>
          <w:color w:val="000000"/>
        </w:rPr>
        <w:t xml:space="preserve"> </w:t>
      </w:r>
      <w:r w:rsidR="00256526">
        <w:rPr>
          <w:color w:val="000000"/>
        </w:rPr>
        <w:t>javnog</w:t>
      </w:r>
      <w:r>
        <w:rPr>
          <w:color w:val="000000"/>
        </w:rPr>
        <w:t xml:space="preserve"> </w:t>
      </w:r>
      <w:r w:rsidR="00256526">
        <w:rPr>
          <w:color w:val="000000"/>
        </w:rPr>
        <w:t>i</w:t>
      </w:r>
      <w:r>
        <w:rPr>
          <w:color w:val="000000"/>
        </w:rPr>
        <w:t xml:space="preserve"> </w:t>
      </w:r>
      <w:r w:rsidR="00256526">
        <w:rPr>
          <w:color w:val="000000"/>
        </w:rPr>
        <w:t>saobraćajnog</w:t>
      </w:r>
      <w:r>
        <w:rPr>
          <w:color w:val="000000"/>
        </w:rPr>
        <w:t xml:space="preserve"> </w:t>
      </w:r>
      <w:r w:rsidR="00256526">
        <w:rPr>
          <w:color w:val="000000"/>
        </w:rPr>
        <w:t>rizika</w:t>
      </w:r>
      <w:r>
        <w:rPr>
          <w:color w:val="000000"/>
        </w:rPr>
        <w:t xml:space="preserve">, </w:t>
      </w:r>
      <w:r w:rsidR="00256526">
        <w:rPr>
          <w:color w:val="000000"/>
        </w:rPr>
        <w:t>procentualna</w:t>
      </w:r>
      <w:r>
        <w:rPr>
          <w:color w:val="000000"/>
        </w:rPr>
        <w:t xml:space="preserve"> </w:t>
      </w:r>
      <w:r w:rsidR="00256526">
        <w:rPr>
          <w:color w:val="000000"/>
        </w:rPr>
        <w:t>ugroženost</w:t>
      </w:r>
      <w:r>
        <w:rPr>
          <w:color w:val="000000"/>
        </w:rPr>
        <w:t xml:space="preserve"> </w:t>
      </w:r>
      <w:r w:rsidR="00256526">
        <w:rPr>
          <w:color w:val="000000"/>
        </w:rPr>
        <w:t>kategorija</w:t>
      </w:r>
      <w:r>
        <w:rPr>
          <w:color w:val="000000"/>
        </w:rPr>
        <w:t xml:space="preserve"> </w:t>
      </w:r>
      <w:r w:rsidR="00256526">
        <w:rPr>
          <w:color w:val="000000"/>
        </w:rPr>
        <w:t>učesnika</w:t>
      </w:r>
      <w:r>
        <w:rPr>
          <w:color w:val="000000"/>
        </w:rPr>
        <w:t xml:space="preserve"> </w:t>
      </w:r>
      <w:r w:rsidR="00256526">
        <w:rPr>
          <w:color w:val="000000"/>
        </w:rPr>
        <w:t>u</w:t>
      </w:r>
      <w:r>
        <w:rPr>
          <w:color w:val="000000"/>
        </w:rPr>
        <w:t xml:space="preserve"> </w:t>
      </w:r>
      <w:r w:rsidR="00256526">
        <w:rPr>
          <w:color w:val="000000"/>
        </w:rPr>
        <w:t>saobraćaju</w:t>
      </w:r>
      <w:r>
        <w:rPr>
          <w:color w:val="000000"/>
        </w:rPr>
        <w:t xml:space="preserve"> </w:t>
      </w:r>
      <w:r w:rsidR="00256526">
        <w:rPr>
          <w:color w:val="000000"/>
        </w:rPr>
        <w:t>i</w:t>
      </w:r>
      <w:r>
        <w:rPr>
          <w:color w:val="000000"/>
        </w:rPr>
        <w:t xml:space="preserve"> </w:t>
      </w:r>
      <w:r w:rsidR="00256526">
        <w:rPr>
          <w:color w:val="000000"/>
        </w:rPr>
        <w:t>sl</w:t>
      </w:r>
      <w:r>
        <w:rPr>
          <w:color w:val="000000"/>
        </w:rPr>
        <w:t>.),</w:t>
      </w:r>
    </w:p>
    <w:p w:rsidR="001F17B0" w:rsidRDefault="00D073AE">
      <w:pPr>
        <w:spacing w:after="150"/>
      </w:pPr>
      <w:r>
        <w:rPr>
          <w:color w:val="000000"/>
        </w:rPr>
        <w:t xml:space="preserve">3) </w:t>
      </w:r>
      <w:r w:rsidR="00256526">
        <w:rPr>
          <w:color w:val="000000"/>
        </w:rPr>
        <w:t>osnovne</w:t>
      </w:r>
      <w:r>
        <w:rPr>
          <w:color w:val="000000"/>
        </w:rPr>
        <w:t xml:space="preserve"> </w:t>
      </w:r>
      <w:r w:rsidR="00256526">
        <w:rPr>
          <w:color w:val="000000"/>
        </w:rPr>
        <w:t>pokazatelјe</w:t>
      </w:r>
      <w:r>
        <w:rPr>
          <w:color w:val="000000"/>
        </w:rPr>
        <w:t xml:space="preserve"> </w:t>
      </w:r>
      <w:r w:rsidR="00256526">
        <w:rPr>
          <w:color w:val="000000"/>
        </w:rPr>
        <w:t>stanja</w:t>
      </w:r>
      <w:r>
        <w:rPr>
          <w:color w:val="000000"/>
        </w:rPr>
        <w:t xml:space="preserve"> </w:t>
      </w:r>
      <w:r w:rsidR="00256526">
        <w:rPr>
          <w:color w:val="000000"/>
        </w:rPr>
        <w:t>bezbednosti</w:t>
      </w:r>
      <w:r>
        <w:rPr>
          <w:color w:val="000000"/>
        </w:rPr>
        <w:t xml:space="preserve"> </w:t>
      </w:r>
      <w:r w:rsidR="00256526">
        <w:rPr>
          <w:color w:val="000000"/>
        </w:rPr>
        <w:t>saobraćaja</w:t>
      </w:r>
      <w:r>
        <w:rPr>
          <w:color w:val="000000"/>
        </w:rPr>
        <w:t xml:space="preserve">: </w:t>
      </w:r>
      <w:r w:rsidR="00256526">
        <w:rPr>
          <w:color w:val="000000"/>
        </w:rPr>
        <w:t>najugroženije</w:t>
      </w:r>
      <w:r>
        <w:rPr>
          <w:color w:val="000000"/>
        </w:rPr>
        <w:t xml:space="preserve"> </w:t>
      </w:r>
      <w:r w:rsidR="00256526">
        <w:rPr>
          <w:color w:val="000000"/>
        </w:rPr>
        <w:t>kategorije</w:t>
      </w:r>
      <w:r>
        <w:rPr>
          <w:color w:val="000000"/>
        </w:rPr>
        <w:t xml:space="preserve"> </w:t>
      </w:r>
      <w:r w:rsidR="00256526">
        <w:rPr>
          <w:color w:val="000000"/>
        </w:rPr>
        <w:t>učesnika</w:t>
      </w:r>
      <w:r>
        <w:rPr>
          <w:color w:val="000000"/>
        </w:rPr>
        <w:t xml:space="preserve"> </w:t>
      </w:r>
      <w:r w:rsidR="00256526">
        <w:rPr>
          <w:color w:val="000000"/>
        </w:rPr>
        <w:t>u</w:t>
      </w:r>
      <w:r>
        <w:rPr>
          <w:color w:val="000000"/>
        </w:rPr>
        <w:t xml:space="preserve"> </w:t>
      </w:r>
      <w:r w:rsidR="00256526">
        <w:rPr>
          <w:color w:val="000000"/>
        </w:rPr>
        <w:t>saobraćaju</w:t>
      </w:r>
      <w:r>
        <w:rPr>
          <w:color w:val="000000"/>
        </w:rPr>
        <w:t xml:space="preserve"> (</w:t>
      </w:r>
      <w:r w:rsidR="00256526">
        <w:rPr>
          <w:color w:val="000000"/>
        </w:rPr>
        <w:t>pešaci</w:t>
      </w:r>
      <w:r>
        <w:rPr>
          <w:color w:val="000000"/>
        </w:rPr>
        <w:t xml:space="preserve">, </w:t>
      </w:r>
      <w:r w:rsidR="00256526">
        <w:rPr>
          <w:color w:val="000000"/>
        </w:rPr>
        <w:t>biciklisti</w:t>
      </w:r>
      <w:r>
        <w:rPr>
          <w:color w:val="000000"/>
        </w:rPr>
        <w:t xml:space="preserve">, </w:t>
      </w:r>
      <w:r w:rsidR="00256526">
        <w:rPr>
          <w:color w:val="000000"/>
        </w:rPr>
        <w:t>putnici</w:t>
      </w:r>
      <w:r>
        <w:rPr>
          <w:color w:val="000000"/>
        </w:rPr>
        <w:t xml:space="preserve"> </w:t>
      </w:r>
      <w:r w:rsidR="00256526">
        <w:rPr>
          <w:color w:val="000000"/>
        </w:rPr>
        <w:t>i</w:t>
      </w:r>
      <w:r>
        <w:rPr>
          <w:color w:val="000000"/>
        </w:rPr>
        <w:t xml:space="preserve"> </w:t>
      </w:r>
      <w:r w:rsidR="00256526">
        <w:rPr>
          <w:color w:val="000000"/>
        </w:rPr>
        <w:t>vozači</w:t>
      </w:r>
      <w:r>
        <w:rPr>
          <w:color w:val="000000"/>
        </w:rPr>
        <w:t xml:space="preserve"> </w:t>
      </w:r>
      <w:r w:rsidR="00256526">
        <w:rPr>
          <w:color w:val="000000"/>
        </w:rPr>
        <w:t>automobila</w:t>
      </w:r>
      <w:r>
        <w:rPr>
          <w:color w:val="000000"/>
        </w:rPr>
        <w:t xml:space="preserve"> </w:t>
      </w:r>
      <w:r w:rsidR="00256526">
        <w:rPr>
          <w:color w:val="000000"/>
        </w:rPr>
        <w:t>i</w:t>
      </w:r>
      <w:r>
        <w:rPr>
          <w:color w:val="000000"/>
        </w:rPr>
        <w:t xml:space="preserve"> </w:t>
      </w:r>
      <w:r w:rsidR="00256526">
        <w:rPr>
          <w:color w:val="000000"/>
        </w:rPr>
        <w:t>sl</w:t>
      </w:r>
      <w:r>
        <w:rPr>
          <w:color w:val="000000"/>
        </w:rPr>
        <w:t xml:space="preserve">.), </w:t>
      </w:r>
      <w:r w:rsidR="00256526">
        <w:rPr>
          <w:color w:val="000000"/>
        </w:rPr>
        <w:t>raspodelu</w:t>
      </w:r>
      <w:r>
        <w:rPr>
          <w:color w:val="000000"/>
        </w:rPr>
        <w:t xml:space="preserve"> </w:t>
      </w:r>
      <w:r w:rsidR="00256526">
        <w:rPr>
          <w:color w:val="000000"/>
        </w:rPr>
        <w:t>saobraćajnih</w:t>
      </w:r>
      <w:r>
        <w:rPr>
          <w:color w:val="000000"/>
        </w:rPr>
        <w:t xml:space="preserve"> </w:t>
      </w:r>
      <w:r w:rsidR="00256526">
        <w:rPr>
          <w:color w:val="000000"/>
        </w:rPr>
        <w:t>nezgoda</w:t>
      </w:r>
      <w:r>
        <w:rPr>
          <w:color w:val="000000"/>
        </w:rPr>
        <w:t xml:space="preserve"> </w:t>
      </w:r>
      <w:r w:rsidR="00256526">
        <w:rPr>
          <w:color w:val="000000"/>
        </w:rPr>
        <w:t>po</w:t>
      </w:r>
      <w:r>
        <w:rPr>
          <w:color w:val="000000"/>
        </w:rPr>
        <w:t xml:space="preserve"> </w:t>
      </w:r>
      <w:r w:rsidR="00256526">
        <w:rPr>
          <w:color w:val="000000"/>
        </w:rPr>
        <w:t>mesecima</w:t>
      </w:r>
      <w:r>
        <w:rPr>
          <w:color w:val="000000"/>
        </w:rPr>
        <w:t xml:space="preserve">, </w:t>
      </w:r>
      <w:r w:rsidR="00256526">
        <w:rPr>
          <w:color w:val="000000"/>
        </w:rPr>
        <w:t>danima</w:t>
      </w:r>
      <w:r>
        <w:rPr>
          <w:color w:val="000000"/>
        </w:rPr>
        <w:t xml:space="preserve"> </w:t>
      </w:r>
      <w:r w:rsidR="00256526">
        <w:rPr>
          <w:color w:val="000000"/>
        </w:rPr>
        <w:t>i</w:t>
      </w:r>
      <w:r>
        <w:rPr>
          <w:color w:val="000000"/>
        </w:rPr>
        <w:t xml:space="preserve"> </w:t>
      </w:r>
      <w:r w:rsidR="00256526">
        <w:rPr>
          <w:color w:val="000000"/>
        </w:rPr>
        <w:t>časovima</w:t>
      </w:r>
      <w:r>
        <w:rPr>
          <w:color w:val="000000"/>
        </w:rPr>
        <w:t xml:space="preserve">, </w:t>
      </w:r>
      <w:r w:rsidR="00256526">
        <w:rPr>
          <w:color w:val="000000"/>
        </w:rPr>
        <w:t>prostornu</w:t>
      </w:r>
      <w:r>
        <w:rPr>
          <w:color w:val="000000"/>
        </w:rPr>
        <w:t xml:space="preserve"> </w:t>
      </w:r>
      <w:r w:rsidR="00256526">
        <w:rPr>
          <w:color w:val="000000"/>
        </w:rPr>
        <w:t>raspodelu</w:t>
      </w:r>
      <w:r>
        <w:rPr>
          <w:color w:val="000000"/>
        </w:rPr>
        <w:t xml:space="preserve"> </w:t>
      </w:r>
      <w:r w:rsidR="00256526">
        <w:rPr>
          <w:color w:val="000000"/>
        </w:rPr>
        <w:t>saobraćajnih</w:t>
      </w:r>
      <w:r>
        <w:rPr>
          <w:color w:val="000000"/>
        </w:rPr>
        <w:t xml:space="preserve"> </w:t>
      </w:r>
      <w:r w:rsidR="00256526">
        <w:rPr>
          <w:color w:val="000000"/>
        </w:rPr>
        <w:t>nezgoda</w:t>
      </w:r>
      <w:r>
        <w:rPr>
          <w:color w:val="000000"/>
        </w:rPr>
        <w:t xml:space="preserve"> </w:t>
      </w:r>
      <w:r w:rsidR="00256526">
        <w:rPr>
          <w:color w:val="000000"/>
        </w:rPr>
        <w:t>u</w:t>
      </w:r>
      <w:r>
        <w:rPr>
          <w:color w:val="000000"/>
        </w:rPr>
        <w:t xml:space="preserve"> </w:t>
      </w:r>
      <w:r w:rsidR="00256526">
        <w:rPr>
          <w:color w:val="000000"/>
        </w:rPr>
        <w:t>odnosu</w:t>
      </w:r>
      <w:r>
        <w:rPr>
          <w:color w:val="000000"/>
        </w:rPr>
        <w:t xml:space="preserve"> </w:t>
      </w:r>
      <w:r w:rsidR="00256526">
        <w:rPr>
          <w:color w:val="000000"/>
        </w:rPr>
        <w:t>na</w:t>
      </w:r>
      <w:r>
        <w:rPr>
          <w:color w:val="000000"/>
        </w:rPr>
        <w:t xml:space="preserve"> </w:t>
      </w:r>
      <w:r w:rsidR="00256526">
        <w:rPr>
          <w:color w:val="000000"/>
        </w:rPr>
        <w:t>državne</w:t>
      </w:r>
      <w:r>
        <w:rPr>
          <w:color w:val="000000"/>
        </w:rPr>
        <w:t xml:space="preserve"> </w:t>
      </w:r>
      <w:r w:rsidR="00256526">
        <w:rPr>
          <w:color w:val="000000"/>
        </w:rPr>
        <w:t>puteve</w:t>
      </w:r>
      <w:r>
        <w:rPr>
          <w:color w:val="000000"/>
        </w:rPr>
        <w:t xml:space="preserve"> </w:t>
      </w:r>
      <w:r w:rsidR="00256526">
        <w:rPr>
          <w:color w:val="000000"/>
        </w:rPr>
        <w:t>i</w:t>
      </w:r>
      <w:r>
        <w:rPr>
          <w:color w:val="000000"/>
        </w:rPr>
        <w:t xml:space="preserve"> </w:t>
      </w:r>
      <w:r w:rsidR="00256526">
        <w:rPr>
          <w:color w:val="000000"/>
        </w:rPr>
        <w:t>ulice</w:t>
      </w:r>
      <w:r>
        <w:rPr>
          <w:color w:val="000000"/>
        </w:rPr>
        <w:t xml:space="preserve">, </w:t>
      </w:r>
      <w:r w:rsidR="00256526">
        <w:rPr>
          <w:color w:val="000000"/>
        </w:rPr>
        <w:t>kao</w:t>
      </w:r>
      <w:r>
        <w:rPr>
          <w:color w:val="000000"/>
        </w:rPr>
        <w:t xml:space="preserve"> </w:t>
      </w:r>
      <w:r w:rsidR="00256526">
        <w:rPr>
          <w:color w:val="000000"/>
        </w:rPr>
        <w:t>i</w:t>
      </w:r>
      <w:r>
        <w:rPr>
          <w:color w:val="000000"/>
        </w:rPr>
        <w:t xml:space="preserve"> </w:t>
      </w:r>
      <w:r w:rsidR="00256526">
        <w:rPr>
          <w:color w:val="000000"/>
        </w:rPr>
        <w:t>prostornu</w:t>
      </w:r>
      <w:r>
        <w:rPr>
          <w:color w:val="000000"/>
        </w:rPr>
        <w:t xml:space="preserve"> </w:t>
      </w:r>
      <w:r w:rsidR="00256526">
        <w:rPr>
          <w:color w:val="000000"/>
        </w:rPr>
        <w:t>analizu</w:t>
      </w:r>
      <w:r>
        <w:rPr>
          <w:color w:val="000000"/>
        </w:rPr>
        <w:t xml:space="preserve"> </w:t>
      </w:r>
      <w:r w:rsidR="00256526">
        <w:rPr>
          <w:color w:val="000000"/>
        </w:rPr>
        <w:t>u</w:t>
      </w:r>
      <w:r>
        <w:rPr>
          <w:color w:val="000000"/>
        </w:rPr>
        <w:t xml:space="preserve"> </w:t>
      </w:r>
      <w:r w:rsidR="00256526">
        <w:rPr>
          <w:color w:val="000000"/>
        </w:rPr>
        <w:t>odnosu</w:t>
      </w:r>
      <w:r>
        <w:rPr>
          <w:color w:val="000000"/>
        </w:rPr>
        <w:t xml:space="preserve"> </w:t>
      </w:r>
      <w:r w:rsidR="00256526">
        <w:rPr>
          <w:color w:val="000000"/>
        </w:rPr>
        <w:t>na</w:t>
      </w:r>
      <w:r>
        <w:rPr>
          <w:color w:val="000000"/>
        </w:rPr>
        <w:t xml:space="preserve"> </w:t>
      </w:r>
      <w:r w:rsidR="00256526">
        <w:rPr>
          <w:color w:val="000000"/>
        </w:rPr>
        <w:t>konkretne</w:t>
      </w:r>
      <w:r>
        <w:rPr>
          <w:color w:val="000000"/>
        </w:rPr>
        <w:t xml:space="preserve"> </w:t>
      </w:r>
      <w:r w:rsidR="00256526">
        <w:rPr>
          <w:color w:val="000000"/>
        </w:rPr>
        <w:t>deonice</w:t>
      </w:r>
      <w:r>
        <w:rPr>
          <w:color w:val="000000"/>
        </w:rPr>
        <w:t xml:space="preserve"> </w:t>
      </w:r>
      <w:r w:rsidR="00256526">
        <w:rPr>
          <w:color w:val="000000"/>
        </w:rPr>
        <w:t>i</w:t>
      </w:r>
      <w:r>
        <w:rPr>
          <w:color w:val="000000"/>
        </w:rPr>
        <w:t xml:space="preserve"> </w:t>
      </w:r>
      <w:r w:rsidR="00256526">
        <w:rPr>
          <w:color w:val="000000"/>
        </w:rPr>
        <w:t>ulice</w:t>
      </w:r>
      <w:r>
        <w:rPr>
          <w:color w:val="000000"/>
        </w:rPr>
        <w:t xml:space="preserve"> </w:t>
      </w:r>
      <w:r w:rsidR="00256526">
        <w:rPr>
          <w:color w:val="000000"/>
        </w:rPr>
        <w:t>gde</w:t>
      </w:r>
      <w:r>
        <w:rPr>
          <w:color w:val="000000"/>
        </w:rPr>
        <w:t xml:space="preserve"> </w:t>
      </w:r>
      <w:r w:rsidR="00256526">
        <w:rPr>
          <w:color w:val="000000"/>
        </w:rPr>
        <w:t>se</w:t>
      </w:r>
      <w:r>
        <w:rPr>
          <w:color w:val="000000"/>
        </w:rPr>
        <w:t xml:space="preserve"> </w:t>
      </w:r>
      <w:r w:rsidR="00256526">
        <w:rPr>
          <w:color w:val="000000"/>
        </w:rPr>
        <w:t>događaju</w:t>
      </w:r>
      <w:r>
        <w:rPr>
          <w:color w:val="000000"/>
        </w:rPr>
        <w:t xml:space="preserve"> </w:t>
      </w:r>
      <w:r w:rsidR="00256526">
        <w:rPr>
          <w:color w:val="000000"/>
        </w:rPr>
        <w:t>saobraćajne</w:t>
      </w:r>
      <w:r>
        <w:rPr>
          <w:color w:val="000000"/>
        </w:rPr>
        <w:t xml:space="preserve"> </w:t>
      </w:r>
      <w:r w:rsidR="00256526">
        <w:rPr>
          <w:color w:val="000000"/>
        </w:rPr>
        <w:t>nezgode</w:t>
      </w:r>
      <w:r>
        <w:rPr>
          <w:color w:val="000000"/>
        </w:rPr>
        <w:t>,</w:t>
      </w:r>
    </w:p>
    <w:p w:rsidR="001F17B0" w:rsidRDefault="00D073AE">
      <w:pPr>
        <w:spacing w:after="150"/>
      </w:pPr>
      <w:r>
        <w:rPr>
          <w:color w:val="000000"/>
        </w:rPr>
        <w:t xml:space="preserve">4) </w:t>
      </w:r>
      <w:r w:rsidR="00256526">
        <w:rPr>
          <w:color w:val="000000"/>
        </w:rPr>
        <w:t>kratak</w:t>
      </w:r>
      <w:r>
        <w:rPr>
          <w:color w:val="000000"/>
        </w:rPr>
        <w:t xml:space="preserve"> </w:t>
      </w:r>
      <w:r w:rsidR="00256526">
        <w:rPr>
          <w:color w:val="000000"/>
        </w:rPr>
        <w:t>izveštaj</w:t>
      </w:r>
      <w:r>
        <w:rPr>
          <w:color w:val="000000"/>
        </w:rPr>
        <w:t xml:space="preserve"> </w:t>
      </w:r>
      <w:r w:rsidR="00256526">
        <w:rPr>
          <w:color w:val="000000"/>
        </w:rPr>
        <w:t>o</w:t>
      </w:r>
      <w:r>
        <w:rPr>
          <w:color w:val="000000"/>
        </w:rPr>
        <w:t xml:space="preserve"> </w:t>
      </w:r>
      <w:r w:rsidR="00256526">
        <w:rPr>
          <w:color w:val="000000"/>
        </w:rPr>
        <w:t>poslednjim</w:t>
      </w:r>
      <w:r>
        <w:rPr>
          <w:color w:val="000000"/>
        </w:rPr>
        <w:t xml:space="preserve"> </w:t>
      </w:r>
      <w:r w:rsidR="00256526">
        <w:rPr>
          <w:color w:val="000000"/>
        </w:rPr>
        <w:t>dostupnim</w:t>
      </w:r>
      <w:r>
        <w:rPr>
          <w:color w:val="000000"/>
        </w:rPr>
        <w:t xml:space="preserve"> </w:t>
      </w:r>
      <w:r w:rsidR="00256526">
        <w:rPr>
          <w:color w:val="000000"/>
        </w:rPr>
        <w:t>podacima</w:t>
      </w:r>
      <w:r>
        <w:rPr>
          <w:color w:val="000000"/>
        </w:rPr>
        <w:t xml:space="preserve"> </w:t>
      </w:r>
      <w:r w:rsidR="00256526">
        <w:rPr>
          <w:color w:val="000000"/>
        </w:rPr>
        <w:t>o</w:t>
      </w:r>
      <w:r>
        <w:rPr>
          <w:color w:val="000000"/>
        </w:rPr>
        <w:t xml:space="preserve"> </w:t>
      </w:r>
      <w:r w:rsidR="00256526">
        <w:rPr>
          <w:color w:val="000000"/>
        </w:rPr>
        <w:t>ponašanju</w:t>
      </w:r>
      <w:r>
        <w:rPr>
          <w:color w:val="000000"/>
        </w:rPr>
        <w:t xml:space="preserve"> </w:t>
      </w:r>
      <w:r w:rsidR="00256526">
        <w:rPr>
          <w:color w:val="000000"/>
        </w:rPr>
        <w:t>učesnika</w:t>
      </w:r>
      <w:r>
        <w:rPr>
          <w:color w:val="000000"/>
        </w:rPr>
        <w:t xml:space="preserve"> </w:t>
      </w:r>
      <w:r w:rsidR="00256526">
        <w:rPr>
          <w:color w:val="000000"/>
        </w:rPr>
        <w:t>u</w:t>
      </w:r>
      <w:r>
        <w:rPr>
          <w:color w:val="000000"/>
        </w:rPr>
        <w:t xml:space="preserve"> </w:t>
      </w:r>
      <w:r w:rsidR="00256526">
        <w:rPr>
          <w:color w:val="000000"/>
        </w:rPr>
        <w:t>saobraćaju</w:t>
      </w:r>
      <w:r>
        <w:rPr>
          <w:color w:val="000000"/>
        </w:rPr>
        <w:t xml:space="preserve"> </w:t>
      </w:r>
      <w:r w:rsidR="00256526">
        <w:rPr>
          <w:color w:val="000000"/>
        </w:rPr>
        <w:t>na</w:t>
      </w:r>
      <w:r>
        <w:rPr>
          <w:color w:val="000000"/>
        </w:rPr>
        <w:t xml:space="preserve"> </w:t>
      </w:r>
      <w:r w:rsidR="00256526">
        <w:rPr>
          <w:color w:val="000000"/>
        </w:rPr>
        <w:t>području</w:t>
      </w:r>
      <w:r>
        <w:rPr>
          <w:color w:val="000000"/>
        </w:rPr>
        <w:t xml:space="preserve"> </w:t>
      </w:r>
      <w:r w:rsidR="00256526">
        <w:rPr>
          <w:color w:val="000000"/>
        </w:rPr>
        <w:t>jedinice</w:t>
      </w:r>
      <w:r>
        <w:rPr>
          <w:color w:val="000000"/>
        </w:rPr>
        <w:t xml:space="preserve"> </w:t>
      </w:r>
      <w:r w:rsidR="00256526">
        <w:rPr>
          <w:color w:val="000000"/>
        </w:rPr>
        <w:t>lokalne</w:t>
      </w:r>
      <w:r>
        <w:rPr>
          <w:color w:val="000000"/>
        </w:rPr>
        <w:t xml:space="preserve"> </w:t>
      </w:r>
      <w:r w:rsidR="00256526">
        <w:rPr>
          <w:color w:val="000000"/>
        </w:rPr>
        <w:t>samouprave</w:t>
      </w:r>
      <w:r>
        <w:rPr>
          <w:color w:val="000000"/>
        </w:rPr>
        <w:t xml:space="preserve">, </w:t>
      </w:r>
      <w:r w:rsidR="00256526">
        <w:rPr>
          <w:color w:val="000000"/>
        </w:rPr>
        <w:t>odnosno</w:t>
      </w:r>
      <w:r>
        <w:rPr>
          <w:color w:val="000000"/>
        </w:rPr>
        <w:t xml:space="preserve"> </w:t>
      </w:r>
      <w:r w:rsidR="00256526">
        <w:rPr>
          <w:color w:val="000000"/>
        </w:rPr>
        <w:t>policijske</w:t>
      </w:r>
      <w:r>
        <w:rPr>
          <w:color w:val="000000"/>
        </w:rPr>
        <w:t xml:space="preserve"> </w:t>
      </w:r>
      <w:r w:rsidR="00256526">
        <w:rPr>
          <w:color w:val="000000"/>
        </w:rPr>
        <w:t>uprave</w:t>
      </w:r>
      <w:r>
        <w:rPr>
          <w:color w:val="000000"/>
        </w:rPr>
        <w:t>,</w:t>
      </w:r>
    </w:p>
    <w:p w:rsidR="001F17B0" w:rsidRDefault="00D073AE">
      <w:pPr>
        <w:spacing w:after="150"/>
      </w:pPr>
      <w:r>
        <w:rPr>
          <w:color w:val="000000"/>
        </w:rPr>
        <w:t xml:space="preserve">5) </w:t>
      </w:r>
      <w:r w:rsidR="00256526">
        <w:rPr>
          <w:color w:val="000000"/>
        </w:rPr>
        <w:t>praćenje</w:t>
      </w:r>
      <w:r>
        <w:rPr>
          <w:color w:val="000000"/>
        </w:rPr>
        <w:t xml:space="preserve"> </w:t>
      </w:r>
      <w:r w:rsidR="00256526">
        <w:rPr>
          <w:color w:val="000000"/>
        </w:rPr>
        <w:t>dostizanja</w:t>
      </w:r>
      <w:r>
        <w:rPr>
          <w:color w:val="000000"/>
        </w:rPr>
        <w:t xml:space="preserve"> </w:t>
      </w:r>
      <w:r w:rsidR="00256526">
        <w:rPr>
          <w:color w:val="000000"/>
        </w:rPr>
        <w:t>prethodno</w:t>
      </w:r>
      <w:r>
        <w:rPr>
          <w:color w:val="000000"/>
        </w:rPr>
        <w:t xml:space="preserve"> </w:t>
      </w:r>
      <w:r w:rsidR="00256526">
        <w:rPr>
          <w:color w:val="000000"/>
        </w:rPr>
        <w:t>definisanih</w:t>
      </w:r>
      <w:r>
        <w:rPr>
          <w:color w:val="000000"/>
        </w:rPr>
        <w:t xml:space="preserve"> </w:t>
      </w:r>
      <w:r w:rsidR="00256526">
        <w:rPr>
          <w:color w:val="000000"/>
        </w:rPr>
        <w:t>cilјeva</w:t>
      </w:r>
      <w:r>
        <w:rPr>
          <w:color w:val="000000"/>
        </w:rPr>
        <w:t xml:space="preserve"> (</w:t>
      </w:r>
      <w:r w:rsidR="00256526">
        <w:rPr>
          <w:color w:val="000000"/>
        </w:rPr>
        <w:t>cilјevi</w:t>
      </w:r>
      <w:r>
        <w:rPr>
          <w:color w:val="000000"/>
        </w:rPr>
        <w:t xml:space="preserve"> </w:t>
      </w:r>
      <w:r w:rsidR="00256526">
        <w:rPr>
          <w:color w:val="000000"/>
        </w:rPr>
        <w:t>u</w:t>
      </w:r>
      <w:r>
        <w:rPr>
          <w:color w:val="000000"/>
        </w:rPr>
        <w:t xml:space="preserve"> </w:t>
      </w:r>
      <w:r w:rsidR="00256526">
        <w:rPr>
          <w:color w:val="000000"/>
        </w:rPr>
        <w:t>skladu</w:t>
      </w:r>
      <w:r>
        <w:rPr>
          <w:color w:val="000000"/>
        </w:rPr>
        <w:t xml:space="preserve"> </w:t>
      </w:r>
      <w:r w:rsidR="00256526">
        <w:rPr>
          <w:color w:val="000000"/>
        </w:rPr>
        <w:t>sa</w:t>
      </w:r>
      <w:r>
        <w:rPr>
          <w:color w:val="000000"/>
        </w:rPr>
        <w:t xml:space="preserve"> </w:t>
      </w:r>
      <w:r w:rsidR="00256526">
        <w:rPr>
          <w:color w:val="000000"/>
        </w:rPr>
        <w:t>strategijom</w:t>
      </w:r>
      <w:r>
        <w:rPr>
          <w:color w:val="000000"/>
        </w:rPr>
        <w:t xml:space="preserve"> </w:t>
      </w:r>
      <w:r w:rsidR="00256526">
        <w:rPr>
          <w:color w:val="000000"/>
        </w:rPr>
        <w:t>bezbednosti</w:t>
      </w:r>
      <w:r>
        <w:rPr>
          <w:color w:val="000000"/>
        </w:rPr>
        <w:t xml:space="preserve"> </w:t>
      </w:r>
      <w:r w:rsidR="00256526">
        <w:rPr>
          <w:color w:val="000000"/>
        </w:rPr>
        <w:t>saobraćaja</w:t>
      </w:r>
      <w:r>
        <w:rPr>
          <w:color w:val="000000"/>
        </w:rPr>
        <w:t xml:space="preserve"> </w:t>
      </w:r>
      <w:r w:rsidR="00256526">
        <w:rPr>
          <w:color w:val="000000"/>
        </w:rPr>
        <w:t>jedinice</w:t>
      </w:r>
      <w:r>
        <w:rPr>
          <w:color w:val="000000"/>
        </w:rPr>
        <w:t xml:space="preserve"> </w:t>
      </w:r>
      <w:r w:rsidR="00256526">
        <w:rPr>
          <w:color w:val="000000"/>
        </w:rPr>
        <w:t>teritorijalne</w:t>
      </w:r>
      <w:r>
        <w:rPr>
          <w:color w:val="000000"/>
        </w:rPr>
        <w:t xml:space="preserve"> </w:t>
      </w:r>
      <w:r w:rsidR="00256526">
        <w:rPr>
          <w:color w:val="000000"/>
        </w:rPr>
        <w:t>autonomije</w:t>
      </w:r>
      <w:r>
        <w:rPr>
          <w:color w:val="000000"/>
        </w:rPr>
        <w:t xml:space="preserve">, </w:t>
      </w:r>
      <w:r w:rsidR="00256526">
        <w:rPr>
          <w:color w:val="000000"/>
        </w:rPr>
        <w:t>odnosno</w:t>
      </w:r>
      <w:r>
        <w:rPr>
          <w:color w:val="000000"/>
        </w:rPr>
        <w:t xml:space="preserve"> </w:t>
      </w:r>
      <w:r w:rsidR="00256526">
        <w:rPr>
          <w:color w:val="000000"/>
        </w:rPr>
        <w:t>jedinice</w:t>
      </w:r>
      <w:r>
        <w:rPr>
          <w:color w:val="000000"/>
        </w:rPr>
        <w:t xml:space="preserve"> </w:t>
      </w:r>
      <w:r w:rsidR="00256526">
        <w:rPr>
          <w:color w:val="000000"/>
        </w:rPr>
        <w:t>lokalne</w:t>
      </w:r>
      <w:r>
        <w:rPr>
          <w:color w:val="000000"/>
        </w:rPr>
        <w:t xml:space="preserve"> </w:t>
      </w:r>
      <w:r w:rsidR="00256526">
        <w:rPr>
          <w:color w:val="000000"/>
        </w:rPr>
        <w:t>samouprave</w:t>
      </w:r>
      <w:r>
        <w:rPr>
          <w:color w:val="000000"/>
        </w:rPr>
        <w:t xml:space="preserve">, </w:t>
      </w:r>
      <w:r w:rsidR="00256526">
        <w:rPr>
          <w:color w:val="000000"/>
        </w:rPr>
        <w:t>odnosno</w:t>
      </w:r>
      <w:r>
        <w:rPr>
          <w:color w:val="000000"/>
        </w:rPr>
        <w:t xml:space="preserve"> </w:t>
      </w:r>
      <w:r w:rsidR="00256526">
        <w:rPr>
          <w:color w:val="000000"/>
        </w:rPr>
        <w:t>nacionalnom</w:t>
      </w:r>
      <w:r>
        <w:rPr>
          <w:color w:val="000000"/>
        </w:rPr>
        <w:t xml:space="preserve"> </w:t>
      </w:r>
      <w:r w:rsidR="00256526">
        <w:rPr>
          <w:color w:val="000000"/>
        </w:rPr>
        <w:t>strategijom</w:t>
      </w:r>
      <w:r>
        <w:rPr>
          <w:color w:val="000000"/>
        </w:rPr>
        <w:t xml:space="preserve"> </w:t>
      </w:r>
      <w:r w:rsidR="00256526">
        <w:rPr>
          <w:color w:val="000000"/>
        </w:rPr>
        <w:t>ukoliko</w:t>
      </w:r>
      <w:r>
        <w:rPr>
          <w:color w:val="000000"/>
        </w:rPr>
        <w:t xml:space="preserve"> </w:t>
      </w:r>
      <w:r w:rsidR="00256526">
        <w:rPr>
          <w:color w:val="000000"/>
        </w:rPr>
        <w:t>druga</w:t>
      </w:r>
      <w:r>
        <w:rPr>
          <w:color w:val="000000"/>
        </w:rPr>
        <w:t xml:space="preserve"> </w:t>
      </w:r>
      <w:r w:rsidR="00256526">
        <w:rPr>
          <w:color w:val="000000"/>
        </w:rPr>
        <w:t>nije</w:t>
      </w:r>
      <w:r>
        <w:rPr>
          <w:color w:val="000000"/>
        </w:rPr>
        <w:t xml:space="preserve"> </w:t>
      </w:r>
      <w:r w:rsidR="00256526">
        <w:rPr>
          <w:color w:val="000000"/>
        </w:rPr>
        <w:t>doneta</w:t>
      </w:r>
      <w:r>
        <w:rPr>
          <w:color w:val="000000"/>
        </w:rPr>
        <w:t>),</w:t>
      </w:r>
    </w:p>
    <w:p w:rsidR="001F17B0" w:rsidRDefault="00D073AE">
      <w:pPr>
        <w:spacing w:after="150"/>
      </w:pPr>
      <w:r>
        <w:rPr>
          <w:color w:val="000000"/>
        </w:rPr>
        <w:t xml:space="preserve">6) </w:t>
      </w:r>
      <w:r w:rsidR="00256526">
        <w:rPr>
          <w:color w:val="000000"/>
        </w:rPr>
        <w:t>kratak</w:t>
      </w:r>
      <w:r>
        <w:rPr>
          <w:color w:val="000000"/>
        </w:rPr>
        <w:t xml:space="preserve"> </w:t>
      </w:r>
      <w:r w:rsidR="00256526">
        <w:rPr>
          <w:color w:val="000000"/>
        </w:rPr>
        <w:t>pregled</w:t>
      </w:r>
      <w:r>
        <w:rPr>
          <w:color w:val="000000"/>
        </w:rPr>
        <w:t xml:space="preserve"> </w:t>
      </w:r>
      <w:r w:rsidR="00256526">
        <w:rPr>
          <w:color w:val="000000"/>
        </w:rPr>
        <w:t>najvažnijih</w:t>
      </w:r>
      <w:r>
        <w:rPr>
          <w:color w:val="000000"/>
        </w:rPr>
        <w:t xml:space="preserve"> </w:t>
      </w:r>
      <w:r w:rsidR="00256526">
        <w:rPr>
          <w:color w:val="000000"/>
        </w:rPr>
        <w:t>aktivnosti</w:t>
      </w:r>
      <w:r>
        <w:rPr>
          <w:color w:val="000000"/>
        </w:rPr>
        <w:t xml:space="preserve"> </w:t>
      </w:r>
      <w:r w:rsidR="00256526">
        <w:rPr>
          <w:color w:val="000000"/>
        </w:rPr>
        <w:t>i</w:t>
      </w:r>
      <w:r>
        <w:rPr>
          <w:color w:val="000000"/>
        </w:rPr>
        <w:t xml:space="preserve"> </w:t>
      </w:r>
      <w:r w:rsidR="00256526">
        <w:rPr>
          <w:color w:val="000000"/>
        </w:rPr>
        <w:t>mera</w:t>
      </w:r>
      <w:r>
        <w:rPr>
          <w:color w:val="000000"/>
        </w:rPr>
        <w:t xml:space="preserve"> </w:t>
      </w:r>
      <w:r w:rsidR="00256526">
        <w:rPr>
          <w:color w:val="000000"/>
        </w:rPr>
        <w:t>koje</w:t>
      </w:r>
      <w:r>
        <w:rPr>
          <w:color w:val="000000"/>
        </w:rPr>
        <w:t xml:space="preserve"> </w:t>
      </w:r>
      <w:r w:rsidR="00256526">
        <w:rPr>
          <w:color w:val="000000"/>
        </w:rPr>
        <w:t>su</w:t>
      </w:r>
      <w:r>
        <w:rPr>
          <w:color w:val="000000"/>
        </w:rPr>
        <w:t xml:space="preserve"> </w:t>
      </w:r>
      <w:r w:rsidR="00256526">
        <w:rPr>
          <w:color w:val="000000"/>
        </w:rPr>
        <w:t>preduzete</w:t>
      </w:r>
      <w:r>
        <w:rPr>
          <w:color w:val="000000"/>
        </w:rPr>
        <w:t xml:space="preserve"> </w:t>
      </w:r>
      <w:r w:rsidR="00256526">
        <w:rPr>
          <w:color w:val="000000"/>
        </w:rPr>
        <w:t>u</w:t>
      </w:r>
      <w:r>
        <w:rPr>
          <w:color w:val="000000"/>
        </w:rPr>
        <w:t xml:space="preserve"> </w:t>
      </w:r>
      <w:r w:rsidR="00256526">
        <w:rPr>
          <w:color w:val="000000"/>
        </w:rPr>
        <w:t>prethodnom</w:t>
      </w:r>
      <w:r>
        <w:rPr>
          <w:color w:val="000000"/>
        </w:rPr>
        <w:t xml:space="preserve"> </w:t>
      </w:r>
      <w:r w:rsidR="00256526">
        <w:rPr>
          <w:color w:val="000000"/>
        </w:rPr>
        <w:t>periodu</w:t>
      </w:r>
      <w:r>
        <w:rPr>
          <w:color w:val="000000"/>
        </w:rPr>
        <w:t xml:space="preserve"> </w:t>
      </w:r>
      <w:r w:rsidR="00256526">
        <w:rPr>
          <w:color w:val="000000"/>
        </w:rPr>
        <w:t>sa</w:t>
      </w:r>
      <w:r>
        <w:rPr>
          <w:color w:val="000000"/>
        </w:rPr>
        <w:t xml:space="preserve"> </w:t>
      </w:r>
      <w:r w:rsidR="00256526">
        <w:rPr>
          <w:color w:val="000000"/>
        </w:rPr>
        <w:t>pregledom</w:t>
      </w:r>
      <w:r>
        <w:rPr>
          <w:color w:val="000000"/>
        </w:rPr>
        <w:t xml:space="preserve"> </w:t>
      </w:r>
      <w:r w:rsidR="00256526">
        <w:rPr>
          <w:color w:val="000000"/>
        </w:rPr>
        <w:t>utrošenih</w:t>
      </w:r>
      <w:r>
        <w:rPr>
          <w:color w:val="000000"/>
        </w:rPr>
        <w:t xml:space="preserve"> </w:t>
      </w:r>
      <w:r w:rsidR="00256526">
        <w:rPr>
          <w:color w:val="000000"/>
        </w:rPr>
        <w:t>finansijskih</w:t>
      </w:r>
      <w:r>
        <w:rPr>
          <w:color w:val="000000"/>
        </w:rPr>
        <w:t xml:space="preserve"> </w:t>
      </w:r>
      <w:r w:rsidR="00256526">
        <w:rPr>
          <w:color w:val="000000"/>
        </w:rPr>
        <w:t>sredstava</w:t>
      </w:r>
      <w:r>
        <w:rPr>
          <w:color w:val="000000"/>
        </w:rPr>
        <w:t xml:space="preserve"> </w:t>
      </w:r>
      <w:r w:rsidR="00256526">
        <w:rPr>
          <w:color w:val="000000"/>
        </w:rPr>
        <w:t>i</w:t>
      </w:r>
      <w:r>
        <w:rPr>
          <w:color w:val="000000"/>
        </w:rPr>
        <w:t xml:space="preserve"> </w:t>
      </w:r>
      <w:r w:rsidR="00256526">
        <w:rPr>
          <w:color w:val="000000"/>
        </w:rPr>
        <w:t>aktivnosti</w:t>
      </w:r>
      <w:r>
        <w:rPr>
          <w:color w:val="000000"/>
        </w:rPr>
        <w:t xml:space="preserve"> </w:t>
      </w:r>
      <w:r w:rsidR="00256526">
        <w:rPr>
          <w:color w:val="000000"/>
        </w:rPr>
        <w:t>koje</w:t>
      </w:r>
      <w:r>
        <w:rPr>
          <w:color w:val="000000"/>
        </w:rPr>
        <w:t xml:space="preserve"> </w:t>
      </w:r>
      <w:r w:rsidR="00256526">
        <w:rPr>
          <w:color w:val="000000"/>
        </w:rPr>
        <w:t>je</w:t>
      </w:r>
      <w:r>
        <w:rPr>
          <w:color w:val="000000"/>
        </w:rPr>
        <w:t xml:space="preserve"> </w:t>
      </w:r>
      <w:r w:rsidR="00256526">
        <w:rPr>
          <w:color w:val="000000"/>
        </w:rPr>
        <w:t>potrebno</w:t>
      </w:r>
      <w:r>
        <w:rPr>
          <w:color w:val="000000"/>
        </w:rPr>
        <w:t xml:space="preserve"> </w:t>
      </w:r>
      <w:r w:rsidR="00256526">
        <w:rPr>
          <w:color w:val="000000"/>
        </w:rPr>
        <w:t>realizovati</w:t>
      </w:r>
      <w:r>
        <w:rPr>
          <w:color w:val="000000"/>
        </w:rPr>
        <w:t xml:space="preserve"> </w:t>
      </w:r>
      <w:r w:rsidR="00256526">
        <w:rPr>
          <w:color w:val="000000"/>
        </w:rPr>
        <w:t>u</w:t>
      </w:r>
      <w:r>
        <w:rPr>
          <w:color w:val="000000"/>
        </w:rPr>
        <w:t xml:space="preserve"> </w:t>
      </w:r>
      <w:r w:rsidR="00256526">
        <w:rPr>
          <w:color w:val="000000"/>
        </w:rPr>
        <w:t>budućem</w:t>
      </w:r>
      <w:r>
        <w:rPr>
          <w:color w:val="000000"/>
        </w:rPr>
        <w:t xml:space="preserve"> </w:t>
      </w:r>
      <w:r w:rsidR="00256526">
        <w:rPr>
          <w:color w:val="000000"/>
        </w:rPr>
        <w:t>periodu</w:t>
      </w:r>
      <w:r>
        <w:rPr>
          <w:color w:val="000000"/>
        </w:rPr>
        <w:t xml:space="preserve"> </w:t>
      </w:r>
      <w:r w:rsidR="00256526">
        <w:rPr>
          <w:color w:val="000000"/>
        </w:rPr>
        <w:t>sa</w:t>
      </w:r>
      <w:r>
        <w:rPr>
          <w:color w:val="000000"/>
        </w:rPr>
        <w:t xml:space="preserve"> </w:t>
      </w:r>
      <w:r w:rsidR="00256526">
        <w:rPr>
          <w:color w:val="000000"/>
        </w:rPr>
        <w:t>cilјem</w:t>
      </w:r>
      <w:r>
        <w:rPr>
          <w:color w:val="000000"/>
        </w:rPr>
        <w:t xml:space="preserve"> </w:t>
      </w:r>
      <w:r w:rsidR="00256526">
        <w:rPr>
          <w:color w:val="000000"/>
        </w:rPr>
        <w:t>unapređenja</w:t>
      </w:r>
      <w:r>
        <w:rPr>
          <w:color w:val="000000"/>
        </w:rPr>
        <w:t xml:space="preserve"> </w:t>
      </w:r>
      <w:r w:rsidR="00256526">
        <w:rPr>
          <w:color w:val="000000"/>
        </w:rPr>
        <w:t>bezbednosti</w:t>
      </w:r>
      <w:r>
        <w:rPr>
          <w:color w:val="000000"/>
        </w:rPr>
        <w:t xml:space="preserve"> </w:t>
      </w:r>
      <w:r w:rsidR="00256526">
        <w:rPr>
          <w:color w:val="000000"/>
        </w:rPr>
        <w:t>saobraćaja</w:t>
      </w:r>
      <w:r>
        <w:rPr>
          <w:color w:val="000000"/>
        </w:rPr>
        <w:t xml:space="preserve"> </w:t>
      </w:r>
      <w:r w:rsidR="00256526">
        <w:rPr>
          <w:color w:val="000000"/>
        </w:rPr>
        <w:t>na</w:t>
      </w:r>
      <w:r>
        <w:rPr>
          <w:color w:val="000000"/>
        </w:rPr>
        <w:t xml:space="preserve"> </w:t>
      </w:r>
      <w:r w:rsidR="00256526">
        <w:rPr>
          <w:color w:val="000000"/>
        </w:rPr>
        <w:t>području</w:t>
      </w:r>
      <w:r>
        <w:rPr>
          <w:color w:val="000000"/>
        </w:rPr>
        <w:t xml:space="preserve"> </w:t>
      </w:r>
      <w:r w:rsidR="00256526">
        <w:rPr>
          <w:color w:val="000000"/>
        </w:rPr>
        <w:t>jedinice</w:t>
      </w:r>
      <w:r>
        <w:rPr>
          <w:color w:val="000000"/>
        </w:rPr>
        <w:t xml:space="preserve"> </w:t>
      </w:r>
      <w:r w:rsidR="00256526">
        <w:rPr>
          <w:color w:val="000000"/>
        </w:rPr>
        <w:t>teritorijalne</w:t>
      </w:r>
      <w:r>
        <w:rPr>
          <w:color w:val="000000"/>
        </w:rPr>
        <w:t xml:space="preserve"> </w:t>
      </w:r>
      <w:r w:rsidR="00256526">
        <w:rPr>
          <w:color w:val="000000"/>
        </w:rPr>
        <w:t>autonomije</w:t>
      </w:r>
      <w:r>
        <w:rPr>
          <w:color w:val="000000"/>
        </w:rPr>
        <w:t xml:space="preserve">, </w:t>
      </w:r>
      <w:r w:rsidR="00256526">
        <w:rPr>
          <w:color w:val="000000"/>
        </w:rPr>
        <w:t>odnosno</w:t>
      </w:r>
      <w:r>
        <w:rPr>
          <w:color w:val="000000"/>
        </w:rPr>
        <w:t xml:space="preserve"> </w:t>
      </w:r>
      <w:r w:rsidR="00256526">
        <w:rPr>
          <w:color w:val="000000"/>
        </w:rPr>
        <w:t>jedinice</w:t>
      </w:r>
      <w:r>
        <w:rPr>
          <w:color w:val="000000"/>
        </w:rPr>
        <w:t xml:space="preserve"> </w:t>
      </w:r>
      <w:r w:rsidR="00256526">
        <w:rPr>
          <w:color w:val="000000"/>
        </w:rPr>
        <w:t>lokalne</w:t>
      </w:r>
      <w:r>
        <w:rPr>
          <w:color w:val="000000"/>
        </w:rPr>
        <w:t xml:space="preserve"> </w:t>
      </w:r>
      <w:r w:rsidR="00256526">
        <w:rPr>
          <w:color w:val="000000"/>
        </w:rPr>
        <w:t>samouprave</w:t>
      </w:r>
      <w:r>
        <w:rPr>
          <w:color w:val="000000"/>
        </w:rPr>
        <w:t>,</w:t>
      </w:r>
    </w:p>
    <w:p w:rsidR="001F17B0" w:rsidRDefault="00D073AE">
      <w:pPr>
        <w:spacing w:after="150"/>
      </w:pPr>
      <w:r>
        <w:rPr>
          <w:color w:val="000000"/>
        </w:rPr>
        <w:t xml:space="preserve">7) </w:t>
      </w:r>
      <w:r w:rsidR="00256526">
        <w:rPr>
          <w:color w:val="000000"/>
        </w:rPr>
        <w:t>zaklјučni</w:t>
      </w:r>
      <w:r>
        <w:rPr>
          <w:color w:val="000000"/>
        </w:rPr>
        <w:t xml:space="preserve"> </w:t>
      </w:r>
      <w:r w:rsidR="00256526">
        <w:rPr>
          <w:color w:val="000000"/>
        </w:rPr>
        <w:t>deo</w:t>
      </w:r>
      <w:r>
        <w:rPr>
          <w:color w:val="000000"/>
        </w:rPr>
        <w:t xml:space="preserve"> </w:t>
      </w:r>
      <w:r w:rsidR="00256526">
        <w:rPr>
          <w:color w:val="000000"/>
        </w:rPr>
        <w:t>sa</w:t>
      </w:r>
      <w:r>
        <w:rPr>
          <w:color w:val="000000"/>
        </w:rPr>
        <w:t xml:space="preserve"> </w:t>
      </w:r>
      <w:r w:rsidR="00256526">
        <w:rPr>
          <w:color w:val="000000"/>
        </w:rPr>
        <w:t>sumiranjem</w:t>
      </w:r>
      <w:r>
        <w:rPr>
          <w:color w:val="000000"/>
        </w:rPr>
        <w:t xml:space="preserve"> </w:t>
      </w:r>
      <w:r w:rsidR="00256526">
        <w:rPr>
          <w:color w:val="000000"/>
        </w:rPr>
        <w:t>najvažnijih</w:t>
      </w:r>
      <w:r>
        <w:rPr>
          <w:color w:val="000000"/>
        </w:rPr>
        <w:t xml:space="preserve"> </w:t>
      </w:r>
      <w:r w:rsidR="00256526">
        <w:rPr>
          <w:color w:val="000000"/>
        </w:rPr>
        <w:t>problema</w:t>
      </w:r>
      <w:r>
        <w:rPr>
          <w:color w:val="000000"/>
        </w:rPr>
        <w:t xml:space="preserve"> </w:t>
      </w:r>
      <w:r w:rsidR="00256526">
        <w:rPr>
          <w:color w:val="000000"/>
        </w:rPr>
        <w:t>u</w:t>
      </w:r>
      <w:r>
        <w:rPr>
          <w:color w:val="000000"/>
        </w:rPr>
        <w:t xml:space="preserve"> </w:t>
      </w:r>
      <w:r w:rsidR="00256526">
        <w:rPr>
          <w:color w:val="000000"/>
        </w:rPr>
        <w:t>bezbednosti</w:t>
      </w:r>
      <w:r>
        <w:rPr>
          <w:color w:val="000000"/>
        </w:rPr>
        <w:t xml:space="preserve"> </w:t>
      </w:r>
      <w:r w:rsidR="00256526">
        <w:rPr>
          <w:color w:val="000000"/>
        </w:rPr>
        <w:t>saobraćaja</w:t>
      </w:r>
      <w:r>
        <w:rPr>
          <w:color w:val="000000"/>
        </w:rPr>
        <w:t xml:space="preserve"> </w:t>
      </w:r>
      <w:r w:rsidR="00256526">
        <w:rPr>
          <w:color w:val="000000"/>
        </w:rPr>
        <w:t>na</w:t>
      </w:r>
      <w:r>
        <w:rPr>
          <w:color w:val="000000"/>
        </w:rPr>
        <w:t xml:space="preserve"> </w:t>
      </w:r>
      <w:r w:rsidR="00256526">
        <w:rPr>
          <w:color w:val="000000"/>
        </w:rPr>
        <w:t>putevima</w:t>
      </w:r>
      <w:r>
        <w:rPr>
          <w:color w:val="000000"/>
        </w:rPr>
        <w:t>.</w:t>
      </w:r>
    </w:p>
    <w:p w:rsidR="001F17B0" w:rsidRDefault="00D073AE">
      <w:pPr>
        <w:spacing w:after="120"/>
        <w:jc w:val="center"/>
      </w:pPr>
      <w:r>
        <w:rPr>
          <w:b/>
          <w:color w:val="000000"/>
        </w:rPr>
        <w:t xml:space="preserve">4. </w:t>
      </w:r>
      <w:r w:rsidR="00256526">
        <w:rPr>
          <w:b/>
          <w:color w:val="000000"/>
        </w:rPr>
        <w:t>Izveštaj</w:t>
      </w:r>
      <w:r>
        <w:rPr>
          <w:b/>
          <w:color w:val="000000"/>
        </w:rPr>
        <w:t xml:space="preserve"> </w:t>
      </w:r>
      <w:r w:rsidR="00256526">
        <w:rPr>
          <w:b/>
          <w:color w:val="000000"/>
        </w:rPr>
        <w:t>o</w:t>
      </w:r>
      <w:r>
        <w:rPr>
          <w:b/>
          <w:color w:val="000000"/>
        </w:rPr>
        <w:t xml:space="preserve"> </w:t>
      </w:r>
      <w:r w:rsidR="00256526">
        <w:rPr>
          <w:b/>
          <w:color w:val="000000"/>
        </w:rPr>
        <w:t>realizaciji</w:t>
      </w:r>
      <w:r>
        <w:rPr>
          <w:b/>
          <w:color w:val="000000"/>
        </w:rPr>
        <w:t xml:space="preserve"> </w:t>
      </w:r>
      <w:r w:rsidR="00256526">
        <w:rPr>
          <w:b/>
          <w:color w:val="000000"/>
        </w:rPr>
        <w:t>planiranih</w:t>
      </w:r>
      <w:r>
        <w:rPr>
          <w:b/>
          <w:color w:val="000000"/>
        </w:rPr>
        <w:t xml:space="preserve"> </w:t>
      </w:r>
      <w:r w:rsidR="00256526">
        <w:rPr>
          <w:b/>
          <w:color w:val="000000"/>
        </w:rPr>
        <w:t>aktivnosti</w:t>
      </w:r>
    </w:p>
    <w:p w:rsidR="001F17B0" w:rsidRDefault="00256526">
      <w:pPr>
        <w:spacing w:after="120"/>
        <w:jc w:val="center"/>
      </w:pPr>
      <w:r>
        <w:rPr>
          <w:color w:val="000000"/>
        </w:rPr>
        <w:t>Član</w:t>
      </w:r>
      <w:r w:rsidR="00D073AE">
        <w:rPr>
          <w:color w:val="000000"/>
        </w:rPr>
        <w:t xml:space="preserve"> 37.</w:t>
      </w:r>
    </w:p>
    <w:p w:rsidR="001F17B0" w:rsidRDefault="00256526">
      <w:pPr>
        <w:spacing w:after="150"/>
      </w:pPr>
      <w:r>
        <w:rPr>
          <w:color w:val="000000"/>
        </w:rPr>
        <w:t>Izveštaj</w:t>
      </w:r>
      <w:r w:rsidR="00D073AE">
        <w:rPr>
          <w:color w:val="000000"/>
        </w:rPr>
        <w:t xml:space="preserve"> </w:t>
      </w:r>
      <w:r>
        <w:rPr>
          <w:color w:val="000000"/>
        </w:rPr>
        <w:t>o</w:t>
      </w:r>
      <w:r w:rsidR="00D073AE">
        <w:rPr>
          <w:color w:val="000000"/>
        </w:rPr>
        <w:t xml:space="preserve"> </w:t>
      </w:r>
      <w:r>
        <w:rPr>
          <w:color w:val="000000"/>
        </w:rPr>
        <w:t>realizaciji</w:t>
      </w:r>
      <w:r w:rsidR="00D073AE">
        <w:rPr>
          <w:color w:val="000000"/>
        </w:rPr>
        <w:t xml:space="preserve"> </w:t>
      </w:r>
      <w:r>
        <w:rPr>
          <w:color w:val="000000"/>
        </w:rPr>
        <w:t>planiranih</w:t>
      </w:r>
      <w:r w:rsidR="00D073AE">
        <w:rPr>
          <w:color w:val="000000"/>
        </w:rPr>
        <w:t xml:space="preserve"> </w:t>
      </w:r>
      <w:r>
        <w:rPr>
          <w:color w:val="000000"/>
        </w:rPr>
        <w:t>aktivnosti</w:t>
      </w:r>
      <w:r w:rsidR="00D073AE">
        <w:rPr>
          <w:color w:val="000000"/>
        </w:rPr>
        <w:t xml:space="preserve"> </w:t>
      </w:r>
      <w:r>
        <w:rPr>
          <w:color w:val="000000"/>
        </w:rPr>
        <w:t>sadrži</w:t>
      </w:r>
      <w:r w:rsidR="00D073AE">
        <w:rPr>
          <w:color w:val="000000"/>
        </w:rPr>
        <w:t xml:space="preserve"> </w:t>
      </w:r>
      <w:r>
        <w:rPr>
          <w:color w:val="000000"/>
        </w:rPr>
        <w:t>podatke</w:t>
      </w:r>
      <w:r w:rsidR="00D073AE">
        <w:rPr>
          <w:color w:val="000000"/>
        </w:rPr>
        <w:t xml:space="preserve"> </w:t>
      </w:r>
      <w:r>
        <w:rPr>
          <w:color w:val="000000"/>
        </w:rPr>
        <w:t>o</w:t>
      </w:r>
      <w:r w:rsidR="00D073AE">
        <w:rPr>
          <w:color w:val="000000"/>
        </w:rPr>
        <w:t xml:space="preserve"> </w:t>
      </w:r>
      <w:r>
        <w:rPr>
          <w:color w:val="000000"/>
        </w:rPr>
        <w:t>sprovedenim</w:t>
      </w:r>
      <w:r w:rsidR="00D073AE">
        <w:rPr>
          <w:color w:val="000000"/>
        </w:rPr>
        <w:t xml:space="preserve"> </w:t>
      </w:r>
      <w:r>
        <w:rPr>
          <w:color w:val="000000"/>
        </w:rPr>
        <w:t>merama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aktivnostima</w:t>
      </w:r>
      <w:r w:rsidR="00D073AE">
        <w:rPr>
          <w:color w:val="000000"/>
        </w:rPr>
        <w:t xml:space="preserve">, </w:t>
      </w:r>
      <w:r>
        <w:rPr>
          <w:color w:val="000000"/>
        </w:rPr>
        <w:t>kao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utrošku</w:t>
      </w:r>
      <w:r w:rsidR="00D073AE">
        <w:rPr>
          <w:color w:val="000000"/>
        </w:rPr>
        <w:t xml:space="preserve"> </w:t>
      </w:r>
      <w:r>
        <w:rPr>
          <w:color w:val="000000"/>
        </w:rPr>
        <w:t>finansijskih</w:t>
      </w:r>
      <w:r w:rsidR="00D073AE">
        <w:rPr>
          <w:color w:val="000000"/>
        </w:rPr>
        <w:t xml:space="preserve"> </w:t>
      </w:r>
      <w:r>
        <w:rPr>
          <w:color w:val="000000"/>
        </w:rPr>
        <w:t>sredstava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realizaciju</w:t>
      </w:r>
      <w:r w:rsidR="00D073AE">
        <w:rPr>
          <w:color w:val="000000"/>
        </w:rPr>
        <w:t xml:space="preserve"> </w:t>
      </w:r>
      <w:r>
        <w:rPr>
          <w:color w:val="000000"/>
        </w:rPr>
        <w:t>istih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okviru</w:t>
      </w:r>
      <w:r w:rsidR="00D073AE">
        <w:rPr>
          <w:color w:val="000000"/>
        </w:rPr>
        <w:t xml:space="preserve"> </w:t>
      </w:r>
      <w:r>
        <w:rPr>
          <w:color w:val="000000"/>
        </w:rPr>
        <w:t>klјučnih</w:t>
      </w:r>
      <w:r w:rsidR="00D073AE">
        <w:rPr>
          <w:color w:val="000000"/>
        </w:rPr>
        <w:t xml:space="preserve"> </w:t>
      </w:r>
      <w:r>
        <w:rPr>
          <w:color w:val="000000"/>
        </w:rPr>
        <w:t>oblasti</w:t>
      </w:r>
      <w:r w:rsidR="00D073AE">
        <w:rPr>
          <w:color w:val="000000"/>
        </w:rPr>
        <w:t xml:space="preserve"> </w:t>
      </w:r>
      <w:r>
        <w:rPr>
          <w:color w:val="000000"/>
        </w:rPr>
        <w:t>rada</w:t>
      </w:r>
      <w:r w:rsidR="00D073AE">
        <w:rPr>
          <w:color w:val="000000"/>
        </w:rPr>
        <w:t xml:space="preserve"> </w:t>
      </w:r>
      <w:r>
        <w:rPr>
          <w:color w:val="000000"/>
        </w:rPr>
        <w:t>definisanih</w:t>
      </w:r>
      <w:r w:rsidR="00D073AE">
        <w:rPr>
          <w:color w:val="000000"/>
        </w:rPr>
        <w:t xml:space="preserve"> </w:t>
      </w:r>
      <w:r>
        <w:rPr>
          <w:color w:val="000000"/>
        </w:rPr>
        <w:t>Programom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Sprovedene</w:t>
      </w:r>
      <w:r w:rsidR="00D073AE">
        <w:rPr>
          <w:color w:val="000000"/>
        </w:rPr>
        <w:t xml:space="preserve"> </w:t>
      </w:r>
      <w:r>
        <w:rPr>
          <w:color w:val="000000"/>
        </w:rPr>
        <w:t>mere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aktivnosti</w:t>
      </w:r>
      <w:r w:rsidR="00D073AE">
        <w:rPr>
          <w:color w:val="000000"/>
        </w:rPr>
        <w:t xml:space="preserve"> </w:t>
      </w:r>
      <w:r>
        <w:rPr>
          <w:color w:val="000000"/>
        </w:rPr>
        <w:t>opisane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Izveštaju</w:t>
      </w:r>
      <w:r w:rsidR="00D073AE">
        <w:rPr>
          <w:color w:val="000000"/>
        </w:rPr>
        <w:t xml:space="preserve"> </w:t>
      </w:r>
      <w:r>
        <w:rPr>
          <w:color w:val="000000"/>
        </w:rPr>
        <w:t>o</w:t>
      </w:r>
      <w:r w:rsidR="00D073AE">
        <w:rPr>
          <w:color w:val="000000"/>
        </w:rPr>
        <w:t xml:space="preserve"> </w:t>
      </w:r>
      <w:r>
        <w:rPr>
          <w:color w:val="000000"/>
        </w:rPr>
        <w:t>realizaciji</w:t>
      </w:r>
      <w:r w:rsidR="00D073AE">
        <w:rPr>
          <w:color w:val="000000"/>
        </w:rPr>
        <w:t xml:space="preserve"> </w:t>
      </w:r>
      <w:r>
        <w:rPr>
          <w:color w:val="000000"/>
        </w:rPr>
        <w:t>planiranih</w:t>
      </w:r>
      <w:r w:rsidR="00D073AE">
        <w:rPr>
          <w:color w:val="000000"/>
        </w:rPr>
        <w:t xml:space="preserve"> </w:t>
      </w:r>
      <w:r>
        <w:rPr>
          <w:color w:val="000000"/>
        </w:rPr>
        <w:t>aktivnosti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određeni</w:t>
      </w:r>
      <w:r w:rsidR="00D073AE">
        <w:rPr>
          <w:color w:val="000000"/>
        </w:rPr>
        <w:t xml:space="preserve"> </w:t>
      </w:r>
      <w:r>
        <w:rPr>
          <w:color w:val="000000"/>
        </w:rPr>
        <w:t>period</w:t>
      </w:r>
      <w:r w:rsidR="00D073AE">
        <w:rPr>
          <w:color w:val="000000"/>
        </w:rPr>
        <w:t xml:space="preserve"> </w:t>
      </w:r>
      <w:r>
        <w:rPr>
          <w:color w:val="000000"/>
        </w:rPr>
        <w:t>moraju</w:t>
      </w:r>
      <w:r w:rsidR="00D073AE">
        <w:rPr>
          <w:color w:val="000000"/>
        </w:rPr>
        <w:t xml:space="preserve"> </w:t>
      </w:r>
      <w:r>
        <w:rPr>
          <w:color w:val="000000"/>
        </w:rPr>
        <w:t>odgovarati</w:t>
      </w:r>
      <w:r w:rsidR="00D073AE">
        <w:rPr>
          <w:color w:val="000000"/>
        </w:rPr>
        <w:t xml:space="preserve"> </w:t>
      </w:r>
      <w:r>
        <w:rPr>
          <w:color w:val="000000"/>
        </w:rPr>
        <w:t>merama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aktivnostima</w:t>
      </w:r>
      <w:r w:rsidR="00D073AE">
        <w:rPr>
          <w:color w:val="000000"/>
        </w:rPr>
        <w:t xml:space="preserve"> </w:t>
      </w:r>
      <w:r>
        <w:rPr>
          <w:color w:val="000000"/>
        </w:rPr>
        <w:t>definisanim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Programu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koji</w:t>
      </w:r>
      <w:r w:rsidR="00D073AE">
        <w:rPr>
          <w:color w:val="000000"/>
        </w:rPr>
        <w:t xml:space="preserve"> </w:t>
      </w:r>
      <w:r>
        <w:rPr>
          <w:color w:val="000000"/>
        </w:rPr>
        <w:t>je</w:t>
      </w:r>
      <w:r w:rsidR="00D073AE">
        <w:rPr>
          <w:color w:val="000000"/>
        </w:rPr>
        <w:t xml:space="preserve"> </w:t>
      </w:r>
      <w:r>
        <w:rPr>
          <w:color w:val="000000"/>
        </w:rPr>
        <w:t>Agencija</w:t>
      </w:r>
      <w:r w:rsidR="00D073AE">
        <w:rPr>
          <w:color w:val="000000"/>
        </w:rPr>
        <w:t xml:space="preserve"> </w:t>
      </w:r>
      <w:r>
        <w:rPr>
          <w:color w:val="000000"/>
        </w:rPr>
        <w:t>dala</w:t>
      </w:r>
      <w:r w:rsidR="00D073AE">
        <w:rPr>
          <w:color w:val="000000"/>
        </w:rPr>
        <w:t xml:space="preserve"> </w:t>
      </w:r>
      <w:r>
        <w:rPr>
          <w:color w:val="000000"/>
        </w:rPr>
        <w:t>saglasnost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Izveštaj</w:t>
      </w:r>
      <w:r w:rsidR="00D073AE">
        <w:rPr>
          <w:color w:val="000000"/>
        </w:rPr>
        <w:t xml:space="preserve"> </w:t>
      </w:r>
      <w:r>
        <w:rPr>
          <w:color w:val="000000"/>
        </w:rPr>
        <w:t>o</w:t>
      </w:r>
      <w:r w:rsidR="00D073AE">
        <w:rPr>
          <w:color w:val="000000"/>
        </w:rPr>
        <w:t xml:space="preserve"> </w:t>
      </w:r>
      <w:r>
        <w:rPr>
          <w:color w:val="000000"/>
        </w:rPr>
        <w:t>realizaciji</w:t>
      </w:r>
      <w:r w:rsidR="00D073AE">
        <w:rPr>
          <w:color w:val="000000"/>
        </w:rPr>
        <w:t xml:space="preserve"> </w:t>
      </w:r>
      <w:r>
        <w:rPr>
          <w:color w:val="000000"/>
        </w:rPr>
        <w:t>planiranih</w:t>
      </w:r>
      <w:r w:rsidR="00D073AE">
        <w:rPr>
          <w:color w:val="000000"/>
        </w:rPr>
        <w:t xml:space="preserve"> </w:t>
      </w:r>
      <w:r>
        <w:rPr>
          <w:color w:val="000000"/>
        </w:rPr>
        <w:t>aktivnosti</w:t>
      </w:r>
      <w:r w:rsidR="00D073AE">
        <w:rPr>
          <w:color w:val="000000"/>
        </w:rPr>
        <w:t xml:space="preserve"> </w:t>
      </w:r>
      <w:r>
        <w:rPr>
          <w:color w:val="000000"/>
        </w:rPr>
        <w:t>usvaja</w:t>
      </w:r>
      <w:r w:rsidR="00D073AE">
        <w:rPr>
          <w:color w:val="000000"/>
        </w:rPr>
        <w:t xml:space="preserve"> </w:t>
      </w:r>
      <w:r>
        <w:rPr>
          <w:color w:val="000000"/>
        </w:rPr>
        <w:t>Nadležni</w:t>
      </w:r>
      <w:r w:rsidR="00D073AE">
        <w:rPr>
          <w:color w:val="000000"/>
        </w:rPr>
        <w:t xml:space="preserve"> </w:t>
      </w:r>
      <w:r>
        <w:rPr>
          <w:color w:val="000000"/>
        </w:rPr>
        <w:t>organ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lastRenderedPageBreak/>
        <w:t>Koordinator</w:t>
      </w:r>
      <w:r w:rsidR="00D073AE">
        <w:rPr>
          <w:color w:val="000000"/>
        </w:rPr>
        <w:t xml:space="preserve"> </w:t>
      </w:r>
      <w:r>
        <w:rPr>
          <w:color w:val="000000"/>
        </w:rPr>
        <w:t>usvojeni</w:t>
      </w:r>
      <w:r w:rsidR="00D073AE">
        <w:rPr>
          <w:color w:val="000000"/>
        </w:rPr>
        <w:t xml:space="preserve"> </w:t>
      </w:r>
      <w:r>
        <w:rPr>
          <w:color w:val="000000"/>
        </w:rPr>
        <w:t>Izveštaj</w:t>
      </w:r>
      <w:r w:rsidR="00D073AE">
        <w:rPr>
          <w:color w:val="000000"/>
        </w:rPr>
        <w:t xml:space="preserve"> </w:t>
      </w:r>
      <w:r>
        <w:rPr>
          <w:color w:val="000000"/>
        </w:rPr>
        <w:t>o</w:t>
      </w:r>
      <w:r w:rsidR="00D073AE">
        <w:rPr>
          <w:color w:val="000000"/>
        </w:rPr>
        <w:t xml:space="preserve"> </w:t>
      </w:r>
      <w:r>
        <w:rPr>
          <w:color w:val="000000"/>
        </w:rPr>
        <w:t>realizaciji</w:t>
      </w:r>
      <w:r w:rsidR="00D073AE">
        <w:rPr>
          <w:color w:val="000000"/>
        </w:rPr>
        <w:t xml:space="preserve"> </w:t>
      </w:r>
      <w:r>
        <w:rPr>
          <w:color w:val="000000"/>
        </w:rPr>
        <w:t>planiranih</w:t>
      </w:r>
      <w:r w:rsidR="00D073AE">
        <w:rPr>
          <w:color w:val="000000"/>
        </w:rPr>
        <w:t xml:space="preserve"> </w:t>
      </w:r>
      <w:r>
        <w:rPr>
          <w:color w:val="000000"/>
        </w:rPr>
        <w:t>aktivnosti</w:t>
      </w:r>
      <w:r w:rsidR="00D073AE">
        <w:rPr>
          <w:color w:val="000000"/>
        </w:rPr>
        <w:t xml:space="preserve"> </w:t>
      </w:r>
      <w:r>
        <w:rPr>
          <w:color w:val="000000"/>
        </w:rPr>
        <w:t>dostavlјa</w:t>
      </w:r>
      <w:r w:rsidR="00D073AE">
        <w:rPr>
          <w:color w:val="000000"/>
        </w:rPr>
        <w:t xml:space="preserve"> </w:t>
      </w:r>
      <w:r>
        <w:rPr>
          <w:color w:val="000000"/>
        </w:rPr>
        <w:t>Agenciji</w:t>
      </w:r>
      <w:r w:rsidR="00D073AE">
        <w:rPr>
          <w:color w:val="000000"/>
        </w:rPr>
        <w:t xml:space="preserve"> </w:t>
      </w:r>
      <w:r>
        <w:rPr>
          <w:color w:val="000000"/>
        </w:rPr>
        <w:t>putem</w:t>
      </w:r>
      <w:r w:rsidR="00D073AE">
        <w:rPr>
          <w:color w:val="000000"/>
        </w:rPr>
        <w:t xml:space="preserve"> </w:t>
      </w:r>
      <w:r>
        <w:rPr>
          <w:color w:val="000000"/>
        </w:rPr>
        <w:t>ISA</w:t>
      </w:r>
      <w:r w:rsidR="00D073AE">
        <w:rPr>
          <w:color w:val="000000"/>
        </w:rPr>
        <w:t xml:space="preserve"> </w:t>
      </w:r>
      <w:r>
        <w:rPr>
          <w:color w:val="000000"/>
        </w:rPr>
        <w:t>aplikacije</w:t>
      </w:r>
      <w:r w:rsidR="00D073AE">
        <w:rPr>
          <w:color w:val="000000"/>
        </w:rPr>
        <w:t xml:space="preserve">, </w:t>
      </w:r>
      <w:r>
        <w:rPr>
          <w:color w:val="000000"/>
        </w:rPr>
        <w:t>najkasnije</w:t>
      </w:r>
      <w:r w:rsidR="00D073AE">
        <w:rPr>
          <w:color w:val="000000"/>
        </w:rPr>
        <w:t xml:space="preserve"> </w:t>
      </w:r>
      <w:r>
        <w:rPr>
          <w:color w:val="000000"/>
        </w:rPr>
        <w:t>do</w:t>
      </w:r>
      <w:r w:rsidR="00D073AE">
        <w:rPr>
          <w:color w:val="000000"/>
        </w:rPr>
        <w:t xml:space="preserve"> 1. </w:t>
      </w:r>
      <w:r>
        <w:rPr>
          <w:color w:val="000000"/>
        </w:rPr>
        <w:t>marta</w:t>
      </w:r>
      <w:r w:rsidR="00D073AE">
        <w:rPr>
          <w:color w:val="000000"/>
        </w:rPr>
        <w:t xml:space="preserve"> </w:t>
      </w:r>
      <w:r>
        <w:rPr>
          <w:color w:val="000000"/>
        </w:rPr>
        <w:t>tekuće</w:t>
      </w:r>
      <w:r w:rsidR="00D073AE">
        <w:rPr>
          <w:color w:val="000000"/>
        </w:rPr>
        <w:t xml:space="preserve"> </w:t>
      </w:r>
      <w:r>
        <w:rPr>
          <w:color w:val="000000"/>
        </w:rPr>
        <w:t>godine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prethodnu</w:t>
      </w:r>
      <w:r w:rsidR="00D073AE">
        <w:rPr>
          <w:color w:val="000000"/>
        </w:rPr>
        <w:t xml:space="preserve"> </w:t>
      </w:r>
      <w:r>
        <w:rPr>
          <w:color w:val="000000"/>
        </w:rPr>
        <w:t>godinu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Savet</w:t>
      </w:r>
      <w:r w:rsidR="00D073AE">
        <w:rPr>
          <w:color w:val="000000"/>
        </w:rPr>
        <w:t xml:space="preserve"> </w:t>
      </w:r>
      <w:r>
        <w:rPr>
          <w:color w:val="000000"/>
        </w:rPr>
        <w:t>koji</w:t>
      </w:r>
      <w:r w:rsidR="00D073AE">
        <w:rPr>
          <w:color w:val="000000"/>
        </w:rPr>
        <w:t xml:space="preserve"> </w:t>
      </w:r>
      <w:r>
        <w:rPr>
          <w:color w:val="000000"/>
        </w:rPr>
        <w:t>ne</w:t>
      </w:r>
      <w:r w:rsidR="00D073AE">
        <w:rPr>
          <w:color w:val="000000"/>
        </w:rPr>
        <w:t xml:space="preserve"> </w:t>
      </w:r>
      <w:r>
        <w:rPr>
          <w:color w:val="000000"/>
        </w:rPr>
        <w:t>dostavi</w:t>
      </w:r>
      <w:r w:rsidR="00D073AE">
        <w:rPr>
          <w:color w:val="000000"/>
        </w:rPr>
        <w:t xml:space="preserve"> </w:t>
      </w:r>
      <w:r>
        <w:rPr>
          <w:color w:val="000000"/>
        </w:rPr>
        <w:t>izveštaj</w:t>
      </w:r>
      <w:r w:rsidR="00D073AE">
        <w:rPr>
          <w:color w:val="000000"/>
        </w:rPr>
        <w:t xml:space="preserve"> </w:t>
      </w:r>
      <w:r>
        <w:rPr>
          <w:color w:val="000000"/>
        </w:rPr>
        <w:t>iz</w:t>
      </w:r>
      <w:r w:rsidR="00D073AE">
        <w:rPr>
          <w:color w:val="000000"/>
        </w:rPr>
        <w:t xml:space="preserve"> </w:t>
      </w:r>
      <w:r>
        <w:rPr>
          <w:color w:val="000000"/>
        </w:rPr>
        <w:t>stava</w:t>
      </w:r>
      <w:r w:rsidR="00D073AE">
        <w:rPr>
          <w:color w:val="000000"/>
        </w:rPr>
        <w:t xml:space="preserve"> 1. </w:t>
      </w:r>
      <w:r>
        <w:rPr>
          <w:color w:val="000000"/>
        </w:rPr>
        <w:t>ovog</w:t>
      </w:r>
      <w:r w:rsidR="00D073AE">
        <w:rPr>
          <w:color w:val="000000"/>
        </w:rPr>
        <w:t xml:space="preserve"> </w:t>
      </w:r>
      <w:r>
        <w:rPr>
          <w:color w:val="000000"/>
        </w:rPr>
        <w:t>člana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prethodnu</w:t>
      </w:r>
      <w:r w:rsidR="00D073AE">
        <w:rPr>
          <w:color w:val="000000"/>
        </w:rPr>
        <w:t xml:space="preserve"> </w:t>
      </w:r>
      <w:r>
        <w:rPr>
          <w:color w:val="000000"/>
        </w:rPr>
        <w:t>godinu</w:t>
      </w:r>
      <w:r w:rsidR="00D073AE">
        <w:rPr>
          <w:color w:val="000000"/>
        </w:rPr>
        <w:t xml:space="preserve"> </w:t>
      </w:r>
      <w:r>
        <w:rPr>
          <w:color w:val="000000"/>
        </w:rPr>
        <w:t>neće</w:t>
      </w:r>
      <w:r w:rsidR="00D073AE">
        <w:rPr>
          <w:color w:val="000000"/>
        </w:rPr>
        <w:t xml:space="preserve"> </w:t>
      </w:r>
      <w:r>
        <w:rPr>
          <w:color w:val="000000"/>
        </w:rPr>
        <w:t>dobiti</w:t>
      </w:r>
      <w:r w:rsidR="00D073AE">
        <w:rPr>
          <w:color w:val="000000"/>
        </w:rPr>
        <w:t xml:space="preserve"> </w:t>
      </w:r>
      <w:r>
        <w:rPr>
          <w:color w:val="000000"/>
        </w:rPr>
        <w:t>pozitivno</w:t>
      </w:r>
      <w:r w:rsidR="00D073AE">
        <w:rPr>
          <w:color w:val="000000"/>
        </w:rPr>
        <w:t xml:space="preserve"> </w:t>
      </w:r>
      <w:r>
        <w:rPr>
          <w:color w:val="000000"/>
        </w:rPr>
        <w:t>mišlјenje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predlog</w:t>
      </w:r>
      <w:r w:rsidR="00D073AE">
        <w:rPr>
          <w:color w:val="000000"/>
        </w:rPr>
        <w:t xml:space="preserve"> </w:t>
      </w:r>
      <w:r>
        <w:rPr>
          <w:color w:val="000000"/>
        </w:rPr>
        <w:t>programa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narednu</w:t>
      </w:r>
      <w:r w:rsidR="00D073AE">
        <w:rPr>
          <w:color w:val="000000"/>
        </w:rPr>
        <w:t xml:space="preserve"> </w:t>
      </w:r>
      <w:r>
        <w:rPr>
          <w:color w:val="000000"/>
        </w:rPr>
        <w:t>godinu</w:t>
      </w:r>
      <w:r w:rsidR="00D073AE">
        <w:rPr>
          <w:color w:val="000000"/>
        </w:rPr>
        <w:t xml:space="preserve">, </w:t>
      </w:r>
      <w:r>
        <w:rPr>
          <w:color w:val="000000"/>
        </w:rPr>
        <w:t>odnosno</w:t>
      </w:r>
      <w:r w:rsidR="00D073AE">
        <w:rPr>
          <w:color w:val="000000"/>
        </w:rPr>
        <w:t xml:space="preserve"> </w:t>
      </w:r>
      <w:r>
        <w:rPr>
          <w:color w:val="000000"/>
        </w:rPr>
        <w:t>saglasnost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Program</w:t>
      </w:r>
      <w:r w:rsidR="00D073AE">
        <w:rPr>
          <w:color w:val="000000"/>
        </w:rPr>
        <w:t>.</w:t>
      </w:r>
    </w:p>
    <w:p w:rsidR="001F17B0" w:rsidRDefault="00D073AE">
      <w:pPr>
        <w:spacing w:after="120"/>
        <w:jc w:val="center"/>
      </w:pPr>
      <w:r>
        <w:rPr>
          <w:b/>
          <w:color w:val="000000"/>
        </w:rPr>
        <w:t xml:space="preserve">5. </w:t>
      </w:r>
      <w:r w:rsidR="00256526">
        <w:rPr>
          <w:b/>
          <w:color w:val="000000"/>
        </w:rPr>
        <w:t>Izveštavanje</w:t>
      </w:r>
      <w:r>
        <w:rPr>
          <w:b/>
          <w:color w:val="000000"/>
        </w:rPr>
        <w:t xml:space="preserve"> </w:t>
      </w:r>
      <w:r w:rsidR="00256526">
        <w:rPr>
          <w:b/>
          <w:color w:val="000000"/>
        </w:rPr>
        <w:t>po</w:t>
      </w:r>
      <w:r>
        <w:rPr>
          <w:b/>
          <w:color w:val="000000"/>
        </w:rPr>
        <w:t xml:space="preserve"> </w:t>
      </w:r>
      <w:r w:rsidR="00256526">
        <w:rPr>
          <w:b/>
          <w:color w:val="000000"/>
        </w:rPr>
        <w:t>zahtevu</w:t>
      </w:r>
      <w:r>
        <w:rPr>
          <w:b/>
          <w:color w:val="000000"/>
        </w:rPr>
        <w:t xml:space="preserve"> </w:t>
      </w:r>
      <w:r w:rsidR="00256526">
        <w:rPr>
          <w:b/>
          <w:color w:val="000000"/>
        </w:rPr>
        <w:t>Agencije</w:t>
      </w:r>
    </w:p>
    <w:p w:rsidR="001F17B0" w:rsidRDefault="00256526">
      <w:pPr>
        <w:spacing w:after="120"/>
        <w:jc w:val="center"/>
      </w:pPr>
      <w:r>
        <w:rPr>
          <w:color w:val="000000"/>
        </w:rPr>
        <w:t>Član</w:t>
      </w:r>
      <w:r w:rsidR="00D073AE">
        <w:rPr>
          <w:color w:val="000000"/>
        </w:rPr>
        <w:t xml:space="preserve"> 38.</w:t>
      </w:r>
    </w:p>
    <w:p w:rsidR="001F17B0" w:rsidRDefault="00256526">
      <w:pPr>
        <w:spacing w:after="150"/>
      </w:pPr>
      <w:r>
        <w:rPr>
          <w:color w:val="000000"/>
        </w:rPr>
        <w:t>Agencija</w:t>
      </w:r>
      <w:r w:rsidR="00D073AE">
        <w:rPr>
          <w:color w:val="000000"/>
        </w:rPr>
        <w:t xml:space="preserve"> </w:t>
      </w:r>
      <w:r>
        <w:rPr>
          <w:color w:val="000000"/>
        </w:rPr>
        <w:t>može</w:t>
      </w:r>
      <w:r w:rsidR="00D073AE">
        <w:rPr>
          <w:color w:val="000000"/>
        </w:rPr>
        <w:t xml:space="preserve"> </w:t>
      </w:r>
      <w:r>
        <w:rPr>
          <w:color w:val="000000"/>
        </w:rPr>
        <w:t>pisanim</w:t>
      </w:r>
      <w:r w:rsidR="00D073AE">
        <w:rPr>
          <w:color w:val="000000"/>
        </w:rPr>
        <w:t xml:space="preserve"> </w:t>
      </w:r>
      <w:r>
        <w:rPr>
          <w:color w:val="000000"/>
        </w:rPr>
        <w:t>putem</w:t>
      </w:r>
      <w:r w:rsidR="00D073AE">
        <w:rPr>
          <w:color w:val="000000"/>
        </w:rPr>
        <w:t xml:space="preserve"> </w:t>
      </w:r>
      <w:r>
        <w:rPr>
          <w:color w:val="000000"/>
        </w:rPr>
        <w:t>zatražiti</w:t>
      </w:r>
      <w:r w:rsidR="00D073AE">
        <w:rPr>
          <w:color w:val="000000"/>
        </w:rPr>
        <w:t xml:space="preserve"> </w:t>
      </w:r>
      <w:r>
        <w:rPr>
          <w:color w:val="000000"/>
        </w:rPr>
        <w:t>od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dostavlјanje</w:t>
      </w:r>
      <w:r w:rsidR="00D073AE">
        <w:rPr>
          <w:color w:val="000000"/>
        </w:rPr>
        <w:t xml:space="preserve"> </w:t>
      </w:r>
      <w:r>
        <w:rPr>
          <w:color w:val="000000"/>
        </w:rPr>
        <w:t>izveštaja</w:t>
      </w:r>
      <w:r w:rsidR="00D073AE">
        <w:rPr>
          <w:color w:val="000000"/>
        </w:rPr>
        <w:t xml:space="preserve"> </w:t>
      </w:r>
      <w:r>
        <w:rPr>
          <w:color w:val="000000"/>
        </w:rPr>
        <w:t>o</w:t>
      </w:r>
      <w:r w:rsidR="00D073AE">
        <w:rPr>
          <w:color w:val="000000"/>
        </w:rPr>
        <w:t xml:space="preserve"> </w:t>
      </w:r>
      <w:r>
        <w:rPr>
          <w:color w:val="000000"/>
        </w:rPr>
        <w:t>određenom</w:t>
      </w:r>
      <w:r w:rsidR="00D073AE">
        <w:rPr>
          <w:color w:val="000000"/>
        </w:rPr>
        <w:t xml:space="preserve"> </w:t>
      </w:r>
      <w:r>
        <w:rPr>
          <w:color w:val="000000"/>
        </w:rPr>
        <w:t>pitanju</w:t>
      </w:r>
      <w:r w:rsidR="00D073AE">
        <w:rPr>
          <w:color w:val="000000"/>
        </w:rPr>
        <w:t xml:space="preserve"> </w:t>
      </w:r>
      <w:r>
        <w:rPr>
          <w:color w:val="000000"/>
        </w:rPr>
        <w:t>ukoliko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to</w:t>
      </w:r>
      <w:r w:rsidR="00D073AE">
        <w:rPr>
          <w:color w:val="000000"/>
        </w:rPr>
        <w:t xml:space="preserve"> </w:t>
      </w:r>
      <w:r>
        <w:rPr>
          <w:color w:val="000000"/>
        </w:rPr>
        <w:t>postoje</w:t>
      </w:r>
      <w:r w:rsidR="00D073AE">
        <w:rPr>
          <w:color w:val="000000"/>
        </w:rPr>
        <w:t xml:space="preserve"> </w:t>
      </w:r>
      <w:r>
        <w:rPr>
          <w:color w:val="000000"/>
        </w:rPr>
        <w:t>opravdani</w:t>
      </w:r>
      <w:r w:rsidR="00D073AE">
        <w:rPr>
          <w:color w:val="000000"/>
        </w:rPr>
        <w:t xml:space="preserve"> </w:t>
      </w:r>
      <w:r>
        <w:rPr>
          <w:color w:val="000000"/>
        </w:rPr>
        <w:t>razlozi</w:t>
      </w:r>
      <w:r w:rsidR="00D073AE">
        <w:rPr>
          <w:color w:val="000000"/>
        </w:rPr>
        <w:t xml:space="preserve">, </w:t>
      </w:r>
      <w:r>
        <w:rPr>
          <w:color w:val="000000"/>
        </w:rPr>
        <w:t>odnosno</w:t>
      </w:r>
      <w:r w:rsidR="00D073AE">
        <w:rPr>
          <w:color w:val="000000"/>
        </w:rPr>
        <w:t xml:space="preserve"> </w:t>
      </w:r>
      <w:r>
        <w:rPr>
          <w:color w:val="000000"/>
        </w:rPr>
        <w:t>informacija</w:t>
      </w:r>
      <w:r w:rsidR="00D073AE">
        <w:rPr>
          <w:color w:val="000000"/>
        </w:rPr>
        <w:t xml:space="preserve"> </w:t>
      </w:r>
      <w:r>
        <w:rPr>
          <w:color w:val="000000"/>
        </w:rPr>
        <w:t>o</w:t>
      </w:r>
      <w:r w:rsidR="00D073AE">
        <w:rPr>
          <w:color w:val="000000"/>
        </w:rPr>
        <w:t xml:space="preserve"> </w:t>
      </w:r>
      <w:r>
        <w:rPr>
          <w:color w:val="000000"/>
        </w:rPr>
        <w:t>postojanju</w:t>
      </w:r>
      <w:r w:rsidR="00D073AE">
        <w:rPr>
          <w:color w:val="000000"/>
        </w:rPr>
        <w:t xml:space="preserve"> </w:t>
      </w:r>
      <w:r>
        <w:rPr>
          <w:color w:val="000000"/>
        </w:rPr>
        <w:t>problema</w:t>
      </w:r>
      <w:r w:rsidR="00D073AE">
        <w:rPr>
          <w:color w:val="000000"/>
        </w:rPr>
        <w:t xml:space="preserve"> </w:t>
      </w:r>
      <w:r>
        <w:rPr>
          <w:color w:val="000000"/>
        </w:rPr>
        <w:t>bezbednosti</w:t>
      </w:r>
      <w:r w:rsidR="00D073AE">
        <w:rPr>
          <w:color w:val="000000"/>
        </w:rPr>
        <w:t xml:space="preserve"> </w:t>
      </w:r>
      <w:r>
        <w:rPr>
          <w:color w:val="000000"/>
        </w:rPr>
        <w:t>saobraćaja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području</w:t>
      </w:r>
      <w:r w:rsidR="00D073AE">
        <w:rPr>
          <w:color w:val="000000"/>
        </w:rPr>
        <w:t xml:space="preserve"> </w:t>
      </w:r>
      <w:r>
        <w:rPr>
          <w:color w:val="000000"/>
        </w:rPr>
        <w:t>jedinice</w:t>
      </w:r>
      <w:r w:rsidR="00D073AE">
        <w:rPr>
          <w:color w:val="000000"/>
        </w:rPr>
        <w:t xml:space="preserve"> </w:t>
      </w:r>
      <w:r>
        <w:rPr>
          <w:color w:val="000000"/>
        </w:rPr>
        <w:t>teritorijalne</w:t>
      </w:r>
      <w:r w:rsidR="00D073AE">
        <w:rPr>
          <w:color w:val="000000"/>
        </w:rPr>
        <w:t xml:space="preserve"> </w:t>
      </w:r>
      <w:r>
        <w:rPr>
          <w:color w:val="000000"/>
        </w:rPr>
        <w:t>autonomije</w:t>
      </w:r>
      <w:r w:rsidR="00D073AE">
        <w:rPr>
          <w:color w:val="000000"/>
        </w:rPr>
        <w:t xml:space="preserve">, </w:t>
      </w:r>
      <w:r>
        <w:rPr>
          <w:color w:val="000000"/>
        </w:rPr>
        <w:t>odnosno</w:t>
      </w:r>
      <w:r w:rsidR="00D073AE">
        <w:rPr>
          <w:color w:val="000000"/>
        </w:rPr>
        <w:t xml:space="preserve"> </w:t>
      </w:r>
      <w:r>
        <w:rPr>
          <w:color w:val="000000"/>
        </w:rPr>
        <w:t>jedinice</w:t>
      </w:r>
      <w:r w:rsidR="00D073AE">
        <w:rPr>
          <w:color w:val="000000"/>
        </w:rPr>
        <w:t xml:space="preserve"> </w:t>
      </w:r>
      <w:r>
        <w:rPr>
          <w:color w:val="000000"/>
        </w:rPr>
        <w:t>lokalne</w:t>
      </w:r>
      <w:r w:rsidR="00D073AE">
        <w:rPr>
          <w:color w:val="000000"/>
        </w:rPr>
        <w:t xml:space="preserve"> </w:t>
      </w:r>
      <w:r>
        <w:rPr>
          <w:color w:val="000000"/>
        </w:rPr>
        <w:t>samouprave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Savet</w:t>
      </w:r>
      <w:r w:rsidR="00D073AE">
        <w:rPr>
          <w:color w:val="000000"/>
        </w:rPr>
        <w:t xml:space="preserve"> </w:t>
      </w:r>
      <w:r>
        <w:rPr>
          <w:color w:val="000000"/>
        </w:rPr>
        <w:t>pisanim</w:t>
      </w:r>
      <w:r w:rsidR="00D073AE">
        <w:rPr>
          <w:color w:val="000000"/>
        </w:rPr>
        <w:t xml:space="preserve"> </w:t>
      </w:r>
      <w:r>
        <w:rPr>
          <w:color w:val="000000"/>
        </w:rPr>
        <w:t>putem</w:t>
      </w:r>
      <w:r w:rsidR="00D073AE">
        <w:rPr>
          <w:color w:val="000000"/>
        </w:rPr>
        <w:t xml:space="preserve">,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vidu</w:t>
      </w:r>
      <w:r w:rsidR="00D073AE">
        <w:rPr>
          <w:color w:val="000000"/>
        </w:rPr>
        <w:t xml:space="preserve"> </w:t>
      </w:r>
      <w:r>
        <w:rPr>
          <w:color w:val="000000"/>
        </w:rPr>
        <w:t>izveštaja</w:t>
      </w:r>
      <w:r w:rsidR="00D073AE">
        <w:rPr>
          <w:color w:val="000000"/>
        </w:rPr>
        <w:t xml:space="preserve">, </w:t>
      </w:r>
      <w:r>
        <w:rPr>
          <w:color w:val="000000"/>
        </w:rPr>
        <w:t>obaveštava</w:t>
      </w:r>
      <w:r w:rsidR="00D073AE">
        <w:rPr>
          <w:color w:val="000000"/>
        </w:rPr>
        <w:t xml:space="preserve"> </w:t>
      </w:r>
      <w:r>
        <w:rPr>
          <w:color w:val="000000"/>
        </w:rPr>
        <w:t>Agenciju</w:t>
      </w:r>
      <w:r w:rsidR="00D073AE">
        <w:rPr>
          <w:color w:val="000000"/>
        </w:rPr>
        <w:t xml:space="preserve"> </w:t>
      </w:r>
      <w:r>
        <w:rPr>
          <w:color w:val="000000"/>
        </w:rPr>
        <w:t>o</w:t>
      </w:r>
      <w:r w:rsidR="00D073AE">
        <w:rPr>
          <w:color w:val="000000"/>
        </w:rPr>
        <w:t xml:space="preserve"> </w:t>
      </w:r>
      <w:r>
        <w:rPr>
          <w:color w:val="000000"/>
        </w:rPr>
        <w:t>pitanju</w:t>
      </w:r>
      <w:r w:rsidR="00D073AE">
        <w:rPr>
          <w:color w:val="000000"/>
        </w:rPr>
        <w:t xml:space="preserve"> </w:t>
      </w:r>
      <w:r>
        <w:rPr>
          <w:color w:val="000000"/>
        </w:rPr>
        <w:t>iz</w:t>
      </w:r>
      <w:r w:rsidR="00D073AE">
        <w:rPr>
          <w:color w:val="000000"/>
        </w:rPr>
        <w:t xml:space="preserve"> </w:t>
      </w:r>
      <w:r>
        <w:rPr>
          <w:color w:val="000000"/>
        </w:rPr>
        <w:t>stava</w:t>
      </w:r>
      <w:r w:rsidR="00D073AE">
        <w:rPr>
          <w:color w:val="000000"/>
        </w:rPr>
        <w:t xml:space="preserve"> 1. </w:t>
      </w:r>
      <w:r>
        <w:rPr>
          <w:color w:val="000000"/>
        </w:rPr>
        <w:t>ovog</w:t>
      </w:r>
      <w:r w:rsidR="00D073AE">
        <w:rPr>
          <w:color w:val="000000"/>
        </w:rPr>
        <w:t xml:space="preserve"> </w:t>
      </w:r>
      <w:r>
        <w:rPr>
          <w:color w:val="000000"/>
        </w:rPr>
        <w:t>člana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ukazuje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mere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aktivnosti</w:t>
      </w:r>
      <w:r w:rsidR="00D073AE">
        <w:rPr>
          <w:color w:val="000000"/>
        </w:rPr>
        <w:t xml:space="preserve">, </w:t>
      </w:r>
      <w:r>
        <w:rPr>
          <w:color w:val="000000"/>
        </w:rPr>
        <w:t>koje</w:t>
      </w:r>
      <w:r w:rsidR="00D073AE">
        <w:rPr>
          <w:color w:val="000000"/>
        </w:rPr>
        <w:t xml:space="preserve"> </w:t>
      </w:r>
      <w:r>
        <w:rPr>
          <w:color w:val="000000"/>
        </w:rPr>
        <w:t>predlaže</w:t>
      </w:r>
      <w:r w:rsidR="00D073AE">
        <w:rPr>
          <w:color w:val="000000"/>
        </w:rPr>
        <w:t xml:space="preserve"> </w:t>
      </w:r>
      <w:r>
        <w:rPr>
          <w:color w:val="000000"/>
        </w:rPr>
        <w:t>odgovornim</w:t>
      </w:r>
      <w:r w:rsidR="00D073AE">
        <w:rPr>
          <w:color w:val="000000"/>
        </w:rPr>
        <w:t xml:space="preserve"> </w:t>
      </w:r>
      <w:r>
        <w:rPr>
          <w:color w:val="000000"/>
        </w:rPr>
        <w:t>subjektima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cilјu</w:t>
      </w:r>
      <w:r w:rsidR="00D073AE">
        <w:rPr>
          <w:color w:val="000000"/>
        </w:rPr>
        <w:t xml:space="preserve"> </w:t>
      </w:r>
      <w:r>
        <w:rPr>
          <w:color w:val="000000"/>
        </w:rPr>
        <w:t>rešenja</w:t>
      </w:r>
      <w:r w:rsidR="00D073AE">
        <w:rPr>
          <w:color w:val="000000"/>
        </w:rPr>
        <w:t xml:space="preserve"> </w:t>
      </w:r>
      <w:r>
        <w:rPr>
          <w:color w:val="000000"/>
        </w:rPr>
        <w:t>navedenog</w:t>
      </w:r>
      <w:r w:rsidR="00D073AE">
        <w:rPr>
          <w:color w:val="000000"/>
        </w:rPr>
        <w:t xml:space="preserve"> </w:t>
      </w:r>
      <w:r>
        <w:rPr>
          <w:color w:val="000000"/>
        </w:rPr>
        <w:t>pitanja</w:t>
      </w:r>
      <w:r w:rsidR="00D073AE">
        <w:rPr>
          <w:color w:val="000000"/>
        </w:rPr>
        <w:t xml:space="preserve">,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skladu</w:t>
      </w:r>
      <w:r w:rsidR="00D073AE">
        <w:rPr>
          <w:color w:val="000000"/>
        </w:rPr>
        <w:t xml:space="preserve"> </w:t>
      </w:r>
      <w:r>
        <w:rPr>
          <w:color w:val="000000"/>
        </w:rPr>
        <w:t>sa</w:t>
      </w:r>
      <w:r w:rsidR="00D073AE">
        <w:rPr>
          <w:color w:val="000000"/>
        </w:rPr>
        <w:t xml:space="preserve"> </w:t>
      </w:r>
      <w:r>
        <w:rPr>
          <w:color w:val="000000"/>
        </w:rPr>
        <w:t>zakonom</w:t>
      </w:r>
      <w:r w:rsidR="00D073AE">
        <w:rPr>
          <w:color w:val="000000"/>
        </w:rPr>
        <w:t>.</w:t>
      </w:r>
    </w:p>
    <w:p w:rsidR="001F17B0" w:rsidRDefault="00D073AE">
      <w:pPr>
        <w:spacing w:after="120"/>
        <w:jc w:val="center"/>
      </w:pPr>
      <w:r>
        <w:rPr>
          <w:b/>
          <w:color w:val="000000"/>
        </w:rPr>
        <w:t xml:space="preserve">6. </w:t>
      </w:r>
      <w:r w:rsidR="00256526">
        <w:rPr>
          <w:b/>
          <w:color w:val="000000"/>
        </w:rPr>
        <w:t>Pristup</w:t>
      </w:r>
      <w:r>
        <w:rPr>
          <w:b/>
          <w:color w:val="000000"/>
        </w:rPr>
        <w:t xml:space="preserve"> </w:t>
      </w:r>
      <w:r w:rsidR="00256526">
        <w:rPr>
          <w:b/>
          <w:color w:val="000000"/>
        </w:rPr>
        <w:t>ISA</w:t>
      </w:r>
      <w:r>
        <w:rPr>
          <w:b/>
          <w:color w:val="000000"/>
        </w:rPr>
        <w:t xml:space="preserve"> </w:t>
      </w:r>
      <w:r w:rsidR="00256526">
        <w:rPr>
          <w:b/>
          <w:color w:val="000000"/>
        </w:rPr>
        <w:t>aplikaciji</w:t>
      </w:r>
    </w:p>
    <w:p w:rsidR="001F17B0" w:rsidRDefault="00256526">
      <w:pPr>
        <w:spacing w:after="120"/>
        <w:jc w:val="center"/>
      </w:pPr>
      <w:r>
        <w:rPr>
          <w:color w:val="000000"/>
        </w:rPr>
        <w:t>Član</w:t>
      </w:r>
      <w:r w:rsidR="00D073AE">
        <w:rPr>
          <w:color w:val="000000"/>
        </w:rPr>
        <w:t xml:space="preserve"> 39.</w:t>
      </w:r>
    </w:p>
    <w:p w:rsidR="001F17B0" w:rsidRDefault="00256526">
      <w:pPr>
        <w:spacing w:after="150"/>
      </w:pPr>
      <w:r>
        <w:rPr>
          <w:color w:val="000000"/>
        </w:rPr>
        <w:t>Pristup</w:t>
      </w:r>
      <w:r w:rsidR="00D073AE">
        <w:rPr>
          <w:color w:val="000000"/>
        </w:rPr>
        <w:t xml:space="preserve"> </w:t>
      </w:r>
      <w:r>
        <w:rPr>
          <w:color w:val="000000"/>
        </w:rPr>
        <w:t>podacima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praćenje</w:t>
      </w:r>
      <w:r w:rsidR="00D073AE">
        <w:rPr>
          <w:color w:val="000000"/>
        </w:rPr>
        <w:t xml:space="preserve"> </w:t>
      </w:r>
      <w:r>
        <w:rPr>
          <w:color w:val="000000"/>
        </w:rPr>
        <w:t>rada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putem</w:t>
      </w:r>
      <w:r w:rsidR="00D073AE">
        <w:rPr>
          <w:color w:val="000000"/>
        </w:rPr>
        <w:t xml:space="preserve"> </w:t>
      </w:r>
      <w:r>
        <w:rPr>
          <w:color w:val="000000"/>
        </w:rPr>
        <w:t>ISA</w:t>
      </w:r>
      <w:r w:rsidR="00D073AE">
        <w:rPr>
          <w:color w:val="000000"/>
        </w:rPr>
        <w:t xml:space="preserve"> </w:t>
      </w:r>
      <w:r>
        <w:rPr>
          <w:color w:val="000000"/>
        </w:rPr>
        <w:t>aplikacije</w:t>
      </w:r>
      <w:r w:rsidR="00D073AE">
        <w:rPr>
          <w:color w:val="000000"/>
        </w:rPr>
        <w:t xml:space="preserve"> </w:t>
      </w:r>
      <w:r>
        <w:rPr>
          <w:color w:val="000000"/>
        </w:rPr>
        <w:t>dozvolјen</w:t>
      </w:r>
      <w:r w:rsidR="00D073AE">
        <w:rPr>
          <w:color w:val="000000"/>
        </w:rPr>
        <w:t xml:space="preserve"> </w:t>
      </w:r>
      <w:r>
        <w:rPr>
          <w:color w:val="000000"/>
        </w:rPr>
        <w:t>je</w:t>
      </w:r>
      <w:r w:rsidR="00D073AE">
        <w:rPr>
          <w:color w:val="000000"/>
        </w:rPr>
        <w:t xml:space="preserve"> </w:t>
      </w:r>
      <w:r>
        <w:rPr>
          <w:color w:val="000000"/>
        </w:rPr>
        <w:t>svim</w:t>
      </w:r>
      <w:r w:rsidR="00D073AE">
        <w:rPr>
          <w:color w:val="000000"/>
        </w:rPr>
        <w:t xml:space="preserve"> </w:t>
      </w:r>
      <w:r>
        <w:rPr>
          <w:color w:val="000000"/>
        </w:rPr>
        <w:t>članovima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, </w:t>
      </w:r>
      <w:r>
        <w:rPr>
          <w:color w:val="000000"/>
        </w:rPr>
        <w:t>predstavnicima</w:t>
      </w:r>
      <w:r w:rsidR="00D073AE">
        <w:rPr>
          <w:color w:val="000000"/>
        </w:rPr>
        <w:t xml:space="preserve"> </w:t>
      </w:r>
      <w:r>
        <w:rPr>
          <w:color w:val="000000"/>
        </w:rPr>
        <w:t>Agencije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drugim</w:t>
      </w:r>
      <w:r w:rsidR="00D073AE">
        <w:rPr>
          <w:color w:val="000000"/>
        </w:rPr>
        <w:t xml:space="preserve"> </w:t>
      </w:r>
      <w:r>
        <w:rPr>
          <w:color w:val="000000"/>
        </w:rPr>
        <w:t>subjektima</w:t>
      </w:r>
      <w:r w:rsidR="00D073AE">
        <w:rPr>
          <w:color w:val="000000"/>
        </w:rPr>
        <w:t xml:space="preserve"> </w:t>
      </w:r>
      <w:r>
        <w:rPr>
          <w:color w:val="000000"/>
        </w:rPr>
        <w:t>koji</w:t>
      </w:r>
      <w:r w:rsidR="00D073AE">
        <w:rPr>
          <w:color w:val="000000"/>
        </w:rPr>
        <w:t xml:space="preserve"> </w:t>
      </w:r>
      <w:r>
        <w:rPr>
          <w:color w:val="000000"/>
        </w:rPr>
        <w:t>imaju</w:t>
      </w:r>
      <w:r w:rsidR="00D073AE">
        <w:rPr>
          <w:color w:val="000000"/>
        </w:rPr>
        <w:t xml:space="preserve"> </w:t>
      </w:r>
      <w:r>
        <w:rPr>
          <w:color w:val="000000"/>
        </w:rPr>
        <w:t>opravdani</w:t>
      </w:r>
      <w:r w:rsidR="00D073AE">
        <w:rPr>
          <w:color w:val="000000"/>
        </w:rPr>
        <w:t xml:space="preserve"> </w:t>
      </w:r>
      <w:r>
        <w:rPr>
          <w:color w:val="000000"/>
        </w:rPr>
        <w:t>interes</w:t>
      </w:r>
      <w:r w:rsidR="00D073AE">
        <w:rPr>
          <w:color w:val="000000"/>
        </w:rPr>
        <w:t xml:space="preserve">, </w:t>
      </w:r>
      <w:r>
        <w:rPr>
          <w:color w:val="000000"/>
        </w:rPr>
        <w:t>a</w:t>
      </w:r>
      <w:r w:rsidR="00D073AE">
        <w:rPr>
          <w:color w:val="000000"/>
        </w:rPr>
        <w:t xml:space="preserve"> </w:t>
      </w:r>
      <w:r>
        <w:rPr>
          <w:color w:val="000000"/>
        </w:rPr>
        <w:t>koji</w:t>
      </w:r>
      <w:r w:rsidR="00D073AE">
        <w:rPr>
          <w:color w:val="000000"/>
        </w:rPr>
        <w:t xml:space="preserve"> </w:t>
      </w:r>
      <w:r>
        <w:rPr>
          <w:color w:val="000000"/>
        </w:rPr>
        <w:t>su</w:t>
      </w:r>
      <w:r w:rsidR="00D073AE">
        <w:rPr>
          <w:color w:val="000000"/>
        </w:rPr>
        <w:t xml:space="preserve"> </w:t>
      </w:r>
      <w:r>
        <w:rPr>
          <w:color w:val="000000"/>
        </w:rPr>
        <w:t>od</w:t>
      </w:r>
      <w:r w:rsidR="00D073AE">
        <w:rPr>
          <w:color w:val="000000"/>
        </w:rPr>
        <w:t xml:space="preserve"> </w:t>
      </w:r>
      <w:r>
        <w:rPr>
          <w:color w:val="000000"/>
        </w:rPr>
        <w:t>Agencije</w:t>
      </w:r>
      <w:r w:rsidR="00D073AE">
        <w:rPr>
          <w:color w:val="000000"/>
        </w:rPr>
        <w:t xml:space="preserve"> </w:t>
      </w:r>
      <w:r>
        <w:rPr>
          <w:color w:val="000000"/>
        </w:rPr>
        <w:t>dobili</w:t>
      </w:r>
      <w:r w:rsidR="00D073AE">
        <w:rPr>
          <w:color w:val="000000"/>
        </w:rPr>
        <w:t xml:space="preserve"> </w:t>
      </w:r>
      <w:r>
        <w:rPr>
          <w:color w:val="000000"/>
        </w:rPr>
        <w:t>pravo</w:t>
      </w:r>
      <w:r w:rsidR="00D073AE">
        <w:rPr>
          <w:color w:val="000000"/>
        </w:rPr>
        <w:t xml:space="preserve"> </w:t>
      </w:r>
      <w:r>
        <w:rPr>
          <w:color w:val="000000"/>
        </w:rPr>
        <w:t>pristupa</w:t>
      </w:r>
      <w:r w:rsidR="00D073AE">
        <w:rPr>
          <w:color w:val="000000"/>
        </w:rPr>
        <w:t xml:space="preserve"> </w:t>
      </w:r>
      <w:r>
        <w:rPr>
          <w:color w:val="000000"/>
        </w:rPr>
        <w:t>aplikaciji</w:t>
      </w:r>
      <w:r w:rsidR="00D073AE">
        <w:rPr>
          <w:color w:val="000000"/>
        </w:rPr>
        <w:t xml:space="preserve">,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skladu</w:t>
      </w:r>
      <w:r w:rsidR="00D073AE">
        <w:rPr>
          <w:color w:val="000000"/>
        </w:rPr>
        <w:t xml:space="preserve"> </w:t>
      </w:r>
      <w:r>
        <w:rPr>
          <w:color w:val="000000"/>
        </w:rPr>
        <w:t>sa</w:t>
      </w:r>
      <w:r w:rsidR="00D073AE">
        <w:rPr>
          <w:color w:val="000000"/>
        </w:rPr>
        <w:t xml:space="preserve"> </w:t>
      </w:r>
      <w:r>
        <w:rPr>
          <w:color w:val="000000"/>
        </w:rPr>
        <w:t>ovim</w:t>
      </w:r>
      <w:r w:rsidR="00D073AE">
        <w:rPr>
          <w:color w:val="000000"/>
        </w:rPr>
        <w:t xml:space="preserve"> </w:t>
      </w:r>
      <w:r>
        <w:rPr>
          <w:color w:val="000000"/>
        </w:rPr>
        <w:t>pravilnikom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Članovi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 xml:space="preserve"> </w:t>
      </w:r>
      <w:r>
        <w:rPr>
          <w:color w:val="000000"/>
        </w:rPr>
        <w:t>mogu</w:t>
      </w:r>
      <w:r w:rsidR="00D073AE">
        <w:rPr>
          <w:color w:val="000000"/>
        </w:rPr>
        <w:t xml:space="preserve"> </w:t>
      </w:r>
      <w:r>
        <w:rPr>
          <w:color w:val="000000"/>
        </w:rPr>
        <w:t>pristupiti</w:t>
      </w:r>
      <w:r w:rsidR="00D073AE">
        <w:rPr>
          <w:color w:val="000000"/>
        </w:rPr>
        <w:t xml:space="preserve"> </w:t>
      </w:r>
      <w:r>
        <w:rPr>
          <w:color w:val="000000"/>
        </w:rPr>
        <w:t>ISA</w:t>
      </w:r>
      <w:r w:rsidR="00D073AE">
        <w:rPr>
          <w:color w:val="000000"/>
        </w:rPr>
        <w:t xml:space="preserve"> </w:t>
      </w:r>
      <w:r>
        <w:rPr>
          <w:color w:val="000000"/>
        </w:rPr>
        <w:t>aplikaciji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svojstvu</w:t>
      </w:r>
      <w:r w:rsidR="00D073AE">
        <w:rPr>
          <w:color w:val="000000"/>
        </w:rPr>
        <w:t xml:space="preserve"> </w:t>
      </w:r>
      <w:r>
        <w:rPr>
          <w:color w:val="000000"/>
        </w:rPr>
        <w:t>posmatrača</w:t>
      </w:r>
      <w:r w:rsidR="00D073AE">
        <w:rPr>
          <w:color w:val="000000"/>
        </w:rPr>
        <w:t xml:space="preserve"> </w:t>
      </w:r>
      <w:r>
        <w:rPr>
          <w:color w:val="000000"/>
        </w:rPr>
        <w:t>ili</w:t>
      </w:r>
      <w:r w:rsidR="00D073AE">
        <w:rPr>
          <w:color w:val="000000"/>
        </w:rPr>
        <w:t xml:space="preserve"> </w:t>
      </w:r>
      <w:r>
        <w:rPr>
          <w:color w:val="000000"/>
        </w:rPr>
        <w:t>koordinatora</w:t>
      </w:r>
      <w:r w:rsidR="00D073AE">
        <w:rPr>
          <w:color w:val="000000"/>
        </w:rPr>
        <w:t xml:space="preserve">. </w:t>
      </w:r>
      <w:r>
        <w:rPr>
          <w:color w:val="000000"/>
        </w:rPr>
        <w:t>Drugi</w:t>
      </w:r>
      <w:r w:rsidR="00D073AE">
        <w:rPr>
          <w:color w:val="000000"/>
        </w:rPr>
        <w:t xml:space="preserve"> </w:t>
      </w:r>
      <w:r>
        <w:rPr>
          <w:color w:val="000000"/>
        </w:rPr>
        <w:t>subjekti</w:t>
      </w:r>
      <w:r w:rsidR="00D073AE">
        <w:rPr>
          <w:color w:val="000000"/>
        </w:rPr>
        <w:t xml:space="preserve"> </w:t>
      </w:r>
      <w:r>
        <w:rPr>
          <w:color w:val="000000"/>
        </w:rPr>
        <w:t>mogu</w:t>
      </w:r>
      <w:r w:rsidR="00D073AE">
        <w:rPr>
          <w:color w:val="000000"/>
        </w:rPr>
        <w:t xml:space="preserve"> </w:t>
      </w:r>
      <w:r>
        <w:rPr>
          <w:color w:val="000000"/>
        </w:rPr>
        <w:t>pristupiti</w:t>
      </w:r>
      <w:r w:rsidR="00D073AE">
        <w:rPr>
          <w:color w:val="000000"/>
        </w:rPr>
        <w:t xml:space="preserve"> </w:t>
      </w:r>
      <w:r>
        <w:rPr>
          <w:color w:val="000000"/>
        </w:rPr>
        <w:t>ISA</w:t>
      </w:r>
      <w:r w:rsidR="00D073AE">
        <w:rPr>
          <w:color w:val="000000"/>
        </w:rPr>
        <w:t xml:space="preserve"> </w:t>
      </w:r>
      <w:r>
        <w:rPr>
          <w:color w:val="000000"/>
        </w:rPr>
        <w:t>aplikaciji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svojstvu</w:t>
      </w:r>
      <w:r w:rsidR="00D073AE">
        <w:rPr>
          <w:color w:val="000000"/>
        </w:rPr>
        <w:t xml:space="preserve"> </w:t>
      </w:r>
      <w:r>
        <w:rPr>
          <w:color w:val="000000"/>
        </w:rPr>
        <w:t>posmatrača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Lica</w:t>
      </w:r>
      <w:r w:rsidR="00D073AE">
        <w:rPr>
          <w:color w:val="000000"/>
        </w:rPr>
        <w:t xml:space="preserve"> </w:t>
      </w:r>
      <w:r>
        <w:rPr>
          <w:color w:val="000000"/>
        </w:rPr>
        <w:t>iz</w:t>
      </w:r>
      <w:r w:rsidR="00D073AE">
        <w:rPr>
          <w:color w:val="000000"/>
        </w:rPr>
        <w:t xml:space="preserve"> </w:t>
      </w:r>
      <w:r>
        <w:rPr>
          <w:color w:val="000000"/>
        </w:rPr>
        <w:t>stava</w:t>
      </w:r>
      <w:r w:rsidR="00D073AE">
        <w:rPr>
          <w:color w:val="000000"/>
        </w:rPr>
        <w:t xml:space="preserve"> 2. </w:t>
      </w:r>
      <w:r>
        <w:rPr>
          <w:color w:val="000000"/>
        </w:rPr>
        <w:t>ovog</w:t>
      </w:r>
      <w:r w:rsidR="00D073AE">
        <w:rPr>
          <w:color w:val="000000"/>
        </w:rPr>
        <w:t xml:space="preserve"> </w:t>
      </w:r>
      <w:r>
        <w:rPr>
          <w:color w:val="000000"/>
        </w:rPr>
        <w:t>člana</w:t>
      </w:r>
      <w:r w:rsidR="00D073AE">
        <w:rPr>
          <w:color w:val="000000"/>
        </w:rPr>
        <w:t xml:space="preserve">, </w:t>
      </w:r>
      <w:r>
        <w:rPr>
          <w:color w:val="000000"/>
        </w:rPr>
        <w:t>koji</w:t>
      </w:r>
      <w:r w:rsidR="00D073AE">
        <w:rPr>
          <w:color w:val="000000"/>
        </w:rPr>
        <w:t xml:space="preserve"> </w:t>
      </w:r>
      <w:r>
        <w:rPr>
          <w:color w:val="000000"/>
        </w:rPr>
        <w:t>žele</w:t>
      </w:r>
      <w:r w:rsidR="00D073AE">
        <w:rPr>
          <w:color w:val="000000"/>
        </w:rPr>
        <w:t xml:space="preserve"> </w:t>
      </w:r>
      <w:r>
        <w:rPr>
          <w:color w:val="000000"/>
        </w:rPr>
        <w:t>pristup</w:t>
      </w:r>
      <w:r w:rsidR="00D073AE">
        <w:rPr>
          <w:color w:val="000000"/>
        </w:rPr>
        <w:t xml:space="preserve"> </w:t>
      </w:r>
      <w:r>
        <w:rPr>
          <w:color w:val="000000"/>
        </w:rPr>
        <w:t>ISA</w:t>
      </w:r>
      <w:r w:rsidR="00D073AE">
        <w:rPr>
          <w:color w:val="000000"/>
        </w:rPr>
        <w:t xml:space="preserve"> </w:t>
      </w:r>
      <w:r>
        <w:rPr>
          <w:color w:val="000000"/>
        </w:rPr>
        <w:t>aplikaciji</w:t>
      </w:r>
      <w:r w:rsidR="00D073AE">
        <w:rPr>
          <w:color w:val="000000"/>
        </w:rPr>
        <w:t xml:space="preserve">, </w:t>
      </w:r>
      <w:r>
        <w:rPr>
          <w:color w:val="000000"/>
        </w:rPr>
        <w:t>moraju</w:t>
      </w:r>
      <w:r w:rsidR="00D073AE">
        <w:rPr>
          <w:color w:val="000000"/>
        </w:rPr>
        <w:t xml:space="preserve"> </w:t>
      </w:r>
      <w:r>
        <w:rPr>
          <w:color w:val="000000"/>
        </w:rPr>
        <w:t>prethodno</w:t>
      </w:r>
      <w:r w:rsidR="00D073AE">
        <w:rPr>
          <w:color w:val="000000"/>
        </w:rPr>
        <w:t xml:space="preserve"> </w:t>
      </w:r>
      <w:r>
        <w:rPr>
          <w:color w:val="000000"/>
        </w:rPr>
        <w:t>izvršiti</w:t>
      </w:r>
      <w:r w:rsidR="00D073AE">
        <w:rPr>
          <w:color w:val="000000"/>
        </w:rPr>
        <w:t xml:space="preserve"> </w:t>
      </w:r>
      <w:r>
        <w:rPr>
          <w:color w:val="000000"/>
        </w:rPr>
        <w:t>registraciju</w:t>
      </w:r>
      <w:r w:rsidR="00D073AE">
        <w:rPr>
          <w:color w:val="000000"/>
        </w:rPr>
        <w:t xml:space="preserve"> </w:t>
      </w:r>
      <w:r>
        <w:rPr>
          <w:color w:val="000000"/>
        </w:rPr>
        <w:t>korisničkog</w:t>
      </w:r>
      <w:r w:rsidR="00D073AE">
        <w:rPr>
          <w:color w:val="000000"/>
        </w:rPr>
        <w:t xml:space="preserve"> </w:t>
      </w:r>
      <w:r>
        <w:rPr>
          <w:color w:val="000000"/>
        </w:rPr>
        <w:t>naloga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dobiti</w:t>
      </w:r>
      <w:r w:rsidR="00D073AE">
        <w:rPr>
          <w:color w:val="000000"/>
        </w:rPr>
        <w:t xml:space="preserve"> </w:t>
      </w:r>
      <w:r>
        <w:rPr>
          <w:color w:val="000000"/>
        </w:rPr>
        <w:t>odobrenje</w:t>
      </w:r>
      <w:r w:rsidR="00D073AE">
        <w:rPr>
          <w:color w:val="000000"/>
        </w:rPr>
        <w:t xml:space="preserve"> </w:t>
      </w:r>
      <w:r>
        <w:rPr>
          <w:color w:val="000000"/>
        </w:rPr>
        <w:t>Agencije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pristup</w:t>
      </w:r>
      <w:r w:rsidR="00D073AE">
        <w:rPr>
          <w:color w:val="000000"/>
        </w:rPr>
        <w:t xml:space="preserve"> </w:t>
      </w:r>
      <w:r>
        <w:rPr>
          <w:color w:val="000000"/>
        </w:rPr>
        <w:t>aplikaciji</w:t>
      </w:r>
      <w:r w:rsidR="00D073AE">
        <w:rPr>
          <w:color w:val="000000"/>
        </w:rPr>
        <w:t>.</w:t>
      </w:r>
    </w:p>
    <w:p w:rsidR="001F17B0" w:rsidRDefault="00256526">
      <w:pPr>
        <w:spacing w:after="120"/>
        <w:jc w:val="center"/>
      </w:pPr>
      <w:r>
        <w:rPr>
          <w:color w:val="000000"/>
        </w:rPr>
        <w:t>Član</w:t>
      </w:r>
      <w:r w:rsidR="00D073AE">
        <w:rPr>
          <w:color w:val="000000"/>
        </w:rPr>
        <w:t xml:space="preserve"> 40.</w:t>
      </w:r>
    </w:p>
    <w:p w:rsidR="001F17B0" w:rsidRDefault="00256526">
      <w:pPr>
        <w:spacing w:after="150"/>
      </w:pPr>
      <w:r>
        <w:rPr>
          <w:color w:val="000000"/>
        </w:rPr>
        <w:t>Korisnici</w:t>
      </w:r>
      <w:r w:rsidR="00D073AE">
        <w:rPr>
          <w:color w:val="000000"/>
        </w:rPr>
        <w:t xml:space="preserve"> </w:t>
      </w:r>
      <w:r>
        <w:rPr>
          <w:color w:val="000000"/>
        </w:rPr>
        <w:t>koji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registruju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svojstvu</w:t>
      </w:r>
      <w:r w:rsidR="00D073AE">
        <w:rPr>
          <w:color w:val="000000"/>
        </w:rPr>
        <w:t xml:space="preserve"> </w:t>
      </w:r>
      <w:r>
        <w:rPr>
          <w:color w:val="000000"/>
        </w:rPr>
        <w:t>posmatrača</w:t>
      </w:r>
      <w:r w:rsidR="00D073AE">
        <w:rPr>
          <w:color w:val="000000"/>
        </w:rPr>
        <w:t xml:space="preserve"> </w:t>
      </w:r>
      <w:r>
        <w:rPr>
          <w:color w:val="000000"/>
        </w:rPr>
        <w:t>imaju</w:t>
      </w:r>
      <w:r w:rsidR="00D073AE">
        <w:rPr>
          <w:color w:val="000000"/>
        </w:rPr>
        <w:t xml:space="preserve"> </w:t>
      </w:r>
      <w:r>
        <w:rPr>
          <w:color w:val="000000"/>
        </w:rPr>
        <w:t>mogućnost</w:t>
      </w:r>
      <w:r w:rsidR="00D073AE">
        <w:rPr>
          <w:color w:val="000000"/>
        </w:rPr>
        <w:t xml:space="preserve"> </w:t>
      </w:r>
      <w:r>
        <w:rPr>
          <w:color w:val="000000"/>
        </w:rPr>
        <w:t>pregleda</w:t>
      </w:r>
      <w:r w:rsidR="00D073AE">
        <w:rPr>
          <w:color w:val="000000"/>
        </w:rPr>
        <w:t xml:space="preserve"> </w:t>
      </w:r>
      <w:r>
        <w:rPr>
          <w:color w:val="000000"/>
        </w:rPr>
        <w:t>podataka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jedinicu</w:t>
      </w:r>
      <w:r w:rsidR="00D073AE">
        <w:rPr>
          <w:color w:val="000000"/>
        </w:rPr>
        <w:t xml:space="preserve"> </w:t>
      </w:r>
      <w:r>
        <w:rPr>
          <w:color w:val="000000"/>
        </w:rPr>
        <w:t>lokalne</w:t>
      </w:r>
      <w:r w:rsidR="00D073AE">
        <w:rPr>
          <w:color w:val="000000"/>
        </w:rPr>
        <w:t xml:space="preserve"> </w:t>
      </w:r>
      <w:r>
        <w:rPr>
          <w:color w:val="000000"/>
        </w:rPr>
        <w:t>samouprave</w:t>
      </w:r>
      <w:r w:rsidR="00D073AE">
        <w:rPr>
          <w:color w:val="000000"/>
        </w:rPr>
        <w:t xml:space="preserve"> </w:t>
      </w:r>
      <w:r>
        <w:rPr>
          <w:color w:val="000000"/>
        </w:rPr>
        <w:t>ispred</w:t>
      </w:r>
      <w:r w:rsidR="00D073AE">
        <w:rPr>
          <w:color w:val="000000"/>
        </w:rPr>
        <w:t xml:space="preserve"> </w:t>
      </w:r>
      <w:r>
        <w:rPr>
          <w:color w:val="000000"/>
        </w:rPr>
        <w:t>koje</w:t>
      </w:r>
      <w:r w:rsidR="00D073AE">
        <w:rPr>
          <w:color w:val="000000"/>
        </w:rPr>
        <w:t xml:space="preserve"> </w:t>
      </w:r>
      <w:r>
        <w:rPr>
          <w:color w:val="000000"/>
        </w:rPr>
        <w:t>su</w:t>
      </w:r>
      <w:r w:rsidR="00D073AE">
        <w:rPr>
          <w:color w:val="000000"/>
        </w:rPr>
        <w:t xml:space="preserve"> </w:t>
      </w:r>
      <w:r>
        <w:rPr>
          <w:color w:val="000000"/>
        </w:rPr>
        <w:t>registrovani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Koordinator</w:t>
      </w:r>
      <w:r w:rsidR="00D073AE">
        <w:rPr>
          <w:color w:val="000000"/>
        </w:rPr>
        <w:t xml:space="preserve">, </w:t>
      </w:r>
      <w:r>
        <w:rPr>
          <w:color w:val="000000"/>
        </w:rPr>
        <w:t>pored</w:t>
      </w:r>
      <w:r w:rsidR="00D073AE">
        <w:rPr>
          <w:color w:val="000000"/>
        </w:rPr>
        <w:t xml:space="preserve"> </w:t>
      </w:r>
      <w:r>
        <w:rPr>
          <w:color w:val="000000"/>
        </w:rPr>
        <w:t>pregleda</w:t>
      </w:r>
      <w:r w:rsidR="00D073AE">
        <w:rPr>
          <w:color w:val="000000"/>
        </w:rPr>
        <w:t xml:space="preserve"> </w:t>
      </w:r>
      <w:r>
        <w:rPr>
          <w:color w:val="000000"/>
        </w:rPr>
        <w:t>podataka</w:t>
      </w:r>
      <w:r w:rsidR="00D073AE">
        <w:rPr>
          <w:color w:val="000000"/>
        </w:rPr>
        <w:t xml:space="preserve">, </w:t>
      </w:r>
      <w:r>
        <w:rPr>
          <w:color w:val="000000"/>
        </w:rPr>
        <w:t>ima</w:t>
      </w:r>
      <w:r w:rsidR="00D073AE">
        <w:rPr>
          <w:color w:val="000000"/>
        </w:rPr>
        <w:t xml:space="preserve"> </w:t>
      </w:r>
      <w:r>
        <w:rPr>
          <w:color w:val="000000"/>
        </w:rPr>
        <w:t>mogućnost</w:t>
      </w:r>
      <w:r w:rsidR="00D073AE">
        <w:rPr>
          <w:color w:val="000000"/>
        </w:rPr>
        <w:t xml:space="preserve"> </w:t>
      </w:r>
      <w:r>
        <w:rPr>
          <w:color w:val="000000"/>
        </w:rPr>
        <w:t>da</w:t>
      </w:r>
      <w:r w:rsidR="00D073AE">
        <w:rPr>
          <w:color w:val="000000"/>
        </w:rPr>
        <w:t xml:space="preserve"> </w:t>
      </w:r>
      <w:r>
        <w:rPr>
          <w:color w:val="000000"/>
        </w:rPr>
        <w:t>vrši</w:t>
      </w:r>
      <w:r w:rsidR="00D073AE">
        <w:rPr>
          <w:color w:val="000000"/>
        </w:rPr>
        <w:t xml:space="preserve"> </w:t>
      </w:r>
      <w:r>
        <w:rPr>
          <w:color w:val="000000"/>
        </w:rPr>
        <w:t>unos</w:t>
      </w:r>
      <w:r w:rsidR="00D073AE">
        <w:rPr>
          <w:color w:val="000000"/>
        </w:rPr>
        <w:t xml:space="preserve">, </w:t>
      </w:r>
      <w:r>
        <w:rPr>
          <w:color w:val="000000"/>
        </w:rPr>
        <w:t>objavlјivanje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izmenu</w:t>
      </w:r>
      <w:r w:rsidR="00D073AE">
        <w:rPr>
          <w:color w:val="000000"/>
        </w:rPr>
        <w:t xml:space="preserve"> </w:t>
      </w:r>
      <w:r>
        <w:rPr>
          <w:color w:val="000000"/>
        </w:rPr>
        <w:t>podataka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dokumenata</w:t>
      </w:r>
      <w:r w:rsidR="00D073AE">
        <w:rPr>
          <w:color w:val="000000"/>
        </w:rPr>
        <w:t xml:space="preserve"> </w:t>
      </w:r>
      <w:r>
        <w:rPr>
          <w:color w:val="000000"/>
        </w:rPr>
        <w:t>saveta</w:t>
      </w:r>
      <w:r w:rsidR="00D073AE">
        <w:rPr>
          <w:color w:val="000000"/>
        </w:rPr>
        <w:t>.</w:t>
      </w:r>
    </w:p>
    <w:p w:rsidR="001F17B0" w:rsidRDefault="00256526">
      <w:pPr>
        <w:spacing w:after="150"/>
      </w:pPr>
      <w:r>
        <w:rPr>
          <w:color w:val="000000"/>
        </w:rPr>
        <w:t>Izuzetno</w:t>
      </w:r>
      <w:r w:rsidR="00D073AE">
        <w:rPr>
          <w:color w:val="000000"/>
        </w:rPr>
        <w:t xml:space="preserve"> </w:t>
      </w:r>
      <w:r>
        <w:rPr>
          <w:color w:val="000000"/>
        </w:rPr>
        <w:t>od</w:t>
      </w:r>
      <w:r w:rsidR="00D073AE">
        <w:rPr>
          <w:color w:val="000000"/>
        </w:rPr>
        <w:t xml:space="preserve"> </w:t>
      </w:r>
      <w:r>
        <w:rPr>
          <w:color w:val="000000"/>
        </w:rPr>
        <w:t>stava</w:t>
      </w:r>
      <w:r w:rsidR="00D073AE">
        <w:rPr>
          <w:color w:val="000000"/>
        </w:rPr>
        <w:t xml:space="preserve"> 1. </w:t>
      </w:r>
      <w:r>
        <w:rPr>
          <w:color w:val="000000"/>
        </w:rPr>
        <w:t>ovog</w:t>
      </w:r>
      <w:r w:rsidR="00D073AE">
        <w:rPr>
          <w:color w:val="000000"/>
        </w:rPr>
        <w:t xml:space="preserve"> </w:t>
      </w:r>
      <w:r>
        <w:rPr>
          <w:color w:val="000000"/>
        </w:rPr>
        <w:t>člana</w:t>
      </w:r>
      <w:r w:rsidR="00D073AE">
        <w:rPr>
          <w:color w:val="000000"/>
        </w:rPr>
        <w:t xml:space="preserve">, </w:t>
      </w:r>
      <w:r>
        <w:rPr>
          <w:color w:val="000000"/>
        </w:rPr>
        <w:t>korisnici</w:t>
      </w:r>
      <w:r w:rsidR="00D073AE">
        <w:rPr>
          <w:color w:val="000000"/>
        </w:rPr>
        <w:t xml:space="preserve"> </w:t>
      </w:r>
      <w:r>
        <w:rPr>
          <w:color w:val="000000"/>
        </w:rPr>
        <w:t>koji</w:t>
      </w:r>
      <w:r w:rsidR="00D073AE">
        <w:rPr>
          <w:color w:val="000000"/>
        </w:rPr>
        <w:t xml:space="preserve"> </w:t>
      </w:r>
      <w:r>
        <w:rPr>
          <w:color w:val="000000"/>
        </w:rPr>
        <w:t>pristupaju</w:t>
      </w:r>
      <w:r w:rsidR="00D073AE">
        <w:rPr>
          <w:color w:val="000000"/>
        </w:rPr>
        <w:t xml:space="preserve"> </w:t>
      </w:r>
      <w:r>
        <w:rPr>
          <w:color w:val="000000"/>
        </w:rPr>
        <w:t>ISA</w:t>
      </w:r>
      <w:r w:rsidR="00D073AE">
        <w:rPr>
          <w:color w:val="000000"/>
        </w:rPr>
        <w:t xml:space="preserve"> </w:t>
      </w:r>
      <w:r>
        <w:rPr>
          <w:color w:val="000000"/>
        </w:rPr>
        <w:t>aplikaciji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svojstvu</w:t>
      </w:r>
      <w:r w:rsidR="00D073AE">
        <w:rPr>
          <w:color w:val="000000"/>
        </w:rPr>
        <w:t xml:space="preserve"> </w:t>
      </w:r>
      <w:r>
        <w:rPr>
          <w:color w:val="000000"/>
        </w:rPr>
        <w:t>predstavnika</w:t>
      </w:r>
      <w:r w:rsidR="00D073AE">
        <w:rPr>
          <w:color w:val="000000"/>
        </w:rPr>
        <w:t xml:space="preserve"> </w:t>
      </w:r>
      <w:r>
        <w:rPr>
          <w:color w:val="000000"/>
        </w:rPr>
        <w:t>saobraćajne</w:t>
      </w:r>
      <w:r w:rsidR="00D073AE">
        <w:rPr>
          <w:color w:val="000000"/>
        </w:rPr>
        <w:t xml:space="preserve"> </w:t>
      </w:r>
      <w:r>
        <w:rPr>
          <w:color w:val="000000"/>
        </w:rPr>
        <w:t>policije</w:t>
      </w:r>
      <w:r w:rsidR="00D073AE">
        <w:rPr>
          <w:color w:val="000000"/>
        </w:rPr>
        <w:t xml:space="preserve"> </w:t>
      </w:r>
      <w:r>
        <w:rPr>
          <w:color w:val="000000"/>
        </w:rPr>
        <w:t>imaju</w:t>
      </w:r>
      <w:r w:rsidR="00D073AE">
        <w:rPr>
          <w:color w:val="000000"/>
        </w:rPr>
        <w:t xml:space="preserve"> </w:t>
      </w:r>
      <w:r>
        <w:rPr>
          <w:color w:val="000000"/>
        </w:rPr>
        <w:t>pravo</w:t>
      </w:r>
      <w:r w:rsidR="00D073AE">
        <w:rPr>
          <w:color w:val="000000"/>
        </w:rPr>
        <w:t xml:space="preserve"> </w:t>
      </w:r>
      <w:r>
        <w:rPr>
          <w:color w:val="000000"/>
        </w:rPr>
        <w:t>pregleda</w:t>
      </w:r>
      <w:r w:rsidR="00D073AE">
        <w:rPr>
          <w:color w:val="000000"/>
        </w:rPr>
        <w:t xml:space="preserve"> </w:t>
      </w:r>
      <w:r>
        <w:rPr>
          <w:color w:val="000000"/>
        </w:rPr>
        <w:t>podataka</w:t>
      </w:r>
      <w:r w:rsidR="00D073AE">
        <w:rPr>
          <w:color w:val="000000"/>
        </w:rPr>
        <w:t xml:space="preserve"> </w:t>
      </w:r>
      <w:r>
        <w:rPr>
          <w:color w:val="000000"/>
        </w:rPr>
        <w:t>onih</w:t>
      </w:r>
      <w:r w:rsidR="00D073AE">
        <w:rPr>
          <w:color w:val="000000"/>
        </w:rPr>
        <w:t xml:space="preserve"> </w:t>
      </w:r>
      <w:r>
        <w:rPr>
          <w:color w:val="000000"/>
        </w:rPr>
        <w:t>jedinica</w:t>
      </w:r>
      <w:r w:rsidR="00D073AE">
        <w:rPr>
          <w:color w:val="000000"/>
        </w:rPr>
        <w:t xml:space="preserve"> </w:t>
      </w:r>
      <w:r>
        <w:rPr>
          <w:color w:val="000000"/>
        </w:rPr>
        <w:t>lokalnih</w:t>
      </w:r>
      <w:r w:rsidR="00D073AE">
        <w:rPr>
          <w:color w:val="000000"/>
        </w:rPr>
        <w:t xml:space="preserve"> </w:t>
      </w:r>
      <w:r>
        <w:rPr>
          <w:color w:val="000000"/>
        </w:rPr>
        <w:t>samouprava</w:t>
      </w:r>
      <w:r w:rsidR="00D073AE">
        <w:rPr>
          <w:color w:val="000000"/>
        </w:rPr>
        <w:t xml:space="preserve"> </w:t>
      </w:r>
      <w:r>
        <w:rPr>
          <w:color w:val="000000"/>
        </w:rPr>
        <w:t>koje</w:t>
      </w:r>
      <w:r w:rsidR="00D073AE">
        <w:rPr>
          <w:color w:val="000000"/>
        </w:rPr>
        <w:t xml:space="preserve"> </w:t>
      </w:r>
      <w:r>
        <w:rPr>
          <w:color w:val="000000"/>
        </w:rPr>
        <w:t>pripadaju</w:t>
      </w:r>
      <w:r w:rsidR="00D073AE">
        <w:rPr>
          <w:color w:val="000000"/>
        </w:rPr>
        <w:t xml:space="preserve"> </w:t>
      </w:r>
      <w:r>
        <w:rPr>
          <w:color w:val="000000"/>
        </w:rPr>
        <w:t>policijskoj</w:t>
      </w:r>
      <w:r w:rsidR="00D073AE">
        <w:rPr>
          <w:color w:val="000000"/>
        </w:rPr>
        <w:t xml:space="preserve"> </w:t>
      </w:r>
      <w:r>
        <w:rPr>
          <w:color w:val="000000"/>
        </w:rPr>
        <w:t>upravi</w:t>
      </w:r>
      <w:r w:rsidR="00D073AE">
        <w:rPr>
          <w:color w:val="000000"/>
        </w:rPr>
        <w:t xml:space="preserve"> </w:t>
      </w:r>
      <w:r>
        <w:rPr>
          <w:color w:val="000000"/>
        </w:rPr>
        <w:t>ispred</w:t>
      </w:r>
      <w:r w:rsidR="00D073AE">
        <w:rPr>
          <w:color w:val="000000"/>
        </w:rPr>
        <w:t xml:space="preserve"> </w:t>
      </w:r>
      <w:r>
        <w:rPr>
          <w:color w:val="000000"/>
        </w:rPr>
        <w:t>koje</w:t>
      </w:r>
      <w:r w:rsidR="00D073AE">
        <w:rPr>
          <w:color w:val="000000"/>
        </w:rPr>
        <w:t xml:space="preserve"> </w:t>
      </w:r>
      <w:r>
        <w:rPr>
          <w:color w:val="000000"/>
        </w:rPr>
        <w:t>su</w:t>
      </w:r>
      <w:r w:rsidR="00D073AE">
        <w:rPr>
          <w:color w:val="000000"/>
        </w:rPr>
        <w:t xml:space="preserve"> </w:t>
      </w:r>
      <w:r>
        <w:rPr>
          <w:color w:val="000000"/>
        </w:rPr>
        <w:t>registrovani</w:t>
      </w:r>
      <w:r w:rsidR="00D073AE">
        <w:rPr>
          <w:color w:val="000000"/>
        </w:rPr>
        <w:t>.</w:t>
      </w:r>
    </w:p>
    <w:p w:rsidR="001F17B0" w:rsidRDefault="00256526">
      <w:pPr>
        <w:spacing w:after="120"/>
        <w:jc w:val="center"/>
      </w:pPr>
      <w:r>
        <w:rPr>
          <w:color w:val="000000"/>
        </w:rPr>
        <w:t>Član</w:t>
      </w:r>
      <w:r w:rsidR="00D073AE">
        <w:rPr>
          <w:color w:val="000000"/>
        </w:rPr>
        <w:t xml:space="preserve"> 41.</w:t>
      </w:r>
    </w:p>
    <w:p w:rsidR="001F17B0" w:rsidRDefault="00256526">
      <w:pPr>
        <w:spacing w:after="150"/>
      </w:pPr>
      <w:r>
        <w:rPr>
          <w:color w:val="000000"/>
        </w:rPr>
        <w:t>Tehničko</w:t>
      </w:r>
      <w:r w:rsidR="00D073AE">
        <w:rPr>
          <w:color w:val="000000"/>
        </w:rPr>
        <w:t xml:space="preserve"> </w:t>
      </w:r>
      <w:r>
        <w:rPr>
          <w:color w:val="000000"/>
        </w:rPr>
        <w:t>uputstvo</w:t>
      </w:r>
      <w:r w:rsidR="00D073AE">
        <w:rPr>
          <w:color w:val="000000"/>
        </w:rPr>
        <w:t xml:space="preserve"> </w:t>
      </w:r>
      <w:r>
        <w:rPr>
          <w:color w:val="000000"/>
        </w:rPr>
        <w:t>za</w:t>
      </w:r>
      <w:r w:rsidR="00D073AE">
        <w:rPr>
          <w:color w:val="000000"/>
        </w:rPr>
        <w:t xml:space="preserve"> </w:t>
      </w:r>
      <w:r>
        <w:rPr>
          <w:color w:val="000000"/>
        </w:rPr>
        <w:t>korišćenje</w:t>
      </w:r>
      <w:r w:rsidR="00D073AE">
        <w:rPr>
          <w:color w:val="000000"/>
        </w:rPr>
        <w:t xml:space="preserve"> </w:t>
      </w:r>
      <w:r>
        <w:rPr>
          <w:color w:val="000000"/>
        </w:rPr>
        <w:t>ISA</w:t>
      </w:r>
      <w:r w:rsidR="00D073AE">
        <w:rPr>
          <w:color w:val="000000"/>
        </w:rPr>
        <w:t xml:space="preserve"> </w:t>
      </w:r>
      <w:r>
        <w:rPr>
          <w:color w:val="000000"/>
        </w:rPr>
        <w:t>aplikacije</w:t>
      </w:r>
      <w:r w:rsidR="00D073AE">
        <w:rPr>
          <w:color w:val="000000"/>
        </w:rPr>
        <w:t xml:space="preserve"> </w:t>
      </w:r>
      <w:r>
        <w:rPr>
          <w:color w:val="000000"/>
        </w:rPr>
        <w:t>korisnici</w:t>
      </w:r>
      <w:r w:rsidR="00D073AE">
        <w:rPr>
          <w:color w:val="000000"/>
        </w:rPr>
        <w:t xml:space="preserve"> </w:t>
      </w:r>
      <w:r>
        <w:rPr>
          <w:color w:val="000000"/>
        </w:rPr>
        <w:t>preuzimaju</w:t>
      </w:r>
      <w:r w:rsidR="00D073AE">
        <w:rPr>
          <w:color w:val="000000"/>
        </w:rPr>
        <w:t xml:space="preserve"> </w:t>
      </w:r>
      <w:r>
        <w:rPr>
          <w:color w:val="000000"/>
        </w:rPr>
        <w:t>nakon</w:t>
      </w:r>
      <w:r w:rsidR="00D073AE">
        <w:rPr>
          <w:color w:val="000000"/>
        </w:rPr>
        <w:t xml:space="preserve"> </w:t>
      </w:r>
      <w:r>
        <w:rPr>
          <w:color w:val="000000"/>
        </w:rPr>
        <w:t>odobrene</w:t>
      </w:r>
      <w:r w:rsidR="00D073AE">
        <w:rPr>
          <w:color w:val="000000"/>
        </w:rPr>
        <w:t xml:space="preserve"> </w:t>
      </w:r>
      <w:r>
        <w:rPr>
          <w:color w:val="000000"/>
        </w:rPr>
        <w:t>registracije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ISA</w:t>
      </w:r>
      <w:r w:rsidR="00D073AE">
        <w:rPr>
          <w:color w:val="000000"/>
        </w:rPr>
        <w:t xml:space="preserve"> </w:t>
      </w:r>
      <w:r>
        <w:rPr>
          <w:color w:val="000000"/>
        </w:rPr>
        <w:t>aplikaciji</w:t>
      </w:r>
      <w:r w:rsidR="00D073AE">
        <w:rPr>
          <w:color w:val="000000"/>
        </w:rPr>
        <w:t xml:space="preserve"> </w:t>
      </w:r>
      <w:r>
        <w:rPr>
          <w:color w:val="000000"/>
        </w:rPr>
        <w:t>ili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zvaničnoj</w:t>
      </w:r>
      <w:r w:rsidR="00D073AE">
        <w:rPr>
          <w:color w:val="000000"/>
        </w:rPr>
        <w:t xml:space="preserve"> </w:t>
      </w:r>
      <w:r>
        <w:rPr>
          <w:color w:val="000000"/>
        </w:rPr>
        <w:t>internet</w:t>
      </w:r>
      <w:r w:rsidR="00D073AE">
        <w:rPr>
          <w:color w:val="000000"/>
        </w:rPr>
        <w:t xml:space="preserve"> </w:t>
      </w:r>
      <w:r>
        <w:rPr>
          <w:color w:val="000000"/>
        </w:rPr>
        <w:t>stranici</w:t>
      </w:r>
      <w:r w:rsidR="00D073AE">
        <w:rPr>
          <w:color w:val="000000"/>
        </w:rPr>
        <w:t xml:space="preserve"> </w:t>
      </w:r>
      <w:r>
        <w:rPr>
          <w:color w:val="000000"/>
        </w:rPr>
        <w:t>Agencije</w:t>
      </w:r>
      <w:r w:rsidR="00D073AE">
        <w:rPr>
          <w:color w:val="000000"/>
        </w:rPr>
        <w:t>.</w:t>
      </w:r>
    </w:p>
    <w:p w:rsidR="001F17B0" w:rsidRDefault="00256526">
      <w:pPr>
        <w:spacing w:after="120"/>
        <w:jc w:val="center"/>
      </w:pPr>
      <w:r>
        <w:rPr>
          <w:color w:val="000000"/>
        </w:rPr>
        <w:lastRenderedPageBreak/>
        <w:t>Član</w:t>
      </w:r>
      <w:r w:rsidR="00D073AE">
        <w:rPr>
          <w:color w:val="000000"/>
        </w:rPr>
        <w:t xml:space="preserve"> 42.</w:t>
      </w:r>
    </w:p>
    <w:p w:rsidR="001F17B0" w:rsidRDefault="00256526">
      <w:pPr>
        <w:spacing w:after="150"/>
      </w:pP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slučaju</w:t>
      </w:r>
      <w:r w:rsidR="00D073AE">
        <w:rPr>
          <w:color w:val="000000"/>
        </w:rPr>
        <w:t xml:space="preserve"> </w:t>
      </w:r>
      <w:r>
        <w:rPr>
          <w:color w:val="000000"/>
        </w:rPr>
        <w:t>nemogućnosti</w:t>
      </w:r>
      <w:r w:rsidR="00D073AE">
        <w:rPr>
          <w:color w:val="000000"/>
        </w:rPr>
        <w:t xml:space="preserve"> </w:t>
      </w:r>
      <w:r>
        <w:rPr>
          <w:color w:val="000000"/>
        </w:rPr>
        <w:t>pristupa</w:t>
      </w:r>
      <w:r w:rsidR="00D073AE">
        <w:rPr>
          <w:color w:val="000000"/>
        </w:rPr>
        <w:t xml:space="preserve"> </w:t>
      </w:r>
      <w:r>
        <w:rPr>
          <w:color w:val="000000"/>
        </w:rPr>
        <w:t>ISA</w:t>
      </w:r>
      <w:r w:rsidR="00D073AE">
        <w:rPr>
          <w:color w:val="000000"/>
        </w:rPr>
        <w:t xml:space="preserve"> </w:t>
      </w:r>
      <w:r>
        <w:rPr>
          <w:color w:val="000000"/>
        </w:rPr>
        <w:t>aplikaciji</w:t>
      </w:r>
      <w:r w:rsidR="00D073AE">
        <w:rPr>
          <w:color w:val="000000"/>
        </w:rPr>
        <w:t xml:space="preserve"> </w:t>
      </w:r>
      <w:r>
        <w:rPr>
          <w:color w:val="000000"/>
        </w:rPr>
        <w:t>od</w:t>
      </w:r>
      <w:r w:rsidR="00D073AE">
        <w:rPr>
          <w:color w:val="000000"/>
        </w:rPr>
        <w:t xml:space="preserve"> </w:t>
      </w:r>
      <w:r>
        <w:rPr>
          <w:color w:val="000000"/>
        </w:rPr>
        <w:t>strane</w:t>
      </w:r>
      <w:r w:rsidR="00D073AE">
        <w:rPr>
          <w:color w:val="000000"/>
        </w:rPr>
        <w:t xml:space="preserve"> </w:t>
      </w:r>
      <w:r>
        <w:rPr>
          <w:color w:val="000000"/>
        </w:rPr>
        <w:t>koordinatora</w:t>
      </w:r>
      <w:r w:rsidR="00D073AE">
        <w:rPr>
          <w:color w:val="000000"/>
        </w:rPr>
        <w:t xml:space="preserve">, </w:t>
      </w:r>
      <w:r>
        <w:rPr>
          <w:color w:val="000000"/>
        </w:rPr>
        <w:t>čime</w:t>
      </w:r>
      <w:r w:rsidR="00D073AE">
        <w:rPr>
          <w:color w:val="000000"/>
        </w:rPr>
        <w:t xml:space="preserve"> </w:t>
      </w:r>
      <w:r>
        <w:rPr>
          <w:color w:val="000000"/>
        </w:rPr>
        <w:t>je</w:t>
      </w:r>
      <w:r w:rsidR="00D073AE">
        <w:rPr>
          <w:color w:val="000000"/>
        </w:rPr>
        <w:t xml:space="preserve"> </w:t>
      </w:r>
      <w:r>
        <w:rPr>
          <w:color w:val="000000"/>
        </w:rPr>
        <w:t>sprečena</w:t>
      </w:r>
      <w:r w:rsidR="00D073AE">
        <w:rPr>
          <w:color w:val="000000"/>
        </w:rPr>
        <w:t xml:space="preserve"> </w:t>
      </w:r>
      <w:r>
        <w:rPr>
          <w:color w:val="000000"/>
        </w:rPr>
        <w:t>komunikacija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razmena</w:t>
      </w:r>
      <w:r w:rsidR="00D073AE">
        <w:rPr>
          <w:color w:val="000000"/>
        </w:rPr>
        <w:t xml:space="preserve"> </w:t>
      </w:r>
      <w:r>
        <w:rPr>
          <w:color w:val="000000"/>
        </w:rPr>
        <w:t>podataka</w:t>
      </w:r>
      <w:r w:rsidR="00D073AE">
        <w:rPr>
          <w:color w:val="000000"/>
        </w:rPr>
        <w:t xml:space="preserve"> </w:t>
      </w:r>
      <w:r>
        <w:rPr>
          <w:color w:val="000000"/>
        </w:rPr>
        <w:t>elektronskim</w:t>
      </w:r>
      <w:r w:rsidR="00D073AE">
        <w:rPr>
          <w:color w:val="000000"/>
        </w:rPr>
        <w:t xml:space="preserve"> </w:t>
      </w:r>
      <w:r>
        <w:rPr>
          <w:color w:val="000000"/>
        </w:rPr>
        <w:t>putem</w:t>
      </w:r>
      <w:r w:rsidR="00D073AE">
        <w:rPr>
          <w:color w:val="000000"/>
        </w:rPr>
        <w:t xml:space="preserve">, </w:t>
      </w:r>
      <w:r>
        <w:rPr>
          <w:color w:val="000000"/>
        </w:rPr>
        <w:t>komunikacija</w:t>
      </w:r>
      <w:r w:rsidR="00D073AE">
        <w:rPr>
          <w:color w:val="000000"/>
        </w:rPr>
        <w:t xml:space="preserve"> </w:t>
      </w:r>
      <w:r>
        <w:rPr>
          <w:color w:val="000000"/>
        </w:rPr>
        <w:t>i</w:t>
      </w:r>
      <w:r w:rsidR="00D073AE">
        <w:rPr>
          <w:color w:val="000000"/>
        </w:rPr>
        <w:t xml:space="preserve"> </w:t>
      </w:r>
      <w:r>
        <w:rPr>
          <w:color w:val="000000"/>
        </w:rPr>
        <w:t>razmena</w:t>
      </w:r>
      <w:r w:rsidR="00D073AE">
        <w:rPr>
          <w:color w:val="000000"/>
        </w:rPr>
        <w:t xml:space="preserve"> </w:t>
      </w:r>
      <w:r>
        <w:rPr>
          <w:color w:val="000000"/>
        </w:rPr>
        <w:t>podataka</w:t>
      </w:r>
      <w:r w:rsidR="00D073AE">
        <w:rPr>
          <w:color w:val="000000"/>
        </w:rPr>
        <w:t xml:space="preserve"> </w:t>
      </w:r>
      <w:r>
        <w:rPr>
          <w:color w:val="000000"/>
        </w:rPr>
        <w:t>definisana</w:t>
      </w:r>
      <w:r w:rsidR="00D073AE">
        <w:rPr>
          <w:color w:val="000000"/>
        </w:rPr>
        <w:t xml:space="preserve"> </w:t>
      </w:r>
      <w:r>
        <w:rPr>
          <w:color w:val="000000"/>
        </w:rPr>
        <w:t>ovim</w:t>
      </w:r>
      <w:r w:rsidR="00D073AE">
        <w:rPr>
          <w:color w:val="000000"/>
        </w:rPr>
        <w:t xml:space="preserve"> </w:t>
      </w:r>
      <w:r>
        <w:rPr>
          <w:color w:val="000000"/>
        </w:rPr>
        <w:t>pravilnikom</w:t>
      </w:r>
      <w:r w:rsidR="00D073AE">
        <w:rPr>
          <w:color w:val="000000"/>
        </w:rPr>
        <w:t xml:space="preserve"> </w:t>
      </w:r>
      <w:r>
        <w:rPr>
          <w:color w:val="000000"/>
        </w:rPr>
        <w:t>biće</w:t>
      </w:r>
      <w:r w:rsidR="00D073AE">
        <w:rPr>
          <w:color w:val="000000"/>
        </w:rPr>
        <w:t xml:space="preserve"> </w:t>
      </w:r>
      <w:r>
        <w:rPr>
          <w:color w:val="000000"/>
        </w:rPr>
        <w:t>izvršena</w:t>
      </w:r>
      <w:r w:rsidR="00D073AE">
        <w:rPr>
          <w:color w:val="000000"/>
        </w:rPr>
        <w:t xml:space="preserve"> </w:t>
      </w:r>
      <w:r>
        <w:rPr>
          <w:color w:val="000000"/>
        </w:rPr>
        <w:t>pisanim</w:t>
      </w:r>
      <w:r w:rsidR="00D073AE">
        <w:rPr>
          <w:color w:val="000000"/>
        </w:rPr>
        <w:t xml:space="preserve"> </w:t>
      </w:r>
      <w:r>
        <w:rPr>
          <w:color w:val="000000"/>
        </w:rPr>
        <w:t>putem</w:t>
      </w:r>
      <w:r w:rsidR="00D073AE">
        <w:rPr>
          <w:color w:val="000000"/>
        </w:rPr>
        <w:t xml:space="preserve"> (</w:t>
      </w:r>
      <w:r>
        <w:rPr>
          <w:color w:val="000000"/>
        </w:rPr>
        <w:t>poštom</w:t>
      </w:r>
      <w:r w:rsidR="00D073AE">
        <w:rPr>
          <w:color w:val="000000"/>
        </w:rPr>
        <w:t xml:space="preserve"> </w:t>
      </w:r>
      <w:r>
        <w:rPr>
          <w:color w:val="000000"/>
        </w:rPr>
        <w:t>ili</w:t>
      </w:r>
      <w:r w:rsidR="00D073AE">
        <w:rPr>
          <w:color w:val="000000"/>
        </w:rPr>
        <w:t xml:space="preserve"> </w:t>
      </w:r>
      <w:r>
        <w:rPr>
          <w:color w:val="000000"/>
        </w:rPr>
        <w:t>elektronskom</w:t>
      </w:r>
      <w:r w:rsidR="00D073AE">
        <w:rPr>
          <w:color w:val="000000"/>
        </w:rPr>
        <w:t xml:space="preserve"> </w:t>
      </w:r>
      <w:r>
        <w:rPr>
          <w:color w:val="000000"/>
        </w:rPr>
        <w:t>poštom</w:t>
      </w:r>
      <w:r w:rsidR="00D073AE">
        <w:rPr>
          <w:color w:val="000000"/>
        </w:rPr>
        <w:t xml:space="preserve">),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skladu</w:t>
      </w:r>
      <w:r w:rsidR="00D073AE">
        <w:rPr>
          <w:color w:val="000000"/>
        </w:rPr>
        <w:t xml:space="preserve"> </w:t>
      </w:r>
      <w:r>
        <w:rPr>
          <w:color w:val="000000"/>
        </w:rPr>
        <w:t>sa</w:t>
      </w:r>
      <w:r w:rsidR="00D073AE">
        <w:rPr>
          <w:color w:val="000000"/>
        </w:rPr>
        <w:t xml:space="preserve"> </w:t>
      </w:r>
      <w:r>
        <w:rPr>
          <w:color w:val="000000"/>
        </w:rPr>
        <w:t>uputstvima</w:t>
      </w:r>
      <w:r w:rsidR="00D073AE">
        <w:rPr>
          <w:color w:val="000000"/>
        </w:rPr>
        <w:t xml:space="preserve"> </w:t>
      </w:r>
      <w:r>
        <w:rPr>
          <w:color w:val="000000"/>
        </w:rPr>
        <w:t>Agencije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datom</w:t>
      </w:r>
      <w:r w:rsidR="00D073AE">
        <w:rPr>
          <w:color w:val="000000"/>
        </w:rPr>
        <w:t xml:space="preserve"> </w:t>
      </w:r>
      <w:r>
        <w:rPr>
          <w:color w:val="000000"/>
        </w:rPr>
        <w:t>trenutku</w:t>
      </w:r>
      <w:r w:rsidR="00D073AE">
        <w:rPr>
          <w:color w:val="000000"/>
        </w:rPr>
        <w:t>.</w:t>
      </w:r>
    </w:p>
    <w:p w:rsidR="001F17B0" w:rsidRDefault="00D073AE">
      <w:pPr>
        <w:spacing w:after="120"/>
        <w:jc w:val="center"/>
      </w:pPr>
      <w:r>
        <w:rPr>
          <w:color w:val="000000"/>
        </w:rPr>
        <w:t xml:space="preserve">V. </w:t>
      </w:r>
      <w:r w:rsidR="00256526">
        <w:rPr>
          <w:color w:val="000000"/>
        </w:rPr>
        <w:t>PRELAZNE</w:t>
      </w:r>
      <w:r>
        <w:rPr>
          <w:color w:val="000000"/>
        </w:rPr>
        <w:t xml:space="preserve"> </w:t>
      </w:r>
      <w:r w:rsidR="00256526">
        <w:rPr>
          <w:color w:val="000000"/>
        </w:rPr>
        <w:t>I</w:t>
      </w:r>
      <w:r>
        <w:rPr>
          <w:color w:val="000000"/>
        </w:rPr>
        <w:t xml:space="preserve"> </w:t>
      </w:r>
      <w:r w:rsidR="00256526">
        <w:rPr>
          <w:color w:val="000000"/>
        </w:rPr>
        <w:t>ZAVRŠNE</w:t>
      </w:r>
      <w:r>
        <w:rPr>
          <w:color w:val="000000"/>
        </w:rPr>
        <w:t xml:space="preserve"> </w:t>
      </w:r>
      <w:r w:rsidR="00256526">
        <w:rPr>
          <w:color w:val="000000"/>
        </w:rPr>
        <w:t>ODREDBE</w:t>
      </w:r>
    </w:p>
    <w:p w:rsidR="001F17B0" w:rsidRDefault="00256526">
      <w:pPr>
        <w:spacing w:after="120"/>
        <w:jc w:val="center"/>
      </w:pPr>
      <w:r>
        <w:rPr>
          <w:color w:val="000000"/>
        </w:rPr>
        <w:t>Član</w:t>
      </w:r>
      <w:r w:rsidR="00D073AE">
        <w:rPr>
          <w:color w:val="000000"/>
        </w:rPr>
        <w:t xml:space="preserve"> 43.</w:t>
      </w:r>
    </w:p>
    <w:p w:rsidR="001F17B0" w:rsidRDefault="00256526">
      <w:pPr>
        <w:spacing w:after="150"/>
      </w:pPr>
      <w:r>
        <w:rPr>
          <w:color w:val="000000"/>
        </w:rPr>
        <w:t>Svi</w:t>
      </w:r>
      <w:r w:rsidR="00D073AE">
        <w:rPr>
          <w:color w:val="000000"/>
        </w:rPr>
        <w:t xml:space="preserve"> </w:t>
      </w:r>
      <w:r>
        <w:rPr>
          <w:color w:val="000000"/>
        </w:rPr>
        <w:t>postupci</w:t>
      </w:r>
      <w:r w:rsidR="00D073AE">
        <w:rPr>
          <w:color w:val="000000"/>
        </w:rPr>
        <w:t xml:space="preserve"> </w:t>
      </w:r>
      <w:r>
        <w:rPr>
          <w:color w:val="000000"/>
        </w:rPr>
        <w:t>započeti</w:t>
      </w:r>
      <w:r w:rsidR="00D073AE">
        <w:rPr>
          <w:color w:val="000000"/>
        </w:rPr>
        <w:t xml:space="preserve"> </w:t>
      </w:r>
      <w:r>
        <w:rPr>
          <w:color w:val="000000"/>
        </w:rPr>
        <w:t>do</w:t>
      </w:r>
      <w:r w:rsidR="00D073AE">
        <w:rPr>
          <w:color w:val="000000"/>
        </w:rPr>
        <w:t xml:space="preserve"> </w:t>
      </w:r>
      <w:r>
        <w:rPr>
          <w:color w:val="000000"/>
        </w:rPr>
        <w:t>dana</w:t>
      </w:r>
      <w:r w:rsidR="00D073AE">
        <w:rPr>
          <w:color w:val="000000"/>
        </w:rPr>
        <w:t xml:space="preserve"> </w:t>
      </w:r>
      <w:r>
        <w:rPr>
          <w:color w:val="000000"/>
        </w:rPr>
        <w:t>stupanja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snagu</w:t>
      </w:r>
      <w:r w:rsidR="00D073AE">
        <w:rPr>
          <w:color w:val="000000"/>
        </w:rPr>
        <w:t xml:space="preserve"> </w:t>
      </w:r>
      <w:r>
        <w:rPr>
          <w:color w:val="000000"/>
        </w:rPr>
        <w:t>ovog</w:t>
      </w:r>
      <w:r w:rsidR="00D073AE">
        <w:rPr>
          <w:color w:val="000000"/>
        </w:rPr>
        <w:t xml:space="preserve"> </w:t>
      </w:r>
      <w:r>
        <w:rPr>
          <w:color w:val="000000"/>
        </w:rPr>
        <w:t>pravilnika</w:t>
      </w:r>
      <w:r w:rsidR="00D073AE">
        <w:rPr>
          <w:color w:val="000000"/>
        </w:rPr>
        <w:t xml:space="preserve"> </w:t>
      </w:r>
      <w:r>
        <w:rPr>
          <w:color w:val="000000"/>
        </w:rPr>
        <w:t>okončaće</w:t>
      </w:r>
      <w:r w:rsidR="00D073AE">
        <w:rPr>
          <w:color w:val="000000"/>
        </w:rPr>
        <w:t xml:space="preserve"> </w:t>
      </w:r>
      <w:r>
        <w:rPr>
          <w:color w:val="000000"/>
        </w:rPr>
        <w:t>se</w:t>
      </w:r>
      <w:r w:rsidR="00D073AE">
        <w:rPr>
          <w:color w:val="000000"/>
        </w:rPr>
        <w:t xml:space="preserve"> </w:t>
      </w:r>
      <w:r>
        <w:rPr>
          <w:color w:val="000000"/>
        </w:rPr>
        <w:t>primenom</w:t>
      </w:r>
      <w:r w:rsidR="00D073AE">
        <w:rPr>
          <w:color w:val="000000"/>
        </w:rPr>
        <w:t xml:space="preserve"> </w:t>
      </w:r>
      <w:r>
        <w:rPr>
          <w:color w:val="000000"/>
        </w:rPr>
        <w:t>akata</w:t>
      </w:r>
      <w:r w:rsidR="00D073AE">
        <w:rPr>
          <w:color w:val="000000"/>
        </w:rPr>
        <w:t xml:space="preserve"> </w:t>
      </w:r>
      <w:r>
        <w:rPr>
          <w:color w:val="000000"/>
        </w:rPr>
        <w:t>prema</w:t>
      </w:r>
      <w:r w:rsidR="00D073AE">
        <w:rPr>
          <w:color w:val="000000"/>
        </w:rPr>
        <w:t xml:space="preserve"> </w:t>
      </w:r>
      <w:r>
        <w:rPr>
          <w:color w:val="000000"/>
        </w:rPr>
        <w:t>kojima</w:t>
      </w:r>
      <w:r w:rsidR="00D073AE">
        <w:rPr>
          <w:color w:val="000000"/>
        </w:rPr>
        <w:t xml:space="preserve"> </w:t>
      </w:r>
      <w:r>
        <w:rPr>
          <w:color w:val="000000"/>
        </w:rPr>
        <w:t>su</w:t>
      </w:r>
      <w:r w:rsidR="00D073AE">
        <w:rPr>
          <w:color w:val="000000"/>
        </w:rPr>
        <w:t xml:space="preserve"> </w:t>
      </w:r>
      <w:r>
        <w:rPr>
          <w:color w:val="000000"/>
        </w:rPr>
        <w:t>započeti</w:t>
      </w:r>
      <w:r w:rsidR="00D073AE">
        <w:rPr>
          <w:color w:val="000000"/>
        </w:rPr>
        <w:t>.</w:t>
      </w:r>
    </w:p>
    <w:p w:rsidR="001F17B0" w:rsidRDefault="00256526">
      <w:pPr>
        <w:spacing w:after="120"/>
        <w:jc w:val="center"/>
      </w:pPr>
      <w:r>
        <w:rPr>
          <w:color w:val="000000"/>
        </w:rPr>
        <w:t>Član</w:t>
      </w:r>
      <w:r w:rsidR="00D073AE">
        <w:rPr>
          <w:color w:val="000000"/>
        </w:rPr>
        <w:t xml:space="preserve"> 44.</w:t>
      </w:r>
    </w:p>
    <w:p w:rsidR="001F17B0" w:rsidRDefault="00256526">
      <w:pPr>
        <w:spacing w:after="150"/>
      </w:pPr>
      <w:r>
        <w:rPr>
          <w:color w:val="000000"/>
        </w:rPr>
        <w:t>Ovaj</w:t>
      </w:r>
      <w:r w:rsidR="00D073AE">
        <w:rPr>
          <w:color w:val="000000"/>
        </w:rPr>
        <w:t xml:space="preserve"> </w:t>
      </w:r>
      <w:r>
        <w:rPr>
          <w:color w:val="000000"/>
        </w:rPr>
        <w:t>pravilnik</w:t>
      </w:r>
      <w:r w:rsidR="00D073AE">
        <w:rPr>
          <w:color w:val="000000"/>
        </w:rPr>
        <w:t xml:space="preserve"> </w:t>
      </w:r>
      <w:r>
        <w:rPr>
          <w:color w:val="000000"/>
        </w:rPr>
        <w:t>stupa</w:t>
      </w:r>
      <w:r w:rsidR="00D073AE">
        <w:rPr>
          <w:color w:val="000000"/>
        </w:rPr>
        <w:t xml:space="preserve"> </w:t>
      </w:r>
      <w:r>
        <w:rPr>
          <w:color w:val="000000"/>
        </w:rPr>
        <w:t>na</w:t>
      </w:r>
      <w:r w:rsidR="00D073AE">
        <w:rPr>
          <w:color w:val="000000"/>
        </w:rPr>
        <w:t xml:space="preserve"> </w:t>
      </w:r>
      <w:r>
        <w:rPr>
          <w:color w:val="000000"/>
        </w:rPr>
        <w:t>snagu</w:t>
      </w:r>
      <w:r w:rsidR="00D073AE">
        <w:rPr>
          <w:color w:val="000000"/>
        </w:rPr>
        <w:t xml:space="preserve"> </w:t>
      </w:r>
      <w:r>
        <w:rPr>
          <w:color w:val="000000"/>
        </w:rPr>
        <w:t>osmog</w:t>
      </w:r>
      <w:r w:rsidR="00D073AE">
        <w:rPr>
          <w:color w:val="000000"/>
        </w:rPr>
        <w:t xml:space="preserve"> </w:t>
      </w:r>
      <w:r>
        <w:rPr>
          <w:color w:val="000000"/>
        </w:rPr>
        <w:t>dana</w:t>
      </w:r>
      <w:r w:rsidR="00D073AE">
        <w:rPr>
          <w:color w:val="000000"/>
        </w:rPr>
        <w:t xml:space="preserve"> </w:t>
      </w:r>
      <w:r>
        <w:rPr>
          <w:color w:val="000000"/>
        </w:rPr>
        <w:t>od</w:t>
      </w:r>
      <w:r w:rsidR="00D073AE">
        <w:rPr>
          <w:color w:val="000000"/>
        </w:rPr>
        <w:t xml:space="preserve"> </w:t>
      </w:r>
      <w:r>
        <w:rPr>
          <w:color w:val="000000"/>
        </w:rPr>
        <w:t>dana</w:t>
      </w:r>
      <w:r w:rsidR="00D073AE">
        <w:rPr>
          <w:color w:val="000000"/>
        </w:rPr>
        <w:t xml:space="preserve"> </w:t>
      </w:r>
      <w:r>
        <w:rPr>
          <w:color w:val="000000"/>
        </w:rPr>
        <w:t>objavlјivanja</w:t>
      </w:r>
      <w:r w:rsidR="00D073AE">
        <w:rPr>
          <w:color w:val="000000"/>
        </w:rPr>
        <w:t xml:space="preserve"> </w:t>
      </w:r>
      <w:r>
        <w:rPr>
          <w:color w:val="000000"/>
        </w:rPr>
        <w:t>u</w:t>
      </w:r>
      <w:r w:rsidR="00D073AE">
        <w:rPr>
          <w:color w:val="000000"/>
        </w:rPr>
        <w:t xml:space="preserve"> „</w:t>
      </w:r>
      <w:r>
        <w:rPr>
          <w:color w:val="000000"/>
        </w:rPr>
        <w:t>Službenom</w:t>
      </w:r>
      <w:r w:rsidR="00D073AE">
        <w:rPr>
          <w:color w:val="000000"/>
        </w:rPr>
        <w:t xml:space="preserve"> </w:t>
      </w:r>
      <w:r>
        <w:rPr>
          <w:color w:val="000000"/>
        </w:rPr>
        <w:t>glasniku</w:t>
      </w:r>
      <w:r w:rsidR="00D073AE">
        <w:rPr>
          <w:color w:val="000000"/>
        </w:rPr>
        <w:t xml:space="preserve"> </w:t>
      </w:r>
      <w:r>
        <w:rPr>
          <w:color w:val="000000"/>
        </w:rPr>
        <w:t>Republike</w:t>
      </w:r>
      <w:r w:rsidR="00D073AE">
        <w:rPr>
          <w:color w:val="000000"/>
        </w:rPr>
        <w:t xml:space="preserve"> </w:t>
      </w:r>
      <w:r>
        <w:rPr>
          <w:color w:val="000000"/>
        </w:rPr>
        <w:t>Srbije</w:t>
      </w:r>
      <w:r w:rsidR="00D073AE">
        <w:rPr>
          <w:color w:val="000000"/>
        </w:rPr>
        <w:t>”.</w:t>
      </w:r>
    </w:p>
    <w:p w:rsidR="001F17B0" w:rsidRDefault="00D073AE">
      <w:pPr>
        <w:spacing w:after="150"/>
        <w:jc w:val="right"/>
      </w:pPr>
      <w:r>
        <w:rPr>
          <w:color w:val="000000"/>
        </w:rPr>
        <w:t xml:space="preserve">01 </w:t>
      </w:r>
      <w:r w:rsidR="00256526">
        <w:rPr>
          <w:color w:val="000000"/>
        </w:rPr>
        <w:t>broj</w:t>
      </w:r>
      <w:r>
        <w:rPr>
          <w:color w:val="000000"/>
        </w:rPr>
        <w:t xml:space="preserve"> 8896/19-5</w:t>
      </w:r>
    </w:p>
    <w:p w:rsidR="001F17B0" w:rsidRDefault="00256526">
      <w:pPr>
        <w:spacing w:after="150"/>
        <w:jc w:val="right"/>
      </w:pPr>
      <w:r>
        <w:rPr>
          <w:color w:val="000000"/>
        </w:rPr>
        <w:t>U</w:t>
      </w:r>
      <w:r w:rsidR="00D073AE">
        <w:rPr>
          <w:color w:val="000000"/>
        </w:rPr>
        <w:t xml:space="preserve"> </w:t>
      </w:r>
      <w:r>
        <w:rPr>
          <w:color w:val="000000"/>
        </w:rPr>
        <w:t>Beogradu</w:t>
      </w:r>
      <w:r w:rsidR="00D073AE">
        <w:rPr>
          <w:color w:val="000000"/>
        </w:rPr>
        <w:t xml:space="preserve">, 23. </w:t>
      </w:r>
      <w:r>
        <w:rPr>
          <w:color w:val="000000"/>
        </w:rPr>
        <w:t>januara</w:t>
      </w:r>
      <w:r w:rsidR="00D073AE">
        <w:rPr>
          <w:color w:val="000000"/>
        </w:rPr>
        <w:t xml:space="preserve"> 2020. </w:t>
      </w:r>
      <w:r>
        <w:rPr>
          <w:color w:val="000000"/>
        </w:rPr>
        <w:t>godine</w:t>
      </w:r>
    </w:p>
    <w:p w:rsidR="001F17B0" w:rsidRDefault="00256526">
      <w:pPr>
        <w:spacing w:after="150"/>
        <w:jc w:val="right"/>
      </w:pPr>
      <w:r>
        <w:rPr>
          <w:color w:val="000000"/>
        </w:rPr>
        <w:t>Ministar</w:t>
      </w:r>
      <w:r w:rsidR="00D073AE">
        <w:rPr>
          <w:color w:val="000000"/>
        </w:rPr>
        <w:t>,</w:t>
      </w:r>
    </w:p>
    <w:p w:rsidR="001F17B0" w:rsidRDefault="00256526">
      <w:pPr>
        <w:spacing w:after="150"/>
        <w:jc w:val="right"/>
      </w:pPr>
      <w:r>
        <w:rPr>
          <w:color w:val="000000"/>
        </w:rPr>
        <w:t>dr</w:t>
      </w:r>
      <w:r w:rsidR="00D073AE">
        <w:rPr>
          <w:color w:val="000000"/>
        </w:rPr>
        <w:t xml:space="preserve"> </w:t>
      </w:r>
      <w:r>
        <w:rPr>
          <w:b/>
          <w:color w:val="000000"/>
        </w:rPr>
        <w:t>Nebojša</w:t>
      </w:r>
      <w:r w:rsidR="00D073AE">
        <w:rPr>
          <w:b/>
          <w:color w:val="000000"/>
        </w:rPr>
        <w:t xml:space="preserve"> </w:t>
      </w:r>
      <w:r>
        <w:rPr>
          <w:b/>
          <w:color w:val="000000"/>
        </w:rPr>
        <w:t>Stefanović</w:t>
      </w:r>
      <w:r w:rsidR="00D073AE">
        <w:rPr>
          <w:b/>
          <w:color w:val="000000"/>
        </w:rPr>
        <w:t>,</w:t>
      </w:r>
      <w:r w:rsidR="00D073AE">
        <w:rPr>
          <w:color w:val="000000"/>
        </w:rPr>
        <w:t xml:space="preserve"> </w:t>
      </w:r>
      <w:r>
        <w:rPr>
          <w:color w:val="000000"/>
        </w:rPr>
        <w:t>s</w:t>
      </w:r>
      <w:r w:rsidR="00D073AE">
        <w:rPr>
          <w:color w:val="000000"/>
        </w:rPr>
        <w:t>.</w:t>
      </w:r>
      <w:r>
        <w:rPr>
          <w:color w:val="000000"/>
        </w:rPr>
        <w:t>r</w:t>
      </w:r>
      <w:r w:rsidR="00D073AE">
        <w:rPr>
          <w:color w:val="000000"/>
        </w:rPr>
        <w:t>.</w:t>
      </w:r>
      <w:bookmarkEnd w:id="0"/>
    </w:p>
    <w:sectPr w:rsidR="001F17B0" w:rsidSect="001F17B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B0"/>
    <w:rsid w:val="001F17B0"/>
    <w:rsid w:val="00256526"/>
    <w:rsid w:val="00BF3336"/>
    <w:rsid w:val="00D073AE"/>
    <w:rsid w:val="00E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1F17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17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1F1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1F17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17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1F1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3835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25650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Beba Valcic</cp:lastModifiedBy>
  <cp:revision>2</cp:revision>
  <dcterms:created xsi:type="dcterms:W3CDTF">2020-02-13T12:13:00Z</dcterms:created>
  <dcterms:modified xsi:type="dcterms:W3CDTF">2020-02-13T12:13:00Z</dcterms:modified>
</cp:coreProperties>
</file>