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14" w:rsidRDefault="00C6615A">
      <w:pPr>
        <w:spacing w:after="150"/>
      </w:pPr>
      <w:bookmarkStart w:id="0" w:name="_GoBack"/>
      <w:r>
        <w:rPr>
          <w:color w:val="000000"/>
        </w:rPr>
        <w:t>Preuzeto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hyperlink r:id="rId4">
        <w:r w:rsidR="00C53094">
          <w:rPr>
            <w:rStyle w:val="Hyperlink"/>
            <w:color w:val="337AB7"/>
          </w:rPr>
          <w:t>www.pravno-informacioni-sistem.rs</w:t>
        </w:r>
      </w:hyperlink>
    </w:p>
    <w:p w:rsidR="00D86F14" w:rsidRDefault="00C6615A">
      <w:pPr>
        <w:spacing w:after="150"/>
        <w:jc w:val="right"/>
      </w:pPr>
      <w:r>
        <w:rPr>
          <w:b/>
          <w:color w:val="000000"/>
        </w:rPr>
        <w:t>Redakcijski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D86F14" w:rsidRDefault="00C53094">
      <w:pPr>
        <w:spacing w:after="150"/>
      </w:pPr>
      <w:r>
        <w:rPr>
          <w:color w:val="000000"/>
        </w:rPr>
        <w:t> </w:t>
      </w:r>
    </w:p>
    <w:p w:rsidR="00D86F14" w:rsidRDefault="00C53094">
      <w:pPr>
        <w:spacing w:after="150"/>
      </w:pPr>
      <w:r>
        <w:rPr>
          <w:color w:val="000000"/>
        </w:rPr>
        <w:t> </w:t>
      </w:r>
    </w:p>
    <w:p w:rsidR="00D86F14" w:rsidRDefault="00C6615A">
      <w:pPr>
        <w:spacing w:after="150"/>
      </w:pP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osnovu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64. </w:t>
      </w:r>
      <w:r>
        <w:rPr>
          <w:color w:val="000000"/>
        </w:rPr>
        <w:t>stav</w:t>
      </w:r>
      <w:r w:rsidR="00C53094">
        <w:rPr>
          <w:color w:val="000000"/>
        </w:rPr>
        <w:t xml:space="preserve"> 3, </w:t>
      </w:r>
      <w:r>
        <w:rPr>
          <w:color w:val="000000"/>
        </w:rPr>
        <w:t>člana</w:t>
      </w:r>
      <w:r w:rsidR="00C53094">
        <w:rPr>
          <w:color w:val="000000"/>
        </w:rPr>
        <w:t xml:space="preserve"> 86. </w:t>
      </w:r>
      <w:r>
        <w:rPr>
          <w:color w:val="000000"/>
        </w:rPr>
        <w:t>stav</w:t>
      </w:r>
      <w:r w:rsidR="00C53094">
        <w:rPr>
          <w:color w:val="000000"/>
        </w:rPr>
        <w:t xml:space="preserve"> 6, </w:t>
      </w:r>
      <w:r>
        <w:rPr>
          <w:color w:val="000000"/>
        </w:rPr>
        <w:t>člana</w:t>
      </w:r>
      <w:r w:rsidR="00C53094">
        <w:rPr>
          <w:color w:val="000000"/>
        </w:rPr>
        <w:t xml:space="preserve"> 99. </w:t>
      </w:r>
      <w:r>
        <w:rPr>
          <w:color w:val="000000"/>
        </w:rPr>
        <w:t>stav</w:t>
      </w:r>
      <w:r w:rsidR="00C53094">
        <w:rPr>
          <w:color w:val="000000"/>
        </w:rPr>
        <w:t xml:space="preserve"> 5, </w:t>
      </w:r>
      <w:r>
        <w:rPr>
          <w:color w:val="000000"/>
        </w:rPr>
        <w:t>člana</w:t>
      </w:r>
      <w:r w:rsidR="00C53094">
        <w:rPr>
          <w:color w:val="000000"/>
        </w:rPr>
        <w:t xml:space="preserve"> 103. </w:t>
      </w:r>
      <w:r>
        <w:rPr>
          <w:color w:val="000000"/>
        </w:rPr>
        <w:t>stav</w:t>
      </w:r>
      <w:r w:rsidR="00C53094">
        <w:rPr>
          <w:color w:val="000000"/>
        </w:rPr>
        <w:t xml:space="preserve"> 4.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108. </w:t>
      </w:r>
      <w:r>
        <w:rPr>
          <w:color w:val="000000"/>
        </w:rPr>
        <w:t>stav</w:t>
      </w:r>
      <w:r w:rsidR="00C53094">
        <w:rPr>
          <w:color w:val="000000"/>
        </w:rPr>
        <w:t xml:space="preserve"> 6. </w:t>
      </w:r>
      <w:r>
        <w:rPr>
          <w:color w:val="000000"/>
        </w:rPr>
        <w:t>Zakona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policiji</w:t>
      </w:r>
      <w:r w:rsidR="00C53094">
        <w:rPr>
          <w:color w:val="000000"/>
        </w:rPr>
        <w:t xml:space="preserve"> („</w:t>
      </w:r>
      <w:r>
        <w:rPr>
          <w:color w:val="000000"/>
        </w:rPr>
        <w:t>Službeni</w:t>
      </w:r>
      <w:r w:rsidR="00C53094">
        <w:rPr>
          <w:color w:val="000000"/>
        </w:rPr>
        <w:t xml:space="preserve"> </w:t>
      </w:r>
      <w:r>
        <w:rPr>
          <w:color w:val="000000"/>
        </w:rPr>
        <w:t>glasnik</w:t>
      </w:r>
      <w:r w:rsidR="00C53094">
        <w:rPr>
          <w:color w:val="000000"/>
        </w:rPr>
        <w:t xml:space="preserve"> </w:t>
      </w:r>
      <w:r>
        <w:rPr>
          <w:color w:val="000000"/>
        </w:rPr>
        <w:t>RS</w:t>
      </w:r>
      <w:r w:rsidR="00C53094">
        <w:rPr>
          <w:color w:val="000000"/>
        </w:rPr>
        <w:t xml:space="preserve">”, </w:t>
      </w:r>
      <w:r>
        <w:rPr>
          <w:color w:val="000000"/>
        </w:rPr>
        <w:t>br</w:t>
      </w:r>
      <w:r w:rsidR="00C53094">
        <w:rPr>
          <w:color w:val="000000"/>
        </w:rPr>
        <w:t xml:space="preserve">. 6/16, 24/18 </w:t>
      </w:r>
      <w:r>
        <w:rPr>
          <w:color w:val="000000"/>
        </w:rPr>
        <w:t>i</w:t>
      </w:r>
      <w:r w:rsidR="00C53094">
        <w:rPr>
          <w:color w:val="000000"/>
        </w:rPr>
        <w:t xml:space="preserve"> 87/18),</w:t>
      </w:r>
    </w:p>
    <w:p w:rsidR="00D86F14" w:rsidRDefault="00C6615A">
      <w:pPr>
        <w:spacing w:after="150"/>
      </w:pPr>
      <w:r>
        <w:rPr>
          <w:color w:val="000000"/>
        </w:rPr>
        <w:t>Ministar</w:t>
      </w:r>
      <w:r w:rsidR="00C53094">
        <w:rPr>
          <w:color w:val="000000"/>
        </w:rPr>
        <w:t xml:space="preserve"> </w:t>
      </w:r>
      <w:r>
        <w:rPr>
          <w:color w:val="000000"/>
        </w:rPr>
        <w:t>unutrašnjih</w:t>
      </w:r>
      <w:r w:rsidR="00C53094">
        <w:rPr>
          <w:color w:val="000000"/>
        </w:rPr>
        <w:t xml:space="preserve"> </w:t>
      </w:r>
      <w:r>
        <w:rPr>
          <w:color w:val="000000"/>
        </w:rPr>
        <w:t>poslova</w:t>
      </w:r>
      <w:r w:rsidR="00C53094">
        <w:rPr>
          <w:color w:val="000000"/>
        </w:rPr>
        <w:t xml:space="preserve"> </w:t>
      </w:r>
      <w:r>
        <w:rPr>
          <w:color w:val="000000"/>
        </w:rPr>
        <w:t>donosi</w:t>
      </w:r>
      <w:r w:rsidR="00C53094">
        <w:rPr>
          <w:color w:val="000000"/>
        </w:rPr>
        <w:t>,</w:t>
      </w:r>
    </w:p>
    <w:p w:rsidR="00D86F14" w:rsidRDefault="00C6615A">
      <w:pPr>
        <w:spacing w:after="225"/>
        <w:jc w:val="center"/>
      </w:pPr>
      <w:r>
        <w:rPr>
          <w:b/>
          <w:color w:val="000000"/>
        </w:rPr>
        <w:t>PRAVILNIK</w:t>
      </w:r>
    </w:p>
    <w:p w:rsidR="00D86F14" w:rsidRDefault="00C6615A">
      <w:pPr>
        <w:spacing w:after="225"/>
        <w:jc w:val="center"/>
      </w:pPr>
      <w:r>
        <w:rPr>
          <w:b/>
          <w:color w:val="000000"/>
        </w:rPr>
        <w:t>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policijskim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ovlašćenjima</w:t>
      </w:r>
    </w:p>
    <w:p w:rsidR="00D86F14" w:rsidRDefault="00C53094">
      <w:pPr>
        <w:spacing w:after="120"/>
        <w:jc w:val="center"/>
      </w:pPr>
      <w:r>
        <w:rPr>
          <w:color w:val="000000"/>
        </w:rPr>
        <w:t>"</w:t>
      </w:r>
      <w:r w:rsidR="00C6615A">
        <w:rPr>
          <w:color w:val="000000"/>
        </w:rPr>
        <w:t>Službeni</w:t>
      </w:r>
      <w:r>
        <w:rPr>
          <w:color w:val="000000"/>
        </w:rPr>
        <w:t xml:space="preserve"> </w:t>
      </w:r>
      <w:r w:rsidR="00C6615A">
        <w:rPr>
          <w:color w:val="000000"/>
        </w:rPr>
        <w:t>glasnik</w:t>
      </w:r>
      <w:r>
        <w:rPr>
          <w:color w:val="000000"/>
        </w:rPr>
        <w:t xml:space="preserve"> </w:t>
      </w:r>
      <w:r w:rsidR="00C6615A">
        <w:rPr>
          <w:color w:val="000000"/>
        </w:rPr>
        <w:t>RS</w:t>
      </w:r>
      <w:r>
        <w:rPr>
          <w:color w:val="000000"/>
        </w:rPr>
        <w:t xml:space="preserve">", </w:t>
      </w:r>
      <w:r w:rsidR="00C6615A">
        <w:rPr>
          <w:color w:val="000000"/>
        </w:rPr>
        <w:t>br</w:t>
      </w:r>
      <w:r>
        <w:rPr>
          <w:color w:val="000000"/>
        </w:rPr>
        <w:t xml:space="preserve">. 41 </w:t>
      </w:r>
      <w:r w:rsidR="00C6615A">
        <w:rPr>
          <w:color w:val="000000"/>
        </w:rPr>
        <w:t>od</w:t>
      </w:r>
      <w:r>
        <w:rPr>
          <w:color w:val="000000"/>
        </w:rPr>
        <w:t xml:space="preserve"> 11. </w:t>
      </w:r>
      <w:r w:rsidR="00C6615A">
        <w:rPr>
          <w:color w:val="000000"/>
        </w:rPr>
        <w:t>juna</w:t>
      </w:r>
      <w:r>
        <w:rPr>
          <w:color w:val="000000"/>
        </w:rPr>
        <w:t xml:space="preserve"> 2019, 93 </w:t>
      </w:r>
      <w:r w:rsidR="00C6615A">
        <w:rPr>
          <w:color w:val="000000"/>
        </w:rPr>
        <w:t>od</w:t>
      </w:r>
      <w:r>
        <w:rPr>
          <w:color w:val="000000"/>
        </w:rPr>
        <w:t xml:space="preserve"> 19. </w:t>
      </w:r>
      <w:r w:rsidR="00C6615A">
        <w:rPr>
          <w:color w:val="000000"/>
        </w:rPr>
        <w:t>avgusta</w:t>
      </w:r>
      <w:r>
        <w:rPr>
          <w:color w:val="000000"/>
        </w:rPr>
        <w:t xml:space="preserve"> 2022.</w:t>
      </w:r>
    </w:p>
    <w:p w:rsidR="00D86F14" w:rsidRDefault="00C53094">
      <w:pPr>
        <w:spacing w:after="120"/>
        <w:jc w:val="center"/>
      </w:pPr>
      <w:r>
        <w:rPr>
          <w:color w:val="000000"/>
        </w:rPr>
        <w:t xml:space="preserve">I. </w:t>
      </w:r>
      <w:r w:rsidR="00C6615A">
        <w:rPr>
          <w:color w:val="000000"/>
        </w:rPr>
        <w:t>UVODNE</w:t>
      </w:r>
      <w:r>
        <w:rPr>
          <w:color w:val="000000"/>
        </w:rPr>
        <w:t xml:space="preserve"> </w:t>
      </w:r>
      <w:r w:rsidR="00C6615A">
        <w:rPr>
          <w:color w:val="000000"/>
        </w:rPr>
        <w:t>ODREDBE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1.</w:t>
      </w:r>
    </w:p>
    <w:p w:rsidR="00D86F14" w:rsidRDefault="00C6615A">
      <w:pPr>
        <w:spacing w:after="150"/>
      </w:pPr>
      <w:r>
        <w:rPr>
          <w:color w:val="000000"/>
        </w:rPr>
        <w:t>Ovim</w:t>
      </w:r>
      <w:r w:rsidR="00C53094">
        <w:rPr>
          <w:color w:val="000000"/>
        </w:rPr>
        <w:t xml:space="preserve"> </w:t>
      </w:r>
      <w:r>
        <w:rPr>
          <w:color w:val="000000"/>
        </w:rPr>
        <w:t>pravilnikom</w:t>
      </w:r>
      <w:r w:rsidR="00C53094">
        <w:rPr>
          <w:color w:val="000000"/>
        </w:rPr>
        <w:t xml:space="preserve"> </w:t>
      </w:r>
      <w:r>
        <w:rPr>
          <w:color w:val="000000"/>
        </w:rPr>
        <w:t>propisuje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primene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,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postupanja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dovedenim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zadržanim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,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postupanja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primeni</w:t>
      </w:r>
      <w:r w:rsidR="00C53094">
        <w:rPr>
          <w:color w:val="000000"/>
        </w:rPr>
        <w:t xml:space="preserve"> </w:t>
      </w:r>
      <w:r>
        <w:rPr>
          <w:color w:val="000000"/>
        </w:rPr>
        <w:t>kriminalističko</w:t>
      </w:r>
      <w:r w:rsidR="00C53094">
        <w:rPr>
          <w:color w:val="000000"/>
        </w:rPr>
        <w:t>-</w:t>
      </w:r>
      <w:r>
        <w:rPr>
          <w:color w:val="000000"/>
        </w:rPr>
        <w:t>taktičkih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forenzičkih</w:t>
      </w:r>
      <w:r w:rsidR="00C53094">
        <w:rPr>
          <w:color w:val="000000"/>
        </w:rPr>
        <w:t xml:space="preserve"> </w:t>
      </w:r>
      <w:r>
        <w:rPr>
          <w:color w:val="000000"/>
        </w:rPr>
        <w:t>metoda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, </w:t>
      </w:r>
      <w:r>
        <w:rPr>
          <w:color w:val="000000"/>
        </w:rPr>
        <w:t>bliži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postupanja</w:t>
      </w:r>
      <w:r w:rsidR="00C53094">
        <w:rPr>
          <w:color w:val="000000"/>
        </w:rPr>
        <w:t xml:space="preserve"> </w:t>
      </w:r>
      <w:r>
        <w:rPr>
          <w:color w:val="000000"/>
        </w:rPr>
        <w:t>pri</w:t>
      </w:r>
      <w:r w:rsidR="00C53094">
        <w:rPr>
          <w:color w:val="000000"/>
        </w:rPr>
        <w:t xml:space="preserve"> </w:t>
      </w:r>
      <w:r>
        <w:rPr>
          <w:color w:val="000000"/>
        </w:rPr>
        <w:t>prijemu</w:t>
      </w:r>
      <w:r w:rsidR="00C53094">
        <w:rPr>
          <w:color w:val="000000"/>
        </w:rPr>
        <w:t xml:space="preserve"> </w:t>
      </w:r>
      <w:r>
        <w:rPr>
          <w:color w:val="000000"/>
        </w:rPr>
        <w:t>nađenih</w:t>
      </w:r>
      <w:r w:rsidR="00C53094">
        <w:rPr>
          <w:color w:val="000000"/>
        </w:rPr>
        <w:t xml:space="preserve"> </w:t>
      </w:r>
      <w:r>
        <w:rPr>
          <w:color w:val="000000"/>
        </w:rPr>
        <w:t>stvari</w:t>
      </w:r>
      <w:r w:rsidR="00C53094">
        <w:rPr>
          <w:color w:val="000000"/>
        </w:rPr>
        <w:t xml:space="preserve">, </w:t>
      </w:r>
      <w:r>
        <w:rPr>
          <w:color w:val="000000"/>
        </w:rPr>
        <w:t>bliža</w:t>
      </w:r>
      <w:r w:rsidR="00C53094">
        <w:rPr>
          <w:color w:val="000000"/>
        </w:rPr>
        <w:t xml:space="preserve"> </w:t>
      </w:r>
      <w:r>
        <w:rPr>
          <w:color w:val="000000"/>
        </w:rPr>
        <w:t>obeležja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ocene</w:t>
      </w:r>
      <w:r w:rsidR="00C53094">
        <w:rPr>
          <w:color w:val="000000"/>
        </w:rPr>
        <w:t xml:space="preserve"> </w:t>
      </w:r>
      <w:r>
        <w:rPr>
          <w:color w:val="000000"/>
        </w:rPr>
        <w:t>opravdanosti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pravilnosti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kontrol</w:t>
      </w:r>
      <w:r w:rsidR="00C53094">
        <w:rPr>
          <w:color w:val="000000"/>
        </w:rPr>
        <w:t xml:space="preserve">a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uslovi</w:t>
      </w:r>
      <w:r w:rsidR="00C53094">
        <w:rPr>
          <w:color w:val="000000"/>
        </w:rPr>
        <w:t xml:space="preserve"> </w:t>
      </w:r>
      <w:r>
        <w:rPr>
          <w:color w:val="000000"/>
        </w:rPr>
        <w:t>primene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maloletnim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uređuju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posebnim</w:t>
      </w:r>
      <w:r w:rsidR="00C53094">
        <w:rPr>
          <w:color w:val="000000"/>
        </w:rPr>
        <w:t xml:space="preserve"> </w:t>
      </w:r>
      <w:r>
        <w:rPr>
          <w:color w:val="000000"/>
        </w:rPr>
        <w:t>pravilnikom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2.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primenjuju</w:t>
      </w:r>
      <w:r w:rsidR="00C53094">
        <w:rPr>
          <w:color w:val="000000"/>
        </w:rPr>
        <w:t xml:space="preserve"> </w:t>
      </w:r>
      <w:r>
        <w:rPr>
          <w:color w:val="000000"/>
        </w:rPr>
        <w:t>policijska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 </w:t>
      </w: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obalјanja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poslova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ispunjeni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propisani</w:t>
      </w:r>
      <w:r w:rsidR="00C53094">
        <w:rPr>
          <w:color w:val="000000"/>
        </w:rPr>
        <w:t xml:space="preserve"> </w:t>
      </w:r>
      <w:r>
        <w:rPr>
          <w:color w:val="000000"/>
        </w:rPr>
        <w:t>uslovi</w:t>
      </w:r>
      <w:r w:rsidR="00C53094">
        <w:rPr>
          <w:color w:val="000000"/>
        </w:rPr>
        <w:t xml:space="preserve">,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ovim</w:t>
      </w:r>
      <w:r w:rsidR="00C53094">
        <w:rPr>
          <w:color w:val="000000"/>
        </w:rPr>
        <w:t xml:space="preserve"> </w:t>
      </w:r>
      <w:r>
        <w:rPr>
          <w:color w:val="000000"/>
        </w:rPr>
        <w:t>pravilnikom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3.</w:t>
      </w:r>
    </w:p>
    <w:p w:rsidR="00D86F14" w:rsidRDefault="00C6615A">
      <w:pPr>
        <w:spacing w:after="150"/>
      </w:pP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primene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svakom</w:t>
      </w:r>
      <w:r w:rsidR="00C53094">
        <w:rPr>
          <w:color w:val="000000"/>
        </w:rPr>
        <w:t xml:space="preserve"> </w:t>
      </w:r>
      <w:r>
        <w:rPr>
          <w:color w:val="000000"/>
        </w:rPr>
        <w:t>konkretnom</w:t>
      </w:r>
      <w:r w:rsidR="00C53094">
        <w:rPr>
          <w:color w:val="000000"/>
        </w:rPr>
        <w:t xml:space="preserve"> </w:t>
      </w:r>
      <w:r>
        <w:rPr>
          <w:color w:val="000000"/>
        </w:rPr>
        <w:t>slučaju</w:t>
      </w:r>
      <w:r w:rsidR="00C53094">
        <w:rPr>
          <w:color w:val="000000"/>
        </w:rPr>
        <w:t xml:space="preserve"> </w:t>
      </w:r>
      <w:r>
        <w:rPr>
          <w:color w:val="000000"/>
        </w:rPr>
        <w:t>proceniti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li</w:t>
      </w:r>
      <w:r w:rsidR="00C53094">
        <w:rPr>
          <w:color w:val="000000"/>
        </w:rPr>
        <w:t xml:space="preserve"> </w:t>
      </w:r>
      <w:r>
        <w:rPr>
          <w:color w:val="000000"/>
        </w:rPr>
        <w:t>policijsko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primeni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bezbedan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ugrožavanja</w:t>
      </w:r>
      <w:r w:rsidR="00C53094">
        <w:rPr>
          <w:color w:val="000000"/>
        </w:rPr>
        <w:t xml:space="preserve"> </w:t>
      </w:r>
      <w:r>
        <w:rPr>
          <w:color w:val="000000"/>
        </w:rPr>
        <w:t>svoje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bezbednosti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toku</w:t>
      </w:r>
      <w:r w:rsidR="00C53094">
        <w:rPr>
          <w:color w:val="000000"/>
        </w:rPr>
        <w:t xml:space="preserve"> </w:t>
      </w:r>
      <w:r>
        <w:rPr>
          <w:color w:val="000000"/>
        </w:rPr>
        <w:t>primene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primenjuje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ovlašćenje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prisutan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primene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neposredno</w:t>
      </w:r>
      <w:r w:rsidR="00C53094">
        <w:rPr>
          <w:color w:val="000000"/>
        </w:rPr>
        <w:t xml:space="preserve"> </w:t>
      </w:r>
      <w:r>
        <w:rPr>
          <w:color w:val="000000"/>
        </w:rPr>
        <w:t>ga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primenjuje</w:t>
      </w:r>
      <w:r w:rsidR="00C53094">
        <w:rPr>
          <w:color w:val="000000"/>
        </w:rPr>
        <w:t xml:space="preserve">, </w:t>
      </w:r>
      <w:r>
        <w:rPr>
          <w:color w:val="000000"/>
        </w:rPr>
        <w:t>mora</w:t>
      </w:r>
      <w:r w:rsidR="00C53094">
        <w:rPr>
          <w:color w:val="000000"/>
        </w:rPr>
        <w:t xml:space="preserve"> </w:t>
      </w:r>
      <w:r>
        <w:rPr>
          <w:color w:val="000000"/>
        </w:rPr>
        <w:t>uvek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bude</w:t>
      </w:r>
      <w:r w:rsidR="00C53094">
        <w:rPr>
          <w:color w:val="000000"/>
        </w:rPr>
        <w:t xml:space="preserve"> </w:t>
      </w:r>
      <w:r>
        <w:rPr>
          <w:color w:val="000000"/>
        </w:rPr>
        <w:t>spreman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odbije</w:t>
      </w:r>
      <w:r w:rsidR="00C53094">
        <w:rPr>
          <w:color w:val="000000"/>
        </w:rPr>
        <w:t xml:space="preserve"> </w:t>
      </w:r>
      <w:r>
        <w:rPr>
          <w:color w:val="000000"/>
        </w:rPr>
        <w:t>eventualni</w:t>
      </w:r>
      <w:r w:rsidR="00C53094">
        <w:rPr>
          <w:color w:val="000000"/>
        </w:rPr>
        <w:t xml:space="preserve"> </w:t>
      </w:r>
      <w:r>
        <w:rPr>
          <w:color w:val="000000"/>
        </w:rPr>
        <w:t>napad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sebe</w:t>
      </w:r>
      <w:r w:rsidR="00C53094">
        <w:rPr>
          <w:color w:val="000000"/>
        </w:rPr>
        <w:t xml:space="preserve"> </w:t>
      </w:r>
      <w:r>
        <w:rPr>
          <w:color w:val="000000"/>
        </w:rPr>
        <w:lastRenderedPageBreak/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spreči</w:t>
      </w:r>
      <w:r w:rsidR="00C53094">
        <w:rPr>
          <w:color w:val="000000"/>
        </w:rPr>
        <w:t xml:space="preserve"> </w:t>
      </w:r>
      <w:r>
        <w:rPr>
          <w:color w:val="000000"/>
        </w:rPr>
        <w:t>eventualno</w:t>
      </w:r>
      <w:r w:rsidR="00C53094">
        <w:rPr>
          <w:color w:val="000000"/>
        </w:rPr>
        <w:t xml:space="preserve"> </w:t>
      </w:r>
      <w:r>
        <w:rPr>
          <w:color w:val="000000"/>
        </w:rPr>
        <w:t>samopovređivanje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bekstvo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primenjuje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proceni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policijsko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primeni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bezbedan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,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tome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odmah</w:t>
      </w:r>
      <w:r w:rsidR="00C53094">
        <w:rPr>
          <w:color w:val="000000"/>
        </w:rPr>
        <w:t xml:space="preserve"> </w:t>
      </w:r>
      <w:r>
        <w:rPr>
          <w:color w:val="000000"/>
        </w:rPr>
        <w:t>obavestiti</w:t>
      </w:r>
      <w:r w:rsidR="00C53094">
        <w:rPr>
          <w:color w:val="000000"/>
        </w:rPr>
        <w:t xml:space="preserve"> </w:t>
      </w:r>
      <w:r>
        <w:rPr>
          <w:color w:val="000000"/>
        </w:rPr>
        <w:t>užu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organizacionu</w:t>
      </w:r>
      <w:r w:rsidR="00C53094">
        <w:rPr>
          <w:color w:val="000000"/>
        </w:rPr>
        <w:t xml:space="preserve"> </w:t>
      </w:r>
      <w:r>
        <w:rPr>
          <w:color w:val="000000"/>
        </w:rPr>
        <w:t>jedinicu</w:t>
      </w:r>
      <w:r w:rsidR="00C53094">
        <w:rPr>
          <w:color w:val="000000"/>
        </w:rPr>
        <w:t xml:space="preserve"> </w:t>
      </w:r>
      <w:r>
        <w:rPr>
          <w:color w:val="000000"/>
        </w:rPr>
        <w:t>nadležnu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poslove</w:t>
      </w:r>
      <w:r w:rsidR="00C53094">
        <w:rPr>
          <w:color w:val="000000"/>
        </w:rPr>
        <w:t xml:space="preserve"> </w:t>
      </w:r>
      <w:r>
        <w:rPr>
          <w:color w:val="000000"/>
        </w:rPr>
        <w:t>stalnog</w:t>
      </w:r>
      <w:r w:rsidR="00C53094">
        <w:rPr>
          <w:color w:val="000000"/>
        </w:rPr>
        <w:t xml:space="preserve"> </w:t>
      </w:r>
      <w:r>
        <w:rPr>
          <w:color w:val="000000"/>
        </w:rPr>
        <w:t>dežurstva</w:t>
      </w:r>
      <w:r w:rsidR="00C53094">
        <w:rPr>
          <w:color w:val="000000"/>
        </w:rPr>
        <w:t xml:space="preserve"> (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dalјem</w:t>
      </w:r>
      <w:r w:rsidR="00C53094">
        <w:rPr>
          <w:color w:val="000000"/>
        </w:rPr>
        <w:t xml:space="preserve"> </w:t>
      </w:r>
      <w:r>
        <w:rPr>
          <w:color w:val="000000"/>
        </w:rPr>
        <w:t>tekstu</w:t>
      </w:r>
      <w:r w:rsidR="00C53094">
        <w:rPr>
          <w:color w:val="000000"/>
        </w:rPr>
        <w:t xml:space="preserve">: </w:t>
      </w:r>
      <w:r>
        <w:rPr>
          <w:color w:val="000000"/>
        </w:rPr>
        <w:t>dežurnu</w:t>
      </w:r>
      <w:r w:rsidR="00C53094">
        <w:rPr>
          <w:color w:val="000000"/>
        </w:rPr>
        <w:t xml:space="preserve"> </w:t>
      </w:r>
      <w:r>
        <w:rPr>
          <w:color w:val="000000"/>
        </w:rPr>
        <w:t>službu</w:t>
      </w:r>
      <w:r w:rsidR="00C53094">
        <w:rPr>
          <w:color w:val="000000"/>
        </w:rPr>
        <w:t xml:space="preserve">) </w:t>
      </w:r>
      <w:r>
        <w:rPr>
          <w:color w:val="000000"/>
        </w:rPr>
        <w:t>svoje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neposrednog</w:t>
      </w:r>
      <w:r w:rsidR="00C53094">
        <w:rPr>
          <w:color w:val="000000"/>
        </w:rPr>
        <w:t xml:space="preserve"> </w:t>
      </w:r>
      <w:r>
        <w:rPr>
          <w:color w:val="000000"/>
        </w:rPr>
        <w:t>rukovodioca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tražiti</w:t>
      </w:r>
      <w:r w:rsidR="00C53094">
        <w:rPr>
          <w:color w:val="000000"/>
        </w:rPr>
        <w:t xml:space="preserve"> </w:t>
      </w:r>
      <w:r>
        <w:rPr>
          <w:color w:val="000000"/>
        </w:rPr>
        <w:t>potrebnu</w:t>
      </w:r>
      <w:r w:rsidR="00C53094">
        <w:rPr>
          <w:color w:val="000000"/>
        </w:rPr>
        <w:t xml:space="preserve"> </w:t>
      </w:r>
      <w:r>
        <w:rPr>
          <w:color w:val="000000"/>
        </w:rPr>
        <w:t>pomoć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izvršenja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zadatka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smene</w:t>
      </w:r>
      <w:r w:rsidR="00C53094">
        <w:rPr>
          <w:color w:val="000000"/>
        </w:rPr>
        <w:t xml:space="preserve"> </w:t>
      </w:r>
      <w:r>
        <w:rPr>
          <w:color w:val="000000"/>
        </w:rPr>
        <w:t>dežurne</w:t>
      </w:r>
      <w:r w:rsidR="00C53094">
        <w:rPr>
          <w:color w:val="000000"/>
        </w:rPr>
        <w:t xml:space="preserve"> </w:t>
      </w:r>
      <w:r>
        <w:rPr>
          <w:color w:val="000000"/>
        </w:rPr>
        <w:t>službe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neposredni</w:t>
      </w:r>
      <w:r w:rsidR="00C53094">
        <w:rPr>
          <w:color w:val="000000"/>
        </w:rPr>
        <w:t xml:space="preserve"> </w:t>
      </w: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3.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odmah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preduzeti</w:t>
      </w:r>
      <w:r w:rsidR="00C53094">
        <w:rPr>
          <w:color w:val="000000"/>
        </w:rPr>
        <w:t xml:space="preserve"> </w:t>
      </w:r>
      <w:r>
        <w:rPr>
          <w:color w:val="000000"/>
        </w:rPr>
        <w:t>potrebne</w:t>
      </w:r>
      <w:r w:rsidR="00C53094">
        <w:rPr>
          <w:color w:val="000000"/>
        </w:rPr>
        <w:t xml:space="preserve"> </w:t>
      </w:r>
      <w:r>
        <w:rPr>
          <w:color w:val="000000"/>
        </w:rPr>
        <w:t>mere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radnje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obezbediti</w:t>
      </w:r>
      <w:r w:rsidR="00C53094">
        <w:rPr>
          <w:color w:val="000000"/>
        </w:rPr>
        <w:t xml:space="preserve"> </w:t>
      </w:r>
      <w:r>
        <w:rPr>
          <w:color w:val="000000"/>
        </w:rPr>
        <w:t>bezbedno</w:t>
      </w:r>
      <w:r w:rsidR="00C53094">
        <w:rPr>
          <w:color w:val="000000"/>
        </w:rPr>
        <w:t xml:space="preserve"> </w:t>
      </w:r>
      <w:r>
        <w:rPr>
          <w:color w:val="000000"/>
        </w:rPr>
        <w:t>izvršenje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zadatka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4.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primenjenom</w:t>
      </w:r>
      <w:r w:rsidR="00C53094">
        <w:rPr>
          <w:color w:val="000000"/>
        </w:rPr>
        <w:t xml:space="preserve"> </w:t>
      </w:r>
      <w:r>
        <w:rPr>
          <w:color w:val="000000"/>
        </w:rPr>
        <w:t>policijskom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ovlašćenju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primenjenom</w:t>
      </w:r>
      <w:r w:rsidR="00C53094">
        <w:rPr>
          <w:color w:val="000000"/>
        </w:rPr>
        <w:t xml:space="preserve"> </w:t>
      </w:r>
      <w:r>
        <w:rPr>
          <w:color w:val="000000"/>
        </w:rPr>
        <w:t>policijskom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ovlašćenju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sadrži</w:t>
      </w:r>
      <w:r w:rsidR="00C53094">
        <w:rPr>
          <w:color w:val="000000"/>
        </w:rPr>
        <w:t xml:space="preserve">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propisane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članu</w:t>
      </w:r>
      <w:r w:rsidR="00C53094">
        <w:rPr>
          <w:color w:val="000000"/>
        </w:rPr>
        <w:t xml:space="preserve"> 110.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primenjenom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ovlašćenju</w:t>
      </w:r>
      <w:r w:rsidR="00C53094">
        <w:rPr>
          <w:color w:val="000000"/>
        </w:rPr>
        <w:t xml:space="preserve">, </w:t>
      </w:r>
      <w:r>
        <w:rPr>
          <w:color w:val="000000"/>
        </w:rPr>
        <w:t>pored</w:t>
      </w:r>
      <w:r w:rsidR="00C53094">
        <w:rPr>
          <w:color w:val="000000"/>
        </w:rPr>
        <w:t xml:space="preserve"> </w:t>
      </w:r>
      <w:r>
        <w:rPr>
          <w:color w:val="000000"/>
        </w:rPr>
        <w:t>izveštaja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potrebno</w:t>
      </w:r>
      <w:r w:rsidR="00C53094">
        <w:rPr>
          <w:color w:val="000000"/>
        </w:rPr>
        <w:t xml:space="preserve">, </w:t>
      </w:r>
      <w:r>
        <w:rPr>
          <w:color w:val="000000"/>
        </w:rPr>
        <w:t>samoinicijativno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nalogu</w:t>
      </w:r>
      <w:r w:rsidR="00C53094">
        <w:rPr>
          <w:color w:val="000000"/>
        </w:rPr>
        <w:t xml:space="preserve"> </w:t>
      </w:r>
      <w:r>
        <w:rPr>
          <w:color w:val="000000"/>
        </w:rPr>
        <w:t>neposrednog</w:t>
      </w:r>
      <w:r w:rsidR="00C53094">
        <w:rPr>
          <w:color w:val="000000"/>
        </w:rPr>
        <w:t xml:space="preserve"> </w:t>
      </w:r>
      <w:r>
        <w:rPr>
          <w:color w:val="000000"/>
        </w:rPr>
        <w:t>rukovodioca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sačini</w:t>
      </w:r>
      <w:r w:rsidR="00C53094">
        <w:rPr>
          <w:color w:val="000000"/>
        </w:rPr>
        <w:t xml:space="preserve"> </w:t>
      </w:r>
      <w:r>
        <w:rPr>
          <w:color w:val="000000"/>
        </w:rPr>
        <w:t>službenu</w:t>
      </w:r>
      <w:r w:rsidR="00C53094">
        <w:rPr>
          <w:color w:val="000000"/>
        </w:rPr>
        <w:t xml:space="preserve"> </w:t>
      </w:r>
      <w:r>
        <w:rPr>
          <w:color w:val="000000"/>
        </w:rPr>
        <w:t>belešku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druga</w:t>
      </w:r>
      <w:r w:rsidR="00C53094">
        <w:rPr>
          <w:color w:val="000000"/>
        </w:rPr>
        <w:t xml:space="preserve"> </w:t>
      </w:r>
      <w:r>
        <w:rPr>
          <w:color w:val="000000"/>
        </w:rPr>
        <w:t>pismena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konkretnom</w:t>
      </w:r>
      <w:r w:rsidR="00C53094">
        <w:rPr>
          <w:color w:val="000000"/>
        </w:rPr>
        <w:t xml:space="preserve"> </w:t>
      </w:r>
      <w:r>
        <w:rPr>
          <w:color w:val="000000"/>
        </w:rPr>
        <w:t>slučaju</w:t>
      </w:r>
      <w:r w:rsidR="00C53094">
        <w:rPr>
          <w:color w:val="000000"/>
        </w:rPr>
        <w:t xml:space="preserve"> </w:t>
      </w:r>
      <w:r>
        <w:rPr>
          <w:color w:val="000000"/>
        </w:rPr>
        <w:t>potrebno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podnosi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primenjeno</w:t>
      </w:r>
      <w:r w:rsidR="00C53094">
        <w:rPr>
          <w:color w:val="000000"/>
        </w:rPr>
        <w:t xml:space="preserve"> </w:t>
      </w:r>
      <w:r>
        <w:rPr>
          <w:color w:val="000000"/>
        </w:rPr>
        <w:t>policijsko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ovlašćenje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ovim</w:t>
      </w:r>
      <w:r w:rsidR="00C53094">
        <w:rPr>
          <w:color w:val="000000"/>
        </w:rPr>
        <w:t xml:space="preserve"> </w:t>
      </w:r>
      <w:r>
        <w:rPr>
          <w:color w:val="000000"/>
        </w:rPr>
        <w:t>pravilnikom</w:t>
      </w:r>
      <w:r w:rsidR="00C53094">
        <w:rPr>
          <w:color w:val="000000"/>
        </w:rPr>
        <w:t xml:space="preserve"> </w:t>
      </w:r>
      <w:r>
        <w:rPr>
          <w:color w:val="000000"/>
        </w:rPr>
        <w:t>propisano</w:t>
      </w:r>
      <w:r w:rsidR="00C53094">
        <w:rPr>
          <w:color w:val="000000"/>
        </w:rPr>
        <w:t xml:space="preserve"> </w:t>
      </w:r>
      <w:r>
        <w:rPr>
          <w:color w:val="000000"/>
        </w:rPr>
        <w:t>podnošenje</w:t>
      </w:r>
      <w:r w:rsidR="00C53094">
        <w:rPr>
          <w:color w:val="000000"/>
        </w:rPr>
        <w:t xml:space="preserve"> </w:t>
      </w:r>
      <w:r>
        <w:rPr>
          <w:color w:val="000000"/>
        </w:rPr>
        <w:t>posebnog</w:t>
      </w:r>
      <w:r w:rsidR="00C53094">
        <w:rPr>
          <w:color w:val="000000"/>
        </w:rPr>
        <w:t xml:space="preserve"> </w:t>
      </w:r>
      <w:r>
        <w:rPr>
          <w:color w:val="000000"/>
        </w:rPr>
        <w:t>izveštaja</w:t>
      </w:r>
      <w:r w:rsidR="00C53094">
        <w:rPr>
          <w:color w:val="000000"/>
        </w:rPr>
        <w:t xml:space="preserve">, </w:t>
      </w:r>
      <w:r>
        <w:rPr>
          <w:color w:val="000000"/>
        </w:rPr>
        <w:t>drugog</w:t>
      </w:r>
      <w:r w:rsidR="00C53094">
        <w:rPr>
          <w:color w:val="000000"/>
        </w:rPr>
        <w:t xml:space="preserve"> </w:t>
      </w:r>
      <w:r>
        <w:rPr>
          <w:color w:val="000000"/>
        </w:rPr>
        <w:t>pismena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primena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 </w:t>
      </w:r>
      <w:r>
        <w:rPr>
          <w:color w:val="000000"/>
        </w:rPr>
        <w:t>automatski</w:t>
      </w:r>
      <w:r w:rsidR="00C53094">
        <w:rPr>
          <w:color w:val="000000"/>
        </w:rPr>
        <w:t xml:space="preserve"> </w:t>
      </w:r>
      <w:r>
        <w:rPr>
          <w:color w:val="000000"/>
        </w:rPr>
        <w:t>evidentira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informacionom</w:t>
      </w:r>
      <w:r w:rsidR="00C53094">
        <w:rPr>
          <w:color w:val="000000"/>
        </w:rPr>
        <w:t xml:space="preserve"> </w:t>
      </w:r>
      <w:r>
        <w:rPr>
          <w:color w:val="000000"/>
        </w:rPr>
        <w:t>sistemu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Ministarstva</w:t>
      </w:r>
      <w:r w:rsidR="00C53094">
        <w:rPr>
          <w:color w:val="000000"/>
        </w:rPr>
        <w:t xml:space="preserve"> </w:t>
      </w:r>
      <w:r>
        <w:rPr>
          <w:color w:val="000000"/>
        </w:rPr>
        <w:t>unutrašnjih</w:t>
      </w:r>
      <w:r w:rsidR="00C53094">
        <w:rPr>
          <w:color w:val="000000"/>
        </w:rPr>
        <w:t xml:space="preserve"> </w:t>
      </w:r>
      <w:r>
        <w:rPr>
          <w:color w:val="000000"/>
        </w:rPr>
        <w:t>poslova</w:t>
      </w:r>
      <w:r w:rsidR="00C53094">
        <w:rPr>
          <w:color w:val="000000"/>
        </w:rPr>
        <w:t xml:space="preserve"> (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dalјem</w:t>
      </w:r>
      <w:r w:rsidR="00C53094">
        <w:rPr>
          <w:color w:val="000000"/>
        </w:rPr>
        <w:t xml:space="preserve"> </w:t>
      </w:r>
      <w:r>
        <w:rPr>
          <w:color w:val="000000"/>
        </w:rPr>
        <w:t>tekstu</w:t>
      </w:r>
      <w:r w:rsidR="00C53094">
        <w:rPr>
          <w:color w:val="000000"/>
        </w:rPr>
        <w:t xml:space="preserve">: </w:t>
      </w:r>
      <w:r>
        <w:rPr>
          <w:color w:val="000000"/>
        </w:rPr>
        <w:t>Ministarstvo</w:t>
      </w:r>
      <w:r w:rsidR="00C53094">
        <w:rPr>
          <w:color w:val="000000"/>
        </w:rPr>
        <w:t>).</w:t>
      </w:r>
    </w:p>
    <w:p w:rsidR="00D86F14" w:rsidRDefault="00C6615A">
      <w:pPr>
        <w:spacing w:after="150"/>
      </w:pPr>
      <w:r>
        <w:rPr>
          <w:color w:val="000000"/>
        </w:rPr>
        <w:t>Neposredni</w:t>
      </w:r>
      <w:r w:rsidR="00C53094">
        <w:rPr>
          <w:color w:val="000000"/>
        </w:rPr>
        <w:t xml:space="preserve"> </w:t>
      </w: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primenio</w:t>
      </w:r>
      <w:r w:rsidR="00C53094">
        <w:rPr>
          <w:color w:val="000000"/>
        </w:rPr>
        <w:t xml:space="preserve"> </w:t>
      </w:r>
      <w:r>
        <w:rPr>
          <w:color w:val="000000"/>
        </w:rPr>
        <w:t>policijsko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ovlašćenje</w:t>
      </w:r>
      <w:r w:rsidR="00C53094">
        <w:rPr>
          <w:color w:val="000000"/>
        </w:rPr>
        <w:t xml:space="preserve">, </w:t>
      </w:r>
      <w:r>
        <w:rPr>
          <w:color w:val="000000"/>
        </w:rPr>
        <w:t>dužan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oceni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li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ovlašćenje</w:t>
      </w:r>
      <w:r w:rsidR="00C53094">
        <w:rPr>
          <w:color w:val="000000"/>
        </w:rPr>
        <w:t xml:space="preserve"> </w:t>
      </w:r>
      <w:r>
        <w:rPr>
          <w:color w:val="000000"/>
        </w:rPr>
        <w:t>primenjeno</w:t>
      </w:r>
      <w:r w:rsidR="00C53094">
        <w:rPr>
          <w:color w:val="000000"/>
        </w:rPr>
        <w:t xml:space="preserve"> </w:t>
      </w:r>
      <w:r>
        <w:rPr>
          <w:color w:val="000000"/>
        </w:rPr>
        <w:t>opravdano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</w:t>
      </w:r>
      <w:r w:rsidR="00C53094">
        <w:rPr>
          <w:color w:val="000000"/>
        </w:rPr>
        <w:t xml:space="preserve">, </w:t>
      </w: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uslovima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ovim</w:t>
      </w:r>
      <w:r w:rsidR="00C53094">
        <w:rPr>
          <w:color w:val="000000"/>
        </w:rPr>
        <w:t xml:space="preserve"> </w:t>
      </w:r>
      <w:r>
        <w:rPr>
          <w:color w:val="000000"/>
        </w:rPr>
        <w:t>pravilnikom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Postupanje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prema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licima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uživaju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diplomatsko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konzularni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imunitet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5.</w:t>
      </w:r>
    </w:p>
    <w:p w:rsidR="00D86F14" w:rsidRDefault="00C6615A">
      <w:pPr>
        <w:spacing w:after="150"/>
      </w:pP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uživa</w:t>
      </w:r>
      <w:r w:rsidR="00C53094">
        <w:rPr>
          <w:color w:val="000000"/>
        </w:rPr>
        <w:t xml:space="preserve"> </w:t>
      </w:r>
      <w:r>
        <w:rPr>
          <w:color w:val="000000"/>
        </w:rPr>
        <w:t>diplomatsko</w:t>
      </w:r>
      <w:r w:rsidR="00C53094">
        <w:rPr>
          <w:color w:val="000000"/>
        </w:rPr>
        <w:t xml:space="preserve"> </w:t>
      </w:r>
      <w:r>
        <w:rPr>
          <w:color w:val="000000"/>
        </w:rPr>
        <w:t>konzularni</w:t>
      </w:r>
      <w:r w:rsidR="00C53094">
        <w:rPr>
          <w:color w:val="000000"/>
        </w:rPr>
        <w:t xml:space="preserve"> </w:t>
      </w:r>
      <w:r>
        <w:rPr>
          <w:color w:val="000000"/>
        </w:rPr>
        <w:t>imunitet</w:t>
      </w:r>
      <w:r w:rsidR="00C53094">
        <w:rPr>
          <w:color w:val="000000"/>
        </w:rPr>
        <w:t xml:space="preserve"> (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dalјem</w:t>
      </w:r>
      <w:r w:rsidR="00C53094">
        <w:rPr>
          <w:color w:val="000000"/>
        </w:rPr>
        <w:t xml:space="preserve"> </w:t>
      </w:r>
      <w:r>
        <w:rPr>
          <w:color w:val="000000"/>
        </w:rPr>
        <w:t>tekstu</w:t>
      </w:r>
      <w:r w:rsidR="00C53094">
        <w:rPr>
          <w:color w:val="000000"/>
        </w:rPr>
        <w:t xml:space="preserve">: </w:t>
      </w:r>
      <w:r>
        <w:rPr>
          <w:color w:val="000000"/>
        </w:rPr>
        <w:t>imunitet</w:t>
      </w:r>
      <w:r w:rsidR="00C53094">
        <w:rPr>
          <w:color w:val="000000"/>
        </w:rPr>
        <w:t xml:space="preserve">)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primeni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policijska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neophodna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proveru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utvrđivanje</w:t>
      </w:r>
      <w:r w:rsidR="00C53094">
        <w:rPr>
          <w:color w:val="000000"/>
        </w:rPr>
        <w:t xml:space="preserve"> </w:t>
      </w:r>
      <w:r>
        <w:rPr>
          <w:color w:val="000000"/>
        </w:rPr>
        <w:t>tog</w:t>
      </w:r>
      <w:r w:rsidR="00C53094">
        <w:rPr>
          <w:color w:val="000000"/>
        </w:rPr>
        <w:t xml:space="preserve"> </w:t>
      </w:r>
      <w:r>
        <w:rPr>
          <w:color w:val="000000"/>
        </w:rPr>
        <w:t>statusa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toku</w:t>
      </w:r>
      <w:r w:rsidR="00C53094">
        <w:rPr>
          <w:color w:val="000000"/>
        </w:rPr>
        <w:t xml:space="preserve"> </w:t>
      </w:r>
      <w:r>
        <w:rPr>
          <w:color w:val="000000"/>
        </w:rPr>
        <w:t>primene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pozove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imunitet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cilјu</w:t>
      </w:r>
      <w:r w:rsidR="00C53094">
        <w:rPr>
          <w:color w:val="000000"/>
        </w:rPr>
        <w:t xml:space="preserve"> </w:t>
      </w:r>
      <w:r>
        <w:rPr>
          <w:color w:val="000000"/>
        </w:rPr>
        <w:t>potvrđivanja</w:t>
      </w:r>
      <w:r w:rsidR="00C53094">
        <w:rPr>
          <w:color w:val="000000"/>
        </w:rPr>
        <w:t xml:space="preserve"> </w:t>
      </w:r>
      <w:r>
        <w:rPr>
          <w:color w:val="000000"/>
        </w:rPr>
        <w:t>te</w:t>
      </w:r>
      <w:r w:rsidR="00C53094">
        <w:rPr>
          <w:color w:val="000000"/>
        </w:rPr>
        <w:t xml:space="preserve"> </w:t>
      </w:r>
      <w:r>
        <w:rPr>
          <w:color w:val="000000"/>
        </w:rPr>
        <w:t>činjenice</w:t>
      </w:r>
      <w:r w:rsidR="00C53094">
        <w:rPr>
          <w:color w:val="000000"/>
        </w:rPr>
        <w:t xml:space="preserve">,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odmah</w:t>
      </w:r>
      <w:r w:rsidR="00C53094">
        <w:rPr>
          <w:color w:val="000000"/>
        </w:rPr>
        <w:t xml:space="preserve"> </w:t>
      </w:r>
      <w:r>
        <w:rPr>
          <w:color w:val="000000"/>
        </w:rPr>
        <w:t>zatražiti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uvid</w:t>
      </w:r>
      <w:r w:rsidR="00C53094">
        <w:rPr>
          <w:color w:val="000000"/>
        </w:rPr>
        <w:t xml:space="preserve"> </w:t>
      </w:r>
      <w:r>
        <w:rPr>
          <w:color w:val="000000"/>
        </w:rPr>
        <w:t>javnu</w:t>
      </w:r>
      <w:r w:rsidR="00C53094">
        <w:rPr>
          <w:color w:val="000000"/>
        </w:rPr>
        <w:t xml:space="preserve"> </w:t>
      </w:r>
      <w:r>
        <w:rPr>
          <w:color w:val="000000"/>
        </w:rPr>
        <w:t>ispravu</w:t>
      </w:r>
      <w:r w:rsidR="00C53094">
        <w:rPr>
          <w:color w:val="000000"/>
        </w:rPr>
        <w:t xml:space="preserve"> </w:t>
      </w:r>
      <w:r>
        <w:rPr>
          <w:color w:val="000000"/>
        </w:rPr>
        <w:t>kojom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dokazuje</w:t>
      </w:r>
      <w:r w:rsidR="00C53094">
        <w:rPr>
          <w:color w:val="000000"/>
        </w:rPr>
        <w:t xml:space="preserve"> </w:t>
      </w:r>
      <w:r>
        <w:rPr>
          <w:color w:val="000000"/>
        </w:rPr>
        <w:t>imunitet</w:t>
      </w:r>
      <w:r w:rsidR="00C53094">
        <w:rPr>
          <w:color w:val="000000"/>
        </w:rPr>
        <w:t xml:space="preserve">,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što</w:t>
      </w:r>
      <w:r w:rsidR="00C53094">
        <w:rPr>
          <w:color w:val="000000"/>
        </w:rPr>
        <w:t xml:space="preserve"> </w:t>
      </w:r>
      <w:r>
        <w:rPr>
          <w:color w:val="000000"/>
        </w:rPr>
        <w:t>kraćem</w:t>
      </w:r>
      <w:r w:rsidR="00C53094">
        <w:rPr>
          <w:color w:val="000000"/>
        </w:rPr>
        <w:t xml:space="preserve"> </w:t>
      </w:r>
      <w:r>
        <w:rPr>
          <w:color w:val="000000"/>
        </w:rPr>
        <w:t>vremenu</w:t>
      </w:r>
      <w:r w:rsidR="00C53094">
        <w:rPr>
          <w:color w:val="000000"/>
        </w:rPr>
        <w:t xml:space="preserve"> </w:t>
      </w:r>
      <w:r>
        <w:rPr>
          <w:color w:val="000000"/>
        </w:rPr>
        <w:t>uzeti</w:t>
      </w:r>
      <w:r w:rsidR="00C53094">
        <w:rPr>
          <w:color w:val="000000"/>
        </w:rPr>
        <w:t xml:space="preserve"> </w:t>
      </w:r>
      <w:r>
        <w:rPr>
          <w:color w:val="000000"/>
        </w:rPr>
        <w:t>osnovne</w:t>
      </w:r>
      <w:r w:rsidR="00C53094">
        <w:rPr>
          <w:color w:val="000000"/>
        </w:rPr>
        <w:t xml:space="preserve">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,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broju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roku</w:t>
      </w:r>
      <w:r w:rsidR="00C53094">
        <w:rPr>
          <w:color w:val="000000"/>
        </w:rPr>
        <w:t xml:space="preserve"> </w:t>
      </w:r>
      <w:r>
        <w:rPr>
          <w:color w:val="000000"/>
        </w:rPr>
        <w:t>važenja</w:t>
      </w:r>
      <w:r w:rsidR="00C53094">
        <w:rPr>
          <w:color w:val="000000"/>
        </w:rPr>
        <w:t xml:space="preserve"> </w:t>
      </w:r>
      <w:r>
        <w:rPr>
          <w:color w:val="000000"/>
        </w:rPr>
        <w:t>isprave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nazivu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izdao</w:t>
      </w:r>
      <w:r w:rsidR="00C53094">
        <w:rPr>
          <w:color w:val="000000"/>
        </w:rPr>
        <w:t xml:space="preserve"> </w:t>
      </w:r>
      <w:r>
        <w:rPr>
          <w:color w:val="000000"/>
        </w:rPr>
        <w:t>ispravu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svojstvu</w:t>
      </w:r>
      <w:r w:rsidR="00C53094">
        <w:rPr>
          <w:color w:val="000000"/>
        </w:rPr>
        <w:t xml:space="preserve"> </w:t>
      </w:r>
      <w:r>
        <w:rPr>
          <w:color w:val="000000"/>
        </w:rPr>
        <w:t>narodnog</w:t>
      </w:r>
      <w:r w:rsidR="00C53094">
        <w:rPr>
          <w:color w:val="000000"/>
        </w:rPr>
        <w:t xml:space="preserve"> </w:t>
      </w:r>
      <w:r>
        <w:rPr>
          <w:color w:val="000000"/>
        </w:rPr>
        <w:t>poslanika</w:t>
      </w:r>
      <w:r w:rsidR="00C53094">
        <w:rPr>
          <w:color w:val="000000"/>
        </w:rPr>
        <w:t xml:space="preserve"> </w:t>
      </w:r>
      <w:r>
        <w:rPr>
          <w:color w:val="000000"/>
        </w:rPr>
        <w:t>uživa</w:t>
      </w:r>
      <w:r w:rsidR="00C53094">
        <w:rPr>
          <w:color w:val="000000"/>
        </w:rPr>
        <w:t xml:space="preserve"> </w:t>
      </w:r>
      <w:r>
        <w:rPr>
          <w:color w:val="000000"/>
        </w:rPr>
        <w:t>imunitet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postupa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st</w:t>
      </w:r>
      <w:r w:rsidR="00C53094">
        <w:rPr>
          <w:color w:val="000000"/>
        </w:rPr>
        <w:t xml:space="preserve">. 1. </w:t>
      </w:r>
      <w:r>
        <w:rPr>
          <w:color w:val="000000"/>
        </w:rPr>
        <w:t>i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3.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uživa</w:t>
      </w:r>
      <w:r w:rsidR="00C53094">
        <w:rPr>
          <w:color w:val="000000"/>
        </w:rPr>
        <w:t xml:space="preserve"> </w:t>
      </w:r>
      <w:r>
        <w:rPr>
          <w:color w:val="000000"/>
        </w:rPr>
        <w:t>imunitet</w:t>
      </w:r>
      <w:r w:rsidR="00C53094">
        <w:rPr>
          <w:color w:val="000000"/>
        </w:rPr>
        <w:t xml:space="preserve"> </w:t>
      </w:r>
      <w:r>
        <w:rPr>
          <w:color w:val="000000"/>
        </w:rPr>
        <w:t>zatekne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izvršenju</w:t>
      </w:r>
      <w:r w:rsidR="00C53094">
        <w:rPr>
          <w:color w:val="000000"/>
        </w:rPr>
        <w:t xml:space="preserve"> </w:t>
      </w:r>
      <w:r>
        <w:rPr>
          <w:color w:val="000000"/>
        </w:rPr>
        <w:t>krivičnog</w:t>
      </w:r>
      <w:r w:rsidR="00C53094">
        <w:rPr>
          <w:color w:val="000000"/>
        </w:rPr>
        <w:t xml:space="preserve"> </w:t>
      </w:r>
      <w:r>
        <w:rPr>
          <w:color w:val="000000"/>
        </w:rPr>
        <w:t>dela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propisana</w:t>
      </w:r>
      <w:r w:rsidR="00C53094">
        <w:rPr>
          <w:color w:val="000000"/>
        </w:rPr>
        <w:t xml:space="preserve"> </w:t>
      </w:r>
      <w:r>
        <w:rPr>
          <w:color w:val="000000"/>
        </w:rPr>
        <w:t>kazna</w:t>
      </w:r>
      <w:r w:rsidR="00C53094">
        <w:rPr>
          <w:color w:val="000000"/>
        </w:rPr>
        <w:t xml:space="preserve"> </w:t>
      </w:r>
      <w:r>
        <w:rPr>
          <w:color w:val="000000"/>
        </w:rPr>
        <w:t>zatvora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trajanju</w:t>
      </w:r>
      <w:r w:rsidR="00C53094">
        <w:rPr>
          <w:color w:val="000000"/>
        </w:rPr>
        <w:t xml:space="preserve"> </w:t>
      </w:r>
      <w:r>
        <w:rPr>
          <w:color w:val="000000"/>
        </w:rPr>
        <w:t>dužem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pet</w:t>
      </w:r>
      <w:r w:rsidR="00C53094">
        <w:rPr>
          <w:color w:val="000000"/>
        </w:rPr>
        <w:t xml:space="preserve"> </w:t>
      </w:r>
      <w:r>
        <w:rPr>
          <w:color w:val="000000"/>
        </w:rPr>
        <w:t>godina</w:t>
      </w:r>
      <w:r w:rsidR="00C53094">
        <w:rPr>
          <w:color w:val="000000"/>
        </w:rPr>
        <w:t xml:space="preserve">,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njemu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primeniti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druga</w:t>
      </w:r>
      <w:r w:rsidR="00C53094">
        <w:rPr>
          <w:color w:val="000000"/>
        </w:rPr>
        <w:t xml:space="preserve"> </w:t>
      </w:r>
      <w:r>
        <w:rPr>
          <w:color w:val="000000"/>
        </w:rPr>
        <w:t>policijska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 </w:t>
      </w:r>
      <w:r>
        <w:rPr>
          <w:color w:val="000000"/>
        </w:rPr>
        <w:t>propisana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postupanju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primeni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uživa</w:t>
      </w:r>
      <w:r w:rsidR="00C53094">
        <w:rPr>
          <w:color w:val="000000"/>
        </w:rPr>
        <w:t xml:space="preserve"> </w:t>
      </w:r>
      <w:r>
        <w:rPr>
          <w:color w:val="000000"/>
        </w:rPr>
        <w:t>imunitet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</w:t>
      </w:r>
      <w:r w:rsidR="00C53094">
        <w:rPr>
          <w:color w:val="000000"/>
        </w:rPr>
        <w:t xml:space="preserve"> 1. </w:t>
      </w:r>
      <w:r>
        <w:rPr>
          <w:color w:val="000000"/>
        </w:rPr>
        <w:t>i</w:t>
      </w:r>
      <w:r w:rsidR="00C53094">
        <w:rPr>
          <w:color w:val="000000"/>
        </w:rPr>
        <w:t xml:space="preserve"> 3.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odlaganja</w:t>
      </w:r>
      <w:r w:rsidR="00C53094">
        <w:rPr>
          <w:color w:val="000000"/>
        </w:rPr>
        <w:t xml:space="preserve"> </w:t>
      </w:r>
      <w:r>
        <w:rPr>
          <w:color w:val="000000"/>
        </w:rPr>
        <w:t>obaveštava</w:t>
      </w:r>
      <w:r w:rsidR="00C53094">
        <w:rPr>
          <w:color w:val="000000"/>
        </w:rPr>
        <w:t xml:space="preserve"> </w:t>
      </w:r>
      <w:r>
        <w:rPr>
          <w:color w:val="000000"/>
        </w:rPr>
        <w:t>neposrednog</w:t>
      </w:r>
      <w:r w:rsidR="00C53094">
        <w:rPr>
          <w:color w:val="000000"/>
        </w:rPr>
        <w:t xml:space="preserve"> </w:t>
      </w:r>
      <w:r>
        <w:rPr>
          <w:color w:val="000000"/>
        </w:rPr>
        <w:t>rukovodioca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tome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službenu</w:t>
      </w:r>
      <w:r w:rsidR="00C53094">
        <w:rPr>
          <w:color w:val="000000"/>
        </w:rPr>
        <w:t xml:space="preserve"> </w:t>
      </w:r>
      <w:r>
        <w:rPr>
          <w:color w:val="000000"/>
        </w:rPr>
        <w:t>belešku</w:t>
      </w:r>
      <w:r w:rsidR="00C53094">
        <w:rPr>
          <w:color w:val="000000"/>
        </w:rPr>
        <w:t>.</w:t>
      </w:r>
    </w:p>
    <w:p w:rsidR="00D86F14" w:rsidRDefault="00C53094">
      <w:pPr>
        <w:spacing w:after="120"/>
        <w:jc w:val="center"/>
      </w:pPr>
      <w:r>
        <w:rPr>
          <w:color w:val="000000"/>
        </w:rPr>
        <w:t xml:space="preserve">II. </w:t>
      </w:r>
      <w:r w:rsidR="00C6615A">
        <w:rPr>
          <w:color w:val="000000"/>
        </w:rPr>
        <w:t>NAČIN</w:t>
      </w:r>
      <w:r>
        <w:rPr>
          <w:color w:val="000000"/>
        </w:rPr>
        <w:t xml:space="preserve"> </w:t>
      </w:r>
      <w:r w:rsidR="00C6615A">
        <w:rPr>
          <w:color w:val="000000"/>
        </w:rPr>
        <w:t>PRIMENE</w:t>
      </w:r>
      <w:r>
        <w:rPr>
          <w:color w:val="000000"/>
        </w:rPr>
        <w:t xml:space="preserve"> </w:t>
      </w:r>
      <w:r w:rsidR="00C6615A">
        <w:rPr>
          <w:color w:val="000000"/>
        </w:rPr>
        <w:t>POLICIJSKIH</w:t>
      </w:r>
      <w:r>
        <w:rPr>
          <w:color w:val="000000"/>
        </w:rPr>
        <w:t xml:space="preserve"> </w:t>
      </w:r>
      <w:r w:rsidR="00C6615A">
        <w:rPr>
          <w:color w:val="000000"/>
        </w:rPr>
        <w:t>OVLAŠĆENјA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Upozorenje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naređenje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6.</w:t>
      </w:r>
    </w:p>
    <w:p w:rsidR="00D86F14" w:rsidRDefault="00C6615A">
      <w:pPr>
        <w:spacing w:after="150"/>
      </w:pPr>
      <w:r>
        <w:rPr>
          <w:color w:val="000000"/>
        </w:rPr>
        <w:t>Upozorenja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davati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naređenja</w:t>
      </w:r>
      <w:r w:rsidR="00C53094">
        <w:rPr>
          <w:color w:val="000000"/>
        </w:rPr>
        <w:t xml:space="preserve"> </w:t>
      </w:r>
      <w:r>
        <w:rPr>
          <w:color w:val="000000"/>
        </w:rPr>
        <w:t>izdavati</w:t>
      </w:r>
      <w:r w:rsidR="00C53094">
        <w:rPr>
          <w:color w:val="000000"/>
        </w:rPr>
        <w:t xml:space="preserve"> </w:t>
      </w:r>
      <w:r>
        <w:rPr>
          <w:color w:val="000000"/>
        </w:rPr>
        <w:t>usmeno</w:t>
      </w:r>
      <w:r w:rsidR="00C53094">
        <w:rPr>
          <w:color w:val="000000"/>
        </w:rPr>
        <w:t xml:space="preserve">, </w:t>
      </w:r>
      <w:r>
        <w:rPr>
          <w:color w:val="000000"/>
        </w:rPr>
        <w:t>pisano</w:t>
      </w:r>
      <w:r w:rsidR="00C53094">
        <w:rPr>
          <w:color w:val="000000"/>
        </w:rPr>
        <w:t xml:space="preserve">, </w:t>
      </w:r>
      <w:r>
        <w:rPr>
          <w:color w:val="000000"/>
        </w:rPr>
        <w:t>pomoću</w:t>
      </w:r>
      <w:r w:rsidR="00C53094">
        <w:rPr>
          <w:color w:val="000000"/>
        </w:rPr>
        <w:t xml:space="preserve"> </w:t>
      </w:r>
      <w:r>
        <w:rPr>
          <w:color w:val="000000"/>
        </w:rPr>
        <w:t>tehničkih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pojačavanje</w:t>
      </w:r>
      <w:r w:rsidR="00C53094">
        <w:rPr>
          <w:color w:val="000000"/>
        </w:rPr>
        <w:t xml:space="preserve"> </w:t>
      </w:r>
      <w:r>
        <w:rPr>
          <w:color w:val="000000"/>
        </w:rPr>
        <w:t>zvuka</w:t>
      </w:r>
      <w:r w:rsidR="00C53094">
        <w:rPr>
          <w:color w:val="000000"/>
        </w:rPr>
        <w:t xml:space="preserve">, </w:t>
      </w:r>
      <w:r>
        <w:rPr>
          <w:color w:val="000000"/>
        </w:rPr>
        <w:t>pisanim</w:t>
      </w:r>
      <w:r w:rsidR="00C53094">
        <w:rPr>
          <w:color w:val="000000"/>
        </w:rPr>
        <w:t xml:space="preserve"> </w:t>
      </w:r>
      <w:r>
        <w:rPr>
          <w:color w:val="000000"/>
        </w:rPr>
        <w:t>naređenjima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odgovarajućem</w:t>
      </w:r>
      <w:r w:rsidR="00C53094">
        <w:rPr>
          <w:color w:val="000000"/>
        </w:rPr>
        <w:t xml:space="preserve"> </w:t>
      </w:r>
      <w:r>
        <w:rPr>
          <w:color w:val="000000"/>
        </w:rPr>
        <w:t>displeju</w:t>
      </w:r>
      <w:r w:rsidR="00C53094">
        <w:rPr>
          <w:color w:val="000000"/>
        </w:rPr>
        <w:t xml:space="preserve">, </w:t>
      </w:r>
      <w:r>
        <w:rPr>
          <w:color w:val="000000"/>
        </w:rPr>
        <w:t>svetlosnim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zvučnim</w:t>
      </w:r>
      <w:r w:rsidR="00C53094">
        <w:rPr>
          <w:color w:val="000000"/>
        </w:rPr>
        <w:t xml:space="preserve"> </w:t>
      </w:r>
      <w:r>
        <w:rPr>
          <w:color w:val="000000"/>
        </w:rPr>
        <w:t>signalima</w:t>
      </w:r>
      <w:r w:rsidR="00C53094">
        <w:rPr>
          <w:color w:val="000000"/>
        </w:rPr>
        <w:t xml:space="preserve">, </w:t>
      </w:r>
      <w:r>
        <w:rPr>
          <w:color w:val="000000"/>
        </w:rPr>
        <w:t>rukom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položajem</w:t>
      </w:r>
      <w:r w:rsidR="00C53094">
        <w:rPr>
          <w:color w:val="000000"/>
        </w:rPr>
        <w:t xml:space="preserve"> </w:t>
      </w:r>
      <w:r>
        <w:rPr>
          <w:color w:val="000000"/>
        </w:rPr>
        <w:t>tela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,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takav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propisom</w:t>
      </w:r>
      <w:r w:rsidR="00C53094">
        <w:rPr>
          <w:color w:val="000000"/>
        </w:rPr>
        <w:t xml:space="preserve"> </w:t>
      </w:r>
      <w:r>
        <w:rPr>
          <w:color w:val="000000"/>
        </w:rPr>
        <w:t>donetim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osnovu</w:t>
      </w:r>
      <w:r w:rsidR="00C53094">
        <w:rPr>
          <w:color w:val="000000"/>
        </w:rPr>
        <w:t xml:space="preserve"> </w:t>
      </w:r>
      <w:r>
        <w:rPr>
          <w:color w:val="000000"/>
        </w:rPr>
        <w:t>zakona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Upozorenja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naređenja</w:t>
      </w:r>
      <w:r w:rsidR="00C53094">
        <w:rPr>
          <w:color w:val="000000"/>
        </w:rPr>
        <w:t xml:space="preserve"> </w:t>
      </w:r>
      <w:r>
        <w:rPr>
          <w:color w:val="000000"/>
        </w:rPr>
        <w:t>moraju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budu</w:t>
      </w:r>
      <w:r w:rsidR="00C53094">
        <w:rPr>
          <w:color w:val="000000"/>
        </w:rPr>
        <w:t xml:space="preserve"> </w:t>
      </w:r>
      <w:r>
        <w:rPr>
          <w:color w:val="000000"/>
        </w:rPr>
        <w:t>jasna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nedvosmisleno</w:t>
      </w:r>
      <w:r w:rsidR="00C53094">
        <w:rPr>
          <w:color w:val="000000"/>
        </w:rPr>
        <w:t xml:space="preserve"> </w:t>
      </w:r>
      <w:r>
        <w:rPr>
          <w:color w:val="000000"/>
        </w:rPr>
        <w:t>izražena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7.</w:t>
      </w:r>
    </w:p>
    <w:p w:rsidR="00D86F14" w:rsidRDefault="00C6615A">
      <w:pPr>
        <w:spacing w:after="150"/>
      </w:pPr>
      <w:r>
        <w:rPr>
          <w:color w:val="000000"/>
        </w:rPr>
        <w:t>Pisano</w:t>
      </w:r>
      <w:r w:rsidR="00C53094">
        <w:rPr>
          <w:color w:val="000000"/>
        </w:rPr>
        <w:t xml:space="preserve"> </w:t>
      </w:r>
      <w:r>
        <w:rPr>
          <w:color w:val="000000"/>
        </w:rPr>
        <w:t>upozorenje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naređenje</w:t>
      </w:r>
      <w:r w:rsidR="00C53094">
        <w:rPr>
          <w:color w:val="000000"/>
        </w:rPr>
        <w:t xml:space="preserve">, </w:t>
      </w: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nadležne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,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uputiti</w:t>
      </w:r>
      <w:r w:rsidR="00C53094">
        <w:rPr>
          <w:color w:val="000000"/>
        </w:rPr>
        <w:t xml:space="preserve"> </w:t>
      </w:r>
      <w:r>
        <w:rPr>
          <w:color w:val="000000"/>
        </w:rPr>
        <w:t>odgovornom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državnom</w:t>
      </w:r>
      <w:r w:rsidR="00C53094">
        <w:rPr>
          <w:color w:val="000000"/>
        </w:rPr>
        <w:t xml:space="preserve"> </w:t>
      </w:r>
      <w:r>
        <w:rPr>
          <w:color w:val="000000"/>
        </w:rPr>
        <w:t>organu</w:t>
      </w:r>
      <w:r w:rsidR="00C53094">
        <w:rPr>
          <w:color w:val="000000"/>
        </w:rPr>
        <w:t xml:space="preserve">,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t>organima</w:t>
      </w:r>
      <w:r w:rsidR="00C53094">
        <w:rPr>
          <w:color w:val="000000"/>
        </w:rPr>
        <w:t xml:space="preserve">, </w:t>
      </w:r>
      <w:r>
        <w:rPr>
          <w:color w:val="000000"/>
        </w:rPr>
        <w:t>privrednim</w:t>
      </w:r>
      <w:r w:rsidR="00C53094">
        <w:rPr>
          <w:color w:val="000000"/>
        </w:rPr>
        <w:t xml:space="preserve"> </w:t>
      </w:r>
      <w:r>
        <w:rPr>
          <w:color w:val="000000"/>
        </w:rPr>
        <w:t>društvima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t>organizacijama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udruženjima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fizičkim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Upozorenja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naređenja</w:t>
      </w:r>
      <w:r w:rsidR="00C53094">
        <w:rPr>
          <w:color w:val="000000"/>
        </w:rPr>
        <w:t xml:space="preserve">, </w:t>
      </w: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odobrenju</w:t>
      </w:r>
      <w:r w:rsidR="00C53094">
        <w:rPr>
          <w:color w:val="000000"/>
        </w:rPr>
        <w:t xml:space="preserve"> </w:t>
      </w:r>
      <w:r>
        <w:rPr>
          <w:color w:val="000000"/>
        </w:rPr>
        <w:t>direktora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,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saopštava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preko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javnog</w:t>
      </w:r>
      <w:r w:rsidR="00C53094">
        <w:rPr>
          <w:color w:val="000000"/>
        </w:rPr>
        <w:t xml:space="preserve"> </w:t>
      </w:r>
      <w:r>
        <w:rPr>
          <w:color w:val="000000"/>
        </w:rPr>
        <w:t>informisanja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Provera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identiteta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8.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proveru</w:t>
      </w:r>
      <w:r w:rsidR="00C53094">
        <w:rPr>
          <w:color w:val="000000"/>
        </w:rPr>
        <w:t xml:space="preserve"> </w:t>
      </w:r>
      <w:r>
        <w:rPr>
          <w:color w:val="000000"/>
        </w:rPr>
        <w:t>identiteta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uvidom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ličnu</w:t>
      </w:r>
      <w:r w:rsidR="00C53094">
        <w:rPr>
          <w:color w:val="000000"/>
        </w:rPr>
        <w:t xml:space="preserve"> </w:t>
      </w:r>
      <w:r>
        <w:rPr>
          <w:color w:val="000000"/>
        </w:rPr>
        <w:t>kartu</w:t>
      </w:r>
      <w:r w:rsidR="00C53094">
        <w:rPr>
          <w:color w:val="000000"/>
        </w:rPr>
        <w:t xml:space="preserve">, </w:t>
      </w:r>
      <w:r>
        <w:rPr>
          <w:color w:val="000000"/>
        </w:rPr>
        <w:t>vozačku</w:t>
      </w:r>
      <w:r w:rsidR="00C53094">
        <w:rPr>
          <w:color w:val="000000"/>
        </w:rPr>
        <w:t xml:space="preserve"> </w:t>
      </w:r>
      <w:r>
        <w:rPr>
          <w:color w:val="000000"/>
        </w:rPr>
        <w:t>dozvolu</w:t>
      </w:r>
      <w:r w:rsidR="00C53094">
        <w:rPr>
          <w:color w:val="000000"/>
        </w:rPr>
        <w:t xml:space="preserve">, </w:t>
      </w:r>
      <w:r>
        <w:rPr>
          <w:color w:val="000000"/>
        </w:rPr>
        <w:t>putnu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drugu</w:t>
      </w:r>
      <w:r w:rsidR="00C53094">
        <w:rPr>
          <w:color w:val="000000"/>
        </w:rPr>
        <w:t xml:space="preserve"> </w:t>
      </w:r>
      <w:r>
        <w:rPr>
          <w:color w:val="000000"/>
        </w:rPr>
        <w:t>javnu</w:t>
      </w:r>
      <w:r w:rsidR="00C53094">
        <w:rPr>
          <w:color w:val="000000"/>
        </w:rPr>
        <w:t xml:space="preserve"> </w:t>
      </w:r>
      <w:r>
        <w:rPr>
          <w:color w:val="000000"/>
        </w:rPr>
        <w:t>ispravu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fotografijom</w:t>
      </w:r>
      <w:r w:rsidR="00C53094">
        <w:rPr>
          <w:color w:val="000000"/>
        </w:rPr>
        <w:t xml:space="preserve">, </w:t>
      </w:r>
      <w:r>
        <w:rPr>
          <w:color w:val="000000"/>
        </w:rPr>
        <w:t>izdatu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nadležnog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očitavanjem</w:t>
      </w:r>
      <w:r w:rsidR="00C53094">
        <w:rPr>
          <w:color w:val="000000"/>
        </w:rPr>
        <w:t xml:space="preserve"> </w:t>
      </w:r>
      <w:r>
        <w:rPr>
          <w:color w:val="000000"/>
        </w:rPr>
        <w:t>elektronskih</w:t>
      </w:r>
      <w:r w:rsidR="00C53094">
        <w:rPr>
          <w:color w:val="000000"/>
        </w:rPr>
        <w:t xml:space="preserve"> </w:t>
      </w:r>
      <w:r>
        <w:rPr>
          <w:color w:val="000000"/>
        </w:rPr>
        <w:t>dokumenata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namenjenim</w:t>
      </w:r>
      <w:r w:rsidR="00C53094">
        <w:rPr>
          <w:color w:val="000000"/>
        </w:rPr>
        <w:t xml:space="preserve"> </w:t>
      </w:r>
      <w:r>
        <w:rPr>
          <w:color w:val="000000"/>
        </w:rPr>
        <w:t>tehničkim</w:t>
      </w:r>
      <w:r w:rsidR="00C53094">
        <w:rPr>
          <w:color w:val="000000"/>
        </w:rPr>
        <w:t xml:space="preserve"> </w:t>
      </w:r>
      <w:r>
        <w:rPr>
          <w:color w:val="000000"/>
        </w:rPr>
        <w:t>sredstvima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Izuzetno</w:t>
      </w:r>
      <w:r w:rsidR="00C53094">
        <w:rPr>
          <w:color w:val="000000"/>
        </w:rPr>
        <w:t xml:space="preserve">, </w:t>
      </w:r>
      <w:r>
        <w:rPr>
          <w:color w:val="000000"/>
        </w:rPr>
        <w:t>provera</w:t>
      </w:r>
      <w:r w:rsidR="00C53094">
        <w:rPr>
          <w:color w:val="000000"/>
        </w:rPr>
        <w:t xml:space="preserve"> </w:t>
      </w:r>
      <w:r>
        <w:rPr>
          <w:color w:val="000000"/>
        </w:rPr>
        <w:t>identiteta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nema</w:t>
      </w:r>
      <w:r w:rsidR="00C53094">
        <w:rPr>
          <w:color w:val="000000"/>
        </w:rPr>
        <w:t xml:space="preserve"> </w:t>
      </w:r>
      <w:r>
        <w:rPr>
          <w:color w:val="000000"/>
        </w:rPr>
        <w:t>kod</w:t>
      </w:r>
      <w:r w:rsidR="00C53094">
        <w:rPr>
          <w:color w:val="000000"/>
        </w:rPr>
        <w:t xml:space="preserve"> </w:t>
      </w:r>
      <w:r>
        <w:rPr>
          <w:color w:val="000000"/>
        </w:rPr>
        <w:t>sebe</w:t>
      </w:r>
      <w:r w:rsidR="00C53094">
        <w:rPr>
          <w:color w:val="000000"/>
        </w:rPr>
        <w:t xml:space="preserve"> </w:t>
      </w:r>
      <w:r>
        <w:rPr>
          <w:color w:val="000000"/>
        </w:rPr>
        <w:t>javnu</w:t>
      </w:r>
      <w:r w:rsidR="00C53094">
        <w:rPr>
          <w:color w:val="000000"/>
        </w:rPr>
        <w:t xml:space="preserve"> </w:t>
      </w:r>
      <w:r>
        <w:rPr>
          <w:color w:val="000000"/>
        </w:rPr>
        <w:t>ispravu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izvrši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osnovu</w:t>
      </w:r>
      <w:r w:rsidR="00C53094">
        <w:rPr>
          <w:color w:val="000000"/>
        </w:rPr>
        <w:t xml:space="preserve"> </w:t>
      </w:r>
      <w:r>
        <w:rPr>
          <w:color w:val="000000"/>
        </w:rPr>
        <w:t>izjave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čiji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identitet</w:t>
      </w:r>
      <w:r w:rsidR="00C53094">
        <w:rPr>
          <w:color w:val="000000"/>
        </w:rPr>
        <w:t xml:space="preserve"> </w:t>
      </w:r>
      <w:r>
        <w:rPr>
          <w:color w:val="000000"/>
        </w:rPr>
        <w:t>proveren</w:t>
      </w:r>
      <w:r w:rsidR="00C53094">
        <w:rPr>
          <w:color w:val="000000"/>
        </w:rPr>
        <w:t xml:space="preserve">,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adresi</w:t>
      </w:r>
      <w:r w:rsidR="00C53094">
        <w:rPr>
          <w:color w:val="000000"/>
        </w:rPr>
        <w:t xml:space="preserve"> </w:t>
      </w:r>
      <w:r>
        <w:rPr>
          <w:color w:val="000000"/>
        </w:rPr>
        <w:t>stanovanja</w:t>
      </w:r>
      <w:r w:rsidR="00C53094">
        <w:rPr>
          <w:color w:val="000000"/>
        </w:rPr>
        <w:t xml:space="preserve">,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rada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nekom</w:t>
      </w:r>
      <w:r w:rsidR="00C53094">
        <w:rPr>
          <w:color w:val="000000"/>
        </w:rPr>
        <w:t xml:space="preserve"> </w:t>
      </w:r>
      <w:r>
        <w:rPr>
          <w:color w:val="000000"/>
        </w:rPr>
        <w:t>drugom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neposrednoj</w:t>
      </w:r>
      <w:r w:rsidR="00C53094">
        <w:rPr>
          <w:color w:val="000000"/>
        </w:rPr>
        <w:t xml:space="preserve"> </w:t>
      </w:r>
      <w:r>
        <w:rPr>
          <w:color w:val="000000"/>
        </w:rPr>
        <w:t>blizini</w:t>
      </w:r>
      <w:r w:rsidR="00C53094">
        <w:rPr>
          <w:color w:val="000000"/>
        </w:rPr>
        <w:t xml:space="preserve"> </w:t>
      </w:r>
      <w:r>
        <w:rPr>
          <w:color w:val="000000"/>
        </w:rPr>
        <w:t>gde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nalaze</w:t>
      </w:r>
      <w:r w:rsidR="00C53094">
        <w:rPr>
          <w:color w:val="000000"/>
        </w:rPr>
        <w:t xml:space="preserve"> </w:t>
      </w:r>
      <w:r>
        <w:rPr>
          <w:color w:val="000000"/>
        </w:rPr>
        <w:t>javne</w:t>
      </w:r>
      <w:r w:rsidR="00C53094">
        <w:rPr>
          <w:color w:val="000000"/>
        </w:rPr>
        <w:t xml:space="preserve"> </w:t>
      </w:r>
      <w:r>
        <w:rPr>
          <w:color w:val="000000"/>
        </w:rPr>
        <w:t>isprave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proverava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9.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Provera</w:t>
      </w:r>
      <w:r w:rsidR="00C53094">
        <w:rPr>
          <w:color w:val="000000"/>
        </w:rPr>
        <w:t xml:space="preserve"> </w:t>
      </w:r>
      <w:r>
        <w:rPr>
          <w:color w:val="000000"/>
        </w:rPr>
        <w:t>identiteta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znanja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čiji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identitet</w:t>
      </w:r>
      <w:r w:rsidR="00C53094">
        <w:rPr>
          <w:color w:val="000000"/>
        </w:rPr>
        <w:t xml:space="preserve"> </w:t>
      </w:r>
      <w:r>
        <w:rPr>
          <w:color w:val="000000"/>
        </w:rPr>
        <w:t>proverava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prikuplјanjem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primenom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preduzimanjem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mera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radnji</w:t>
      </w:r>
      <w:r w:rsidR="00C53094">
        <w:rPr>
          <w:color w:val="000000"/>
        </w:rPr>
        <w:t xml:space="preserve"> </w:t>
      </w:r>
      <w:r>
        <w:rPr>
          <w:color w:val="000000"/>
        </w:rPr>
        <w:t>utvrđenih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,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postoje</w:t>
      </w:r>
      <w:r w:rsidR="00C53094">
        <w:rPr>
          <w:color w:val="000000"/>
        </w:rPr>
        <w:t xml:space="preserve"> </w:t>
      </w:r>
      <w:r>
        <w:rPr>
          <w:color w:val="000000"/>
        </w:rPr>
        <w:t>osnovi</w:t>
      </w:r>
      <w:r w:rsidR="00C53094">
        <w:rPr>
          <w:color w:val="000000"/>
        </w:rPr>
        <w:t xml:space="preserve"> </w:t>
      </w:r>
      <w:r>
        <w:rPr>
          <w:color w:val="000000"/>
        </w:rPr>
        <w:t>sumnje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učinilac</w:t>
      </w:r>
      <w:r w:rsidR="00C53094">
        <w:rPr>
          <w:color w:val="000000"/>
        </w:rPr>
        <w:t xml:space="preserve"> </w:t>
      </w:r>
      <w:r>
        <w:rPr>
          <w:color w:val="000000"/>
        </w:rPr>
        <w:t>krivičnog</w:t>
      </w:r>
      <w:r w:rsidR="00C53094">
        <w:rPr>
          <w:color w:val="000000"/>
        </w:rPr>
        <w:t xml:space="preserve"> </w:t>
      </w:r>
      <w:r>
        <w:rPr>
          <w:color w:val="000000"/>
        </w:rPr>
        <w:t>dela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goni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službenoj</w:t>
      </w:r>
      <w:r w:rsidR="00C53094">
        <w:rPr>
          <w:color w:val="000000"/>
        </w:rPr>
        <w:t xml:space="preserve"> </w:t>
      </w:r>
      <w:r>
        <w:rPr>
          <w:color w:val="000000"/>
        </w:rPr>
        <w:t>dužnosti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10.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izvršiće</w:t>
      </w:r>
      <w:r w:rsidR="00C53094">
        <w:rPr>
          <w:color w:val="000000"/>
        </w:rPr>
        <w:t xml:space="preserve"> </w:t>
      </w:r>
      <w:r>
        <w:rPr>
          <w:color w:val="000000"/>
        </w:rPr>
        <w:t>proveru</w:t>
      </w:r>
      <w:r w:rsidR="00C53094">
        <w:rPr>
          <w:color w:val="000000"/>
        </w:rPr>
        <w:t xml:space="preserve"> </w:t>
      </w:r>
      <w:r>
        <w:rPr>
          <w:color w:val="000000"/>
        </w:rPr>
        <w:t>identiteta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opravdan</w:t>
      </w:r>
      <w:r w:rsidR="00C53094">
        <w:rPr>
          <w:color w:val="000000"/>
        </w:rPr>
        <w:t xml:space="preserve"> </w:t>
      </w:r>
      <w:r>
        <w:rPr>
          <w:color w:val="000000"/>
        </w:rPr>
        <w:t>zahtev</w:t>
      </w:r>
      <w:r w:rsidR="00C53094">
        <w:rPr>
          <w:color w:val="000000"/>
        </w:rPr>
        <w:t xml:space="preserve"> </w:t>
      </w:r>
      <w:r>
        <w:rPr>
          <w:color w:val="000000"/>
        </w:rPr>
        <w:t>službenih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državne</w:t>
      </w:r>
      <w:r w:rsidR="00C53094">
        <w:rPr>
          <w:color w:val="000000"/>
        </w:rPr>
        <w:t xml:space="preserve"> </w:t>
      </w:r>
      <w:r>
        <w:rPr>
          <w:color w:val="000000"/>
        </w:rPr>
        <w:t>uprave</w:t>
      </w:r>
      <w:r w:rsidR="00C53094">
        <w:rPr>
          <w:color w:val="000000"/>
        </w:rPr>
        <w:t xml:space="preserve">, </w:t>
      </w:r>
      <w:r>
        <w:rPr>
          <w:color w:val="000000"/>
        </w:rPr>
        <w:t>pravnih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fizičkih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dužan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upozna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razlozima</w:t>
      </w:r>
      <w:r w:rsidR="00C53094">
        <w:rPr>
          <w:color w:val="000000"/>
        </w:rPr>
        <w:t xml:space="preserve"> </w:t>
      </w:r>
      <w:r>
        <w:rPr>
          <w:color w:val="000000"/>
        </w:rPr>
        <w:t>proveravanja</w:t>
      </w:r>
      <w:r w:rsidR="00C53094">
        <w:rPr>
          <w:color w:val="000000"/>
        </w:rPr>
        <w:t xml:space="preserve"> </w:t>
      </w:r>
      <w:r>
        <w:rPr>
          <w:color w:val="000000"/>
        </w:rPr>
        <w:t>njegovog</w:t>
      </w:r>
      <w:r w:rsidR="00C53094">
        <w:rPr>
          <w:color w:val="000000"/>
        </w:rPr>
        <w:t xml:space="preserve"> </w:t>
      </w:r>
      <w:r>
        <w:rPr>
          <w:color w:val="000000"/>
        </w:rPr>
        <w:t>identiteta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Opravdanim</w:t>
      </w:r>
      <w:r w:rsidR="00C53094">
        <w:rPr>
          <w:color w:val="000000"/>
        </w:rPr>
        <w:t xml:space="preserve"> </w:t>
      </w:r>
      <w:r>
        <w:rPr>
          <w:color w:val="000000"/>
        </w:rPr>
        <w:t>zahtevom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smatra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zahtev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kojeg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vidlјivo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službenim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državne</w:t>
      </w:r>
      <w:r w:rsidR="00C53094">
        <w:rPr>
          <w:color w:val="000000"/>
        </w:rPr>
        <w:t xml:space="preserve"> </w:t>
      </w:r>
      <w:r>
        <w:rPr>
          <w:color w:val="000000"/>
        </w:rPr>
        <w:t>uprave</w:t>
      </w:r>
      <w:r w:rsidR="00C53094">
        <w:rPr>
          <w:color w:val="000000"/>
        </w:rPr>
        <w:t xml:space="preserve">, </w:t>
      </w:r>
      <w:r>
        <w:rPr>
          <w:color w:val="000000"/>
        </w:rPr>
        <w:t>takvi</w:t>
      </w:r>
      <w:r w:rsidR="00C53094">
        <w:rPr>
          <w:color w:val="000000"/>
        </w:rPr>
        <w:t xml:space="preserve"> </w:t>
      </w:r>
      <w:r>
        <w:rPr>
          <w:color w:val="000000"/>
        </w:rPr>
        <w:t>podaci</w:t>
      </w:r>
      <w:r w:rsidR="00C53094">
        <w:rPr>
          <w:color w:val="000000"/>
        </w:rPr>
        <w:t xml:space="preserve"> </w:t>
      </w:r>
      <w:r>
        <w:rPr>
          <w:color w:val="000000"/>
        </w:rPr>
        <w:t>neophodni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zakonito</w:t>
      </w:r>
      <w:r w:rsidR="00C53094">
        <w:rPr>
          <w:color w:val="000000"/>
        </w:rPr>
        <w:t xml:space="preserve"> </w:t>
      </w:r>
      <w:r>
        <w:rPr>
          <w:color w:val="000000"/>
        </w:rPr>
        <w:t>postupanje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pravnim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fizičkim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povređeno</w:t>
      </w:r>
      <w:r w:rsidR="00C53094">
        <w:rPr>
          <w:color w:val="000000"/>
        </w:rPr>
        <w:t xml:space="preserve"> </w:t>
      </w:r>
      <w:r>
        <w:rPr>
          <w:color w:val="000000"/>
        </w:rPr>
        <w:t>neko</w:t>
      </w:r>
      <w:r w:rsidR="00C53094">
        <w:rPr>
          <w:color w:val="000000"/>
        </w:rPr>
        <w:t xml:space="preserve"> </w:t>
      </w:r>
      <w:r>
        <w:rPr>
          <w:color w:val="000000"/>
        </w:rPr>
        <w:t>pravo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proverenom</w:t>
      </w:r>
      <w:r w:rsidR="00C53094">
        <w:rPr>
          <w:color w:val="000000"/>
        </w:rPr>
        <w:t xml:space="preserve"> </w:t>
      </w:r>
      <w:r>
        <w:rPr>
          <w:color w:val="000000"/>
        </w:rPr>
        <w:t>identitetu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, </w:t>
      </w:r>
      <w:r>
        <w:rPr>
          <w:color w:val="000000"/>
        </w:rPr>
        <w:t>službenim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državne</w:t>
      </w:r>
      <w:r w:rsidR="00C53094">
        <w:rPr>
          <w:color w:val="000000"/>
        </w:rPr>
        <w:t xml:space="preserve"> </w:t>
      </w:r>
      <w:r>
        <w:rPr>
          <w:color w:val="000000"/>
        </w:rPr>
        <w:t>uprave</w:t>
      </w:r>
      <w:r w:rsidR="00C53094">
        <w:rPr>
          <w:color w:val="000000"/>
        </w:rPr>
        <w:t xml:space="preserve">, </w:t>
      </w:r>
      <w:r>
        <w:rPr>
          <w:color w:val="000000"/>
        </w:rPr>
        <w:t>usmeno</w:t>
      </w:r>
      <w:r w:rsidR="00C53094">
        <w:rPr>
          <w:color w:val="000000"/>
        </w:rPr>
        <w:t xml:space="preserve"> </w:t>
      </w:r>
      <w:r>
        <w:rPr>
          <w:color w:val="000000"/>
        </w:rPr>
        <w:t>saopštava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izvršene</w:t>
      </w:r>
      <w:r w:rsidR="00C53094">
        <w:rPr>
          <w:color w:val="000000"/>
        </w:rPr>
        <w:t xml:space="preserve"> </w:t>
      </w:r>
      <w:r>
        <w:rPr>
          <w:color w:val="000000"/>
        </w:rPr>
        <w:t>provere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dostavlјanju</w:t>
      </w:r>
      <w:r w:rsidR="00C53094">
        <w:rPr>
          <w:color w:val="000000"/>
        </w:rPr>
        <w:t xml:space="preserve"> </w:t>
      </w:r>
      <w:r>
        <w:rPr>
          <w:color w:val="000000"/>
        </w:rPr>
        <w:t>podataka</w:t>
      </w:r>
      <w:r w:rsidR="00C53094">
        <w:rPr>
          <w:color w:val="000000"/>
        </w:rPr>
        <w:t xml:space="preserve"> </w:t>
      </w:r>
      <w:r>
        <w:rPr>
          <w:color w:val="000000"/>
        </w:rPr>
        <w:t>pravnim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fizičkim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odlučuje</w:t>
      </w:r>
      <w:r w:rsidR="00C53094">
        <w:rPr>
          <w:color w:val="000000"/>
        </w:rPr>
        <w:t xml:space="preserve"> </w:t>
      </w: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izvršio</w:t>
      </w:r>
      <w:r w:rsidR="00C53094">
        <w:rPr>
          <w:color w:val="000000"/>
        </w:rPr>
        <w:t xml:space="preserve"> </w:t>
      </w:r>
      <w:r>
        <w:rPr>
          <w:color w:val="000000"/>
        </w:rPr>
        <w:t>proveru</w:t>
      </w:r>
      <w:r w:rsidR="00C53094">
        <w:rPr>
          <w:color w:val="000000"/>
        </w:rPr>
        <w:t xml:space="preserve"> </w:t>
      </w:r>
      <w:r>
        <w:rPr>
          <w:color w:val="000000"/>
        </w:rPr>
        <w:t>identiteta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odredbama</w:t>
      </w:r>
      <w:r w:rsidR="00C53094">
        <w:rPr>
          <w:color w:val="000000"/>
        </w:rPr>
        <w:t xml:space="preserve"> </w:t>
      </w:r>
      <w:r>
        <w:rPr>
          <w:color w:val="000000"/>
        </w:rPr>
        <w:t>zakona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evidencijama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obradi</w:t>
      </w:r>
      <w:r w:rsidR="00C53094">
        <w:rPr>
          <w:color w:val="000000"/>
        </w:rPr>
        <w:t xml:space="preserve"> </w:t>
      </w:r>
      <w:r>
        <w:rPr>
          <w:color w:val="000000"/>
        </w:rPr>
        <w:t>podataka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oblasti</w:t>
      </w:r>
      <w:r w:rsidR="00C53094">
        <w:rPr>
          <w:color w:val="000000"/>
        </w:rPr>
        <w:t xml:space="preserve"> </w:t>
      </w:r>
      <w:r>
        <w:rPr>
          <w:color w:val="000000"/>
        </w:rPr>
        <w:t>unutrašnjih</w:t>
      </w:r>
      <w:r w:rsidR="00C53094">
        <w:rPr>
          <w:color w:val="000000"/>
        </w:rPr>
        <w:t xml:space="preserve"> </w:t>
      </w:r>
      <w:r>
        <w:rPr>
          <w:color w:val="000000"/>
        </w:rPr>
        <w:t>poslova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11.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toku</w:t>
      </w:r>
      <w:r w:rsidR="00C53094">
        <w:rPr>
          <w:color w:val="000000"/>
        </w:rPr>
        <w:t xml:space="preserve"> </w:t>
      </w:r>
      <w:r>
        <w:rPr>
          <w:color w:val="000000"/>
        </w:rPr>
        <w:t>provere</w:t>
      </w:r>
      <w:r w:rsidR="00C53094">
        <w:rPr>
          <w:color w:val="000000"/>
        </w:rPr>
        <w:t xml:space="preserve"> </w:t>
      </w:r>
      <w:r>
        <w:rPr>
          <w:color w:val="000000"/>
        </w:rPr>
        <w:t>identiteta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izvršiti</w:t>
      </w:r>
      <w:r w:rsidR="00C53094">
        <w:rPr>
          <w:color w:val="000000"/>
        </w:rPr>
        <w:t xml:space="preserve"> </w:t>
      </w:r>
      <w:r>
        <w:rPr>
          <w:color w:val="000000"/>
        </w:rPr>
        <w:t>proveru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li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nadležnih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naloženo</w:t>
      </w:r>
      <w:r w:rsidR="00C53094">
        <w:rPr>
          <w:color w:val="000000"/>
        </w:rPr>
        <w:t xml:space="preserve"> </w:t>
      </w:r>
      <w:r>
        <w:rPr>
          <w:color w:val="000000"/>
        </w:rPr>
        <w:t>preduzimanje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, </w:t>
      </w:r>
      <w:r>
        <w:rPr>
          <w:color w:val="000000"/>
        </w:rPr>
        <w:t>mera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radnji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Provera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pretragom</w:t>
      </w:r>
      <w:r w:rsidR="00C53094">
        <w:rPr>
          <w:color w:val="000000"/>
        </w:rPr>
        <w:t xml:space="preserve"> </w:t>
      </w:r>
      <w:r>
        <w:rPr>
          <w:color w:val="000000"/>
        </w:rPr>
        <w:t>kroz</w:t>
      </w:r>
      <w:r w:rsidR="00C53094">
        <w:rPr>
          <w:color w:val="000000"/>
        </w:rPr>
        <w:t xml:space="preserve"> </w:t>
      </w:r>
      <w:r>
        <w:rPr>
          <w:color w:val="000000"/>
        </w:rPr>
        <w:t>evidencije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vodi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Ministarstvo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Utvrđivanje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identiteta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12.</w:t>
      </w:r>
    </w:p>
    <w:p w:rsidR="00D86F14" w:rsidRDefault="00C6615A">
      <w:pPr>
        <w:spacing w:after="150"/>
      </w:pPr>
      <w:r>
        <w:rPr>
          <w:color w:val="000000"/>
        </w:rPr>
        <w:t>Utvrđivanjem</w:t>
      </w:r>
      <w:r w:rsidR="00C53094">
        <w:rPr>
          <w:color w:val="000000"/>
        </w:rPr>
        <w:t xml:space="preserve"> </w:t>
      </w:r>
      <w:r>
        <w:rPr>
          <w:color w:val="000000"/>
        </w:rPr>
        <w:t>identiteta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utvrđuju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pravna</w:t>
      </w:r>
      <w:r w:rsidR="00C53094">
        <w:rPr>
          <w:color w:val="000000"/>
        </w:rPr>
        <w:t xml:space="preserve">, </w:t>
      </w:r>
      <w:r>
        <w:rPr>
          <w:color w:val="000000"/>
        </w:rPr>
        <w:t>stvarna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fizička</w:t>
      </w:r>
      <w:r w:rsidR="00C53094">
        <w:rPr>
          <w:color w:val="000000"/>
        </w:rPr>
        <w:t xml:space="preserve"> </w:t>
      </w:r>
      <w:r>
        <w:rPr>
          <w:color w:val="000000"/>
        </w:rPr>
        <w:t>svojstva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razlikuje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Utvrđivanje</w:t>
      </w:r>
      <w:r w:rsidR="00C53094">
        <w:rPr>
          <w:color w:val="000000"/>
        </w:rPr>
        <w:t xml:space="preserve"> </w:t>
      </w:r>
      <w:r>
        <w:rPr>
          <w:color w:val="000000"/>
        </w:rPr>
        <w:t>identiteta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metod</w:t>
      </w:r>
      <w:r w:rsidR="00C53094">
        <w:rPr>
          <w:color w:val="000000"/>
        </w:rPr>
        <w:t>a</w:t>
      </w:r>
      <w:r>
        <w:rPr>
          <w:color w:val="000000"/>
        </w:rPr>
        <w:t>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sredstvima</w:t>
      </w:r>
      <w:r w:rsidR="00C53094">
        <w:rPr>
          <w:color w:val="000000"/>
        </w:rPr>
        <w:t xml:space="preserve"> </w:t>
      </w:r>
      <w:r>
        <w:rPr>
          <w:color w:val="000000"/>
        </w:rPr>
        <w:t>kriminalističke</w:t>
      </w:r>
      <w:r w:rsidR="00C53094">
        <w:rPr>
          <w:color w:val="000000"/>
        </w:rPr>
        <w:t xml:space="preserve"> </w:t>
      </w:r>
      <w:r>
        <w:rPr>
          <w:color w:val="000000"/>
        </w:rPr>
        <w:t>taktike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forenzike</w:t>
      </w:r>
      <w:r w:rsidR="00C53094">
        <w:rPr>
          <w:color w:val="000000"/>
        </w:rPr>
        <w:t xml:space="preserve">, </w:t>
      </w:r>
      <w:r>
        <w:rPr>
          <w:color w:val="000000"/>
        </w:rPr>
        <w:t>primenom</w:t>
      </w:r>
      <w:r w:rsidR="00C53094">
        <w:rPr>
          <w:color w:val="000000"/>
        </w:rPr>
        <w:t xml:space="preserve"> </w:t>
      </w:r>
      <w:r>
        <w:rPr>
          <w:color w:val="000000"/>
        </w:rPr>
        <w:t>medicinskih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odgovarajućih</w:t>
      </w:r>
      <w:r w:rsidR="00C53094">
        <w:rPr>
          <w:color w:val="000000"/>
        </w:rPr>
        <w:t xml:space="preserve"> </w:t>
      </w:r>
      <w:r>
        <w:rPr>
          <w:color w:val="000000"/>
        </w:rPr>
        <w:t>veštačenja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proverom</w:t>
      </w:r>
      <w:r>
        <w:rPr>
          <w:color w:val="000000"/>
        </w:rPr>
        <w:t xml:space="preserve"> </w:t>
      </w:r>
      <w:r w:rsidR="00C6615A">
        <w:rPr>
          <w:color w:val="000000"/>
        </w:rPr>
        <w:t>podataka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statusu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 </w:t>
      </w:r>
      <w:r w:rsidR="00C6615A">
        <w:rPr>
          <w:color w:val="000000"/>
        </w:rPr>
        <w:t>uvidom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javne</w:t>
      </w:r>
      <w:r>
        <w:rPr>
          <w:color w:val="000000"/>
        </w:rPr>
        <w:t xml:space="preserve"> </w:t>
      </w:r>
      <w:r w:rsidR="00C6615A">
        <w:rPr>
          <w:color w:val="000000"/>
        </w:rPr>
        <w:t>isprave</w:t>
      </w:r>
      <w:r>
        <w:rPr>
          <w:color w:val="000000"/>
        </w:rPr>
        <w:t xml:space="preserve">, </w:t>
      </w:r>
      <w:r w:rsidR="00C6615A">
        <w:rPr>
          <w:color w:val="000000"/>
        </w:rPr>
        <w:t>matične</w:t>
      </w:r>
      <w:r>
        <w:rPr>
          <w:color w:val="000000"/>
        </w:rPr>
        <w:t xml:space="preserve"> </w:t>
      </w:r>
      <w:r w:rsidR="00C6615A">
        <w:rPr>
          <w:color w:val="000000"/>
        </w:rPr>
        <w:t>knjige</w:t>
      </w:r>
      <w:r>
        <w:rPr>
          <w:color w:val="000000"/>
        </w:rPr>
        <w:t xml:space="preserve"> </w:t>
      </w:r>
      <w:r w:rsidR="00C6615A">
        <w:rPr>
          <w:color w:val="000000"/>
        </w:rPr>
        <w:t>rođenih</w:t>
      </w:r>
      <w:r>
        <w:rPr>
          <w:color w:val="000000"/>
        </w:rPr>
        <w:t xml:space="preserve">, </w:t>
      </w:r>
      <w:r w:rsidR="00C6615A">
        <w:rPr>
          <w:color w:val="000000"/>
        </w:rPr>
        <w:t>venčanih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umrlih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druge</w:t>
      </w:r>
      <w:r>
        <w:rPr>
          <w:color w:val="000000"/>
        </w:rPr>
        <w:t xml:space="preserve"> </w:t>
      </w:r>
      <w:r w:rsidR="00C6615A">
        <w:rPr>
          <w:color w:val="000000"/>
        </w:rPr>
        <w:t>službene</w:t>
      </w:r>
      <w:r>
        <w:rPr>
          <w:color w:val="000000"/>
        </w:rPr>
        <w:t xml:space="preserve"> </w:t>
      </w:r>
      <w:r w:rsidR="00C6615A">
        <w:rPr>
          <w:color w:val="000000"/>
        </w:rPr>
        <w:t>evidencije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uzimanjem</w:t>
      </w:r>
      <w:r>
        <w:rPr>
          <w:color w:val="000000"/>
        </w:rPr>
        <w:t xml:space="preserve"> </w:t>
      </w:r>
      <w:r w:rsidR="00C6615A">
        <w:rPr>
          <w:color w:val="000000"/>
        </w:rPr>
        <w:t>otisaka</w:t>
      </w:r>
      <w:r>
        <w:rPr>
          <w:color w:val="000000"/>
        </w:rPr>
        <w:t xml:space="preserve"> </w:t>
      </w:r>
      <w:r w:rsidR="00C6615A">
        <w:rPr>
          <w:color w:val="000000"/>
        </w:rPr>
        <w:t>papilarnih</w:t>
      </w:r>
      <w:r>
        <w:rPr>
          <w:color w:val="000000"/>
        </w:rPr>
        <w:t xml:space="preserve"> </w:t>
      </w:r>
      <w:r w:rsidR="00C6615A">
        <w:rPr>
          <w:color w:val="000000"/>
        </w:rPr>
        <w:t>linija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upoređivanjem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postojećim</w:t>
      </w:r>
      <w:r>
        <w:rPr>
          <w:color w:val="000000"/>
        </w:rPr>
        <w:t xml:space="preserve"> </w:t>
      </w:r>
      <w:r w:rsidR="00C6615A">
        <w:rPr>
          <w:color w:val="000000"/>
        </w:rPr>
        <w:t>otiscima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lastRenderedPageBreak/>
        <w:t xml:space="preserve">3) </w:t>
      </w:r>
      <w:r w:rsidR="00C6615A">
        <w:rPr>
          <w:color w:val="000000"/>
        </w:rPr>
        <w:t>fotografisanjem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upoređivanjem</w:t>
      </w:r>
      <w:r>
        <w:rPr>
          <w:color w:val="000000"/>
        </w:rPr>
        <w:t xml:space="preserve"> </w:t>
      </w:r>
      <w:r w:rsidR="00C6615A">
        <w:rPr>
          <w:color w:val="000000"/>
        </w:rPr>
        <w:t>fotografije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ranijim</w:t>
      </w:r>
      <w:r>
        <w:rPr>
          <w:color w:val="000000"/>
        </w:rPr>
        <w:t xml:space="preserve"> </w:t>
      </w:r>
      <w:r w:rsidR="00C6615A">
        <w:rPr>
          <w:color w:val="000000"/>
        </w:rPr>
        <w:t>fotografijama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4) </w:t>
      </w:r>
      <w:r w:rsidR="00C6615A">
        <w:rPr>
          <w:color w:val="000000"/>
        </w:rPr>
        <w:t>izjavom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 </w:t>
      </w:r>
      <w:r w:rsidR="00C6615A">
        <w:rPr>
          <w:color w:val="000000"/>
        </w:rPr>
        <w:t>koja</w:t>
      </w:r>
      <w:r>
        <w:rPr>
          <w:color w:val="000000"/>
        </w:rPr>
        <w:t xml:space="preserve"> </w:t>
      </w:r>
      <w:r w:rsidR="00C6615A">
        <w:rPr>
          <w:color w:val="000000"/>
        </w:rPr>
        <w:t>mogu</w:t>
      </w:r>
      <w:r>
        <w:rPr>
          <w:color w:val="000000"/>
        </w:rPr>
        <w:t xml:space="preserve"> </w:t>
      </w:r>
      <w:r w:rsidR="00C6615A">
        <w:rPr>
          <w:color w:val="000000"/>
        </w:rPr>
        <w:t>izvršiti</w:t>
      </w:r>
      <w:r>
        <w:rPr>
          <w:color w:val="000000"/>
        </w:rPr>
        <w:t xml:space="preserve"> </w:t>
      </w:r>
      <w:r w:rsidR="00C6615A">
        <w:rPr>
          <w:color w:val="000000"/>
        </w:rPr>
        <w:t>prepoznavanje</w:t>
      </w:r>
      <w:r>
        <w:rPr>
          <w:color w:val="000000"/>
        </w:rPr>
        <w:t xml:space="preserve"> – </w:t>
      </w:r>
      <w:r w:rsidR="00C6615A">
        <w:rPr>
          <w:color w:val="000000"/>
        </w:rPr>
        <w:t>neposredno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pokazivanjem</w:t>
      </w:r>
      <w:r>
        <w:rPr>
          <w:color w:val="000000"/>
        </w:rPr>
        <w:t xml:space="preserve"> </w:t>
      </w:r>
      <w:r w:rsidR="00C6615A">
        <w:rPr>
          <w:color w:val="000000"/>
        </w:rPr>
        <w:t>fotografija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video</w:t>
      </w:r>
      <w:r>
        <w:rPr>
          <w:color w:val="000000"/>
        </w:rPr>
        <w:t xml:space="preserve"> </w:t>
      </w:r>
      <w:r w:rsidR="00C6615A">
        <w:rPr>
          <w:color w:val="000000"/>
        </w:rPr>
        <w:t>snimka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, </w:t>
      </w:r>
      <w:r w:rsidR="00C6615A">
        <w:rPr>
          <w:color w:val="000000"/>
        </w:rPr>
        <w:t>odeće</w:t>
      </w:r>
      <w:r>
        <w:rPr>
          <w:color w:val="000000"/>
        </w:rPr>
        <w:t xml:space="preserve">, </w:t>
      </w:r>
      <w:r w:rsidR="00C6615A">
        <w:rPr>
          <w:color w:val="000000"/>
        </w:rPr>
        <w:t>obuće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drugih</w:t>
      </w:r>
      <w:r>
        <w:rPr>
          <w:color w:val="000000"/>
        </w:rPr>
        <w:t xml:space="preserve"> </w:t>
      </w:r>
      <w:r w:rsidR="00C6615A">
        <w:rPr>
          <w:color w:val="000000"/>
        </w:rPr>
        <w:t>predmeta</w:t>
      </w:r>
      <w:r>
        <w:rPr>
          <w:color w:val="000000"/>
        </w:rPr>
        <w:t xml:space="preserve"> </w:t>
      </w:r>
      <w:r w:rsidR="00C6615A">
        <w:rPr>
          <w:color w:val="000000"/>
        </w:rPr>
        <w:t>koji</w:t>
      </w:r>
      <w:r>
        <w:rPr>
          <w:color w:val="000000"/>
        </w:rPr>
        <w:t xml:space="preserve"> </w:t>
      </w:r>
      <w:r w:rsidR="00C6615A">
        <w:rPr>
          <w:color w:val="000000"/>
        </w:rPr>
        <w:t>mogu</w:t>
      </w:r>
      <w:r>
        <w:rPr>
          <w:color w:val="000000"/>
        </w:rPr>
        <w:t xml:space="preserve"> </w:t>
      </w:r>
      <w:r w:rsidR="00C6615A">
        <w:rPr>
          <w:color w:val="000000"/>
        </w:rPr>
        <w:t>poslužiti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utvrđivanje</w:t>
      </w:r>
      <w:r>
        <w:rPr>
          <w:color w:val="000000"/>
        </w:rPr>
        <w:t xml:space="preserve"> </w:t>
      </w:r>
      <w:r w:rsidR="00C6615A">
        <w:rPr>
          <w:color w:val="000000"/>
        </w:rPr>
        <w:t>identiteta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5) </w:t>
      </w:r>
      <w:r w:rsidR="00C6615A">
        <w:rPr>
          <w:color w:val="000000"/>
        </w:rPr>
        <w:t>pomoću</w:t>
      </w:r>
      <w:r>
        <w:rPr>
          <w:color w:val="000000"/>
        </w:rPr>
        <w:t xml:space="preserve"> </w:t>
      </w:r>
      <w:r w:rsidR="00C6615A">
        <w:rPr>
          <w:color w:val="000000"/>
        </w:rPr>
        <w:t>ličnog</w:t>
      </w:r>
      <w:r>
        <w:rPr>
          <w:color w:val="000000"/>
        </w:rPr>
        <w:t xml:space="preserve"> </w:t>
      </w:r>
      <w:r w:rsidR="00C6615A">
        <w:rPr>
          <w:color w:val="000000"/>
        </w:rPr>
        <w:t>opisa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6) </w:t>
      </w:r>
      <w:r w:rsidR="00C6615A">
        <w:rPr>
          <w:color w:val="000000"/>
        </w:rPr>
        <w:t>pomoću</w:t>
      </w:r>
      <w:r>
        <w:rPr>
          <w:color w:val="000000"/>
        </w:rPr>
        <w:t xml:space="preserve"> </w:t>
      </w:r>
      <w:r w:rsidR="00C6615A">
        <w:rPr>
          <w:color w:val="000000"/>
        </w:rPr>
        <w:t>DNK</w:t>
      </w:r>
      <w:r>
        <w:rPr>
          <w:color w:val="000000"/>
        </w:rPr>
        <w:t xml:space="preserve"> </w:t>
      </w:r>
      <w:r w:rsidR="00C6615A">
        <w:rPr>
          <w:color w:val="000000"/>
        </w:rPr>
        <w:t>analize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7) </w:t>
      </w:r>
      <w:r w:rsidR="00C6615A">
        <w:rPr>
          <w:color w:val="000000"/>
        </w:rPr>
        <w:t>objavlјivanjem</w:t>
      </w:r>
      <w:r>
        <w:rPr>
          <w:color w:val="000000"/>
        </w:rPr>
        <w:t xml:space="preserve"> </w:t>
      </w:r>
      <w:r w:rsidR="00C6615A">
        <w:rPr>
          <w:color w:val="000000"/>
        </w:rPr>
        <w:t>fotografije</w:t>
      </w:r>
      <w:r>
        <w:rPr>
          <w:color w:val="000000"/>
        </w:rPr>
        <w:t xml:space="preserve">, </w:t>
      </w:r>
      <w:r w:rsidR="00C6615A">
        <w:rPr>
          <w:color w:val="000000"/>
        </w:rPr>
        <w:t>fotorobota</w:t>
      </w:r>
      <w:r>
        <w:rPr>
          <w:color w:val="000000"/>
        </w:rPr>
        <w:t xml:space="preserve">, </w:t>
      </w:r>
      <w:r w:rsidR="00C6615A">
        <w:rPr>
          <w:color w:val="000000"/>
        </w:rPr>
        <w:t>crteža</w:t>
      </w:r>
      <w:r>
        <w:rPr>
          <w:color w:val="000000"/>
        </w:rPr>
        <w:t xml:space="preserve">, </w:t>
      </w:r>
      <w:r w:rsidR="00C6615A">
        <w:rPr>
          <w:color w:val="000000"/>
        </w:rPr>
        <w:t>snimka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opisa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 </w:t>
      </w:r>
      <w:r w:rsidR="00C6615A">
        <w:rPr>
          <w:color w:val="000000"/>
        </w:rPr>
        <w:t>putem</w:t>
      </w:r>
      <w:r>
        <w:rPr>
          <w:color w:val="000000"/>
        </w:rPr>
        <w:t xml:space="preserve"> </w:t>
      </w:r>
      <w:r w:rsidR="00C6615A">
        <w:rPr>
          <w:color w:val="000000"/>
        </w:rPr>
        <w:t>sredstava</w:t>
      </w:r>
      <w:r>
        <w:rPr>
          <w:color w:val="000000"/>
        </w:rPr>
        <w:t xml:space="preserve"> </w:t>
      </w:r>
      <w:r w:rsidR="00C6615A">
        <w:rPr>
          <w:color w:val="000000"/>
        </w:rPr>
        <w:t>javnog</w:t>
      </w:r>
      <w:r>
        <w:rPr>
          <w:color w:val="000000"/>
        </w:rPr>
        <w:t xml:space="preserve"> </w:t>
      </w:r>
      <w:r w:rsidR="00C6615A">
        <w:rPr>
          <w:color w:val="000000"/>
        </w:rPr>
        <w:t>informisanja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8) </w:t>
      </w:r>
      <w:r w:rsidR="00C6615A">
        <w:rPr>
          <w:color w:val="000000"/>
        </w:rPr>
        <w:t>drugim</w:t>
      </w:r>
      <w:r>
        <w:rPr>
          <w:color w:val="000000"/>
        </w:rPr>
        <w:t xml:space="preserve"> </w:t>
      </w:r>
      <w:r w:rsidR="00C6615A">
        <w:rPr>
          <w:color w:val="000000"/>
        </w:rPr>
        <w:t>raspoloživim</w:t>
      </w:r>
      <w:r>
        <w:rPr>
          <w:color w:val="000000"/>
        </w:rPr>
        <w:t xml:space="preserve"> </w:t>
      </w:r>
      <w:r w:rsidR="00C6615A">
        <w:rPr>
          <w:color w:val="000000"/>
        </w:rPr>
        <w:t>metodima</w:t>
      </w:r>
      <w:r>
        <w:rPr>
          <w:color w:val="000000"/>
        </w:rPr>
        <w:t xml:space="preserve">, </w:t>
      </w:r>
      <w:r w:rsidR="00C6615A">
        <w:rPr>
          <w:color w:val="000000"/>
        </w:rPr>
        <w:t>kao</w:t>
      </w:r>
      <w:r>
        <w:rPr>
          <w:color w:val="000000"/>
        </w:rPr>
        <w:t xml:space="preserve"> </w:t>
      </w:r>
      <w:r w:rsidR="00C6615A">
        <w:rPr>
          <w:color w:val="000000"/>
        </w:rPr>
        <w:t>što</w:t>
      </w:r>
      <w:r>
        <w:rPr>
          <w:color w:val="000000"/>
        </w:rPr>
        <w:t xml:space="preserve"> </w:t>
      </w:r>
      <w:r w:rsidR="00C6615A">
        <w:rPr>
          <w:color w:val="000000"/>
        </w:rPr>
        <w:t>su</w:t>
      </w:r>
      <w:r>
        <w:rPr>
          <w:color w:val="000000"/>
        </w:rPr>
        <w:t xml:space="preserve"> </w:t>
      </w:r>
      <w:r w:rsidR="00C6615A">
        <w:rPr>
          <w:color w:val="000000"/>
        </w:rPr>
        <w:t>grafološko</w:t>
      </w:r>
      <w:r>
        <w:rPr>
          <w:color w:val="000000"/>
        </w:rPr>
        <w:t xml:space="preserve"> </w:t>
      </w:r>
      <w:r w:rsidR="00C6615A">
        <w:rPr>
          <w:color w:val="000000"/>
        </w:rPr>
        <w:t>veštačenje</w:t>
      </w:r>
      <w:r>
        <w:rPr>
          <w:color w:val="000000"/>
        </w:rPr>
        <w:t xml:space="preserve">, </w:t>
      </w:r>
      <w:r w:rsidR="00C6615A">
        <w:rPr>
          <w:color w:val="000000"/>
        </w:rPr>
        <w:t>analiza</w:t>
      </w:r>
      <w:r>
        <w:rPr>
          <w:color w:val="000000"/>
        </w:rPr>
        <w:t xml:space="preserve"> </w:t>
      </w:r>
      <w:r w:rsidR="00C6615A">
        <w:rPr>
          <w:color w:val="000000"/>
        </w:rPr>
        <w:t>glasa</w:t>
      </w:r>
      <w:r>
        <w:rPr>
          <w:color w:val="000000"/>
        </w:rPr>
        <w:t xml:space="preserve">, </w:t>
      </w:r>
      <w:r w:rsidR="00C6615A">
        <w:rPr>
          <w:color w:val="000000"/>
        </w:rPr>
        <w:t>zubna</w:t>
      </w:r>
      <w:r>
        <w:rPr>
          <w:color w:val="000000"/>
        </w:rPr>
        <w:t xml:space="preserve"> </w:t>
      </w:r>
      <w:r w:rsidR="00C6615A">
        <w:rPr>
          <w:color w:val="000000"/>
        </w:rPr>
        <w:t>formula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druge</w:t>
      </w:r>
      <w:r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utvrđivanja</w:t>
      </w:r>
      <w:r w:rsidR="00C53094">
        <w:rPr>
          <w:color w:val="000000"/>
        </w:rPr>
        <w:t xml:space="preserve"> </w:t>
      </w:r>
      <w:r>
        <w:rPr>
          <w:color w:val="000000"/>
        </w:rPr>
        <w:t>identiteta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utvrđivanje</w:t>
      </w:r>
      <w:r w:rsidR="00C53094">
        <w:rPr>
          <w:color w:val="000000"/>
        </w:rPr>
        <w:t xml:space="preserve"> </w:t>
      </w:r>
      <w:r>
        <w:rPr>
          <w:color w:val="000000"/>
        </w:rPr>
        <w:t>identiteta</w:t>
      </w:r>
      <w:r w:rsidR="00C53094">
        <w:rPr>
          <w:color w:val="000000"/>
        </w:rPr>
        <w:t xml:space="preserve"> </w:t>
      </w:r>
      <w:r>
        <w:rPr>
          <w:color w:val="000000"/>
        </w:rPr>
        <w:t>nepoznatog</w:t>
      </w:r>
      <w:r w:rsidR="00C53094">
        <w:rPr>
          <w:color w:val="000000"/>
        </w:rPr>
        <w:t xml:space="preserve"> </w:t>
      </w:r>
      <w:r>
        <w:rPr>
          <w:color w:val="000000"/>
        </w:rPr>
        <w:t>leša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utvrđivanju</w:t>
      </w:r>
      <w:r w:rsidR="00C53094">
        <w:rPr>
          <w:color w:val="000000"/>
        </w:rPr>
        <w:t xml:space="preserve"> </w:t>
      </w:r>
      <w:r>
        <w:rPr>
          <w:color w:val="000000"/>
        </w:rPr>
        <w:t>identiteta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zapisnik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Identifikacija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predmeta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13.</w:t>
      </w:r>
    </w:p>
    <w:p w:rsidR="00D86F14" w:rsidRDefault="00C6615A">
      <w:pPr>
        <w:spacing w:after="150"/>
      </w:pPr>
      <w:r>
        <w:rPr>
          <w:color w:val="000000"/>
        </w:rPr>
        <w:t>Identifikacija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smislu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,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utvrđivanje</w:t>
      </w:r>
      <w:r w:rsidR="00C53094">
        <w:rPr>
          <w:color w:val="000000"/>
        </w:rPr>
        <w:t xml:space="preserve"> </w:t>
      </w:r>
      <w:r>
        <w:rPr>
          <w:color w:val="000000"/>
        </w:rPr>
        <w:t>obeležja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svojstva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taj</w:t>
      </w:r>
      <w:r w:rsidR="00C53094">
        <w:rPr>
          <w:color w:val="000000"/>
        </w:rPr>
        <w:t xml:space="preserve"> </w:t>
      </w:r>
      <w:r>
        <w:rPr>
          <w:color w:val="000000"/>
        </w:rPr>
        <w:t>predmet</w:t>
      </w:r>
      <w:r w:rsidR="00C53094">
        <w:rPr>
          <w:color w:val="000000"/>
        </w:rPr>
        <w:t xml:space="preserve"> </w:t>
      </w:r>
      <w:r>
        <w:rPr>
          <w:color w:val="000000"/>
        </w:rPr>
        <w:t>razlikuje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istovrsnih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(</w:t>
      </w:r>
      <w:r>
        <w:rPr>
          <w:color w:val="000000"/>
        </w:rPr>
        <w:t>oblik</w:t>
      </w:r>
      <w:r w:rsidR="00C53094">
        <w:rPr>
          <w:color w:val="000000"/>
        </w:rPr>
        <w:t xml:space="preserve">, </w:t>
      </w:r>
      <w:r>
        <w:rPr>
          <w:color w:val="000000"/>
        </w:rPr>
        <w:t>veličina</w:t>
      </w:r>
      <w:r w:rsidR="00C53094">
        <w:rPr>
          <w:color w:val="000000"/>
        </w:rPr>
        <w:t xml:space="preserve">, </w:t>
      </w:r>
      <w:r>
        <w:rPr>
          <w:color w:val="000000"/>
        </w:rPr>
        <w:t>boja</w:t>
      </w:r>
      <w:r w:rsidR="00C53094">
        <w:rPr>
          <w:color w:val="000000"/>
        </w:rPr>
        <w:t xml:space="preserve">, </w:t>
      </w:r>
      <w:r>
        <w:rPr>
          <w:color w:val="000000"/>
        </w:rPr>
        <w:t>težina</w:t>
      </w:r>
      <w:r w:rsidR="00C53094">
        <w:rPr>
          <w:color w:val="000000"/>
        </w:rPr>
        <w:t xml:space="preserve">, </w:t>
      </w:r>
      <w:r>
        <w:rPr>
          <w:color w:val="000000"/>
        </w:rPr>
        <w:t>kvalitet</w:t>
      </w:r>
      <w:r w:rsidR="00C53094">
        <w:rPr>
          <w:color w:val="000000"/>
        </w:rPr>
        <w:t xml:space="preserve">, </w:t>
      </w:r>
      <w:r>
        <w:rPr>
          <w:color w:val="000000"/>
        </w:rPr>
        <w:t>fabričke</w:t>
      </w:r>
      <w:r w:rsidR="00C53094">
        <w:rPr>
          <w:color w:val="000000"/>
        </w:rPr>
        <w:t xml:space="preserve"> </w:t>
      </w:r>
      <w:r>
        <w:rPr>
          <w:color w:val="000000"/>
        </w:rPr>
        <w:t>oznake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</w:t>
      </w:r>
      <w:r w:rsidR="00C53094">
        <w:rPr>
          <w:color w:val="000000"/>
        </w:rPr>
        <w:t>.).</w:t>
      </w:r>
    </w:p>
    <w:p w:rsidR="00D86F14" w:rsidRDefault="00C6615A">
      <w:pPr>
        <w:spacing w:after="150"/>
      </w:pPr>
      <w:r>
        <w:rPr>
          <w:color w:val="000000"/>
        </w:rPr>
        <w:t>Identifikacija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metodama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sredstvima</w:t>
      </w:r>
      <w:r w:rsidR="00C53094">
        <w:rPr>
          <w:color w:val="000000"/>
        </w:rPr>
        <w:t xml:space="preserve"> </w:t>
      </w:r>
      <w:r>
        <w:rPr>
          <w:color w:val="000000"/>
        </w:rPr>
        <w:t>kriminalističke</w:t>
      </w:r>
      <w:r w:rsidR="00C53094">
        <w:rPr>
          <w:color w:val="000000"/>
        </w:rPr>
        <w:t xml:space="preserve"> </w:t>
      </w:r>
      <w:r>
        <w:rPr>
          <w:color w:val="000000"/>
        </w:rPr>
        <w:t>taktike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forenzike</w:t>
      </w:r>
      <w:r w:rsidR="00C53094">
        <w:rPr>
          <w:color w:val="000000"/>
        </w:rPr>
        <w:t xml:space="preserve">,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obučeni</w:t>
      </w:r>
      <w:r w:rsidR="00C53094">
        <w:rPr>
          <w:color w:val="000000"/>
        </w:rPr>
        <w:t xml:space="preserve">, </w:t>
      </w:r>
      <w:r>
        <w:rPr>
          <w:color w:val="000000"/>
        </w:rPr>
        <w:t>primenom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odgovarajućih</w:t>
      </w:r>
      <w:r w:rsidR="00C53094">
        <w:rPr>
          <w:color w:val="000000"/>
        </w:rPr>
        <w:t xml:space="preserve"> </w:t>
      </w:r>
      <w:r>
        <w:rPr>
          <w:color w:val="000000"/>
        </w:rPr>
        <w:t>metoda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proverom</w:t>
      </w:r>
      <w:r>
        <w:rPr>
          <w:color w:val="000000"/>
        </w:rPr>
        <w:t xml:space="preserve"> </w:t>
      </w:r>
      <w:r w:rsidR="00C6615A">
        <w:rPr>
          <w:color w:val="000000"/>
        </w:rPr>
        <w:t>podataka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predmetu</w:t>
      </w:r>
      <w:r>
        <w:rPr>
          <w:color w:val="000000"/>
        </w:rPr>
        <w:t xml:space="preserve"> </w:t>
      </w:r>
      <w:r w:rsidR="00C6615A">
        <w:rPr>
          <w:color w:val="000000"/>
        </w:rPr>
        <w:t>uvidom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isprave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tehničku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drugu</w:t>
      </w:r>
      <w:r>
        <w:rPr>
          <w:color w:val="000000"/>
        </w:rPr>
        <w:t xml:space="preserve"> </w:t>
      </w:r>
      <w:r w:rsidR="00C6615A">
        <w:rPr>
          <w:color w:val="000000"/>
        </w:rPr>
        <w:t>dokumentaciju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predmetu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fotografisanjem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upoređivanjem</w:t>
      </w:r>
      <w:r>
        <w:rPr>
          <w:color w:val="000000"/>
        </w:rPr>
        <w:t xml:space="preserve"> </w:t>
      </w:r>
      <w:r w:rsidR="00C6615A">
        <w:rPr>
          <w:color w:val="000000"/>
        </w:rPr>
        <w:t>fotografije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ranijim</w:t>
      </w:r>
      <w:r>
        <w:rPr>
          <w:color w:val="000000"/>
        </w:rPr>
        <w:t xml:space="preserve"> </w:t>
      </w:r>
      <w:r w:rsidR="00C6615A">
        <w:rPr>
          <w:color w:val="000000"/>
        </w:rPr>
        <w:t>fotografijama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3) </w:t>
      </w:r>
      <w:r w:rsidR="00C6615A">
        <w:rPr>
          <w:color w:val="000000"/>
        </w:rPr>
        <w:t>izjavom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 </w:t>
      </w:r>
      <w:r w:rsidR="00C6615A">
        <w:rPr>
          <w:color w:val="000000"/>
        </w:rPr>
        <w:t>koja</w:t>
      </w:r>
      <w:r>
        <w:rPr>
          <w:color w:val="000000"/>
        </w:rPr>
        <w:t xml:space="preserve"> </w:t>
      </w:r>
      <w:r w:rsidR="00C6615A">
        <w:rPr>
          <w:color w:val="000000"/>
        </w:rPr>
        <w:t>mogu</w:t>
      </w:r>
      <w:r>
        <w:rPr>
          <w:color w:val="000000"/>
        </w:rPr>
        <w:t xml:space="preserve"> </w:t>
      </w:r>
      <w:r w:rsidR="00C6615A">
        <w:rPr>
          <w:color w:val="000000"/>
        </w:rPr>
        <w:t>izvršiti</w:t>
      </w:r>
      <w:r>
        <w:rPr>
          <w:color w:val="000000"/>
        </w:rPr>
        <w:t xml:space="preserve"> </w:t>
      </w:r>
      <w:r w:rsidR="00C6615A">
        <w:rPr>
          <w:color w:val="000000"/>
        </w:rPr>
        <w:t>prepoznavanje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4) </w:t>
      </w:r>
      <w:r w:rsidR="00C6615A">
        <w:rPr>
          <w:color w:val="000000"/>
        </w:rPr>
        <w:t>tehničkim</w:t>
      </w:r>
      <w:r>
        <w:rPr>
          <w:color w:val="000000"/>
        </w:rPr>
        <w:t xml:space="preserve"> </w:t>
      </w:r>
      <w:r w:rsidR="00C6615A">
        <w:rPr>
          <w:color w:val="000000"/>
        </w:rPr>
        <w:t>metodama</w:t>
      </w:r>
      <w:r>
        <w:rPr>
          <w:color w:val="000000"/>
        </w:rPr>
        <w:t xml:space="preserve"> </w:t>
      </w:r>
      <w:r w:rsidR="00C6615A">
        <w:rPr>
          <w:color w:val="000000"/>
        </w:rPr>
        <w:t>izazivanja</w:t>
      </w:r>
      <w:r>
        <w:rPr>
          <w:color w:val="000000"/>
        </w:rPr>
        <w:t xml:space="preserve"> </w:t>
      </w:r>
      <w:r w:rsidR="00C6615A">
        <w:rPr>
          <w:color w:val="000000"/>
        </w:rPr>
        <w:t>uništenih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oštećenih</w:t>
      </w:r>
      <w:r>
        <w:rPr>
          <w:color w:val="000000"/>
        </w:rPr>
        <w:t xml:space="preserve"> </w:t>
      </w:r>
      <w:r w:rsidR="00C6615A">
        <w:rPr>
          <w:color w:val="000000"/>
        </w:rPr>
        <w:t>identifikacionih</w:t>
      </w:r>
      <w:r>
        <w:rPr>
          <w:color w:val="000000"/>
        </w:rPr>
        <w:t xml:space="preserve"> </w:t>
      </w:r>
      <w:r w:rsidR="00C6615A">
        <w:rPr>
          <w:color w:val="000000"/>
        </w:rPr>
        <w:t>oznaka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drugim</w:t>
      </w:r>
      <w:r>
        <w:rPr>
          <w:color w:val="000000"/>
        </w:rPr>
        <w:t xml:space="preserve"> </w:t>
      </w:r>
      <w:r w:rsidR="00C6615A">
        <w:rPr>
          <w:color w:val="000000"/>
        </w:rPr>
        <w:t>raspoloživim</w:t>
      </w:r>
      <w:r>
        <w:rPr>
          <w:color w:val="000000"/>
        </w:rPr>
        <w:t xml:space="preserve"> </w:t>
      </w:r>
      <w:r w:rsidR="00C6615A">
        <w:rPr>
          <w:color w:val="000000"/>
        </w:rPr>
        <w:t>metodima</w:t>
      </w:r>
      <w:r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učestvuje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postupku</w:t>
      </w:r>
      <w:r w:rsidR="00C53094">
        <w:rPr>
          <w:color w:val="000000"/>
        </w:rPr>
        <w:t xml:space="preserve"> </w:t>
      </w:r>
      <w:r>
        <w:rPr>
          <w:color w:val="000000"/>
        </w:rPr>
        <w:t>identifikacije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zahtevaće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opiše</w:t>
      </w:r>
      <w:r w:rsidR="00C53094">
        <w:rPr>
          <w:color w:val="000000"/>
        </w:rPr>
        <w:t xml:space="preserve"> </w:t>
      </w:r>
      <w:r>
        <w:rPr>
          <w:color w:val="000000"/>
        </w:rPr>
        <w:t>predmet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navede</w:t>
      </w:r>
      <w:r w:rsidR="00C53094">
        <w:rPr>
          <w:color w:val="000000"/>
        </w:rPr>
        <w:t xml:space="preserve"> </w:t>
      </w:r>
      <w:r>
        <w:rPr>
          <w:color w:val="000000"/>
        </w:rPr>
        <w:t>obeležja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svojstva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taj</w:t>
      </w:r>
      <w:r w:rsidR="00C53094">
        <w:rPr>
          <w:color w:val="000000"/>
        </w:rPr>
        <w:t xml:space="preserve"> </w:t>
      </w:r>
      <w:r>
        <w:rPr>
          <w:color w:val="000000"/>
        </w:rPr>
        <w:t>predmet</w:t>
      </w:r>
      <w:r w:rsidR="00C53094">
        <w:rPr>
          <w:color w:val="000000"/>
        </w:rPr>
        <w:t xml:space="preserve"> </w:t>
      </w:r>
      <w:r>
        <w:rPr>
          <w:color w:val="000000"/>
        </w:rPr>
        <w:t>razlikuje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.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datom</w:t>
      </w:r>
      <w:r w:rsidR="00C53094">
        <w:rPr>
          <w:color w:val="000000"/>
        </w:rPr>
        <w:t xml:space="preserve"> </w:t>
      </w:r>
      <w:r>
        <w:rPr>
          <w:color w:val="000000"/>
        </w:rPr>
        <w:t>opisu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predočiće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predmet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identifikuje</w:t>
      </w:r>
      <w:r w:rsidR="00C53094">
        <w:rPr>
          <w:color w:val="000000"/>
        </w:rPr>
        <w:t xml:space="preserve">,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mogućstvu</w:t>
      </w:r>
      <w:r w:rsidR="00C53094">
        <w:rPr>
          <w:color w:val="000000"/>
        </w:rPr>
        <w:t xml:space="preserve"> </w:t>
      </w:r>
      <w:r>
        <w:rPr>
          <w:color w:val="000000"/>
        </w:rPr>
        <w:t>zajedno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t>predmetima</w:t>
      </w:r>
      <w:r w:rsidR="00C53094">
        <w:rPr>
          <w:color w:val="000000"/>
        </w:rPr>
        <w:t xml:space="preserve"> </w:t>
      </w:r>
      <w:r>
        <w:rPr>
          <w:color w:val="000000"/>
        </w:rPr>
        <w:t>iste</w:t>
      </w:r>
      <w:r w:rsidR="00C53094">
        <w:rPr>
          <w:color w:val="000000"/>
        </w:rPr>
        <w:t xml:space="preserve"> </w:t>
      </w:r>
      <w:r>
        <w:rPr>
          <w:color w:val="000000"/>
        </w:rPr>
        <w:t>vrste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izvršenoj</w:t>
      </w:r>
      <w:r w:rsidR="00C53094">
        <w:rPr>
          <w:color w:val="000000"/>
        </w:rPr>
        <w:t xml:space="preserve"> </w:t>
      </w:r>
      <w:r>
        <w:rPr>
          <w:color w:val="000000"/>
        </w:rPr>
        <w:t>identifikaciji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zapisnik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Pozivanje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14.</w:t>
      </w:r>
    </w:p>
    <w:p w:rsidR="00D86F14" w:rsidRDefault="00C6615A">
      <w:pPr>
        <w:spacing w:after="150"/>
      </w:pPr>
      <w:r>
        <w:rPr>
          <w:color w:val="000000"/>
        </w:rPr>
        <w:t>Pozivanje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,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pravilu</w:t>
      </w:r>
      <w:r w:rsidR="00C53094">
        <w:rPr>
          <w:color w:val="000000"/>
        </w:rPr>
        <w:t xml:space="preserve">,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dostavlјanjem</w:t>
      </w:r>
      <w:r w:rsidR="00C53094">
        <w:rPr>
          <w:color w:val="000000"/>
        </w:rPr>
        <w:t xml:space="preserve"> </w:t>
      </w:r>
      <w:r>
        <w:rPr>
          <w:color w:val="000000"/>
        </w:rPr>
        <w:t>pisanog</w:t>
      </w:r>
      <w:r w:rsidR="00C53094">
        <w:rPr>
          <w:color w:val="000000"/>
        </w:rPr>
        <w:t xml:space="preserve"> </w:t>
      </w:r>
      <w:r>
        <w:rPr>
          <w:color w:val="000000"/>
        </w:rPr>
        <w:t>poziva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poziva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ovim</w:t>
      </w:r>
      <w:r w:rsidR="00C53094">
        <w:rPr>
          <w:color w:val="000000"/>
        </w:rPr>
        <w:t xml:space="preserve"> </w:t>
      </w:r>
      <w:r>
        <w:rPr>
          <w:color w:val="000000"/>
        </w:rPr>
        <w:t>pravilnikom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Punoletno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oduzeta</w:t>
      </w:r>
      <w:r w:rsidR="00C53094">
        <w:rPr>
          <w:color w:val="000000"/>
        </w:rPr>
        <w:t xml:space="preserve"> </w:t>
      </w:r>
      <w:r>
        <w:rPr>
          <w:color w:val="000000"/>
        </w:rPr>
        <w:t>poslovna</w:t>
      </w:r>
      <w:r w:rsidR="00C53094">
        <w:rPr>
          <w:color w:val="000000"/>
        </w:rPr>
        <w:t xml:space="preserve"> </w:t>
      </w:r>
      <w:r>
        <w:rPr>
          <w:color w:val="000000"/>
        </w:rPr>
        <w:t>sposobnost</w:t>
      </w:r>
      <w:r w:rsidR="00C53094">
        <w:rPr>
          <w:color w:val="000000"/>
        </w:rPr>
        <w:t xml:space="preserve"> </w:t>
      </w:r>
      <w:r>
        <w:rPr>
          <w:color w:val="000000"/>
        </w:rPr>
        <w:t>poziva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preko</w:t>
      </w:r>
      <w:r w:rsidR="00C53094">
        <w:rPr>
          <w:color w:val="000000"/>
        </w:rPr>
        <w:t xml:space="preserve"> </w:t>
      </w:r>
      <w:r>
        <w:rPr>
          <w:color w:val="000000"/>
        </w:rPr>
        <w:t>staratelјa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bi</w:t>
      </w:r>
      <w:r w:rsidR="00C53094">
        <w:rPr>
          <w:color w:val="000000"/>
        </w:rPr>
        <w:t xml:space="preserve"> </w:t>
      </w:r>
      <w:r>
        <w:rPr>
          <w:color w:val="000000"/>
        </w:rPr>
        <w:t>pozivanje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bilo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suprotnosti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njegovim</w:t>
      </w:r>
      <w:r w:rsidR="00C53094">
        <w:rPr>
          <w:color w:val="000000"/>
        </w:rPr>
        <w:t xml:space="preserve"> </w:t>
      </w:r>
      <w:r>
        <w:rPr>
          <w:color w:val="000000"/>
        </w:rPr>
        <w:t>pravima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interesima</w:t>
      </w:r>
      <w:r w:rsidR="00C53094">
        <w:rPr>
          <w:color w:val="000000"/>
        </w:rPr>
        <w:t xml:space="preserve">, </w:t>
      </w:r>
      <w:r>
        <w:rPr>
          <w:color w:val="000000"/>
        </w:rPr>
        <w:t>pozivanje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izvršiti</w:t>
      </w:r>
      <w:r w:rsidR="00C53094">
        <w:rPr>
          <w:color w:val="000000"/>
        </w:rPr>
        <w:t xml:space="preserve"> </w:t>
      </w:r>
      <w:r>
        <w:rPr>
          <w:color w:val="000000"/>
        </w:rPr>
        <w:t>preko</w:t>
      </w:r>
      <w:r w:rsidR="00C53094">
        <w:rPr>
          <w:color w:val="000000"/>
        </w:rPr>
        <w:t xml:space="preserve"> </w:t>
      </w:r>
      <w:r>
        <w:rPr>
          <w:color w:val="000000"/>
        </w:rPr>
        <w:t>nadležnog</w:t>
      </w:r>
      <w:r w:rsidR="00C53094">
        <w:rPr>
          <w:color w:val="000000"/>
        </w:rPr>
        <w:t xml:space="preserve"> </w:t>
      </w:r>
      <w:r>
        <w:rPr>
          <w:color w:val="000000"/>
        </w:rPr>
        <w:t>centra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socijalni</w:t>
      </w:r>
      <w:r w:rsidR="00C53094">
        <w:rPr>
          <w:color w:val="000000"/>
        </w:rPr>
        <w:t xml:space="preserve"> </w:t>
      </w:r>
      <w:r>
        <w:rPr>
          <w:color w:val="000000"/>
        </w:rPr>
        <w:t>rad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15.</w:t>
      </w:r>
    </w:p>
    <w:p w:rsidR="00D86F14" w:rsidRDefault="00C6615A">
      <w:pPr>
        <w:spacing w:after="150"/>
      </w:pPr>
      <w:r>
        <w:rPr>
          <w:color w:val="000000"/>
        </w:rPr>
        <w:t>Pisani</w:t>
      </w:r>
      <w:r w:rsidR="00C53094">
        <w:rPr>
          <w:color w:val="000000"/>
        </w:rPr>
        <w:t xml:space="preserve"> </w:t>
      </w:r>
      <w:r>
        <w:rPr>
          <w:color w:val="000000"/>
        </w:rPr>
        <w:t>poziv</w:t>
      </w:r>
      <w:r w:rsidR="00C53094">
        <w:rPr>
          <w:color w:val="000000"/>
        </w:rPr>
        <w:t xml:space="preserve"> </w:t>
      </w:r>
      <w:r>
        <w:rPr>
          <w:color w:val="000000"/>
        </w:rPr>
        <w:t>sadrži</w:t>
      </w:r>
      <w:r w:rsidR="00C53094">
        <w:rPr>
          <w:color w:val="000000"/>
        </w:rPr>
        <w:t xml:space="preserve">: </w:t>
      </w:r>
      <w:r>
        <w:rPr>
          <w:color w:val="000000"/>
        </w:rPr>
        <w:t>naziv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Ministarstva</w:t>
      </w:r>
      <w:r w:rsidR="00C53094">
        <w:rPr>
          <w:color w:val="000000"/>
        </w:rPr>
        <w:t xml:space="preserve">,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adresa</w:t>
      </w:r>
      <w:r w:rsidR="00C53094">
        <w:rPr>
          <w:color w:val="000000"/>
        </w:rPr>
        <w:t xml:space="preserve">; </w:t>
      </w:r>
      <w:r>
        <w:rPr>
          <w:color w:val="000000"/>
        </w:rPr>
        <w:t>broj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datum</w:t>
      </w:r>
      <w:r w:rsidR="00C53094">
        <w:rPr>
          <w:color w:val="000000"/>
        </w:rPr>
        <w:t xml:space="preserve"> </w:t>
      </w:r>
      <w:r>
        <w:rPr>
          <w:color w:val="000000"/>
        </w:rPr>
        <w:t>poziva</w:t>
      </w:r>
      <w:r w:rsidR="00C53094">
        <w:rPr>
          <w:color w:val="000000"/>
        </w:rPr>
        <w:t xml:space="preserve">; </w:t>
      </w:r>
      <w:r>
        <w:rPr>
          <w:color w:val="000000"/>
        </w:rPr>
        <w:t>ime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prezime</w:t>
      </w:r>
      <w:r w:rsidR="00C53094">
        <w:rPr>
          <w:color w:val="000000"/>
        </w:rPr>
        <w:t xml:space="preserve">, </w:t>
      </w:r>
      <w:r>
        <w:rPr>
          <w:color w:val="000000"/>
        </w:rPr>
        <w:t>datum</w:t>
      </w:r>
      <w:r w:rsidR="00C53094">
        <w:rPr>
          <w:color w:val="000000"/>
        </w:rPr>
        <w:t xml:space="preserve"> </w:t>
      </w:r>
      <w:r>
        <w:rPr>
          <w:color w:val="000000"/>
        </w:rPr>
        <w:t>rođenja</w:t>
      </w:r>
      <w:r w:rsidR="00C53094">
        <w:rPr>
          <w:color w:val="000000"/>
        </w:rPr>
        <w:t xml:space="preserve">, </w:t>
      </w:r>
      <w:r>
        <w:rPr>
          <w:color w:val="000000"/>
        </w:rPr>
        <w:t>ime</w:t>
      </w:r>
      <w:r w:rsidR="00C53094">
        <w:rPr>
          <w:color w:val="000000"/>
        </w:rPr>
        <w:t xml:space="preserve"> </w:t>
      </w:r>
      <w:r>
        <w:rPr>
          <w:color w:val="000000"/>
        </w:rPr>
        <w:t>roditelјa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adresa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poziva</w:t>
      </w:r>
      <w:r w:rsidR="00C53094">
        <w:rPr>
          <w:color w:val="000000"/>
        </w:rPr>
        <w:t xml:space="preserve">; </w:t>
      </w:r>
      <w:r>
        <w:rPr>
          <w:color w:val="000000"/>
        </w:rPr>
        <w:t>datum</w:t>
      </w:r>
      <w:r w:rsidR="00C53094">
        <w:rPr>
          <w:color w:val="000000"/>
        </w:rPr>
        <w:t xml:space="preserve">, </w:t>
      </w:r>
      <w:r>
        <w:rPr>
          <w:color w:val="000000"/>
        </w:rPr>
        <w:t>vreme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poziva</w:t>
      </w:r>
      <w:r w:rsidR="00C53094">
        <w:rPr>
          <w:color w:val="000000"/>
        </w:rPr>
        <w:t xml:space="preserve">; </w:t>
      </w:r>
      <w:r>
        <w:rPr>
          <w:color w:val="000000"/>
        </w:rPr>
        <w:t>razlog</w:t>
      </w:r>
      <w:r w:rsidR="00C53094">
        <w:rPr>
          <w:color w:val="000000"/>
        </w:rPr>
        <w:t xml:space="preserve"> </w:t>
      </w:r>
      <w:r>
        <w:rPr>
          <w:color w:val="000000"/>
        </w:rPr>
        <w:t>pozivanja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;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propisano</w:t>
      </w:r>
      <w:r w:rsidR="00C53094">
        <w:rPr>
          <w:color w:val="000000"/>
        </w:rPr>
        <w:t xml:space="preserve">, </w:t>
      </w:r>
      <w:r>
        <w:rPr>
          <w:color w:val="000000"/>
        </w:rPr>
        <w:t>upozorenje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biti</w:t>
      </w:r>
      <w:r w:rsidR="00C53094">
        <w:rPr>
          <w:color w:val="000000"/>
        </w:rPr>
        <w:t xml:space="preserve"> </w:t>
      </w:r>
      <w:r>
        <w:rPr>
          <w:color w:val="000000"/>
        </w:rPr>
        <w:t>dovedeno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odazove</w:t>
      </w:r>
      <w:r w:rsidR="00C53094">
        <w:rPr>
          <w:color w:val="000000"/>
        </w:rPr>
        <w:t xml:space="preserve"> </w:t>
      </w:r>
      <w:r>
        <w:rPr>
          <w:color w:val="000000"/>
        </w:rPr>
        <w:t>pozivu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osumnjičenom</w:t>
      </w:r>
      <w:r w:rsidR="00C53094">
        <w:rPr>
          <w:color w:val="000000"/>
        </w:rPr>
        <w:t xml:space="preserve">,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ima</w:t>
      </w:r>
      <w:r w:rsidR="00C53094">
        <w:rPr>
          <w:color w:val="000000"/>
        </w:rPr>
        <w:t xml:space="preserve"> </w:t>
      </w:r>
      <w:r>
        <w:rPr>
          <w:color w:val="000000"/>
        </w:rPr>
        <w:t>pravo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branioca</w:t>
      </w:r>
      <w:r w:rsidR="00C53094">
        <w:rPr>
          <w:color w:val="000000"/>
        </w:rPr>
        <w:t xml:space="preserve">; </w:t>
      </w:r>
      <w:r>
        <w:rPr>
          <w:color w:val="000000"/>
        </w:rPr>
        <w:t>službeni</w:t>
      </w:r>
      <w:r w:rsidR="00C53094">
        <w:rPr>
          <w:color w:val="000000"/>
        </w:rPr>
        <w:t xml:space="preserve"> </w:t>
      </w:r>
      <w:r>
        <w:rPr>
          <w:color w:val="000000"/>
        </w:rPr>
        <w:t>pečat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potpis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dostavnicu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Pri</w:t>
      </w:r>
      <w:r w:rsidR="00C53094">
        <w:rPr>
          <w:color w:val="000000"/>
        </w:rPr>
        <w:t xml:space="preserve"> </w:t>
      </w:r>
      <w:r>
        <w:rPr>
          <w:color w:val="000000"/>
        </w:rPr>
        <w:t>određivanju</w:t>
      </w:r>
      <w:r w:rsidR="00C53094">
        <w:rPr>
          <w:color w:val="000000"/>
        </w:rPr>
        <w:t xml:space="preserve"> </w:t>
      </w:r>
      <w:r>
        <w:rPr>
          <w:color w:val="000000"/>
        </w:rPr>
        <w:t>datuma</w:t>
      </w:r>
      <w:r w:rsidR="00C53094">
        <w:rPr>
          <w:color w:val="000000"/>
        </w:rPr>
        <w:t xml:space="preserve">, </w:t>
      </w:r>
      <w:r>
        <w:rPr>
          <w:color w:val="000000"/>
        </w:rPr>
        <w:t>časa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poziva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vodi</w:t>
      </w:r>
      <w:r w:rsidR="00C53094">
        <w:rPr>
          <w:color w:val="000000"/>
        </w:rPr>
        <w:t xml:space="preserve"> </w:t>
      </w:r>
      <w:r>
        <w:rPr>
          <w:color w:val="000000"/>
        </w:rPr>
        <w:t>računa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pozvano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zbog</w:t>
      </w:r>
      <w:r w:rsidR="00C53094">
        <w:rPr>
          <w:color w:val="000000"/>
        </w:rPr>
        <w:t xml:space="preserve"> </w:t>
      </w:r>
      <w:r>
        <w:rPr>
          <w:color w:val="000000"/>
        </w:rPr>
        <w:t>odazivanja</w:t>
      </w:r>
      <w:r w:rsidR="00C53094">
        <w:rPr>
          <w:color w:val="000000"/>
        </w:rPr>
        <w:t xml:space="preserve"> </w:t>
      </w:r>
      <w:r>
        <w:rPr>
          <w:color w:val="000000"/>
        </w:rPr>
        <w:t>pozivu</w:t>
      </w:r>
      <w:r w:rsidR="00C53094">
        <w:rPr>
          <w:color w:val="000000"/>
        </w:rPr>
        <w:t xml:space="preserve"> </w:t>
      </w:r>
      <w:r>
        <w:rPr>
          <w:color w:val="000000"/>
        </w:rPr>
        <w:t>nema</w:t>
      </w:r>
      <w:r w:rsidR="00C53094">
        <w:rPr>
          <w:color w:val="000000"/>
        </w:rPr>
        <w:t xml:space="preserve"> </w:t>
      </w:r>
      <w:r>
        <w:rPr>
          <w:color w:val="000000"/>
        </w:rPr>
        <w:t>nepotrebnih</w:t>
      </w:r>
      <w:r w:rsidR="00C53094">
        <w:rPr>
          <w:color w:val="000000"/>
        </w:rPr>
        <w:t xml:space="preserve"> </w:t>
      </w:r>
      <w:r>
        <w:rPr>
          <w:color w:val="000000"/>
        </w:rPr>
        <w:t>teškoća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16.</w:t>
      </w:r>
    </w:p>
    <w:p w:rsidR="00D86F14" w:rsidRDefault="00C6615A">
      <w:pPr>
        <w:spacing w:after="150"/>
      </w:pPr>
      <w:r>
        <w:rPr>
          <w:color w:val="000000"/>
        </w:rPr>
        <w:t>Pisani</w:t>
      </w:r>
      <w:r w:rsidR="00C53094">
        <w:rPr>
          <w:color w:val="000000"/>
        </w:rPr>
        <w:t xml:space="preserve"> </w:t>
      </w:r>
      <w:r>
        <w:rPr>
          <w:color w:val="000000"/>
        </w:rPr>
        <w:t>poziv</w:t>
      </w:r>
      <w:r w:rsidR="00C53094">
        <w:rPr>
          <w:color w:val="000000"/>
        </w:rPr>
        <w:t xml:space="preserve"> </w:t>
      </w:r>
      <w:r>
        <w:rPr>
          <w:color w:val="000000"/>
        </w:rPr>
        <w:t>upućuje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poštom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ga</w:t>
      </w:r>
      <w:r w:rsidR="00C53094">
        <w:rPr>
          <w:color w:val="000000"/>
        </w:rPr>
        <w:t xml:space="preserve"> </w:t>
      </w:r>
      <w:r>
        <w:rPr>
          <w:color w:val="000000"/>
        </w:rPr>
        <w:t>dostavlјa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poziv</w:t>
      </w:r>
      <w:r w:rsidR="00C53094">
        <w:rPr>
          <w:color w:val="000000"/>
        </w:rPr>
        <w:t xml:space="preserve"> </w:t>
      </w:r>
      <w:r>
        <w:rPr>
          <w:color w:val="000000"/>
        </w:rPr>
        <w:t>upućen</w:t>
      </w:r>
      <w:r w:rsidR="00C53094">
        <w:rPr>
          <w:color w:val="000000"/>
        </w:rPr>
        <w:t xml:space="preserve"> </w:t>
      </w:r>
      <w:r>
        <w:rPr>
          <w:color w:val="000000"/>
        </w:rPr>
        <w:t>preko</w:t>
      </w:r>
      <w:r w:rsidR="00C53094">
        <w:rPr>
          <w:color w:val="000000"/>
        </w:rPr>
        <w:t xml:space="preserve"> </w:t>
      </w:r>
      <w:r>
        <w:rPr>
          <w:color w:val="000000"/>
        </w:rPr>
        <w:t>pošte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dostavlјen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, </w:t>
      </w:r>
      <w:r>
        <w:rPr>
          <w:color w:val="000000"/>
        </w:rPr>
        <w:t>dostavlјanje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izvršiti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dostavlјanja</w:t>
      </w:r>
      <w:r w:rsidR="00C53094">
        <w:rPr>
          <w:color w:val="000000"/>
        </w:rPr>
        <w:t xml:space="preserve"> </w:t>
      </w:r>
      <w:r>
        <w:rPr>
          <w:color w:val="000000"/>
        </w:rPr>
        <w:t>poziva</w:t>
      </w:r>
      <w:r w:rsidR="00C53094">
        <w:rPr>
          <w:color w:val="000000"/>
        </w:rPr>
        <w:t xml:space="preserve"> </w:t>
      </w:r>
      <w:r>
        <w:rPr>
          <w:color w:val="000000"/>
        </w:rPr>
        <w:t>proveriti</w:t>
      </w:r>
      <w:r w:rsidR="00C53094">
        <w:rPr>
          <w:color w:val="000000"/>
        </w:rPr>
        <w:t xml:space="preserve"> </w:t>
      </w:r>
      <w:r>
        <w:rPr>
          <w:color w:val="000000"/>
        </w:rPr>
        <w:t>identitet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poziva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dostavlјa</w:t>
      </w:r>
      <w:r w:rsidR="00C53094">
        <w:rPr>
          <w:color w:val="000000"/>
        </w:rPr>
        <w:t xml:space="preserve"> </w:t>
      </w:r>
      <w:r>
        <w:rPr>
          <w:color w:val="000000"/>
        </w:rPr>
        <w:t>pisani</w:t>
      </w:r>
      <w:r w:rsidR="00C53094">
        <w:rPr>
          <w:color w:val="000000"/>
        </w:rPr>
        <w:t xml:space="preserve"> </w:t>
      </w:r>
      <w:r>
        <w:rPr>
          <w:color w:val="000000"/>
        </w:rPr>
        <w:t>poziv</w:t>
      </w:r>
      <w:r w:rsidR="00C53094">
        <w:rPr>
          <w:color w:val="000000"/>
        </w:rPr>
        <w:t xml:space="preserve"> </w:t>
      </w:r>
      <w:r>
        <w:rPr>
          <w:color w:val="000000"/>
        </w:rPr>
        <w:t>uručuje</w:t>
      </w:r>
      <w:r w:rsidR="00C53094">
        <w:rPr>
          <w:color w:val="000000"/>
        </w:rPr>
        <w:t xml:space="preserve"> </w:t>
      </w:r>
      <w:r>
        <w:rPr>
          <w:color w:val="000000"/>
        </w:rPr>
        <w:t>ga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adresi</w:t>
      </w:r>
      <w:r w:rsidR="00C53094">
        <w:rPr>
          <w:color w:val="000000"/>
        </w:rPr>
        <w:t xml:space="preserve"> </w:t>
      </w:r>
      <w:r>
        <w:rPr>
          <w:color w:val="000000"/>
        </w:rPr>
        <w:t>stanovanja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drugom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zatekne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dostavlјanja</w:t>
      </w:r>
      <w:r w:rsidR="00C53094">
        <w:rPr>
          <w:color w:val="000000"/>
        </w:rPr>
        <w:t xml:space="preserve"> </w:t>
      </w:r>
      <w:r>
        <w:rPr>
          <w:color w:val="000000"/>
        </w:rPr>
        <w:t>poziva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adresi</w:t>
      </w:r>
      <w:r w:rsidR="00C53094">
        <w:rPr>
          <w:color w:val="000000"/>
        </w:rPr>
        <w:t xml:space="preserve"> </w:t>
      </w:r>
      <w:r>
        <w:rPr>
          <w:color w:val="000000"/>
        </w:rPr>
        <w:t>stanovanja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uručiti</w:t>
      </w:r>
      <w:r w:rsidR="00C53094">
        <w:rPr>
          <w:color w:val="000000"/>
        </w:rPr>
        <w:t xml:space="preserve"> </w:t>
      </w:r>
      <w:r>
        <w:rPr>
          <w:color w:val="000000"/>
        </w:rPr>
        <w:t>poziv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ulazu</w:t>
      </w:r>
      <w:r w:rsidR="00C53094">
        <w:rPr>
          <w:color w:val="000000"/>
        </w:rPr>
        <w:t xml:space="preserve"> </w:t>
      </w:r>
      <w:r>
        <w:rPr>
          <w:color w:val="000000"/>
        </w:rPr>
        <w:t>stana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zatražiti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potpiše</w:t>
      </w:r>
      <w:r w:rsidR="00C53094">
        <w:rPr>
          <w:color w:val="000000"/>
        </w:rPr>
        <w:t xml:space="preserve"> </w:t>
      </w:r>
      <w:r>
        <w:rPr>
          <w:color w:val="000000"/>
        </w:rPr>
        <w:t>dostavnicu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Izuzetno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poziv</w:t>
      </w:r>
      <w:r w:rsidR="00C53094">
        <w:rPr>
          <w:color w:val="000000"/>
        </w:rPr>
        <w:t xml:space="preserve"> </w:t>
      </w:r>
      <w:r>
        <w:rPr>
          <w:color w:val="000000"/>
        </w:rPr>
        <w:t>treba</w:t>
      </w:r>
      <w:r w:rsidR="00C53094">
        <w:rPr>
          <w:color w:val="000000"/>
        </w:rPr>
        <w:t xml:space="preserve"> </w:t>
      </w:r>
      <w:r>
        <w:rPr>
          <w:color w:val="000000"/>
        </w:rPr>
        <w:t>uručiti</w:t>
      </w:r>
      <w:r w:rsidR="00C53094">
        <w:rPr>
          <w:color w:val="000000"/>
        </w:rPr>
        <w:t xml:space="preserve"> </w:t>
      </w:r>
      <w:r>
        <w:rPr>
          <w:color w:val="000000"/>
        </w:rPr>
        <w:t>pozvan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uđe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stan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uruči</w:t>
      </w:r>
      <w:r w:rsidR="00C53094">
        <w:rPr>
          <w:color w:val="000000"/>
        </w:rPr>
        <w:t xml:space="preserve"> </w:t>
      </w:r>
      <w:r>
        <w:rPr>
          <w:color w:val="000000"/>
        </w:rPr>
        <w:t>poziv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stanu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primalac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zna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piše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stanju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potpiše</w:t>
      </w:r>
      <w:r w:rsidR="00C53094">
        <w:rPr>
          <w:color w:val="000000"/>
        </w:rPr>
        <w:t xml:space="preserve"> </w:t>
      </w:r>
      <w:r>
        <w:rPr>
          <w:color w:val="000000"/>
        </w:rPr>
        <w:t>dostavnicu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tome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dostavnici</w:t>
      </w:r>
      <w:r w:rsidR="00C53094">
        <w:rPr>
          <w:color w:val="000000"/>
        </w:rPr>
        <w:t xml:space="preserve"> </w:t>
      </w:r>
      <w:r>
        <w:rPr>
          <w:color w:val="000000"/>
        </w:rPr>
        <w:t>sačiniti</w:t>
      </w:r>
      <w:r w:rsidR="00C53094">
        <w:rPr>
          <w:color w:val="000000"/>
        </w:rPr>
        <w:t xml:space="preserve"> </w:t>
      </w:r>
      <w:r>
        <w:rPr>
          <w:color w:val="000000"/>
        </w:rPr>
        <w:t>belešku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naznačiti</w:t>
      </w:r>
      <w:r w:rsidR="00C53094">
        <w:rPr>
          <w:color w:val="000000"/>
        </w:rPr>
        <w:t xml:space="preserve"> </w:t>
      </w:r>
      <w:r>
        <w:rPr>
          <w:color w:val="000000"/>
        </w:rPr>
        <w:t>dan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čas</w:t>
      </w:r>
      <w:r w:rsidR="00C53094">
        <w:rPr>
          <w:color w:val="000000"/>
        </w:rPr>
        <w:t xml:space="preserve"> </w:t>
      </w:r>
      <w:r>
        <w:rPr>
          <w:color w:val="000000"/>
        </w:rPr>
        <w:t>kad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izvršeno</w:t>
      </w:r>
      <w:r w:rsidR="00C53094">
        <w:rPr>
          <w:color w:val="000000"/>
        </w:rPr>
        <w:t xml:space="preserve"> </w:t>
      </w:r>
      <w:r>
        <w:rPr>
          <w:color w:val="000000"/>
        </w:rPr>
        <w:t>uručenje</w:t>
      </w:r>
      <w:r w:rsidR="00C53094">
        <w:rPr>
          <w:color w:val="000000"/>
        </w:rPr>
        <w:t xml:space="preserve"> </w:t>
      </w:r>
      <w:r>
        <w:rPr>
          <w:color w:val="000000"/>
        </w:rPr>
        <w:t>poziva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lastRenderedPageBreak/>
        <w:t>Član</w:t>
      </w:r>
      <w:r w:rsidR="00C53094">
        <w:rPr>
          <w:color w:val="000000"/>
        </w:rPr>
        <w:t xml:space="preserve"> 17.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odbije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primi</w:t>
      </w:r>
      <w:r w:rsidR="00C53094">
        <w:rPr>
          <w:color w:val="000000"/>
        </w:rPr>
        <w:t xml:space="preserve"> </w:t>
      </w:r>
      <w:r>
        <w:rPr>
          <w:color w:val="000000"/>
        </w:rPr>
        <w:t>poziv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poziv</w:t>
      </w:r>
      <w:r w:rsidR="00C53094">
        <w:rPr>
          <w:color w:val="000000"/>
        </w:rPr>
        <w:t xml:space="preserve"> </w:t>
      </w:r>
      <w:r>
        <w:rPr>
          <w:color w:val="000000"/>
        </w:rPr>
        <w:t>pribiti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vrata</w:t>
      </w:r>
      <w:r w:rsidR="00C53094">
        <w:rPr>
          <w:color w:val="000000"/>
        </w:rPr>
        <w:t xml:space="preserve"> </w:t>
      </w:r>
      <w:r>
        <w:rPr>
          <w:color w:val="000000"/>
        </w:rPr>
        <w:t>stana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prostorije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ga</w:t>
      </w:r>
      <w:r w:rsidR="00C53094">
        <w:rPr>
          <w:color w:val="000000"/>
        </w:rPr>
        <w:t xml:space="preserve"> </w:t>
      </w:r>
      <w:r>
        <w:rPr>
          <w:color w:val="000000"/>
        </w:rPr>
        <w:t>ostaviti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stanu</w:t>
      </w:r>
      <w:r w:rsidR="00C53094">
        <w:rPr>
          <w:color w:val="000000"/>
        </w:rPr>
        <w:t xml:space="preserve">, </w:t>
      </w:r>
      <w:r>
        <w:rPr>
          <w:color w:val="000000"/>
        </w:rPr>
        <w:t>čime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smatra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poziv</w:t>
      </w:r>
      <w:r w:rsidR="00C53094">
        <w:rPr>
          <w:color w:val="000000"/>
        </w:rPr>
        <w:t xml:space="preserve"> </w:t>
      </w:r>
      <w:r>
        <w:rPr>
          <w:color w:val="000000"/>
        </w:rPr>
        <w:t>dostavlјen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Kad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dostavlјanje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izvršeno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tome</w:t>
      </w:r>
      <w:r w:rsidR="00C53094">
        <w:rPr>
          <w:color w:val="000000"/>
        </w:rPr>
        <w:t xml:space="preserve"> </w:t>
      </w:r>
      <w:r>
        <w:rPr>
          <w:color w:val="000000"/>
        </w:rPr>
        <w:t>sačiniti</w:t>
      </w:r>
      <w:r w:rsidR="00C53094">
        <w:rPr>
          <w:color w:val="000000"/>
        </w:rPr>
        <w:t xml:space="preserve"> </w:t>
      </w:r>
      <w:r>
        <w:rPr>
          <w:color w:val="000000"/>
        </w:rPr>
        <w:t>službenu</w:t>
      </w:r>
      <w:r w:rsidR="00C53094">
        <w:rPr>
          <w:color w:val="000000"/>
        </w:rPr>
        <w:t xml:space="preserve"> </w:t>
      </w:r>
      <w:r>
        <w:rPr>
          <w:color w:val="000000"/>
        </w:rPr>
        <w:t>belešku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naznačiti</w:t>
      </w:r>
      <w:r w:rsidR="00C53094">
        <w:rPr>
          <w:color w:val="000000"/>
        </w:rPr>
        <w:t xml:space="preserve"> </w:t>
      </w:r>
      <w:r>
        <w:rPr>
          <w:color w:val="000000"/>
        </w:rPr>
        <w:t>dan</w:t>
      </w:r>
      <w:r w:rsidR="00C53094">
        <w:rPr>
          <w:color w:val="000000"/>
        </w:rPr>
        <w:t xml:space="preserve">, </w:t>
      </w:r>
      <w:r>
        <w:rPr>
          <w:color w:val="000000"/>
        </w:rPr>
        <w:t>čas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izvršenog</w:t>
      </w:r>
      <w:r w:rsidR="00C53094">
        <w:rPr>
          <w:color w:val="000000"/>
        </w:rPr>
        <w:t xml:space="preserve"> </w:t>
      </w:r>
      <w:r>
        <w:rPr>
          <w:color w:val="000000"/>
        </w:rPr>
        <w:t>dostavlјanja</w:t>
      </w:r>
      <w:r w:rsidR="00C53094">
        <w:rPr>
          <w:color w:val="000000"/>
        </w:rPr>
        <w:t xml:space="preserve"> </w:t>
      </w:r>
      <w:r>
        <w:rPr>
          <w:color w:val="000000"/>
        </w:rPr>
        <w:t>poziva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18.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posebnim</w:t>
      </w:r>
      <w:r w:rsidR="00C53094">
        <w:rPr>
          <w:color w:val="000000"/>
        </w:rPr>
        <w:t xml:space="preserve"> </w:t>
      </w:r>
      <w:r>
        <w:rPr>
          <w:color w:val="000000"/>
        </w:rPr>
        <w:t>slučajevima</w:t>
      </w:r>
      <w:r w:rsidR="00C53094">
        <w:rPr>
          <w:color w:val="000000"/>
        </w:rPr>
        <w:t xml:space="preserve"> </w:t>
      </w:r>
      <w:r>
        <w:rPr>
          <w:color w:val="000000"/>
        </w:rPr>
        <w:t>pozivanja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zahtev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saglasnost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službenim</w:t>
      </w:r>
      <w:r w:rsidR="00C53094">
        <w:rPr>
          <w:color w:val="000000"/>
        </w:rPr>
        <w:t xml:space="preserve"> </w:t>
      </w:r>
      <w:r>
        <w:rPr>
          <w:color w:val="000000"/>
        </w:rPr>
        <w:t>vozilom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 </w:t>
      </w:r>
      <w:r>
        <w:rPr>
          <w:color w:val="000000"/>
        </w:rPr>
        <w:t>prevesti</w:t>
      </w:r>
      <w:r w:rsidR="00C53094">
        <w:rPr>
          <w:color w:val="000000"/>
        </w:rPr>
        <w:t xml:space="preserve"> </w:t>
      </w:r>
      <w:r>
        <w:rPr>
          <w:color w:val="000000"/>
        </w:rPr>
        <w:t>do</w:t>
      </w:r>
      <w:r w:rsidR="00C53094">
        <w:rPr>
          <w:color w:val="000000"/>
        </w:rPr>
        <w:t xml:space="preserve"> </w:t>
      </w:r>
      <w:r>
        <w:rPr>
          <w:color w:val="000000"/>
        </w:rPr>
        <w:t>službenih</w:t>
      </w:r>
      <w:r w:rsidR="00C53094">
        <w:rPr>
          <w:color w:val="000000"/>
        </w:rPr>
        <w:t xml:space="preserve"> </w:t>
      </w:r>
      <w:r>
        <w:rPr>
          <w:color w:val="000000"/>
        </w:rPr>
        <w:t>prostorija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upućenom</w:t>
      </w:r>
      <w:r w:rsidR="00C53094">
        <w:rPr>
          <w:color w:val="000000"/>
        </w:rPr>
        <w:t xml:space="preserve"> </w:t>
      </w:r>
      <w:r>
        <w:rPr>
          <w:color w:val="000000"/>
        </w:rPr>
        <w:t>pozivu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službenu</w:t>
      </w:r>
      <w:r w:rsidR="00C53094">
        <w:rPr>
          <w:color w:val="000000"/>
        </w:rPr>
        <w:t xml:space="preserve"> </w:t>
      </w:r>
      <w:r>
        <w:rPr>
          <w:color w:val="000000"/>
        </w:rPr>
        <w:t>belešku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odazvalo</w:t>
      </w:r>
      <w:r w:rsidR="00C53094">
        <w:rPr>
          <w:color w:val="000000"/>
        </w:rPr>
        <w:t xml:space="preserve"> </w:t>
      </w:r>
      <w:r>
        <w:rPr>
          <w:color w:val="000000"/>
        </w:rPr>
        <w:t>pozivu</w:t>
      </w:r>
      <w:r w:rsidR="00C53094">
        <w:rPr>
          <w:color w:val="000000"/>
        </w:rPr>
        <w:t xml:space="preserve">,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njegov</w:t>
      </w:r>
      <w:r w:rsidR="00C53094">
        <w:rPr>
          <w:color w:val="000000"/>
        </w:rPr>
        <w:t xml:space="preserve"> </w:t>
      </w:r>
      <w:r>
        <w:rPr>
          <w:color w:val="000000"/>
        </w:rPr>
        <w:t>zahtev</w:t>
      </w:r>
      <w:r w:rsidR="00C53094">
        <w:rPr>
          <w:color w:val="000000"/>
        </w:rPr>
        <w:t xml:space="preserve">, </w:t>
      </w:r>
      <w:r>
        <w:rPr>
          <w:color w:val="000000"/>
        </w:rPr>
        <w:t>izdaje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tome</w:t>
      </w:r>
      <w:r w:rsidR="00C53094">
        <w:rPr>
          <w:color w:val="000000"/>
        </w:rPr>
        <w:t xml:space="preserve"> </w:t>
      </w:r>
      <w:r>
        <w:rPr>
          <w:color w:val="000000"/>
        </w:rPr>
        <w:t>pisanu</w:t>
      </w:r>
      <w:r w:rsidR="00C53094">
        <w:rPr>
          <w:color w:val="000000"/>
        </w:rPr>
        <w:t xml:space="preserve"> </w:t>
      </w:r>
      <w:r>
        <w:rPr>
          <w:color w:val="000000"/>
        </w:rPr>
        <w:t>potvrdu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posebnim</w:t>
      </w:r>
      <w:r w:rsidR="00C53094">
        <w:rPr>
          <w:color w:val="000000"/>
        </w:rPr>
        <w:t xml:space="preserve"> </w:t>
      </w:r>
      <w:r>
        <w:rPr>
          <w:color w:val="000000"/>
        </w:rPr>
        <w:t>slučajevima</w:t>
      </w:r>
      <w:r w:rsidR="00C53094">
        <w:rPr>
          <w:color w:val="000000"/>
        </w:rPr>
        <w:t xml:space="preserve">, </w:t>
      </w:r>
      <w:r>
        <w:rPr>
          <w:color w:val="000000"/>
        </w:rPr>
        <w:t>pozivanje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,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odobrenju</w:t>
      </w:r>
      <w:r w:rsidR="00C53094">
        <w:rPr>
          <w:color w:val="000000"/>
        </w:rPr>
        <w:t xml:space="preserve"> </w:t>
      </w:r>
      <w:r>
        <w:rPr>
          <w:color w:val="000000"/>
        </w:rPr>
        <w:t>direktora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, </w:t>
      </w:r>
      <w:r>
        <w:rPr>
          <w:color w:val="000000"/>
        </w:rPr>
        <w:t>vršiti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putem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javnog</w:t>
      </w:r>
      <w:r w:rsidR="00C53094">
        <w:rPr>
          <w:color w:val="000000"/>
        </w:rPr>
        <w:t xml:space="preserve"> </w:t>
      </w:r>
      <w:r>
        <w:rPr>
          <w:color w:val="000000"/>
        </w:rPr>
        <w:t>informisanja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Dovođenje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Prava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dovedenog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lica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19.</w:t>
      </w:r>
    </w:p>
    <w:p w:rsidR="00D86F14" w:rsidRDefault="00C6615A">
      <w:pPr>
        <w:spacing w:after="150"/>
      </w:pP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dovodi</w:t>
      </w:r>
      <w:r w:rsidR="00C53094">
        <w:rPr>
          <w:color w:val="000000"/>
        </w:rPr>
        <w:t xml:space="preserve"> </w:t>
      </w:r>
      <w:r>
        <w:rPr>
          <w:color w:val="000000"/>
        </w:rPr>
        <w:t>upoznaje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obaveštava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jeziku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razume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svojim</w:t>
      </w:r>
      <w:r w:rsidR="00C53094">
        <w:rPr>
          <w:color w:val="000000"/>
        </w:rPr>
        <w:t xml:space="preserve"> </w:t>
      </w:r>
      <w:r>
        <w:rPr>
          <w:color w:val="000000"/>
        </w:rPr>
        <w:t>pravima</w:t>
      </w:r>
      <w:r w:rsidR="00C53094">
        <w:rPr>
          <w:color w:val="000000"/>
        </w:rPr>
        <w:t xml:space="preserve"> </w:t>
      </w:r>
      <w:r>
        <w:rPr>
          <w:color w:val="000000"/>
        </w:rPr>
        <w:t>usmeno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uručivanjem</w:t>
      </w:r>
      <w:r w:rsidR="00C53094">
        <w:rPr>
          <w:color w:val="000000"/>
        </w:rPr>
        <w:t xml:space="preserve"> </w:t>
      </w:r>
      <w:r>
        <w:rPr>
          <w:color w:val="000000"/>
        </w:rPr>
        <w:t>pisanog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,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ima</w:t>
      </w:r>
      <w:r w:rsidR="00C53094">
        <w:rPr>
          <w:color w:val="000000"/>
        </w:rPr>
        <w:t xml:space="preserve"> </w:t>
      </w:r>
      <w:r>
        <w:rPr>
          <w:color w:val="000000"/>
        </w:rPr>
        <w:t>pravo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bude</w:t>
      </w:r>
      <w:r>
        <w:rPr>
          <w:color w:val="000000"/>
        </w:rPr>
        <w:t xml:space="preserve"> </w:t>
      </w:r>
      <w:r w:rsidR="00C6615A">
        <w:rPr>
          <w:color w:val="000000"/>
        </w:rPr>
        <w:t>obavešteno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razlozima</w:t>
      </w:r>
      <w:r>
        <w:rPr>
          <w:color w:val="000000"/>
        </w:rPr>
        <w:t xml:space="preserve"> </w:t>
      </w:r>
      <w:r w:rsidR="00C6615A">
        <w:rPr>
          <w:color w:val="000000"/>
        </w:rPr>
        <w:t>dovođenja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bude</w:t>
      </w:r>
      <w:r>
        <w:rPr>
          <w:color w:val="000000"/>
        </w:rPr>
        <w:t xml:space="preserve"> </w:t>
      </w:r>
      <w:r w:rsidR="00C6615A">
        <w:rPr>
          <w:color w:val="000000"/>
        </w:rPr>
        <w:t>poučeno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nije</w:t>
      </w:r>
      <w:r>
        <w:rPr>
          <w:color w:val="000000"/>
        </w:rPr>
        <w:t xml:space="preserve"> </w:t>
      </w:r>
      <w:r w:rsidR="00C6615A">
        <w:rPr>
          <w:color w:val="000000"/>
        </w:rPr>
        <w:t>dužno</w:t>
      </w:r>
      <w:r>
        <w:rPr>
          <w:color w:val="000000"/>
        </w:rPr>
        <w:t xml:space="preserve"> </w:t>
      </w:r>
      <w:r w:rsidR="00C6615A">
        <w:rPr>
          <w:color w:val="000000"/>
        </w:rPr>
        <w:t>ništa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izjavi</w:t>
      </w:r>
      <w:r>
        <w:rPr>
          <w:color w:val="000000"/>
        </w:rPr>
        <w:t xml:space="preserve">, </w:t>
      </w:r>
      <w:r w:rsidR="00C6615A">
        <w:rPr>
          <w:color w:val="000000"/>
        </w:rPr>
        <w:t>a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sve</w:t>
      </w:r>
      <w:r>
        <w:rPr>
          <w:color w:val="000000"/>
        </w:rPr>
        <w:t xml:space="preserve"> </w:t>
      </w:r>
      <w:r w:rsidR="00C6615A">
        <w:rPr>
          <w:color w:val="000000"/>
        </w:rPr>
        <w:t>što</w:t>
      </w:r>
      <w:r>
        <w:rPr>
          <w:color w:val="000000"/>
        </w:rPr>
        <w:t xml:space="preserve"> </w:t>
      </w:r>
      <w:r w:rsidR="00C6615A">
        <w:rPr>
          <w:color w:val="000000"/>
        </w:rPr>
        <w:t>izjavi</w:t>
      </w:r>
      <w:r>
        <w:rPr>
          <w:color w:val="000000"/>
        </w:rPr>
        <w:t xml:space="preserve"> </w:t>
      </w:r>
      <w:r w:rsidR="00C6615A">
        <w:rPr>
          <w:color w:val="000000"/>
        </w:rPr>
        <w:t>može</w:t>
      </w:r>
      <w:r>
        <w:rPr>
          <w:color w:val="000000"/>
        </w:rPr>
        <w:t xml:space="preserve"> </w:t>
      </w:r>
      <w:r w:rsidR="00C6615A">
        <w:rPr>
          <w:color w:val="000000"/>
        </w:rPr>
        <w:t>biti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zakonom</w:t>
      </w:r>
      <w:r>
        <w:rPr>
          <w:color w:val="000000"/>
        </w:rPr>
        <w:t xml:space="preserve"> </w:t>
      </w:r>
      <w:r w:rsidR="00C6615A">
        <w:rPr>
          <w:color w:val="000000"/>
        </w:rPr>
        <w:t>propisanom</w:t>
      </w:r>
      <w:r>
        <w:rPr>
          <w:color w:val="000000"/>
        </w:rPr>
        <w:t xml:space="preserve"> </w:t>
      </w:r>
      <w:r w:rsidR="00C6615A">
        <w:rPr>
          <w:color w:val="000000"/>
        </w:rPr>
        <w:t>postupku</w:t>
      </w:r>
      <w:r>
        <w:rPr>
          <w:color w:val="000000"/>
        </w:rPr>
        <w:t xml:space="preserve"> </w:t>
      </w:r>
      <w:r w:rsidR="00C6615A">
        <w:rPr>
          <w:color w:val="000000"/>
        </w:rPr>
        <w:t>upotreblјeno</w:t>
      </w:r>
      <w:r>
        <w:rPr>
          <w:color w:val="000000"/>
        </w:rPr>
        <w:t xml:space="preserve"> </w:t>
      </w:r>
      <w:r w:rsidR="00C6615A">
        <w:rPr>
          <w:color w:val="000000"/>
        </w:rPr>
        <w:t>protiv</w:t>
      </w:r>
      <w:r>
        <w:rPr>
          <w:color w:val="000000"/>
        </w:rPr>
        <w:t xml:space="preserve"> </w:t>
      </w:r>
      <w:r w:rsidR="00C6615A">
        <w:rPr>
          <w:color w:val="000000"/>
        </w:rPr>
        <w:t>njega</w:t>
      </w:r>
      <w:r>
        <w:rPr>
          <w:color w:val="000000"/>
        </w:rPr>
        <w:t xml:space="preserve"> </w:t>
      </w:r>
      <w:r w:rsidR="00C6615A">
        <w:rPr>
          <w:color w:val="000000"/>
        </w:rPr>
        <w:t>kao</w:t>
      </w:r>
      <w:r>
        <w:rPr>
          <w:color w:val="000000"/>
        </w:rPr>
        <w:t xml:space="preserve"> </w:t>
      </w:r>
      <w:r w:rsidR="00C6615A">
        <w:rPr>
          <w:color w:val="000000"/>
        </w:rPr>
        <w:t>dokaz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3) </w:t>
      </w:r>
      <w:r w:rsidR="00C6615A">
        <w:rPr>
          <w:color w:val="000000"/>
        </w:rPr>
        <w:t>na</w:t>
      </w:r>
      <w:r>
        <w:rPr>
          <w:color w:val="000000"/>
        </w:rPr>
        <w:t xml:space="preserve"> </w:t>
      </w:r>
      <w:r w:rsidR="00C6615A">
        <w:rPr>
          <w:color w:val="000000"/>
        </w:rPr>
        <w:t>branioca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4)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vremenu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mestu</w:t>
      </w:r>
      <w:r>
        <w:rPr>
          <w:color w:val="000000"/>
        </w:rPr>
        <w:t xml:space="preserve"> </w:t>
      </w:r>
      <w:r w:rsidR="00C6615A">
        <w:rPr>
          <w:color w:val="000000"/>
        </w:rPr>
        <w:t>dovođenja</w:t>
      </w:r>
      <w:r>
        <w:rPr>
          <w:color w:val="000000"/>
        </w:rPr>
        <w:t xml:space="preserve"> </w:t>
      </w:r>
      <w:r w:rsidR="00C6615A">
        <w:rPr>
          <w:color w:val="000000"/>
        </w:rPr>
        <w:t>obavesti</w:t>
      </w:r>
      <w:r>
        <w:rPr>
          <w:color w:val="000000"/>
        </w:rPr>
        <w:t xml:space="preserve"> </w:t>
      </w:r>
      <w:r w:rsidR="00C6615A">
        <w:rPr>
          <w:color w:val="000000"/>
        </w:rPr>
        <w:t>lice</w:t>
      </w:r>
      <w:r>
        <w:rPr>
          <w:color w:val="000000"/>
        </w:rPr>
        <w:t xml:space="preserve"> </w:t>
      </w:r>
      <w:r w:rsidR="00C6615A">
        <w:rPr>
          <w:color w:val="000000"/>
        </w:rPr>
        <w:t>po</w:t>
      </w:r>
      <w:r>
        <w:rPr>
          <w:color w:val="000000"/>
        </w:rPr>
        <w:t xml:space="preserve"> </w:t>
      </w:r>
      <w:r w:rsidR="00C6615A">
        <w:rPr>
          <w:color w:val="000000"/>
        </w:rPr>
        <w:t>njegovom</w:t>
      </w:r>
      <w:r>
        <w:rPr>
          <w:color w:val="000000"/>
        </w:rPr>
        <w:t xml:space="preserve"> </w:t>
      </w:r>
      <w:r w:rsidR="00C6615A">
        <w:rPr>
          <w:color w:val="000000"/>
        </w:rPr>
        <w:t>izboru</w:t>
      </w:r>
      <w:r>
        <w:rPr>
          <w:color w:val="000000"/>
        </w:rPr>
        <w:t xml:space="preserve">, </w:t>
      </w:r>
      <w:r w:rsidR="00C6615A">
        <w:rPr>
          <w:color w:val="000000"/>
        </w:rPr>
        <w:t>diplomatsko</w:t>
      </w:r>
      <w:r>
        <w:rPr>
          <w:color w:val="000000"/>
        </w:rPr>
        <w:t xml:space="preserve"> </w:t>
      </w:r>
      <w:r w:rsidR="00C6615A">
        <w:rPr>
          <w:color w:val="000000"/>
        </w:rPr>
        <w:t>konzularni</w:t>
      </w:r>
      <w:r>
        <w:rPr>
          <w:color w:val="000000"/>
        </w:rPr>
        <w:t xml:space="preserve"> </w:t>
      </w:r>
      <w:r w:rsidR="00C6615A">
        <w:rPr>
          <w:color w:val="000000"/>
        </w:rPr>
        <w:t>predstavnik</w:t>
      </w:r>
      <w:r>
        <w:rPr>
          <w:color w:val="000000"/>
        </w:rPr>
        <w:t xml:space="preserve"> </w:t>
      </w:r>
      <w:r w:rsidR="00C6615A">
        <w:rPr>
          <w:color w:val="000000"/>
        </w:rPr>
        <w:t>države</w:t>
      </w:r>
      <w:r>
        <w:rPr>
          <w:color w:val="000000"/>
        </w:rPr>
        <w:t xml:space="preserve"> </w:t>
      </w:r>
      <w:r w:rsidR="00C6615A">
        <w:rPr>
          <w:color w:val="000000"/>
        </w:rPr>
        <w:t>čiji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državlјanin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predstavnik</w:t>
      </w:r>
      <w:r>
        <w:rPr>
          <w:color w:val="000000"/>
        </w:rPr>
        <w:t xml:space="preserve"> </w:t>
      </w:r>
      <w:r w:rsidR="00C6615A">
        <w:rPr>
          <w:color w:val="000000"/>
        </w:rPr>
        <w:t>odgovarajuće</w:t>
      </w:r>
      <w:r>
        <w:rPr>
          <w:color w:val="000000"/>
        </w:rPr>
        <w:t xml:space="preserve"> </w:t>
      </w:r>
      <w:r w:rsidR="00C6615A">
        <w:rPr>
          <w:color w:val="000000"/>
        </w:rPr>
        <w:t>međunarodne</w:t>
      </w:r>
      <w:r>
        <w:rPr>
          <w:color w:val="000000"/>
        </w:rPr>
        <w:t xml:space="preserve"> </w:t>
      </w:r>
      <w:r w:rsidR="00C6615A">
        <w:rPr>
          <w:color w:val="000000"/>
        </w:rPr>
        <w:t>organizacije</w:t>
      </w:r>
      <w:r>
        <w:rPr>
          <w:color w:val="000000"/>
        </w:rPr>
        <w:t xml:space="preserve"> </w:t>
      </w:r>
      <w:r w:rsidR="00C6615A">
        <w:rPr>
          <w:color w:val="000000"/>
        </w:rPr>
        <w:t>ako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lice</w:t>
      </w:r>
      <w:r>
        <w:rPr>
          <w:color w:val="000000"/>
        </w:rPr>
        <w:t xml:space="preserve"> </w:t>
      </w:r>
      <w:r w:rsidR="00C6615A">
        <w:rPr>
          <w:color w:val="000000"/>
        </w:rPr>
        <w:t>izbeglica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lice</w:t>
      </w:r>
      <w:r>
        <w:rPr>
          <w:color w:val="000000"/>
        </w:rPr>
        <w:t xml:space="preserve"> </w:t>
      </w:r>
      <w:r w:rsidR="00C6615A">
        <w:rPr>
          <w:color w:val="000000"/>
        </w:rPr>
        <w:t>bez</w:t>
      </w:r>
      <w:r>
        <w:rPr>
          <w:color w:val="000000"/>
        </w:rPr>
        <w:t xml:space="preserve"> </w:t>
      </w:r>
      <w:r w:rsidR="00C6615A">
        <w:rPr>
          <w:color w:val="000000"/>
        </w:rPr>
        <w:t>državlјanstva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5)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bez</w:t>
      </w:r>
      <w:r>
        <w:rPr>
          <w:color w:val="000000"/>
        </w:rPr>
        <w:t xml:space="preserve"> </w:t>
      </w:r>
      <w:r w:rsidR="00C6615A">
        <w:rPr>
          <w:color w:val="000000"/>
        </w:rPr>
        <w:t>odlaganja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dovođenju</w:t>
      </w:r>
      <w:r>
        <w:rPr>
          <w:color w:val="000000"/>
        </w:rPr>
        <w:t xml:space="preserve"> </w:t>
      </w:r>
      <w:r w:rsidR="00C6615A">
        <w:rPr>
          <w:color w:val="000000"/>
        </w:rPr>
        <w:t>obavesti</w:t>
      </w:r>
      <w:r>
        <w:rPr>
          <w:color w:val="000000"/>
        </w:rPr>
        <w:t xml:space="preserve"> </w:t>
      </w:r>
      <w:r w:rsidR="00C6615A">
        <w:rPr>
          <w:color w:val="000000"/>
        </w:rPr>
        <w:t>lice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organ</w:t>
      </w:r>
      <w:r>
        <w:rPr>
          <w:color w:val="000000"/>
        </w:rPr>
        <w:t xml:space="preserve"> </w:t>
      </w:r>
      <w:r w:rsidR="00C6615A">
        <w:rPr>
          <w:color w:val="000000"/>
        </w:rPr>
        <w:t>staratelјstva</w:t>
      </w:r>
      <w:r>
        <w:rPr>
          <w:color w:val="000000"/>
        </w:rPr>
        <w:t xml:space="preserve"> </w:t>
      </w:r>
      <w:r w:rsidR="00C6615A">
        <w:rPr>
          <w:color w:val="000000"/>
        </w:rPr>
        <w:t>ako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potrebno</w:t>
      </w:r>
      <w:r>
        <w:rPr>
          <w:color w:val="000000"/>
        </w:rPr>
        <w:t xml:space="preserve"> </w:t>
      </w:r>
      <w:r w:rsidR="00C6615A">
        <w:rPr>
          <w:color w:val="000000"/>
        </w:rPr>
        <w:t>obezbediti</w:t>
      </w:r>
      <w:r>
        <w:rPr>
          <w:color w:val="000000"/>
        </w:rPr>
        <w:t xml:space="preserve"> </w:t>
      </w:r>
      <w:r w:rsidR="00C6615A">
        <w:rPr>
          <w:color w:val="000000"/>
        </w:rPr>
        <w:t>zaštitu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staranje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detetu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drugim</w:t>
      </w:r>
      <w:r>
        <w:rPr>
          <w:color w:val="000000"/>
        </w:rPr>
        <w:t xml:space="preserve"> </w:t>
      </w:r>
      <w:r w:rsidR="00C6615A">
        <w:rPr>
          <w:color w:val="000000"/>
        </w:rPr>
        <w:t>licima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kojima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stara</w:t>
      </w:r>
      <w:r>
        <w:rPr>
          <w:color w:val="000000"/>
        </w:rPr>
        <w:t xml:space="preserve"> </w:t>
      </w:r>
      <w:r w:rsidR="00C6615A">
        <w:rPr>
          <w:color w:val="000000"/>
        </w:rPr>
        <w:t>lice</w:t>
      </w:r>
      <w:r>
        <w:rPr>
          <w:color w:val="000000"/>
        </w:rPr>
        <w:t xml:space="preserve"> </w:t>
      </w:r>
      <w:r w:rsidR="00C6615A">
        <w:rPr>
          <w:color w:val="000000"/>
        </w:rPr>
        <w:t>koje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dovodi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6)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ga</w:t>
      </w:r>
      <w:r>
        <w:rPr>
          <w:color w:val="000000"/>
        </w:rPr>
        <w:t xml:space="preserve"> </w:t>
      </w:r>
      <w:r w:rsidR="00C6615A">
        <w:rPr>
          <w:color w:val="000000"/>
        </w:rPr>
        <w:t>pregleda</w:t>
      </w:r>
      <w:r>
        <w:rPr>
          <w:color w:val="000000"/>
        </w:rPr>
        <w:t xml:space="preserve"> </w:t>
      </w:r>
      <w:r w:rsidR="00C6615A">
        <w:rPr>
          <w:color w:val="000000"/>
        </w:rPr>
        <w:t>lekar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7)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pokrene</w:t>
      </w:r>
      <w:r>
        <w:rPr>
          <w:color w:val="000000"/>
        </w:rPr>
        <w:t xml:space="preserve"> </w:t>
      </w:r>
      <w:r w:rsidR="00C6615A">
        <w:rPr>
          <w:color w:val="000000"/>
        </w:rPr>
        <w:t>postupak</w:t>
      </w:r>
      <w:r>
        <w:rPr>
          <w:color w:val="000000"/>
        </w:rPr>
        <w:t xml:space="preserve"> </w:t>
      </w:r>
      <w:r w:rsidR="00C6615A">
        <w:rPr>
          <w:color w:val="000000"/>
        </w:rPr>
        <w:t>pred</w:t>
      </w:r>
      <w:r>
        <w:rPr>
          <w:color w:val="000000"/>
        </w:rPr>
        <w:t xml:space="preserve"> </w:t>
      </w:r>
      <w:r w:rsidR="00C6615A">
        <w:rPr>
          <w:color w:val="000000"/>
        </w:rPr>
        <w:t>nadležnim</w:t>
      </w:r>
      <w:r>
        <w:rPr>
          <w:color w:val="000000"/>
        </w:rPr>
        <w:t xml:space="preserve"> </w:t>
      </w:r>
      <w:r w:rsidR="00C6615A">
        <w:rPr>
          <w:color w:val="000000"/>
        </w:rPr>
        <w:t>policijskim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pravosudnim</w:t>
      </w:r>
      <w:r>
        <w:rPr>
          <w:color w:val="000000"/>
        </w:rPr>
        <w:t xml:space="preserve"> </w:t>
      </w:r>
      <w:r w:rsidR="00C6615A">
        <w:rPr>
          <w:color w:val="000000"/>
        </w:rPr>
        <w:t>organima</w:t>
      </w:r>
      <w:r>
        <w:rPr>
          <w:color w:val="000000"/>
        </w:rPr>
        <w:t xml:space="preserve"> </w:t>
      </w:r>
      <w:r w:rsidR="00C6615A">
        <w:rPr>
          <w:color w:val="000000"/>
        </w:rPr>
        <w:t>radi</w:t>
      </w:r>
      <w:r>
        <w:rPr>
          <w:color w:val="000000"/>
        </w:rPr>
        <w:t xml:space="preserve"> </w:t>
      </w:r>
      <w:r w:rsidR="00C6615A">
        <w:rPr>
          <w:color w:val="000000"/>
        </w:rPr>
        <w:t>ispitivanja</w:t>
      </w:r>
      <w:r>
        <w:rPr>
          <w:color w:val="000000"/>
        </w:rPr>
        <w:t xml:space="preserve"> </w:t>
      </w:r>
      <w:r w:rsidR="00C6615A">
        <w:rPr>
          <w:color w:val="000000"/>
        </w:rPr>
        <w:t>zakonitosti</w:t>
      </w:r>
      <w:r>
        <w:rPr>
          <w:color w:val="000000"/>
        </w:rPr>
        <w:t xml:space="preserve"> </w:t>
      </w:r>
      <w:r w:rsidR="00C6615A">
        <w:rPr>
          <w:color w:val="000000"/>
        </w:rPr>
        <w:t>dovođenja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nadoknade</w:t>
      </w:r>
      <w:r>
        <w:rPr>
          <w:color w:val="000000"/>
        </w:rPr>
        <w:t xml:space="preserve"> </w:t>
      </w:r>
      <w:r w:rsidR="00C6615A">
        <w:rPr>
          <w:color w:val="000000"/>
        </w:rPr>
        <w:t>štete</w:t>
      </w:r>
      <w:r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dovedenom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uručiti</w:t>
      </w:r>
      <w:r w:rsidR="00C53094">
        <w:rPr>
          <w:color w:val="000000"/>
        </w:rPr>
        <w:t xml:space="preserve"> </w:t>
      </w:r>
      <w:r>
        <w:rPr>
          <w:color w:val="000000"/>
        </w:rPr>
        <w:t>pisano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pravima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pozvati</w:t>
      </w:r>
      <w:r w:rsidR="00C53094">
        <w:rPr>
          <w:color w:val="000000"/>
        </w:rPr>
        <w:t xml:space="preserve"> </w:t>
      </w:r>
      <w:r>
        <w:rPr>
          <w:color w:val="000000"/>
        </w:rPr>
        <w:t>ga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potpiše</w:t>
      </w:r>
      <w:r w:rsidR="00C53094">
        <w:rPr>
          <w:color w:val="000000"/>
        </w:rPr>
        <w:t xml:space="preserve"> </w:t>
      </w:r>
      <w:r>
        <w:rPr>
          <w:color w:val="000000"/>
        </w:rPr>
        <w:t>primerak</w:t>
      </w:r>
      <w:r w:rsidR="00C53094">
        <w:rPr>
          <w:color w:val="000000"/>
        </w:rPr>
        <w:t xml:space="preserve"> </w:t>
      </w:r>
      <w:r>
        <w:rPr>
          <w:color w:val="000000"/>
        </w:rPr>
        <w:t>pisanog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dovedeno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odbije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primi</w:t>
      </w:r>
      <w:r w:rsidR="00C53094">
        <w:rPr>
          <w:color w:val="000000"/>
        </w:rPr>
        <w:t xml:space="preserve"> </w:t>
      </w:r>
      <w:r>
        <w:rPr>
          <w:color w:val="000000"/>
        </w:rPr>
        <w:t>pisano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odbije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ga</w:t>
      </w:r>
      <w:r w:rsidR="00C53094">
        <w:rPr>
          <w:color w:val="000000"/>
        </w:rPr>
        <w:t xml:space="preserve"> </w:t>
      </w:r>
      <w:r>
        <w:rPr>
          <w:color w:val="000000"/>
        </w:rPr>
        <w:t>potpiše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nepismeno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navedeno</w:t>
      </w:r>
      <w:r w:rsidR="00C53094">
        <w:rPr>
          <w:color w:val="000000"/>
        </w:rPr>
        <w:t xml:space="preserve"> </w:t>
      </w:r>
      <w:r>
        <w:rPr>
          <w:color w:val="000000"/>
        </w:rPr>
        <w:t>konstatovati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pisanom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Dovođenje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na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osnovu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pisanog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naloga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20.</w:t>
      </w:r>
    </w:p>
    <w:p w:rsidR="00D86F14" w:rsidRDefault="00C6615A">
      <w:pPr>
        <w:spacing w:after="150"/>
      </w:pPr>
      <w:r>
        <w:rPr>
          <w:color w:val="000000"/>
        </w:rPr>
        <w:t>Nalog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izvršavaju</w:t>
      </w:r>
      <w:r w:rsidR="00C53094">
        <w:rPr>
          <w:color w:val="000000"/>
        </w:rPr>
        <w:t xml:space="preserve">,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pravilu</w:t>
      </w:r>
      <w:r w:rsidR="00C53094">
        <w:rPr>
          <w:color w:val="000000"/>
        </w:rPr>
        <w:t xml:space="preserve">, </w:t>
      </w:r>
      <w:r>
        <w:rPr>
          <w:color w:val="000000"/>
        </w:rPr>
        <w:t>dva</w:t>
      </w:r>
      <w:r w:rsidR="00C53094">
        <w:rPr>
          <w:color w:val="000000"/>
        </w:rPr>
        <w:t xml:space="preserve"> </w:t>
      </w:r>
      <w:r>
        <w:rPr>
          <w:color w:val="000000"/>
        </w:rPr>
        <w:t>policijska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izvršenja</w:t>
      </w:r>
      <w:r w:rsidR="00C53094">
        <w:rPr>
          <w:color w:val="000000"/>
        </w:rPr>
        <w:t xml:space="preserve"> </w:t>
      </w:r>
      <w:r>
        <w:rPr>
          <w:color w:val="000000"/>
        </w:rPr>
        <w:t>naloga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proveriti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li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evidencijama</w:t>
      </w:r>
      <w:r w:rsidR="00C53094">
        <w:rPr>
          <w:color w:val="000000"/>
        </w:rPr>
        <w:t xml:space="preserve"> </w:t>
      </w:r>
      <w:r>
        <w:rPr>
          <w:color w:val="000000"/>
        </w:rPr>
        <w:t>postoje</w:t>
      </w:r>
      <w:r w:rsidR="00C53094">
        <w:rPr>
          <w:color w:val="000000"/>
        </w:rPr>
        <w:t xml:space="preserve"> </w:t>
      </w:r>
      <w:r>
        <w:rPr>
          <w:color w:val="000000"/>
        </w:rPr>
        <w:t>podaci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bi</w:t>
      </w:r>
      <w:r w:rsidR="00C53094">
        <w:rPr>
          <w:color w:val="000000"/>
        </w:rPr>
        <w:t xml:space="preserve"> </w:t>
      </w:r>
      <w:r>
        <w:rPr>
          <w:color w:val="000000"/>
        </w:rPr>
        <w:t>mogli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ukažu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mogućnost</w:t>
      </w:r>
      <w:r w:rsidR="00C53094">
        <w:rPr>
          <w:color w:val="000000"/>
        </w:rPr>
        <w:t xml:space="preserve"> </w:t>
      </w:r>
      <w:r>
        <w:rPr>
          <w:color w:val="000000"/>
        </w:rPr>
        <w:t>bekstva</w:t>
      </w:r>
      <w:r w:rsidR="00C53094">
        <w:rPr>
          <w:color w:val="000000"/>
        </w:rPr>
        <w:t xml:space="preserve">, </w:t>
      </w:r>
      <w:r>
        <w:rPr>
          <w:color w:val="000000"/>
        </w:rPr>
        <w:t>pružanja</w:t>
      </w:r>
      <w:r w:rsidR="00C53094">
        <w:rPr>
          <w:color w:val="000000"/>
        </w:rPr>
        <w:t xml:space="preserve"> </w:t>
      </w:r>
      <w:r>
        <w:rPr>
          <w:color w:val="000000"/>
        </w:rPr>
        <w:t>otpora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napada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policijske</w:t>
      </w:r>
      <w:r w:rsidR="00C53094">
        <w:rPr>
          <w:color w:val="000000"/>
        </w:rPr>
        <w:t xml:space="preserve"> </w:t>
      </w:r>
      <w:r>
        <w:rPr>
          <w:color w:val="000000"/>
        </w:rPr>
        <w:t>službenike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treba</w:t>
      </w:r>
      <w:r w:rsidR="00C53094">
        <w:rPr>
          <w:color w:val="000000"/>
        </w:rPr>
        <w:t xml:space="preserve"> </w:t>
      </w:r>
      <w:r>
        <w:rPr>
          <w:color w:val="000000"/>
        </w:rPr>
        <w:t>dovesti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li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sklono</w:t>
      </w:r>
      <w:r w:rsidR="00C53094">
        <w:rPr>
          <w:color w:val="000000"/>
        </w:rPr>
        <w:t xml:space="preserve"> </w:t>
      </w:r>
      <w:r>
        <w:rPr>
          <w:color w:val="000000"/>
        </w:rPr>
        <w:t>samopovređivanju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postoje</w:t>
      </w:r>
      <w:r w:rsidR="00C53094">
        <w:rPr>
          <w:color w:val="000000"/>
        </w:rPr>
        <w:t xml:space="preserve"> </w:t>
      </w:r>
      <w:r>
        <w:rPr>
          <w:color w:val="000000"/>
        </w:rPr>
        <w:t>okolnosti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dovođenje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izvršiti</w:t>
      </w:r>
      <w:r w:rsidR="00C53094">
        <w:rPr>
          <w:color w:val="000000"/>
        </w:rPr>
        <w:t xml:space="preserve"> </w:t>
      </w:r>
      <w:r>
        <w:rPr>
          <w:color w:val="000000"/>
        </w:rPr>
        <w:t>samo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osnovu</w:t>
      </w:r>
      <w:r w:rsidR="00C53094">
        <w:rPr>
          <w:color w:val="000000"/>
        </w:rPr>
        <w:t xml:space="preserve"> </w:t>
      </w:r>
      <w:r>
        <w:rPr>
          <w:color w:val="000000"/>
        </w:rPr>
        <w:t>prethodno</w:t>
      </w:r>
      <w:r w:rsidR="00C53094">
        <w:rPr>
          <w:color w:val="000000"/>
        </w:rPr>
        <w:t xml:space="preserve"> </w:t>
      </w:r>
      <w:r>
        <w:rPr>
          <w:color w:val="000000"/>
        </w:rPr>
        <w:t>sačinjenog</w:t>
      </w:r>
      <w:r w:rsidR="00C53094">
        <w:rPr>
          <w:color w:val="000000"/>
        </w:rPr>
        <w:t xml:space="preserve"> </w:t>
      </w:r>
      <w:r>
        <w:rPr>
          <w:color w:val="000000"/>
        </w:rPr>
        <w:t>plana</w:t>
      </w:r>
      <w:r w:rsidR="00C53094">
        <w:rPr>
          <w:color w:val="000000"/>
        </w:rPr>
        <w:t xml:space="preserve">,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potrebno</w:t>
      </w:r>
      <w:r w:rsidR="00C53094">
        <w:rPr>
          <w:color w:val="000000"/>
        </w:rPr>
        <w:t xml:space="preserve">,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angažovati</w:t>
      </w:r>
      <w:r w:rsidR="00C53094">
        <w:rPr>
          <w:color w:val="000000"/>
        </w:rPr>
        <w:t xml:space="preserve"> </w:t>
      </w:r>
      <w:r>
        <w:rPr>
          <w:color w:val="000000"/>
        </w:rPr>
        <w:t>specijalna</w:t>
      </w:r>
      <w:r w:rsidR="00C53094">
        <w:rPr>
          <w:color w:val="000000"/>
        </w:rPr>
        <w:t xml:space="preserve"> </w:t>
      </w:r>
      <w:r>
        <w:rPr>
          <w:color w:val="000000"/>
        </w:rPr>
        <w:t>jedinica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posebne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dovodi</w:t>
      </w:r>
      <w:r w:rsidR="00C53094">
        <w:rPr>
          <w:color w:val="000000"/>
        </w:rPr>
        <w:t xml:space="preserve"> </w:t>
      </w:r>
      <w:r>
        <w:rPr>
          <w:color w:val="000000"/>
        </w:rPr>
        <w:t>jedini</w:t>
      </w:r>
      <w:r w:rsidR="00C53094">
        <w:rPr>
          <w:color w:val="000000"/>
        </w:rPr>
        <w:t xml:space="preserve"> </w:t>
      </w:r>
      <w:r>
        <w:rPr>
          <w:color w:val="000000"/>
        </w:rPr>
        <w:t>staralac</w:t>
      </w:r>
      <w:r w:rsidR="00C53094">
        <w:rPr>
          <w:color w:val="000000"/>
        </w:rPr>
        <w:t xml:space="preserve"> </w:t>
      </w:r>
      <w:r>
        <w:rPr>
          <w:color w:val="000000"/>
        </w:rPr>
        <w:t>nad</w:t>
      </w:r>
      <w:r w:rsidR="00C53094">
        <w:rPr>
          <w:color w:val="000000"/>
        </w:rPr>
        <w:t xml:space="preserve"> </w:t>
      </w:r>
      <w:r>
        <w:rPr>
          <w:color w:val="000000"/>
        </w:rPr>
        <w:t>maloletnim</w:t>
      </w:r>
      <w:r w:rsidR="00C53094">
        <w:rPr>
          <w:color w:val="000000"/>
        </w:rPr>
        <w:t xml:space="preserve"> </w:t>
      </w:r>
      <w:r>
        <w:rPr>
          <w:color w:val="000000"/>
        </w:rPr>
        <w:t>licem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licem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poslovno</w:t>
      </w:r>
      <w:r w:rsidR="00C53094">
        <w:rPr>
          <w:color w:val="000000"/>
        </w:rPr>
        <w:t xml:space="preserve"> </w:t>
      </w:r>
      <w:r>
        <w:rPr>
          <w:color w:val="000000"/>
        </w:rPr>
        <w:t>sposobno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stara</w:t>
      </w:r>
      <w:r w:rsidR="00C53094">
        <w:rPr>
          <w:color w:val="000000"/>
        </w:rPr>
        <w:t xml:space="preserve"> </w:t>
      </w:r>
      <w:r>
        <w:rPr>
          <w:color w:val="000000"/>
        </w:rPr>
        <w:t>samo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sebi</w:t>
      </w:r>
      <w:r w:rsidR="00C53094">
        <w:rPr>
          <w:color w:val="000000"/>
        </w:rPr>
        <w:t xml:space="preserve">, </w:t>
      </w:r>
      <w:r>
        <w:rPr>
          <w:color w:val="000000"/>
        </w:rPr>
        <w:t>obavezno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dovođenja</w:t>
      </w:r>
      <w:r w:rsidR="00C53094">
        <w:rPr>
          <w:color w:val="000000"/>
        </w:rPr>
        <w:t xml:space="preserve"> </w:t>
      </w:r>
      <w:r>
        <w:rPr>
          <w:color w:val="000000"/>
        </w:rPr>
        <w:t>obaveštava</w:t>
      </w:r>
      <w:r w:rsidR="00C53094">
        <w:rPr>
          <w:color w:val="000000"/>
        </w:rPr>
        <w:t xml:space="preserve"> </w:t>
      </w:r>
      <w:r>
        <w:rPr>
          <w:color w:val="000000"/>
        </w:rPr>
        <w:t>organ</w:t>
      </w:r>
      <w:r w:rsidR="00C53094">
        <w:rPr>
          <w:color w:val="000000"/>
        </w:rPr>
        <w:t xml:space="preserve"> </w:t>
      </w:r>
      <w:r>
        <w:rPr>
          <w:color w:val="000000"/>
        </w:rPr>
        <w:t>staratelјstva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21.</w:t>
      </w:r>
    </w:p>
    <w:p w:rsidR="00D86F14" w:rsidRDefault="00C6615A">
      <w:pPr>
        <w:spacing w:after="150"/>
      </w:pP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dovođenja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proveriti</w:t>
      </w:r>
      <w:r w:rsidR="00C53094">
        <w:rPr>
          <w:color w:val="000000"/>
        </w:rPr>
        <w:t xml:space="preserve"> </w:t>
      </w:r>
      <w:r>
        <w:rPr>
          <w:color w:val="000000"/>
        </w:rPr>
        <w:t>identitet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treba</w:t>
      </w:r>
      <w:r w:rsidR="00C53094">
        <w:rPr>
          <w:color w:val="000000"/>
        </w:rPr>
        <w:t xml:space="preserve"> </w:t>
      </w:r>
      <w:r>
        <w:rPr>
          <w:color w:val="000000"/>
        </w:rPr>
        <w:t>dovesti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zatim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mu</w:t>
      </w:r>
      <w:r w:rsidR="00C53094">
        <w:rPr>
          <w:color w:val="000000"/>
        </w:rPr>
        <w:t xml:space="preserve"> </w:t>
      </w:r>
      <w:r>
        <w:rPr>
          <w:color w:val="000000"/>
        </w:rPr>
        <w:t>saopštiti</w:t>
      </w:r>
      <w:r w:rsidR="00C53094">
        <w:rPr>
          <w:color w:val="000000"/>
        </w:rPr>
        <w:t xml:space="preserve"> </w:t>
      </w:r>
      <w:r>
        <w:rPr>
          <w:color w:val="000000"/>
        </w:rPr>
        <w:t>razlog</w:t>
      </w:r>
      <w:r w:rsidR="00C53094">
        <w:rPr>
          <w:color w:val="000000"/>
        </w:rPr>
        <w:t xml:space="preserve"> </w:t>
      </w:r>
      <w:r>
        <w:rPr>
          <w:color w:val="000000"/>
        </w:rPr>
        <w:t>dovođenja</w:t>
      </w:r>
      <w:r w:rsidR="00C53094">
        <w:rPr>
          <w:color w:val="000000"/>
        </w:rPr>
        <w:t xml:space="preserve">, </w:t>
      </w:r>
      <w:r>
        <w:rPr>
          <w:color w:val="000000"/>
        </w:rPr>
        <w:t>upoznati</w:t>
      </w:r>
      <w:r w:rsidR="00C53094">
        <w:rPr>
          <w:color w:val="000000"/>
        </w:rPr>
        <w:t xml:space="preserve"> </w:t>
      </w:r>
      <w:r>
        <w:rPr>
          <w:color w:val="000000"/>
        </w:rPr>
        <w:t>ga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njegovim</w:t>
      </w:r>
      <w:r w:rsidR="00C53094">
        <w:rPr>
          <w:color w:val="000000"/>
        </w:rPr>
        <w:t xml:space="preserve"> </w:t>
      </w:r>
      <w:r>
        <w:rPr>
          <w:color w:val="000000"/>
        </w:rPr>
        <w:t>pravima</w:t>
      </w:r>
      <w:r w:rsidR="00C53094">
        <w:rPr>
          <w:color w:val="000000"/>
        </w:rPr>
        <w:t xml:space="preserve">, </w:t>
      </w:r>
      <w:r>
        <w:rPr>
          <w:color w:val="000000"/>
        </w:rPr>
        <w:t>uručiti</w:t>
      </w:r>
      <w:r w:rsidR="00C53094">
        <w:rPr>
          <w:color w:val="000000"/>
        </w:rPr>
        <w:t xml:space="preserve"> </w:t>
      </w:r>
      <w:r>
        <w:rPr>
          <w:color w:val="000000"/>
        </w:rPr>
        <w:t>nalog</w:t>
      </w:r>
      <w:r w:rsidR="00C53094">
        <w:rPr>
          <w:color w:val="000000"/>
        </w:rPr>
        <w:t xml:space="preserve"> (</w:t>
      </w:r>
      <w:r>
        <w:rPr>
          <w:color w:val="000000"/>
        </w:rPr>
        <w:t>naredbu</w:t>
      </w:r>
      <w:r w:rsidR="00C53094">
        <w:rPr>
          <w:color w:val="000000"/>
        </w:rPr>
        <w:t xml:space="preserve">)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pozvati</w:t>
      </w:r>
      <w:r w:rsidR="00C53094">
        <w:rPr>
          <w:color w:val="000000"/>
        </w:rPr>
        <w:t xml:space="preserve"> </w:t>
      </w:r>
      <w:r>
        <w:rPr>
          <w:color w:val="000000"/>
        </w:rPr>
        <w:t>ga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pođe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njim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uručenja</w:t>
      </w:r>
      <w:r w:rsidR="00C53094">
        <w:rPr>
          <w:color w:val="000000"/>
        </w:rPr>
        <w:t xml:space="preserve"> </w:t>
      </w:r>
      <w:r>
        <w:rPr>
          <w:color w:val="000000"/>
        </w:rPr>
        <w:t>naloga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upozoriti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njemu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bude</w:t>
      </w:r>
      <w:r w:rsidR="00C53094">
        <w:rPr>
          <w:color w:val="000000"/>
        </w:rPr>
        <w:t xml:space="preserve"> </w:t>
      </w:r>
      <w:r>
        <w:rPr>
          <w:color w:val="000000"/>
        </w:rPr>
        <w:t>pružilo</w:t>
      </w:r>
      <w:r w:rsidR="00C53094">
        <w:rPr>
          <w:color w:val="000000"/>
        </w:rPr>
        <w:t xml:space="preserve"> </w:t>
      </w:r>
      <w:r>
        <w:rPr>
          <w:color w:val="000000"/>
        </w:rPr>
        <w:t>otpor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pokušalo</w:t>
      </w:r>
      <w:r w:rsidR="00C53094">
        <w:rPr>
          <w:color w:val="000000"/>
        </w:rPr>
        <w:t xml:space="preserve"> </w:t>
      </w:r>
      <w:r>
        <w:rPr>
          <w:color w:val="000000"/>
        </w:rPr>
        <w:t>bekstvo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napad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pored</w:t>
      </w:r>
      <w:r w:rsidR="00C53094">
        <w:rPr>
          <w:color w:val="000000"/>
        </w:rPr>
        <w:t xml:space="preserve"> </w:t>
      </w:r>
      <w:r>
        <w:rPr>
          <w:color w:val="000000"/>
        </w:rPr>
        <w:t>upozorenja</w:t>
      </w:r>
      <w:r w:rsidR="00C53094">
        <w:rPr>
          <w:color w:val="000000"/>
        </w:rPr>
        <w:t xml:space="preserve"> </w:t>
      </w:r>
      <w:r>
        <w:rPr>
          <w:color w:val="000000"/>
        </w:rPr>
        <w:t>odbije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pođe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pruži</w:t>
      </w:r>
      <w:r w:rsidR="00C53094">
        <w:rPr>
          <w:color w:val="000000"/>
        </w:rPr>
        <w:t xml:space="preserve"> </w:t>
      </w:r>
      <w:r>
        <w:rPr>
          <w:color w:val="000000"/>
        </w:rPr>
        <w:t>otpor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ga</w:t>
      </w:r>
      <w:r w:rsidR="00C53094">
        <w:rPr>
          <w:color w:val="000000"/>
        </w:rPr>
        <w:t xml:space="preserve"> </w:t>
      </w:r>
      <w:r>
        <w:rPr>
          <w:color w:val="000000"/>
        </w:rPr>
        <w:t>dovesti</w:t>
      </w:r>
      <w:r w:rsidR="00C53094">
        <w:rPr>
          <w:color w:val="000000"/>
        </w:rPr>
        <w:t xml:space="preserve"> </w:t>
      </w:r>
      <w:r>
        <w:rPr>
          <w:color w:val="000000"/>
        </w:rPr>
        <w:t>prinudno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postoji</w:t>
      </w:r>
      <w:r w:rsidR="00C53094">
        <w:rPr>
          <w:color w:val="000000"/>
        </w:rPr>
        <w:t xml:space="preserve"> </w:t>
      </w:r>
      <w:r>
        <w:rPr>
          <w:color w:val="000000"/>
        </w:rPr>
        <w:t>sumnja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treba</w:t>
      </w:r>
      <w:r w:rsidR="00C53094">
        <w:rPr>
          <w:color w:val="000000"/>
        </w:rPr>
        <w:t xml:space="preserve"> </w:t>
      </w:r>
      <w:r>
        <w:rPr>
          <w:color w:val="000000"/>
        </w:rPr>
        <w:t>dovesti</w:t>
      </w:r>
      <w:r w:rsidR="00C53094">
        <w:rPr>
          <w:color w:val="000000"/>
        </w:rPr>
        <w:t xml:space="preserve"> </w:t>
      </w:r>
      <w:r>
        <w:rPr>
          <w:color w:val="000000"/>
        </w:rPr>
        <w:t>pružiti</w:t>
      </w:r>
      <w:r w:rsidR="00C53094">
        <w:rPr>
          <w:color w:val="000000"/>
        </w:rPr>
        <w:t xml:space="preserve"> </w:t>
      </w:r>
      <w:r>
        <w:rPr>
          <w:color w:val="000000"/>
        </w:rPr>
        <w:t>otpor</w:t>
      </w:r>
      <w:r w:rsidR="00C53094">
        <w:rPr>
          <w:color w:val="000000"/>
        </w:rPr>
        <w:t xml:space="preserve">, </w:t>
      </w:r>
      <w:r>
        <w:rPr>
          <w:color w:val="000000"/>
        </w:rPr>
        <w:t>pokušati</w:t>
      </w:r>
      <w:r w:rsidR="00C53094">
        <w:rPr>
          <w:color w:val="000000"/>
        </w:rPr>
        <w:t xml:space="preserve"> </w:t>
      </w:r>
      <w:r>
        <w:rPr>
          <w:color w:val="000000"/>
        </w:rPr>
        <w:t>bekstvo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napad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, </w:t>
      </w:r>
      <w:r>
        <w:rPr>
          <w:color w:val="000000"/>
        </w:rPr>
        <w:t>pisani</w:t>
      </w:r>
      <w:r w:rsidR="00C53094">
        <w:rPr>
          <w:color w:val="000000"/>
        </w:rPr>
        <w:t xml:space="preserve"> </w:t>
      </w:r>
      <w:r>
        <w:rPr>
          <w:color w:val="000000"/>
        </w:rPr>
        <w:t>nalog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 xml:space="preserve"> </w:t>
      </w:r>
      <w:r>
        <w:rPr>
          <w:color w:val="000000"/>
        </w:rPr>
        <w:t>uručiće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posle</w:t>
      </w:r>
      <w:r w:rsidR="00C53094">
        <w:rPr>
          <w:color w:val="000000"/>
        </w:rPr>
        <w:t xml:space="preserve"> </w:t>
      </w:r>
      <w:r>
        <w:rPr>
          <w:color w:val="000000"/>
        </w:rPr>
        <w:t>dovođenja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lastRenderedPageBreak/>
        <w:t>Član</w:t>
      </w:r>
      <w:r w:rsidR="00C53094">
        <w:rPr>
          <w:color w:val="000000"/>
        </w:rPr>
        <w:t xml:space="preserve"> 22.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izvršiti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treba</w:t>
      </w:r>
      <w:r w:rsidR="00C53094">
        <w:rPr>
          <w:color w:val="000000"/>
        </w:rPr>
        <w:t xml:space="preserve"> </w:t>
      </w:r>
      <w:r>
        <w:rPr>
          <w:color w:val="000000"/>
        </w:rPr>
        <w:t>dovesti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pronalaženja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oduzimanja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pogodnih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napad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samopovređivanje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ima</w:t>
      </w:r>
      <w:r w:rsidR="00C53094">
        <w:rPr>
          <w:color w:val="000000"/>
        </w:rPr>
        <w:t xml:space="preserve"> </w:t>
      </w:r>
      <w:r>
        <w:rPr>
          <w:color w:val="000000"/>
        </w:rPr>
        <w:t>vidlјive</w:t>
      </w:r>
      <w:r w:rsidR="00C53094">
        <w:rPr>
          <w:color w:val="000000"/>
        </w:rPr>
        <w:t xml:space="preserve"> </w:t>
      </w:r>
      <w:r>
        <w:rPr>
          <w:color w:val="000000"/>
        </w:rPr>
        <w:t>povrede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žali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bolove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mu</w:t>
      </w:r>
      <w:r w:rsidR="00C53094">
        <w:rPr>
          <w:color w:val="000000"/>
        </w:rPr>
        <w:t xml:space="preserve"> </w:t>
      </w:r>
      <w:r>
        <w:rPr>
          <w:color w:val="000000"/>
        </w:rPr>
        <w:t>omogućiti</w:t>
      </w:r>
      <w:r w:rsidR="00C53094">
        <w:rPr>
          <w:color w:val="000000"/>
        </w:rPr>
        <w:t xml:space="preserve"> </w:t>
      </w:r>
      <w:r>
        <w:rPr>
          <w:color w:val="000000"/>
        </w:rPr>
        <w:t>ukazivanje</w:t>
      </w:r>
      <w:r w:rsidR="00C53094">
        <w:rPr>
          <w:color w:val="000000"/>
        </w:rPr>
        <w:t xml:space="preserve"> </w:t>
      </w:r>
      <w:r>
        <w:rPr>
          <w:color w:val="000000"/>
        </w:rPr>
        <w:t>stručne</w:t>
      </w:r>
      <w:r w:rsidR="00C53094">
        <w:rPr>
          <w:color w:val="000000"/>
        </w:rPr>
        <w:t xml:space="preserve"> </w:t>
      </w:r>
      <w:r>
        <w:rPr>
          <w:color w:val="000000"/>
        </w:rPr>
        <w:t>medicinske</w:t>
      </w:r>
      <w:r w:rsidR="00C53094">
        <w:rPr>
          <w:color w:val="000000"/>
        </w:rPr>
        <w:t xml:space="preserve"> </w:t>
      </w:r>
      <w:r>
        <w:rPr>
          <w:color w:val="000000"/>
        </w:rPr>
        <w:t>pomoći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</w:t>
      </w:r>
      <w:r w:rsidR="00C53094">
        <w:rPr>
          <w:color w:val="000000"/>
        </w:rPr>
        <w:t xml:space="preserve"> </w:t>
      </w:r>
      <w:r>
        <w:rPr>
          <w:color w:val="000000"/>
        </w:rPr>
        <w:t>predmeti</w:t>
      </w:r>
      <w:r w:rsidR="00C53094">
        <w:rPr>
          <w:color w:val="000000"/>
        </w:rPr>
        <w:t xml:space="preserve"> </w:t>
      </w:r>
      <w:r>
        <w:rPr>
          <w:color w:val="000000"/>
        </w:rPr>
        <w:t>predaju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organu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dovodi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vraćaju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prestanu</w:t>
      </w:r>
      <w:r w:rsidR="00C53094">
        <w:rPr>
          <w:color w:val="000000"/>
        </w:rPr>
        <w:t xml:space="preserve"> </w:t>
      </w:r>
      <w:r>
        <w:rPr>
          <w:color w:val="000000"/>
        </w:rPr>
        <w:t>razlozi</w:t>
      </w:r>
      <w:r w:rsidR="00C53094">
        <w:rPr>
          <w:color w:val="000000"/>
        </w:rPr>
        <w:t xml:space="preserve"> </w:t>
      </w:r>
      <w:r>
        <w:rPr>
          <w:color w:val="000000"/>
        </w:rPr>
        <w:t>zbog</w:t>
      </w:r>
      <w:r w:rsidR="00C53094">
        <w:rPr>
          <w:color w:val="000000"/>
        </w:rPr>
        <w:t xml:space="preserve"> </w:t>
      </w:r>
      <w:r>
        <w:rPr>
          <w:color w:val="000000"/>
        </w:rPr>
        <w:t>kojih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</w:t>
      </w:r>
      <w:r w:rsidR="00C53094">
        <w:rPr>
          <w:color w:val="000000"/>
        </w:rPr>
        <w:t xml:space="preserve">, </w:t>
      </w:r>
      <w:r>
        <w:rPr>
          <w:color w:val="000000"/>
        </w:rPr>
        <w:t>osim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predstavlјaju</w:t>
      </w:r>
      <w:r w:rsidR="00C53094">
        <w:rPr>
          <w:color w:val="000000"/>
        </w:rPr>
        <w:t xml:space="preserve"> </w:t>
      </w:r>
      <w:r>
        <w:rPr>
          <w:color w:val="000000"/>
        </w:rPr>
        <w:t>predmete</w:t>
      </w:r>
      <w:r w:rsidR="00C53094">
        <w:rPr>
          <w:color w:val="000000"/>
        </w:rPr>
        <w:t xml:space="preserve"> </w:t>
      </w:r>
      <w:r>
        <w:rPr>
          <w:color w:val="000000"/>
        </w:rPr>
        <w:t>prekršaja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krivičnog</w:t>
      </w:r>
      <w:r w:rsidR="00C53094">
        <w:rPr>
          <w:color w:val="000000"/>
        </w:rPr>
        <w:t xml:space="preserve"> </w:t>
      </w:r>
      <w:r>
        <w:rPr>
          <w:color w:val="000000"/>
        </w:rPr>
        <w:t>dela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predmete</w:t>
      </w:r>
      <w:r w:rsidR="00C53094">
        <w:rPr>
          <w:color w:val="000000"/>
        </w:rPr>
        <w:t xml:space="preserve"> </w:t>
      </w:r>
      <w:r>
        <w:rPr>
          <w:color w:val="000000"/>
        </w:rPr>
        <w:t>čije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oduzimanje</w:t>
      </w:r>
      <w:r w:rsidR="00C53094">
        <w:rPr>
          <w:color w:val="000000"/>
        </w:rPr>
        <w:t xml:space="preserve"> </w:t>
      </w:r>
      <w:r>
        <w:rPr>
          <w:color w:val="000000"/>
        </w:rPr>
        <w:t>neophodno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zaštitu</w:t>
      </w:r>
      <w:r w:rsidR="00C53094">
        <w:rPr>
          <w:color w:val="000000"/>
        </w:rPr>
        <w:t xml:space="preserve"> </w:t>
      </w:r>
      <w:r>
        <w:rPr>
          <w:color w:val="000000"/>
        </w:rPr>
        <w:t>opšte</w:t>
      </w:r>
      <w:r w:rsidR="00C53094">
        <w:rPr>
          <w:color w:val="000000"/>
        </w:rPr>
        <w:t xml:space="preserve"> </w:t>
      </w:r>
      <w:r>
        <w:rPr>
          <w:color w:val="000000"/>
        </w:rPr>
        <w:t>bezbednosti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23.</w:t>
      </w:r>
    </w:p>
    <w:p w:rsidR="00D86F14" w:rsidRDefault="00C6615A">
      <w:pPr>
        <w:spacing w:after="150"/>
      </w:pPr>
      <w:r>
        <w:rPr>
          <w:color w:val="000000"/>
        </w:rPr>
        <w:t>Dovođenje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,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pravilu</w:t>
      </w:r>
      <w:r w:rsidR="00C53094">
        <w:rPr>
          <w:color w:val="000000"/>
        </w:rPr>
        <w:t xml:space="preserve">,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službenim</w:t>
      </w:r>
      <w:r w:rsidR="00C53094">
        <w:rPr>
          <w:color w:val="000000"/>
        </w:rPr>
        <w:t xml:space="preserve"> </w:t>
      </w:r>
      <w:r>
        <w:rPr>
          <w:color w:val="000000"/>
        </w:rPr>
        <w:t>vozilom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plovilom</w:t>
      </w:r>
      <w:r w:rsidR="00C53094">
        <w:rPr>
          <w:rFonts w:ascii="Calibri"/>
          <w:b/>
          <w:color w:val="000000"/>
          <w:vertAlign w:val="superscript"/>
        </w:rPr>
        <w:t>*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službenim</w:t>
      </w:r>
      <w:r w:rsidR="00C53094">
        <w:rPr>
          <w:color w:val="000000"/>
        </w:rPr>
        <w:t xml:space="preserve"> </w:t>
      </w:r>
      <w:r>
        <w:rPr>
          <w:color w:val="000000"/>
        </w:rPr>
        <w:t>vozilom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nema</w:t>
      </w:r>
      <w:r w:rsidR="00C53094">
        <w:rPr>
          <w:color w:val="000000"/>
        </w:rPr>
        <w:t xml:space="preserve"> </w:t>
      </w:r>
      <w:r>
        <w:rPr>
          <w:color w:val="000000"/>
        </w:rPr>
        <w:t>poseban</w:t>
      </w:r>
      <w:r w:rsidR="00C53094">
        <w:rPr>
          <w:color w:val="000000"/>
        </w:rPr>
        <w:t xml:space="preserve"> </w:t>
      </w:r>
      <w:r>
        <w:rPr>
          <w:color w:val="000000"/>
        </w:rPr>
        <w:t>prostor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smeštaj</w:t>
      </w:r>
      <w:r w:rsidR="00C53094">
        <w:rPr>
          <w:color w:val="000000"/>
        </w:rPr>
        <w:t xml:space="preserve"> </w:t>
      </w:r>
      <w:r>
        <w:rPr>
          <w:color w:val="000000"/>
        </w:rPr>
        <w:t>dovedenih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smešta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sedište</w:t>
      </w:r>
      <w:r w:rsidR="00C53094">
        <w:rPr>
          <w:color w:val="000000"/>
        </w:rPr>
        <w:t xml:space="preserve"> </w:t>
      </w:r>
      <w:r>
        <w:rPr>
          <w:color w:val="000000"/>
        </w:rPr>
        <w:t>iza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suvozača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sedištu</w:t>
      </w:r>
      <w:r w:rsidR="00C53094">
        <w:rPr>
          <w:color w:val="000000"/>
        </w:rPr>
        <w:t xml:space="preserve"> </w:t>
      </w:r>
      <w:r>
        <w:rPr>
          <w:color w:val="000000"/>
        </w:rPr>
        <w:t>iza</w:t>
      </w:r>
      <w:r w:rsidR="00C53094">
        <w:rPr>
          <w:color w:val="000000"/>
        </w:rPr>
        <w:t xml:space="preserve"> </w:t>
      </w:r>
      <w:r>
        <w:rPr>
          <w:color w:val="000000"/>
        </w:rPr>
        <w:t>vozača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b/>
          <w:color w:val="000000"/>
        </w:rPr>
        <w:t>Ako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dovođenje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prema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dovodi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pre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ukrcavanja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preduzeti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dodatne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mere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C53094">
        <w:rPr>
          <w:b/>
          <w:color w:val="000000"/>
        </w:rPr>
        <w:t>: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53094">
      <w:pPr>
        <w:spacing w:after="150"/>
      </w:pPr>
      <w:r>
        <w:rPr>
          <w:b/>
          <w:color w:val="000000"/>
        </w:rPr>
        <w:t xml:space="preserve">1) </w:t>
      </w:r>
      <w:r w:rsidR="00C6615A">
        <w:rPr>
          <w:b/>
          <w:color w:val="000000"/>
        </w:rPr>
        <w:t>stavlјanje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prsluka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spasavanje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stalne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zapremine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D86F14" w:rsidRDefault="00C53094">
      <w:pPr>
        <w:spacing w:after="150"/>
      </w:pPr>
      <w:r>
        <w:rPr>
          <w:b/>
          <w:color w:val="000000"/>
        </w:rPr>
        <w:t xml:space="preserve">2) </w:t>
      </w:r>
      <w:r w:rsidR="00C6615A">
        <w:rPr>
          <w:b/>
          <w:color w:val="000000"/>
        </w:rPr>
        <w:t>smeštanje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bezbedno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mesto</w:t>
      </w:r>
      <w:r>
        <w:rPr>
          <w:b/>
          <w:color w:val="000000"/>
        </w:rPr>
        <w:t xml:space="preserve"> (</w:t>
      </w:r>
      <w:r w:rsidR="00C6615A">
        <w:rPr>
          <w:b/>
          <w:color w:val="000000"/>
        </w:rPr>
        <w:t>kabina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dr</w:t>
      </w:r>
      <w:r>
        <w:rPr>
          <w:b/>
          <w:color w:val="000000"/>
        </w:rPr>
        <w:t xml:space="preserve">.) </w:t>
      </w:r>
      <w:r w:rsidR="00C6615A">
        <w:rPr>
          <w:b/>
          <w:color w:val="000000"/>
        </w:rPr>
        <w:t>službenog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plovila</w:t>
      </w:r>
      <w:r>
        <w:rPr>
          <w:b/>
          <w:color w:val="000000"/>
        </w:rPr>
        <w:t xml:space="preserve">, </w:t>
      </w:r>
      <w:r w:rsidR="00C6615A">
        <w:rPr>
          <w:b/>
          <w:color w:val="000000"/>
        </w:rPr>
        <w:t>uz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stalni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nadzor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policijskog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službenika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dr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dovodi</w:t>
      </w:r>
      <w:r w:rsidR="00C53094">
        <w:rPr>
          <w:color w:val="000000"/>
        </w:rPr>
        <w:t xml:space="preserve"> </w:t>
      </w:r>
      <w:r>
        <w:rPr>
          <w:color w:val="000000"/>
        </w:rPr>
        <w:t>sredstvima</w:t>
      </w:r>
      <w:r w:rsidR="00C53094">
        <w:rPr>
          <w:color w:val="000000"/>
        </w:rPr>
        <w:t xml:space="preserve"> </w:t>
      </w:r>
      <w:r>
        <w:rPr>
          <w:color w:val="000000"/>
        </w:rPr>
        <w:t>javnog</w:t>
      </w:r>
      <w:r w:rsidR="00C53094">
        <w:rPr>
          <w:color w:val="000000"/>
        </w:rPr>
        <w:t xml:space="preserve"> </w:t>
      </w:r>
      <w:r>
        <w:rPr>
          <w:color w:val="000000"/>
        </w:rPr>
        <w:t>drumskog</w:t>
      </w:r>
      <w:r w:rsidR="00C53094">
        <w:rPr>
          <w:color w:val="000000"/>
        </w:rPr>
        <w:t xml:space="preserve"> </w:t>
      </w:r>
      <w:r>
        <w:rPr>
          <w:color w:val="000000"/>
        </w:rPr>
        <w:t>saobraćaja</w:t>
      </w:r>
      <w:r w:rsidR="00C53094">
        <w:rPr>
          <w:color w:val="000000"/>
        </w:rPr>
        <w:t xml:space="preserve">, </w:t>
      </w:r>
      <w:r>
        <w:rPr>
          <w:color w:val="000000"/>
        </w:rPr>
        <w:t>vazduhoplovom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plovilom</w:t>
      </w:r>
      <w:r w:rsidR="00C53094">
        <w:rPr>
          <w:color w:val="000000"/>
        </w:rPr>
        <w:t xml:space="preserve">,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pravilu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uvodi</w:t>
      </w:r>
      <w:r w:rsidR="00C53094">
        <w:rPr>
          <w:color w:val="000000"/>
        </w:rPr>
        <w:t xml:space="preserve">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ostalih</w:t>
      </w:r>
      <w:r w:rsidR="00C53094">
        <w:rPr>
          <w:color w:val="000000"/>
        </w:rPr>
        <w:t xml:space="preserve"> </w:t>
      </w:r>
      <w:r>
        <w:rPr>
          <w:color w:val="000000"/>
        </w:rPr>
        <w:t>putnika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moguće</w:t>
      </w:r>
      <w:r w:rsidR="00C53094">
        <w:rPr>
          <w:color w:val="000000"/>
        </w:rPr>
        <w:t xml:space="preserve"> </w:t>
      </w:r>
      <w:r>
        <w:rPr>
          <w:color w:val="000000"/>
        </w:rPr>
        <w:t>smešta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poslednje</w:t>
      </w:r>
      <w:r w:rsidR="00C53094">
        <w:rPr>
          <w:color w:val="000000"/>
        </w:rPr>
        <w:t xml:space="preserve"> </w:t>
      </w:r>
      <w:r>
        <w:rPr>
          <w:color w:val="000000"/>
        </w:rPr>
        <w:t>sedište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odvojeno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ostalih</w:t>
      </w:r>
      <w:r w:rsidR="00C53094">
        <w:rPr>
          <w:color w:val="000000"/>
        </w:rPr>
        <w:t xml:space="preserve"> </w:t>
      </w:r>
      <w:r>
        <w:rPr>
          <w:color w:val="000000"/>
        </w:rPr>
        <w:t>putnika</w:t>
      </w:r>
      <w:r w:rsidR="00C53094">
        <w:rPr>
          <w:color w:val="000000"/>
        </w:rPr>
        <w:t xml:space="preserve">.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dovodi</w:t>
      </w:r>
      <w:r w:rsidR="00C53094">
        <w:rPr>
          <w:color w:val="000000"/>
        </w:rPr>
        <w:t xml:space="preserve"> </w:t>
      </w:r>
      <w:r>
        <w:rPr>
          <w:color w:val="000000"/>
        </w:rPr>
        <w:t>izvodi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izlasku</w:t>
      </w:r>
      <w:r w:rsidR="00C53094">
        <w:rPr>
          <w:color w:val="000000"/>
        </w:rPr>
        <w:t xml:space="preserve"> </w:t>
      </w:r>
      <w:r>
        <w:rPr>
          <w:color w:val="000000"/>
        </w:rPr>
        <w:t>svih</w:t>
      </w:r>
      <w:r w:rsidR="00C53094">
        <w:rPr>
          <w:color w:val="000000"/>
        </w:rPr>
        <w:t xml:space="preserve"> </w:t>
      </w:r>
      <w:r>
        <w:rPr>
          <w:color w:val="000000"/>
        </w:rPr>
        <w:t>putnika</w:t>
      </w:r>
      <w:r w:rsidR="00C53094">
        <w:rPr>
          <w:color w:val="000000"/>
        </w:rPr>
        <w:t xml:space="preserve">, </w:t>
      </w:r>
      <w:r>
        <w:rPr>
          <w:color w:val="000000"/>
        </w:rPr>
        <w:t>osim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t>propisom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drugačije</w:t>
      </w:r>
      <w:r w:rsidR="00C53094">
        <w:rPr>
          <w:color w:val="000000"/>
        </w:rPr>
        <w:t xml:space="preserve"> </w:t>
      </w:r>
      <w:r>
        <w:rPr>
          <w:color w:val="000000"/>
        </w:rPr>
        <w:t>propisano</w:t>
      </w:r>
      <w:r w:rsidR="00C53094">
        <w:rPr>
          <w:color w:val="000000"/>
        </w:rPr>
        <w:t>.</w:t>
      </w:r>
    </w:p>
    <w:p w:rsidR="00D86F14" w:rsidRDefault="00C53094">
      <w:pPr>
        <w:spacing w:after="150"/>
      </w:pPr>
      <w:r>
        <w:rPr>
          <w:color w:val="000000"/>
        </w:rPr>
        <w:t>*</w:t>
      </w:r>
      <w:r w:rsidR="00C6615A">
        <w:rPr>
          <w:color w:val="000000"/>
        </w:rPr>
        <w:t>Službeni</w:t>
      </w:r>
      <w:r>
        <w:rPr>
          <w:color w:val="000000"/>
        </w:rPr>
        <w:t xml:space="preserve"> </w:t>
      </w:r>
      <w:r w:rsidR="00C6615A">
        <w:rPr>
          <w:color w:val="000000"/>
        </w:rPr>
        <w:t>glasnik</w:t>
      </w:r>
      <w:r>
        <w:rPr>
          <w:color w:val="000000"/>
        </w:rPr>
        <w:t xml:space="preserve"> </w:t>
      </w:r>
      <w:r w:rsidR="00C6615A">
        <w:rPr>
          <w:color w:val="000000"/>
        </w:rPr>
        <w:t>RS</w:t>
      </w:r>
      <w:r>
        <w:rPr>
          <w:color w:val="000000"/>
        </w:rPr>
        <w:t xml:space="preserve">, </w:t>
      </w:r>
      <w:r w:rsidR="00C6615A">
        <w:rPr>
          <w:color w:val="000000"/>
        </w:rPr>
        <w:t>broj</w:t>
      </w:r>
      <w:r>
        <w:rPr>
          <w:color w:val="000000"/>
        </w:rPr>
        <w:t xml:space="preserve"> 93/2022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24.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mora</w:t>
      </w:r>
      <w:r w:rsidR="00C53094">
        <w:rPr>
          <w:color w:val="000000"/>
        </w:rPr>
        <w:t xml:space="preserve"> </w:t>
      </w:r>
      <w:r>
        <w:rPr>
          <w:color w:val="000000"/>
        </w:rPr>
        <w:t>pridržavati</w:t>
      </w:r>
      <w:r w:rsidR="00C53094">
        <w:rPr>
          <w:color w:val="000000"/>
        </w:rPr>
        <w:t xml:space="preserve"> </w:t>
      </w:r>
      <w:r>
        <w:rPr>
          <w:color w:val="000000"/>
        </w:rPr>
        <w:t>naloga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 xml:space="preserve"> </w:t>
      </w:r>
      <w:r>
        <w:rPr>
          <w:color w:val="000000"/>
        </w:rPr>
        <w:t>kojim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određeno</w:t>
      </w:r>
      <w:r w:rsidR="00C53094">
        <w:rPr>
          <w:color w:val="000000"/>
        </w:rPr>
        <w:t xml:space="preserve"> </w:t>
      </w:r>
      <w:r>
        <w:rPr>
          <w:color w:val="000000"/>
        </w:rPr>
        <w:t>vreme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organu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službenom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mora</w:t>
      </w:r>
      <w:r w:rsidR="00C53094">
        <w:rPr>
          <w:color w:val="000000"/>
        </w:rPr>
        <w:t xml:space="preserve"> </w:t>
      </w:r>
      <w:r>
        <w:rPr>
          <w:color w:val="000000"/>
        </w:rPr>
        <w:t>dovesti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traje</w:t>
      </w:r>
      <w:r w:rsidR="00C53094">
        <w:rPr>
          <w:color w:val="000000"/>
        </w:rPr>
        <w:t xml:space="preserve"> </w:t>
      </w:r>
      <w:r>
        <w:rPr>
          <w:color w:val="000000"/>
        </w:rPr>
        <w:t>duže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vremena</w:t>
      </w:r>
      <w:r w:rsidR="00C53094">
        <w:rPr>
          <w:color w:val="000000"/>
        </w:rPr>
        <w:t xml:space="preserve"> </w:t>
      </w:r>
      <w:r>
        <w:rPr>
          <w:color w:val="000000"/>
        </w:rPr>
        <w:t>propisanog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razlozima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pogodan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izvestiti</w:t>
      </w:r>
      <w:r w:rsidR="00C53094">
        <w:rPr>
          <w:color w:val="000000"/>
        </w:rPr>
        <w:t xml:space="preserve"> </w:t>
      </w:r>
      <w:r>
        <w:rPr>
          <w:color w:val="000000"/>
        </w:rPr>
        <w:t>neposrednog</w:t>
      </w:r>
      <w:r w:rsidR="00C53094">
        <w:rPr>
          <w:color w:val="000000"/>
        </w:rPr>
        <w:t xml:space="preserve"> </w:t>
      </w:r>
      <w:r>
        <w:rPr>
          <w:color w:val="000000"/>
        </w:rPr>
        <w:t>rukovodioca</w:t>
      </w:r>
      <w:r w:rsidR="00C53094">
        <w:rPr>
          <w:color w:val="000000"/>
        </w:rPr>
        <w:t xml:space="preserve">,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tome</w:t>
      </w:r>
      <w:r w:rsidR="00C53094">
        <w:rPr>
          <w:color w:val="000000"/>
        </w:rPr>
        <w:t xml:space="preserve"> </w:t>
      </w:r>
      <w:r>
        <w:rPr>
          <w:color w:val="000000"/>
        </w:rPr>
        <w:t>usmeno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toga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pisanim</w:t>
      </w:r>
      <w:r w:rsidR="00C53094">
        <w:rPr>
          <w:color w:val="000000"/>
        </w:rPr>
        <w:t xml:space="preserve"> </w:t>
      </w:r>
      <w:r>
        <w:rPr>
          <w:color w:val="000000"/>
        </w:rPr>
        <w:t>putem</w:t>
      </w:r>
      <w:r w:rsidR="00C53094">
        <w:rPr>
          <w:color w:val="000000"/>
        </w:rPr>
        <w:t xml:space="preserve"> </w:t>
      </w:r>
      <w:r>
        <w:rPr>
          <w:color w:val="000000"/>
        </w:rPr>
        <w:t>obavestiti</w:t>
      </w:r>
      <w:r w:rsidR="00C53094">
        <w:rPr>
          <w:color w:val="000000"/>
        </w:rPr>
        <w:t xml:space="preserve"> </w:t>
      </w:r>
      <w:r>
        <w:rPr>
          <w:color w:val="000000"/>
        </w:rPr>
        <w:t>organ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izdao</w:t>
      </w:r>
      <w:r w:rsidR="00C53094">
        <w:rPr>
          <w:color w:val="000000"/>
        </w:rPr>
        <w:t xml:space="preserve"> </w:t>
      </w:r>
      <w:r>
        <w:rPr>
          <w:color w:val="000000"/>
        </w:rPr>
        <w:t>nalog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25.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dovođenju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službene</w:t>
      </w:r>
      <w:r w:rsidR="00C53094">
        <w:rPr>
          <w:color w:val="000000"/>
        </w:rPr>
        <w:t xml:space="preserve"> </w:t>
      </w:r>
      <w:r>
        <w:rPr>
          <w:color w:val="000000"/>
        </w:rPr>
        <w:t>prostorije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Ministarstva</w:t>
      </w:r>
      <w:r w:rsidR="00C53094">
        <w:rPr>
          <w:color w:val="000000"/>
        </w:rPr>
        <w:t xml:space="preserve">, </w:t>
      </w:r>
      <w:r>
        <w:rPr>
          <w:color w:val="000000"/>
        </w:rPr>
        <w:t>odmah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obaveštavaju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dežurne</w:t>
      </w:r>
      <w:r w:rsidR="00C53094">
        <w:rPr>
          <w:color w:val="000000"/>
        </w:rPr>
        <w:t xml:space="preserve"> </w:t>
      </w:r>
      <w:r>
        <w:rPr>
          <w:color w:val="000000"/>
        </w:rPr>
        <w:t>službe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čije</w:t>
      </w:r>
      <w:r w:rsidR="00C53094">
        <w:rPr>
          <w:color w:val="000000"/>
        </w:rPr>
        <w:t xml:space="preserve"> </w:t>
      </w:r>
      <w:r>
        <w:rPr>
          <w:color w:val="000000"/>
        </w:rPr>
        <w:t>službene</w:t>
      </w:r>
      <w:r w:rsidR="00C53094">
        <w:rPr>
          <w:color w:val="000000"/>
        </w:rPr>
        <w:t xml:space="preserve"> </w:t>
      </w:r>
      <w:r>
        <w:rPr>
          <w:color w:val="000000"/>
        </w:rPr>
        <w:t>prostorije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dovedeno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vreme</w:t>
      </w:r>
      <w:r w:rsidR="00C53094">
        <w:rPr>
          <w:color w:val="000000"/>
        </w:rPr>
        <w:t xml:space="preserve"> </w:t>
      </w:r>
      <w:r>
        <w:rPr>
          <w:color w:val="000000"/>
        </w:rPr>
        <w:t>dok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nalazi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službenim</w:t>
      </w:r>
      <w:r w:rsidR="00C53094">
        <w:rPr>
          <w:color w:val="000000"/>
        </w:rPr>
        <w:t xml:space="preserve"> </w:t>
      </w:r>
      <w:r>
        <w:rPr>
          <w:color w:val="000000"/>
        </w:rPr>
        <w:t>prostorijama</w:t>
      </w:r>
      <w:r w:rsidR="00C53094">
        <w:rPr>
          <w:color w:val="000000"/>
        </w:rPr>
        <w:t xml:space="preserve">, </w:t>
      </w:r>
      <w:r>
        <w:rPr>
          <w:color w:val="000000"/>
        </w:rPr>
        <w:t>dovedeno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mora</w:t>
      </w:r>
      <w:r w:rsidR="00C53094">
        <w:rPr>
          <w:color w:val="000000"/>
        </w:rPr>
        <w:t xml:space="preserve"> </w:t>
      </w:r>
      <w:r>
        <w:rPr>
          <w:color w:val="000000"/>
        </w:rPr>
        <w:t>biti</w:t>
      </w:r>
      <w:r w:rsidR="00C53094">
        <w:rPr>
          <w:color w:val="000000"/>
        </w:rPr>
        <w:t xml:space="preserve"> </w:t>
      </w: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stalnim</w:t>
      </w:r>
      <w:r w:rsidR="00C53094">
        <w:rPr>
          <w:color w:val="000000"/>
        </w:rPr>
        <w:t xml:space="preserve"> </w:t>
      </w:r>
      <w:r>
        <w:rPr>
          <w:color w:val="000000"/>
        </w:rPr>
        <w:t>nadzorom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26.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neće</w:t>
      </w:r>
      <w:r w:rsidR="00C53094">
        <w:rPr>
          <w:color w:val="000000"/>
        </w:rPr>
        <w:t xml:space="preserve"> </w:t>
      </w:r>
      <w:r>
        <w:rPr>
          <w:color w:val="000000"/>
        </w:rPr>
        <w:t>preduzeti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obavlјa</w:t>
      </w:r>
      <w:r w:rsidR="00C53094">
        <w:rPr>
          <w:color w:val="000000"/>
        </w:rPr>
        <w:t xml:space="preserve"> </w:t>
      </w:r>
      <w:r>
        <w:rPr>
          <w:color w:val="000000"/>
        </w:rPr>
        <w:t>takve</w:t>
      </w:r>
      <w:r w:rsidR="00C53094">
        <w:rPr>
          <w:color w:val="000000"/>
        </w:rPr>
        <w:t xml:space="preserve"> </w:t>
      </w:r>
      <w:r>
        <w:rPr>
          <w:color w:val="000000"/>
        </w:rPr>
        <w:t>poslove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smeju</w:t>
      </w:r>
      <w:r w:rsidR="00C53094">
        <w:rPr>
          <w:color w:val="000000"/>
        </w:rPr>
        <w:t xml:space="preserve"> </w:t>
      </w:r>
      <w:r>
        <w:rPr>
          <w:color w:val="000000"/>
        </w:rPr>
        <w:t>prekidati</w:t>
      </w:r>
      <w:r w:rsidR="00C53094">
        <w:rPr>
          <w:color w:val="000000"/>
        </w:rPr>
        <w:t xml:space="preserve"> </w:t>
      </w:r>
      <w:r>
        <w:rPr>
          <w:color w:val="000000"/>
        </w:rPr>
        <w:t>sve</w:t>
      </w:r>
      <w:r w:rsidR="00C53094">
        <w:rPr>
          <w:color w:val="000000"/>
        </w:rPr>
        <w:t xml:space="preserve"> </w:t>
      </w:r>
      <w:r>
        <w:rPr>
          <w:color w:val="000000"/>
        </w:rPr>
        <w:t>dok</w:t>
      </w:r>
      <w:r w:rsidR="00C53094">
        <w:rPr>
          <w:color w:val="000000"/>
        </w:rPr>
        <w:t xml:space="preserve"> </w:t>
      </w:r>
      <w:r>
        <w:rPr>
          <w:color w:val="000000"/>
        </w:rPr>
        <w:t>mu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obezbedi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odgovarajuća</w:t>
      </w:r>
      <w:r w:rsidR="00C53094">
        <w:rPr>
          <w:color w:val="000000"/>
        </w:rPr>
        <w:t xml:space="preserve"> </w:t>
      </w:r>
      <w:r>
        <w:rPr>
          <w:color w:val="000000"/>
        </w:rPr>
        <w:t>zamena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27.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zatražiće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dovedeno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predao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mu</w:t>
      </w:r>
      <w:r w:rsidR="00C53094">
        <w:rPr>
          <w:color w:val="000000"/>
        </w:rPr>
        <w:t xml:space="preserve"> </w:t>
      </w:r>
      <w:r>
        <w:rPr>
          <w:color w:val="000000"/>
        </w:rPr>
        <w:t>zabeleškom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pečatom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pisanom</w:t>
      </w:r>
      <w:r w:rsidR="00C53094">
        <w:rPr>
          <w:color w:val="000000"/>
        </w:rPr>
        <w:t xml:space="preserve"> </w:t>
      </w:r>
      <w:r>
        <w:rPr>
          <w:color w:val="000000"/>
        </w:rPr>
        <w:t>nalogu</w:t>
      </w:r>
      <w:r w:rsidR="00C53094">
        <w:rPr>
          <w:color w:val="000000"/>
        </w:rPr>
        <w:t xml:space="preserve"> </w:t>
      </w:r>
      <w:r>
        <w:rPr>
          <w:color w:val="000000"/>
        </w:rPr>
        <w:t>potvrdi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dovedeno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predato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službeno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dovedeno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odbije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primi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tome</w:t>
      </w:r>
      <w:r w:rsidR="00C53094">
        <w:rPr>
          <w:color w:val="000000"/>
        </w:rPr>
        <w:t xml:space="preserve"> </w:t>
      </w:r>
      <w:r>
        <w:rPr>
          <w:color w:val="000000"/>
        </w:rPr>
        <w:t>obavestiti</w:t>
      </w:r>
      <w:r w:rsidR="00C53094">
        <w:rPr>
          <w:color w:val="000000"/>
        </w:rPr>
        <w:t xml:space="preserve"> </w:t>
      </w:r>
      <w:r>
        <w:rPr>
          <w:color w:val="000000"/>
        </w:rPr>
        <w:t>organ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izdao</w:t>
      </w:r>
      <w:r w:rsidR="00C53094">
        <w:rPr>
          <w:color w:val="000000"/>
        </w:rPr>
        <w:t xml:space="preserve"> </w:t>
      </w:r>
      <w:r>
        <w:rPr>
          <w:color w:val="000000"/>
        </w:rPr>
        <w:t>nalog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postupiti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taj</w:t>
      </w:r>
      <w:r w:rsidR="00C53094">
        <w:rPr>
          <w:color w:val="000000"/>
        </w:rPr>
        <w:t xml:space="preserve"> </w:t>
      </w:r>
      <w:r>
        <w:rPr>
          <w:color w:val="000000"/>
        </w:rPr>
        <w:t>organ</w:t>
      </w:r>
      <w:r w:rsidR="00C53094">
        <w:rPr>
          <w:color w:val="000000"/>
        </w:rPr>
        <w:t xml:space="preserve"> </w:t>
      </w:r>
      <w:r>
        <w:rPr>
          <w:color w:val="000000"/>
        </w:rPr>
        <w:t>odredi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Dovođenje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bez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pisanog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naloga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28.</w:t>
      </w:r>
    </w:p>
    <w:p w:rsidR="00D86F14" w:rsidRDefault="00C6615A">
      <w:pPr>
        <w:spacing w:after="150"/>
      </w:pP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postupak</w:t>
      </w:r>
      <w:r w:rsidR="00C53094">
        <w:rPr>
          <w:color w:val="000000"/>
        </w:rPr>
        <w:t xml:space="preserve"> </w:t>
      </w:r>
      <w:r>
        <w:rPr>
          <w:color w:val="000000"/>
        </w:rPr>
        <w:t>dovođenja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pisanog</w:t>
      </w:r>
      <w:r w:rsidR="00C53094">
        <w:rPr>
          <w:color w:val="000000"/>
        </w:rPr>
        <w:t xml:space="preserve"> </w:t>
      </w:r>
      <w:r>
        <w:rPr>
          <w:color w:val="000000"/>
        </w:rPr>
        <w:t>naloga</w:t>
      </w:r>
      <w:r w:rsidR="00C53094">
        <w:rPr>
          <w:color w:val="000000"/>
        </w:rPr>
        <w:t xml:space="preserve"> </w:t>
      </w:r>
      <w:r>
        <w:rPr>
          <w:color w:val="000000"/>
        </w:rPr>
        <w:t>primenjuju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odredbe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odnose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osnovu</w:t>
      </w:r>
      <w:r w:rsidR="00C53094">
        <w:rPr>
          <w:color w:val="000000"/>
        </w:rPr>
        <w:t xml:space="preserve"> </w:t>
      </w:r>
      <w:r>
        <w:rPr>
          <w:color w:val="000000"/>
        </w:rPr>
        <w:t>pisanog</w:t>
      </w:r>
      <w:r w:rsidR="00C53094">
        <w:rPr>
          <w:color w:val="000000"/>
        </w:rPr>
        <w:t xml:space="preserve"> </w:t>
      </w:r>
      <w:r>
        <w:rPr>
          <w:color w:val="000000"/>
        </w:rPr>
        <w:t>naloga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Zadržavanje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privremeno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ograničenje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slobode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kretanja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Zadržavanje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lica</w:t>
      </w:r>
    </w:p>
    <w:p w:rsidR="00D86F14" w:rsidRDefault="00C6615A">
      <w:pPr>
        <w:spacing w:after="120"/>
        <w:jc w:val="center"/>
      </w:pPr>
      <w:r>
        <w:rPr>
          <w:color w:val="000000"/>
        </w:rPr>
        <w:t>Prava</w:t>
      </w:r>
      <w:r w:rsidR="00C53094">
        <w:rPr>
          <w:color w:val="000000"/>
        </w:rPr>
        <w:t xml:space="preserve"> </w:t>
      </w:r>
      <w:r>
        <w:rPr>
          <w:color w:val="000000"/>
        </w:rPr>
        <w:t>zadržanog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29.</w:t>
      </w:r>
    </w:p>
    <w:p w:rsidR="00D86F14" w:rsidRDefault="00C6615A">
      <w:pPr>
        <w:spacing w:after="150"/>
      </w:pP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zadržava</w:t>
      </w:r>
      <w:r w:rsidR="00C53094">
        <w:rPr>
          <w:color w:val="000000"/>
        </w:rPr>
        <w:t xml:space="preserve"> </w:t>
      </w:r>
      <w:r>
        <w:rPr>
          <w:color w:val="000000"/>
        </w:rPr>
        <w:t>obaveštava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usmeno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uručivanjem</w:t>
      </w:r>
      <w:r w:rsidR="00C53094">
        <w:rPr>
          <w:color w:val="000000"/>
        </w:rPr>
        <w:t xml:space="preserve"> </w:t>
      </w:r>
      <w:r>
        <w:rPr>
          <w:color w:val="000000"/>
        </w:rPr>
        <w:t>pisanog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maternjem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jeziku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razume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njegovim</w:t>
      </w:r>
      <w:r w:rsidR="00C53094">
        <w:rPr>
          <w:color w:val="000000"/>
        </w:rPr>
        <w:t xml:space="preserve"> </w:t>
      </w:r>
      <w:r>
        <w:rPr>
          <w:color w:val="000000"/>
        </w:rPr>
        <w:t>pravima</w:t>
      </w:r>
      <w:r w:rsidR="00C53094">
        <w:rPr>
          <w:color w:val="000000"/>
        </w:rPr>
        <w:t xml:space="preserve">,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bude</w:t>
      </w:r>
      <w:r>
        <w:rPr>
          <w:color w:val="000000"/>
        </w:rPr>
        <w:t xml:space="preserve"> </w:t>
      </w:r>
      <w:r w:rsidR="00C6615A">
        <w:rPr>
          <w:color w:val="000000"/>
        </w:rPr>
        <w:t>obavešteno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razlozima</w:t>
      </w:r>
      <w:r>
        <w:rPr>
          <w:color w:val="000000"/>
        </w:rPr>
        <w:t xml:space="preserve"> </w:t>
      </w:r>
      <w:r w:rsidR="00C6615A">
        <w:rPr>
          <w:color w:val="000000"/>
        </w:rPr>
        <w:t>zadržavanja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bude</w:t>
      </w:r>
      <w:r>
        <w:rPr>
          <w:color w:val="000000"/>
        </w:rPr>
        <w:t xml:space="preserve"> </w:t>
      </w:r>
      <w:r w:rsidR="00C6615A">
        <w:rPr>
          <w:color w:val="000000"/>
        </w:rPr>
        <w:t>poučeno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nije</w:t>
      </w:r>
      <w:r>
        <w:rPr>
          <w:color w:val="000000"/>
        </w:rPr>
        <w:t xml:space="preserve"> </w:t>
      </w:r>
      <w:r w:rsidR="00C6615A">
        <w:rPr>
          <w:color w:val="000000"/>
        </w:rPr>
        <w:t>dužno</w:t>
      </w:r>
      <w:r>
        <w:rPr>
          <w:color w:val="000000"/>
        </w:rPr>
        <w:t xml:space="preserve"> </w:t>
      </w:r>
      <w:r w:rsidR="00C6615A">
        <w:rPr>
          <w:color w:val="000000"/>
        </w:rPr>
        <w:t>ništa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izjavi</w:t>
      </w:r>
      <w:r>
        <w:rPr>
          <w:color w:val="000000"/>
        </w:rPr>
        <w:t xml:space="preserve">, </w:t>
      </w:r>
      <w:r w:rsidR="00C6615A">
        <w:rPr>
          <w:color w:val="000000"/>
        </w:rPr>
        <w:t>a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sve</w:t>
      </w:r>
      <w:r>
        <w:rPr>
          <w:color w:val="000000"/>
        </w:rPr>
        <w:t xml:space="preserve"> </w:t>
      </w:r>
      <w:r w:rsidR="00C6615A">
        <w:rPr>
          <w:color w:val="000000"/>
        </w:rPr>
        <w:t>što</w:t>
      </w:r>
      <w:r>
        <w:rPr>
          <w:color w:val="000000"/>
        </w:rPr>
        <w:t xml:space="preserve"> </w:t>
      </w:r>
      <w:r w:rsidR="00C6615A">
        <w:rPr>
          <w:color w:val="000000"/>
        </w:rPr>
        <w:t>izjavi</w:t>
      </w:r>
      <w:r>
        <w:rPr>
          <w:color w:val="000000"/>
        </w:rPr>
        <w:t xml:space="preserve"> </w:t>
      </w:r>
      <w:r w:rsidR="00C6615A">
        <w:rPr>
          <w:color w:val="000000"/>
        </w:rPr>
        <w:t>može</w:t>
      </w:r>
      <w:r>
        <w:rPr>
          <w:color w:val="000000"/>
        </w:rPr>
        <w:t xml:space="preserve"> </w:t>
      </w:r>
      <w:r w:rsidR="00C6615A">
        <w:rPr>
          <w:color w:val="000000"/>
        </w:rPr>
        <w:t>biti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zakonom</w:t>
      </w:r>
      <w:r>
        <w:rPr>
          <w:color w:val="000000"/>
        </w:rPr>
        <w:t xml:space="preserve"> </w:t>
      </w:r>
      <w:r w:rsidR="00C6615A">
        <w:rPr>
          <w:color w:val="000000"/>
        </w:rPr>
        <w:t>propisanom</w:t>
      </w:r>
      <w:r>
        <w:rPr>
          <w:color w:val="000000"/>
        </w:rPr>
        <w:t xml:space="preserve"> </w:t>
      </w:r>
      <w:r w:rsidR="00C6615A">
        <w:rPr>
          <w:color w:val="000000"/>
        </w:rPr>
        <w:t>postupku</w:t>
      </w:r>
      <w:r>
        <w:rPr>
          <w:color w:val="000000"/>
        </w:rPr>
        <w:t xml:space="preserve"> </w:t>
      </w:r>
      <w:r w:rsidR="00C6615A">
        <w:rPr>
          <w:color w:val="000000"/>
        </w:rPr>
        <w:t>upotreblјeno</w:t>
      </w:r>
      <w:r>
        <w:rPr>
          <w:color w:val="000000"/>
        </w:rPr>
        <w:t xml:space="preserve"> </w:t>
      </w:r>
      <w:r w:rsidR="00C6615A">
        <w:rPr>
          <w:color w:val="000000"/>
        </w:rPr>
        <w:t>protiv</w:t>
      </w:r>
      <w:r>
        <w:rPr>
          <w:color w:val="000000"/>
        </w:rPr>
        <w:t xml:space="preserve"> </w:t>
      </w:r>
      <w:r w:rsidR="00C6615A">
        <w:rPr>
          <w:color w:val="000000"/>
        </w:rPr>
        <w:t>njega</w:t>
      </w:r>
      <w:r>
        <w:rPr>
          <w:color w:val="000000"/>
        </w:rPr>
        <w:t xml:space="preserve"> </w:t>
      </w:r>
      <w:r w:rsidR="00C6615A">
        <w:rPr>
          <w:color w:val="000000"/>
        </w:rPr>
        <w:t>kao</w:t>
      </w:r>
      <w:r>
        <w:rPr>
          <w:color w:val="000000"/>
        </w:rPr>
        <w:t xml:space="preserve"> </w:t>
      </w:r>
      <w:r w:rsidR="00C6615A">
        <w:rPr>
          <w:color w:val="000000"/>
        </w:rPr>
        <w:t>dokaz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3) </w:t>
      </w:r>
      <w:r w:rsidR="00C6615A">
        <w:rPr>
          <w:color w:val="000000"/>
        </w:rPr>
        <w:t>na</w:t>
      </w:r>
      <w:r>
        <w:rPr>
          <w:color w:val="000000"/>
        </w:rPr>
        <w:t xml:space="preserve"> </w:t>
      </w:r>
      <w:r w:rsidR="00C6615A">
        <w:rPr>
          <w:color w:val="000000"/>
        </w:rPr>
        <w:t>branioca</w:t>
      </w:r>
      <w:r>
        <w:rPr>
          <w:color w:val="000000"/>
        </w:rPr>
        <w:t xml:space="preserve"> </w:t>
      </w:r>
      <w:r w:rsidR="00C6615A">
        <w:rPr>
          <w:color w:val="000000"/>
        </w:rPr>
        <w:t>po</w:t>
      </w:r>
      <w:r>
        <w:rPr>
          <w:color w:val="000000"/>
        </w:rPr>
        <w:t xml:space="preserve"> </w:t>
      </w:r>
      <w:r w:rsidR="00C6615A">
        <w:rPr>
          <w:color w:val="000000"/>
        </w:rPr>
        <w:t>svom</w:t>
      </w:r>
      <w:r>
        <w:rPr>
          <w:color w:val="000000"/>
        </w:rPr>
        <w:t xml:space="preserve"> </w:t>
      </w:r>
      <w:r w:rsidR="00C6615A">
        <w:rPr>
          <w:color w:val="000000"/>
        </w:rPr>
        <w:t>izboru</w:t>
      </w:r>
      <w:r>
        <w:rPr>
          <w:color w:val="000000"/>
        </w:rPr>
        <w:t xml:space="preserve">,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neometano</w:t>
      </w:r>
      <w:r>
        <w:rPr>
          <w:color w:val="000000"/>
        </w:rPr>
        <w:t xml:space="preserve"> </w:t>
      </w:r>
      <w:r w:rsidR="00C6615A">
        <w:rPr>
          <w:color w:val="000000"/>
        </w:rPr>
        <w:t>obavi</w:t>
      </w:r>
      <w:r>
        <w:rPr>
          <w:color w:val="000000"/>
        </w:rPr>
        <w:t xml:space="preserve"> </w:t>
      </w:r>
      <w:r w:rsidR="00C6615A">
        <w:rPr>
          <w:color w:val="000000"/>
        </w:rPr>
        <w:t>razgovor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braniocem</w:t>
      </w:r>
      <w:r>
        <w:rPr>
          <w:color w:val="000000"/>
        </w:rPr>
        <w:t xml:space="preserve">,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branilac</w:t>
      </w:r>
      <w:r>
        <w:rPr>
          <w:color w:val="000000"/>
        </w:rPr>
        <w:t xml:space="preserve"> </w:t>
      </w:r>
      <w:r w:rsidR="00C6615A">
        <w:rPr>
          <w:color w:val="000000"/>
        </w:rPr>
        <w:t>prisustvuje</w:t>
      </w:r>
      <w:r>
        <w:rPr>
          <w:color w:val="000000"/>
        </w:rPr>
        <w:t xml:space="preserve"> </w:t>
      </w:r>
      <w:r w:rsidR="00C6615A">
        <w:rPr>
          <w:color w:val="000000"/>
        </w:rPr>
        <w:t>njegovom</w:t>
      </w:r>
      <w:r>
        <w:rPr>
          <w:color w:val="000000"/>
        </w:rPr>
        <w:t xml:space="preserve"> </w:t>
      </w:r>
      <w:r w:rsidR="00C6615A">
        <w:rPr>
          <w:color w:val="000000"/>
        </w:rPr>
        <w:t>saslušanju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4)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bude</w:t>
      </w:r>
      <w:r>
        <w:rPr>
          <w:color w:val="000000"/>
        </w:rPr>
        <w:t xml:space="preserve"> </w:t>
      </w:r>
      <w:r w:rsidR="00C6615A">
        <w:rPr>
          <w:color w:val="000000"/>
        </w:rPr>
        <w:t>obavešteno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će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branilac</w:t>
      </w:r>
      <w:r>
        <w:rPr>
          <w:color w:val="000000"/>
        </w:rPr>
        <w:t xml:space="preserve"> </w:t>
      </w:r>
      <w:r w:rsidR="00C6615A">
        <w:rPr>
          <w:color w:val="000000"/>
        </w:rPr>
        <w:t>odrediti</w:t>
      </w:r>
      <w:r>
        <w:rPr>
          <w:color w:val="000000"/>
        </w:rPr>
        <w:t xml:space="preserve"> </w:t>
      </w:r>
      <w:r w:rsidR="00C6615A">
        <w:rPr>
          <w:color w:val="000000"/>
        </w:rPr>
        <w:t>po</w:t>
      </w:r>
      <w:r>
        <w:rPr>
          <w:color w:val="000000"/>
        </w:rPr>
        <w:t xml:space="preserve"> </w:t>
      </w:r>
      <w:r w:rsidR="00C6615A">
        <w:rPr>
          <w:color w:val="000000"/>
        </w:rPr>
        <w:t>službenoj</w:t>
      </w:r>
      <w:r>
        <w:rPr>
          <w:color w:val="000000"/>
        </w:rPr>
        <w:t xml:space="preserve"> </w:t>
      </w:r>
      <w:r w:rsidR="00C6615A">
        <w:rPr>
          <w:color w:val="000000"/>
        </w:rPr>
        <w:t>dužnosti</w:t>
      </w:r>
      <w:r>
        <w:rPr>
          <w:color w:val="000000"/>
        </w:rPr>
        <w:t xml:space="preserve">, </w:t>
      </w:r>
      <w:r w:rsidR="00C6615A">
        <w:rPr>
          <w:color w:val="000000"/>
        </w:rPr>
        <w:t>ako</w:t>
      </w:r>
      <w:r>
        <w:rPr>
          <w:color w:val="000000"/>
        </w:rPr>
        <w:t xml:space="preserve"> </w:t>
      </w:r>
      <w:r w:rsidR="00C6615A">
        <w:rPr>
          <w:color w:val="000000"/>
        </w:rPr>
        <w:t>ga</w:t>
      </w:r>
      <w:r>
        <w:rPr>
          <w:color w:val="000000"/>
        </w:rPr>
        <w:t xml:space="preserve"> </w:t>
      </w:r>
      <w:r w:rsidR="00C6615A">
        <w:rPr>
          <w:color w:val="000000"/>
        </w:rPr>
        <w:t>samo</w:t>
      </w:r>
      <w:r>
        <w:rPr>
          <w:color w:val="000000"/>
        </w:rPr>
        <w:t xml:space="preserve"> </w:t>
      </w:r>
      <w:r w:rsidR="00C6615A">
        <w:rPr>
          <w:color w:val="000000"/>
        </w:rPr>
        <w:t>ne</w:t>
      </w:r>
      <w:r>
        <w:rPr>
          <w:color w:val="000000"/>
        </w:rPr>
        <w:t xml:space="preserve"> </w:t>
      </w:r>
      <w:r w:rsidR="00C6615A">
        <w:rPr>
          <w:color w:val="000000"/>
        </w:rPr>
        <w:t>izabere</w:t>
      </w:r>
      <w:r>
        <w:rPr>
          <w:color w:val="000000"/>
        </w:rPr>
        <w:t xml:space="preserve">, </w:t>
      </w:r>
      <w:r w:rsidR="00C6615A">
        <w:rPr>
          <w:color w:val="000000"/>
        </w:rPr>
        <w:t>kada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to</w:t>
      </w:r>
      <w:r>
        <w:rPr>
          <w:color w:val="000000"/>
        </w:rPr>
        <w:t xml:space="preserve"> </w:t>
      </w:r>
      <w:r w:rsidR="00C6615A">
        <w:rPr>
          <w:color w:val="000000"/>
        </w:rPr>
        <w:t>zakonom</w:t>
      </w:r>
      <w:r>
        <w:rPr>
          <w:color w:val="000000"/>
        </w:rPr>
        <w:t xml:space="preserve"> </w:t>
      </w:r>
      <w:r w:rsidR="00C6615A">
        <w:rPr>
          <w:color w:val="000000"/>
        </w:rPr>
        <w:t>obavezno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5)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vremenu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mestu</w:t>
      </w:r>
      <w:r>
        <w:rPr>
          <w:color w:val="000000"/>
        </w:rPr>
        <w:t xml:space="preserve"> </w:t>
      </w:r>
      <w:r w:rsidR="00C6615A">
        <w:rPr>
          <w:color w:val="000000"/>
        </w:rPr>
        <w:t>zadržavanja</w:t>
      </w:r>
      <w:r>
        <w:rPr>
          <w:color w:val="000000"/>
        </w:rPr>
        <w:t xml:space="preserve"> </w:t>
      </w:r>
      <w:r w:rsidR="00C6615A">
        <w:rPr>
          <w:color w:val="000000"/>
        </w:rPr>
        <w:t>obavesti</w:t>
      </w:r>
      <w:r>
        <w:rPr>
          <w:color w:val="000000"/>
        </w:rPr>
        <w:t xml:space="preserve"> </w:t>
      </w:r>
      <w:r w:rsidR="00C6615A">
        <w:rPr>
          <w:color w:val="000000"/>
        </w:rPr>
        <w:t>lice</w:t>
      </w:r>
      <w:r>
        <w:rPr>
          <w:color w:val="000000"/>
        </w:rPr>
        <w:t xml:space="preserve"> </w:t>
      </w:r>
      <w:r w:rsidR="00C6615A">
        <w:rPr>
          <w:color w:val="000000"/>
        </w:rPr>
        <w:t>po</w:t>
      </w:r>
      <w:r>
        <w:rPr>
          <w:color w:val="000000"/>
        </w:rPr>
        <w:t xml:space="preserve"> </w:t>
      </w:r>
      <w:r w:rsidR="00C6615A">
        <w:rPr>
          <w:color w:val="000000"/>
        </w:rPr>
        <w:t>njegovom</w:t>
      </w:r>
      <w:r>
        <w:rPr>
          <w:color w:val="000000"/>
        </w:rPr>
        <w:t xml:space="preserve"> </w:t>
      </w:r>
      <w:r w:rsidR="00C6615A">
        <w:rPr>
          <w:color w:val="000000"/>
        </w:rPr>
        <w:t>izboru</w:t>
      </w:r>
      <w:r>
        <w:rPr>
          <w:color w:val="000000"/>
        </w:rPr>
        <w:t xml:space="preserve">, </w:t>
      </w:r>
      <w:r w:rsidR="00C6615A">
        <w:rPr>
          <w:color w:val="000000"/>
        </w:rPr>
        <w:t>diplomatsko</w:t>
      </w:r>
      <w:r>
        <w:rPr>
          <w:color w:val="000000"/>
        </w:rPr>
        <w:t xml:space="preserve"> </w:t>
      </w:r>
      <w:r w:rsidR="00C6615A">
        <w:rPr>
          <w:color w:val="000000"/>
        </w:rPr>
        <w:t>konzularni</w:t>
      </w:r>
      <w:r>
        <w:rPr>
          <w:color w:val="000000"/>
        </w:rPr>
        <w:t xml:space="preserve"> </w:t>
      </w:r>
      <w:r w:rsidR="00C6615A">
        <w:rPr>
          <w:color w:val="000000"/>
        </w:rPr>
        <w:t>predstavnik</w:t>
      </w:r>
      <w:r>
        <w:rPr>
          <w:color w:val="000000"/>
        </w:rPr>
        <w:t xml:space="preserve"> </w:t>
      </w:r>
      <w:r w:rsidR="00C6615A">
        <w:rPr>
          <w:color w:val="000000"/>
        </w:rPr>
        <w:t>države</w:t>
      </w:r>
      <w:r>
        <w:rPr>
          <w:color w:val="000000"/>
        </w:rPr>
        <w:t xml:space="preserve"> </w:t>
      </w:r>
      <w:r w:rsidR="00C6615A">
        <w:rPr>
          <w:color w:val="000000"/>
        </w:rPr>
        <w:t>čiji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državlјanin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predstavnik</w:t>
      </w:r>
      <w:r>
        <w:rPr>
          <w:color w:val="000000"/>
        </w:rPr>
        <w:t xml:space="preserve"> </w:t>
      </w:r>
      <w:r w:rsidR="00C6615A">
        <w:rPr>
          <w:color w:val="000000"/>
        </w:rPr>
        <w:t>odgovarajuće</w:t>
      </w:r>
      <w:r>
        <w:rPr>
          <w:color w:val="000000"/>
        </w:rPr>
        <w:t xml:space="preserve"> </w:t>
      </w:r>
      <w:r w:rsidR="00C6615A">
        <w:rPr>
          <w:color w:val="000000"/>
        </w:rPr>
        <w:t>međunarodne</w:t>
      </w:r>
      <w:r>
        <w:rPr>
          <w:color w:val="000000"/>
        </w:rPr>
        <w:t xml:space="preserve"> </w:t>
      </w:r>
      <w:r w:rsidR="00C6615A">
        <w:rPr>
          <w:color w:val="000000"/>
        </w:rPr>
        <w:t>organizacije</w:t>
      </w:r>
      <w:r>
        <w:rPr>
          <w:color w:val="000000"/>
        </w:rPr>
        <w:t xml:space="preserve"> </w:t>
      </w:r>
      <w:r w:rsidR="00C6615A">
        <w:rPr>
          <w:color w:val="000000"/>
        </w:rPr>
        <w:t>ako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lice</w:t>
      </w:r>
      <w:r>
        <w:rPr>
          <w:color w:val="000000"/>
        </w:rPr>
        <w:t xml:space="preserve"> </w:t>
      </w:r>
      <w:r w:rsidR="00C6615A">
        <w:rPr>
          <w:color w:val="000000"/>
        </w:rPr>
        <w:t>izbeglica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lice</w:t>
      </w:r>
      <w:r>
        <w:rPr>
          <w:color w:val="000000"/>
        </w:rPr>
        <w:t xml:space="preserve"> </w:t>
      </w:r>
      <w:r w:rsidR="00C6615A">
        <w:rPr>
          <w:color w:val="000000"/>
        </w:rPr>
        <w:t>bez</w:t>
      </w:r>
      <w:r>
        <w:rPr>
          <w:color w:val="000000"/>
        </w:rPr>
        <w:t xml:space="preserve"> </w:t>
      </w:r>
      <w:r w:rsidR="00C6615A">
        <w:rPr>
          <w:color w:val="000000"/>
        </w:rPr>
        <w:t>državlјanstva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lastRenderedPageBreak/>
        <w:t xml:space="preserve">6)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bez</w:t>
      </w:r>
      <w:r>
        <w:rPr>
          <w:color w:val="000000"/>
        </w:rPr>
        <w:t xml:space="preserve"> </w:t>
      </w:r>
      <w:r w:rsidR="00C6615A">
        <w:rPr>
          <w:color w:val="000000"/>
        </w:rPr>
        <w:t>odlaganja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zadržavanju</w:t>
      </w:r>
      <w:r>
        <w:rPr>
          <w:color w:val="000000"/>
        </w:rPr>
        <w:t xml:space="preserve"> </w:t>
      </w:r>
      <w:r w:rsidR="00C6615A">
        <w:rPr>
          <w:color w:val="000000"/>
        </w:rPr>
        <w:t>obavesti</w:t>
      </w:r>
      <w:r>
        <w:rPr>
          <w:color w:val="000000"/>
        </w:rPr>
        <w:t xml:space="preserve"> </w:t>
      </w:r>
      <w:r w:rsidR="00C6615A">
        <w:rPr>
          <w:color w:val="000000"/>
        </w:rPr>
        <w:t>lice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organ</w:t>
      </w:r>
      <w:r>
        <w:rPr>
          <w:color w:val="000000"/>
        </w:rPr>
        <w:t xml:space="preserve"> </w:t>
      </w:r>
      <w:r w:rsidR="00C6615A">
        <w:rPr>
          <w:color w:val="000000"/>
        </w:rPr>
        <w:t>staratelјstva</w:t>
      </w:r>
      <w:r>
        <w:rPr>
          <w:color w:val="000000"/>
        </w:rPr>
        <w:t xml:space="preserve"> </w:t>
      </w:r>
      <w:r w:rsidR="00C6615A">
        <w:rPr>
          <w:color w:val="000000"/>
        </w:rPr>
        <w:t>ako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potrebno</w:t>
      </w:r>
      <w:r>
        <w:rPr>
          <w:color w:val="000000"/>
        </w:rPr>
        <w:t xml:space="preserve"> </w:t>
      </w:r>
      <w:r w:rsidR="00C6615A">
        <w:rPr>
          <w:color w:val="000000"/>
        </w:rPr>
        <w:t>obezbediti</w:t>
      </w:r>
      <w:r>
        <w:rPr>
          <w:color w:val="000000"/>
        </w:rPr>
        <w:t xml:space="preserve"> </w:t>
      </w:r>
      <w:r w:rsidR="00C6615A">
        <w:rPr>
          <w:color w:val="000000"/>
        </w:rPr>
        <w:t>zaštitu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staranje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detetu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drugim</w:t>
      </w:r>
      <w:r>
        <w:rPr>
          <w:color w:val="000000"/>
        </w:rPr>
        <w:t xml:space="preserve"> </w:t>
      </w:r>
      <w:r w:rsidR="00C6615A">
        <w:rPr>
          <w:color w:val="000000"/>
        </w:rPr>
        <w:t>licima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kojima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stara</w:t>
      </w:r>
      <w:r>
        <w:rPr>
          <w:color w:val="000000"/>
        </w:rPr>
        <w:t xml:space="preserve"> </w:t>
      </w:r>
      <w:r w:rsidR="00C6615A">
        <w:rPr>
          <w:color w:val="000000"/>
        </w:rPr>
        <w:t>zadržano</w:t>
      </w:r>
      <w:r>
        <w:rPr>
          <w:color w:val="000000"/>
        </w:rPr>
        <w:t xml:space="preserve"> </w:t>
      </w:r>
      <w:r w:rsidR="00C6615A">
        <w:rPr>
          <w:color w:val="000000"/>
        </w:rPr>
        <w:t>lice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7)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neometano</w:t>
      </w:r>
      <w:r>
        <w:rPr>
          <w:color w:val="000000"/>
        </w:rPr>
        <w:t xml:space="preserve"> </w:t>
      </w:r>
      <w:r w:rsidR="00C6615A">
        <w:rPr>
          <w:color w:val="000000"/>
        </w:rPr>
        <w:t>kontaktira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diplomatsko</w:t>
      </w:r>
      <w:r>
        <w:rPr>
          <w:color w:val="000000"/>
        </w:rPr>
        <w:t xml:space="preserve"> </w:t>
      </w:r>
      <w:r w:rsidR="00C6615A">
        <w:rPr>
          <w:color w:val="000000"/>
        </w:rPr>
        <w:t>konzularnim</w:t>
      </w:r>
      <w:r>
        <w:rPr>
          <w:color w:val="000000"/>
        </w:rPr>
        <w:t xml:space="preserve"> </w:t>
      </w:r>
      <w:r w:rsidR="00C6615A">
        <w:rPr>
          <w:color w:val="000000"/>
        </w:rPr>
        <w:t>predstavnikom</w:t>
      </w:r>
      <w:r>
        <w:rPr>
          <w:color w:val="000000"/>
        </w:rPr>
        <w:t xml:space="preserve"> </w:t>
      </w:r>
      <w:r w:rsidR="00C6615A">
        <w:rPr>
          <w:color w:val="000000"/>
        </w:rPr>
        <w:t>svoje</w:t>
      </w:r>
      <w:r>
        <w:rPr>
          <w:color w:val="000000"/>
        </w:rPr>
        <w:t xml:space="preserve"> </w:t>
      </w:r>
      <w:r w:rsidR="00C6615A">
        <w:rPr>
          <w:color w:val="000000"/>
        </w:rPr>
        <w:t>države</w:t>
      </w:r>
      <w:r>
        <w:rPr>
          <w:color w:val="000000"/>
        </w:rPr>
        <w:t xml:space="preserve">, </w:t>
      </w:r>
      <w:r w:rsidR="00C6615A">
        <w:rPr>
          <w:color w:val="000000"/>
        </w:rPr>
        <w:t>odnosno</w:t>
      </w:r>
      <w:r>
        <w:rPr>
          <w:color w:val="000000"/>
        </w:rPr>
        <w:t xml:space="preserve"> </w:t>
      </w:r>
      <w:r w:rsidR="00C6615A">
        <w:rPr>
          <w:color w:val="000000"/>
        </w:rPr>
        <w:t>predstavnikom</w:t>
      </w:r>
      <w:r>
        <w:rPr>
          <w:color w:val="000000"/>
        </w:rPr>
        <w:t xml:space="preserve"> </w:t>
      </w:r>
      <w:r w:rsidR="00C6615A">
        <w:rPr>
          <w:color w:val="000000"/>
        </w:rPr>
        <w:t>odgovarajuće</w:t>
      </w:r>
      <w:r>
        <w:rPr>
          <w:color w:val="000000"/>
        </w:rPr>
        <w:t xml:space="preserve"> </w:t>
      </w:r>
      <w:r w:rsidR="00C6615A">
        <w:rPr>
          <w:color w:val="000000"/>
        </w:rPr>
        <w:t>međunarodne</w:t>
      </w:r>
      <w:r>
        <w:rPr>
          <w:color w:val="000000"/>
        </w:rPr>
        <w:t xml:space="preserve"> </w:t>
      </w:r>
      <w:r w:rsidR="00C6615A">
        <w:rPr>
          <w:color w:val="000000"/>
        </w:rPr>
        <w:t>organizacije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8)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ga</w:t>
      </w:r>
      <w:r>
        <w:rPr>
          <w:color w:val="000000"/>
        </w:rPr>
        <w:t xml:space="preserve"> </w:t>
      </w:r>
      <w:r w:rsidR="00C6615A">
        <w:rPr>
          <w:color w:val="000000"/>
        </w:rPr>
        <w:t>pregleda</w:t>
      </w:r>
      <w:r>
        <w:rPr>
          <w:color w:val="000000"/>
        </w:rPr>
        <w:t xml:space="preserve"> </w:t>
      </w:r>
      <w:r w:rsidR="00C6615A">
        <w:rPr>
          <w:color w:val="000000"/>
        </w:rPr>
        <w:t>lekar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9) </w:t>
      </w:r>
      <w:r w:rsidR="00C6615A">
        <w:rPr>
          <w:color w:val="000000"/>
        </w:rPr>
        <w:t>na</w:t>
      </w:r>
      <w:r>
        <w:rPr>
          <w:color w:val="000000"/>
        </w:rPr>
        <w:t xml:space="preserve"> </w:t>
      </w:r>
      <w:r w:rsidR="00C6615A">
        <w:rPr>
          <w:color w:val="000000"/>
        </w:rPr>
        <w:t>ishranu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neprekidni</w:t>
      </w:r>
      <w:r>
        <w:rPr>
          <w:color w:val="000000"/>
        </w:rPr>
        <w:t xml:space="preserve"> </w:t>
      </w:r>
      <w:r w:rsidR="00C6615A">
        <w:rPr>
          <w:color w:val="000000"/>
        </w:rPr>
        <w:t>osmočasovni</w:t>
      </w:r>
      <w:r>
        <w:rPr>
          <w:color w:val="000000"/>
        </w:rPr>
        <w:t xml:space="preserve"> </w:t>
      </w:r>
      <w:r w:rsidR="00C6615A">
        <w:rPr>
          <w:color w:val="000000"/>
        </w:rPr>
        <w:t>odmor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10)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pokrene</w:t>
      </w:r>
      <w:r>
        <w:rPr>
          <w:color w:val="000000"/>
        </w:rPr>
        <w:t xml:space="preserve"> </w:t>
      </w:r>
      <w:r w:rsidR="00C6615A">
        <w:rPr>
          <w:color w:val="000000"/>
        </w:rPr>
        <w:t>postupak</w:t>
      </w:r>
      <w:r>
        <w:rPr>
          <w:color w:val="000000"/>
        </w:rPr>
        <w:t xml:space="preserve"> </w:t>
      </w:r>
      <w:r w:rsidR="00C6615A">
        <w:rPr>
          <w:color w:val="000000"/>
        </w:rPr>
        <w:t>pred</w:t>
      </w:r>
      <w:r>
        <w:rPr>
          <w:color w:val="000000"/>
        </w:rPr>
        <w:t xml:space="preserve"> </w:t>
      </w:r>
      <w:r w:rsidR="00C6615A">
        <w:rPr>
          <w:color w:val="000000"/>
        </w:rPr>
        <w:t>nadležnim</w:t>
      </w:r>
      <w:r>
        <w:rPr>
          <w:color w:val="000000"/>
        </w:rPr>
        <w:t xml:space="preserve"> </w:t>
      </w:r>
      <w:r w:rsidR="00C6615A">
        <w:rPr>
          <w:color w:val="000000"/>
        </w:rPr>
        <w:t>policijskim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pravosudnim</w:t>
      </w:r>
      <w:r>
        <w:rPr>
          <w:color w:val="000000"/>
        </w:rPr>
        <w:t xml:space="preserve"> </w:t>
      </w:r>
      <w:r w:rsidR="00C6615A">
        <w:rPr>
          <w:color w:val="000000"/>
        </w:rPr>
        <w:t>organima</w:t>
      </w:r>
      <w:r>
        <w:rPr>
          <w:color w:val="000000"/>
        </w:rPr>
        <w:t xml:space="preserve"> </w:t>
      </w:r>
      <w:r w:rsidR="00C6615A">
        <w:rPr>
          <w:color w:val="000000"/>
        </w:rPr>
        <w:t>radi</w:t>
      </w:r>
      <w:r>
        <w:rPr>
          <w:color w:val="000000"/>
        </w:rPr>
        <w:t xml:space="preserve"> </w:t>
      </w:r>
      <w:r w:rsidR="00C6615A">
        <w:rPr>
          <w:color w:val="000000"/>
        </w:rPr>
        <w:t>ispitivanja</w:t>
      </w:r>
      <w:r>
        <w:rPr>
          <w:color w:val="000000"/>
        </w:rPr>
        <w:t xml:space="preserve"> </w:t>
      </w:r>
      <w:r w:rsidR="00C6615A">
        <w:rPr>
          <w:color w:val="000000"/>
        </w:rPr>
        <w:t>zakonitosti</w:t>
      </w:r>
      <w:r>
        <w:rPr>
          <w:color w:val="000000"/>
        </w:rPr>
        <w:t xml:space="preserve"> </w:t>
      </w:r>
      <w:r w:rsidR="00C6615A">
        <w:rPr>
          <w:color w:val="000000"/>
        </w:rPr>
        <w:t>zadržavanja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nadoknade</w:t>
      </w:r>
      <w:r>
        <w:rPr>
          <w:color w:val="000000"/>
        </w:rPr>
        <w:t xml:space="preserve"> </w:t>
      </w:r>
      <w:r w:rsidR="00C6615A">
        <w:rPr>
          <w:color w:val="000000"/>
        </w:rPr>
        <w:t>štete</w:t>
      </w:r>
      <w:r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zadržanom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uručiti</w:t>
      </w:r>
      <w:r w:rsidR="00C53094">
        <w:rPr>
          <w:color w:val="000000"/>
        </w:rPr>
        <w:t xml:space="preserve"> </w:t>
      </w:r>
      <w:r>
        <w:rPr>
          <w:color w:val="000000"/>
        </w:rPr>
        <w:t>pisano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Posle</w:t>
      </w:r>
      <w:r w:rsidR="00C53094">
        <w:rPr>
          <w:color w:val="000000"/>
        </w:rPr>
        <w:t xml:space="preserve"> </w:t>
      </w:r>
      <w:r>
        <w:rPr>
          <w:color w:val="000000"/>
        </w:rPr>
        <w:t>uručenja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zadržano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pozvati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potpiše</w:t>
      </w:r>
      <w:r w:rsidR="00C53094">
        <w:rPr>
          <w:color w:val="000000"/>
        </w:rPr>
        <w:t xml:space="preserve"> </w:t>
      </w:r>
      <w:r>
        <w:rPr>
          <w:color w:val="000000"/>
        </w:rPr>
        <w:t>primerak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.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zadržano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odbije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primi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odbije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ga</w:t>
      </w:r>
      <w:r w:rsidR="00C53094">
        <w:rPr>
          <w:color w:val="000000"/>
        </w:rPr>
        <w:t xml:space="preserve"> </w:t>
      </w:r>
      <w:r>
        <w:rPr>
          <w:color w:val="000000"/>
        </w:rPr>
        <w:t>potpiše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nepismeno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navedeno</w:t>
      </w:r>
      <w:r w:rsidR="00C53094">
        <w:rPr>
          <w:color w:val="000000"/>
        </w:rPr>
        <w:t xml:space="preserve"> </w:t>
      </w:r>
      <w:r>
        <w:rPr>
          <w:color w:val="000000"/>
        </w:rPr>
        <w:t>konstatovati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30.</w:t>
      </w:r>
    </w:p>
    <w:p w:rsidR="00D86F14" w:rsidRDefault="00C6615A">
      <w:pPr>
        <w:spacing w:after="150"/>
      </w:pP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određuje</w:t>
      </w:r>
      <w:r w:rsidR="00C53094">
        <w:rPr>
          <w:color w:val="000000"/>
        </w:rPr>
        <w:t xml:space="preserve"> </w:t>
      </w:r>
      <w:r>
        <w:rPr>
          <w:color w:val="000000"/>
        </w:rPr>
        <w:t>rešenjem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Rešenje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krivičnom</w:t>
      </w:r>
      <w:r w:rsidR="00C53094">
        <w:rPr>
          <w:color w:val="000000"/>
        </w:rPr>
        <w:t xml:space="preserve"> </w:t>
      </w:r>
      <w:r>
        <w:rPr>
          <w:color w:val="000000"/>
        </w:rPr>
        <w:t>postupku</w:t>
      </w:r>
      <w:r w:rsidR="00C53094">
        <w:rPr>
          <w:color w:val="000000"/>
        </w:rPr>
        <w:t xml:space="preserve"> </w:t>
      </w:r>
      <w:r>
        <w:rPr>
          <w:color w:val="000000"/>
        </w:rPr>
        <w:t>donosi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kojim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uređuje</w:t>
      </w:r>
      <w:r w:rsidR="00C53094">
        <w:rPr>
          <w:color w:val="000000"/>
        </w:rPr>
        <w:t xml:space="preserve"> </w:t>
      </w:r>
      <w:r>
        <w:rPr>
          <w:color w:val="000000"/>
        </w:rPr>
        <w:t>krivični</w:t>
      </w:r>
      <w:r w:rsidR="00C53094">
        <w:rPr>
          <w:color w:val="000000"/>
        </w:rPr>
        <w:t xml:space="preserve"> </w:t>
      </w:r>
      <w:r>
        <w:rPr>
          <w:color w:val="000000"/>
        </w:rPr>
        <w:t>postupak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Rešenje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prekršajnom</w:t>
      </w:r>
      <w:r w:rsidR="00C53094">
        <w:rPr>
          <w:color w:val="000000"/>
        </w:rPr>
        <w:t xml:space="preserve"> </w:t>
      </w:r>
      <w:r>
        <w:rPr>
          <w:color w:val="000000"/>
        </w:rPr>
        <w:t>postupku</w:t>
      </w:r>
      <w:r w:rsidR="00C53094">
        <w:rPr>
          <w:color w:val="000000"/>
        </w:rPr>
        <w:t xml:space="preserve"> </w:t>
      </w:r>
      <w:r>
        <w:rPr>
          <w:color w:val="000000"/>
        </w:rPr>
        <w:t>donosi</w:t>
      </w:r>
      <w:r w:rsidR="00C53094">
        <w:rPr>
          <w:color w:val="000000"/>
        </w:rPr>
        <w:t xml:space="preserve"> </w:t>
      </w: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odredila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koga</w:t>
      </w:r>
      <w:r w:rsidR="00C53094">
        <w:rPr>
          <w:color w:val="000000"/>
        </w:rPr>
        <w:t xml:space="preserve"> </w:t>
      </w:r>
      <w:r>
        <w:rPr>
          <w:color w:val="000000"/>
        </w:rPr>
        <w:t>on</w:t>
      </w:r>
      <w:r w:rsidR="00C53094">
        <w:rPr>
          <w:color w:val="000000"/>
        </w:rPr>
        <w:t xml:space="preserve"> </w:t>
      </w:r>
      <w:r>
        <w:rPr>
          <w:color w:val="000000"/>
        </w:rPr>
        <w:t>ovlasti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ovlašćeni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3.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odgovorni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zakonitu</w:t>
      </w:r>
      <w:r w:rsidR="00C53094">
        <w:rPr>
          <w:color w:val="000000"/>
        </w:rPr>
        <w:t xml:space="preserve"> </w:t>
      </w:r>
      <w:r>
        <w:rPr>
          <w:color w:val="000000"/>
        </w:rPr>
        <w:t>primenu</w:t>
      </w:r>
      <w:r w:rsidR="00C53094">
        <w:rPr>
          <w:color w:val="000000"/>
        </w:rPr>
        <w:t xml:space="preserve"> </w:t>
      </w:r>
      <w:r>
        <w:rPr>
          <w:color w:val="000000"/>
        </w:rPr>
        <w:t>navedenog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sprovodi</w:t>
      </w:r>
      <w:r w:rsidR="00C53094">
        <w:rPr>
          <w:color w:val="000000"/>
        </w:rPr>
        <w:t xml:space="preserve"> </w:t>
      </w:r>
      <w:r>
        <w:rPr>
          <w:color w:val="000000"/>
        </w:rPr>
        <w:t>meru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odgovoran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ostvarivanje</w:t>
      </w:r>
      <w:r w:rsidR="00C53094">
        <w:rPr>
          <w:color w:val="000000"/>
        </w:rPr>
        <w:t xml:space="preserve"> </w:t>
      </w:r>
      <w:r>
        <w:rPr>
          <w:color w:val="000000"/>
        </w:rPr>
        <w:t>prava</w:t>
      </w:r>
      <w:r w:rsidR="00C53094">
        <w:rPr>
          <w:color w:val="000000"/>
        </w:rPr>
        <w:t xml:space="preserve"> </w:t>
      </w:r>
      <w:r>
        <w:rPr>
          <w:color w:val="000000"/>
        </w:rPr>
        <w:t>zadržanog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(</w:t>
      </w:r>
      <w:r>
        <w:rPr>
          <w:color w:val="000000"/>
        </w:rPr>
        <w:t>bezbednost</w:t>
      </w:r>
      <w:r w:rsidR="00C53094">
        <w:rPr>
          <w:color w:val="000000"/>
        </w:rPr>
        <w:t xml:space="preserve">, </w:t>
      </w:r>
      <w:r>
        <w:rPr>
          <w:color w:val="000000"/>
        </w:rPr>
        <w:t>zdravlјe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</w:t>
      </w:r>
      <w:r w:rsidR="00C53094">
        <w:rPr>
          <w:color w:val="000000"/>
        </w:rPr>
        <w:t xml:space="preserve">.)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njegovog</w:t>
      </w:r>
      <w:r w:rsidR="00C53094">
        <w:rPr>
          <w:color w:val="000000"/>
        </w:rPr>
        <w:t xml:space="preserve"> </w:t>
      </w:r>
      <w:r>
        <w:rPr>
          <w:color w:val="000000"/>
        </w:rPr>
        <w:t>smeštaja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prostoriju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do</w:t>
      </w:r>
      <w:r w:rsidR="00C53094">
        <w:rPr>
          <w:color w:val="000000"/>
        </w:rPr>
        <w:t xml:space="preserve"> </w:t>
      </w:r>
      <w:r>
        <w:rPr>
          <w:color w:val="000000"/>
        </w:rPr>
        <w:t>prekida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ukidanja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prostoriju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unositi</w:t>
      </w:r>
      <w:r w:rsidR="00C53094">
        <w:rPr>
          <w:color w:val="000000"/>
        </w:rPr>
        <w:t xml:space="preserve"> </w:t>
      </w:r>
      <w:r>
        <w:rPr>
          <w:color w:val="000000"/>
        </w:rPr>
        <w:t>službeno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31.</w:t>
      </w:r>
    </w:p>
    <w:p w:rsidR="00D86F14" w:rsidRDefault="00C6615A">
      <w:pPr>
        <w:spacing w:after="150"/>
      </w:pP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određeno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zadržavati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službenim</w:t>
      </w:r>
      <w:r w:rsidR="00C53094">
        <w:rPr>
          <w:color w:val="000000"/>
        </w:rPr>
        <w:t xml:space="preserve"> </w:t>
      </w:r>
      <w:r>
        <w:rPr>
          <w:color w:val="000000"/>
        </w:rPr>
        <w:t>prostorijama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namenjene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odgovarajućim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namenjenim</w:t>
      </w:r>
      <w:r w:rsidR="00C53094">
        <w:rPr>
          <w:color w:val="000000"/>
        </w:rPr>
        <w:t xml:space="preserve"> </w:t>
      </w:r>
      <w:r>
        <w:rPr>
          <w:color w:val="000000"/>
        </w:rPr>
        <w:t>prostorijama</w:t>
      </w:r>
      <w:r w:rsidR="00C53094">
        <w:rPr>
          <w:color w:val="000000"/>
        </w:rPr>
        <w:t xml:space="preserve"> </w:t>
      </w:r>
      <w:r>
        <w:rPr>
          <w:color w:val="000000"/>
        </w:rPr>
        <w:t>pravosudnih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Republike</w:t>
      </w:r>
      <w:r w:rsidR="00C53094">
        <w:rPr>
          <w:color w:val="000000"/>
        </w:rPr>
        <w:t xml:space="preserve"> </w:t>
      </w:r>
      <w:r>
        <w:rPr>
          <w:color w:val="000000"/>
        </w:rPr>
        <w:t>Srbije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zadržava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prostorijama</w:t>
      </w:r>
      <w:r w:rsidR="00C53094">
        <w:rPr>
          <w:color w:val="000000"/>
        </w:rPr>
        <w:t xml:space="preserve"> </w:t>
      </w:r>
      <w:r>
        <w:rPr>
          <w:color w:val="000000"/>
        </w:rPr>
        <w:t>pravosudnih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, </w:t>
      </w:r>
      <w:r>
        <w:rPr>
          <w:color w:val="000000"/>
        </w:rPr>
        <w:t>takvo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fizički</w:t>
      </w:r>
      <w:r w:rsidR="00C53094">
        <w:rPr>
          <w:color w:val="000000"/>
        </w:rPr>
        <w:t xml:space="preserve"> </w:t>
      </w:r>
      <w:r>
        <w:rPr>
          <w:color w:val="000000"/>
        </w:rPr>
        <w:t>odvaja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pritvorenih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izdržavanju</w:t>
      </w:r>
      <w:r w:rsidR="00C53094">
        <w:rPr>
          <w:color w:val="000000"/>
        </w:rPr>
        <w:t xml:space="preserve"> </w:t>
      </w:r>
      <w:r>
        <w:rPr>
          <w:color w:val="000000"/>
        </w:rPr>
        <w:t>kazne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nalazi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nadzorom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Izuzetno</w:t>
      </w:r>
      <w:r w:rsidR="00C53094">
        <w:rPr>
          <w:color w:val="000000"/>
        </w:rPr>
        <w:t xml:space="preserve">,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zadržati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t>radnim</w:t>
      </w:r>
      <w:r w:rsidR="00C53094">
        <w:rPr>
          <w:color w:val="000000"/>
        </w:rPr>
        <w:t xml:space="preserve"> </w:t>
      </w:r>
      <w:r>
        <w:rPr>
          <w:color w:val="000000"/>
        </w:rPr>
        <w:t>službenim</w:t>
      </w:r>
      <w:r w:rsidR="00C53094">
        <w:rPr>
          <w:color w:val="000000"/>
        </w:rPr>
        <w:t xml:space="preserve"> </w:t>
      </w:r>
      <w:r>
        <w:rPr>
          <w:color w:val="000000"/>
        </w:rPr>
        <w:t>prostorijama</w:t>
      </w:r>
      <w:r w:rsidR="00C53094">
        <w:rPr>
          <w:color w:val="000000"/>
        </w:rPr>
        <w:t xml:space="preserve"> M</w:t>
      </w:r>
      <w:r>
        <w:rPr>
          <w:color w:val="000000"/>
        </w:rPr>
        <w:t>inistarstva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prostoru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namenjenom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prevoz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vreme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potrebno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neodložnih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poslova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primene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,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stalan</w:t>
      </w:r>
      <w:r w:rsidR="00C53094">
        <w:rPr>
          <w:color w:val="000000"/>
        </w:rPr>
        <w:t xml:space="preserve"> </w:t>
      </w:r>
      <w:r>
        <w:rPr>
          <w:color w:val="000000"/>
        </w:rPr>
        <w:t>nadzor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istoj</w:t>
      </w:r>
      <w:r w:rsidR="00C53094">
        <w:rPr>
          <w:color w:val="000000"/>
        </w:rPr>
        <w:t xml:space="preserve"> </w:t>
      </w:r>
      <w:r>
        <w:rPr>
          <w:color w:val="000000"/>
        </w:rPr>
        <w:t>prostoriji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zadržavati</w:t>
      </w:r>
      <w:r w:rsidR="00C53094">
        <w:rPr>
          <w:color w:val="000000"/>
        </w:rPr>
        <w:t xml:space="preserve"> </w:t>
      </w:r>
      <w:r>
        <w:rPr>
          <w:color w:val="000000"/>
        </w:rPr>
        <w:t>samo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istog</w:t>
      </w:r>
      <w:r w:rsidR="00C53094">
        <w:rPr>
          <w:color w:val="000000"/>
        </w:rPr>
        <w:t xml:space="preserve"> </w:t>
      </w:r>
      <w:r>
        <w:rPr>
          <w:color w:val="000000"/>
        </w:rPr>
        <w:t>pola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pol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utvrđuje</w:t>
      </w:r>
      <w:r w:rsidR="00C53094">
        <w:rPr>
          <w:color w:val="000000"/>
        </w:rPr>
        <w:t xml:space="preserve"> </w:t>
      </w:r>
      <w:r>
        <w:rPr>
          <w:color w:val="000000"/>
        </w:rPr>
        <w:t>uvidom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ličnu</w:t>
      </w:r>
      <w:r w:rsidR="00C53094">
        <w:rPr>
          <w:color w:val="000000"/>
        </w:rPr>
        <w:t xml:space="preserve"> </w:t>
      </w:r>
      <w:r>
        <w:rPr>
          <w:color w:val="000000"/>
        </w:rPr>
        <w:t>kartu</w:t>
      </w:r>
      <w:r w:rsidR="00C53094">
        <w:rPr>
          <w:color w:val="000000"/>
        </w:rPr>
        <w:t xml:space="preserve">, </w:t>
      </w:r>
      <w:r>
        <w:rPr>
          <w:color w:val="000000"/>
        </w:rPr>
        <w:t>putnu</w:t>
      </w:r>
      <w:r w:rsidR="00C53094">
        <w:rPr>
          <w:color w:val="000000"/>
        </w:rPr>
        <w:t xml:space="preserve"> </w:t>
      </w:r>
      <w:r>
        <w:rPr>
          <w:color w:val="000000"/>
        </w:rPr>
        <w:t>ispravu</w:t>
      </w:r>
      <w:r w:rsidR="00C53094">
        <w:rPr>
          <w:color w:val="000000"/>
        </w:rPr>
        <w:t xml:space="preserve"> (</w:t>
      </w:r>
      <w:r>
        <w:rPr>
          <w:color w:val="000000"/>
        </w:rPr>
        <w:t>pasoš</w:t>
      </w:r>
      <w:r w:rsidR="00C53094">
        <w:rPr>
          <w:color w:val="000000"/>
        </w:rPr>
        <w:t xml:space="preserve">)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evidenciju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32.</w:t>
      </w:r>
    </w:p>
    <w:p w:rsidR="00D86F14" w:rsidRDefault="00C6615A">
      <w:pPr>
        <w:spacing w:after="150"/>
      </w:pPr>
      <w:r>
        <w:rPr>
          <w:color w:val="000000"/>
        </w:rPr>
        <w:t>Vreme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računa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momenta</w:t>
      </w:r>
      <w:r w:rsidR="00C53094">
        <w:rPr>
          <w:color w:val="000000"/>
        </w:rPr>
        <w:t xml:space="preserve"> </w:t>
      </w:r>
      <w:r>
        <w:rPr>
          <w:color w:val="000000"/>
        </w:rPr>
        <w:t>započinjanja</w:t>
      </w:r>
      <w:r w:rsidR="00C53094">
        <w:rPr>
          <w:color w:val="000000"/>
        </w:rPr>
        <w:t xml:space="preserve"> </w:t>
      </w:r>
      <w:r>
        <w:rPr>
          <w:color w:val="000000"/>
        </w:rPr>
        <w:t>primene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 </w:t>
      </w:r>
      <w:r>
        <w:rPr>
          <w:color w:val="000000"/>
        </w:rPr>
        <w:t>dovođenje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stekli</w:t>
      </w:r>
      <w:r w:rsidR="00C53094">
        <w:rPr>
          <w:color w:val="000000"/>
        </w:rPr>
        <w:t xml:space="preserve"> </w:t>
      </w:r>
      <w:r>
        <w:rPr>
          <w:color w:val="000000"/>
        </w:rPr>
        <w:t>uslovi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prekršajnom</w:t>
      </w:r>
      <w:r w:rsidR="00C53094">
        <w:rPr>
          <w:color w:val="000000"/>
        </w:rPr>
        <w:t xml:space="preserve"> </w:t>
      </w:r>
      <w:r>
        <w:rPr>
          <w:color w:val="000000"/>
        </w:rPr>
        <w:t>postupku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momenta</w:t>
      </w:r>
      <w:r w:rsidR="00C53094">
        <w:rPr>
          <w:color w:val="000000"/>
        </w:rPr>
        <w:t xml:space="preserve"> </w:t>
      </w:r>
      <w:r>
        <w:rPr>
          <w:color w:val="000000"/>
        </w:rPr>
        <w:t>hapšenja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odazivanja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poziv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stekli</w:t>
      </w:r>
      <w:r w:rsidR="00C53094">
        <w:rPr>
          <w:color w:val="000000"/>
        </w:rPr>
        <w:t xml:space="preserve"> </w:t>
      </w:r>
      <w:r>
        <w:rPr>
          <w:color w:val="000000"/>
        </w:rPr>
        <w:t>uslovi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zadrž</w:t>
      </w:r>
      <w:r w:rsidR="00C53094">
        <w:rPr>
          <w:color w:val="000000"/>
        </w:rPr>
        <w:t>a</w:t>
      </w:r>
      <w:r>
        <w:rPr>
          <w:color w:val="000000"/>
        </w:rPr>
        <w:t>vanje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krivičnom</w:t>
      </w:r>
      <w:r w:rsidR="00C53094">
        <w:rPr>
          <w:color w:val="000000"/>
        </w:rPr>
        <w:t xml:space="preserve"> </w:t>
      </w:r>
      <w:r>
        <w:rPr>
          <w:color w:val="000000"/>
        </w:rPr>
        <w:t>postupku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33.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smeštaja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prostoriju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uručuje</w:t>
      </w:r>
      <w:r>
        <w:rPr>
          <w:color w:val="000000"/>
        </w:rPr>
        <w:t xml:space="preserve"> </w:t>
      </w:r>
      <w:r w:rsidR="00C6615A">
        <w:rPr>
          <w:color w:val="000000"/>
        </w:rPr>
        <w:t>licu</w:t>
      </w:r>
      <w:r>
        <w:rPr>
          <w:color w:val="000000"/>
        </w:rPr>
        <w:t xml:space="preserve"> </w:t>
      </w:r>
      <w:r w:rsidR="00C6615A">
        <w:rPr>
          <w:color w:val="000000"/>
        </w:rPr>
        <w:t>koje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zadržava</w:t>
      </w:r>
      <w:r>
        <w:rPr>
          <w:color w:val="000000"/>
        </w:rPr>
        <w:t xml:space="preserve"> </w:t>
      </w:r>
      <w:r w:rsidR="00C6615A">
        <w:rPr>
          <w:color w:val="000000"/>
        </w:rPr>
        <w:t>rešenje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zadržavanju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vrši</w:t>
      </w:r>
      <w:r>
        <w:rPr>
          <w:color w:val="000000"/>
        </w:rPr>
        <w:t xml:space="preserve"> </w:t>
      </w:r>
      <w:r w:rsidR="00C6615A">
        <w:rPr>
          <w:color w:val="000000"/>
        </w:rPr>
        <w:t>pregled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privremeno</w:t>
      </w:r>
      <w:r>
        <w:rPr>
          <w:color w:val="000000"/>
        </w:rPr>
        <w:t xml:space="preserve"> </w:t>
      </w:r>
      <w:r w:rsidR="00C6615A">
        <w:rPr>
          <w:color w:val="000000"/>
        </w:rPr>
        <w:t>oduzima</w:t>
      </w:r>
      <w:r>
        <w:rPr>
          <w:color w:val="000000"/>
        </w:rPr>
        <w:t xml:space="preserve"> </w:t>
      </w:r>
      <w:r w:rsidR="00C6615A">
        <w:rPr>
          <w:color w:val="000000"/>
        </w:rPr>
        <w:t>predmete</w:t>
      </w:r>
      <w:r>
        <w:rPr>
          <w:color w:val="000000"/>
        </w:rPr>
        <w:t xml:space="preserve"> </w:t>
      </w:r>
      <w:r w:rsidR="00C6615A">
        <w:rPr>
          <w:color w:val="000000"/>
        </w:rPr>
        <w:t>koji</w:t>
      </w:r>
      <w:r>
        <w:rPr>
          <w:color w:val="000000"/>
        </w:rPr>
        <w:t xml:space="preserve"> </w:t>
      </w:r>
      <w:r w:rsidR="00C6615A">
        <w:rPr>
          <w:color w:val="000000"/>
        </w:rPr>
        <w:t>su</w:t>
      </w:r>
      <w:r>
        <w:rPr>
          <w:color w:val="000000"/>
        </w:rPr>
        <w:t xml:space="preserve"> </w:t>
      </w:r>
      <w:r w:rsidR="00C6615A">
        <w:rPr>
          <w:color w:val="000000"/>
        </w:rPr>
        <w:t>pogodni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povređivanje</w:t>
      </w:r>
      <w:r>
        <w:rPr>
          <w:color w:val="000000"/>
        </w:rPr>
        <w:t xml:space="preserve">, </w:t>
      </w:r>
      <w:r w:rsidR="00C6615A">
        <w:rPr>
          <w:color w:val="000000"/>
        </w:rPr>
        <w:t>napad</w:t>
      </w:r>
      <w:r>
        <w:rPr>
          <w:color w:val="000000"/>
        </w:rPr>
        <w:t xml:space="preserve">, </w:t>
      </w:r>
      <w:r w:rsidR="00C6615A">
        <w:rPr>
          <w:color w:val="000000"/>
        </w:rPr>
        <w:t>samopovređivanje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bekstvo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, </w:t>
      </w:r>
      <w:r w:rsidR="00C6615A">
        <w:rPr>
          <w:color w:val="000000"/>
        </w:rPr>
        <w:t>a</w:t>
      </w:r>
      <w:r>
        <w:rPr>
          <w:color w:val="000000"/>
        </w:rPr>
        <w:t xml:space="preserve"> </w:t>
      </w:r>
      <w:r w:rsidR="00C6615A">
        <w:rPr>
          <w:color w:val="000000"/>
        </w:rPr>
        <w:t>po</w:t>
      </w:r>
      <w:r>
        <w:rPr>
          <w:color w:val="000000"/>
        </w:rPr>
        <w:t xml:space="preserve"> </w:t>
      </w:r>
      <w:r w:rsidR="00C6615A">
        <w:rPr>
          <w:color w:val="000000"/>
        </w:rPr>
        <w:t>potrebi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druge</w:t>
      </w:r>
      <w:r>
        <w:rPr>
          <w:color w:val="000000"/>
        </w:rPr>
        <w:t xml:space="preserve"> </w:t>
      </w:r>
      <w:r w:rsidR="00C6615A">
        <w:rPr>
          <w:color w:val="000000"/>
        </w:rPr>
        <w:t>predmete</w:t>
      </w:r>
      <w:r>
        <w:rPr>
          <w:color w:val="000000"/>
        </w:rPr>
        <w:t xml:space="preserve"> (</w:t>
      </w:r>
      <w:r w:rsidR="00C6615A">
        <w:rPr>
          <w:color w:val="000000"/>
        </w:rPr>
        <w:t>novac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sl</w:t>
      </w:r>
      <w:r>
        <w:rPr>
          <w:color w:val="000000"/>
        </w:rPr>
        <w:t>.);</w:t>
      </w:r>
    </w:p>
    <w:p w:rsidR="00D86F14" w:rsidRDefault="00C53094">
      <w:pPr>
        <w:spacing w:after="150"/>
      </w:pPr>
      <w:r>
        <w:rPr>
          <w:color w:val="000000"/>
        </w:rPr>
        <w:t xml:space="preserve">3) </w:t>
      </w:r>
      <w:r w:rsidR="00C6615A">
        <w:rPr>
          <w:color w:val="000000"/>
        </w:rPr>
        <w:t>kad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to</w:t>
      </w:r>
      <w:r>
        <w:rPr>
          <w:color w:val="000000"/>
        </w:rPr>
        <w:t xml:space="preserve"> </w:t>
      </w:r>
      <w:r w:rsidR="00C6615A">
        <w:rPr>
          <w:color w:val="000000"/>
        </w:rPr>
        <w:t>potrebno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kad</w:t>
      </w:r>
      <w:r>
        <w:rPr>
          <w:color w:val="000000"/>
        </w:rPr>
        <w:t xml:space="preserve"> </w:t>
      </w:r>
      <w:r w:rsidR="00C6615A">
        <w:rPr>
          <w:color w:val="000000"/>
        </w:rPr>
        <w:t>su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stekli</w:t>
      </w:r>
      <w:r>
        <w:rPr>
          <w:color w:val="000000"/>
        </w:rPr>
        <w:t xml:space="preserve"> </w:t>
      </w:r>
      <w:r w:rsidR="00C6615A">
        <w:rPr>
          <w:color w:val="000000"/>
        </w:rPr>
        <w:t>uslovi</w:t>
      </w:r>
      <w:r>
        <w:rPr>
          <w:color w:val="000000"/>
        </w:rPr>
        <w:t xml:space="preserve"> </w:t>
      </w:r>
      <w:r w:rsidR="00C6615A">
        <w:rPr>
          <w:color w:val="000000"/>
        </w:rPr>
        <w:t>propisani</w:t>
      </w:r>
      <w:r>
        <w:rPr>
          <w:color w:val="000000"/>
        </w:rPr>
        <w:t xml:space="preserve"> </w:t>
      </w:r>
      <w:r w:rsidR="00C6615A">
        <w:rPr>
          <w:color w:val="000000"/>
        </w:rPr>
        <w:t>zakonom</w:t>
      </w:r>
      <w:r>
        <w:rPr>
          <w:color w:val="000000"/>
        </w:rPr>
        <w:t xml:space="preserve">, </w:t>
      </w:r>
      <w:r w:rsidR="00C6615A">
        <w:rPr>
          <w:color w:val="000000"/>
        </w:rPr>
        <w:t>vrši</w:t>
      </w:r>
      <w:r>
        <w:rPr>
          <w:color w:val="000000"/>
        </w:rPr>
        <w:t xml:space="preserve"> </w:t>
      </w:r>
      <w:r w:rsidR="00C6615A">
        <w:rPr>
          <w:color w:val="000000"/>
        </w:rPr>
        <w:t>pretresanje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4) </w:t>
      </w:r>
      <w:r w:rsidR="00C6615A">
        <w:rPr>
          <w:color w:val="000000"/>
        </w:rPr>
        <w:t>vizuelnim</w:t>
      </w:r>
      <w:r>
        <w:rPr>
          <w:color w:val="000000"/>
        </w:rPr>
        <w:t xml:space="preserve"> </w:t>
      </w:r>
      <w:r w:rsidR="00C6615A">
        <w:rPr>
          <w:color w:val="000000"/>
        </w:rPr>
        <w:t>pregledom</w:t>
      </w:r>
      <w:r>
        <w:rPr>
          <w:color w:val="000000"/>
        </w:rPr>
        <w:t xml:space="preserve"> </w:t>
      </w:r>
      <w:r w:rsidR="00C6615A">
        <w:rPr>
          <w:color w:val="000000"/>
        </w:rPr>
        <w:t>utvrđuje</w:t>
      </w:r>
      <w:r>
        <w:rPr>
          <w:color w:val="000000"/>
        </w:rPr>
        <w:t xml:space="preserve"> </w:t>
      </w:r>
      <w:r w:rsidR="00C6615A">
        <w:rPr>
          <w:color w:val="000000"/>
        </w:rPr>
        <w:t>postojanje</w:t>
      </w:r>
      <w:r>
        <w:rPr>
          <w:color w:val="000000"/>
        </w:rPr>
        <w:t xml:space="preserve"> </w:t>
      </w:r>
      <w:r w:rsidR="00C6615A">
        <w:rPr>
          <w:color w:val="000000"/>
        </w:rPr>
        <w:t>vidlјivih</w:t>
      </w:r>
      <w:r>
        <w:rPr>
          <w:color w:val="000000"/>
        </w:rPr>
        <w:t xml:space="preserve"> </w:t>
      </w:r>
      <w:r w:rsidR="00C6615A">
        <w:rPr>
          <w:color w:val="000000"/>
        </w:rPr>
        <w:t>povreda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eventualnih</w:t>
      </w:r>
      <w:r>
        <w:rPr>
          <w:color w:val="000000"/>
        </w:rPr>
        <w:t xml:space="preserve"> </w:t>
      </w:r>
      <w:r w:rsidR="00C6615A">
        <w:rPr>
          <w:color w:val="000000"/>
        </w:rPr>
        <w:t>oštećenja</w:t>
      </w:r>
      <w:r>
        <w:rPr>
          <w:color w:val="000000"/>
        </w:rPr>
        <w:t xml:space="preserve"> </w:t>
      </w:r>
      <w:r w:rsidR="00C6615A">
        <w:rPr>
          <w:color w:val="000000"/>
        </w:rPr>
        <w:t>odeće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obuće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5) </w:t>
      </w:r>
      <w:r w:rsidR="00C6615A">
        <w:rPr>
          <w:color w:val="000000"/>
        </w:rPr>
        <w:t>obavlјa</w:t>
      </w:r>
      <w:r>
        <w:rPr>
          <w:color w:val="000000"/>
        </w:rPr>
        <w:t xml:space="preserve"> </w:t>
      </w:r>
      <w:r w:rsidR="00C6615A">
        <w:rPr>
          <w:color w:val="000000"/>
        </w:rPr>
        <w:t>razgovor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licem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pita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li</w:t>
      </w:r>
      <w:r>
        <w:rPr>
          <w:color w:val="000000"/>
        </w:rPr>
        <w:t xml:space="preserve"> </w:t>
      </w:r>
      <w:r w:rsidR="00C6615A">
        <w:rPr>
          <w:color w:val="000000"/>
        </w:rPr>
        <w:t>lice</w:t>
      </w:r>
      <w:r>
        <w:rPr>
          <w:color w:val="000000"/>
        </w:rPr>
        <w:t xml:space="preserve"> </w:t>
      </w:r>
      <w:r w:rsidR="00C6615A">
        <w:rPr>
          <w:color w:val="000000"/>
        </w:rPr>
        <w:t>ima</w:t>
      </w:r>
      <w:r>
        <w:rPr>
          <w:color w:val="000000"/>
        </w:rPr>
        <w:t xml:space="preserve"> </w:t>
      </w:r>
      <w:r w:rsidR="00C6615A">
        <w:rPr>
          <w:color w:val="000000"/>
        </w:rPr>
        <w:t>bolove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druge</w:t>
      </w:r>
      <w:r>
        <w:rPr>
          <w:color w:val="000000"/>
        </w:rPr>
        <w:t xml:space="preserve"> </w:t>
      </w:r>
      <w:r w:rsidR="00C6615A">
        <w:rPr>
          <w:color w:val="000000"/>
        </w:rPr>
        <w:t>zdravstvene</w:t>
      </w:r>
      <w:r>
        <w:rPr>
          <w:color w:val="000000"/>
        </w:rPr>
        <w:t xml:space="preserve"> </w:t>
      </w:r>
      <w:r w:rsidR="00C6615A">
        <w:rPr>
          <w:color w:val="000000"/>
        </w:rPr>
        <w:t>probleme</w:t>
      </w:r>
      <w:r>
        <w:rPr>
          <w:color w:val="000000"/>
        </w:rPr>
        <w:t xml:space="preserve">,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li</w:t>
      </w:r>
      <w:r>
        <w:rPr>
          <w:color w:val="000000"/>
        </w:rPr>
        <w:t xml:space="preserve"> </w:t>
      </w:r>
      <w:r w:rsidR="00C6615A">
        <w:rPr>
          <w:color w:val="000000"/>
        </w:rPr>
        <w:t>prima</w:t>
      </w:r>
      <w:r>
        <w:rPr>
          <w:color w:val="000000"/>
        </w:rPr>
        <w:t xml:space="preserve"> </w:t>
      </w:r>
      <w:r w:rsidR="00C6615A">
        <w:rPr>
          <w:color w:val="000000"/>
        </w:rPr>
        <w:t>medicinsku</w:t>
      </w:r>
      <w:r>
        <w:rPr>
          <w:color w:val="000000"/>
        </w:rPr>
        <w:t xml:space="preserve"> </w:t>
      </w:r>
      <w:r w:rsidR="00C6615A">
        <w:rPr>
          <w:color w:val="000000"/>
        </w:rPr>
        <w:t>terapiju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li</w:t>
      </w:r>
      <w:r>
        <w:rPr>
          <w:color w:val="000000"/>
        </w:rPr>
        <w:t xml:space="preserve"> </w:t>
      </w:r>
      <w:r w:rsidR="00C6615A">
        <w:rPr>
          <w:color w:val="000000"/>
        </w:rPr>
        <w:t>ima</w:t>
      </w:r>
      <w:r>
        <w:rPr>
          <w:color w:val="000000"/>
        </w:rPr>
        <w:t xml:space="preserve"> </w:t>
      </w:r>
      <w:r w:rsidR="00C6615A">
        <w:rPr>
          <w:color w:val="000000"/>
        </w:rPr>
        <w:t>potrebu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određenom</w:t>
      </w:r>
      <w:r>
        <w:rPr>
          <w:color w:val="000000"/>
        </w:rPr>
        <w:t xml:space="preserve"> </w:t>
      </w:r>
      <w:r w:rsidR="00C6615A">
        <w:rPr>
          <w:color w:val="000000"/>
        </w:rPr>
        <w:t>vrstom</w:t>
      </w:r>
      <w:r>
        <w:rPr>
          <w:color w:val="000000"/>
        </w:rPr>
        <w:t xml:space="preserve"> </w:t>
      </w:r>
      <w:r w:rsidR="00C6615A">
        <w:rPr>
          <w:color w:val="000000"/>
        </w:rPr>
        <w:t>lekova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medicinske</w:t>
      </w:r>
      <w:r>
        <w:rPr>
          <w:color w:val="000000"/>
        </w:rPr>
        <w:t xml:space="preserve"> </w:t>
      </w:r>
      <w:r w:rsidR="00C6615A">
        <w:rPr>
          <w:color w:val="000000"/>
        </w:rPr>
        <w:t>pomoći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6) </w:t>
      </w:r>
      <w:r w:rsidR="00C6615A">
        <w:rPr>
          <w:color w:val="000000"/>
        </w:rPr>
        <w:t>kada</w:t>
      </w:r>
      <w:r>
        <w:rPr>
          <w:color w:val="000000"/>
        </w:rPr>
        <w:t xml:space="preserve"> </w:t>
      </w:r>
      <w:r w:rsidR="00C6615A">
        <w:rPr>
          <w:color w:val="000000"/>
        </w:rPr>
        <w:t>lice</w:t>
      </w:r>
      <w:r>
        <w:rPr>
          <w:color w:val="000000"/>
        </w:rPr>
        <w:t xml:space="preserve"> </w:t>
      </w:r>
      <w:r w:rsidR="00C6615A">
        <w:rPr>
          <w:color w:val="000000"/>
        </w:rPr>
        <w:t>ima</w:t>
      </w:r>
      <w:r>
        <w:rPr>
          <w:color w:val="000000"/>
        </w:rPr>
        <w:t xml:space="preserve"> </w:t>
      </w:r>
      <w:r w:rsidR="00C6615A">
        <w:rPr>
          <w:color w:val="000000"/>
        </w:rPr>
        <w:t>vidlјivih</w:t>
      </w:r>
      <w:r>
        <w:rPr>
          <w:color w:val="000000"/>
        </w:rPr>
        <w:t xml:space="preserve"> </w:t>
      </w:r>
      <w:r w:rsidR="00C6615A">
        <w:rPr>
          <w:color w:val="000000"/>
        </w:rPr>
        <w:t>povreda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drugih</w:t>
      </w:r>
      <w:r>
        <w:rPr>
          <w:color w:val="000000"/>
        </w:rPr>
        <w:t xml:space="preserve"> </w:t>
      </w:r>
      <w:r w:rsidR="00C6615A">
        <w:rPr>
          <w:color w:val="000000"/>
        </w:rPr>
        <w:t>zdravstvenih</w:t>
      </w:r>
      <w:r>
        <w:rPr>
          <w:color w:val="000000"/>
        </w:rPr>
        <w:t xml:space="preserve"> </w:t>
      </w:r>
      <w:r w:rsidR="00C6615A">
        <w:rPr>
          <w:color w:val="000000"/>
        </w:rPr>
        <w:t>problema</w:t>
      </w:r>
      <w:r>
        <w:rPr>
          <w:color w:val="000000"/>
        </w:rPr>
        <w:t xml:space="preserve">, </w:t>
      </w:r>
      <w:r w:rsidR="00C6615A">
        <w:rPr>
          <w:color w:val="000000"/>
        </w:rPr>
        <w:t>obavezno</w:t>
      </w:r>
      <w:r>
        <w:rPr>
          <w:color w:val="000000"/>
        </w:rPr>
        <w:t xml:space="preserve"> </w:t>
      </w:r>
      <w:r w:rsidR="00C6615A">
        <w:rPr>
          <w:color w:val="000000"/>
        </w:rPr>
        <w:t>organizuje</w:t>
      </w:r>
      <w:r>
        <w:rPr>
          <w:color w:val="000000"/>
        </w:rPr>
        <w:t xml:space="preserve"> </w:t>
      </w:r>
      <w:r w:rsidR="00C6615A">
        <w:rPr>
          <w:color w:val="000000"/>
        </w:rPr>
        <w:t>pružanje</w:t>
      </w:r>
      <w:r>
        <w:rPr>
          <w:color w:val="000000"/>
        </w:rPr>
        <w:t xml:space="preserve"> </w:t>
      </w:r>
      <w:r w:rsidR="00C6615A">
        <w:rPr>
          <w:color w:val="000000"/>
        </w:rPr>
        <w:t>lekarske</w:t>
      </w:r>
      <w:r>
        <w:rPr>
          <w:color w:val="000000"/>
        </w:rPr>
        <w:t xml:space="preserve"> </w:t>
      </w:r>
      <w:r w:rsidR="00C6615A">
        <w:rPr>
          <w:color w:val="000000"/>
        </w:rPr>
        <w:t>pomoći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7) </w:t>
      </w:r>
      <w:r w:rsidR="00C6615A">
        <w:rPr>
          <w:color w:val="000000"/>
        </w:rPr>
        <w:t>uručuje</w:t>
      </w:r>
      <w:r>
        <w:rPr>
          <w:color w:val="000000"/>
        </w:rPr>
        <w:t xml:space="preserve"> </w:t>
      </w:r>
      <w:r w:rsidR="00C6615A">
        <w:rPr>
          <w:color w:val="000000"/>
        </w:rPr>
        <w:t>obaveštenje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njegovim</w:t>
      </w:r>
      <w:r>
        <w:rPr>
          <w:color w:val="000000"/>
        </w:rPr>
        <w:t xml:space="preserve"> </w:t>
      </w:r>
      <w:r w:rsidR="00C6615A">
        <w:rPr>
          <w:color w:val="000000"/>
        </w:rPr>
        <w:t>pravima</w:t>
      </w:r>
      <w:r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vraćenim</w:t>
      </w:r>
      <w:r w:rsidR="00C53094">
        <w:rPr>
          <w:color w:val="000000"/>
        </w:rPr>
        <w:t xml:space="preserve"> </w:t>
      </w:r>
      <w:r>
        <w:rPr>
          <w:color w:val="000000"/>
        </w:rPr>
        <w:t>predmetima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zadržava</w:t>
      </w:r>
      <w:r w:rsidR="00C53094">
        <w:rPr>
          <w:color w:val="000000"/>
        </w:rPr>
        <w:t xml:space="preserve">,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potvrda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vraćenim</w:t>
      </w:r>
      <w:r w:rsidR="00C53094">
        <w:rPr>
          <w:color w:val="000000"/>
        </w:rPr>
        <w:t xml:space="preserve"> </w:t>
      </w:r>
      <w:r>
        <w:rPr>
          <w:color w:val="000000"/>
        </w:rPr>
        <w:t>predmetima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izdaje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, </w:t>
      </w:r>
      <w:r>
        <w:rPr>
          <w:color w:val="000000"/>
        </w:rPr>
        <w:t>koju</w:t>
      </w:r>
      <w:r w:rsidR="00C53094">
        <w:rPr>
          <w:color w:val="000000"/>
        </w:rPr>
        <w:t xml:space="preserve"> </w:t>
      </w:r>
      <w:r>
        <w:rPr>
          <w:color w:val="000000"/>
        </w:rPr>
        <w:t>potpisuje</w:t>
      </w:r>
      <w:r w:rsidR="00C53094">
        <w:rPr>
          <w:color w:val="000000"/>
        </w:rPr>
        <w:t xml:space="preserve"> </w:t>
      </w: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oduzimanja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vraćanja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.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odbije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potpiše</w:t>
      </w:r>
      <w:r w:rsidR="00C53094">
        <w:rPr>
          <w:color w:val="000000"/>
        </w:rPr>
        <w:t xml:space="preserve"> </w:t>
      </w:r>
      <w:r>
        <w:rPr>
          <w:color w:val="000000"/>
        </w:rPr>
        <w:t>potvrdu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tome</w:t>
      </w:r>
      <w:r w:rsidR="00C53094">
        <w:rPr>
          <w:color w:val="000000"/>
        </w:rPr>
        <w:t xml:space="preserve"> </w:t>
      </w:r>
      <w:r>
        <w:rPr>
          <w:color w:val="000000"/>
        </w:rPr>
        <w:t>sačiniti</w:t>
      </w:r>
      <w:r w:rsidR="00C53094">
        <w:rPr>
          <w:color w:val="000000"/>
        </w:rPr>
        <w:t xml:space="preserve"> </w:t>
      </w:r>
      <w:r>
        <w:rPr>
          <w:color w:val="000000"/>
        </w:rPr>
        <w:t>belešku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potvrdi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Predmeti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odredbama</w:t>
      </w:r>
      <w:r w:rsidR="00C53094">
        <w:rPr>
          <w:color w:val="000000"/>
        </w:rPr>
        <w:t xml:space="preserve"> </w:t>
      </w:r>
      <w:r>
        <w:rPr>
          <w:color w:val="000000"/>
        </w:rPr>
        <w:t>zakona</w:t>
      </w:r>
      <w:r w:rsidR="00C53094">
        <w:rPr>
          <w:color w:val="000000"/>
        </w:rPr>
        <w:t xml:space="preserve"> </w:t>
      </w:r>
      <w:r>
        <w:rPr>
          <w:color w:val="000000"/>
        </w:rPr>
        <w:t>moraju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prekršajnom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krivičnom</w:t>
      </w:r>
      <w:r w:rsidR="00C53094">
        <w:rPr>
          <w:color w:val="000000"/>
        </w:rPr>
        <w:t xml:space="preserve"> </w:t>
      </w:r>
      <w:r>
        <w:rPr>
          <w:color w:val="000000"/>
        </w:rPr>
        <w:t>postupku</w:t>
      </w:r>
      <w:r w:rsidR="00C53094">
        <w:rPr>
          <w:color w:val="000000"/>
        </w:rPr>
        <w:t xml:space="preserve">,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vraćaju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zadržanom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.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ove</w:t>
      </w:r>
      <w:r w:rsidR="00C53094">
        <w:rPr>
          <w:color w:val="000000"/>
        </w:rPr>
        <w:t xml:space="preserve"> </w:t>
      </w:r>
      <w:r>
        <w:rPr>
          <w:color w:val="000000"/>
        </w:rPr>
        <w:t>predmete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potvrdu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oduzetim</w:t>
      </w:r>
      <w:r w:rsidR="00C53094">
        <w:rPr>
          <w:color w:val="000000"/>
        </w:rPr>
        <w:t xml:space="preserve"> </w:t>
      </w:r>
      <w:r>
        <w:rPr>
          <w:color w:val="000000"/>
        </w:rPr>
        <w:t>predmetima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dalјe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njima</w:t>
      </w:r>
      <w:r w:rsidR="00C53094">
        <w:rPr>
          <w:color w:val="000000"/>
        </w:rPr>
        <w:t xml:space="preserve"> </w:t>
      </w:r>
      <w:r>
        <w:rPr>
          <w:color w:val="000000"/>
        </w:rPr>
        <w:t>postupa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Primerak</w:t>
      </w:r>
      <w:r w:rsidR="00C53094">
        <w:rPr>
          <w:color w:val="000000"/>
        </w:rPr>
        <w:t xml:space="preserve"> </w:t>
      </w:r>
      <w:r>
        <w:rPr>
          <w:color w:val="000000"/>
        </w:rPr>
        <w:t>potvrde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</w:t>
      </w:r>
      <w:r w:rsidR="00C53094">
        <w:rPr>
          <w:color w:val="000000"/>
        </w:rPr>
        <w:t xml:space="preserve">. 2. </w:t>
      </w:r>
      <w:r>
        <w:rPr>
          <w:color w:val="000000"/>
        </w:rPr>
        <w:t>ili</w:t>
      </w:r>
      <w:r w:rsidR="00C53094">
        <w:rPr>
          <w:color w:val="000000"/>
        </w:rPr>
        <w:t xml:space="preserve"> 3.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predaje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zadržanom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dovedeno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prostoriju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mokroj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drugi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njegovo</w:t>
      </w:r>
      <w:r w:rsidR="00C53094">
        <w:rPr>
          <w:color w:val="000000"/>
        </w:rPr>
        <w:t xml:space="preserve"> </w:t>
      </w:r>
      <w:r>
        <w:rPr>
          <w:color w:val="000000"/>
        </w:rPr>
        <w:t>zdravlјe</w:t>
      </w:r>
      <w:r w:rsidR="00C53094">
        <w:rPr>
          <w:color w:val="000000"/>
        </w:rPr>
        <w:t xml:space="preserve"> </w:t>
      </w:r>
      <w:r>
        <w:rPr>
          <w:color w:val="000000"/>
        </w:rPr>
        <w:t>neodgovarajućoj</w:t>
      </w:r>
      <w:r w:rsidR="00C53094">
        <w:rPr>
          <w:color w:val="000000"/>
        </w:rPr>
        <w:t xml:space="preserve"> </w:t>
      </w:r>
      <w:r>
        <w:rPr>
          <w:color w:val="000000"/>
        </w:rPr>
        <w:t>odeći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obući</w:t>
      </w:r>
      <w:r w:rsidR="00C53094">
        <w:rPr>
          <w:color w:val="000000"/>
        </w:rPr>
        <w:t xml:space="preserve">, </w:t>
      </w:r>
      <w:r>
        <w:rPr>
          <w:color w:val="000000"/>
        </w:rPr>
        <w:t>potrebno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mu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vreme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zadržavanja</w:t>
      </w:r>
      <w:r w:rsidR="00C53094">
        <w:rPr>
          <w:color w:val="000000"/>
        </w:rPr>
        <w:t xml:space="preserve"> </w:t>
      </w:r>
      <w:r>
        <w:rPr>
          <w:color w:val="000000"/>
        </w:rPr>
        <w:t>obezbedi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odgovarajuća</w:t>
      </w:r>
      <w:r w:rsidR="00C53094">
        <w:rPr>
          <w:color w:val="000000"/>
        </w:rPr>
        <w:t xml:space="preserve"> </w:t>
      </w:r>
      <w:r>
        <w:rPr>
          <w:color w:val="000000"/>
        </w:rPr>
        <w:t>odeća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obuća</w:t>
      </w:r>
      <w:r w:rsidR="00C53094">
        <w:rPr>
          <w:color w:val="000000"/>
        </w:rPr>
        <w:t xml:space="preserve">, </w:t>
      </w:r>
      <w:r>
        <w:rPr>
          <w:color w:val="000000"/>
        </w:rPr>
        <w:t>preko</w:t>
      </w:r>
      <w:r w:rsidR="00C53094">
        <w:rPr>
          <w:color w:val="000000"/>
        </w:rPr>
        <w:t xml:space="preserve"> </w:t>
      </w:r>
      <w:r>
        <w:rPr>
          <w:color w:val="000000"/>
        </w:rPr>
        <w:t>članova</w:t>
      </w:r>
      <w:r w:rsidR="00C53094">
        <w:rPr>
          <w:color w:val="000000"/>
        </w:rPr>
        <w:t xml:space="preserve"> </w:t>
      </w:r>
      <w:r>
        <w:rPr>
          <w:color w:val="000000"/>
        </w:rPr>
        <w:t>njegove</w:t>
      </w:r>
      <w:r w:rsidR="00C53094">
        <w:rPr>
          <w:color w:val="000000"/>
        </w:rPr>
        <w:t xml:space="preserve"> </w:t>
      </w:r>
      <w:r>
        <w:rPr>
          <w:color w:val="000000"/>
        </w:rPr>
        <w:t>porodice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drugi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vidlјivim</w:t>
      </w:r>
      <w:r w:rsidR="00C53094">
        <w:rPr>
          <w:color w:val="000000"/>
        </w:rPr>
        <w:t xml:space="preserve"> </w:t>
      </w:r>
      <w:r>
        <w:rPr>
          <w:color w:val="000000"/>
        </w:rPr>
        <w:t>telesnim</w:t>
      </w:r>
      <w:r w:rsidR="00C53094">
        <w:rPr>
          <w:color w:val="000000"/>
        </w:rPr>
        <w:t xml:space="preserve"> </w:t>
      </w:r>
      <w:r>
        <w:rPr>
          <w:color w:val="000000"/>
        </w:rPr>
        <w:t>povredama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povredama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promenama</w:t>
      </w:r>
      <w:r w:rsidR="00C53094">
        <w:rPr>
          <w:color w:val="000000"/>
        </w:rPr>
        <w:t xml:space="preserve"> </w:t>
      </w:r>
      <w:r>
        <w:rPr>
          <w:color w:val="000000"/>
        </w:rPr>
        <w:t>zdravstvenog</w:t>
      </w:r>
      <w:r w:rsidR="00C53094">
        <w:rPr>
          <w:color w:val="000000"/>
        </w:rPr>
        <w:t xml:space="preserve"> </w:t>
      </w:r>
      <w:r>
        <w:rPr>
          <w:color w:val="000000"/>
        </w:rPr>
        <w:t>stanja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nastale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toku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zadržavanja</w:t>
      </w:r>
      <w:r w:rsidR="00C53094">
        <w:rPr>
          <w:color w:val="000000"/>
        </w:rPr>
        <w:t xml:space="preserve">, </w:t>
      </w:r>
      <w:r>
        <w:rPr>
          <w:color w:val="000000"/>
        </w:rPr>
        <w:t>pruženoj</w:t>
      </w:r>
      <w:r w:rsidR="00C53094">
        <w:rPr>
          <w:color w:val="000000"/>
        </w:rPr>
        <w:t xml:space="preserve"> </w:t>
      </w:r>
      <w:r>
        <w:rPr>
          <w:color w:val="000000"/>
        </w:rPr>
        <w:t>lekarskoj</w:t>
      </w:r>
      <w:r w:rsidR="00C53094">
        <w:rPr>
          <w:color w:val="000000"/>
        </w:rPr>
        <w:t xml:space="preserve"> </w:t>
      </w:r>
      <w:r>
        <w:rPr>
          <w:color w:val="000000"/>
        </w:rPr>
        <w:t>pomoći</w:t>
      </w:r>
      <w:r w:rsidR="00C53094">
        <w:rPr>
          <w:color w:val="000000"/>
        </w:rPr>
        <w:t xml:space="preserve">, </w:t>
      </w:r>
      <w:r>
        <w:rPr>
          <w:color w:val="000000"/>
        </w:rPr>
        <w:t>oštećenjima</w:t>
      </w:r>
      <w:r w:rsidR="00C53094">
        <w:rPr>
          <w:color w:val="000000"/>
        </w:rPr>
        <w:t xml:space="preserve"> </w:t>
      </w:r>
      <w:r>
        <w:rPr>
          <w:color w:val="000000"/>
        </w:rPr>
        <w:t>odeće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obuće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unosi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zapisnik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zadržavanju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34.</w:t>
      </w:r>
    </w:p>
    <w:p w:rsidR="00D86F14" w:rsidRDefault="00C6615A">
      <w:pPr>
        <w:spacing w:after="150"/>
      </w:pPr>
      <w:r>
        <w:rPr>
          <w:color w:val="000000"/>
        </w:rPr>
        <w:t>Zadržanom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želi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izjavi</w:t>
      </w:r>
      <w:r w:rsidR="00C53094">
        <w:rPr>
          <w:color w:val="000000"/>
        </w:rPr>
        <w:t xml:space="preserve"> </w:t>
      </w:r>
      <w:r>
        <w:rPr>
          <w:color w:val="000000"/>
        </w:rPr>
        <w:t>žalbu</w:t>
      </w:r>
      <w:r w:rsidR="00C53094">
        <w:rPr>
          <w:color w:val="000000"/>
        </w:rPr>
        <w:t xml:space="preserve"> </w:t>
      </w:r>
      <w:r>
        <w:rPr>
          <w:color w:val="000000"/>
        </w:rPr>
        <w:t>protiv</w:t>
      </w:r>
      <w:r w:rsidR="00C53094">
        <w:rPr>
          <w:color w:val="000000"/>
        </w:rPr>
        <w:t xml:space="preserve"> </w:t>
      </w:r>
      <w:r>
        <w:rPr>
          <w:color w:val="000000"/>
        </w:rPr>
        <w:t>rešenja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zadržavanju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omogućiće</w:t>
      </w:r>
      <w:r w:rsidR="00C53094">
        <w:rPr>
          <w:color w:val="000000"/>
        </w:rPr>
        <w:t xml:space="preserve"> </w:t>
      </w:r>
      <w:r>
        <w:rPr>
          <w:color w:val="000000"/>
        </w:rPr>
        <w:t>sačinjavanje</w:t>
      </w:r>
      <w:r w:rsidR="00C53094">
        <w:rPr>
          <w:color w:val="000000"/>
        </w:rPr>
        <w:t xml:space="preserve"> </w:t>
      </w:r>
      <w:r>
        <w:rPr>
          <w:color w:val="000000"/>
        </w:rPr>
        <w:t>žalbe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stalan</w:t>
      </w:r>
      <w:r w:rsidR="00C53094">
        <w:rPr>
          <w:color w:val="000000"/>
        </w:rPr>
        <w:t xml:space="preserve"> </w:t>
      </w:r>
      <w:r>
        <w:rPr>
          <w:color w:val="000000"/>
        </w:rPr>
        <w:t>nadzor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sprečavanja</w:t>
      </w:r>
      <w:r w:rsidR="00C53094">
        <w:rPr>
          <w:color w:val="000000"/>
        </w:rPr>
        <w:t xml:space="preserve"> </w:t>
      </w:r>
      <w:r>
        <w:rPr>
          <w:color w:val="000000"/>
        </w:rPr>
        <w:t>napada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samopovređivanja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Žalbu</w:t>
      </w:r>
      <w:r w:rsidR="00C53094">
        <w:rPr>
          <w:color w:val="000000"/>
        </w:rPr>
        <w:t xml:space="preserve"> </w:t>
      </w:r>
      <w:r>
        <w:rPr>
          <w:color w:val="000000"/>
        </w:rPr>
        <w:t>protiv</w:t>
      </w:r>
      <w:r w:rsidR="00C53094">
        <w:rPr>
          <w:color w:val="000000"/>
        </w:rPr>
        <w:t xml:space="preserve"> </w:t>
      </w:r>
      <w:r>
        <w:rPr>
          <w:color w:val="000000"/>
        </w:rPr>
        <w:t>rešenja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zatvorenoj</w:t>
      </w:r>
      <w:r w:rsidR="00C53094">
        <w:rPr>
          <w:color w:val="000000"/>
        </w:rPr>
        <w:t xml:space="preserve"> </w:t>
      </w:r>
      <w:r>
        <w:rPr>
          <w:color w:val="000000"/>
        </w:rPr>
        <w:t>koverti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odlaganja</w:t>
      </w:r>
      <w:r w:rsidR="00C53094">
        <w:rPr>
          <w:color w:val="000000"/>
        </w:rPr>
        <w:t xml:space="preserve"> </w:t>
      </w:r>
      <w:r>
        <w:rPr>
          <w:color w:val="000000"/>
        </w:rPr>
        <w:t>dostavlјa</w:t>
      </w:r>
      <w:r w:rsidR="00C53094">
        <w:rPr>
          <w:color w:val="000000"/>
        </w:rPr>
        <w:t xml:space="preserve"> </w:t>
      </w:r>
      <w:r>
        <w:rPr>
          <w:color w:val="000000"/>
        </w:rPr>
        <w:t>nadležnom</w:t>
      </w:r>
      <w:r w:rsidR="00C53094">
        <w:rPr>
          <w:color w:val="000000"/>
        </w:rPr>
        <w:t xml:space="preserve"> </w:t>
      </w:r>
      <w:r>
        <w:rPr>
          <w:color w:val="000000"/>
        </w:rPr>
        <w:t>prekršajnom</w:t>
      </w:r>
      <w:r w:rsidR="00C53094">
        <w:rPr>
          <w:color w:val="000000"/>
        </w:rPr>
        <w:t xml:space="preserve"> </w:t>
      </w:r>
      <w:r>
        <w:rPr>
          <w:color w:val="000000"/>
        </w:rPr>
        <w:t>sudu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sudiji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prethodni</w:t>
      </w:r>
      <w:r w:rsidR="00C53094">
        <w:rPr>
          <w:color w:val="000000"/>
        </w:rPr>
        <w:t xml:space="preserve"> </w:t>
      </w:r>
      <w:r>
        <w:rPr>
          <w:color w:val="000000"/>
        </w:rPr>
        <w:t>postupak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žalba</w:t>
      </w:r>
      <w:r w:rsidR="00C53094">
        <w:rPr>
          <w:color w:val="000000"/>
        </w:rPr>
        <w:t xml:space="preserve"> </w:t>
      </w:r>
      <w:r>
        <w:rPr>
          <w:color w:val="000000"/>
        </w:rPr>
        <w:t>dostavlјena</w:t>
      </w:r>
      <w:r w:rsidR="00C53094">
        <w:rPr>
          <w:color w:val="000000"/>
        </w:rPr>
        <w:t xml:space="preserve"> </w:t>
      </w:r>
      <w:r>
        <w:rPr>
          <w:color w:val="000000"/>
        </w:rPr>
        <w:t>policiji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branioca</w:t>
      </w:r>
      <w:r w:rsidR="00C53094">
        <w:rPr>
          <w:color w:val="000000"/>
        </w:rPr>
        <w:t xml:space="preserve"> </w:t>
      </w:r>
      <w:r>
        <w:rPr>
          <w:color w:val="000000"/>
        </w:rPr>
        <w:t>zadržanog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postupiće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stavu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35.</w:t>
      </w:r>
    </w:p>
    <w:p w:rsidR="00D86F14" w:rsidRDefault="00C6615A">
      <w:pPr>
        <w:spacing w:after="150"/>
      </w:pPr>
      <w:r>
        <w:rPr>
          <w:color w:val="000000"/>
        </w:rPr>
        <w:t>Nadzor</w:t>
      </w:r>
      <w:r w:rsidR="00C53094">
        <w:rPr>
          <w:color w:val="000000"/>
        </w:rPr>
        <w:t xml:space="preserve"> </w:t>
      </w:r>
      <w:r>
        <w:rPr>
          <w:color w:val="000000"/>
        </w:rPr>
        <w:t>nad</w:t>
      </w:r>
      <w:r w:rsidR="00C53094">
        <w:rPr>
          <w:color w:val="000000"/>
        </w:rPr>
        <w:t xml:space="preserve"> </w:t>
      </w:r>
      <w:r>
        <w:rPr>
          <w:color w:val="000000"/>
        </w:rPr>
        <w:t>zadržanim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prostorijama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pravilu</w:t>
      </w:r>
      <w:r w:rsidR="00C53094">
        <w:rPr>
          <w:color w:val="000000"/>
        </w:rPr>
        <w:t xml:space="preserve">, </w:t>
      </w:r>
      <w:r>
        <w:rPr>
          <w:color w:val="000000"/>
        </w:rPr>
        <w:t>vrše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osposoblјeni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Nadzor</w:t>
      </w:r>
      <w:r w:rsidR="00C53094">
        <w:rPr>
          <w:color w:val="000000"/>
        </w:rPr>
        <w:t xml:space="preserve"> </w:t>
      </w:r>
      <w:r>
        <w:rPr>
          <w:color w:val="000000"/>
        </w:rPr>
        <w:t>nad</w:t>
      </w:r>
      <w:r w:rsidR="00C53094">
        <w:rPr>
          <w:color w:val="000000"/>
        </w:rPr>
        <w:t xml:space="preserve"> </w:t>
      </w:r>
      <w:r>
        <w:rPr>
          <w:color w:val="000000"/>
        </w:rPr>
        <w:t>zadržanim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prostorijama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povremenim</w:t>
      </w:r>
      <w:r w:rsidR="00C53094">
        <w:rPr>
          <w:color w:val="000000"/>
        </w:rPr>
        <w:t xml:space="preserve"> </w:t>
      </w:r>
      <w:r>
        <w:rPr>
          <w:color w:val="000000"/>
        </w:rPr>
        <w:t>obilaskom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razgovorom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zadržanim</w:t>
      </w:r>
      <w:r w:rsidR="00C53094">
        <w:rPr>
          <w:color w:val="000000"/>
        </w:rPr>
        <w:t xml:space="preserve"> </w:t>
      </w:r>
      <w:r>
        <w:rPr>
          <w:color w:val="000000"/>
        </w:rPr>
        <w:t>licem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nadzor</w:t>
      </w:r>
      <w:r w:rsidR="00C53094">
        <w:rPr>
          <w:color w:val="000000"/>
        </w:rPr>
        <w:t xml:space="preserve"> </w:t>
      </w:r>
      <w:r>
        <w:rPr>
          <w:color w:val="000000"/>
        </w:rPr>
        <w:t>nad</w:t>
      </w:r>
      <w:r w:rsidR="00C53094">
        <w:rPr>
          <w:color w:val="000000"/>
        </w:rPr>
        <w:t xml:space="preserve"> </w:t>
      </w:r>
      <w:r>
        <w:rPr>
          <w:color w:val="000000"/>
        </w:rPr>
        <w:t>zadržanim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koristiti</w:t>
      </w:r>
      <w:r w:rsidR="00C53094">
        <w:rPr>
          <w:color w:val="000000"/>
        </w:rPr>
        <w:t xml:space="preserve"> </w:t>
      </w:r>
      <w:r>
        <w:rPr>
          <w:color w:val="000000"/>
        </w:rPr>
        <w:t>sistemi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video</w:t>
      </w:r>
      <w:r w:rsidR="00C53094">
        <w:rPr>
          <w:color w:val="000000"/>
        </w:rPr>
        <w:t>-</w:t>
      </w:r>
      <w:r>
        <w:rPr>
          <w:color w:val="000000"/>
        </w:rPr>
        <w:t>akustično</w:t>
      </w:r>
      <w:r w:rsidR="00C53094">
        <w:rPr>
          <w:color w:val="000000"/>
        </w:rPr>
        <w:t xml:space="preserve"> </w:t>
      </w:r>
      <w:r>
        <w:rPr>
          <w:color w:val="000000"/>
        </w:rPr>
        <w:t>snimanje</w:t>
      </w:r>
      <w:r w:rsidR="00C53094">
        <w:rPr>
          <w:color w:val="000000"/>
        </w:rPr>
        <w:t xml:space="preserve"> </w:t>
      </w:r>
      <w:r>
        <w:rPr>
          <w:color w:val="000000"/>
        </w:rPr>
        <w:t>namenjeni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nadzor</w:t>
      </w:r>
      <w:r w:rsidR="00C53094">
        <w:rPr>
          <w:color w:val="000000"/>
        </w:rPr>
        <w:t xml:space="preserve"> </w:t>
      </w:r>
      <w:r>
        <w:rPr>
          <w:color w:val="000000"/>
        </w:rPr>
        <w:t>prostora</w:t>
      </w:r>
      <w:r w:rsidR="00C53094">
        <w:rPr>
          <w:color w:val="000000"/>
        </w:rPr>
        <w:t xml:space="preserve">, </w:t>
      </w:r>
      <w:r>
        <w:rPr>
          <w:color w:val="000000"/>
        </w:rPr>
        <w:t>osim</w:t>
      </w:r>
      <w:r w:rsidR="00C53094">
        <w:rPr>
          <w:color w:val="000000"/>
        </w:rPr>
        <w:t xml:space="preserve"> </w:t>
      </w:r>
      <w:r>
        <w:rPr>
          <w:color w:val="000000"/>
        </w:rPr>
        <w:t>prostorija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higijenske</w:t>
      </w:r>
      <w:r w:rsidR="00C53094">
        <w:rPr>
          <w:color w:val="000000"/>
        </w:rPr>
        <w:t xml:space="preserve"> </w:t>
      </w:r>
      <w:r>
        <w:rPr>
          <w:color w:val="000000"/>
        </w:rPr>
        <w:t>potrebe</w:t>
      </w:r>
      <w:r w:rsidR="00C53094">
        <w:rPr>
          <w:color w:val="000000"/>
        </w:rPr>
        <w:t xml:space="preserve"> </w:t>
      </w:r>
      <w:r>
        <w:rPr>
          <w:color w:val="000000"/>
        </w:rPr>
        <w:t>zadržanog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Upotreba</w:t>
      </w:r>
      <w:r w:rsidR="00C53094">
        <w:rPr>
          <w:color w:val="000000"/>
        </w:rPr>
        <w:t xml:space="preserve"> </w:t>
      </w:r>
      <w:r>
        <w:rPr>
          <w:color w:val="000000"/>
        </w:rPr>
        <w:t>sistema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video</w:t>
      </w:r>
      <w:r w:rsidR="00C53094">
        <w:rPr>
          <w:color w:val="000000"/>
        </w:rPr>
        <w:t>-</w:t>
      </w:r>
      <w:r>
        <w:rPr>
          <w:color w:val="000000"/>
        </w:rPr>
        <w:t>akustično</w:t>
      </w:r>
      <w:r w:rsidR="00C53094">
        <w:rPr>
          <w:color w:val="000000"/>
        </w:rPr>
        <w:t xml:space="preserve"> </w:t>
      </w:r>
      <w:r>
        <w:rPr>
          <w:color w:val="000000"/>
        </w:rPr>
        <w:t>snimanje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3.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mora</w:t>
      </w:r>
      <w:r w:rsidR="00C53094">
        <w:rPr>
          <w:color w:val="000000"/>
        </w:rPr>
        <w:t xml:space="preserve"> </w:t>
      </w:r>
      <w:r>
        <w:rPr>
          <w:color w:val="000000"/>
        </w:rPr>
        <w:t>biti</w:t>
      </w:r>
      <w:r w:rsidR="00C53094">
        <w:rPr>
          <w:color w:val="000000"/>
        </w:rPr>
        <w:t xml:space="preserve"> </w:t>
      </w:r>
      <w:r>
        <w:rPr>
          <w:color w:val="000000"/>
        </w:rPr>
        <w:t>vidno</w:t>
      </w:r>
      <w:r w:rsidR="00C53094">
        <w:rPr>
          <w:color w:val="000000"/>
        </w:rPr>
        <w:t xml:space="preserve"> </w:t>
      </w:r>
      <w:r>
        <w:rPr>
          <w:color w:val="000000"/>
        </w:rPr>
        <w:t>označena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prostoriji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vizuelno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nadzire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, </w:t>
      </w:r>
      <w:r>
        <w:rPr>
          <w:color w:val="000000"/>
        </w:rPr>
        <w:t>mora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obezbediti</w:t>
      </w:r>
      <w:r w:rsidR="00C53094">
        <w:rPr>
          <w:color w:val="000000"/>
        </w:rPr>
        <w:t xml:space="preserve"> </w:t>
      </w:r>
      <w:r>
        <w:rPr>
          <w:color w:val="000000"/>
        </w:rPr>
        <w:t>tehničko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pozivanje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zadržanog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36.</w:t>
      </w:r>
    </w:p>
    <w:p w:rsidR="00D86F14" w:rsidRDefault="00C6615A">
      <w:pPr>
        <w:spacing w:after="150"/>
      </w:pPr>
      <w:r>
        <w:rPr>
          <w:color w:val="000000"/>
        </w:rPr>
        <w:t>Bolesno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povređeno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očigledno</w:t>
      </w:r>
      <w:r w:rsidR="00C53094">
        <w:rPr>
          <w:color w:val="000000"/>
        </w:rPr>
        <w:t xml:space="preserve"> </w:t>
      </w:r>
      <w:r>
        <w:rPr>
          <w:color w:val="000000"/>
        </w:rPr>
        <w:t>potrebna</w:t>
      </w:r>
      <w:r w:rsidR="00C53094">
        <w:rPr>
          <w:color w:val="000000"/>
        </w:rPr>
        <w:t xml:space="preserve"> </w:t>
      </w:r>
      <w:r>
        <w:rPr>
          <w:color w:val="000000"/>
        </w:rPr>
        <w:t>lekarska</w:t>
      </w:r>
      <w:r w:rsidR="00C53094">
        <w:rPr>
          <w:color w:val="000000"/>
        </w:rPr>
        <w:t xml:space="preserve"> </w:t>
      </w:r>
      <w:r>
        <w:rPr>
          <w:color w:val="000000"/>
        </w:rPr>
        <w:t>pomoć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pokazuje</w:t>
      </w:r>
      <w:r w:rsidR="00C53094">
        <w:rPr>
          <w:color w:val="000000"/>
        </w:rPr>
        <w:t xml:space="preserve"> </w:t>
      </w:r>
      <w:r>
        <w:rPr>
          <w:color w:val="000000"/>
        </w:rPr>
        <w:t>znakove</w:t>
      </w:r>
      <w:r w:rsidR="00C53094">
        <w:rPr>
          <w:color w:val="000000"/>
        </w:rPr>
        <w:t xml:space="preserve"> </w:t>
      </w:r>
      <w:r>
        <w:rPr>
          <w:color w:val="000000"/>
        </w:rPr>
        <w:t>težeg</w:t>
      </w:r>
      <w:r w:rsidR="00C53094">
        <w:rPr>
          <w:color w:val="000000"/>
        </w:rPr>
        <w:t xml:space="preserve"> </w:t>
      </w:r>
      <w:r>
        <w:rPr>
          <w:color w:val="000000"/>
        </w:rPr>
        <w:t>trovanja</w:t>
      </w:r>
      <w:r w:rsidR="00C53094">
        <w:rPr>
          <w:color w:val="000000"/>
        </w:rPr>
        <w:t xml:space="preserve"> </w:t>
      </w:r>
      <w:r>
        <w:rPr>
          <w:color w:val="000000"/>
        </w:rPr>
        <w:t>alkoholom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lastRenderedPageBreak/>
        <w:t>sredstvom</w:t>
      </w:r>
      <w:r w:rsidR="00C53094">
        <w:rPr>
          <w:color w:val="000000"/>
        </w:rPr>
        <w:t xml:space="preserve">,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zadržati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prostoriji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. </w:t>
      </w:r>
      <w:r>
        <w:rPr>
          <w:color w:val="000000"/>
        </w:rPr>
        <w:t>Ovim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mora</w:t>
      </w:r>
      <w:r w:rsidR="00C53094">
        <w:rPr>
          <w:color w:val="000000"/>
        </w:rPr>
        <w:t xml:space="preserve"> </w:t>
      </w:r>
      <w:r>
        <w:rPr>
          <w:color w:val="000000"/>
        </w:rPr>
        <w:t>odmah</w:t>
      </w:r>
      <w:r w:rsidR="00C53094">
        <w:rPr>
          <w:color w:val="000000"/>
        </w:rPr>
        <w:t xml:space="preserve"> </w:t>
      </w:r>
      <w:r>
        <w:rPr>
          <w:color w:val="000000"/>
        </w:rPr>
        <w:t>organizovati</w:t>
      </w:r>
      <w:r w:rsidR="00C53094">
        <w:rPr>
          <w:color w:val="000000"/>
        </w:rPr>
        <w:t xml:space="preserve"> </w:t>
      </w:r>
      <w:r>
        <w:rPr>
          <w:color w:val="000000"/>
        </w:rPr>
        <w:t>pružanje</w:t>
      </w:r>
      <w:r w:rsidR="00C53094">
        <w:rPr>
          <w:color w:val="000000"/>
        </w:rPr>
        <w:t xml:space="preserve"> </w:t>
      </w:r>
      <w:r>
        <w:rPr>
          <w:color w:val="000000"/>
        </w:rPr>
        <w:t>potrebne</w:t>
      </w:r>
      <w:r w:rsidR="00C53094">
        <w:rPr>
          <w:color w:val="000000"/>
        </w:rPr>
        <w:t xml:space="preserve"> </w:t>
      </w:r>
      <w:r>
        <w:rPr>
          <w:color w:val="000000"/>
        </w:rPr>
        <w:t>lekarske</w:t>
      </w:r>
      <w:r w:rsidR="00C53094">
        <w:rPr>
          <w:color w:val="000000"/>
        </w:rPr>
        <w:t xml:space="preserve"> </w:t>
      </w:r>
      <w:r>
        <w:rPr>
          <w:color w:val="000000"/>
        </w:rPr>
        <w:t>pomoći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smeštaj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odgovarajuću</w:t>
      </w:r>
      <w:r w:rsidR="00C53094">
        <w:rPr>
          <w:color w:val="000000"/>
        </w:rPr>
        <w:t xml:space="preserve"> </w:t>
      </w:r>
      <w:r>
        <w:rPr>
          <w:color w:val="000000"/>
        </w:rPr>
        <w:t>zdravstvenu</w:t>
      </w:r>
      <w:r w:rsidR="00C53094">
        <w:rPr>
          <w:color w:val="000000"/>
        </w:rPr>
        <w:t xml:space="preserve"> </w:t>
      </w:r>
      <w:r>
        <w:rPr>
          <w:color w:val="000000"/>
        </w:rPr>
        <w:t>ustanovu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vreme</w:t>
      </w:r>
      <w:r w:rsidR="00C53094">
        <w:rPr>
          <w:color w:val="000000"/>
        </w:rPr>
        <w:t xml:space="preserve"> </w:t>
      </w:r>
      <w:r>
        <w:rPr>
          <w:color w:val="000000"/>
        </w:rPr>
        <w:t>prevoza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vreme</w:t>
      </w:r>
      <w:r w:rsidR="00C53094">
        <w:rPr>
          <w:color w:val="000000"/>
        </w:rPr>
        <w:t xml:space="preserve"> </w:t>
      </w:r>
      <w:r>
        <w:rPr>
          <w:color w:val="000000"/>
        </w:rPr>
        <w:t>dok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zadržano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nalazi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odgovarajućoj</w:t>
      </w:r>
      <w:r w:rsidR="00C53094">
        <w:rPr>
          <w:color w:val="000000"/>
        </w:rPr>
        <w:t xml:space="preserve"> </w:t>
      </w:r>
      <w:r>
        <w:rPr>
          <w:color w:val="000000"/>
        </w:rPr>
        <w:t>zdravstvenoj</w:t>
      </w:r>
      <w:r w:rsidR="00C53094">
        <w:rPr>
          <w:color w:val="000000"/>
        </w:rPr>
        <w:t xml:space="preserve"> </w:t>
      </w:r>
      <w:r>
        <w:rPr>
          <w:color w:val="000000"/>
        </w:rPr>
        <w:t>ustanovi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preduzimaju</w:t>
      </w:r>
      <w:r w:rsidR="00C53094">
        <w:rPr>
          <w:color w:val="000000"/>
        </w:rPr>
        <w:t xml:space="preserve"> </w:t>
      </w:r>
      <w:r>
        <w:rPr>
          <w:color w:val="000000"/>
        </w:rPr>
        <w:t>mere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radnje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sprečavanja</w:t>
      </w:r>
      <w:r w:rsidR="00C53094">
        <w:rPr>
          <w:color w:val="000000"/>
        </w:rPr>
        <w:t xml:space="preserve"> </w:t>
      </w:r>
      <w:r>
        <w:rPr>
          <w:color w:val="000000"/>
        </w:rPr>
        <w:t>samopovređivanja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napada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policijske</w:t>
      </w:r>
      <w:r w:rsidR="00C53094">
        <w:rPr>
          <w:color w:val="000000"/>
        </w:rPr>
        <w:t xml:space="preserve"> </w:t>
      </w:r>
      <w:r>
        <w:rPr>
          <w:color w:val="000000"/>
        </w:rPr>
        <w:t>službenike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bekstva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, </w:t>
      </w:r>
      <w:r>
        <w:rPr>
          <w:color w:val="000000"/>
        </w:rPr>
        <w:t>samo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zahtevu</w:t>
      </w:r>
      <w:r w:rsidR="00C53094">
        <w:rPr>
          <w:color w:val="000000"/>
        </w:rPr>
        <w:t xml:space="preserve"> </w:t>
      </w:r>
      <w:r>
        <w:rPr>
          <w:color w:val="000000"/>
        </w:rPr>
        <w:t>medicinskog</w:t>
      </w:r>
      <w:r w:rsidR="00C53094">
        <w:rPr>
          <w:color w:val="000000"/>
        </w:rPr>
        <w:t xml:space="preserve"> </w:t>
      </w:r>
      <w:r>
        <w:rPr>
          <w:color w:val="000000"/>
        </w:rPr>
        <w:t>osoblјa</w:t>
      </w:r>
      <w:r w:rsidR="00C53094">
        <w:rPr>
          <w:color w:val="000000"/>
        </w:rPr>
        <w:t xml:space="preserve">,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razloga</w:t>
      </w:r>
      <w:r w:rsidR="00C53094">
        <w:rPr>
          <w:color w:val="000000"/>
        </w:rPr>
        <w:t xml:space="preserve"> </w:t>
      </w:r>
      <w:r>
        <w:rPr>
          <w:color w:val="000000"/>
        </w:rPr>
        <w:t>bezbednosti</w:t>
      </w:r>
      <w:r w:rsidR="00C53094">
        <w:rPr>
          <w:color w:val="000000"/>
        </w:rPr>
        <w:t xml:space="preserve"> </w:t>
      </w:r>
      <w:r>
        <w:rPr>
          <w:color w:val="000000"/>
        </w:rPr>
        <w:t>medicinskog</w:t>
      </w:r>
      <w:r w:rsidR="00C53094">
        <w:rPr>
          <w:color w:val="000000"/>
        </w:rPr>
        <w:t xml:space="preserve"> </w:t>
      </w:r>
      <w:r>
        <w:rPr>
          <w:color w:val="000000"/>
        </w:rPr>
        <w:t>osoblјa</w:t>
      </w:r>
      <w:r w:rsidR="00C53094">
        <w:rPr>
          <w:color w:val="000000"/>
        </w:rPr>
        <w:t xml:space="preserve">,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prisustvovati</w:t>
      </w:r>
      <w:r w:rsidR="00C53094">
        <w:rPr>
          <w:color w:val="000000"/>
        </w:rPr>
        <w:t xml:space="preserve"> </w:t>
      </w:r>
      <w:r>
        <w:rPr>
          <w:color w:val="000000"/>
        </w:rPr>
        <w:t>zdravstvenom</w:t>
      </w:r>
      <w:r w:rsidR="00C53094">
        <w:rPr>
          <w:color w:val="000000"/>
        </w:rPr>
        <w:t xml:space="preserve"> </w:t>
      </w:r>
      <w:r>
        <w:rPr>
          <w:color w:val="000000"/>
        </w:rPr>
        <w:t>pregledu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istog</w:t>
      </w:r>
      <w:r w:rsidR="00C53094">
        <w:rPr>
          <w:color w:val="000000"/>
        </w:rPr>
        <w:t xml:space="preserve"> </w:t>
      </w:r>
      <w:r>
        <w:rPr>
          <w:color w:val="000000"/>
        </w:rPr>
        <w:t>pola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slučaju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zadržanom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mišlјenju</w:t>
      </w:r>
      <w:r w:rsidR="00C53094">
        <w:rPr>
          <w:color w:val="000000"/>
        </w:rPr>
        <w:t xml:space="preserve"> </w:t>
      </w:r>
      <w:r>
        <w:rPr>
          <w:color w:val="000000"/>
        </w:rPr>
        <w:t>lekara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potrebno</w:t>
      </w:r>
      <w:r w:rsidR="00C53094">
        <w:rPr>
          <w:color w:val="000000"/>
        </w:rPr>
        <w:t xml:space="preserve"> </w:t>
      </w:r>
      <w:r>
        <w:rPr>
          <w:color w:val="000000"/>
        </w:rPr>
        <w:t>smeštanje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odgovarajuću</w:t>
      </w:r>
      <w:r w:rsidR="00C53094">
        <w:rPr>
          <w:color w:val="000000"/>
        </w:rPr>
        <w:t xml:space="preserve"> </w:t>
      </w:r>
      <w:r>
        <w:rPr>
          <w:color w:val="000000"/>
        </w:rPr>
        <w:t>zdravstvenu</w:t>
      </w:r>
      <w:r w:rsidR="00C53094">
        <w:rPr>
          <w:color w:val="000000"/>
        </w:rPr>
        <w:t xml:space="preserve"> </w:t>
      </w:r>
      <w:r>
        <w:rPr>
          <w:color w:val="000000"/>
        </w:rPr>
        <w:t>ustanovu</w:t>
      </w:r>
      <w:r w:rsidR="00C53094">
        <w:rPr>
          <w:color w:val="000000"/>
        </w:rPr>
        <w:t xml:space="preserve">,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nastavlјa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prostoriji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obavezan</w:t>
      </w:r>
      <w:r w:rsidR="00C53094">
        <w:rPr>
          <w:color w:val="000000"/>
        </w:rPr>
        <w:t xml:space="preserve"> </w:t>
      </w:r>
      <w:r>
        <w:rPr>
          <w:color w:val="000000"/>
        </w:rPr>
        <w:t>nadzor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omogućiće</w:t>
      </w:r>
      <w:r w:rsidR="00C53094">
        <w:rPr>
          <w:color w:val="000000"/>
        </w:rPr>
        <w:t xml:space="preserve"> </w:t>
      </w:r>
      <w:r>
        <w:rPr>
          <w:color w:val="000000"/>
        </w:rPr>
        <w:t>korišćenje</w:t>
      </w:r>
      <w:r w:rsidR="00C53094">
        <w:rPr>
          <w:color w:val="000000"/>
        </w:rPr>
        <w:t xml:space="preserve"> </w:t>
      </w:r>
      <w:r>
        <w:rPr>
          <w:color w:val="000000"/>
        </w:rPr>
        <w:t>propisane</w:t>
      </w:r>
      <w:r w:rsidR="00C53094">
        <w:rPr>
          <w:color w:val="000000"/>
        </w:rPr>
        <w:t xml:space="preserve"> </w:t>
      </w:r>
      <w:r>
        <w:rPr>
          <w:color w:val="000000"/>
        </w:rPr>
        <w:t>medicinske</w:t>
      </w:r>
      <w:r w:rsidR="00C53094">
        <w:rPr>
          <w:color w:val="000000"/>
        </w:rPr>
        <w:t xml:space="preserve"> </w:t>
      </w:r>
      <w:r>
        <w:rPr>
          <w:color w:val="000000"/>
        </w:rPr>
        <w:t>terapije</w:t>
      </w:r>
      <w:r w:rsidR="00C53094">
        <w:rPr>
          <w:color w:val="000000"/>
        </w:rPr>
        <w:t xml:space="preserve"> </w:t>
      </w:r>
      <w:r>
        <w:rPr>
          <w:color w:val="000000"/>
        </w:rPr>
        <w:t>zadržanom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37.</w:t>
      </w:r>
    </w:p>
    <w:p w:rsidR="00D86F14" w:rsidRDefault="00C6615A">
      <w:pPr>
        <w:spacing w:after="150"/>
      </w:pPr>
      <w:r>
        <w:rPr>
          <w:color w:val="000000"/>
        </w:rPr>
        <w:t>Zadržanom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omogućiće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ishrana</w:t>
      </w:r>
      <w:r w:rsidR="00C53094">
        <w:rPr>
          <w:color w:val="000000"/>
        </w:rPr>
        <w:t xml:space="preserve">,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tri</w:t>
      </w:r>
      <w:r w:rsidR="00C53094">
        <w:rPr>
          <w:color w:val="000000"/>
        </w:rPr>
        <w:t xml:space="preserve"> </w:t>
      </w:r>
      <w:r>
        <w:rPr>
          <w:color w:val="000000"/>
        </w:rPr>
        <w:t>obroka</w:t>
      </w:r>
      <w:r w:rsidR="00C53094">
        <w:rPr>
          <w:color w:val="000000"/>
        </w:rPr>
        <w:t xml:space="preserve"> </w:t>
      </w:r>
      <w:r>
        <w:rPr>
          <w:color w:val="000000"/>
        </w:rPr>
        <w:t>dnevno</w:t>
      </w:r>
      <w:r w:rsidR="00C53094">
        <w:rPr>
          <w:color w:val="000000"/>
        </w:rPr>
        <w:t xml:space="preserve"> (</w:t>
      </w:r>
      <w:r>
        <w:rPr>
          <w:color w:val="000000"/>
        </w:rPr>
        <w:t>doručak</w:t>
      </w:r>
      <w:r w:rsidR="00C53094">
        <w:rPr>
          <w:color w:val="000000"/>
        </w:rPr>
        <w:t xml:space="preserve">, </w:t>
      </w:r>
      <w:r>
        <w:rPr>
          <w:color w:val="000000"/>
        </w:rPr>
        <w:t>ručak</w:t>
      </w:r>
      <w:r w:rsidR="00C53094">
        <w:rPr>
          <w:color w:val="000000"/>
        </w:rPr>
        <w:t xml:space="preserve">, </w:t>
      </w:r>
      <w:r>
        <w:rPr>
          <w:color w:val="000000"/>
        </w:rPr>
        <w:t>večera</w:t>
      </w:r>
      <w:r w:rsidR="00C53094">
        <w:rPr>
          <w:color w:val="000000"/>
        </w:rPr>
        <w:t xml:space="preserve">)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odgovarajućim</w:t>
      </w:r>
      <w:r w:rsidR="00C53094">
        <w:rPr>
          <w:color w:val="000000"/>
        </w:rPr>
        <w:t xml:space="preserve"> </w:t>
      </w:r>
      <w:r>
        <w:rPr>
          <w:color w:val="000000"/>
        </w:rPr>
        <w:t>vremenskim</w:t>
      </w:r>
      <w:r w:rsidR="00C53094">
        <w:rPr>
          <w:color w:val="000000"/>
        </w:rPr>
        <w:t xml:space="preserve"> </w:t>
      </w:r>
      <w:r>
        <w:rPr>
          <w:color w:val="000000"/>
        </w:rPr>
        <w:t>intervalima</w:t>
      </w:r>
      <w:r w:rsidR="00C53094">
        <w:rPr>
          <w:color w:val="000000"/>
        </w:rPr>
        <w:t xml:space="preserve">, </w:t>
      </w:r>
      <w:r>
        <w:rPr>
          <w:color w:val="000000"/>
        </w:rPr>
        <w:t>što</w:t>
      </w:r>
      <w:r w:rsidR="00C53094">
        <w:rPr>
          <w:color w:val="000000"/>
        </w:rPr>
        <w:t xml:space="preserve"> </w:t>
      </w:r>
      <w:r>
        <w:rPr>
          <w:color w:val="000000"/>
        </w:rPr>
        <w:t>uklјučuje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pravo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posebnu</w:t>
      </w:r>
      <w:r w:rsidR="00C53094">
        <w:rPr>
          <w:color w:val="000000"/>
        </w:rPr>
        <w:t xml:space="preserve"> </w:t>
      </w:r>
      <w:r>
        <w:rPr>
          <w:color w:val="000000"/>
        </w:rPr>
        <w:t>ishranu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zdravstvenih</w:t>
      </w:r>
      <w:r w:rsidR="00C53094">
        <w:rPr>
          <w:color w:val="000000"/>
        </w:rPr>
        <w:t xml:space="preserve"> </w:t>
      </w:r>
      <w:r>
        <w:rPr>
          <w:color w:val="000000"/>
        </w:rPr>
        <w:t>razloga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verskih</w:t>
      </w:r>
      <w:r w:rsidR="00C53094">
        <w:rPr>
          <w:color w:val="000000"/>
        </w:rPr>
        <w:t xml:space="preserve"> </w:t>
      </w:r>
      <w:r>
        <w:rPr>
          <w:color w:val="000000"/>
        </w:rPr>
        <w:t>ubeđenja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Zadržanom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obezbediti</w:t>
      </w:r>
      <w:r w:rsidR="00C53094">
        <w:rPr>
          <w:color w:val="000000"/>
        </w:rPr>
        <w:t xml:space="preserve"> </w:t>
      </w:r>
      <w:r>
        <w:rPr>
          <w:color w:val="000000"/>
        </w:rPr>
        <w:t>jedan</w:t>
      </w:r>
      <w:r w:rsidR="00C53094">
        <w:rPr>
          <w:color w:val="000000"/>
        </w:rPr>
        <w:t xml:space="preserve"> </w:t>
      </w:r>
      <w:r>
        <w:rPr>
          <w:color w:val="000000"/>
        </w:rPr>
        <w:t>obrok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roku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šest</w:t>
      </w:r>
      <w:r w:rsidR="00C53094">
        <w:rPr>
          <w:color w:val="000000"/>
        </w:rPr>
        <w:t xml:space="preserve"> </w:t>
      </w:r>
      <w:r>
        <w:rPr>
          <w:color w:val="000000"/>
        </w:rPr>
        <w:t>sati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momenta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zadržavanja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slučaju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traje</w:t>
      </w:r>
      <w:r w:rsidR="00C53094">
        <w:rPr>
          <w:color w:val="000000"/>
        </w:rPr>
        <w:t xml:space="preserve"> </w:t>
      </w:r>
      <w:r>
        <w:rPr>
          <w:color w:val="000000"/>
        </w:rPr>
        <w:t>duže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12 </w:t>
      </w:r>
      <w:r>
        <w:rPr>
          <w:color w:val="000000"/>
        </w:rPr>
        <w:t>sati</w:t>
      </w:r>
      <w:r w:rsidR="00C53094">
        <w:rPr>
          <w:color w:val="000000"/>
        </w:rPr>
        <w:t xml:space="preserve">,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obezbediti</w:t>
      </w:r>
      <w:r w:rsidR="00C53094">
        <w:rPr>
          <w:color w:val="000000"/>
        </w:rPr>
        <w:t xml:space="preserve"> </w:t>
      </w:r>
      <w:r>
        <w:rPr>
          <w:color w:val="000000"/>
        </w:rPr>
        <w:t>tri</w:t>
      </w:r>
      <w:r w:rsidR="00C53094">
        <w:rPr>
          <w:color w:val="000000"/>
        </w:rPr>
        <w:t xml:space="preserve"> </w:t>
      </w:r>
      <w:r>
        <w:rPr>
          <w:color w:val="000000"/>
        </w:rPr>
        <w:t>obroka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Ishrana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obezbeđuje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propisima</w:t>
      </w:r>
      <w:r w:rsidR="00C53094">
        <w:rPr>
          <w:color w:val="000000"/>
        </w:rPr>
        <w:t xml:space="preserve"> M</w:t>
      </w:r>
      <w:r>
        <w:rPr>
          <w:color w:val="000000"/>
        </w:rPr>
        <w:t>inistarstva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uslugama</w:t>
      </w:r>
      <w:r w:rsidR="00C53094">
        <w:rPr>
          <w:color w:val="000000"/>
        </w:rPr>
        <w:t xml:space="preserve"> </w:t>
      </w:r>
      <w:r>
        <w:rPr>
          <w:color w:val="000000"/>
        </w:rPr>
        <w:t>ishrane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smeštaja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38.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zadržavanju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zapisnik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zadržavanju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sadrži</w:t>
      </w:r>
      <w:r w:rsidR="00C53094">
        <w:rPr>
          <w:color w:val="000000"/>
        </w:rPr>
        <w:t xml:space="preserve">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propisane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članu</w:t>
      </w:r>
      <w:r w:rsidR="00C53094">
        <w:rPr>
          <w:color w:val="000000"/>
        </w:rPr>
        <w:t xml:space="preserve"> 111.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Zapisnik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zadržavanju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potpisuje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zadržao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zadržano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Primerak</w:t>
      </w:r>
      <w:r w:rsidR="00C53094">
        <w:rPr>
          <w:color w:val="000000"/>
        </w:rPr>
        <w:t xml:space="preserve"> </w:t>
      </w:r>
      <w:r>
        <w:rPr>
          <w:color w:val="000000"/>
        </w:rPr>
        <w:t>zapisnika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uručuje</w:t>
      </w:r>
      <w:r w:rsidR="00C53094">
        <w:rPr>
          <w:color w:val="000000"/>
        </w:rPr>
        <w:t xml:space="preserve"> </w:t>
      </w:r>
      <w:r>
        <w:rPr>
          <w:color w:val="000000"/>
        </w:rPr>
        <w:t>zadržanom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zadržano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odbije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primi</w:t>
      </w:r>
      <w:r w:rsidR="00C53094">
        <w:rPr>
          <w:color w:val="000000"/>
        </w:rPr>
        <w:t xml:space="preserve"> </w:t>
      </w:r>
      <w:r>
        <w:rPr>
          <w:color w:val="000000"/>
        </w:rPr>
        <w:t>primerak</w:t>
      </w:r>
      <w:r w:rsidR="00C53094">
        <w:rPr>
          <w:color w:val="000000"/>
        </w:rPr>
        <w:t xml:space="preserve"> </w:t>
      </w:r>
      <w:r>
        <w:rPr>
          <w:color w:val="000000"/>
        </w:rPr>
        <w:t>zapisnika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odbije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ga</w:t>
      </w:r>
      <w:r w:rsidR="00C53094">
        <w:rPr>
          <w:color w:val="000000"/>
        </w:rPr>
        <w:t xml:space="preserve"> </w:t>
      </w:r>
      <w:r>
        <w:rPr>
          <w:color w:val="000000"/>
        </w:rPr>
        <w:t>potpiše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tome</w:t>
      </w:r>
      <w:r w:rsidR="00C53094">
        <w:rPr>
          <w:color w:val="000000"/>
        </w:rPr>
        <w:t xml:space="preserve"> </w:t>
      </w:r>
      <w:r>
        <w:rPr>
          <w:color w:val="000000"/>
        </w:rPr>
        <w:t>sačiniti</w:t>
      </w:r>
      <w:r w:rsidR="00C53094">
        <w:rPr>
          <w:color w:val="000000"/>
        </w:rPr>
        <w:t xml:space="preserve"> </w:t>
      </w:r>
      <w:r>
        <w:rPr>
          <w:color w:val="000000"/>
        </w:rPr>
        <w:t>zabelešku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zapisniku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39.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Zadržano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ima</w:t>
      </w:r>
      <w:r w:rsidR="00C53094">
        <w:rPr>
          <w:color w:val="000000"/>
        </w:rPr>
        <w:t xml:space="preserve"> </w:t>
      </w:r>
      <w:r>
        <w:rPr>
          <w:color w:val="000000"/>
        </w:rPr>
        <w:t>pravo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neprekidni</w:t>
      </w:r>
      <w:r w:rsidR="00C53094">
        <w:rPr>
          <w:color w:val="000000"/>
        </w:rPr>
        <w:t xml:space="preserve"> </w:t>
      </w:r>
      <w:r>
        <w:rPr>
          <w:color w:val="000000"/>
        </w:rPr>
        <w:t>osmočasovni</w:t>
      </w:r>
      <w:r w:rsidR="00C53094">
        <w:rPr>
          <w:color w:val="000000"/>
        </w:rPr>
        <w:t xml:space="preserve"> </w:t>
      </w:r>
      <w:r>
        <w:rPr>
          <w:color w:val="000000"/>
        </w:rPr>
        <w:t>odmor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toku</w:t>
      </w:r>
      <w:r w:rsidR="00C53094">
        <w:rPr>
          <w:color w:val="000000"/>
        </w:rPr>
        <w:t xml:space="preserve"> 24 </w:t>
      </w:r>
      <w:r>
        <w:rPr>
          <w:color w:val="000000"/>
        </w:rPr>
        <w:t>časa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Svako</w:t>
      </w:r>
      <w:r w:rsidR="00C53094">
        <w:rPr>
          <w:color w:val="000000"/>
        </w:rPr>
        <w:t xml:space="preserve"> </w:t>
      </w:r>
      <w:r>
        <w:rPr>
          <w:color w:val="000000"/>
        </w:rPr>
        <w:t>izvođenje</w:t>
      </w:r>
      <w:r w:rsidR="00C53094">
        <w:rPr>
          <w:color w:val="000000"/>
        </w:rPr>
        <w:t xml:space="preserve"> </w:t>
      </w:r>
      <w:r>
        <w:rPr>
          <w:color w:val="000000"/>
        </w:rPr>
        <w:t>zadržanog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prostorije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zadržavanje</w:t>
      </w:r>
      <w:r w:rsidR="00C53094">
        <w:rPr>
          <w:color w:val="000000"/>
        </w:rPr>
        <w:t xml:space="preserve"> </w:t>
      </w:r>
      <w:r>
        <w:rPr>
          <w:color w:val="000000"/>
        </w:rPr>
        <w:t>evidentira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zapisniku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zadržavanju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Privremeno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ograničenje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slobode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kretanja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40.</w:t>
      </w:r>
    </w:p>
    <w:p w:rsidR="00D86F14" w:rsidRDefault="00C6615A">
      <w:pPr>
        <w:spacing w:after="150"/>
      </w:pP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ograničenje</w:t>
      </w:r>
      <w:r w:rsidR="00C53094">
        <w:rPr>
          <w:color w:val="000000"/>
        </w:rPr>
        <w:t xml:space="preserve"> </w:t>
      </w:r>
      <w:r>
        <w:rPr>
          <w:color w:val="000000"/>
        </w:rPr>
        <w:t>slobode</w:t>
      </w:r>
      <w:r w:rsidR="00C53094">
        <w:rPr>
          <w:color w:val="000000"/>
        </w:rPr>
        <w:t xml:space="preserve"> </w:t>
      </w:r>
      <w:r>
        <w:rPr>
          <w:color w:val="000000"/>
        </w:rPr>
        <w:t>kretanja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traganje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predmetima</w:t>
      </w:r>
      <w:r w:rsidR="00C53094">
        <w:rPr>
          <w:color w:val="000000"/>
        </w:rPr>
        <w:t xml:space="preserve">, </w:t>
      </w:r>
      <w:r>
        <w:rPr>
          <w:color w:val="000000"/>
        </w:rPr>
        <w:t>sprovodi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primenom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kriminalističko</w:t>
      </w:r>
      <w:r w:rsidR="00C53094">
        <w:rPr>
          <w:color w:val="000000"/>
        </w:rPr>
        <w:t>-</w:t>
      </w:r>
      <w:r>
        <w:rPr>
          <w:color w:val="000000"/>
        </w:rPr>
        <w:t>taktičkih</w:t>
      </w:r>
      <w:r w:rsidR="00C53094">
        <w:rPr>
          <w:color w:val="000000"/>
        </w:rPr>
        <w:t xml:space="preserve"> </w:t>
      </w:r>
      <w:r>
        <w:rPr>
          <w:color w:val="000000"/>
        </w:rPr>
        <w:t>radnji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merama</w:t>
      </w:r>
      <w:r w:rsidR="00C53094">
        <w:rPr>
          <w:color w:val="000000"/>
        </w:rPr>
        <w:t xml:space="preserve"> </w:t>
      </w:r>
      <w:r>
        <w:rPr>
          <w:color w:val="000000"/>
        </w:rPr>
        <w:t>čiji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bliži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postupanja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t>propisom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Kriminalističko</w:t>
      </w:r>
      <w:r w:rsidR="00C53094">
        <w:rPr>
          <w:color w:val="000000"/>
        </w:rPr>
        <w:t>-</w:t>
      </w:r>
      <w:r>
        <w:rPr>
          <w:color w:val="000000"/>
        </w:rPr>
        <w:t>taktičke</w:t>
      </w:r>
      <w:r w:rsidR="00C53094">
        <w:rPr>
          <w:color w:val="000000"/>
        </w:rPr>
        <w:t xml:space="preserve"> </w:t>
      </w:r>
      <w:r>
        <w:rPr>
          <w:color w:val="000000"/>
        </w:rPr>
        <w:t>radnje</w:t>
      </w:r>
      <w:r w:rsidR="00C53094">
        <w:rPr>
          <w:color w:val="000000"/>
        </w:rPr>
        <w:t xml:space="preserve"> </w:t>
      </w:r>
      <w:r>
        <w:rPr>
          <w:color w:val="000000"/>
        </w:rPr>
        <w:t>zaseda</w:t>
      </w:r>
      <w:r w:rsidR="00C53094">
        <w:rPr>
          <w:color w:val="000000"/>
        </w:rPr>
        <w:t xml:space="preserve">, </w:t>
      </w:r>
      <w:r>
        <w:rPr>
          <w:color w:val="000000"/>
        </w:rPr>
        <w:t>racija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blokada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saobraćajnih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površina</w:t>
      </w:r>
      <w:r w:rsidR="00C53094">
        <w:rPr>
          <w:color w:val="000000"/>
        </w:rPr>
        <w:t xml:space="preserve">, </w:t>
      </w:r>
      <w:r>
        <w:rPr>
          <w:color w:val="000000"/>
        </w:rPr>
        <w:t>sprovode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planu</w:t>
      </w:r>
      <w:r w:rsidR="00C53094">
        <w:rPr>
          <w:color w:val="000000"/>
        </w:rPr>
        <w:t xml:space="preserve"> </w:t>
      </w:r>
      <w:r>
        <w:rPr>
          <w:color w:val="000000"/>
        </w:rPr>
        <w:t>rukovodioca</w:t>
      </w:r>
      <w:r w:rsidR="00C53094">
        <w:rPr>
          <w:color w:val="000000"/>
        </w:rPr>
        <w:t xml:space="preserve"> </w:t>
      </w:r>
      <w:r>
        <w:rPr>
          <w:color w:val="000000"/>
        </w:rPr>
        <w:t>nadležne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Izuzetno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razloga</w:t>
      </w:r>
      <w:r w:rsidR="00C53094">
        <w:rPr>
          <w:color w:val="000000"/>
        </w:rPr>
        <w:t xml:space="preserve"> </w:t>
      </w:r>
      <w:r>
        <w:rPr>
          <w:color w:val="000000"/>
        </w:rPr>
        <w:t>hitnosti</w:t>
      </w:r>
      <w:r w:rsidR="00C53094">
        <w:rPr>
          <w:color w:val="000000"/>
        </w:rPr>
        <w:t xml:space="preserve">, </w:t>
      </w:r>
      <w:r>
        <w:rPr>
          <w:color w:val="000000"/>
        </w:rPr>
        <w:t>angažovanje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sprovođenju</w:t>
      </w:r>
      <w:r w:rsidR="00C53094">
        <w:rPr>
          <w:color w:val="000000"/>
        </w:rPr>
        <w:t xml:space="preserve"> </w:t>
      </w:r>
      <w:r>
        <w:rPr>
          <w:color w:val="000000"/>
        </w:rPr>
        <w:t>kriminalističko</w:t>
      </w:r>
      <w:r w:rsidR="00C53094">
        <w:rPr>
          <w:color w:val="000000"/>
        </w:rPr>
        <w:t>-</w:t>
      </w:r>
      <w:r>
        <w:rPr>
          <w:color w:val="000000"/>
        </w:rPr>
        <w:t>taktičkih</w:t>
      </w:r>
      <w:r w:rsidR="00C53094">
        <w:rPr>
          <w:color w:val="000000"/>
        </w:rPr>
        <w:t xml:space="preserve"> </w:t>
      </w:r>
      <w:r>
        <w:rPr>
          <w:color w:val="000000"/>
        </w:rPr>
        <w:t>radnji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realizovati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sačinjavanja</w:t>
      </w:r>
      <w:r w:rsidR="00C53094">
        <w:rPr>
          <w:color w:val="000000"/>
        </w:rPr>
        <w:t xml:space="preserve"> </w:t>
      </w:r>
      <w:r>
        <w:rPr>
          <w:color w:val="000000"/>
        </w:rPr>
        <w:t>plana</w:t>
      </w:r>
      <w:r w:rsidR="00C53094">
        <w:rPr>
          <w:color w:val="000000"/>
        </w:rPr>
        <w:t xml:space="preserve">. </w:t>
      </w:r>
      <w:r>
        <w:rPr>
          <w:color w:val="000000"/>
        </w:rPr>
        <w:t>Neposredno</w:t>
      </w:r>
      <w:r w:rsidR="00C53094">
        <w:rPr>
          <w:color w:val="000000"/>
        </w:rPr>
        <w:t xml:space="preserve"> </w:t>
      </w:r>
      <w:r>
        <w:rPr>
          <w:color w:val="000000"/>
        </w:rPr>
        <w:t>nadređeni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on</w:t>
      </w:r>
      <w:r w:rsidR="00C53094">
        <w:rPr>
          <w:color w:val="000000"/>
        </w:rPr>
        <w:t xml:space="preserve"> </w:t>
      </w:r>
      <w:r>
        <w:rPr>
          <w:color w:val="000000"/>
        </w:rPr>
        <w:t>ovlasti</w:t>
      </w:r>
      <w:r w:rsidR="00C53094">
        <w:rPr>
          <w:color w:val="000000"/>
        </w:rPr>
        <w:t xml:space="preserve">, </w:t>
      </w:r>
      <w:r>
        <w:rPr>
          <w:color w:val="000000"/>
        </w:rPr>
        <w:t>usmeno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policijske</w:t>
      </w:r>
      <w:r w:rsidR="00C53094">
        <w:rPr>
          <w:color w:val="000000"/>
        </w:rPr>
        <w:t xml:space="preserve"> </w:t>
      </w:r>
      <w:r>
        <w:rPr>
          <w:color w:val="000000"/>
        </w:rPr>
        <w:t>službenike</w:t>
      </w:r>
      <w:r w:rsidR="00C53094">
        <w:rPr>
          <w:color w:val="000000"/>
        </w:rPr>
        <w:t xml:space="preserve"> </w:t>
      </w:r>
      <w:r>
        <w:rPr>
          <w:color w:val="000000"/>
        </w:rPr>
        <w:t>upoznati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sadržajem</w:t>
      </w:r>
      <w:r w:rsidR="00C53094">
        <w:rPr>
          <w:color w:val="000000"/>
        </w:rPr>
        <w:t xml:space="preserve"> </w:t>
      </w:r>
      <w:r>
        <w:rPr>
          <w:color w:val="000000"/>
        </w:rPr>
        <w:t>zadatka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rukovoditi</w:t>
      </w:r>
      <w:r w:rsidR="00C53094">
        <w:rPr>
          <w:color w:val="000000"/>
        </w:rPr>
        <w:t xml:space="preserve"> </w:t>
      </w:r>
      <w:r>
        <w:rPr>
          <w:color w:val="000000"/>
        </w:rPr>
        <w:t>njegovim</w:t>
      </w:r>
      <w:r w:rsidR="00C53094">
        <w:rPr>
          <w:color w:val="000000"/>
        </w:rPr>
        <w:t xml:space="preserve"> </w:t>
      </w:r>
      <w:r>
        <w:rPr>
          <w:color w:val="000000"/>
        </w:rPr>
        <w:t>izvršenjem</w:t>
      </w:r>
      <w:r w:rsidR="00C53094">
        <w:rPr>
          <w:color w:val="000000"/>
        </w:rPr>
        <w:t xml:space="preserve">,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čemu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sačiniti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neophodno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ograničenje</w:t>
      </w:r>
      <w:r w:rsidR="00C53094">
        <w:rPr>
          <w:color w:val="000000"/>
        </w:rPr>
        <w:t xml:space="preserve"> </w:t>
      </w:r>
      <w:r>
        <w:rPr>
          <w:color w:val="000000"/>
        </w:rPr>
        <w:t>slobode</w:t>
      </w:r>
      <w:r w:rsidR="00C53094">
        <w:rPr>
          <w:color w:val="000000"/>
        </w:rPr>
        <w:t xml:space="preserve"> </w:t>
      </w:r>
      <w:r>
        <w:rPr>
          <w:color w:val="000000"/>
        </w:rPr>
        <w:t>kretanja</w:t>
      </w:r>
      <w:r w:rsidR="00C53094">
        <w:rPr>
          <w:color w:val="000000"/>
        </w:rPr>
        <w:t xml:space="preserve"> </w:t>
      </w:r>
      <w:r>
        <w:rPr>
          <w:color w:val="000000"/>
        </w:rPr>
        <w:t>traje</w:t>
      </w:r>
      <w:r w:rsidR="00C53094">
        <w:rPr>
          <w:color w:val="000000"/>
        </w:rPr>
        <w:t xml:space="preserve"> </w:t>
      </w:r>
      <w:r>
        <w:rPr>
          <w:color w:val="000000"/>
        </w:rPr>
        <w:t>duže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osam</w:t>
      </w:r>
      <w:r w:rsidR="00C53094">
        <w:rPr>
          <w:color w:val="000000"/>
        </w:rPr>
        <w:t xml:space="preserve"> </w:t>
      </w:r>
      <w:r>
        <w:rPr>
          <w:color w:val="000000"/>
        </w:rPr>
        <w:t>časova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prethodno</w:t>
      </w:r>
      <w:r w:rsidR="00C53094">
        <w:rPr>
          <w:color w:val="000000"/>
        </w:rPr>
        <w:t xml:space="preserve"> </w:t>
      </w:r>
      <w:r>
        <w:rPr>
          <w:color w:val="000000"/>
        </w:rPr>
        <w:t>pribaviti</w:t>
      </w:r>
      <w:r w:rsidR="00C53094">
        <w:rPr>
          <w:color w:val="000000"/>
        </w:rPr>
        <w:t xml:space="preserve"> </w:t>
      </w:r>
      <w:r>
        <w:rPr>
          <w:color w:val="000000"/>
        </w:rPr>
        <w:t>odobrenje</w:t>
      </w:r>
      <w:r w:rsidR="00C53094">
        <w:rPr>
          <w:color w:val="000000"/>
        </w:rPr>
        <w:t xml:space="preserve"> </w:t>
      </w:r>
      <w:r>
        <w:rPr>
          <w:color w:val="000000"/>
        </w:rPr>
        <w:t>nadležnog</w:t>
      </w:r>
      <w:r w:rsidR="00C53094">
        <w:rPr>
          <w:color w:val="000000"/>
        </w:rPr>
        <w:t xml:space="preserve"> </w:t>
      </w:r>
      <w:r>
        <w:rPr>
          <w:color w:val="000000"/>
        </w:rPr>
        <w:t>suda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Prikuplјanje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obaveštenja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41.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obavlјanju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poslova</w:t>
      </w:r>
      <w:r w:rsidR="00C53094">
        <w:rPr>
          <w:color w:val="000000"/>
        </w:rPr>
        <w:t xml:space="preserve"> </w:t>
      </w:r>
      <w:r>
        <w:rPr>
          <w:color w:val="000000"/>
        </w:rPr>
        <w:t>prikuplјa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sopstvenoj</w:t>
      </w:r>
      <w:r w:rsidR="00C53094">
        <w:rPr>
          <w:color w:val="000000"/>
        </w:rPr>
        <w:t xml:space="preserve"> </w:t>
      </w:r>
      <w:r>
        <w:rPr>
          <w:color w:val="000000"/>
        </w:rPr>
        <w:t>inicijativi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zahtevu</w:t>
      </w:r>
      <w:r w:rsidR="00C53094">
        <w:rPr>
          <w:color w:val="000000"/>
        </w:rPr>
        <w:t xml:space="preserve"> </w:t>
      </w:r>
      <w:r>
        <w:rPr>
          <w:color w:val="000000"/>
        </w:rPr>
        <w:t>nadležnih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prikuplјanje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 </w:t>
      </w:r>
      <w:r>
        <w:rPr>
          <w:color w:val="000000"/>
        </w:rPr>
        <w:t>sprovodi</w:t>
      </w:r>
      <w:r w:rsidR="00C53094">
        <w:rPr>
          <w:color w:val="000000"/>
        </w:rPr>
        <w:t xml:space="preserve"> </w:t>
      </w:r>
      <w:r>
        <w:rPr>
          <w:color w:val="000000"/>
        </w:rPr>
        <w:t>obavlјanjem</w:t>
      </w:r>
      <w:r w:rsidR="00C53094">
        <w:rPr>
          <w:color w:val="000000"/>
        </w:rPr>
        <w:t xml:space="preserve"> </w:t>
      </w:r>
      <w:r>
        <w:rPr>
          <w:color w:val="000000"/>
        </w:rPr>
        <w:t>razgovora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licem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njegovoj</w:t>
      </w:r>
      <w:r w:rsidR="00C53094">
        <w:rPr>
          <w:color w:val="000000"/>
        </w:rPr>
        <w:t xml:space="preserve"> </w:t>
      </w:r>
      <w:r>
        <w:rPr>
          <w:color w:val="000000"/>
        </w:rPr>
        <w:t>adresi</w:t>
      </w:r>
      <w:r w:rsidR="00C53094">
        <w:rPr>
          <w:color w:val="000000"/>
        </w:rPr>
        <w:t xml:space="preserve"> </w:t>
      </w:r>
      <w:r>
        <w:rPr>
          <w:color w:val="000000"/>
        </w:rPr>
        <w:t>stanovanja</w:t>
      </w:r>
      <w:r w:rsidR="00C53094">
        <w:rPr>
          <w:color w:val="000000"/>
        </w:rPr>
        <w:t xml:space="preserve">,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radnom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,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drugom</w:t>
      </w:r>
      <w:r w:rsidR="00C53094">
        <w:rPr>
          <w:color w:val="000000"/>
        </w:rPr>
        <w:t xml:space="preserve"> </w:t>
      </w:r>
      <w:r>
        <w:rPr>
          <w:color w:val="000000"/>
        </w:rPr>
        <w:t>pogodnom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službenim</w:t>
      </w:r>
      <w:r w:rsidR="00C53094">
        <w:rPr>
          <w:color w:val="000000"/>
        </w:rPr>
        <w:t xml:space="preserve"> </w:t>
      </w:r>
      <w:r>
        <w:rPr>
          <w:color w:val="000000"/>
        </w:rPr>
        <w:t>prostorijama</w:t>
      </w:r>
      <w:r w:rsidR="00C53094">
        <w:rPr>
          <w:color w:val="000000"/>
        </w:rPr>
        <w:t xml:space="preserve">.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primlјenom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obaveštenju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službenu</w:t>
      </w:r>
      <w:r w:rsidR="00C53094">
        <w:rPr>
          <w:color w:val="000000"/>
        </w:rPr>
        <w:t xml:space="preserve"> </w:t>
      </w:r>
      <w:r>
        <w:rPr>
          <w:color w:val="000000"/>
        </w:rPr>
        <w:t>belešku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primerak</w:t>
      </w:r>
      <w:r w:rsidR="00C53094">
        <w:rPr>
          <w:color w:val="000000"/>
        </w:rPr>
        <w:t xml:space="preserve"> </w:t>
      </w:r>
      <w:r>
        <w:rPr>
          <w:color w:val="000000"/>
        </w:rPr>
        <w:t>službene</w:t>
      </w:r>
      <w:r w:rsidR="00C53094">
        <w:rPr>
          <w:color w:val="000000"/>
        </w:rPr>
        <w:t xml:space="preserve"> </w:t>
      </w:r>
      <w:r>
        <w:rPr>
          <w:color w:val="000000"/>
        </w:rPr>
        <w:t>beleške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datom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obaveštenju</w:t>
      </w:r>
      <w:r w:rsidR="00C53094">
        <w:rPr>
          <w:color w:val="000000"/>
        </w:rPr>
        <w:t xml:space="preserve"> </w:t>
      </w:r>
      <w:r>
        <w:rPr>
          <w:color w:val="000000"/>
        </w:rPr>
        <w:t>izdaće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zahteva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nadležnog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krivičnom</w:t>
      </w:r>
      <w:r w:rsidR="00C53094">
        <w:rPr>
          <w:color w:val="000000"/>
        </w:rPr>
        <w:t xml:space="preserve"> </w:t>
      </w:r>
      <w:r>
        <w:rPr>
          <w:color w:val="000000"/>
        </w:rPr>
        <w:t>postupku</w:t>
      </w:r>
      <w:r w:rsidR="00C53094">
        <w:rPr>
          <w:color w:val="000000"/>
        </w:rPr>
        <w:t xml:space="preserve"> </w:t>
      </w:r>
      <w:r>
        <w:rPr>
          <w:color w:val="000000"/>
        </w:rPr>
        <w:t>naloženo</w:t>
      </w:r>
      <w:r w:rsidR="00C53094">
        <w:rPr>
          <w:color w:val="000000"/>
        </w:rPr>
        <w:t xml:space="preserve"> </w:t>
      </w:r>
      <w:r>
        <w:rPr>
          <w:color w:val="000000"/>
        </w:rPr>
        <w:t>prikuplјanje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t>slučajevima</w:t>
      </w:r>
      <w:r w:rsidR="00C53094">
        <w:rPr>
          <w:color w:val="000000"/>
        </w:rPr>
        <w:t xml:space="preserve"> </w:t>
      </w:r>
      <w:r>
        <w:rPr>
          <w:color w:val="000000"/>
        </w:rPr>
        <w:t>propisanim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kojim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uređuje</w:t>
      </w:r>
      <w:r w:rsidR="00C53094">
        <w:rPr>
          <w:color w:val="000000"/>
        </w:rPr>
        <w:t xml:space="preserve"> </w:t>
      </w:r>
      <w:r>
        <w:rPr>
          <w:color w:val="000000"/>
        </w:rPr>
        <w:t>krivični</w:t>
      </w:r>
      <w:r w:rsidR="00C53094">
        <w:rPr>
          <w:color w:val="000000"/>
        </w:rPr>
        <w:t xml:space="preserve"> </w:t>
      </w:r>
      <w:r>
        <w:rPr>
          <w:color w:val="000000"/>
        </w:rPr>
        <w:t>postupak</w:t>
      </w:r>
      <w:r w:rsidR="00C53094">
        <w:rPr>
          <w:color w:val="000000"/>
        </w:rPr>
        <w:t xml:space="preserve">,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prikuplјenom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obaveštenju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službena</w:t>
      </w:r>
      <w:r w:rsidR="00C53094">
        <w:rPr>
          <w:color w:val="000000"/>
        </w:rPr>
        <w:t xml:space="preserve"> </w:t>
      </w:r>
      <w:r>
        <w:rPr>
          <w:color w:val="000000"/>
        </w:rPr>
        <w:t>beleška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obaveštenju</w:t>
      </w:r>
      <w:r w:rsidR="00C53094">
        <w:rPr>
          <w:color w:val="000000"/>
        </w:rPr>
        <w:t xml:space="preserve"> </w:t>
      </w:r>
      <w:r>
        <w:rPr>
          <w:color w:val="000000"/>
        </w:rPr>
        <w:t>primlјenom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građana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Privremeno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oduzimanje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predmeta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42.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</w:t>
      </w:r>
      <w:r w:rsidR="00C53094">
        <w:rPr>
          <w:color w:val="000000"/>
        </w:rPr>
        <w:t xml:space="preserve">, </w:t>
      </w:r>
      <w:r>
        <w:rPr>
          <w:color w:val="000000"/>
        </w:rPr>
        <w:t>čuvati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vratiti</w:t>
      </w:r>
      <w:r w:rsidR="00C53094">
        <w:rPr>
          <w:color w:val="000000"/>
        </w:rPr>
        <w:t xml:space="preserve"> </w:t>
      </w:r>
      <w:r>
        <w:rPr>
          <w:color w:val="000000"/>
        </w:rPr>
        <w:t>predmete</w:t>
      </w:r>
      <w:r w:rsidR="00C53094">
        <w:rPr>
          <w:color w:val="000000"/>
        </w:rPr>
        <w:t xml:space="preserve"> </w:t>
      </w: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uslovima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oduzetim</w:t>
      </w:r>
      <w:r w:rsidR="00C53094">
        <w:rPr>
          <w:color w:val="000000"/>
        </w:rPr>
        <w:t xml:space="preserve"> </w:t>
      </w:r>
      <w:r>
        <w:rPr>
          <w:color w:val="000000"/>
        </w:rPr>
        <w:t>predmetima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potvrdu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oduzetim</w:t>
      </w:r>
      <w:r w:rsidR="00C53094">
        <w:rPr>
          <w:color w:val="000000"/>
        </w:rPr>
        <w:t xml:space="preserve"> </w:t>
      </w:r>
      <w:r>
        <w:rPr>
          <w:color w:val="000000"/>
        </w:rPr>
        <w:t>predmetima</w:t>
      </w:r>
      <w:r w:rsidR="00C53094">
        <w:rPr>
          <w:color w:val="000000"/>
        </w:rPr>
        <w:t xml:space="preserve">. </w:t>
      </w:r>
      <w:r>
        <w:rPr>
          <w:color w:val="000000"/>
        </w:rPr>
        <w:t>Primerak</w:t>
      </w:r>
      <w:r w:rsidR="00C53094">
        <w:rPr>
          <w:color w:val="000000"/>
        </w:rPr>
        <w:t xml:space="preserve"> </w:t>
      </w:r>
      <w:r>
        <w:rPr>
          <w:color w:val="000000"/>
        </w:rPr>
        <w:t>potvrde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uručuje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koga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predmeti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</w:t>
      </w:r>
      <w:r w:rsidR="00C53094">
        <w:rPr>
          <w:color w:val="000000"/>
        </w:rPr>
        <w:t xml:space="preserve"> </w:t>
      </w:r>
      <w:r>
        <w:rPr>
          <w:color w:val="000000"/>
        </w:rPr>
        <w:t>predmeti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, </w:t>
      </w:r>
      <w:r>
        <w:rPr>
          <w:color w:val="000000"/>
        </w:rPr>
        <w:t>predaju</w:t>
      </w:r>
      <w:r w:rsidR="00C53094">
        <w:rPr>
          <w:color w:val="000000"/>
        </w:rPr>
        <w:t xml:space="preserve"> </w:t>
      </w:r>
      <w:r>
        <w:rPr>
          <w:color w:val="000000"/>
        </w:rPr>
        <w:t>drugom</w:t>
      </w:r>
      <w:r w:rsidR="00C53094">
        <w:rPr>
          <w:color w:val="000000"/>
        </w:rPr>
        <w:t xml:space="preserve"> </w:t>
      </w:r>
      <w:r>
        <w:rPr>
          <w:color w:val="000000"/>
        </w:rPr>
        <w:t>organu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vraćaju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koga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</w:t>
      </w:r>
      <w:r w:rsidR="00C53094">
        <w:rPr>
          <w:color w:val="000000"/>
        </w:rPr>
        <w:t xml:space="preserve">,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potvrdi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oduzetim</w:t>
      </w:r>
      <w:r w:rsidR="00C53094">
        <w:rPr>
          <w:color w:val="000000"/>
        </w:rPr>
        <w:t xml:space="preserve"> </w:t>
      </w:r>
      <w:r>
        <w:rPr>
          <w:color w:val="000000"/>
        </w:rPr>
        <w:t>predmetima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tome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beleška</w:t>
      </w:r>
      <w:r w:rsidR="00C53094">
        <w:rPr>
          <w:color w:val="000000"/>
        </w:rPr>
        <w:t xml:space="preserve">, </w:t>
      </w:r>
      <w:r>
        <w:rPr>
          <w:color w:val="000000"/>
        </w:rPr>
        <w:t>koju</w:t>
      </w:r>
      <w:r w:rsidR="00C53094">
        <w:rPr>
          <w:color w:val="000000"/>
        </w:rPr>
        <w:t xml:space="preserve"> </w:t>
      </w:r>
      <w:r>
        <w:rPr>
          <w:color w:val="000000"/>
        </w:rPr>
        <w:t>potpisuju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preuzima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oduzete</w:t>
      </w:r>
      <w:r w:rsidR="00C53094">
        <w:rPr>
          <w:color w:val="000000"/>
        </w:rPr>
        <w:t xml:space="preserve"> </w:t>
      </w:r>
      <w:r>
        <w:rPr>
          <w:color w:val="000000"/>
        </w:rPr>
        <w:t>predmete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43.</w:t>
      </w:r>
    </w:p>
    <w:p w:rsidR="00D86F14" w:rsidRDefault="00C6615A">
      <w:pPr>
        <w:spacing w:after="150"/>
      </w:pP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oduzete</w:t>
      </w:r>
      <w:r w:rsidR="00C53094">
        <w:rPr>
          <w:color w:val="000000"/>
        </w:rPr>
        <w:t xml:space="preserve"> </w:t>
      </w:r>
      <w:r>
        <w:rPr>
          <w:color w:val="000000"/>
        </w:rPr>
        <w:t>predmete</w:t>
      </w:r>
      <w:r w:rsidR="00C53094">
        <w:rPr>
          <w:color w:val="000000"/>
        </w:rPr>
        <w:t xml:space="preserve"> </w:t>
      </w:r>
      <w:r>
        <w:rPr>
          <w:color w:val="000000"/>
        </w:rPr>
        <w:t>opasne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bezbednost</w:t>
      </w:r>
      <w:r w:rsidR="00C53094">
        <w:rPr>
          <w:color w:val="000000"/>
        </w:rPr>
        <w:t xml:space="preserve"> (</w:t>
      </w:r>
      <w:r>
        <w:rPr>
          <w:color w:val="000000"/>
        </w:rPr>
        <w:t>oružje</w:t>
      </w:r>
      <w:r w:rsidR="00C53094">
        <w:rPr>
          <w:color w:val="000000"/>
        </w:rPr>
        <w:t xml:space="preserve">, </w:t>
      </w:r>
      <w:r>
        <w:rPr>
          <w:color w:val="000000"/>
        </w:rPr>
        <w:t>eksplozivne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druge</w:t>
      </w:r>
      <w:r w:rsidR="00C53094">
        <w:rPr>
          <w:color w:val="000000"/>
        </w:rPr>
        <w:t xml:space="preserve"> </w:t>
      </w:r>
      <w:r>
        <w:rPr>
          <w:color w:val="000000"/>
        </w:rPr>
        <w:t>opasne</w:t>
      </w:r>
      <w:r w:rsidR="00C53094">
        <w:rPr>
          <w:color w:val="000000"/>
        </w:rPr>
        <w:t xml:space="preserve"> </w:t>
      </w:r>
      <w:r>
        <w:rPr>
          <w:color w:val="000000"/>
        </w:rPr>
        <w:t>materije</w:t>
      </w:r>
      <w:r w:rsidR="00C53094">
        <w:rPr>
          <w:color w:val="000000"/>
        </w:rPr>
        <w:t xml:space="preserve">, </w:t>
      </w:r>
      <w:r>
        <w:rPr>
          <w:color w:val="000000"/>
        </w:rPr>
        <w:t>naftne</w:t>
      </w:r>
      <w:r w:rsidR="00C53094">
        <w:rPr>
          <w:color w:val="000000"/>
        </w:rPr>
        <w:t xml:space="preserve"> </w:t>
      </w:r>
      <w:r>
        <w:rPr>
          <w:color w:val="000000"/>
        </w:rPr>
        <w:t>derivate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</w:t>
      </w:r>
      <w:r w:rsidR="00C53094">
        <w:rPr>
          <w:color w:val="000000"/>
        </w:rPr>
        <w:t xml:space="preserve">.)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predaju</w:t>
      </w:r>
      <w:r w:rsidR="00C53094">
        <w:rPr>
          <w:color w:val="000000"/>
        </w:rPr>
        <w:t xml:space="preserve"> </w:t>
      </w:r>
      <w:r>
        <w:rPr>
          <w:color w:val="000000"/>
        </w:rPr>
        <w:t>stručno</w:t>
      </w:r>
      <w:r w:rsidR="00C53094">
        <w:rPr>
          <w:color w:val="000000"/>
        </w:rPr>
        <w:t xml:space="preserve"> </w:t>
      </w:r>
      <w:r>
        <w:rPr>
          <w:color w:val="000000"/>
        </w:rPr>
        <w:t>osposoblјenom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rukovanje</w:t>
      </w:r>
      <w:r w:rsidR="00C53094">
        <w:rPr>
          <w:color w:val="000000"/>
        </w:rPr>
        <w:t xml:space="preserve"> </w:t>
      </w:r>
      <w:r>
        <w:rPr>
          <w:color w:val="000000"/>
        </w:rPr>
        <w:t>tim</w:t>
      </w:r>
      <w:r w:rsidR="00C53094">
        <w:rPr>
          <w:color w:val="000000"/>
        </w:rPr>
        <w:t xml:space="preserve"> </w:t>
      </w:r>
      <w:r>
        <w:rPr>
          <w:color w:val="000000"/>
        </w:rPr>
        <w:t>predmetima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propisima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uređeno</w:t>
      </w:r>
      <w:r w:rsidR="00C53094">
        <w:rPr>
          <w:color w:val="000000"/>
        </w:rPr>
        <w:t xml:space="preserve"> </w:t>
      </w:r>
      <w:r>
        <w:rPr>
          <w:color w:val="000000"/>
        </w:rPr>
        <w:t>njihovo</w:t>
      </w:r>
      <w:r w:rsidR="00C53094">
        <w:rPr>
          <w:color w:val="000000"/>
        </w:rPr>
        <w:t xml:space="preserve"> </w:t>
      </w:r>
      <w:r>
        <w:rPr>
          <w:color w:val="000000"/>
        </w:rPr>
        <w:t>bezbedno</w:t>
      </w:r>
      <w:r w:rsidR="00C53094">
        <w:rPr>
          <w:color w:val="000000"/>
        </w:rPr>
        <w:t xml:space="preserve"> </w:t>
      </w:r>
      <w:r>
        <w:rPr>
          <w:color w:val="000000"/>
        </w:rPr>
        <w:t>čuvanje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oduzete</w:t>
      </w:r>
      <w:r w:rsidR="00C53094">
        <w:rPr>
          <w:color w:val="000000"/>
        </w:rPr>
        <w:t xml:space="preserve"> </w:t>
      </w:r>
      <w:r>
        <w:rPr>
          <w:color w:val="000000"/>
        </w:rPr>
        <w:t>predmete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moguće</w:t>
      </w:r>
      <w:r w:rsidR="00C53094">
        <w:rPr>
          <w:color w:val="000000"/>
        </w:rPr>
        <w:t xml:space="preserve"> </w:t>
      </w:r>
      <w:r>
        <w:rPr>
          <w:color w:val="000000"/>
        </w:rPr>
        <w:t>predati</w:t>
      </w:r>
      <w:r w:rsidR="00C53094">
        <w:rPr>
          <w:color w:val="000000"/>
        </w:rPr>
        <w:t xml:space="preserve"> </w:t>
      </w:r>
      <w:r>
        <w:rPr>
          <w:color w:val="000000"/>
        </w:rPr>
        <w:t>stručno</w:t>
      </w:r>
      <w:r w:rsidR="00C53094">
        <w:rPr>
          <w:color w:val="000000"/>
        </w:rPr>
        <w:t xml:space="preserve"> </w:t>
      </w:r>
      <w:r>
        <w:rPr>
          <w:color w:val="000000"/>
        </w:rPr>
        <w:t>osposoblјenom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čuvanje</w:t>
      </w:r>
      <w:r w:rsidR="00C53094">
        <w:rPr>
          <w:color w:val="000000"/>
        </w:rPr>
        <w:t xml:space="preserve">, </w:t>
      </w: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oduzela</w:t>
      </w:r>
      <w:r w:rsidR="00C53094">
        <w:rPr>
          <w:color w:val="000000"/>
        </w:rPr>
        <w:t xml:space="preserve"> </w:t>
      </w:r>
      <w:r>
        <w:rPr>
          <w:color w:val="000000"/>
        </w:rPr>
        <w:t>predmete</w:t>
      </w:r>
      <w:r w:rsidR="00C53094">
        <w:rPr>
          <w:color w:val="000000"/>
        </w:rPr>
        <w:t xml:space="preserve">, </w:t>
      </w:r>
      <w:r>
        <w:rPr>
          <w:color w:val="000000"/>
        </w:rPr>
        <w:t>preduzeće</w:t>
      </w:r>
      <w:r w:rsidR="00C53094">
        <w:rPr>
          <w:color w:val="000000"/>
        </w:rPr>
        <w:t xml:space="preserve"> </w:t>
      </w:r>
      <w:r>
        <w:rPr>
          <w:color w:val="000000"/>
        </w:rPr>
        <w:t>mere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njihovom</w:t>
      </w:r>
      <w:r w:rsidR="00C53094">
        <w:rPr>
          <w:color w:val="000000"/>
        </w:rPr>
        <w:t xml:space="preserve"> </w:t>
      </w:r>
      <w:r>
        <w:rPr>
          <w:color w:val="000000"/>
        </w:rPr>
        <w:t>uništenju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uništenju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oduzetih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ispunjeni</w:t>
      </w:r>
      <w:r w:rsidR="00C53094">
        <w:rPr>
          <w:color w:val="000000"/>
        </w:rPr>
        <w:t xml:space="preserve"> </w:t>
      </w:r>
      <w:r>
        <w:rPr>
          <w:color w:val="000000"/>
        </w:rPr>
        <w:t>uslovi</w:t>
      </w:r>
      <w:r w:rsidR="00C53094">
        <w:rPr>
          <w:color w:val="000000"/>
        </w:rPr>
        <w:t xml:space="preserve"> </w:t>
      </w:r>
      <w:r>
        <w:rPr>
          <w:color w:val="000000"/>
        </w:rPr>
        <w:t>propisani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,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elaborat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zapisnik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uništenju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44.</w:t>
      </w:r>
    </w:p>
    <w:p w:rsidR="00D86F14" w:rsidRDefault="00C6615A">
      <w:pPr>
        <w:spacing w:after="150"/>
      </w:pP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</w:t>
      </w:r>
      <w:r w:rsidR="00C53094">
        <w:rPr>
          <w:color w:val="000000"/>
        </w:rPr>
        <w:t xml:space="preserve"> </w:t>
      </w:r>
      <w:r>
        <w:rPr>
          <w:color w:val="000000"/>
        </w:rPr>
        <w:t>predmeti</w:t>
      </w:r>
      <w:r w:rsidR="00C53094">
        <w:rPr>
          <w:color w:val="000000"/>
        </w:rPr>
        <w:t xml:space="preserve"> </w:t>
      </w:r>
      <w:r>
        <w:rPr>
          <w:color w:val="000000"/>
        </w:rPr>
        <w:t>čuvaju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namenjenim</w:t>
      </w:r>
      <w:r w:rsidR="00C53094">
        <w:rPr>
          <w:color w:val="000000"/>
        </w:rPr>
        <w:t xml:space="preserve"> </w:t>
      </w:r>
      <w:r>
        <w:rPr>
          <w:color w:val="000000"/>
        </w:rPr>
        <w:t>prostorijama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oduzeti</w:t>
      </w:r>
      <w:r w:rsidR="00C53094">
        <w:rPr>
          <w:color w:val="000000"/>
        </w:rPr>
        <w:t xml:space="preserve"> </w:t>
      </w:r>
      <w:r>
        <w:rPr>
          <w:color w:val="000000"/>
        </w:rPr>
        <w:t>predmeti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policiji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povereni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čuvanje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čije</w:t>
      </w:r>
      <w:r w:rsidR="00C53094">
        <w:rPr>
          <w:color w:val="000000"/>
        </w:rPr>
        <w:t xml:space="preserve"> </w:t>
      </w:r>
      <w:r>
        <w:rPr>
          <w:color w:val="000000"/>
        </w:rPr>
        <w:t>čuvanje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prostorijama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moguće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povezano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značajnim</w:t>
      </w:r>
      <w:r w:rsidR="00C53094">
        <w:rPr>
          <w:color w:val="000000"/>
        </w:rPr>
        <w:t xml:space="preserve"> </w:t>
      </w:r>
      <w:r>
        <w:rPr>
          <w:color w:val="000000"/>
        </w:rPr>
        <w:t>teškoćama</w:t>
      </w:r>
      <w:r w:rsidR="00C53094">
        <w:rPr>
          <w:color w:val="000000"/>
        </w:rPr>
        <w:t xml:space="preserve">, </w:t>
      </w:r>
      <w:r>
        <w:rPr>
          <w:color w:val="000000"/>
        </w:rPr>
        <w:t>smeštaju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obezbeđuju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Pregled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objekata</w:t>
      </w:r>
      <w:r w:rsidR="00C53094">
        <w:rPr>
          <w:i/>
          <w:color w:val="000000"/>
        </w:rPr>
        <w:t xml:space="preserve">, </w:t>
      </w:r>
      <w:r>
        <w:rPr>
          <w:i/>
          <w:color w:val="000000"/>
        </w:rPr>
        <w:t>sredstava</w:t>
      </w:r>
      <w:r w:rsidR="00C53094">
        <w:rPr>
          <w:i/>
          <w:color w:val="000000"/>
        </w:rPr>
        <w:t xml:space="preserve">, </w:t>
      </w:r>
      <w:r>
        <w:rPr>
          <w:i/>
          <w:color w:val="000000"/>
        </w:rPr>
        <w:t>prostora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dokumentacije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45.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objekata</w:t>
      </w:r>
      <w:r w:rsidR="00C53094">
        <w:rPr>
          <w:color w:val="000000"/>
        </w:rPr>
        <w:t xml:space="preserve">, </w:t>
      </w:r>
      <w:r>
        <w:rPr>
          <w:color w:val="000000"/>
        </w:rPr>
        <w:t>sredstava</w:t>
      </w:r>
      <w:r w:rsidR="00C53094">
        <w:rPr>
          <w:color w:val="000000"/>
        </w:rPr>
        <w:t xml:space="preserve">, </w:t>
      </w:r>
      <w:r>
        <w:rPr>
          <w:color w:val="000000"/>
        </w:rPr>
        <w:t>prostora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dokumentacije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njima</w:t>
      </w:r>
      <w:r w:rsidR="00C53094">
        <w:rPr>
          <w:color w:val="000000"/>
        </w:rPr>
        <w:t xml:space="preserve"> </w:t>
      </w:r>
      <w:r>
        <w:rPr>
          <w:color w:val="000000"/>
        </w:rPr>
        <w:t>nalaze</w:t>
      </w:r>
      <w:r w:rsidR="00C53094">
        <w:rPr>
          <w:color w:val="000000"/>
        </w:rPr>
        <w:t xml:space="preserve">,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posebnih</w:t>
      </w:r>
      <w:r w:rsidR="00C53094">
        <w:rPr>
          <w:color w:val="000000"/>
        </w:rPr>
        <w:t xml:space="preserve"> </w:t>
      </w:r>
      <w:r>
        <w:rPr>
          <w:color w:val="000000"/>
        </w:rPr>
        <w:t>uređaja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psa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početka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rukovodiocu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odgovornom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držaoca</w:t>
      </w:r>
      <w:r w:rsidR="00C53094">
        <w:rPr>
          <w:color w:val="000000"/>
        </w:rPr>
        <w:t xml:space="preserve"> </w:t>
      </w:r>
      <w:r>
        <w:rPr>
          <w:color w:val="000000"/>
        </w:rPr>
        <w:t>objekta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prostora</w:t>
      </w:r>
      <w:r w:rsidR="00C53094">
        <w:rPr>
          <w:color w:val="000000"/>
        </w:rPr>
        <w:t xml:space="preserve"> (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dalјem</w:t>
      </w:r>
      <w:r w:rsidR="00C53094">
        <w:rPr>
          <w:color w:val="000000"/>
        </w:rPr>
        <w:t xml:space="preserve"> </w:t>
      </w:r>
      <w:r>
        <w:rPr>
          <w:color w:val="000000"/>
        </w:rPr>
        <w:t>tekstu</w:t>
      </w:r>
      <w:r w:rsidR="00C53094">
        <w:rPr>
          <w:color w:val="000000"/>
        </w:rPr>
        <w:t xml:space="preserve">: </w:t>
      </w:r>
      <w:r>
        <w:rPr>
          <w:color w:val="000000"/>
        </w:rPr>
        <w:t>odgovorno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) </w:t>
      </w:r>
      <w:r>
        <w:rPr>
          <w:color w:val="000000"/>
        </w:rPr>
        <w:t>saopštiti</w:t>
      </w:r>
      <w:r w:rsidR="00C53094">
        <w:rPr>
          <w:color w:val="000000"/>
        </w:rPr>
        <w:t xml:space="preserve"> </w:t>
      </w:r>
      <w:r>
        <w:rPr>
          <w:color w:val="000000"/>
        </w:rPr>
        <w:t>razloge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zatim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prisustvu</w:t>
      </w:r>
      <w:r w:rsidR="00C53094">
        <w:rPr>
          <w:color w:val="000000"/>
        </w:rPr>
        <w:t xml:space="preserve"> </w:t>
      </w:r>
      <w:r>
        <w:rPr>
          <w:color w:val="000000"/>
        </w:rPr>
        <w:t>ovih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oni</w:t>
      </w:r>
      <w:r w:rsidR="00C53094">
        <w:rPr>
          <w:color w:val="000000"/>
        </w:rPr>
        <w:t xml:space="preserve"> </w:t>
      </w:r>
      <w:r>
        <w:rPr>
          <w:color w:val="000000"/>
        </w:rPr>
        <w:t>ovlaste</w:t>
      </w:r>
      <w:r w:rsidR="00C53094">
        <w:rPr>
          <w:color w:val="000000"/>
        </w:rPr>
        <w:t xml:space="preserve">, </w:t>
      </w:r>
      <w:r>
        <w:rPr>
          <w:color w:val="000000"/>
        </w:rPr>
        <w:t>pristupiti</w:t>
      </w:r>
      <w:r w:rsidR="00C53094">
        <w:rPr>
          <w:color w:val="000000"/>
        </w:rPr>
        <w:t xml:space="preserve"> </w:t>
      </w:r>
      <w:r>
        <w:rPr>
          <w:color w:val="000000"/>
        </w:rPr>
        <w:t>pregledu</w:t>
      </w:r>
      <w:r w:rsidR="00C53094">
        <w:rPr>
          <w:color w:val="000000"/>
        </w:rPr>
        <w:t xml:space="preserve"> </w:t>
      </w:r>
      <w:r>
        <w:rPr>
          <w:color w:val="000000"/>
        </w:rPr>
        <w:t>objekta</w:t>
      </w:r>
      <w:r w:rsidR="00C53094">
        <w:rPr>
          <w:color w:val="000000"/>
        </w:rPr>
        <w:t xml:space="preserve">, </w:t>
      </w:r>
      <w:r>
        <w:rPr>
          <w:color w:val="000000"/>
        </w:rPr>
        <w:t>prostora</w:t>
      </w:r>
      <w:r w:rsidR="00C53094">
        <w:rPr>
          <w:color w:val="000000"/>
        </w:rPr>
        <w:t xml:space="preserve">,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dokumentacije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Izuzetno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slučaju</w:t>
      </w:r>
      <w:r w:rsidR="00C53094">
        <w:rPr>
          <w:color w:val="000000"/>
        </w:rPr>
        <w:t xml:space="preserve"> </w:t>
      </w:r>
      <w:r>
        <w:rPr>
          <w:color w:val="000000"/>
        </w:rPr>
        <w:t>opasnosti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bezbednost</w:t>
      </w:r>
      <w:r w:rsidR="00C53094">
        <w:rPr>
          <w:color w:val="000000"/>
        </w:rPr>
        <w:t xml:space="preserve"> </w:t>
      </w:r>
      <w:r>
        <w:rPr>
          <w:color w:val="000000"/>
        </w:rPr>
        <w:t>lјudi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imovine</w:t>
      </w:r>
      <w:r w:rsidR="00C53094">
        <w:rPr>
          <w:color w:val="000000"/>
        </w:rPr>
        <w:t xml:space="preserve">,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izvršiće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obaveštavanja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prisustva</w:t>
      </w:r>
      <w:r w:rsidR="00C53094">
        <w:rPr>
          <w:color w:val="000000"/>
        </w:rPr>
        <w:t xml:space="preserve"> </w:t>
      </w:r>
      <w:r>
        <w:rPr>
          <w:color w:val="000000"/>
        </w:rPr>
        <w:t>odgovornog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obavlјenom</w:t>
      </w:r>
      <w:r w:rsidR="00C53094">
        <w:rPr>
          <w:color w:val="000000"/>
        </w:rPr>
        <w:t xml:space="preserve"> </w:t>
      </w:r>
      <w:r>
        <w:rPr>
          <w:color w:val="000000"/>
        </w:rPr>
        <w:t>pregledu</w:t>
      </w:r>
      <w:r w:rsidR="00C53094">
        <w:rPr>
          <w:color w:val="000000"/>
        </w:rPr>
        <w:t xml:space="preserve"> </w:t>
      </w:r>
      <w:r>
        <w:rPr>
          <w:color w:val="000000"/>
        </w:rPr>
        <w:t>objekta</w:t>
      </w:r>
      <w:r w:rsidR="00C53094">
        <w:rPr>
          <w:color w:val="000000"/>
        </w:rPr>
        <w:t xml:space="preserve">, </w:t>
      </w:r>
      <w:r>
        <w:rPr>
          <w:color w:val="000000"/>
        </w:rPr>
        <w:t>sredstva</w:t>
      </w:r>
      <w:r w:rsidR="00C53094">
        <w:rPr>
          <w:color w:val="000000"/>
        </w:rPr>
        <w:t xml:space="preserve">, </w:t>
      </w:r>
      <w:r>
        <w:rPr>
          <w:color w:val="000000"/>
        </w:rPr>
        <w:t>prostora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dokumentacije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zapisnik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primerak</w:t>
      </w:r>
      <w:r w:rsidR="00C53094">
        <w:rPr>
          <w:color w:val="000000"/>
        </w:rPr>
        <w:t xml:space="preserve"> </w:t>
      </w:r>
      <w:r>
        <w:rPr>
          <w:color w:val="000000"/>
        </w:rPr>
        <w:t>zapisnika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uručuje</w:t>
      </w:r>
      <w:r w:rsidR="00C53094">
        <w:rPr>
          <w:color w:val="000000"/>
        </w:rPr>
        <w:t xml:space="preserve"> </w:t>
      </w:r>
      <w:r>
        <w:rPr>
          <w:color w:val="000000"/>
        </w:rPr>
        <w:t>odgovornom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Kontradiverzioni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pregled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46.</w:t>
      </w:r>
    </w:p>
    <w:p w:rsidR="00D86F14" w:rsidRDefault="00C6615A">
      <w:pPr>
        <w:spacing w:after="150"/>
      </w:pPr>
      <w:r>
        <w:rPr>
          <w:color w:val="000000"/>
        </w:rPr>
        <w:t>Kontradiverzioni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(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dalјem</w:t>
      </w:r>
      <w:r w:rsidR="00C53094">
        <w:rPr>
          <w:color w:val="000000"/>
        </w:rPr>
        <w:t xml:space="preserve"> </w:t>
      </w:r>
      <w:r>
        <w:rPr>
          <w:color w:val="000000"/>
        </w:rPr>
        <w:t>tekstu</w:t>
      </w:r>
      <w:r w:rsidR="00C53094">
        <w:rPr>
          <w:color w:val="000000"/>
        </w:rPr>
        <w:t xml:space="preserve">: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) </w:t>
      </w:r>
      <w:r>
        <w:rPr>
          <w:color w:val="000000"/>
        </w:rPr>
        <w:t>vrše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obučeni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naročitom</w:t>
      </w:r>
      <w:r w:rsidR="00C53094">
        <w:rPr>
          <w:color w:val="000000"/>
        </w:rPr>
        <w:t xml:space="preserve"> </w:t>
      </w:r>
      <w:r>
        <w:rPr>
          <w:color w:val="000000"/>
        </w:rPr>
        <w:t>opreznošću</w:t>
      </w:r>
      <w:r w:rsidR="00C53094">
        <w:rPr>
          <w:color w:val="000000"/>
        </w:rPr>
        <w:t xml:space="preserve"> </w:t>
      </w:r>
      <w:r>
        <w:rPr>
          <w:color w:val="000000"/>
        </w:rPr>
        <w:t>kako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bi</w:t>
      </w:r>
      <w:r w:rsidR="00C53094">
        <w:rPr>
          <w:color w:val="000000"/>
        </w:rPr>
        <w:t xml:space="preserve"> </w:t>
      </w:r>
      <w:r>
        <w:rPr>
          <w:color w:val="000000"/>
        </w:rPr>
        <w:t>ugrozila</w:t>
      </w:r>
      <w:r w:rsidR="00C53094">
        <w:rPr>
          <w:color w:val="000000"/>
        </w:rPr>
        <w:t xml:space="preserve"> </w:t>
      </w:r>
      <w:r>
        <w:rPr>
          <w:color w:val="000000"/>
        </w:rPr>
        <w:t>bezbednost</w:t>
      </w:r>
      <w:r w:rsidR="00C53094">
        <w:rPr>
          <w:color w:val="000000"/>
        </w:rPr>
        <w:t xml:space="preserve"> </w:t>
      </w:r>
      <w:r>
        <w:rPr>
          <w:color w:val="000000"/>
        </w:rPr>
        <w:t>lјudi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imovine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bezbednost</w:t>
      </w:r>
      <w:r w:rsidR="00C53094">
        <w:rPr>
          <w:color w:val="000000"/>
        </w:rPr>
        <w:t xml:space="preserve"> </w:t>
      </w:r>
      <w:r>
        <w:rPr>
          <w:color w:val="000000"/>
        </w:rPr>
        <w:t>samih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postupaju</w:t>
      </w:r>
      <w:r w:rsidR="00C53094">
        <w:rPr>
          <w:color w:val="000000"/>
        </w:rPr>
        <w:t xml:space="preserve">,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 </w:t>
      </w:r>
      <w:r>
        <w:rPr>
          <w:color w:val="000000"/>
        </w:rPr>
        <w:t>zaštitne</w:t>
      </w:r>
      <w:r w:rsidR="00C53094">
        <w:rPr>
          <w:color w:val="000000"/>
        </w:rPr>
        <w:t xml:space="preserve"> </w:t>
      </w:r>
      <w:r>
        <w:rPr>
          <w:color w:val="000000"/>
        </w:rPr>
        <w:t>opreme</w:t>
      </w:r>
      <w:r w:rsidR="00C53094">
        <w:rPr>
          <w:color w:val="000000"/>
        </w:rPr>
        <w:t xml:space="preserve">, </w:t>
      </w:r>
      <w:r>
        <w:rPr>
          <w:color w:val="000000"/>
        </w:rPr>
        <w:t>posebnih</w:t>
      </w:r>
      <w:r w:rsidR="00C53094">
        <w:rPr>
          <w:color w:val="000000"/>
        </w:rPr>
        <w:t xml:space="preserve"> </w:t>
      </w:r>
      <w:r>
        <w:rPr>
          <w:color w:val="000000"/>
        </w:rPr>
        <w:t>tehničkih</w:t>
      </w:r>
      <w:r w:rsidR="00C53094">
        <w:rPr>
          <w:color w:val="000000"/>
        </w:rPr>
        <w:t xml:space="preserve"> </w:t>
      </w:r>
      <w:r>
        <w:rPr>
          <w:color w:val="000000"/>
        </w:rPr>
        <w:t>uređaja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psa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biti</w:t>
      </w:r>
      <w:r w:rsidR="00C53094">
        <w:rPr>
          <w:color w:val="000000"/>
        </w:rPr>
        <w:t xml:space="preserve">: </w:t>
      </w:r>
      <w:r>
        <w:rPr>
          <w:color w:val="000000"/>
        </w:rPr>
        <w:t>redovan</w:t>
      </w:r>
      <w:r w:rsidR="00C53094">
        <w:rPr>
          <w:color w:val="000000"/>
        </w:rPr>
        <w:t xml:space="preserve">, </w:t>
      </w:r>
      <w:r>
        <w:rPr>
          <w:color w:val="000000"/>
        </w:rPr>
        <w:t>vanredan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preventivan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hemijski</w:t>
      </w:r>
      <w:r w:rsidR="00C53094">
        <w:rPr>
          <w:color w:val="000000"/>
        </w:rPr>
        <w:t xml:space="preserve">, </w:t>
      </w:r>
      <w:r>
        <w:rPr>
          <w:color w:val="000000"/>
        </w:rPr>
        <w:t>biološki</w:t>
      </w:r>
      <w:r w:rsidR="00C53094">
        <w:rPr>
          <w:color w:val="000000"/>
        </w:rPr>
        <w:t xml:space="preserve">, </w:t>
      </w:r>
      <w:r>
        <w:rPr>
          <w:color w:val="000000"/>
        </w:rPr>
        <w:t>radiološki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nuklearni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organizaciona</w:t>
      </w:r>
      <w:r w:rsidR="00C53094">
        <w:rPr>
          <w:color w:val="000000"/>
        </w:rPr>
        <w:t xml:space="preserve"> </w:t>
      </w:r>
      <w:r>
        <w:rPr>
          <w:color w:val="000000"/>
        </w:rPr>
        <w:t>jedinica</w:t>
      </w:r>
      <w:r w:rsidR="00C53094">
        <w:rPr>
          <w:color w:val="000000"/>
        </w:rPr>
        <w:t xml:space="preserve"> </w:t>
      </w:r>
      <w:r>
        <w:rPr>
          <w:color w:val="000000"/>
        </w:rPr>
        <w:t>nema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svom</w:t>
      </w:r>
      <w:r w:rsidR="00C53094">
        <w:rPr>
          <w:color w:val="000000"/>
        </w:rPr>
        <w:t xml:space="preserve"> </w:t>
      </w:r>
      <w:r>
        <w:rPr>
          <w:color w:val="000000"/>
        </w:rPr>
        <w:t>sastavu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obučenog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preglede</w:t>
      </w:r>
      <w:r w:rsidR="00C53094">
        <w:rPr>
          <w:color w:val="000000"/>
        </w:rPr>
        <w:t xml:space="preserve">, </w:t>
      </w: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odlaganja</w:t>
      </w:r>
      <w:r w:rsidR="00C53094">
        <w:rPr>
          <w:color w:val="000000"/>
        </w:rPr>
        <w:t xml:space="preserve"> </w:t>
      </w:r>
      <w:r>
        <w:rPr>
          <w:color w:val="000000"/>
        </w:rPr>
        <w:t>zatražiti</w:t>
      </w:r>
      <w:r w:rsidR="00C53094">
        <w:rPr>
          <w:color w:val="000000"/>
        </w:rPr>
        <w:t xml:space="preserve"> </w:t>
      </w:r>
      <w:r>
        <w:rPr>
          <w:color w:val="000000"/>
        </w:rPr>
        <w:t>pomoć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organizacionih</w:t>
      </w:r>
      <w:r w:rsidR="00C53094">
        <w:rPr>
          <w:color w:val="000000"/>
        </w:rPr>
        <w:t xml:space="preserve"> </w:t>
      </w:r>
      <w:r>
        <w:rPr>
          <w:color w:val="000000"/>
        </w:rPr>
        <w:t>jedinica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Angažovanje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obučenih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specijalne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posebnih</w:t>
      </w:r>
      <w:r w:rsidR="00C53094">
        <w:rPr>
          <w:color w:val="000000"/>
        </w:rPr>
        <w:t xml:space="preserve"> </w:t>
      </w:r>
      <w:r>
        <w:rPr>
          <w:color w:val="000000"/>
        </w:rPr>
        <w:t>jedinica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,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slučaju</w:t>
      </w:r>
      <w:r w:rsidR="00C53094">
        <w:rPr>
          <w:color w:val="000000"/>
        </w:rPr>
        <w:t xml:space="preserve"> </w:t>
      </w:r>
      <w:r>
        <w:rPr>
          <w:color w:val="000000"/>
        </w:rPr>
        <w:t>sprečenosti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obučenih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,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izvršiti</w:t>
      </w:r>
      <w:r w:rsidR="00C53094">
        <w:rPr>
          <w:color w:val="000000"/>
        </w:rPr>
        <w:t xml:space="preserve"> </w:t>
      </w:r>
      <w:r>
        <w:rPr>
          <w:color w:val="000000"/>
        </w:rPr>
        <w:t>zaposleni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drugom</w:t>
      </w:r>
      <w:r w:rsidR="00C53094">
        <w:rPr>
          <w:color w:val="000000"/>
        </w:rPr>
        <w:t xml:space="preserve"> </w:t>
      </w:r>
      <w:r>
        <w:rPr>
          <w:color w:val="000000"/>
        </w:rPr>
        <w:t>državnom</w:t>
      </w:r>
      <w:r w:rsidR="00C53094">
        <w:rPr>
          <w:color w:val="000000"/>
        </w:rPr>
        <w:t xml:space="preserve"> </w:t>
      </w:r>
      <w:r>
        <w:rPr>
          <w:color w:val="000000"/>
        </w:rPr>
        <w:t>organu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pravnom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Redovan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kontradiverzioni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pregled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47.</w:t>
      </w:r>
    </w:p>
    <w:p w:rsidR="00D86F14" w:rsidRDefault="00C6615A">
      <w:pPr>
        <w:spacing w:after="150"/>
      </w:pPr>
      <w:r>
        <w:rPr>
          <w:color w:val="000000"/>
        </w:rPr>
        <w:t>Redovan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obavlјanja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poslova</w:t>
      </w:r>
      <w:r w:rsidR="00C53094">
        <w:rPr>
          <w:color w:val="000000"/>
        </w:rPr>
        <w:t xml:space="preserve"> </w:t>
      </w:r>
      <w:r>
        <w:rPr>
          <w:color w:val="000000"/>
        </w:rPr>
        <w:t>obezbeđenja</w:t>
      </w:r>
      <w:r w:rsidR="00C53094">
        <w:rPr>
          <w:color w:val="000000"/>
        </w:rPr>
        <w:t xml:space="preserve"> </w:t>
      </w:r>
      <w:r>
        <w:rPr>
          <w:color w:val="000000"/>
        </w:rPr>
        <w:t>određenih</w:t>
      </w:r>
      <w:r w:rsidR="00C53094">
        <w:rPr>
          <w:color w:val="000000"/>
        </w:rPr>
        <w:t xml:space="preserve"> </w:t>
      </w:r>
      <w:r>
        <w:rPr>
          <w:color w:val="000000"/>
        </w:rPr>
        <w:t>javnih</w:t>
      </w:r>
      <w:r w:rsidR="00C53094">
        <w:rPr>
          <w:color w:val="000000"/>
        </w:rPr>
        <w:t xml:space="preserve"> </w:t>
      </w:r>
      <w:r>
        <w:rPr>
          <w:color w:val="000000"/>
        </w:rPr>
        <w:t>skupova</w:t>
      </w:r>
      <w:r w:rsidR="00C53094">
        <w:rPr>
          <w:color w:val="000000"/>
        </w:rPr>
        <w:t xml:space="preserve">, </w:t>
      </w:r>
      <w:r>
        <w:rPr>
          <w:color w:val="000000"/>
        </w:rPr>
        <w:t>ličnosti</w:t>
      </w:r>
      <w:r w:rsidR="00C53094">
        <w:rPr>
          <w:color w:val="000000"/>
        </w:rPr>
        <w:t xml:space="preserve">, </w:t>
      </w:r>
      <w:r>
        <w:rPr>
          <w:color w:val="000000"/>
        </w:rPr>
        <w:t>objekata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prostora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bezbednosne</w:t>
      </w:r>
      <w:r w:rsidR="00C53094">
        <w:rPr>
          <w:color w:val="000000"/>
        </w:rPr>
        <w:t xml:space="preserve"> </w:t>
      </w:r>
      <w:r>
        <w:rPr>
          <w:color w:val="000000"/>
        </w:rPr>
        <w:t>zaštite</w:t>
      </w:r>
      <w:r w:rsidR="00C53094">
        <w:rPr>
          <w:color w:val="000000"/>
        </w:rPr>
        <w:t xml:space="preserve"> </w:t>
      </w:r>
      <w:r>
        <w:rPr>
          <w:color w:val="000000"/>
        </w:rPr>
        <w:t>određenih</w:t>
      </w:r>
      <w:r w:rsidR="00C53094">
        <w:rPr>
          <w:color w:val="000000"/>
        </w:rPr>
        <w:t xml:space="preserve"> </w:t>
      </w:r>
      <w:r>
        <w:rPr>
          <w:color w:val="000000"/>
        </w:rPr>
        <w:t>ličnosti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objekata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stalni</w:t>
      </w:r>
      <w:r w:rsidR="00C53094">
        <w:rPr>
          <w:color w:val="000000"/>
        </w:rPr>
        <w:t xml:space="preserve"> </w:t>
      </w:r>
      <w:r>
        <w:rPr>
          <w:color w:val="000000"/>
        </w:rPr>
        <w:t>zadatak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sačinjenom</w:t>
      </w:r>
      <w:r w:rsidR="00C53094">
        <w:rPr>
          <w:color w:val="000000"/>
        </w:rPr>
        <w:t xml:space="preserve"> </w:t>
      </w:r>
      <w:r>
        <w:rPr>
          <w:color w:val="000000"/>
        </w:rPr>
        <w:t>planu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pretresanja</w:t>
      </w:r>
      <w:r w:rsidR="00C53094">
        <w:rPr>
          <w:color w:val="000000"/>
        </w:rPr>
        <w:t xml:space="preserve"> </w:t>
      </w:r>
      <w:r>
        <w:rPr>
          <w:color w:val="000000"/>
        </w:rPr>
        <w:t>stana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prostorija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njima</w:t>
      </w:r>
      <w:r w:rsidR="00C53094">
        <w:rPr>
          <w:color w:val="000000"/>
        </w:rPr>
        <w:t xml:space="preserve"> </w:t>
      </w:r>
      <w:r>
        <w:rPr>
          <w:color w:val="000000"/>
        </w:rPr>
        <w:t>pronađe</w:t>
      </w:r>
      <w:r w:rsidR="00C53094">
        <w:rPr>
          <w:color w:val="000000"/>
        </w:rPr>
        <w:t xml:space="preserve"> </w:t>
      </w:r>
      <w:r>
        <w:rPr>
          <w:color w:val="000000"/>
        </w:rPr>
        <w:t>eksplozivno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naprava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Redovan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obuhvata</w:t>
      </w:r>
      <w:r w:rsidR="00C53094">
        <w:rPr>
          <w:color w:val="000000"/>
        </w:rPr>
        <w:t xml:space="preserve"> </w:t>
      </w:r>
      <w:r>
        <w:rPr>
          <w:color w:val="000000"/>
        </w:rPr>
        <w:t>radnju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 </w:t>
      </w:r>
      <w:r>
        <w:rPr>
          <w:color w:val="000000"/>
        </w:rPr>
        <w:t>objekata</w:t>
      </w:r>
      <w:r w:rsidR="00C53094">
        <w:rPr>
          <w:color w:val="000000"/>
        </w:rPr>
        <w:t xml:space="preserve">, </w:t>
      </w:r>
      <w:r>
        <w:rPr>
          <w:color w:val="000000"/>
        </w:rPr>
        <w:t>sredstava</w:t>
      </w:r>
      <w:r w:rsidR="00C53094">
        <w:rPr>
          <w:color w:val="000000"/>
        </w:rPr>
        <w:t xml:space="preserve">, </w:t>
      </w:r>
      <w:r>
        <w:rPr>
          <w:color w:val="000000"/>
        </w:rPr>
        <w:t>prostora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dokumentacije</w:t>
      </w:r>
      <w:r w:rsidR="00C53094">
        <w:rPr>
          <w:color w:val="000000"/>
        </w:rPr>
        <w:t xml:space="preserve"> (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dalјem</w:t>
      </w:r>
      <w:r w:rsidR="00C53094">
        <w:rPr>
          <w:color w:val="000000"/>
        </w:rPr>
        <w:t xml:space="preserve"> </w:t>
      </w:r>
      <w:r>
        <w:rPr>
          <w:color w:val="000000"/>
        </w:rPr>
        <w:t>tekstu</w:t>
      </w:r>
      <w:r w:rsidR="00C53094">
        <w:rPr>
          <w:color w:val="000000"/>
        </w:rPr>
        <w:t xml:space="preserve">: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), </w:t>
      </w:r>
      <w:r>
        <w:rPr>
          <w:color w:val="000000"/>
        </w:rPr>
        <w:t>neposredno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tehničkih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(</w:t>
      </w:r>
      <w:r>
        <w:rPr>
          <w:color w:val="000000"/>
        </w:rPr>
        <w:t>detektora</w:t>
      </w:r>
      <w:r w:rsidR="00C53094">
        <w:rPr>
          <w:color w:val="000000"/>
        </w:rPr>
        <w:t xml:space="preserve">, </w:t>
      </w:r>
      <w:r>
        <w:rPr>
          <w:color w:val="000000"/>
        </w:rPr>
        <w:t>rentgen</w:t>
      </w:r>
      <w:r w:rsidR="00C53094">
        <w:rPr>
          <w:color w:val="000000"/>
        </w:rPr>
        <w:t xml:space="preserve"> </w:t>
      </w:r>
      <w:r>
        <w:rPr>
          <w:color w:val="000000"/>
        </w:rPr>
        <w:t>uređaja</w:t>
      </w:r>
      <w:r w:rsidR="00C53094">
        <w:rPr>
          <w:color w:val="000000"/>
        </w:rPr>
        <w:t xml:space="preserve">, </w:t>
      </w:r>
      <w:r>
        <w:rPr>
          <w:color w:val="000000"/>
        </w:rPr>
        <w:t>metaldetektorskih</w:t>
      </w:r>
      <w:r w:rsidR="00C53094">
        <w:rPr>
          <w:color w:val="000000"/>
        </w:rPr>
        <w:t xml:space="preserve"> </w:t>
      </w:r>
      <w:r>
        <w:rPr>
          <w:color w:val="000000"/>
        </w:rPr>
        <w:t>vrata</w:t>
      </w:r>
      <w:r w:rsidR="00C53094">
        <w:rPr>
          <w:color w:val="000000"/>
        </w:rPr>
        <w:t xml:space="preserve">, </w:t>
      </w:r>
      <w:r>
        <w:rPr>
          <w:color w:val="000000"/>
        </w:rPr>
        <w:t>ogledala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</w:t>
      </w:r>
      <w:r w:rsidR="00C53094">
        <w:rPr>
          <w:color w:val="000000"/>
        </w:rPr>
        <w:t xml:space="preserve">.)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psa</w:t>
      </w:r>
      <w:r w:rsidR="00C53094">
        <w:rPr>
          <w:color w:val="000000"/>
        </w:rPr>
        <w:t xml:space="preserve">,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otkrivanja</w:t>
      </w:r>
      <w:r w:rsidR="00C53094">
        <w:rPr>
          <w:color w:val="000000"/>
        </w:rPr>
        <w:t xml:space="preserve"> </w:t>
      </w:r>
      <w:r>
        <w:rPr>
          <w:color w:val="000000"/>
        </w:rPr>
        <w:t>eksplozivnih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(</w:t>
      </w:r>
      <w:r>
        <w:rPr>
          <w:color w:val="000000"/>
        </w:rPr>
        <w:t>neeksplodiranih</w:t>
      </w:r>
      <w:r w:rsidR="00C53094">
        <w:rPr>
          <w:color w:val="000000"/>
        </w:rPr>
        <w:t xml:space="preserve"> </w:t>
      </w:r>
      <w:r>
        <w:rPr>
          <w:color w:val="000000"/>
        </w:rPr>
        <w:t>ubojnih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– </w:t>
      </w:r>
      <w:r>
        <w:rPr>
          <w:color w:val="000000"/>
        </w:rPr>
        <w:t>NUS</w:t>
      </w:r>
      <w:r w:rsidR="00C53094">
        <w:rPr>
          <w:color w:val="000000"/>
        </w:rPr>
        <w:t xml:space="preserve">, </w:t>
      </w:r>
      <w:r>
        <w:rPr>
          <w:color w:val="000000"/>
        </w:rPr>
        <w:t>minsko</w:t>
      </w:r>
      <w:r w:rsidR="00C53094">
        <w:rPr>
          <w:color w:val="000000"/>
        </w:rPr>
        <w:t>-</w:t>
      </w:r>
      <w:r>
        <w:rPr>
          <w:color w:val="000000"/>
        </w:rPr>
        <w:t>eksplozivnih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– </w:t>
      </w:r>
      <w:r>
        <w:rPr>
          <w:color w:val="000000"/>
        </w:rPr>
        <w:t>MES</w:t>
      </w:r>
      <w:r w:rsidR="00C53094">
        <w:rPr>
          <w:color w:val="000000"/>
        </w:rPr>
        <w:t xml:space="preserve">)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naprava</w:t>
      </w:r>
      <w:r w:rsidR="00C53094">
        <w:rPr>
          <w:color w:val="000000"/>
        </w:rPr>
        <w:t xml:space="preserve"> (</w:t>
      </w:r>
      <w:r>
        <w:rPr>
          <w:color w:val="000000"/>
        </w:rPr>
        <w:t>improvizovanih</w:t>
      </w:r>
      <w:r w:rsidR="00C53094">
        <w:rPr>
          <w:color w:val="000000"/>
        </w:rPr>
        <w:t xml:space="preserve"> </w:t>
      </w:r>
      <w:r>
        <w:rPr>
          <w:color w:val="000000"/>
        </w:rPr>
        <w:t>eksplozivnih</w:t>
      </w:r>
      <w:r w:rsidR="00C53094">
        <w:rPr>
          <w:color w:val="000000"/>
        </w:rPr>
        <w:t xml:space="preserve"> </w:t>
      </w:r>
      <w:r>
        <w:rPr>
          <w:color w:val="000000"/>
        </w:rPr>
        <w:t>naprava</w:t>
      </w:r>
      <w:r w:rsidR="00C53094">
        <w:rPr>
          <w:color w:val="000000"/>
        </w:rPr>
        <w:t xml:space="preserve">),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obeležavanje</w:t>
      </w:r>
      <w:r w:rsidR="00C53094">
        <w:rPr>
          <w:color w:val="000000"/>
        </w:rPr>
        <w:t xml:space="preserve"> </w:t>
      </w:r>
      <w:r>
        <w:rPr>
          <w:color w:val="000000"/>
        </w:rPr>
        <w:t>prostora</w:t>
      </w:r>
      <w:r w:rsidR="00C53094">
        <w:rPr>
          <w:color w:val="000000"/>
        </w:rPr>
        <w:t xml:space="preserve"> </w:t>
      </w:r>
      <w:r>
        <w:rPr>
          <w:color w:val="000000"/>
        </w:rPr>
        <w:t>oko</w:t>
      </w:r>
      <w:r w:rsidR="00C53094">
        <w:rPr>
          <w:color w:val="000000"/>
        </w:rPr>
        <w:t xml:space="preserve"> </w:t>
      </w:r>
      <w:r>
        <w:rPr>
          <w:color w:val="000000"/>
        </w:rPr>
        <w:t>eksplozivnih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naprava</w:t>
      </w:r>
      <w:r w:rsidR="00C53094">
        <w:rPr>
          <w:color w:val="000000"/>
        </w:rPr>
        <w:t xml:space="preserve">, </w:t>
      </w:r>
      <w:r>
        <w:rPr>
          <w:color w:val="000000"/>
        </w:rPr>
        <w:t>njihovo</w:t>
      </w:r>
      <w:r w:rsidR="00C53094">
        <w:rPr>
          <w:color w:val="000000"/>
        </w:rPr>
        <w:t xml:space="preserve"> </w:t>
      </w:r>
      <w:r>
        <w:rPr>
          <w:color w:val="000000"/>
        </w:rPr>
        <w:t>fotografisanje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video</w:t>
      </w:r>
      <w:r w:rsidR="00C53094">
        <w:rPr>
          <w:color w:val="000000"/>
        </w:rPr>
        <w:t xml:space="preserve"> </w:t>
      </w:r>
      <w:r>
        <w:rPr>
          <w:color w:val="000000"/>
        </w:rPr>
        <w:t>snimanje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identifikaciju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pravilu</w:t>
      </w:r>
      <w:r w:rsidR="00C53094">
        <w:rPr>
          <w:color w:val="000000"/>
        </w:rPr>
        <w:t xml:space="preserve">, </w:t>
      </w:r>
      <w:r>
        <w:rPr>
          <w:color w:val="000000"/>
        </w:rPr>
        <w:t>osim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bezbednosni</w:t>
      </w:r>
      <w:r w:rsidR="00C53094">
        <w:rPr>
          <w:color w:val="000000"/>
        </w:rPr>
        <w:t xml:space="preserve"> </w:t>
      </w:r>
      <w:r>
        <w:rPr>
          <w:color w:val="000000"/>
        </w:rPr>
        <w:t>razlozi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zahtevaju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stalnom</w:t>
      </w:r>
      <w:r w:rsidR="00C53094">
        <w:rPr>
          <w:color w:val="000000"/>
        </w:rPr>
        <w:t xml:space="preserve"> </w:t>
      </w:r>
      <w:r>
        <w:rPr>
          <w:color w:val="000000"/>
        </w:rPr>
        <w:t>zadatku</w:t>
      </w:r>
      <w:r w:rsidR="00C53094">
        <w:rPr>
          <w:color w:val="000000"/>
        </w:rPr>
        <w:t xml:space="preserve">, </w:t>
      </w:r>
      <w:r>
        <w:rPr>
          <w:color w:val="000000"/>
        </w:rPr>
        <w:t>redovni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prisustvu</w:t>
      </w:r>
      <w:r w:rsidR="00C53094">
        <w:rPr>
          <w:color w:val="000000"/>
        </w:rPr>
        <w:t xml:space="preserve"> </w:t>
      </w:r>
      <w:r>
        <w:rPr>
          <w:color w:val="000000"/>
        </w:rPr>
        <w:t>odgovornog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drugog</w:t>
      </w:r>
      <w:r w:rsidR="00C53094">
        <w:rPr>
          <w:color w:val="000000"/>
        </w:rPr>
        <w:t xml:space="preserve"> </w:t>
      </w:r>
      <w:r>
        <w:rPr>
          <w:color w:val="000000"/>
        </w:rPr>
        <w:t>fizičkog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ima</w:t>
      </w:r>
      <w:r w:rsidR="00C53094">
        <w:rPr>
          <w:color w:val="000000"/>
        </w:rPr>
        <w:t xml:space="preserve"> </w:t>
      </w:r>
      <w:r>
        <w:rPr>
          <w:color w:val="000000"/>
        </w:rPr>
        <w:t>pristup</w:t>
      </w:r>
      <w:r w:rsidR="00C53094">
        <w:rPr>
          <w:color w:val="000000"/>
        </w:rPr>
        <w:t xml:space="preserve"> </w:t>
      </w:r>
      <w:r>
        <w:rPr>
          <w:color w:val="000000"/>
        </w:rPr>
        <w:t>svim</w:t>
      </w:r>
      <w:r w:rsidR="00C53094">
        <w:rPr>
          <w:color w:val="000000"/>
        </w:rPr>
        <w:t xml:space="preserve"> </w:t>
      </w:r>
      <w:r>
        <w:rPr>
          <w:color w:val="000000"/>
        </w:rPr>
        <w:t>prostorima</w:t>
      </w:r>
      <w:r w:rsidR="00C53094">
        <w:rPr>
          <w:color w:val="000000"/>
        </w:rPr>
        <w:t xml:space="preserve"> (</w:t>
      </w:r>
      <w:r>
        <w:rPr>
          <w:color w:val="000000"/>
        </w:rPr>
        <w:t>otklјučanim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zaklјučanim</w:t>
      </w:r>
      <w:r w:rsidR="00C53094">
        <w:rPr>
          <w:color w:val="000000"/>
        </w:rPr>
        <w:t>).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cilјu</w:t>
      </w:r>
      <w:r w:rsidR="00C53094">
        <w:rPr>
          <w:color w:val="000000"/>
        </w:rPr>
        <w:t xml:space="preserve"> </w:t>
      </w:r>
      <w:r>
        <w:rPr>
          <w:color w:val="000000"/>
        </w:rPr>
        <w:t>zaštite</w:t>
      </w:r>
      <w:r w:rsidR="00C53094">
        <w:rPr>
          <w:color w:val="000000"/>
        </w:rPr>
        <w:t xml:space="preserve"> </w:t>
      </w:r>
      <w:r>
        <w:rPr>
          <w:color w:val="000000"/>
        </w:rPr>
        <w:t>bezbednosti</w:t>
      </w:r>
      <w:r w:rsidR="00C53094">
        <w:rPr>
          <w:color w:val="000000"/>
        </w:rPr>
        <w:t xml:space="preserve"> </w:t>
      </w:r>
      <w:r>
        <w:rPr>
          <w:color w:val="000000"/>
        </w:rPr>
        <w:t>lјudi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imovine</w:t>
      </w:r>
      <w:r w:rsidR="00C53094">
        <w:rPr>
          <w:color w:val="000000"/>
        </w:rPr>
        <w:t xml:space="preserve">,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obučeni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 </w:t>
      </w:r>
      <w:r>
        <w:rPr>
          <w:color w:val="000000"/>
        </w:rPr>
        <w:t>udalјiti</w:t>
      </w:r>
      <w:r w:rsidR="00C53094">
        <w:rPr>
          <w:color w:val="000000"/>
        </w:rPr>
        <w:t xml:space="preserve"> </w:t>
      </w:r>
      <w:r>
        <w:rPr>
          <w:color w:val="000000"/>
        </w:rPr>
        <w:t>sva</w:t>
      </w:r>
      <w:r w:rsidR="00C53094">
        <w:rPr>
          <w:color w:val="000000"/>
        </w:rPr>
        <w:t xml:space="preserve"> </w:t>
      </w:r>
      <w:r>
        <w:rPr>
          <w:color w:val="000000"/>
        </w:rPr>
        <w:t>prisutna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bezbednu</w:t>
      </w:r>
      <w:r w:rsidR="00C53094">
        <w:rPr>
          <w:color w:val="000000"/>
        </w:rPr>
        <w:t xml:space="preserve"> </w:t>
      </w:r>
      <w:r>
        <w:rPr>
          <w:color w:val="000000"/>
        </w:rPr>
        <w:t>udalјenost</w:t>
      </w:r>
      <w:r w:rsidR="00C53094">
        <w:rPr>
          <w:color w:val="000000"/>
        </w:rPr>
        <w:t xml:space="preserve">, </w:t>
      </w:r>
      <w:r>
        <w:rPr>
          <w:color w:val="000000"/>
        </w:rPr>
        <w:t>minimum</w:t>
      </w:r>
      <w:r w:rsidR="00C53094">
        <w:rPr>
          <w:color w:val="000000"/>
        </w:rPr>
        <w:t xml:space="preserve"> 100 </w:t>
      </w:r>
      <w:r>
        <w:rPr>
          <w:color w:val="000000"/>
        </w:rPr>
        <w:t>metara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obeleženog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, </w:t>
      </w:r>
      <w:r>
        <w:rPr>
          <w:color w:val="000000"/>
        </w:rPr>
        <w:t>do</w:t>
      </w:r>
      <w:r w:rsidR="00C53094">
        <w:rPr>
          <w:color w:val="000000"/>
        </w:rPr>
        <w:t xml:space="preserve"> </w:t>
      </w:r>
      <w:r>
        <w:rPr>
          <w:color w:val="000000"/>
        </w:rPr>
        <w:t>uklanjanja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deaktiviranja</w:t>
      </w:r>
      <w:r w:rsidR="00C53094">
        <w:rPr>
          <w:color w:val="000000"/>
        </w:rPr>
        <w:t xml:space="preserve"> </w:t>
      </w:r>
      <w:r>
        <w:rPr>
          <w:color w:val="000000"/>
        </w:rPr>
        <w:t>eksplozivnog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naprave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do</w:t>
      </w:r>
      <w:r w:rsidR="00C53094">
        <w:rPr>
          <w:color w:val="000000"/>
        </w:rPr>
        <w:t xml:space="preserve"> </w:t>
      </w:r>
      <w:r>
        <w:rPr>
          <w:color w:val="000000"/>
        </w:rPr>
        <w:t>prestanka</w:t>
      </w:r>
      <w:r w:rsidR="00C53094">
        <w:rPr>
          <w:color w:val="000000"/>
        </w:rPr>
        <w:t xml:space="preserve"> </w:t>
      </w:r>
      <w:r>
        <w:rPr>
          <w:color w:val="000000"/>
        </w:rPr>
        <w:t>opasnosti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Redovan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obučeni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završenim</w:t>
      </w:r>
      <w:r w:rsidR="00C53094">
        <w:rPr>
          <w:color w:val="000000"/>
        </w:rPr>
        <w:t xml:space="preserve"> </w:t>
      </w:r>
      <w:r>
        <w:rPr>
          <w:color w:val="000000"/>
        </w:rPr>
        <w:t>osnovnim</w:t>
      </w:r>
      <w:r w:rsidR="00C53094">
        <w:rPr>
          <w:color w:val="000000"/>
        </w:rPr>
        <w:t xml:space="preserve"> </w:t>
      </w:r>
      <w:r>
        <w:rPr>
          <w:color w:val="000000"/>
        </w:rPr>
        <w:t>kursom</w:t>
      </w:r>
      <w:r w:rsidR="00C53094">
        <w:rPr>
          <w:color w:val="000000"/>
        </w:rPr>
        <w:t xml:space="preserve"> </w:t>
      </w:r>
      <w:r>
        <w:rPr>
          <w:color w:val="000000"/>
        </w:rPr>
        <w:t>kriminalističke</w:t>
      </w:r>
      <w:r w:rsidR="00C53094">
        <w:rPr>
          <w:color w:val="000000"/>
        </w:rPr>
        <w:t xml:space="preserve"> </w:t>
      </w:r>
      <w:r>
        <w:rPr>
          <w:color w:val="000000"/>
        </w:rPr>
        <w:t>tehnike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forenzike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završenim</w:t>
      </w:r>
      <w:r w:rsidR="00C53094">
        <w:rPr>
          <w:color w:val="000000"/>
        </w:rPr>
        <w:t xml:space="preserve"> </w:t>
      </w:r>
      <w:r>
        <w:rPr>
          <w:color w:val="000000"/>
        </w:rPr>
        <w:t>kursom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zaštitu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Izuzetno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5.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predviđeno</w:t>
      </w:r>
      <w:r w:rsidR="00C53094">
        <w:rPr>
          <w:color w:val="000000"/>
        </w:rPr>
        <w:t xml:space="preserve"> </w:t>
      </w:r>
      <w:r>
        <w:rPr>
          <w:color w:val="000000"/>
        </w:rPr>
        <w:t>posebnim</w:t>
      </w:r>
      <w:r w:rsidR="00C53094">
        <w:rPr>
          <w:color w:val="000000"/>
        </w:rPr>
        <w:t xml:space="preserve"> </w:t>
      </w:r>
      <w:r>
        <w:rPr>
          <w:color w:val="000000"/>
        </w:rPr>
        <w:t>planom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stalnom</w:t>
      </w:r>
      <w:r w:rsidR="00C53094">
        <w:rPr>
          <w:color w:val="000000"/>
        </w:rPr>
        <w:t xml:space="preserve"> </w:t>
      </w:r>
      <w:r>
        <w:rPr>
          <w:color w:val="000000"/>
        </w:rPr>
        <w:t>zadatku</w:t>
      </w:r>
      <w:r w:rsidR="00C53094">
        <w:rPr>
          <w:color w:val="000000"/>
        </w:rPr>
        <w:t xml:space="preserve">, </w:t>
      </w:r>
      <w:r>
        <w:rPr>
          <w:color w:val="000000"/>
        </w:rPr>
        <w:t>redovni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isklјučivo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obučeni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završenim</w:t>
      </w:r>
      <w:r w:rsidR="00C53094">
        <w:rPr>
          <w:color w:val="000000"/>
        </w:rPr>
        <w:t xml:space="preserve"> </w:t>
      </w:r>
      <w:r>
        <w:rPr>
          <w:color w:val="000000"/>
        </w:rPr>
        <w:t>kursom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zaštitu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izvršenom</w:t>
      </w:r>
      <w:r w:rsidR="00C53094">
        <w:rPr>
          <w:color w:val="000000"/>
        </w:rPr>
        <w:t xml:space="preserve"> </w:t>
      </w:r>
      <w:r>
        <w:rPr>
          <w:color w:val="000000"/>
        </w:rPr>
        <w:t>redovnom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pregledu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ima</w:t>
      </w:r>
      <w:r w:rsidR="00C53094">
        <w:rPr>
          <w:color w:val="000000"/>
        </w:rPr>
        <w:t xml:space="preserve">, </w:t>
      </w:r>
      <w:r>
        <w:rPr>
          <w:color w:val="000000"/>
        </w:rPr>
        <w:t>prilaže</w:t>
      </w:r>
      <w:r w:rsidR="00C53094">
        <w:rPr>
          <w:color w:val="000000"/>
        </w:rPr>
        <w:t xml:space="preserve"> </w:t>
      </w:r>
      <w:r>
        <w:rPr>
          <w:color w:val="000000"/>
        </w:rPr>
        <w:t>prateća</w:t>
      </w:r>
      <w:r w:rsidR="00C53094">
        <w:rPr>
          <w:color w:val="000000"/>
        </w:rPr>
        <w:t xml:space="preserve"> </w:t>
      </w:r>
      <w:r>
        <w:rPr>
          <w:color w:val="000000"/>
        </w:rPr>
        <w:t>dokumentacija</w:t>
      </w:r>
      <w:r w:rsidR="00C53094">
        <w:rPr>
          <w:color w:val="000000"/>
        </w:rPr>
        <w:t xml:space="preserve"> (</w:t>
      </w:r>
      <w:r>
        <w:rPr>
          <w:color w:val="000000"/>
        </w:rPr>
        <w:t>skice</w:t>
      </w:r>
      <w:r w:rsidR="00C53094">
        <w:rPr>
          <w:color w:val="000000"/>
        </w:rPr>
        <w:t xml:space="preserve">, </w:t>
      </w:r>
      <w:r>
        <w:rPr>
          <w:color w:val="000000"/>
        </w:rPr>
        <w:t>fotodokumentacija</w:t>
      </w:r>
      <w:r w:rsidR="00C53094">
        <w:rPr>
          <w:color w:val="000000"/>
        </w:rPr>
        <w:t xml:space="preserve">, </w:t>
      </w:r>
      <w:r>
        <w:rPr>
          <w:color w:val="000000"/>
        </w:rPr>
        <w:t>prostorni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unutrašnji</w:t>
      </w:r>
      <w:r w:rsidR="00C53094">
        <w:rPr>
          <w:color w:val="000000"/>
        </w:rPr>
        <w:t xml:space="preserve"> </w:t>
      </w:r>
      <w:r>
        <w:rPr>
          <w:color w:val="000000"/>
        </w:rPr>
        <w:t>planovi</w:t>
      </w:r>
      <w:r w:rsidR="00C53094">
        <w:rPr>
          <w:color w:val="000000"/>
        </w:rPr>
        <w:t xml:space="preserve"> </w:t>
      </w:r>
      <w:r>
        <w:rPr>
          <w:color w:val="000000"/>
        </w:rPr>
        <w:t>objekta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sl</w:t>
      </w:r>
      <w:r w:rsidR="00C53094">
        <w:rPr>
          <w:color w:val="000000"/>
        </w:rPr>
        <w:t>.).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Vanredan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kontradiverzioni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pregled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48.</w:t>
      </w:r>
    </w:p>
    <w:p w:rsidR="00D86F14" w:rsidRDefault="00C6615A">
      <w:pPr>
        <w:spacing w:after="150"/>
      </w:pPr>
      <w:r>
        <w:rPr>
          <w:color w:val="000000"/>
        </w:rPr>
        <w:t>Vanredan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dojavi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prisutnosti</w:t>
      </w:r>
      <w:r w:rsidR="00C53094">
        <w:rPr>
          <w:color w:val="000000"/>
        </w:rPr>
        <w:t xml:space="preserve"> </w:t>
      </w:r>
      <w:r>
        <w:rPr>
          <w:color w:val="000000"/>
        </w:rPr>
        <w:t>eksplozivnog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naprave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redovnog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preventivnog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obavlјanja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poslova</w:t>
      </w:r>
      <w:r w:rsidR="00C53094">
        <w:rPr>
          <w:color w:val="000000"/>
        </w:rPr>
        <w:t xml:space="preserve"> </w:t>
      </w:r>
      <w:r>
        <w:rPr>
          <w:color w:val="000000"/>
        </w:rPr>
        <w:t>otkrije</w:t>
      </w:r>
      <w:r w:rsidR="00C53094">
        <w:rPr>
          <w:color w:val="000000"/>
        </w:rPr>
        <w:t xml:space="preserve"> </w:t>
      </w:r>
      <w:r>
        <w:rPr>
          <w:color w:val="000000"/>
        </w:rPr>
        <w:t>eksplozivno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naprava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Vanredan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mestima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boraviti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bezbednosno</w:t>
      </w:r>
      <w:r w:rsidR="00C53094">
        <w:rPr>
          <w:color w:val="000000"/>
        </w:rPr>
        <w:t xml:space="preserve"> </w:t>
      </w:r>
      <w:r>
        <w:rPr>
          <w:color w:val="000000"/>
        </w:rPr>
        <w:t>štiti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Vanredan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vrše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obučeni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obezbeđenje</w:t>
      </w:r>
      <w:r w:rsidR="00C53094">
        <w:rPr>
          <w:color w:val="000000"/>
        </w:rPr>
        <w:t xml:space="preserve"> </w:t>
      </w:r>
      <w:r>
        <w:rPr>
          <w:color w:val="000000"/>
        </w:rPr>
        <w:t>određenih</w:t>
      </w:r>
      <w:r w:rsidR="00C53094">
        <w:rPr>
          <w:color w:val="000000"/>
        </w:rPr>
        <w:t xml:space="preserve"> </w:t>
      </w:r>
      <w:r>
        <w:rPr>
          <w:color w:val="000000"/>
        </w:rPr>
        <w:t>ličnosti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objekata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saradnji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obučenim</w:t>
      </w:r>
      <w:r w:rsidR="00C53094">
        <w:rPr>
          <w:color w:val="000000"/>
        </w:rPr>
        <w:t xml:space="preserve"> </w:t>
      </w:r>
      <w:r>
        <w:rPr>
          <w:color w:val="000000"/>
        </w:rPr>
        <w:t>policijskim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službenicima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organizacionih</w:t>
      </w:r>
      <w:r w:rsidR="00C53094">
        <w:rPr>
          <w:color w:val="000000"/>
        </w:rPr>
        <w:t xml:space="preserve"> </w:t>
      </w:r>
      <w:r>
        <w:rPr>
          <w:color w:val="000000"/>
        </w:rPr>
        <w:t>jedinica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,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tehničkih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psa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Vanredni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sastoji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 </w:t>
      </w:r>
      <w:r>
        <w:rPr>
          <w:color w:val="000000"/>
        </w:rPr>
        <w:t>delaboracije</w:t>
      </w:r>
      <w:r w:rsidR="00C53094">
        <w:rPr>
          <w:color w:val="000000"/>
        </w:rPr>
        <w:t xml:space="preserve"> (</w:t>
      </w:r>
      <w:r>
        <w:rPr>
          <w:color w:val="000000"/>
        </w:rPr>
        <w:t>onesposoblјavanje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deaktiviranje</w:t>
      </w:r>
      <w:r w:rsidR="00C53094">
        <w:rPr>
          <w:color w:val="000000"/>
        </w:rPr>
        <w:t xml:space="preserve">) </w:t>
      </w:r>
      <w:r>
        <w:rPr>
          <w:color w:val="000000"/>
        </w:rPr>
        <w:t>eksplozivnih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(</w:t>
      </w:r>
      <w:r>
        <w:rPr>
          <w:color w:val="000000"/>
        </w:rPr>
        <w:t>NUS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MES</w:t>
      </w:r>
      <w:r w:rsidR="00C53094">
        <w:rPr>
          <w:color w:val="000000"/>
        </w:rPr>
        <w:t xml:space="preserve">)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pronalaska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 </w:t>
      </w:r>
      <w:r>
        <w:rPr>
          <w:color w:val="000000"/>
        </w:rPr>
        <w:t>transporta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skladištenja</w:t>
      </w:r>
      <w:r w:rsidR="00C53094">
        <w:rPr>
          <w:color w:val="000000"/>
        </w:rPr>
        <w:t xml:space="preserve"> </w:t>
      </w:r>
      <w:r>
        <w:rPr>
          <w:color w:val="000000"/>
        </w:rPr>
        <w:t>takvih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Vanredni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4.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obučeni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tehničkih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završenim</w:t>
      </w:r>
      <w:r w:rsidR="00C53094">
        <w:rPr>
          <w:color w:val="000000"/>
        </w:rPr>
        <w:t xml:space="preserve"> </w:t>
      </w:r>
      <w:r>
        <w:rPr>
          <w:color w:val="000000"/>
        </w:rPr>
        <w:t>kursom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zaštitu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kursom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postupanje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formacijskim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improvizovanim</w:t>
      </w:r>
      <w:r w:rsidR="00C53094">
        <w:rPr>
          <w:color w:val="000000"/>
        </w:rPr>
        <w:t xml:space="preserve"> </w:t>
      </w:r>
      <w:r>
        <w:rPr>
          <w:color w:val="000000"/>
        </w:rPr>
        <w:t>ubojnim</w:t>
      </w:r>
      <w:r w:rsidR="00C53094">
        <w:rPr>
          <w:color w:val="000000"/>
        </w:rPr>
        <w:t xml:space="preserve"> </w:t>
      </w:r>
      <w:r>
        <w:rPr>
          <w:color w:val="000000"/>
        </w:rPr>
        <w:t>sredstvima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Pored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4.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vanredni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obuhvata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postupak</w:t>
      </w:r>
      <w:r w:rsidR="00C53094">
        <w:rPr>
          <w:color w:val="000000"/>
        </w:rPr>
        <w:t xml:space="preserve"> </w:t>
      </w:r>
      <w:r>
        <w:rPr>
          <w:color w:val="000000"/>
        </w:rPr>
        <w:t>neposrednog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naknadnog</w:t>
      </w:r>
      <w:r w:rsidR="00C53094">
        <w:rPr>
          <w:color w:val="000000"/>
        </w:rPr>
        <w:t xml:space="preserve"> </w:t>
      </w:r>
      <w:r>
        <w:rPr>
          <w:color w:val="000000"/>
        </w:rPr>
        <w:t>deaktiviranja</w:t>
      </w:r>
      <w:r w:rsidR="00C53094">
        <w:rPr>
          <w:color w:val="000000"/>
        </w:rPr>
        <w:t xml:space="preserve">, </w:t>
      </w:r>
      <w:r>
        <w:rPr>
          <w:color w:val="000000"/>
        </w:rPr>
        <w:t>onesposoblјavanja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uništavanja</w:t>
      </w:r>
      <w:r w:rsidR="00C53094">
        <w:rPr>
          <w:color w:val="000000"/>
        </w:rPr>
        <w:t xml:space="preserve"> </w:t>
      </w:r>
      <w:r>
        <w:rPr>
          <w:color w:val="000000"/>
        </w:rPr>
        <w:t>naprava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neposrednog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naknadnog</w:t>
      </w:r>
      <w:r w:rsidR="00C53094">
        <w:rPr>
          <w:color w:val="000000"/>
        </w:rPr>
        <w:t xml:space="preserve"> </w:t>
      </w:r>
      <w:r>
        <w:rPr>
          <w:color w:val="000000"/>
        </w:rPr>
        <w:t>uništavanja</w:t>
      </w:r>
      <w:r w:rsidR="00C53094">
        <w:rPr>
          <w:color w:val="000000"/>
        </w:rPr>
        <w:t xml:space="preserve"> </w:t>
      </w:r>
      <w:r>
        <w:rPr>
          <w:color w:val="000000"/>
        </w:rPr>
        <w:t>eksplozivnih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(</w:t>
      </w:r>
      <w:r>
        <w:rPr>
          <w:color w:val="000000"/>
        </w:rPr>
        <w:t>NUS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MES</w:t>
      </w:r>
      <w:r w:rsidR="00C53094">
        <w:rPr>
          <w:color w:val="000000"/>
        </w:rPr>
        <w:t xml:space="preserve">)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sprovodi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takav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izazove</w:t>
      </w:r>
      <w:r w:rsidR="00C53094">
        <w:rPr>
          <w:color w:val="000000"/>
        </w:rPr>
        <w:t xml:space="preserve"> </w:t>
      </w:r>
      <w:r>
        <w:rPr>
          <w:color w:val="000000"/>
        </w:rPr>
        <w:t>najmanje</w:t>
      </w:r>
      <w:r w:rsidR="00C53094">
        <w:rPr>
          <w:color w:val="000000"/>
        </w:rPr>
        <w:t xml:space="preserve"> </w:t>
      </w:r>
      <w:r>
        <w:rPr>
          <w:color w:val="000000"/>
        </w:rPr>
        <w:t>štetnog</w:t>
      </w:r>
      <w:r w:rsidR="00C53094">
        <w:rPr>
          <w:color w:val="000000"/>
        </w:rPr>
        <w:t xml:space="preserve"> </w:t>
      </w:r>
      <w:r>
        <w:rPr>
          <w:color w:val="000000"/>
        </w:rPr>
        <w:t>dejstva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lјude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imovinu</w:t>
      </w:r>
      <w:r w:rsidR="00C53094">
        <w:rPr>
          <w:color w:val="000000"/>
        </w:rPr>
        <w:t xml:space="preserve"> (</w:t>
      </w:r>
      <w:r>
        <w:rPr>
          <w:color w:val="000000"/>
        </w:rPr>
        <w:t>usmerena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ograničena</w:t>
      </w:r>
      <w:r w:rsidR="00C53094">
        <w:rPr>
          <w:color w:val="000000"/>
        </w:rPr>
        <w:t xml:space="preserve"> </w:t>
      </w:r>
      <w:r>
        <w:rPr>
          <w:color w:val="000000"/>
        </w:rPr>
        <w:t>eksplozija</w:t>
      </w:r>
      <w:r w:rsidR="00C53094">
        <w:rPr>
          <w:color w:val="000000"/>
        </w:rPr>
        <w:t>).</w:t>
      </w:r>
    </w:p>
    <w:p w:rsidR="00D86F14" w:rsidRDefault="00C6615A">
      <w:pPr>
        <w:spacing w:after="150"/>
      </w:pPr>
      <w:r>
        <w:rPr>
          <w:color w:val="000000"/>
        </w:rPr>
        <w:t>Vanredni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6.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obučeni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tehničkih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završenim</w:t>
      </w:r>
      <w:r w:rsidR="00C53094">
        <w:rPr>
          <w:color w:val="000000"/>
        </w:rPr>
        <w:t xml:space="preserve"> </w:t>
      </w:r>
      <w:r>
        <w:rPr>
          <w:color w:val="000000"/>
        </w:rPr>
        <w:t>kursom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zaštitu</w:t>
      </w:r>
      <w:r w:rsidR="00C53094">
        <w:rPr>
          <w:color w:val="000000"/>
        </w:rPr>
        <w:t xml:space="preserve">, </w:t>
      </w:r>
      <w:r>
        <w:rPr>
          <w:color w:val="000000"/>
        </w:rPr>
        <w:t>kursom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postupanje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formacijskim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improvizovanim</w:t>
      </w:r>
      <w:r w:rsidR="00C53094">
        <w:rPr>
          <w:color w:val="000000"/>
        </w:rPr>
        <w:t xml:space="preserve"> </w:t>
      </w:r>
      <w:r>
        <w:rPr>
          <w:color w:val="000000"/>
        </w:rPr>
        <w:t>ubojnim</w:t>
      </w:r>
      <w:r w:rsidR="00C53094">
        <w:rPr>
          <w:color w:val="000000"/>
        </w:rPr>
        <w:t xml:space="preserve"> </w:t>
      </w:r>
      <w:r>
        <w:rPr>
          <w:color w:val="000000"/>
        </w:rPr>
        <w:t>sredstvima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t>kursevima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obukama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ovoj</w:t>
      </w:r>
      <w:r w:rsidR="00C53094">
        <w:rPr>
          <w:color w:val="000000"/>
        </w:rPr>
        <w:t xml:space="preserve"> </w:t>
      </w:r>
      <w:r>
        <w:rPr>
          <w:color w:val="000000"/>
        </w:rPr>
        <w:t>oblasti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vanrednog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</w:t>
      </w:r>
      <w:r w:rsidR="00C53094">
        <w:rPr>
          <w:color w:val="000000"/>
        </w:rPr>
        <w:t xml:space="preserve">. 5. </w:t>
      </w:r>
      <w:r>
        <w:rPr>
          <w:color w:val="000000"/>
        </w:rPr>
        <w:t>i</w:t>
      </w:r>
      <w:r w:rsidR="00C53094">
        <w:rPr>
          <w:color w:val="000000"/>
        </w:rPr>
        <w:t xml:space="preserve"> 7.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obavezno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izvršiti</w:t>
      </w:r>
      <w:r w:rsidR="00C53094">
        <w:rPr>
          <w:color w:val="000000"/>
        </w:rPr>
        <w:t xml:space="preserve"> </w:t>
      </w:r>
      <w:r>
        <w:rPr>
          <w:color w:val="000000"/>
        </w:rPr>
        <w:t>redovan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izvršenom</w:t>
      </w:r>
      <w:r w:rsidR="00C53094">
        <w:rPr>
          <w:color w:val="000000"/>
        </w:rPr>
        <w:t xml:space="preserve"> </w:t>
      </w:r>
      <w:r>
        <w:rPr>
          <w:color w:val="000000"/>
        </w:rPr>
        <w:t>vanrednom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pregledu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ima</w:t>
      </w:r>
      <w:r w:rsidR="00C53094">
        <w:rPr>
          <w:color w:val="000000"/>
        </w:rPr>
        <w:t xml:space="preserve">, </w:t>
      </w:r>
      <w:r>
        <w:rPr>
          <w:color w:val="000000"/>
        </w:rPr>
        <w:t>prilaže</w:t>
      </w:r>
      <w:r w:rsidR="00C53094">
        <w:rPr>
          <w:color w:val="000000"/>
        </w:rPr>
        <w:t xml:space="preserve"> </w:t>
      </w:r>
      <w:r>
        <w:rPr>
          <w:color w:val="000000"/>
        </w:rPr>
        <w:t>prateća</w:t>
      </w:r>
      <w:r w:rsidR="00C53094">
        <w:rPr>
          <w:color w:val="000000"/>
        </w:rPr>
        <w:t xml:space="preserve"> </w:t>
      </w:r>
      <w:r>
        <w:rPr>
          <w:color w:val="000000"/>
        </w:rPr>
        <w:t>dokumentacija</w:t>
      </w:r>
      <w:r w:rsidR="00C53094">
        <w:rPr>
          <w:color w:val="000000"/>
        </w:rPr>
        <w:t xml:space="preserve"> (</w:t>
      </w:r>
      <w:r>
        <w:rPr>
          <w:color w:val="000000"/>
        </w:rPr>
        <w:t>skice</w:t>
      </w:r>
      <w:r w:rsidR="00C53094">
        <w:rPr>
          <w:color w:val="000000"/>
        </w:rPr>
        <w:t xml:space="preserve">, </w:t>
      </w:r>
      <w:r>
        <w:rPr>
          <w:color w:val="000000"/>
        </w:rPr>
        <w:t>fotodokumentacija</w:t>
      </w:r>
      <w:r w:rsidR="00C53094">
        <w:rPr>
          <w:color w:val="000000"/>
        </w:rPr>
        <w:t xml:space="preserve">, </w:t>
      </w:r>
      <w:r>
        <w:rPr>
          <w:color w:val="000000"/>
        </w:rPr>
        <w:t>prostorni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unutrašnji</w:t>
      </w:r>
      <w:r w:rsidR="00C53094">
        <w:rPr>
          <w:color w:val="000000"/>
        </w:rPr>
        <w:t xml:space="preserve"> </w:t>
      </w:r>
      <w:r>
        <w:rPr>
          <w:color w:val="000000"/>
        </w:rPr>
        <w:t>planovi</w:t>
      </w:r>
      <w:r w:rsidR="00C53094">
        <w:rPr>
          <w:color w:val="000000"/>
        </w:rPr>
        <w:t xml:space="preserve"> </w:t>
      </w:r>
      <w:r>
        <w:rPr>
          <w:color w:val="000000"/>
        </w:rPr>
        <w:t>objekta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slično</w:t>
      </w:r>
      <w:r w:rsidR="00C53094">
        <w:rPr>
          <w:color w:val="000000"/>
        </w:rPr>
        <w:t>).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Elaborat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uništavanju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eksplozivnih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sredstava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ili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naprava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49.</w:t>
      </w:r>
    </w:p>
    <w:p w:rsidR="00D86F14" w:rsidRDefault="00C6615A">
      <w:pPr>
        <w:spacing w:after="150"/>
      </w:pP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vanrednog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,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uništavanja</w:t>
      </w:r>
      <w:r w:rsidR="00C53094">
        <w:rPr>
          <w:color w:val="000000"/>
        </w:rPr>
        <w:t xml:space="preserve"> </w:t>
      </w:r>
      <w:r>
        <w:rPr>
          <w:color w:val="000000"/>
        </w:rPr>
        <w:t>eksplozivnih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naprava</w:t>
      </w:r>
      <w:r w:rsidR="00C53094">
        <w:rPr>
          <w:color w:val="000000"/>
        </w:rPr>
        <w:t xml:space="preserve">,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elaborat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njihovom</w:t>
      </w:r>
      <w:r w:rsidR="00C53094">
        <w:rPr>
          <w:color w:val="000000"/>
        </w:rPr>
        <w:t xml:space="preserve"> </w:t>
      </w:r>
      <w:r>
        <w:rPr>
          <w:color w:val="000000"/>
        </w:rPr>
        <w:t>uništavanju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Elaborat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sastoji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uvodnog</w:t>
      </w:r>
      <w:r w:rsidR="00C53094">
        <w:rPr>
          <w:color w:val="000000"/>
        </w:rPr>
        <w:t xml:space="preserve"> </w:t>
      </w:r>
      <w:r>
        <w:rPr>
          <w:color w:val="000000"/>
        </w:rPr>
        <w:t>dela</w:t>
      </w:r>
      <w:r w:rsidR="00C53094">
        <w:rPr>
          <w:color w:val="000000"/>
        </w:rPr>
        <w:t xml:space="preserve"> (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saznanja</w:t>
      </w:r>
      <w:r w:rsidR="00C53094">
        <w:rPr>
          <w:color w:val="000000"/>
        </w:rPr>
        <w:t xml:space="preserve">, </w:t>
      </w:r>
      <w:r>
        <w:rPr>
          <w:color w:val="000000"/>
        </w:rPr>
        <w:t>mesto</w:t>
      </w:r>
      <w:r w:rsidR="00C53094">
        <w:rPr>
          <w:color w:val="000000"/>
        </w:rPr>
        <w:t xml:space="preserve">, </w:t>
      </w:r>
      <w:r>
        <w:rPr>
          <w:color w:val="000000"/>
        </w:rPr>
        <w:t>vreme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drugo</w:t>
      </w:r>
      <w:r w:rsidR="00C53094">
        <w:rPr>
          <w:color w:val="000000"/>
        </w:rPr>
        <w:t xml:space="preserve">), </w:t>
      </w:r>
      <w:r>
        <w:rPr>
          <w:color w:val="000000"/>
        </w:rPr>
        <w:t>opisa</w:t>
      </w:r>
      <w:r w:rsidR="00C53094">
        <w:rPr>
          <w:color w:val="000000"/>
        </w:rPr>
        <w:t xml:space="preserve"> </w:t>
      </w:r>
      <w:r>
        <w:rPr>
          <w:color w:val="000000"/>
        </w:rPr>
        <w:t>eksplozivnog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naprave</w:t>
      </w:r>
      <w:r w:rsidR="00C53094">
        <w:rPr>
          <w:color w:val="000000"/>
        </w:rPr>
        <w:t xml:space="preserve">, </w:t>
      </w:r>
      <w:r>
        <w:rPr>
          <w:color w:val="000000"/>
        </w:rPr>
        <w:t>vremenski</w:t>
      </w:r>
      <w:r w:rsidR="00C53094">
        <w:rPr>
          <w:color w:val="000000"/>
        </w:rPr>
        <w:t xml:space="preserve"> </w:t>
      </w:r>
      <w:r>
        <w:rPr>
          <w:color w:val="000000"/>
        </w:rPr>
        <w:t>definisanog</w:t>
      </w:r>
      <w:r w:rsidR="00C53094">
        <w:rPr>
          <w:color w:val="000000"/>
        </w:rPr>
        <w:t xml:space="preserve"> </w:t>
      </w:r>
      <w:r>
        <w:rPr>
          <w:color w:val="000000"/>
        </w:rPr>
        <w:t>plana</w:t>
      </w:r>
      <w:r w:rsidR="00C53094">
        <w:rPr>
          <w:color w:val="000000"/>
        </w:rPr>
        <w:t xml:space="preserve"> </w:t>
      </w:r>
      <w:r>
        <w:rPr>
          <w:color w:val="000000"/>
        </w:rPr>
        <w:t>aktivnosti</w:t>
      </w:r>
      <w:r w:rsidR="00C53094">
        <w:rPr>
          <w:color w:val="000000"/>
        </w:rPr>
        <w:t xml:space="preserve">, </w:t>
      </w:r>
      <w:r>
        <w:rPr>
          <w:color w:val="000000"/>
        </w:rPr>
        <w:t>izvršilaca</w:t>
      </w:r>
      <w:r w:rsidR="00C53094">
        <w:rPr>
          <w:color w:val="000000"/>
        </w:rPr>
        <w:t xml:space="preserve"> </w:t>
      </w:r>
      <w:r>
        <w:rPr>
          <w:color w:val="000000"/>
        </w:rPr>
        <w:t>aktivnosti</w:t>
      </w:r>
      <w:r w:rsidR="00C53094">
        <w:rPr>
          <w:color w:val="000000"/>
        </w:rPr>
        <w:t xml:space="preserve">, </w:t>
      </w:r>
      <w:r>
        <w:rPr>
          <w:color w:val="000000"/>
        </w:rPr>
        <w:t>načina</w:t>
      </w:r>
      <w:r w:rsidR="00C53094">
        <w:rPr>
          <w:color w:val="000000"/>
        </w:rPr>
        <w:t xml:space="preserve"> </w:t>
      </w:r>
      <w:r>
        <w:rPr>
          <w:color w:val="000000"/>
        </w:rPr>
        <w:t>angažovanja</w:t>
      </w:r>
      <w:r w:rsidR="00C53094">
        <w:rPr>
          <w:color w:val="000000"/>
        </w:rPr>
        <w:t xml:space="preserve"> </w:t>
      </w:r>
      <w:r>
        <w:rPr>
          <w:color w:val="000000"/>
        </w:rPr>
        <w:t>učesnika</w:t>
      </w:r>
      <w:r w:rsidR="00C53094">
        <w:rPr>
          <w:color w:val="000000"/>
        </w:rPr>
        <w:t xml:space="preserve"> </w:t>
      </w:r>
      <w:r>
        <w:rPr>
          <w:color w:val="000000"/>
        </w:rPr>
        <w:t>unutar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van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Ministarstva</w:t>
      </w:r>
      <w:r w:rsidR="00C53094">
        <w:rPr>
          <w:color w:val="000000"/>
        </w:rPr>
        <w:t xml:space="preserve">, </w:t>
      </w:r>
      <w:r>
        <w:rPr>
          <w:color w:val="000000"/>
        </w:rPr>
        <w:t>obezbeđenja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korišćenja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veze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uništavanja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postoje</w:t>
      </w:r>
      <w:r w:rsidR="00C53094">
        <w:rPr>
          <w:color w:val="000000"/>
        </w:rPr>
        <w:t xml:space="preserve"> </w:t>
      </w:r>
      <w:r>
        <w:rPr>
          <w:color w:val="000000"/>
        </w:rPr>
        <w:t>uslovi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sačinjavanje</w:t>
      </w:r>
      <w:r w:rsidR="00C53094">
        <w:rPr>
          <w:color w:val="000000"/>
        </w:rPr>
        <w:t xml:space="preserve"> </w:t>
      </w:r>
      <w:r>
        <w:rPr>
          <w:color w:val="000000"/>
        </w:rPr>
        <w:t>elaborata</w:t>
      </w:r>
      <w:r w:rsidR="00C53094">
        <w:rPr>
          <w:color w:val="000000"/>
        </w:rPr>
        <w:t xml:space="preserve">, </w:t>
      </w:r>
      <w:r>
        <w:rPr>
          <w:color w:val="000000"/>
        </w:rPr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uništavanja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Uništavanje</w:t>
      </w:r>
      <w:r w:rsidR="00C53094">
        <w:rPr>
          <w:color w:val="000000"/>
        </w:rPr>
        <w:t xml:space="preserve"> </w:t>
      </w:r>
      <w:r>
        <w:rPr>
          <w:color w:val="000000"/>
        </w:rPr>
        <w:t>zaostalih</w:t>
      </w:r>
      <w:r w:rsidR="00C53094">
        <w:rPr>
          <w:color w:val="000000"/>
        </w:rPr>
        <w:t xml:space="preserve"> </w:t>
      </w:r>
      <w:r>
        <w:rPr>
          <w:color w:val="000000"/>
        </w:rPr>
        <w:t>eksplozivnih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naprava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posedu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osnovu</w:t>
      </w:r>
      <w:r w:rsidR="00C53094">
        <w:rPr>
          <w:color w:val="000000"/>
        </w:rPr>
        <w:t xml:space="preserve"> </w:t>
      </w:r>
      <w:r>
        <w:rPr>
          <w:color w:val="000000"/>
        </w:rPr>
        <w:t>sačinjenog</w:t>
      </w:r>
      <w:r w:rsidR="00C53094">
        <w:rPr>
          <w:color w:val="000000"/>
        </w:rPr>
        <w:t xml:space="preserve"> </w:t>
      </w:r>
      <w:r>
        <w:rPr>
          <w:color w:val="000000"/>
        </w:rPr>
        <w:t>elaborata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bezbednom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obezbeđenom</w:t>
      </w:r>
      <w:r w:rsidR="00C53094">
        <w:rPr>
          <w:color w:val="000000"/>
        </w:rPr>
        <w:t xml:space="preserve"> </w:t>
      </w:r>
      <w:r>
        <w:rPr>
          <w:color w:val="000000"/>
        </w:rPr>
        <w:t>prostoru</w:t>
      </w:r>
      <w:r w:rsidR="00C53094">
        <w:rPr>
          <w:color w:val="000000"/>
        </w:rPr>
        <w:t xml:space="preserve"> (</w:t>
      </w:r>
      <w:r>
        <w:rPr>
          <w:color w:val="000000"/>
        </w:rPr>
        <w:t>poligonu</w:t>
      </w:r>
      <w:r w:rsidR="00C53094">
        <w:rPr>
          <w:color w:val="000000"/>
        </w:rPr>
        <w:t xml:space="preserve">),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prethodno</w:t>
      </w:r>
      <w:r w:rsidR="00C53094">
        <w:rPr>
          <w:color w:val="000000"/>
        </w:rPr>
        <w:t xml:space="preserve"> </w:t>
      </w:r>
      <w:r>
        <w:rPr>
          <w:color w:val="000000"/>
        </w:rPr>
        <w:t>pribavlјenoj</w:t>
      </w:r>
      <w:r w:rsidR="00C53094">
        <w:rPr>
          <w:color w:val="000000"/>
        </w:rPr>
        <w:t xml:space="preserve"> </w:t>
      </w:r>
      <w:r>
        <w:rPr>
          <w:color w:val="000000"/>
        </w:rPr>
        <w:t>saglasnosti</w:t>
      </w:r>
      <w:r w:rsidR="00C53094">
        <w:rPr>
          <w:color w:val="000000"/>
        </w:rPr>
        <w:t xml:space="preserve"> </w:t>
      </w:r>
      <w:r>
        <w:rPr>
          <w:color w:val="000000"/>
        </w:rPr>
        <w:t>nadležnog</w:t>
      </w:r>
      <w:r w:rsidR="00C53094">
        <w:rPr>
          <w:color w:val="000000"/>
        </w:rPr>
        <w:t xml:space="preserve"> </w:t>
      </w:r>
      <w:r>
        <w:rPr>
          <w:color w:val="000000"/>
        </w:rPr>
        <w:t>javnog</w:t>
      </w:r>
      <w:r w:rsidR="00C53094">
        <w:rPr>
          <w:color w:val="000000"/>
        </w:rPr>
        <w:t xml:space="preserve"> </w:t>
      </w:r>
      <w:r>
        <w:rPr>
          <w:color w:val="000000"/>
        </w:rPr>
        <w:t>tužioca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drugog</w:t>
      </w:r>
      <w:r w:rsidR="00C53094">
        <w:rPr>
          <w:color w:val="000000"/>
        </w:rPr>
        <w:t xml:space="preserve"> </w:t>
      </w:r>
      <w:r>
        <w:rPr>
          <w:color w:val="000000"/>
        </w:rPr>
        <w:t>nadležnog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Direkcije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okolnosti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dozvolјavaju</w:t>
      </w:r>
      <w:r w:rsidR="00C53094">
        <w:rPr>
          <w:color w:val="000000"/>
        </w:rPr>
        <w:t xml:space="preserve">, </w:t>
      </w:r>
      <w:r>
        <w:rPr>
          <w:color w:val="000000"/>
        </w:rPr>
        <w:t>uništavanje</w:t>
      </w:r>
      <w:r w:rsidR="00C53094">
        <w:rPr>
          <w:color w:val="000000"/>
        </w:rPr>
        <w:t xml:space="preserve"> </w:t>
      </w:r>
      <w:r>
        <w:rPr>
          <w:color w:val="000000"/>
        </w:rPr>
        <w:t>zaostalih</w:t>
      </w:r>
      <w:r w:rsidR="00C53094">
        <w:rPr>
          <w:color w:val="000000"/>
        </w:rPr>
        <w:t xml:space="preserve"> </w:t>
      </w:r>
      <w:r>
        <w:rPr>
          <w:color w:val="000000"/>
        </w:rPr>
        <w:t>eksplozivnih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naprava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posedu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 </w:t>
      </w:r>
      <w:r>
        <w:rPr>
          <w:color w:val="000000"/>
        </w:rPr>
        <w:t>izvršiće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kriminalističko</w:t>
      </w:r>
      <w:r w:rsidR="00C53094">
        <w:rPr>
          <w:color w:val="000000"/>
        </w:rPr>
        <w:t>-</w:t>
      </w:r>
      <w:r>
        <w:rPr>
          <w:color w:val="000000"/>
        </w:rPr>
        <w:t>forenzičke</w:t>
      </w:r>
      <w:r w:rsidR="00C53094">
        <w:rPr>
          <w:color w:val="000000"/>
        </w:rPr>
        <w:t xml:space="preserve"> </w:t>
      </w:r>
      <w:r>
        <w:rPr>
          <w:color w:val="000000"/>
        </w:rPr>
        <w:t>obrade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veštačenja</w:t>
      </w:r>
      <w:r w:rsidR="00C53094">
        <w:rPr>
          <w:color w:val="000000"/>
        </w:rPr>
        <w:t xml:space="preserve">,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bila</w:t>
      </w:r>
      <w:r w:rsidR="00C53094">
        <w:rPr>
          <w:color w:val="000000"/>
        </w:rPr>
        <w:t xml:space="preserve"> </w:t>
      </w:r>
      <w:r>
        <w:rPr>
          <w:color w:val="000000"/>
        </w:rPr>
        <w:t>određena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Transport</w:t>
      </w:r>
      <w:r w:rsidR="00C53094">
        <w:rPr>
          <w:color w:val="000000"/>
        </w:rPr>
        <w:t xml:space="preserve"> </w:t>
      </w:r>
      <w:r>
        <w:rPr>
          <w:color w:val="000000"/>
        </w:rPr>
        <w:t>eksplozivnih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naprava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sprovođenja</w:t>
      </w:r>
      <w:r w:rsidR="00C53094">
        <w:rPr>
          <w:color w:val="000000"/>
        </w:rPr>
        <w:t xml:space="preserve"> </w:t>
      </w:r>
      <w:r>
        <w:rPr>
          <w:color w:val="000000"/>
        </w:rPr>
        <w:t>radnji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</w:t>
      </w:r>
      <w:r w:rsidR="00C53094">
        <w:rPr>
          <w:color w:val="000000"/>
        </w:rPr>
        <w:t xml:space="preserve">. 4. </w:t>
      </w:r>
      <w:r>
        <w:rPr>
          <w:color w:val="000000"/>
        </w:rPr>
        <w:t>i</w:t>
      </w:r>
      <w:r w:rsidR="00C53094">
        <w:rPr>
          <w:color w:val="000000"/>
        </w:rPr>
        <w:t xml:space="preserve"> 5.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vrše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reguliše</w:t>
      </w:r>
      <w:r w:rsidR="00C53094">
        <w:rPr>
          <w:color w:val="000000"/>
        </w:rPr>
        <w:t xml:space="preserve"> </w:t>
      </w:r>
      <w:r>
        <w:rPr>
          <w:color w:val="000000"/>
        </w:rPr>
        <w:t>transport</w:t>
      </w:r>
      <w:r w:rsidR="00C53094">
        <w:rPr>
          <w:color w:val="000000"/>
        </w:rPr>
        <w:t xml:space="preserve"> </w:t>
      </w:r>
      <w:r>
        <w:rPr>
          <w:color w:val="000000"/>
        </w:rPr>
        <w:t>opasne</w:t>
      </w:r>
      <w:r w:rsidR="00C53094">
        <w:rPr>
          <w:color w:val="000000"/>
        </w:rPr>
        <w:t xml:space="preserve"> </w:t>
      </w:r>
      <w:r>
        <w:rPr>
          <w:color w:val="000000"/>
        </w:rPr>
        <w:t>robe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Preventivan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kontradiverzioni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pregled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50.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Preventivan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prethodno</w:t>
      </w:r>
      <w:r w:rsidR="00C53094">
        <w:rPr>
          <w:color w:val="000000"/>
        </w:rPr>
        <w:t xml:space="preserve"> </w:t>
      </w:r>
      <w:r>
        <w:rPr>
          <w:color w:val="000000"/>
        </w:rPr>
        <w:t>sačinjenim</w:t>
      </w:r>
      <w:r w:rsidR="00C53094">
        <w:rPr>
          <w:color w:val="000000"/>
        </w:rPr>
        <w:t xml:space="preserve"> </w:t>
      </w:r>
      <w:r>
        <w:rPr>
          <w:color w:val="000000"/>
        </w:rPr>
        <w:t>planom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Preventivan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obuhvata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objekata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posebnog</w:t>
      </w:r>
      <w:r w:rsidR="00C53094">
        <w:rPr>
          <w:color w:val="000000"/>
        </w:rPr>
        <w:t xml:space="preserve"> </w:t>
      </w:r>
      <w:r>
        <w:rPr>
          <w:color w:val="000000"/>
        </w:rPr>
        <w:t>značaja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odbranu</w:t>
      </w:r>
      <w:r w:rsidR="00C53094">
        <w:rPr>
          <w:color w:val="000000"/>
        </w:rPr>
        <w:t xml:space="preserve"> </w:t>
      </w:r>
      <w:r>
        <w:rPr>
          <w:color w:val="000000"/>
        </w:rPr>
        <w:t>zemlјe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objekata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obezbeđuju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bezbedonosno</w:t>
      </w:r>
      <w:r w:rsidR="00C53094">
        <w:rPr>
          <w:color w:val="000000"/>
        </w:rPr>
        <w:t xml:space="preserve"> </w:t>
      </w:r>
      <w:r>
        <w:rPr>
          <w:color w:val="000000"/>
        </w:rPr>
        <w:t>štite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Preventivni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obučeni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završenim</w:t>
      </w:r>
      <w:r w:rsidR="00C53094">
        <w:rPr>
          <w:color w:val="000000"/>
        </w:rPr>
        <w:t xml:space="preserve"> </w:t>
      </w:r>
      <w:r>
        <w:rPr>
          <w:color w:val="000000"/>
        </w:rPr>
        <w:t>osnovnim</w:t>
      </w:r>
      <w:r w:rsidR="00C53094">
        <w:rPr>
          <w:color w:val="000000"/>
        </w:rPr>
        <w:t xml:space="preserve"> </w:t>
      </w:r>
      <w:r>
        <w:rPr>
          <w:color w:val="000000"/>
        </w:rPr>
        <w:t>kursom</w:t>
      </w:r>
      <w:r w:rsidR="00C53094">
        <w:rPr>
          <w:color w:val="000000"/>
        </w:rPr>
        <w:t xml:space="preserve"> </w:t>
      </w:r>
      <w:r>
        <w:rPr>
          <w:color w:val="000000"/>
        </w:rPr>
        <w:t>kriminalističke</w:t>
      </w:r>
      <w:r w:rsidR="00C53094">
        <w:rPr>
          <w:color w:val="000000"/>
        </w:rPr>
        <w:t xml:space="preserve"> </w:t>
      </w:r>
      <w:r>
        <w:rPr>
          <w:color w:val="000000"/>
        </w:rPr>
        <w:t>tehnike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forenzike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kursom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zaštitu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pravilu</w:t>
      </w:r>
      <w:r w:rsidR="00C53094">
        <w:rPr>
          <w:color w:val="000000"/>
        </w:rPr>
        <w:t xml:space="preserve">, </w:t>
      </w:r>
      <w:r>
        <w:rPr>
          <w:color w:val="000000"/>
        </w:rPr>
        <w:t>osim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bezbednosni</w:t>
      </w:r>
      <w:r w:rsidR="00C53094">
        <w:rPr>
          <w:color w:val="000000"/>
        </w:rPr>
        <w:t xml:space="preserve"> </w:t>
      </w:r>
      <w:r>
        <w:rPr>
          <w:color w:val="000000"/>
        </w:rPr>
        <w:t>razlozi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zahtevaju</w:t>
      </w:r>
      <w:r w:rsidR="00C53094">
        <w:rPr>
          <w:color w:val="000000"/>
        </w:rPr>
        <w:t xml:space="preserve"> </w:t>
      </w:r>
      <w:r>
        <w:rPr>
          <w:color w:val="000000"/>
        </w:rPr>
        <w:t>drugačije</w:t>
      </w:r>
      <w:r w:rsidR="00C53094">
        <w:rPr>
          <w:color w:val="000000"/>
        </w:rPr>
        <w:t xml:space="preserve">, </w:t>
      </w:r>
      <w:r>
        <w:rPr>
          <w:color w:val="000000"/>
        </w:rPr>
        <w:t>preventivni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prisustvu</w:t>
      </w:r>
      <w:r w:rsidR="00C53094">
        <w:rPr>
          <w:color w:val="000000"/>
        </w:rPr>
        <w:t xml:space="preserve"> </w:t>
      </w:r>
      <w:r>
        <w:rPr>
          <w:color w:val="000000"/>
        </w:rPr>
        <w:t>odgovornog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zaduženog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poslove</w:t>
      </w:r>
      <w:r w:rsidR="00C53094">
        <w:rPr>
          <w:color w:val="000000"/>
        </w:rPr>
        <w:t xml:space="preserve"> </w:t>
      </w:r>
      <w:r>
        <w:rPr>
          <w:color w:val="000000"/>
        </w:rPr>
        <w:t>bezbednosti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zaštite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radu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ima</w:t>
      </w:r>
      <w:r w:rsidR="00C53094">
        <w:rPr>
          <w:color w:val="000000"/>
        </w:rPr>
        <w:t xml:space="preserve"> </w:t>
      </w:r>
      <w:r>
        <w:rPr>
          <w:color w:val="000000"/>
        </w:rPr>
        <w:t>pristup</w:t>
      </w:r>
      <w:r w:rsidR="00C53094">
        <w:rPr>
          <w:color w:val="000000"/>
        </w:rPr>
        <w:t xml:space="preserve"> </w:t>
      </w:r>
      <w:r>
        <w:rPr>
          <w:color w:val="000000"/>
        </w:rPr>
        <w:t>svim</w:t>
      </w:r>
      <w:r w:rsidR="00C53094">
        <w:rPr>
          <w:color w:val="000000"/>
        </w:rPr>
        <w:t xml:space="preserve"> </w:t>
      </w:r>
      <w:r>
        <w:rPr>
          <w:color w:val="000000"/>
        </w:rPr>
        <w:t>prostorima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prostorijama</w:t>
      </w:r>
      <w:r w:rsidR="00C53094">
        <w:rPr>
          <w:color w:val="000000"/>
        </w:rPr>
        <w:t xml:space="preserve"> (</w:t>
      </w:r>
      <w:r>
        <w:rPr>
          <w:color w:val="000000"/>
        </w:rPr>
        <w:t>otklјučanim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zaklјučanim</w:t>
      </w:r>
      <w:r w:rsidR="00C53094">
        <w:rPr>
          <w:color w:val="000000"/>
        </w:rPr>
        <w:t>).</w:t>
      </w:r>
    </w:p>
    <w:p w:rsidR="00D86F14" w:rsidRDefault="00C6615A">
      <w:pPr>
        <w:spacing w:after="150"/>
      </w:pP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preventivnog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,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obučeni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izvršiti</w:t>
      </w:r>
      <w:r>
        <w:rPr>
          <w:color w:val="000000"/>
        </w:rPr>
        <w:t xml:space="preserve"> </w:t>
      </w:r>
      <w:r w:rsidR="00C6615A">
        <w:rPr>
          <w:color w:val="000000"/>
        </w:rPr>
        <w:t>pregled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pribaviti</w:t>
      </w:r>
      <w:r>
        <w:rPr>
          <w:color w:val="000000"/>
        </w:rPr>
        <w:t xml:space="preserve"> </w:t>
      </w:r>
      <w:r w:rsidR="00C6615A">
        <w:rPr>
          <w:color w:val="000000"/>
        </w:rPr>
        <w:t>dokumentaciju</w:t>
      </w:r>
      <w:r>
        <w:rPr>
          <w:color w:val="000000"/>
        </w:rPr>
        <w:t xml:space="preserve"> (</w:t>
      </w:r>
      <w:r w:rsidR="00C6615A">
        <w:rPr>
          <w:color w:val="000000"/>
        </w:rPr>
        <w:t>skice</w:t>
      </w:r>
      <w:r>
        <w:rPr>
          <w:color w:val="000000"/>
        </w:rPr>
        <w:t xml:space="preserve"> </w:t>
      </w:r>
      <w:r w:rsidR="00C6615A">
        <w:rPr>
          <w:color w:val="000000"/>
        </w:rPr>
        <w:t>objekta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prilaznim</w:t>
      </w:r>
      <w:r>
        <w:rPr>
          <w:color w:val="000000"/>
        </w:rPr>
        <w:t xml:space="preserve">, </w:t>
      </w:r>
      <w:r w:rsidR="00C6615A">
        <w:rPr>
          <w:color w:val="000000"/>
        </w:rPr>
        <w:t>evakuacionim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protivpožarnim</w:t>
      </w:r>
      <w:r>
        <w:rPr>
          <w:color w:val="000000"/>
        </w:rPr>
        <w:t xml:space="preserve"> </w:t>
      </w:r>
      <w:r w:rsidR="00C6615A">
        <w:rPr>
          <w:color w:val="000000"/>
        </w:rPr>
        <w:t>putevima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dr</w:t>
      </w:r>
      <w:r>
        <w:rPr>
          <w:color w:val="000000"/>
        </w:rPr>
        <w:t>.);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odgovornom</w:t>
      </w:r>
      <w:r>
        <w:rPr>
          <w:color w:val="000000"/>
        </w:rPr>
        <w:t xml:space="preserve"> </w:t>
      </w:r>
      <w:r w:rsidR="00C6615A">
        <w:rPr>
          <w:color w:val="000000"/>
        </w:rPr>
        <w:t>licu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licu</w:t>
      </w:r>
      <w:r>
        <w:rPr>
          <w:color w:val="000000"/>
        </w:rPr>
        <w:t xml:space="preserve"> </w:t>
      </w:r>
      <w:r w:rsidR="00C6615A">
        <w:rPr>
          <w:color w:val="000000"/>
        </w:rPr>
        <w:t>zaduženom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poslove</w:t>
      </w:r>
      <w:r>
        <w:rPr>
          <w:color w:val="000000"/>
        </w:rPr>
        <w:t xml:space="preserve"> </w:t>
      </w:r>
      <w:r w:rsidR="00C6615A">
        <w:rPr>
          <w:color w:val="000000"/>
        </w:rPr>
        <w:t>bezbednosti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zaštite</w:t>
      </w:r>
      <w:r>
        <w:rPr>
          <w:color w:val="000000"/>
        </w:rPr>
        <w:t xml:space="preserve"> </w:t>
      </w:r>
      <w:r w:rsidR="00C6615A">
        <w:rPr>
          <w:color w:val="000000"/>
        </w:rPr>
        <w:t>na</w:t>
      </w:r>
      <w:r>
        <w:rPr>
          <w:color w:val="000000"/>
        </w:rPr>
        <w:t xml:space="preserve"> </w:t>
      </w:r>
      <w:r w:rsidR="00C6615A">
        <w:rPr>
          <w:color w:val="000000"/>
        </w:rPr>
        <w:t>radu</w:t>
      </w:r>
      <w:r>
        <w:rPr>
          <w:color w:val="000000"/>
        </w:rPr>
        <w:t xml:space="preserve"> </w:t>
      </w:r>
      <w:r w:rsidR="00C6615A">
        <w:rPr>
          <w:color w:val="000000"/>
        </w:rPr>
        <w:t>ukazati</w:t>
      </w:r>
      <w:r>
        <w:rPr>
          <w:color w:val="000000"/>
        </w:rPr>
        <w:t xml:space="preserve"> </w:t>
      </w:r>
      <w:r w:rsidR="00C6615A">
        <w:rPr>
          <w:color w:val="000000"/>
        </w:rPr>
        <w:t>na</w:t>
      </w:r>
      <w:r>
        <w:rPr>
          <w:color w:val="000000"/>
        </w:rPr>
        <w:t xml:space="preserve"> </w:t>
      </w:r>
      <w:r w:rsidR="00C6615A">
        <w:rPr>
          <w:color w:val="000000"/>
        </w:rPr>
        <w:t>mere</w:t>
      </w:r>
      <w:r>
        <w:rPr>
          <w:color w:val="000000"/>
        </w:rPr>
        <w:t xml:space="preserve"> </w:t>
      </w:r>
      <w:r w:rsidR="00C6615A">
        <w:rPr>
          <w:color w:val="000000"/>
        </w:rPr>
        <w:t>koje</w:t>
      </w:r>
      <w:r>
        <w:rPr>
          <w:color w:val="000000"/>
        </w:rPr>
        <w:t xml:space="preserve"> </w:t>
      </w:r>
      <w:r w:rsidR="00C6615A">
        <w:rPr>
          <w:color w:val="000000"/>
        </w:rPr>
        <w:t>bi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okviru</w:t>
      </w:r>
      <w:r>
        <w:rPr>
          <w:color w:val="000000"/>
        </w:rPr>
        <w:t xml:space="preserve"> </w:t>
      </w:r>
      <w:r w:rsidR="00C6615A">
        <w:rPr>
          <w:color w:val="000000"/>
        </w:rPr>
        <w:t>redovnog</w:t>
      </w:r>
      <w:r>
        <w:rPr>
          <w:color w:val="000000"/>
        </w:rPr>
        <w:t xml:space="preserve"> </w:t>
      </w:r>
      <w:r w:rsidR="00C6615A">
        <w:rPr>
          <w:color w:val="000000"/>
        </w:rPr>
        <w:t>funkcionisanja</w:t>
      </w:r>
      <w:r>
        <w:rPr>
          <w:color w:val="000000"/>
        </w:rPr>
        <w:t xml:space="preserve"> </w:t>
      </w:r>
      <w:r w:rsidR="00C6615A">
        <w:rPr>
          <w:color w:val="000000"/>
        </w:rPr>
        <w:t>trebalo</w:t>
      </w:r>
      <w:r>
        <w:rPr>
          <w:color w:val="000000"/>
        </w:rPr>
        <w:t xml:space="preserve"> </w:t>
      </w:r>
      <w:r w:rsidR="00C6615A">
        <w:rPr>
          <w:color w:val="000000"/>
        </w:rPr>
        <w:t>preduzeti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cilјu</w:t>
      </w:r>
      <w:r>
        <w:rPr>
          <w:color w:val="000000"/>
        </w:rPr>
        <w:t xml:space="preserve"> </w:t>
      </w:r>
      <w:r w:rsidR="00C6615A">
        <w:rPr>
          <w:color w:val="000000"/>
        </w:rPr>
        <w:t>zaštite</w:t>
      </w:r>
      <w:r>
        <w:rPr>
          <w:color w:val="000000"/>
        </w:rPr>
        <w:t xml:space="preserve"> </w:t>
      </w:r>
      <w:r w:rsidR="00C6615A">
        <w:rPr>
          <w:color w:val="000000"/>
        </w:rPr>
        <w:t>života</w:t>
      </w:r>
      <w:r>
        <w:rPr>
          <w:color w:val="000000"/>
        </w:rPr>
        <w:t xml:space="preserve"> </w:t>
      </w:r>
      <w:r w:rsidR="00C6615A">
        <w:rPr>
          <w:color w:val="000000"/>
        </w:rPr>
        <w:t>lјudi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imovine</w:t>
      </w:r>
      <w:r>
        <w:rPr>
          <w:color w:val="000000"/>
        </w:rPr>
        <w:t xml:space="preserve">, </w:t>
      </w:r>
      <w:r w:rsidR="00C6615A">
        <w:rPr>
          <w:color w:val="000000"/>
        </w:rPr>
        <w:t>kao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prilikom</w:t>
      </w:r>
      <w:r>
        <w:rPr>
          <w:color w:val="000000"/>
        </w:rPr>
        <w:t xml:space="preserve"> </w:t>
      </w:r>
      <w:r w:rsidR="00C6615A">
        <w:rPr>
          <w:color w:val="000000"/>
        </w:rPr>
        <w:t>postupanja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slučaju</w:t>
      </w:r>
      <w:r>
        <w:rPr>
          <w:color w:val="000000"/>
        </w:rPr>
        <w:t xml:space="preserve"> </w:t>
      </w:r>
      <w:r w:rsidR="00C6615A">
        <w:rPr>
          <w:color w:val="000000"/>
        </w:rPr>
        <w:t>incidentne</w:t>
      </w:r>
      <w:r>
        <w:rPr>
          <w:color w:val="000000"/>
        </w:rPr>
        <w:t xml:space="preserve"> </w:t>
      </w:r>
      <w:r w:rsidR="00C6615A">
        <w:rPr>
          <w:color w:val="000000"/>
        </w:rPr>
        <w:t>situacije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dojave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prisutnosti</w:t>
      </w:r>
      <w:r>
        <w:rPr>
          <w:color w:val="000000"/>
        </w:rPr>
        <w:t xml:space="preserve"> </w:t>
      </w:r>
      <w:r w:rsidR="00C6615A">
        <w:rPr>
          <w:color w:val="000000"/>
        </w:rPr>
        <w:t>eksplozivne</w:t>
      </w:r>
      <w:r>
        <w:rPr>
          <w:color w:val="000000"/>
        </w:rPr>
        <w:t xml:space="preserve"> </w:t>
      </w:r>
      <w:r w:rsidR="00C6615A">
        <w:rPr>
          <w:color w:val="000000"/>
        </w:rPr>
        <w:t>naprave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3) </w:t>
      </w:r>
      <w:r w:rsidR="00C6615A">
        <w:rPr>
          <w:color w:val="000000"/>
        </w:rPr>
        <w:t>predati</w:t>
      </w:r>
      <w:r>
        <w:rPr>
          <w:color w:val="000000"/>
        </w:rPr>
        <w:t xml:space="preserve"> </w:t>
      </w:r>
      <w:r w:rsidR="00C6615A">
        <w:rPr>
          <w:color w:val="000000"/>
        </w:rPr>
        <w:t>opšte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posebno</w:t>
      </w:r>
      <w:r>
        <w:rPr>
          <w:color w:val="000000"/>
        </w:rPr>
        <w:t xml:space="preserve"> </w:t>
      </w:r>
      <w:r w:rsidR="00C6615A">
        <w:rPr>
          <w:color w:val="000000"/>
        </w:rPr>
        <w:t>pisano</w:t>
      </w:r>
      <w:r>
        <w:rPr>
          <w:color w:val="000000"/>
        </w:rPr>
        <w:t xml:space="preserve"> </w:t>
      </w:r>
      <w:r w:rsidR="00C6615A">
        <w:rPr>
          <w:color w:val="000000"/>
        </w:rPr>
        <w:t>uputstvo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postupanju</w:t>
      </w:r>
      <w:r>
        <w:rPr>
          <w:color w:val="000000"/>
        </w:rPr>
        <w:t xml:space="preserve"> </w:t>
      </w:r>
      <w:r w:rsidR="00C6615A">
        <w:rPr>
          <w:color w:val="000000"/>
        </w:rPr>
        <w:t>prilikom</w:t>
      </w:r>
      <w:r>
        <w:rPr>
          <w:color w:val="000000"/>
        </w:rPr>
        <w:t xml:space="preserve"> </w:t>
      </w:r>
      <w:r w:rsidR="00C6615A">
        <w:rPr>
          <w:color w:val="000000"/>
        </w:rPr>
        <w:t>redovnog</w:t>
      </w:r>
      <w:r>
        <w:rPr>
          <w:color w:val="000000"/>
        </w:rPr>
        <w:t xml:space="preserve"> </w:t>
      </w:r>
      <w:r w:rsidR="00C6615A">
        <w:rPr>
          <w:color w:val="000000"/>
        </w:rPr>
        <w:t>obavlјanja</w:t>
      </w:r>
      <w:r>
        <w:rPr>
          <w:color w:val="000000"/>
        </w:rPr>
        <w:t xml:space="preserve"> </w:t>
      </w:r>
      <w:r w:rsidR="00C6615A">
        <w:rPr>
          <w:color w:val="000000"/>
        </w:rPr>
        <w:t>posla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primlјene</w:t>
      </w:r>
      <w:r>
        <w:rPr>
          <w:color w:val="000000"/>
        </w:rPr>
        <w:t xml:space="preserve"> </w:t>
      </w:r>
      <w:r w:rsidR="00C6615A">
        <w:rPr>
          <w:color w:val="000000"/>
        </w:rPr>
        <w:t>dojave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postavlјanju</w:t>
      </w:r>
      <w:r>
        <w:rPr>
          <w:color w:val="000000"/>
        </w:rPr>
        <w:t xml:space="preserve"> </w:t>
      </w:r>
      <w:r w:rsidR="00C6615A">
        <w:rPr>
          <w:color w:val="000000"/>
        </w:rPr>
        <w:t>eksplozivne</w:t>
      </w:r>
      <w:r>
        <w:rPr>
          <w:color w:val="000000"/>
        </w:rPr>
        <w:t xml:space="preserve"> </w:t>
      </w:r>
      <w:r w:rsidR="00C6615A">
        <w:rPr>
          <w:color w:val="000000"/>
        </w:rPr>
        <w:t>naprave</w:t>
      </w:r>
      <w:r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Opšte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uputstvo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5. </w:t>
      </w:r>
      <w:r>
        <w:rPr>
          <w:color w:val="000000"/>
        </w:rPr>
        <w:t>tačka</w:t>
      </w:r>
      <w:r w:rsidR="00C53094">
        <w:rPr>
          <w:color w:val="000000"/>
        </w:rPr>
        <w:t xml:space="preserve"> 3)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predlog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obučenog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donosi</w:t>
      </w:r>
      <w:r w:rsidR="00C53094">
        <w:rPr>
          <w:color w:val="000000"/>
        </w:rPr>
        <w:t xml:space="preserve"> </w:t>
      </w: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prethodno</w:t>
      </w:r>
      <w:r w:rsidR="00C53094">
        <w:rPr>
          <w:color w:val="000000"/>
        </w:rPr>
        <w:t xml:space="preserve"> </w:t>
      </w:r>
      <w:r>
        <w:rPr>
          <w:color w:val="000000"/>
        </w:rPr>
        <w:t>pribavlјeno</w:t>
      </w:r>
      <w:r w:rsidR="00C53094">
        <w:rPr>
          <w:color w:val="000000"/>
        </w:rPr>
        <w:t xml:space="preserve"> </w:t>
      </w:r>
      <w:r>
        <w:rPr>
          <w:color w:val="000000"/>
        </w:rPr>
        <w:t>odobrenje</w:t>
      </w:r>
      <w:r w:rsidR="00C53094">
        <w:rPr>
          <w:color w:val="000000"/>
        </w:rPr>
        <w:t xml:space="preserve"> </w:t>
      </w:r>
      <w:r>
        <w:rPr>
          <w:color w:val="000000"/>
        </w:rPr>
        <w:t>Direkcije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izvršenom</w:t>
      </w:r>
      <w:r w:rsidR="00C53094">
        <w:rPr>
          <w:color w:val="000000"/>
        </w:rPr>
        <w:t xml:space="preserve"> </w:t>
      </w:r>
      <w:r>
        <w:rPr>
          <w:color w:val="000000"/>
        </w:rPr>
        <w:t>preventivnom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pregledu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ima</w:t>
      </w:r>
      <w:r w:rsidR="00C53094">
        <w:rPr>
          <w:color w:val="000000"/>
        </w:rPr>
        <w:t xml:space="preserve">, </w:t>
      </w:r>
      <w:r>
        <w:rPr>
          <w:color w:val="000000"/>
        </w:rPr>
        <w:t>prilaže</w:t>
      </w:r>
      <w:r w:rsidR="00C53094">
        <w:rPr>
          <w:color w:val="000000"/>
        </w:rPr>
        <w:t xml:space="preserve"> </w:t>
      </w:r>
      <w:r>
        <w:rPr>
          <w:color w:val="000000"/>
        </w:rPr>
        <w:t>prateća</w:t>
      </w:r>
      <w:r w:rsidR="00C53094">
        <w:rPr>
          <w:color w:val="000000"/>
        </w:rPr>
        <w:t xml:space="preserve"> </w:t>
      </w:r>
      <w:r>
        <w:rPr>
          <w:color w:val="000000"/>
        </w:rPr>
        <w:t>dokumentacija</w:t>
      </w:r>
      <w:r w:rsidR="00C53094">
        <w:rPr>
          <w:color w:val="000000"/>
        </w:rPr>
        <w:t xml:space="preserve"> (</w:t>
      </w:r>
      <w:r>
        <w:rPr>
          <w:color w:val="000000"/>
        </w:rPr>
        <w:t>skice</w:t>
      </w:r>
      <w:r w:rsidR="00C53094">
        <w:rPr>
          <w:color w:val="000000"/>
        </w:rPr>
        <w:t xml:space="preserve">, </w:t>
      </w:r>
      <w:r>
        <w:rPr>
          <w:color w:val="000000"/>
        </w:rPr>
        <w:t>fotodokumentacija</w:t>
      </w:r>
      <w:r w:rsidR="00C53094">
        <w:rPr>
          <w:color w:val="000000"/>
        </w:rPr>
        <w:t xml:space="preserve">, </w:t>
      </w:r>
      <w:r>
        <w:rPr>
          <w:color w:val="000000"/>
        </w:rPr>
        <w:t>prostorni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unutrašnji</w:t>
      </w:r>
      <w:r w:rsidR="00C53094">
        <w:rPr>
          <w:color w:val="000000"/>
        </w:rPr>
        <w:t xml:space="preserve"> </w:t>
      </w:r>
      <w:r>
        <w:rPr>
          <w:color w:val="000000"/>
        </w:rPr>
        <w:t>planovi</w:t>
      </w:r>
      <w:r w:rsidR="00C53094">
        <w:rPr>
          <w:color w:val="000000"/>
        </w:rPr>
        <w:t xml:space="preserve"> </w:t>
      </w:r>
      <w:r>
        <w:rPr>
          <w:color w:val="000000"/>
        </w:rPr>
        <w:t>objekta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slično</w:t>
      </w:r>
      <w:r w:rsidR="00C53094">
        <w:rPr>
          <w:color w:val="000000"/>
        </w:rPr>
        <w:t>).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Hemijski</w:t>
      </w:r>
      <w:r w:rsidR="00C53094">
        <w:rPr>
          <w:i/>
          <w:color w:val="000000"/>
        </w:rPr>
        <w:t xml:space="preserve">, </w:t>
      </w:r>
      <w:r>
        <w:rPr>
          <w:i/>
          <w:color w:val="000000"/>
        </w:rPr>
        <w:t>biološki</w:t>
      </w:r>
      <w:r w:rsidR="00C53094">
        <w:rPr>
          <w:i/>
          <w:color w:val="000000"/>
        </w:rPr>
        <w:t xml:space="preserve">, </w:t>
      </w:r>
      <w:r>
        <w:rPr>
          <w:i/>
          <w:color w:val="000000"/>
        </w:rPr>
        <w:t>radiološki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nuklearni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kontradiverzioni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pregled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51.</w:t>
      </w:r>
    </w:p>
    <w:p w:rsidR="00D86F14" w:rsidRDefault="00C6615A">
      <w:pPr>
        <w:spacing w:after="150"/>
      </w:pPr>
      <w:r>
        <w:rPr>
          <w:color w:val="000000"/>
        </w:rPr>
        <w:t>Hemijski</w:t>
      </w:r>
      <w:r w:rsidR="00C53094">
        <w:rPr>
          <w:color w:val="000000"/>
        </w:rPr>
        <w:t xml:space="preserve">, </w:t>
      </w:r>
      <w:r>
        <w:rPr>
          <w:color w:val="000000"/>
        </w:rPr>
        <w:t>biološki</w:t>
      </w:r>
      <w:r w:rsidR="00C53094">
        <w:rPr>
          <w:color w:val="000000"/>
        </w:rPr>
        <w:t xml:space="preserve">, </w:t>
      </w:r>
      <w:r>
        <w:rPr>
          <w:color w:val="000000"/>
        </w:rPr>
        <w:t>radiološki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nuklearni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obavlјanja</w:t>
      </w:r>
      <w:r w:rsidR="00C53094">
        <w:rPr>
          <w:color w:val="000000"/>
        </w:rPr>
        <w:t xml:space="preserve"> </w:t>
      </w:r>
      <w:r>
        <w:rPr>
          <w:color w:val="000000"/>
        </w:rPr>
        <w:t>redovnih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vanrednih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zasebno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Hemijski</w:t>
      </w:r>
      <w:r w:rsidR="00C53094">
        <w:rPr>
          <w:color w:val="000000"/>
        </w:rPr>
        <w:t xml:space="preserve">, </w:t>
      </w:r>
      <w:r>
        <w:rPr>
          <w:color w:val="000000"/>
        </w:rPr>
        <w:t>biološki</w:t>
      </w:r>
      <w:r w:rsidR="00C53094">
        <w:rPr>
          <w:color w:val="000000"/>
        </w:rPr>
        <w:t xml:space="preserve">, </w:t>
      </w:r>
      <w:r>
        <w:rPr>
          <w:color w:val="000000"/>
        </w:rPr>
        <w:t>radiološki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nuklearni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obuhvata</w:t>
      </w:r>
      <w:r w:rsidR="00C53094">
        <w:rPr>
          <w:color w:val="000000"/>
        </w:rPr>
        <w:t xml:space="preserve"> </w:t>
      </w:r>
      <w:r>
        <w:rPr>
          <w:color w:val="000000"/>
        </w:rPr>
        <w:t>detekciju</w:t>
      </w:r>
      <w:r w:rsidR="00C53094">
        <w:rPr>
          <w:color w:val="000000"/>
        </w:rPr>
        <w:t xml:space="preserve">, </w:t>
      </w:r>
      <w:r>
        <w:rPr>
          <w:color w:val="000000"/>
        </w:rPr>
        <w:t>pronalaženje</w:t>
      </w:r>
      <w:r w:rsidR="00C53094">
        <w:rPr>
          <w:color w:val="000000"/>
        </w:rPr>
        <w:t xml:space="preserve">, </w:t>
      </w:r>
      <w:r>
        <w:rPr>
          <w:color w:val="000000"/>
        </w:rPr>
        <w:t>obezbeđenje</w:t>
      </w:r>
      <w:r w:rsidR="00C53094">
        <w:rPr>
          <w:color w:val="000000"/>
        </w:rPr>
        <w:t xml:space="preserve">, </w:t>
      </w:r>
      <w:r>
        <w:rPr>
          <w:color w:val="000000"/>
        </w:rPr>
        <w:t>pakovanje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transport</w:t>
      </w:r>
      <w:r w:rsidR="00C53094">
        <w:rPr>
          <w:color w:val="000000"/>
        </w:rPr>
        <w:t xml:space="preserve"> </w:t>
      </w:r>
      <w:r>
        <w:rPr>
          <w:color w:val="000000"/>
        </w:rPr>
        <w:t>opasnih</w:t>
      </w:r>
      <w:r w:rsidR="00C53094">
        <w:rPr>
          <w:color w:val="000000"/>
        </w:rPr>
        <w:t xml:space="preserve"> </w:t>
      </w:r>
      <w:r>
        <w:rPr>
          <w:color w:val="000000"/>
        </w:rPr>
        <w:t>materija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dekontaminaciju</w:t>
      </w:r>
      <w:r w:rsidR="00C53094">
        <w:rPr>
          <w:color w:val="000000"/>
        </w:rPr>
        <w:t xml:space="preserve"> </w:t>
      </w:r>
      <w:r>
        <w:rPr>
          <w:color w:val="000000"/>
        </w:rPr>
        <w:t>lјudi</w:t>
      </w:r>
      <w:r w:rsidR="00C53094">
        <w:rPr>
          <w:color w:val="000000"/>
        </w:rPr>
        <w:t xml:space="preserve">, </w:t>
      </w:r>
      <w:r>
        <w:rPr>
          <w:color w:val="000000"/>
        </w:rPr>
        <w:t>prostora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Hemijski</w:t>
      </w:r>
      <w:r w:rsidR="00C53094">
        <w:rPr>
          <w:color w:val="000000"/>
        </w:rPr>
        <w:t xml:space="preserve">, </w:t>
      </w:r>
      <w:r>
        <w:rPr>
          <w:color w:val="000000"/>
        </w:rPr>
        <w:t>biološki</w:t>
      </w:r>
      <w:r w:rsidR="00C53094">
        <w:rPr>
          <w:color w:val="000000"/>
        </w:rPr>
        <w:t xml:space="preserve">, </w:t>
      </w:r>
      <w:r>
        <w:rPr>
          <w:color w:val="000000"/>
        </w:rPr>
        <w:t>radiološki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nuklearni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vrše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obučeni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,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pomoć</w:t>
      </w:r>
      <w:r w:rsidR="00C53094">
        <w:rPr>
          <w:color w:val="000000"/>
        </w:rPr>
        <w:t xml:space="preserve"> </w:t>
      </w:r>
      <w:r>
        <w:rPr>
          <w:color w:val="000000"/>
        </w:rPr>
        <w:t>stručnog</w:t>
      </w:r>
      <w:r w:rsidR="00C53094">
        <w:rPr>
          <w:color w:val="000000"/>
        </w:rPr>
        <w:t xml:space="preserve"> </w:t>
      </w:r>
      <w:r>
        <w:rPr>
          <w:color w:val="000000"/>
        </w:rPr>
        <w:t>znanja</w:t>
      </w:r>
      <w:r w:rsidR="00C53094">
        <w:rPr>
          <w:color w:val="000000"/>
        </w:rPr>
        <w:t xml:space="preserve">, </w:t>
      </w:r>
      <w:r>
        <w:rPr>
          <w:color w:val="000000"/>
        </w:rPr>
        <w:t>tehničkih</w:t>
      </w:r>
      <w:r w:rsidR="00C53094">
        <w:rPr>
          <w:color w:val="000000"/>
        </w:rPr>
        <w:t xml:space="preserve"> </w:t>
      </w:r>
      <w:r>
        <w:rPr>
          <w:color w:val="000000"/>
        </w:rPr>
        <w:t>uređaja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opreme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raspolažu</w:t>
      </w:r>
      <w:r w:rsidR="00C53094">
        <w:rPr>
          <w:color w:val="000000"/>
        </w:rPr>
        <w:t xml:space="preserve">, </w:t>
      </w:r>
      <w:r>
        <w:rPr>
          <w:color w:val="000000"/>
        </w:rPr>
        <w:t>samostalno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pomoć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državnih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pravnih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izvršenom</w:t>
      </w:r>
      <w:r w:rsidR="00C53094">
        <w:rPr>
          <w:color w:val="000000"/>
        </w:rPr>
        <w:t xml:space="preserve"> </w:t>
      </w:r>
      <w:r>
        <w:rPr>
          <w:color w:val="000000"/>
        </w:rPr>
        <w:t>hemijskom</w:t>
      </w:r>
      <w:r w:rsidR="00C53094">
        <w:rPr>
          <w:color w:val="000000"/>
        </w:rPr>
        <w:t xml:space="preserve">, </w:t>
      </w:r>
      <w:r>
        <w:rPr>
          <w:color w:val="000000"/>
        </w:rPr>
        <w:t>biološkom</w:t>
      </w:r>
      <w:r w:rsidR="00C53094">
        <w:rPr>
          <w:color w:val="000000"/>
        </w:rPr>
        <w:t xml:space="preserve">, </w:t>
      </w:r>
      <w:r>
        <w:rPr>
          <w:color w:val="000000"/>
        </w:rPr>
        <w:t>radiološkom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nuklearnom</w:t>
      </w:r>
      <w:r w:rsidR="00C53094">
        <w:rPr>
          <w:color w:val="000000"/>
        </w:rPr>
        <w:t xml:space="preserve"> </w:t>
      </w:r>
      <w:r>
        <w:rPr>
          <w:color w:val="000000"/>
        </w:rPr>
        <w:t>KD</w:t>
      </w:r>
      <w:r w:rsidR="00C53094">
        <w:rPr>
          <w:color w:val="000000"/>
        </w:rPr>
        <w:t xml:space="preserve"> </w:t>
      </w:r>
      <w:r>
        <w:rPr>
          <w:color w:val="000000"/>
        </w:rPr>
        <w:t>pregledu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ima</w:t>
      </w:r>
      <w:r w:rsidR="00C53094">
        <w:rPr>
          <w:color w:val="000000"/>
        </w:rPr>
        <w:t xml:space="preserve">, </w:t>
      </w:r>
      <w:r>
        <w:rPr>
          <w:color w:val="000000"/>
        </w:rPr>
        <w:t>prilaže</w:t>
      </w:r>
      <w:r w:rsidR="00C53094">
        <w:rPr>
          <w:color w:val="000000"/>
        </w:rPr>
        <w:t xml:space="preserve"> </w:t>
      </w:r>
      <w:r>
        <w:rPr>
          <w:color w:val="000000"/>
        </w:rPr>
        <w:t>prateća</w:t>
      </w:r>
      <w:r w:rsidR="00C53094">
        <w:rPr>
          <w:color w:val="000000"/>
        </w:rPr>
        <w:t xml:space="preserve"> </w:t>
      </w:r>
      <w:r>
        <w:rPr>
          <w:color w:val="000000"/>
        </w:rPr>
        <w:t>dokumentacija</w:t>
      </w:r>
      <w:r w:rsidR="00C53094">
        <w:rPr>
          <w:color w:val="000000"/>
        </w:rPr>
        <w:t xml:space="preserve"> (</w:t>
      </w:r>
      <w:r>
        <w:rPr>
          <w:color w:val="000000"/>
        </w:rPr>
        <w:t>skice</w:t>
      </w:r>
      <w:r w:rsidR="00C53094">
        <w:rPr>
          <w:color w:val="000000"/>
        </w:rPr>
        <w:t xml:space="preserve">, </w:t>
      </w:r>
      <w:r>
        <w:rPr>
          <w:color w:val="000000"/>
        </w:rPr>
        <w:t>fotodokumentacija</w:t>
      </w:r>
      <w:r w:rsidR="00C53094">
        <w:rPr>
          <w:color w:val="000000"/>
        </w:rPr>
        <w:t xml:space="preserve">, </w:t>
      </w:r>
      <w:r>
        <w:rPr>
          <w:color w:val="000000"/>
        </w:rPr>
        <w:t>prostorni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unutrašnji</w:t>
      </w:r>
      <w:r w:rsidR="00C53094">
        <w:rPr>
          <w:color w:val="000000"/>
        </w:rPr>
        <w:t xml:space="preserve"> </w:t>
      </w:r>
      <w:r>
        <w:rPr>
          <w:color w:val="000000"/>
        </w:rPr>
        <w:t>planovi</w:t>
      </w:r>
      <w:r w:rsidR="00C53094">
        <w:rPr>
          <w:color w:val="000000"/>
        </w:rPr>
        <w:t xml:space="preserve"> </w:t>
      </w:r>
      <w:r>
        <w:rPr>
          <w:color w:val="000000"/>
        </w:rPr>
        <w:t>objekta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slično</w:t>
      </w:r>
      <w:r w:rsidR="00C53094">
        <w:rPr>
          <w:color w:val="000000"/>
        </w:rPr>
        <w:t>).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Zaustavlјanje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pregled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predmeta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saobraćajnih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sredstava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52.</w:t>
      </w:r>
    </w:p>
    <w:p w:rsidR="00D86F14" w:rsidRDefault="00C6615A">
      <w:pPr>
        <w:spacing w:after="150"/>
      </w:pPr>
      <w:r>
        <w:rPr>
          <w:color w:val="000000"/>
        </w:rPr>
        <w:t>Zaustavlјanje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bezbednom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blagovremenim</w:t>
      </w:r>
      <w:r w:rsidR="00C53094">
        <w:rPr>
          <w:color w:val="000000"/>
        </w:rPr>
        <w:t xml:space="preserve"> </w:t>
      </w:r>
      <w:r>
        <w:rPr>
          <w:color w:val="000000"/>
        </w:rPr>
        <w:t>davanjem</w:t>
      </w:r>
      <w:r w:rsidR="00C53094">
        <w:rPr>
          <w:color w:val="000000"/>
        </w:rPr>
        <w:t xml:space="preserve"> </w:t>
      </w:r>
      <w:r>
        <w:rPr>
          <w:color w:val="000000"/>
        </w:rPr>
        <w:t>propisanog</w:t>
      </w:r>
      <w:r w:rsidR="00C53094">
        <w:rPr>
          <w:color w:val="000000"/>
        </w:rPr>
        <w:t xml:space="preserve"> </w:t>
      </w:r>
      <w:r>
        <w:rPr>
          <w:color w:val="000000"/>
        </w:rPr>
        <w:t>znaka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naredbe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Znaci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daju</w:t>
      </w:r>
      <w:r w:rsidR="00C53094">
        <w:rPr>
          <w:color w:val="000000"/>
        </w:rPr>
        <w:t xml:space="preserve"> </w:t>
      </w:r>
      <w:r>
        <w:rPr>
          <w:color w:val="000000"/>
        </w:rPr>
        <w:t>rukama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položajem</w:t>
      </w:r>
      <w:r w:rsidR="00C53094">
        <w:rPr>
          <w:color w:val="000000"/>
        </w:rPr>
        <w:t xml:space="preserve"> </w:t>
      </w:r>
      <w:r>
        <w:rPr>
          <w:color w:val="000000"/>
        </w:rPr>
        <w:t>tela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, </w:t>
      </w:r>
      <w:r>
        <w:rPr>
          <w:color w:val="000000"/>
        </w:rPr>
        <w:t>uređajima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davanje</w:t>
      </w:r>
      <w:r w:rsidR="00C53094">
        <w:rPr>
          <w:color w:val="000000"/>
        </w:rPr>
        <w:t xml:space="preserve"> </w:t>
      </w:r>
      <w:r>
        <w:rPr>
          <w:color w:val="000000"/>
        </w:rPr>
        <w:t>posebnih</w:t>
      </w:r>
      <w:r w:rsidR="00C53094">
        <w:rPr>
          <w:color w:val="000000"/>
        </w:rPr>
        <w:t xml:space="preserve"> </w:t>
      </w:r>
      <w:r>
        <w:rPr>
          <w:color w:val="000000"/>
        </w:rPr>
        <w:t>svetlosnih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zvučnih</w:t>
      </w:r>
      <w:r w:rsidR="00C53094">
        <w:rPr>
          <w:color w:val="000000"/>
        </w:rPr>
        <w:t xml:space="preserve"> </w:t>
      </w:r>
      <w:r>
        <w:rPr>
          <w:color w:val="000000"/>
        </w:rPr>
        <w:t>znakova</w:t>
      </w:r>
      <w:r w:rsidR="00C53094">
        <w:rPr>
          <w:color w:val="000000"/>
        </w:rPr>
        <w:t xml:space="preserve">, </w:t>
      </w:r>
      <w:r>
        <w:rPr>
          <w:color w:val="000000"/>
        </w:rPr>
        <w:t>baterijskom</w:t>
      </w:r>
      <w:r w:rsidR="00C53094">
        <w:rPr>
          <w:color w:val="000000"/>
        </w:rPr>
        <w:t xml:space="preserve"> </w:t>
      </w:r>
      <w:r>
        <w:rPr>
          <w:color w:val="000000"/>
        </w:rPr>
        <w:t>lampom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postojanim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trepćućim</w:t>
      </w:r>
      <w:r w:rsidR="00C53094">
        <w:rPr>
          <w:color w:val="000000"/>
        </w:rPr>
        <w:t xml:space="preserve"> </w:t>
      </w:r>
      <w:r>
        <w:rPr>
          <w:color w:val="000000"/>
        </w:rPr>
        <w:t>crvenim</w:t>
      </w:r>
      <w:r w:rsidR="00C53094">
        <w:rPr>
          <w:color w:val="000000"/>
        </w:rPr>
        <w:t xml:space="preserve"> </w:t>
      </w:r>
      <w:r>
        <w:rPr>
          <w:color w:val="000000"/>
        </w:rPr>
        <w:t>svetlom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stop</w:t>
      </w:r>
      <w:r w:rsidR="00C53094">
        <w:rPr>
          <w:color w:val="000000"/>
        </w:rPr>
        <w:t xml:space="preserve"> </w:t>
      </w:r>
      <w:r>
        <w:rPr>
          <w:color w:val="000000"/>
        </w:rPr>
        <w:t>tablicom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naredbe</w:t>
      </w:r>
      <w:r w:rsidR="00C53094">
        <w:rPr>
          <w:color w:val="000000"/>
        </w:rPr>
        <w:t xml:space="preserve"> </w:t>
      </w:r>
      <w:r>
        <w:rPr>
          <w:color w:val="000000"/>
        </w:rPr>
        <w:t>usmeno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pomoć</w:t>
      </w:r>
      <w:r w:rsidR="00C53094">
        <w:rPr>
          <w:color w:val="000000"/>
        </w:rPr>
        <w:t xml:space="preserve"> </w:t>
      </w:r>
      <w:r>
        <w:rPr>
          <w:color w:val="000000"/>
        </w:rPr>
        <w:t>tehničkih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pojačanje</w:t>
      </w:r>
      <w:r w:rsidR="00C53094">
        <w:rPr>
          <w:color w:val="000000"/>
        </w:rPr>
        <w:t xml:space="preserve"> </w:t>
      </w:r>
      <w:r>
        <w:rPr>
          <w:color w:val="000000"/>
        </w:rPr>
        <w:t>zvuka</w:t>
      </w:r>
      <w:r w:rsidR="00C53094">
        <w:rPr>
          <w:color w:val="000000"/>
        </w:rPr>
        <w:t xml:space="preserve"> (</w:t>
      </w:r>
      <w:r>
        <w:rPr>
          <w:color w:val="000000"/>
        </w:rPr>
        <w:t>megafon</w:t>
      </w:r>
      <w:r w:rsidR="00C53094">
        <w:rPr>
          <w:color w:val="000000"/>
        </w:rPr>
        <w:t xml:space="preserve">),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pisano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odgovarajućem</w:t>
      </w:r>
      <w:r w:rsidR="00C53094">
        <w:rPr>
          <w:color w:val="000000"/>
        </w:rPr>
        <w:t xml:space="preserve"> </w:t>
      </w:r>
      <w:r>
        <w:rPr>
          <w:color w:val="000000"/>
        </w:rPr>
        <w:t>displeju</w:t>
      </w:r>
      <w:r w:rsidR="00C53094">
        <w:rPr>
          <w:color w:val="000000"/>
        </w:rPr>
        <w:t xml:space="preserve">,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jasan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, </w:t>
      </w:r>
      <w:r>
        <w:rPr>
          <w:color w:val="000000"/>
        </w:rPr>
        <w:t>nedvosmisleno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uočlјivo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čujno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Znaci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naredbe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davati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53.</w:t>
      </w:r>
    </w:p>
    <w:p w:rsidR="00D86F14" w:rsidRDefault="00C6615A">
      <w:pPr>
        <w:spacing w:after="150"/>
      </w:pPr>
      <w:r>
        <w:rPr>
          <w:color w:val="000000"/>
        </w:rPr>
        <w:t>Zaustavlјanje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saobraćaju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putu</w:t>
      </w:r>
      <w:r w:rsidR="00C53094">
        <w:rPr>
          <w:color w:val="000000"/>
        </w:rPr>
        <w:t xml:space="preserve">,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pravilu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tako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vozilo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</w:t>
      </w:r>
      <w:r w:rsidR="00C53094">
        <w:rPr>
          <w:color w:val="000000"/>
        </w:rPr>
        <w:t xml:space="preserve"> </w:t>
      </w:r>
      <w:r>
        <w:rPr>
          <w:color w:val="000000"/>
        </w:rPr>
        <w:t>izdvoji</w:t>
      </w:r>
      <w:r w:rsidR="00C53094">
        <w:rPr>
          <w:color w:val="000000"/>
        </w:rPr>
        <w:t xml:space="preserve"> </w:t>
      </w:r>
      <w:r>
        <w:rPr>
          <w:color w:val="000000"/>
        </w:rPr>
        <w:t>van</w:t>
      </w:r>
      <w:r w:rsidR="00C53094">
        <w:rPr>
          <w:color w:val="000000"/>
        </w:rPr>
        <w:t xml:space="preserve"> </w:t>
      </w:r>
      <w:r>
        <w:rPr>
          <w:color w:val="000000"/>
        </w:rPr>
        <w:t>kolovoza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zahtevaju</w:t>
      </w:r>
      <w:r w:rsidR="00C53094">
        <w:rPr>
          <w:color w:val="000000"/>
        </w:rPr>
        <w:t xml:space="preserve"> </w:t>
      </w:r>
      <w:r>
        <w:rPr>
          <w:color w:val="000000"/>
        </w:rPr>
        <w:t>razlozi</w:t>
      </w:r>
      <w:r w:rsidR="00C53094">
        <w:rPr>
          <w:color w:val="000000"/>
        </w:rPr>
        <w:t xml:space="preserve"> </w:t>
      </w:r>
      <w:r>
        <w:rPr>
          <w:color w:val="000000"/>
        </w:rPr>
        <w:t>bezbednosti</w:t>
      </w:r>
      <w:r w:rsidR="00C53094">
        <w:rPr>
          <w:color w:val="000000"/>
        </w:rPr>
        <w:t xml:space="preserve">, </w:t>
      </w:r>
      <w:r>
        <w:rPr>
          <w:color w:val="000000"/>
        </w:rPr>
        <w:t>zaustaviti</w:t>
      </w:r>
      <w:r w:rsidR="00C53094">
        <w:rPr>
          <w:color w:val="000000"/>
        </w:rPr>
        <w:t xml:space="preserve"> </w:t>
      </w:r>
      <w:r>
        <w:rPr>
          <w:color w:val="000000"/>
        </w:rPr>
        <w:t>vozilo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kolovozu</w:t>
      </w:r>
      <w:r w:rsidR="00C53094">
        <w:rPr>
          <w:color w:val="000000"/>
        </w:rPr>
        <w:t xml:space="preserve">,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ivicu</w:t>
      </w:r>
      <w:r w:rsidR="00C53094">
        <w:rPr>
          <w:color w:val="000000"/>
        </w:rPr>
        <w:t xml:space="preserve"> </w:t>
      </w:r>
      <w:r>
        <w:rPr>
          <w:color w:val="000000"/>
        </w:rPr>
        <w:t>kolovoza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drugom</w:t>
      </w:r>
      <w:r w:rsidR="00C53094">
        <w:rPr>
          <w:color w:val="000000"/>
        </w:rPr>
        <w:t xml:space="preserve"> </w:t>
      </w:r>
      <w:r>
        <w:rPr>
          <w:color w:val="000000"/>
        </w:rPr>
        <w:t>pogodnom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, </w:t>
      </w:r>
      <w:r>
        <w:rPr>
          <w:color w:val="000000"/>
        </w:rPr>
        <w:t>vodeći</w:t>
      </w:r>
      <w:r w:rsidR="00C53094">
        <w:rPr>
          <w:color w:val="000000"/>
        </w:rPr>
        <w:t xml:space="preserve"> </w:t>
      </w:r>
      <w:r>
        <w:rPr>
          <w:color w:val="000000"/>
        </w:rPr>
        <w:t>pri</w:t>
      </w:r>
      <w:r w:rsidR="00C53094">
        <w:rPr>
          <w:color w:val="000000"/>
        </w:rPr>
        <w:t xml:space="preserve"> </w:t>
      </w:r>
      <w:r>
        <w:rPr>
          <w:color w:val="000000"/>
        </w:rPr>
        <w:t>tome</w:t>
      </w:r>
      <w:r w:rsidR="00C53094">
        <w:rPr>
          <w:color w:val="000000"/>
        </w:rPr>
        <w:t xml:space="preserve"> </w:t>
      </w:r>
      <w:r>
        <w:rPr>
          <w:color w:val="000000"/>
        </w:rPr>
        <w:t>računa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ometa</w:t>
      </w:r>
      <w:r w:rsidR="00C53094">
        <w:rPr>
          <w:color w:val="000000"/>
        </w:rPr>
        <w:t xml:space="preserve"> </w:t>
      </w:r>
      <w:r>
        <w:rPr>
          <w:color w:val="000000"/>
        </w:rPr>
        <w:t>saobraćaj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ugrožava</w:t>
      </w:r>
      <w:r w:rsidR="00C53094">
        <w:rPr>
          <w:color w:val="000000"/>
        </w:rPr>
        <w:t xml:space="preserve"> </w:t>
      </w:r>
      <w:r>
        <w:rPr>
          <w:color w:val="000000"/>
        </w:rPr>
        <w:t>sopstvenu</w:t>
      </w:r>
      <w:r w:rsidR="00C53094">
        <w:rPr>
          <w:color w:val="000000"/>
        </w:rPr>
        <w:t xml:space="preserve"> </w:t>
      </w:r>
      <w:r>
        <w:rPr>
          <w:color w:val="000000"/>
        </w:rPr>
        <w:t>bezbednost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bezbednost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učesnika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saobraćaju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Zaustavlјanje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</w:t>
      </w:r>
      <w:r w:rsidR="00C53094">
        <w:rPr>
          <w:color w:val="000000"/>
        </w:rPr>
        <w:t xml:space="preserve">. 1. </w:t>
      </w:r>
      <w:r>
        <w:rPr>
          <w:color w:val="000000"/>
        </w:rPr>
        <w:t>i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vršiti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policijske</w:t>
      </w:r>
      <w:r w:rsidR="00C53094">
        <w:rPr>
          <w:color w:val="000000"/>
        </w:rPr>
        <w:t xml:space="preserve"> </w:t>
      </w:r>
      <w:r>
        <w:rPr>
          <w:color w:val="000000"/>
        </w:rPr>
        <w:t>poslove</w:t>
      </w:r>
      <w:r w:rsidR="00C53094">
        <w:rPr>
          <w:color w:val="000000"/>
        </w:rPr>
        <w:t xml:space="preserve"> </w:t>
      </w:r>
      <w:r>
        <w:rPr>
          <w:color w:val="000000"/>
        </w:rPr>
        <w:t>obavlјa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građanskom</w:t>
      </w:r>
      <w:r w:rsidR="00C53094">
        <w:rPr>
          <w:color w:val="000000"/>
        </w:rPr>
        <w:t xml:space="preserve"> </w:t>
      </w:r>
      <w:r>
        <w:rPr>
          <w:color w:val="000000"/>
        </w:rPr>
        <w:t>odelu</w:t>
      </w:r>
      <w:r w:rsidR="00C53094">
        <w:rPr>
          <w:color w:val="000000"/>
        </w:rPr>
        <w:t xml:space="preserve">,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sebi</w:t>
      </w:r>
      <w:r w:rsidR="00C53094">
        <w:rPr>
          <w:color w:val="000000"/>
        </w:rPr>
        <w:t xml:space="preserve"> </w:t>
      </w:r>
      <w:r>
        <w:rPr>
          <w:color w:val="000000"/>
        </w:rPr>
        <w:t>nosi</w:t>
      </w:r>
      <w:r w:rsidR="00C53094">
        <w:rPr>
          <w:color w:val="000000"/>
        </w:rPr>
        <w:t xml:space="preserve"> </w:t>
      </w:r>
      <w:r>
        <w:rPr>
          <w:color w:val="000000"/>
        </w:rPr>
        <w:t>svetloodbojni</w:t>
      </w:r>
      <w:r w:rsidR="00C53094">
        <w:rPr>
          <w:color w:val="000000"/>
        </w:rPr>
        <w:t xml:space="preserve"> </w:t>
      </w:r>
      <w:r>
        <w:rPr>
          <w:color w:val="000000"/>
        </w:rPr>
        <w:t>reflektujući</w:t>
      </w:r>
      <w:r w:rsidR="00C53094">
        <w:rPr>
          <w:color w:val="000000"/>
        </w:rPr>
        <w:t xml:space="preserve"> </w:t>
      </w:r>
      <w:r>
        <w:rPr>
          <w:color w:val="000000"/>
        </w:rPr>
        <w:t>prsluk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vidnim</w:t>
      </w:r>
      <w:r w:rsidR="00C53094">
        <w:rPr>
          <w:color w:val="000000"/>
        </w:rPr>
        <w:t xml:space="preserve"> </w:t>
      </w:r>
      <w:r>
        <w:rPr>
          <w:color w:val="000000"/>
        </w:rPr>
        <w:t>oznakama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daje</w:t>
      </w:r>
      <w:r w:rsidR="00C53094">
        <w:rPr>
          <w:color w:val="000000"/>
        </w:rPr>
        <w:t xml:space="preserve"> </w:t>
      </w:r>
      <w:r>
        <w:rPr>
          <w:color w:val="000000"/>
        </w:rPr>
        <w:t>znake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naredbe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članu</w:t>
      </w:r>
      <w:r w:rsidR="00C53094">
        <w:rPr>
          <w:color w:val="000000"/>
        </w:rPr>
        <w:t xml:space="preserve"> 52. </w:t>
      </w:r>
      <w:r>
        <w:rPr>
          <w:color w:val="000000"/>
        </w:rPr>
        <w:t>stav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obezbediti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službenom</w:t>
      </w:r>
      <w:r w:rsidR="00C53094">
        <w:rPr>
          <w:color w:val="000000"/>
        </w:rPr>
        <w:t xml:space="preserve"> </w:t>
      </w:r>
      <w:r>
        <w:rPr>
          <w:color w:val="000000"/>
        </w:rPr>
        <w:t>vozilu</w:t>
      </w:r>
      <w:r w:rsidR="00C53094">
        <w:rPr>
          <w:color w:val="000000"/>
        </w:rPr>
        <w:t xml:space="preserve"> </w:t>
      </w:r>
      <w:r>
        <w:rPr>
          <w:color w:val="000000"/>
        </w:rPr>
        <w:t>bude</w:t>
      </w:r>
      <w:r w:rsidR="00C53094">
        <w:rPr>
          <w:color w:val="000000"/>
        </w:rPr>
        <w:t xml:space="preserve"> </w:t>
      </w:r>
      <w:r>
        <w:rPr>
          <w:color w:val="000000"/>
        </w:rPr>
        <w:t>uklјučen</w:t>
      </w:r>
      <w:r w:rsidR="00C53094">
        <w:rPr>
          <w:color w:val="000000"/>
        </w:rPr>
        <w:t xml:space="preserve"> </w:t>
      </w:r>
      <w:r>
        <w:rPr>
          <w:color w:val="000000"/>
        </w:rPr>
        <w:t>uređaj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davanje</w:t>
      </w:r>
      <w:r w:rsidR="00C53094">
        <w:rPr>
          <w:color w:val="000000"/>
        </w:rPr>
        <w:t xml:space="preserve"> </w:t>
      </w:r>
      <w:r>
        <w:rPr>
          <w:color w:val="000000"/>
        </w:rPr>
        <w:t>posebnih</w:t>
      </w:r>
      <w:r w:rsidR="00C53094">
        <w:rPr>
          <w:color w:val="000000"/>
        </w:rPr>
        <w:t xml:space="preserve"> </w:t>
      </w:r>
      <w:r>
        <w:rPr>
          <w:color w:val="000000"/>
        </w:rPr>
        <w:t>svetlosnih</w:t>
      </w:r>
      <w:r w:rsidR="00C53094">
        <w:rPr>
          <w:color w:val="000000"/>
        </w:rPr>
        <w:t xml:space="preserve"> </w:t>
      </w:r>
      <w:r>
        <w:rPr>
          <w:color w:val="000000"/>
        </w:rPr>
        <w:t>znakova</w:t>
      </w:r>
      <w:r w:rsidR="00C53094">
        <w:rPr>
          <w:color w:val="000000"/>
        </w:rPr>
        <w:t xml:space="preserve"> (</w:t>
      </w:r>
      <w:r>
        <w:rPr>
          <w:color w:val="000000"/>
        </w:rPr>
        <w:t>plavo</w:t>
      </w:r>
      <w:r w:rsidR="00C53094">
        <w:rPr>
          <w:color w:val="000000"/>
        </w:rPr>
        <w:t xml:space="preserve"> </w:t>
      </w:r>
      <w:r>
        <w:rPr>
          <w:color w:val="000000"/>
        </w:rPr>
        <w:t>rotaciono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trepćuće</w:t>
      </w:r>
      <w:r w:rsidR="00C53094">
        <w:rPr>
          <w:color w:val="000000"/>
        </w:rPr>
        <w:t xml:space="preserve"> </w:t>
      </w:r>
      <w:r>
        <w:rPr>
          <w:color w:val="000000"/>
        </w:rPr>
        <w:t>svetlo</w:t>
      </w:r>
      <w:r w:rsidR="00C53094">
        <w:rPr>
          <w:color w:val="000000"/>
        </w:rPr>
        <w:t xml:space="preserve">),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vozilo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nalazi</w:t>
      </w:r>
      <w:r w:rsidR="00C53094">
        <w:rPr>
          <w:color w:val="000000"/>
        </w:rPr>
        <w:t xml:space="preserve"> </w:t>
      </w:r>
      <w:r>
        <w:rPr>
          <w:color w:val="000000"/>
        </w:rPr>
        <w:t>tako</w:t>
      </w:r>
      <w:r w:rsidR="00C53094">
        <w:rPr>
          <w:color w:val="000000"/>
        </w:rPr>
        <w:t xml:space="preserve"> </w:t>
      </w:r>
      <w:r>
        <w:rPr>
          <w:color w:val="000000"/>
        </w:rPr>
        <w:t>postavlјeno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vozač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kreće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saobraćajnom</w:t>
      </w:r>
      <w:r w:rsidR="00C53094">
        <w:rPr>
          <w:color w:val="000000"/>
        </w:rPr>
        <w:t xml:space="preserve"> </w:t>
      </w:r>
      <w:r>
        <w:rPr>
          <w:color w:val="000000"/>
        </w:rPr>
        <w:t>trakom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kojoj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kontrola</w:t>
      </w:r>
      <w:r w:rsidR="00C53094">
        <w:rPr>
          <w:color w:val="000000"/>
        </w:rPr>
        <w:t xml:space="preserve"> </w:t>
      </w:r>
      <w:r>
        <w:rPr>
          <w:color w:val="000000"/>
        </w:rPr>
        <w:t>prvo</w:t>
      </w:r>
      <w:r w:rsidR="00C53094">
        <w:rPr>
          <w:color w:val="000000"/>
        </w:rPr>
        <w:t xml:space="preserve"> </w:t>
      </w:r>
      <w:r>
        <w:rPr>
          <w:color w:val="000000"/>
        </w:rPr>
        <w:t>nailazi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službeno</w:t>
      </w:r>
      <w:r w:rsidR="00C53094">
        <w:rPr>
          <w:color w:val="000000"/>
        </w:rPr>
        <w:t xml:space="preserve"> </w:t>
      </w:r>
      <w:r>
        <w:rPr>
          <w:color w:val="000000"/>
        </w:rPr>
        <w:t>vozilo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zaustaviti</w:t>
      </w:r>
      <w:r w:rsidR="00C53094">
        <w:rPr>
          <w:color w:val="000000"/>
        </w:rPr>
        <w:t xml:space="preserve"> </w:t>
      </w:r>
      <w:r>
        <w:rPr>
          <w:color w:val="000000"/>
        </w:rPr>
        <w:t>vozilo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kad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službeno</w:t>
      </w:r>
      <w:r w:rsidR="00C53094">
        <w:rPr>
          <w:color w:val="000000"/>
        </w:rPr>
        <w:t xml:space="preserve"> </w:t>
      </w:r>
      <w:r>
        <w:rPr>
          <w:color w:val="000000"/>
        </w:rPr>
        <w:t>vozilo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pokretu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službeno</w:t>
      </w:r>
      <w:r w:rsidR="00C53094">
        <w:rPr>
          <w:color w:val="000000"/>
        </w:rPr>
        <w:t xml:space="preserve"> </w:t>
      </w:r>
      <w:r>
        <w:rPr>
          <w:color w:val="000000"/>
        </w:rPr>
        <w:t>vozilo</w:t>
      </w:r>
      <w:r w:rsidR="00C53094">
        <w:rPr>
          <w:color w:val="000000"/>
        </w:rPr>
        <w:t xml:space="preserve"> </w:t>
      </w:r>
      <w:r>
        <w:rPr>
          <w:color w:val="000000"/>
        </w:rPr>
        <w:t>opremlјeno</w:t>
      </w:r>
      <w:r w:rsidR="00C53094">
        <w:rPr>
          <w:color w:val="000000"/>
        </w:rPr>
        <w:t xml:space="preserve"> </w:t>
      </w:r>
      <w:r>
        <w:rPr>
          <w:color w:val="000000"/>
        </w:rPr>
        <w:t>uređajima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davanje</w:t>
      </w:r>
      <w:r w:rsidR="00C53094">
        <w:rPr>
          <w:color w:val="000000"/>
        </w:rPr>
        <w:t xml:space="preserve"> </w:t>
      </w:r>
      <w:r>
        <w:rPr>
          <w:color w:val="000000"/>
        </w:rPr>
        <w:t>posebnih</w:t>
      </w:r>
      <w:r w:rsidR="00C53094">
        <w:rPr>
          <w:color w:val="000000"/>
        </w:rPr>
        <w:t xml:space="preserve"> </w:t>
      </w:r>
      <w:r>
        <w:rPr>
          <w:color w:val="000000"/>
        </w:rPr>
        <w:t>svetlosnih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zvučnih</w:t>
      </w:r>
      <w:r w:rsidR="00C53094">
        <w:rPr>
          <w:color w:val="000000"/>
        </w:rPr>
        <w:t xml:space="preserve"> </w:t>
      </w:r>
      <w:r>
        <w:rPr>
          <w:color w:val="000000"/>
        </w:rPr>
        <w:t>znakova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Zaustavlјanje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5.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davanjem</w:t>
      </w:r>
      <w:r w:rsidR="00C53094">
        <w:rPr>
          <w:color w:val="000000"/>
        </w:rPr>
        <w:t xml:space="preserve"> </w:t>
      </w:r>
      <w:r>
        <w:rPr>
          <w:color w:val="000000"/>
        </w:rPr>
        <w:t>posebnih</w:t>
      </w:r>
      <w:r w:rsidR="00C53094">
        <w:rPr>
          <w:color w:val="000000"/>
        </w:rPr>
        <w:t xml:space="preserve"> </w:t>
      </w:r>
      <w:r>
        <w:rPr>
          <w:color w:val="000000"/>
        </w:rPr>
        <w:t>svetlosnih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zvučnih</w:t>
      </w:r>
      <w:r w:rsidR="00C53094">
        <w:rPr>
          <w:color w:val="000000"/>
        </w:rPr>
        <w:t xml:space="preserve"> </w:t>
      </w:r>
      <w:r>
        <w:rPr>
          <w:color w:val="000000"/>
        </w:rPr>
        <w:t>znakova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potrebi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izdavanjem</w:t>
      </w:r>
      <w:r w:rsidR="00C53094">
        <w:rPr>
          <w:color w:val="000000"/>
        </w:rPr>
        <w:t xml:space="preserve"> </w:t>
      </w:r>
      <w:r>
        <w:rPr>
          <w:color w:val="000000"/>
        </w:rPr>
        <w:t>naredbi</w:t>
      </w:r>
      <w:r w:rsidR="00C53094">
        <w:rPr>
          <w:color w:val="000000"/>
        </w:rPr>
        <w:t xml:space="preserve"> </w:t>
      </w:r>
      <w:r>
        <w:rPr>
          <w:color w:val="000000"/>
        </w:rPr>
        <w:t>putem</w:t>
      </w:r>
      <w:r w:rsidR="00C53094">
        <w:rPr>
          <w:color w:val="000000"/>
        </w:rPr>
        <w:t xml:space="preserve"> </w:t>
      </w:r>
      <w:r>
        <w:rPr>
          <w:color w:val="000000"/>
        </w:rPr>
        <w:t>megafona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odgovarajućem</w:t>
      </w:r>
      <w:r w:rsidR="00C53094">
        <w:rPr>
          <w:color w:val="000000"/>
        </w:rPr>
        <w:t xml:space="preserve"> </w:t>
      </w:r>
      <w:r>
        <w:rPr>
          <w:color w:val="000000"/>
        </w:rPr>
        <w:t>displeju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54.</w:t>
      </w:r>
    </w:p>
    <w:p w:rsidR="00D86F14" w:rsidRDefault="00C6615A">
      <w:pPr>
        <w:spacing w:after="150"/>
      </w:pP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zaustavlјanja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putu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stoji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desnu</w:t>
      </w:r>
      <w:r w:rsidR="00C53094">
        <w:rPr>
          <w:color w:val="000000"/>
        </w:rPr>
        <w:t xml:space="preserve"> </w:t>
      </w:r>
      <w:r>
        <w:rPr>
          <w:color w:val="000000"/>
        </w:rPr>
        <w:t>ivicu</w:t>
      </w:r>
      <w:r w:rsidR="00C53094">
        <w:rPr>
          <w:color w:val="000000"/>
        </w:rPr>
        <w:t xml:space="preserve"> </w:t>
      </w:r>
      <w:r>
        <w:rPr>
          <w:color w:val="000000"/>
        </w:rPr>
        <w:t>kolovoza</w:t>
      </w:r>
      <w:r w:rsidR="00C53094">
        <w:rPr>
          <w:color w:val="000000"/>
        </w:rPr>
        <w:t xml:space="preserve"> </w:t>
      </w:r>
      <w:r>
        <w:rPr>
          <w:color w:val="000000"/>
        </w:rPr>
        <w:t>gledano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pravcu</w:t>
      </w:r>
      <w:r w:rsidR="00C53094">
        <w:rPr>
          <w:color w:val="000000"/>
        </w:rPr>
        <w:t xml:space="preserve"> </w:t>
      </w:r>
      <w:r>
        <w:rPr>
          <w:color w:val="000000"/>
        </w:rPr>
        <w:t>kretanja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putu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jednosmernim</w:t>
      </w:r>
      <w:r w:rsidR="00C53094">
        <w:rPr>
          <w:color w:val="000000"/>
        </w:rPr>
        <w:t xml:space="preserve"> </w:t>
      </w:r>
      <w:r>
        <w:rPr>
          <w:color w:val="000000"/>
        </w:rPr>
        <w:t>saobraćajem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stajati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levu</w:t>
      </w:r>
      <w:r w:rsidR="00C53094">
        <w:rPr>
          <w:color w:val="000000"/>
        </w:rPr>
        <w:t xml:space="preserve"> </w:t>
      </w:r>
      <w:r>
        <w:rPr>
          <w:color w:val="000000"/>
        </w:rPr>
        <w:t>ivicu</w:t>
      </w:r>
      <w:r w:rsidR="00C53094">
        <w:rPr>
          <w:color w:val="000000"/>
        </w:rPr>
        <w:t xml:space="preserve"> </w:t>
      </w:r>
      <w:r>
        <w:rPr>
          <w:color w:val="000000"/>
        </w:rPr>
        <w:t>kolovoza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s</w:t>
      </w:r>
      <w:r w:rsidR="00C53094">
        <w:rPr>
          <w:color w:val="000000"/>
        </w:rPr>
        <w:t xml:space="preserve"> </w:t>
      </w:r>
      <w:r>
        <w:rPr>
          <w:color w:val="000000"/>
        </w:rPr>
        <w:t>obzirom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uslove</w:t>
      </w:r>
      <w:r w:rsidR="00C53094">
        <w:rPr>
          <w:color w:val="000000"/>
        </w:rPr>
        <w:t xml:space="preserve"> </w:t>
      </w:r>
      <w:r>
        <w:rPr>
          <w:color w:val="000000"/>
        </w:rPr>
        <w:t>bezbednosti</w:t>
      </w:r>
      <w:r w:rsidR="00C53094">
        <w:rPr>
          <w:color w:val="000000"/>
        </w:rPr>
        <w:t xml:space="preserve"> </w:t>
      </w:r>
      <w:r>
        <w:rPr>
          <w:color w:val="000000"/>
        </w:rPr>
        <w:t>saobraćaja</w:t>
      </w:r>
      <w:r w:rsidR="00C53094">
        <w:rPr>
          <w:color w:val="000000"/>
        </w:rPr>
        <w:t xml:space="preserve"> </w:t>
      </w:r>
      <w:r>
        <w:rPr>
          <w:color w:val="000000"/>
        </w:rPr>
        <w:t>bezbednije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autoputu</w:t>
      </w:r>
      <w:r w:rsidR="00C53094">
        <w:rPr>
          <w:color w:val="000000"/>
        </w:rPr>
        <w:t xml:space="preserve">, </w:t>
      </w:r>
      <w:r>
        <w:rPr>
          <w:color w:val="000000"/>
        </w:rPr>
        <w:t>motoputu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drugom</w:t>
      </w:r>
      <w:r w:rsidR="00C53094">
        <w:rPr>
          <w:color w:val="000000"/>
        </w:rPr>
        <w:t xml:space="preserve"> </w:t>
      </w:r>
      <w:r>
        <w:rPr>
          <w:color w:val="000000"/>
        </w:rPr>
        <w:t>putu</w:t>
      </w:r>
      <w:r w:rsidR="00C53094">
        <w:rPr>
          <w:color w:val="000000"/>
        </w:rPr>
        <w:t xml:space="preserve"> </w:t>
      </w:r>
      <w:r>
        <w:rPr>
          <w:color w:val="000000"/>
        </w:rPr>
        <w:t>postoje</w:t>
      </w:r>
      <w:r w:rsidR="00C53094">
        <w:rPr>
          <w:color w:val="000000"/>
        </w:rPr>
        <w:t xml:space="preserve"> </w:t>
      </w:r>
      <w:r>
        <w:rPr>
          <w:color w:val="000000"/>
        </w:rPr>
        <w:t>pogodna</w:t>
      </w:r>
      <w:r w:rsidR="00C53094">
        <w:rPr>
          <w:color w:val="000000"/>
        </w:rPr>
        <w:t xml:space="preserve"> </w:t>
      </w:r>
      <w:r>
        <w:rPr>
          <w:color w:val="000000"/>
        </w:rPr>
        <w:t>proširenja</w:t>
      </w:r>
      <w:r w:rsidR="00C53094">
        <w:rPr>
          <w:color w:val="000000"/>
        </w:rPr>
        <w:t xml:space="preserve"> (</w:t>
      </w:r>
      <w:r>
        <w:rPr>
          <w:color w:val="000000"/>
        </w:rPr>
        <w:t>parkirališta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druge</w:t>
      </w:r>
      <w:r w:rsidR="00C53094">
        <w:rPr>
          <w:color w:val="000000"/>
        </w:rPr>
        <w:t xml:space="preserve"> </w:t>
      </w:r>
      <w:r>
        <w:rPr>
          <w:color w:val="000000"/>
        </w:rPr>
        <w:t>površine</w:t>
      </w:r>
      <w:r w:rsidR="00C53094">
        <w:rPr>
          <w:color w:val="000000"/>
        </w:rPr>
        <w:t xml:space="preserve">),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tim</w:t>
      </w:r>
      <w:r w:rsidR="00C53094">
        <w:rPr>
          <w:color w:val="000000"/>
        </w:rPr>
        <w:t xml:space="preserve"> </w:t>
      </w:r>
      <w:r>
        <w:rPr>
          <w:color w:val="000000"/>
        </w:rPr>
        <w:t>mestima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vršiti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što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saobraćajni</w:t>
      </w:r>
      <w:r w:rsidR="00C53094">
        <w:rPr>
          <w:color w:val="000000"/>
        </w:rPr>
        <w:t xml:space="preserve"> </w:t>
      </w:r>
      <w:r>
        <w:rPr>
          <w:color w:val="000000"/>
        </w:rPr>
        <w:t>tok</w:t>
      </w:r>
      <w:r w:rsidR="00C53094">
        <w:rPr>
          <w:color w:val="000000"/>
        </w:rPr>
        <w:t xml:space="preserve"> </w:t>
      </w:r>
      <w:r>
        <w:rPr>
          <w:color w:val="000000"/>
        </w:rPr>
        <w:t>prethodno</w:t>
      </w:r>
      <w:r w:rsidR="00C53094">
        <w:rPr>
          <w:color w:val="000000"/>
        </w:rPr>
        <w:t xml:space="preserve"> </w:t>
      </w:r>
      <w:r>
        <w:rPr>
          <w:color w:val="000000"/>
        </w:rPr>
        <w:t>preusmeri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proširenje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Proširenja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treba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budu</w:t>
      </w:r>
      <w:r w:rsidR="00C53094">
        <w:rPr>
          <w:color w:val="000000"/>
        </w:rPr>
        <w:t xml:space="preserve"> </w:t>
      </w:r>
      <w:r>
        <w:rPr>
          <w:color w:val="000000"/>
        </w:rPr>
        <w:t>takvih</w:t>
      </w:r>
      <w:r w:rsidR="00C53094">
        <w:rPr>
          <w:color w:val="000000"/>
        </w:rPr>
        <w:t xml:space="preserve"> </w:t>
      </w:r>
      <w:r>
        <w:rPr>
          <w:color w:val="000000"/>
        </w:rPr>
        <w:t>dimenzija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oblika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njima</w:t>
      </w:r>
      <w:r w:rsidR="00C53094">
        <w:rPr>
          <w:color w:val="000000"/>
        </w:rPr>
        <w:t xml:space="preserve"> </w:t>
      </w:r>
      <w:r>
        <w:rPr>
          <w:color w:val="000000"/>
        </w:rPr>
        <w:t>postoji</w:t>
      </w:r>
      <w:r w:rsidR="00C53094">
        <w:rPr>
          <w:color w:val="000000"/>
        </w:rPr>
        <w:t xml:space="preserve"> </w:t>
      </w:r>
      <w:r>
        <w:rPr>
          <w:color w:val="000000"/>
        </w:rPr>
        <w:t>prostor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nesmetan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bezbedan</w:t>
      </w:r>
      <w:r w:rsidR="00C53094">
        <w:rPr>
          <w:color w:val="000000"/>
        </w:rPr>
        <w:t xml:space="preserve"> </w:t>
      </w:r>
      <w:r>
        <w:rPr>
          <w:color w:val="000000"/>
        </w:rPr>
        <w:t>protok</w:t>
      </w:r>
      <w:r w:rsidR="00C53094">
        <w:rPr>
          <w:color w:val="000000"/>
        </w:rPr>
        <w:t xml:space="preserve"> </w:t>
      </w:r>
      <w:r>
        <w:rPr>
          <w:color w:val="000000"/>
        </w:rPr>
        <w:t>preusmerenog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saobraćajnog</w:t>
      </w:r>
      <w:r w:rsidR="00C53094">
        <w:rPr>
          <w:color w:val="000000"/>
        </w:rPr>
        <w:t xml:space="preserve"> </w:t>
      </w:r>
      <w:r>
        <w:rPr>
          <w:color w:val="000000"/>
        </w:rPr>
        <w:t>toka</w:t>
      </w:r>
      <w:r w:rsidR="00C53094">
        <w:rPr>
          <w:color w:val="000000"/>
        </w:rPr>
        <w:t xml:space="preserve"> </w:t>
      </w:r>
      <w:r>
        <w:rPr>
          <w:color w:val="000000"/>
        </w:rPr>
        <w:t>sve</w:t>
      </w:r>
      <w:r w:rsidR="00C53094">
        <w:rPr>
          <w:color w:val="000000"/>
        </w:rPr>
        <w:t xml:space="preserve"> </w:t>
      </w:r>
      <w:r>
        <w:rPr>
          <w:color w:val="000000"/>
        </w:rPr>
        <w:t>do</w:t>
      </w:r>
      <w:r w:rsidR="00C53094">
        <w:rPr>
          <w:color w:val="000000"/>
        </w:rPr>
        <w:t xml:space="preserve"> </w:t>
      </w:r>
      <w:r>
        <w:rPr>
          <w:color w:val="000000"/>
        </w:rPr>
        <w:t>njegovog</w:t>
      </w:r>
      <w:r w:rsidR="00C53094">
        <w:rPr>
          <w:color w:val="000000"/>
        </w:rPr>
        <w:t xml:space="preserve"> </w:t>
      </w:r>
      <w:r>
        <w:rPr>
          <w:color w:val="000000"/>
        </w:rPr>
        <w:t>ponovnog</w:t>
      </w:r>
      <w:r w:rsidR="00C53094">
        <w:rPr>
          <w:color w:val="000000"/>
        </w:rPr>
        <w:t xml:space="preserve"> </w:t>
      </w:r>
      <w:r>
        <w:rPr>
          <w:color w:val="000000"/>
        </w:rPr>
        <w:t>uklјučenja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saobraćaj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prostor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bezbedno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Preusmeravanje</w:t>
      </w:r>
      <w:r w:rsidR="00C53094">
        <w:rPr>
          <w:color w:val="000000"/>
        </w:rPr>
        <w:t xml:space="preserve"> </w:t>
      </w:r>
      <w:r>
        <w:rPr>
          <w:color w:val="000000"/>
        </w:rPr>
        <w:t>saobraćaja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3.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postavlјanjem</w:t>
      </w:r>
      <w:r w:rsidR="00C53094">
        <w:rPr>
          <w:color w:val="000000"/>
        </w:rPr>
        <w:t xml:space="preserve"> </w:t>
      </w:r>
      <w:r>
        <w:rPr>
          <w:color w:val="000000"/>
        </w:rPr>
        <w:t>privremene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saobraćajne</w:t>
      </w:r>
      <w:r w:rsidR="00C53094">
        <w:rPr>
          <w:color w:val="000000"/>
        </w:rPr>
        <w:t xml:space="preserve"> </w:t>
      </w:r>
      <w:r>
        <w:rPr>
          <w:color w:val="000000"/>
        </w:rPr>
        <w:t>signalizacije</w:t>
      </w:r>
      <w:r w:rsidR="00C53094">
        <w:rPr>
          <w:color w:val="000000"/>
        </w:rPr>
        <w:t xml:space="preserve">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potrebi</w:t>
      </w:r>
      <w:r w:rsidR="00C53094">
        <w:rPr>
          <w:color w:val="000000"/>
        </w:rPr>
        <w:t xml:space="preserve">, </w:t>
      </w:r>
      <w:r>
        <w:rPr>
          <w:color w:val="000000"/>
        </w:rPr>
        <w:t>neposrednim</w:t>
      </w:r>
      <w:r w:rsidR="00C53094">
        <w:rPr>
          <w:color w:val="000000"/>
        </w:rPr>
        <w:t xml:space="preserve"> </w:t>
      </w:r>
      <w:r>
        <w:rPr>
          <w:color w:val="000000"/>
        </w:rPr>
        <w:t>regulisanjem</w:t>
      </w:r>
      <w:r w:rsidR="00C53094">
        <w:rPr>
          <w:color w:val="000000"/>
        </w:rPr>
        <w:t xml:space="preserve"> </w:t>
      </w:r>
      <w:r>
        <w:rPr>
          <w:color w:val="000000"/>
        </w:rPr>
        <w:t>saobraćaja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Privremena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saobraćajna</w:t>
      </w:r>
      <w:r w:rsidR="00C53094">
        <w:rPr>
          <w:color w:val="000000"/>
        </w:rPr>
        <w:t xml:space="preserve"> </w:t>
      </w:r>
      <w:r>
        <w:rPr>
          <w:color w:val="000000"/>
        </w:rPr>
        <w:t>signalizacija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4.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mora</w:t>
      </w:r>
      <w:r w:rsidR="00C53094">
        <w:rPr>
          <w:color w:val="000000"/>
        </w:rPr>
        <w:t xml:space="preserve"> </w:t>
      </w:r>
      <w:r>
        <w:rPr>
          <w:color w:val="000000"/>
        </w:rPr>
        <w:t>biti</w:t>
      </w:r>
      <w:r w:rsidR="00C53094">
        <w:rPr>
          <w:color w:val="000000"/>
        </w:rPr>
        <w:t xml:space="preserve"> </w:t>
      </w:r>
      <w:r>
        <w:rPr>
          <w:color w:val="000000"/>
        </w:rPr>
        <w:t>postavlјena</w:t>
      </w:r>
      <w:r w:rsidR="00C53094">
        <w:rPr>
          <w:color w:val="000000"/>
        </w:rPr>
        <w:t xml:space="preserve"> </w:t>
      </w:r>
      <w:r>
        <w:rPr>
          <w:color w:val="000000"/>
        </w:rPr>
        <w:t>tako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vozači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blagovremeno</w:t>
      </w:r>
      <w:r w:rsidR="00C53094">
        <w:rPr>
          <w:color w:val="000000"/>
        </w:rPr>
        <w:t xml:space="preserve"> </w:t>
      </w:r>
      <w:r>
        <w:rPr>
          <w:color w:val="000000"/>
        </w:rPr>
        <w:t>uočiti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omogućava</w:t>
      </w:r>
      <w:r w:rsidR="00C53094">
        <w:rPr>
          <w:color w:val="000000"/>
        </w:rPr>
        <w:t xml:space="preserve"> </w:t>
      </w:r>
      <w:r>
        <w:rPr>
          <w:color w:val="000000"/>
        </w:rPr>
        <w:t>postepeno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bezbedno</w:t>
      </w:r>
      <w:r w:rsidR="00C53094">
        <w:rPr>
          <w:color w:val="000000"/>
        </w:rPr>
        <w:t xml:space="preserve"> </w:t>
      </w:r>
      <w:r>
        <w:rPr>
          <w:color w:val="000000"/>
        </w:rPr>
        <w:t>usporavanje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saobraćajnog</w:t>
      </w:r>
      <w:r w:rsidR="00C53094">
        <w:rPr>
          <w:color w:val="000000"/>
        </w:rPr>
        <w:t xml:space="preserve"> </w:t>
      </w:r>
      <w:r>
        <w:rPr>
          <w:color w:val="000000"/>
        </w:rPr>
        <w:t>toka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bezbedno</w:t>
      </w:r>
      <w:r w:rsidR="00C53094">
        <w:rPr>
          <w:color w:val="000000"/>
        </w:rPr>
        <w:t xml:space="preserve"> </w:t>
      </w:r>
      <w:r>
        <w:rPr>
          <w:color w:val="000000"/>
        </w:rPr>
        <w:t>skretanje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proširenje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55.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zaustavlјenom</w:t>
      </w:r>
      <w:r w:rsidR="00C53094">
        <w:rPr>
          <w:color w:val="000000"/>
        </w:rPr>
        <w:t xml:space="preserve"> </w:t>
      </w:r>
      <w:r>
        <w:rPr>
          <w:color w:val="000000"/>
        </w:rPr>
        <w:t>vozilu</w:t>
      </w:r>
      <w:r w:rsidR="00C53094">
        <w:rPr>
          <w:color w:val="000000"/>
        </w:rPr>
        <w:t xml:space="preserve"> </w:t>
      </w:r>
      <w:r>
        <w:rPr>
          <w:color w:val="000000"/>
        </w:rPr>
        <w:t>prilazi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najbezbedniji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njega</w:t>
      </w:r>
      <w:r w:rsidR="00C53094">
        <w:rPr>
          <w:color w:val="000000"/>
        </w:rPr>
        <w:t xml:space="preserve">, </w:t>
      </w:r>
      <w:r>
        <w:rPr>
          <w:color w:val="000000"/>
        </w:rPr>
        <w:t>vozača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druge</w:t>
      </w:r>
      <w:r w:rsidR="00C53094">
        <w:rPr>
          <w:color w:val="000000"/>
        </w:rPr>
        <w:t xml:space="preserve"> </w:t>
      </w:r>
      <w:r>
        <w:rPr>
          <w:color w:val="000000"/>
        </w:rPr>
        <w:t>učesnike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saobraćaju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prilazi</w:t>
      </w:r>
      <w:r w:rsidR="00C53094">
        <w:rPr>
          <w:color w:val="000000"/>
        </w:rPr>
        <w:t xml:space="preserve"> </w:t>
      </w:r>
      <w:r>
        <w:rPr>
          <w:color w:val="000000"/>
        </w:rPr>
        <w:t>vozilu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zadnje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staje</w:t>
      </w:r>
      <w:r w:rsidR="00C53094">
        <w:rPr>
          <w:color w:val="000000"/>
        </w:rPr>
        <w:t xml:space="preserve"> </w:t>
      </w:r>
      <w:r>
        <w:rPr>
          <w:color w:val="000000"/>
        </w:rPr>
        <w:t>neposredno</w:t>
      </w:r>
      <w:r w:rsidR="00C53094">
        <w:rPr>
          <w:color w:val="000000"/>
        </w:rPr>
        <w:t xml:space="preserve"> </w:t>
      </w:r>
      <w:r>
        <w:rPr>
          <w:color w:val="000000"/>
        </w:rPr>
        <w:t>iza</w:t>
      </w:r>
      <w:r w:rsidR="00C53094">
        <w:rPr>
          <w:color w:val="000000"/>
        </w:rPr>
        <w:t xml:space="preserve"> </w:t>
      </w:r>
      <w:r>
        <w:rPr>
          <w:color w:val="000000"/>
        </w:rPr>
        <w:t>vrata</w:t>
      </w:r>
      <w:r w:rsidR="00C53094">
        <w:rPr>
          <w:color w:val="000000"/>
        </w:rPr>
        <w:t xml:space="preserve"> </w:t>
      </w:r>
      <w:r>
        <w:rPr>
          <w:color w:val="000000"/>
        </w:rPr>
        <w:t>vozača</w:t>
      </w:r>
      <w:r w:rsidR="00C53094">
        <w:rPr>
          <w:color w:val="000000"/>
        </w:rPr>
        <w:t xml:space="preserve">, </w:t>
      </w:r>
      <w:r>
        <w:rPr>
          <w:color w:val="000000"/>
        </w:rPr>
        <w:t>kako</w:t>
      </w:r>
      <w:r w:rsidR="00C53094">
        <w:rPr>
          <w:color w:val="000000"/>
        </w:rPr>
        <w:t xml:space="preserve"> </w:t>
      </w:r>
      <w:r>
        <w:rPr>
          <w:color w:val="000000"/>
        </w:rPr>
        <w:t>bi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vreme</w:t>
      </w:r>
      <w:r w:rsidR="00C53094">
        <w:rPr>
          <w:color w:val="000000"/>
        </w:rPr>
        <w:t xml:space="preserve"> </w:t>
      </w:r>
      <w:r>
        <w:rPr>
          <w:color w:val="000000"/>
        </w:rPr>
        <w:t>kontrole</w:t>
      </w:r>
      <w:r w:rsidR="00C53094">
        <w:rPr>
          <w:color w:val="000000"/>
        </w:rPr>
        <w:t xml:space="preserve"> </w:t>
      </w:r>
      <w:r>
        <w:rPr>
          <w:color w:val="000000"/>
        </w:rPr>
        <w:t>mogao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prati</w:t>
      </w:r>
      <w:r w:rsidR="00C53094">
        <w:rPr>
          <w:color w:val="000000"/>
        </w:rPr>
        <w:t xml:space="preserve"> </w:t>
      </w:r>
      <w:r>
        <w:rPr>
          <w:color w:val="000000"/>
        </w:rPr>
        <w:t>ponašanje</w:t>
      </w:r>
      <w:r w:rsidR="00C53094">
        <w:rPr>
          <w:color w:val="000000"/>
        </w:rPr>
        <w:t xml:space="preserve"> </w:t>
      </w:r>
      <w:r>
        <w:rPr>
          <w:color w:val="000000"/>
        </w:rPr>
        <w:t>vozača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putnika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vozilu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vodi</w:t>
      </w:r>
      <w:r w:rsidR="00C53094">
        <w:rPr>
          <w:color w:val="000000"/>
        </w:rPr>
        <w:t xml:space="preserve"> </w:t>
      </w:r>
      <w:r>
        <w:rPr>
          <w:color w:val="000000"/>
        </w:rPr>
        <w:t>računa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vozač</w:t>
      </w:r>
      <w:r w:rsidR="00C53094">
        <w:rPr>
          <w:color w:val="000000"/>
        </w:rPr>
        <w:t xml:space="preserve"> </w:t>
      </w:r>
      <w:r>
        <w:rPr>
          <w:color w:val="000000"/>
        </w:rPr>
        <w:t>naglim</w:t>
      </w:r>
      <w:r w:rsidR="00C53094">
        <w:rPr>
          <w:color w:val="000000"/>
        </w:rPr>
        <w:t xml:space="preserve"> </w:t>
      </w:r>
      <w:r>
        <w:rPr>
          <w:color w:val="000000"/>
        </w:rPr>
        <w:t>otvaranjem</w:t>
      </w:r>
      <w:r w:rsidR="00C53094">
        <w:rPr>
          <w:color w:val="000000"/>
        </w:rPr>
        <w:t xml:space="preserve"> </w:t>
      </w:r>
      <w:r>
        <w:rPr>
          <w:color w:val="000000"/>
        </w:rPr>
        <w:t>vrata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bi</w:t>
      </w:r>
      <w:r w:rsidR="00C53094">
        <w:rPr>
          <w:color w:val="000000"/>
        </w:rPr>
        <w:t xml:space="preserve"> </w:t>
      </w:r>
      <w:r>
        <w:rPr>
          <w:color w:val="000000"/>
        </w:rPr>
        <w:t>mogao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ga</w:t>
      </w:r>
      <w:r w:rsidR="00C53094">
        <w:rPr>
          <w:color w:val="000000"/>
        </w:rPr>
        <w:t xml:space="preserve"> </w:t>
      </w:r>
      <w:r>
        <w:rPr>
          <w:color w:val="000000"/>
        </w:rPr>
        <w:t>napadne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povredi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kontrolu</w:t>
      </w:r>
      <w:r w:rsidR="00C53094">
        <w:rPr>
          <w:color w:val="000000"/>
        </w:rPr>
        <w:t xml:space="preserve"> </w:t>
      </w:r>
      <w:r>
        <w:rPr>
          <w:color w:val="000000"/>
        </w:rPr>
        <w:t>zaustavlјenog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vrše</w:t>
      </w:r>
      <w:r w:rsidR="00C53094">
        <w:rPr>
          <w:color w:val="000000"/>
        </w:rPr>
        <w:t xml:space="preserve"> </w:t>
      </w:r>
      <w:r>
        <w:rPr>
          <w:color w:val="000000"/>
        </w:rPr>
        <w:t>dva</w:t>
      </w:r>
      <w:r w:rsidR="00C53094">
        <w:rPr>
          <w:color w:val="000000"/>
        </w:rPr>
        <w:t xml:space="preserve"> </w:t>
      </w:r>
      <w:r>
        <w:rPr>
          <w:color w:val="000000"/>
        </w:rPr>
        <w:t>policijska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, </w:t>
      </w:r>
      <w:r>
        <w:rPr>
          <w:color w:val="000000"/>
        </w:rPr>
        <w:t>drugi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zauzima</w:t>
      </w:r>
      <w:r w:rsidR="00C53094">
        <w:rPr>
          <w:color w:val="000000"/>
        </w:rPr>
        <w:t xml:space="preserve"> </w:t>
      </w:r>
      <w:r>
        <w:rPr>
          <w:color w:val="000000"/>
        </w:rPr>
        <w:t>položaj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suprotne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prilazi</w:t>
      </w:r>
      <w:r w:rsidR="00C53094">
        <w:rPr>
          <w:color w:val="000000"/>
        </w:rPr>
        <w:t xml:space="preserve"> </w:t>
      </w:r>
      <w:r>
        <w:rPr>
          <w:color w:val="000000"/>
        </w:rPr>
        <w:t>vozaču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kojeg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prati</w:t>
      </w:r>
      <w:r w:rsidR="00C53094">
        <w:rPr>
          <w:color w:val="000000"/>
        </w:rPr>
        <w:t xml:space="preserve"> </w:t>
      </w:r>
      <w:r>
        <w:rPr>
          <w:color w:val="000000"/>
        </w:rPr>
        <w:t>ponašanje</w:t>
      </w:r>
      <w:r w:rsidR="00C53094">
        <w:rPr>
          <w:color w:val="000000"/>
        </w:rPr>
        <w:t xml:space="preserve"> </w:t>
      </w:r>
      <w:r>
        <w:rPr>
          <w:color w:val="000000"/>
        </w:rPr>
        <w:t>suvozača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putnika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vozilu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Vozača</w:t>
      </w:r>
      <w:r w:rsidR="00C53094">
        <w:rPr>
          <w:color w:val="000000"/>
        </w:rPr>
        <w:t xml:space="preserve"> </w:t>
      </w:r>
      <w:r>
        <w:rPr>
          <w:color w:val="000000"/>
        </w:rPr>
        <w:t>zaustavlјenog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vozilu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pozdravlјa</w:t>
      </w:r>
      <w:r w:rsidR="00C53094">
        <w:rPr>
          <w:color w:val="000000"/>
        </w:rPr>
        <w:t xml:space="preserve"> </w:t>
      </w:r>
      <w:r>
        <w:rPr>
          <w:color w:val="000000"/>
        </w:rPr>
        <w:t>pozdravom</w:t>
      </w:r>
      <w:r w:rsidR="00C53094">
        <w:rPr>
          <w:color w:val="000000"/>
        </w:rPr>
        <w:t xml:space="preserve"> </w:t>
      </w:r>
      <w:r>
        <w:rPr>
          <w:color w:val="000000"/>
        </w:rPr>
        <w:t>rukom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rečima</w:t>
      </w:r>
      <w:r w:rsidR="00C53094">
        <w:rPr>
          <w:color w:val="000000"/>
        </w:rPr>
        <w:t xml:space="preserve">, </w:t>
      </w:r>
      <w:r>
        <w:rPr>
          <w:color w:val="000000"/>
        </w:rPr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čega</w:t>
      </w:r>
      <w:r w:rsidR="00C53094">
        <w:rPr>
          <w:color w:val="000000"/>
        </w:rPr>
        <w:t xml:space="preserve"> </w:t>
      </w:r>
      <w:r>
        <w:rPr>
          <w:color w:val="000000"/>
        </w:rPr>
        <w:t>saopštava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razlog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>/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predočava</w:t>
      </w:r>
      <w:r w:rsidR="00C53094">
        <w:rPr>
          <w:color w:val="000000"/>
        </w:rPr>
        <w:t xml:space="preserve"> </w:t>
      </w:r>
      <w:r>
        <w:rPr>
          <w:color w:val="000000"/>
        </w:rPr>
        <w:t>počinjeni</w:t>
      </w:r>
      <w:r w:rsidR="00C53094">
        <w:rPr>
          <w:color w:val="000000"/>
        </w:rPr>
        <w:t xml:space="preserve"> </w:t>
      </w:r>
      <w:r>
        <w:rPr>
          <w:color w:val="000000"/>
        </w:rPr>
        <w:t>prekršaj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krivično</w:t>
      </w:r>
      <w:r w:rsidR="00C53094">
        <w:rPr>
          <w:color w:val="000000"/>
        </w:rPr>
        <w:t xml:space="preserve"> </w:t>
      </w:r>
      <w:r>
        <w:rPr>
          <w:color w:val="000000"/>
        </w:rPr>
        <w:t>delo</w:t>
      </w:r>
      <w:r w:rsidR="00C53094">
        <w:rPr>
          <w:color w:val="000000"/>
        </w:rPr>
        <w:t xml:space="preserve">, </w:t>
      </w:r>
      <w:r>
        <w:rPr>
          <w:color w:val="000000"/>
        </w:rPr>
        <w:lastRenderedPageBreak/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drugi</w:t>
      </w:r>
      <w:r w:rsidR="00C53094">
        <w:rPr>
          <w:color w:val="000000"/>
        </w:rPr>
        <w:t xml:space="preserve"> </w:t>
      </w:r>
      <w:r>
        <w:rPr>
          <w:color w:val="000000"/>
        </w:rPr>
        <w:t>bezbednosni</w:t>
      </w:r>
      <w:r w:rsidR="00C53094">
        <w:rPr>
          <w:color w:val="000000"/>
        </w:rPr>
        <w:t xml:space="preserve"> </w:t>
      </w:r>
      <w:r>
        <w:rPr>
          <w:color w:val="000000"/>
        </w:rPr>
        <w:t>razlog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upozorava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nalaze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vozilu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vozilo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smeju</w:t>
      </w:r>
      <w:r w:rsidR="00C53094">
        <w:rPr>
          <w:color w:val="000000"/>
        </w:rPr>
        <w:t xml:space="preserve"> </w:t>
      </w:r>
      <w:r>
        <w:rPr>
          <w:color w:val="000000"/>
        </w:rPr>
        <w:t>napuštati</w:t>
      </w:r>
      <w:r w:rsidR="00C53094">
        <w:rPr>
          <w:color w:val="000000"/>
        </w:rPr>
        <w:t xml:space="preserve">, </w:t>
      </w:r>
      <w:r>
        <w:rPr>
          <w:color w:val="000000"/>
        </w:rPr>
        <w:t>osim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njegovom</w:t>
      </w:r>
      <w:r w:rsidR="00C53094">
        <w:rPr>
          <w:color w:val="000000"/>
        </w:rPr>
        <w:t xml:space="preserve"> </w:t>
      </w:r>
      <w:r>
        <w:rPr>
          <w:color w:val="000000"/>
        </w:rPr>
        <w:t>pozivu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odobrenju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vozač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uklјučiti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saobraćaj</w:t>
      </w:r>
      <w:r w:rsidR="00C53094">
        <w:rPr>
          <w:color w:val="000000"/>
        </w:rPr>
        <w:t xml:space="preserve"> </w:t>
      </w:r>
      <w:r>
        <w:rPr>
          <w:color w:val="000000"/>
        </w:rPr>
        <w:t>tek</w:t>
      </w:r>
      <w:r w:rsidR="00C53094">
        <w:rPr>
          <w:color w:val="000000"/>
        </w:rPr>
        <w:t xml:space="preserve"> </w:t>
      </w:r>
      <w:r>
        <w:rPr>
          <w:color w:val="000000"/>
        </w:rPr>
        <w:t>kad</w:t>
      </w:r>
      <w:r w:rsidR="00C53094">
        <w:rPr>
          <w:color w:val="000000"/>
        </w:rPr>
        <w:t xml:space="preserve"> </w:t>
      </w:r>
      <w:r>
        <w:rPr>
          <w:color w:val="000000"/>
        </w:rPr>
        <w:t>mu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odobri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vozača</w:t>
      </w:r>
      <w:r w:rsidR="00C53094">
        <w:rPr>
          <w:color w:val="000000"/>
        </w:rPr>
        <w:t xml:space="preserve"> </w:t>
      </w:r>
      <w:r>
        <w:rPr>
          <w:color w:val="000000"/>
        </w:rPr>
        <w:t>zatraži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pokaže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preda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uvid</w:t>
      </w:r>
      <w:r w:rsidR="00C53094">
        <w:rPr>
          <w:color w:val="000000"/>
        </w:rPr>
        <w:t xml:space="preserve"> </w:t>
      </w:r>
      <w:r>
        <w:rPr>
          <w:color w:val="000000"/>
        </w:rPr>
        <w:t>ispravu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njegovom</w:t>
      </w:r>
      <w:r w:rsidR="00C53094">
        <w:rPr>
          <w:color w:val="000000"/>
        </w:rPr>
        <w:t xml:space="preserve"> </w:t>
      </w:r>
      <w:r>
        <w:rPr>
          <w:color w:val="000000"/>
        </w:rPr>
        <w:t>identitetu</w:t>
      </w:r>
      <w:r w:rsidR="00C53094">
        <w:rPr>
          <w:color w:val="000000"/>
        </w:rPr>
        <w:t xml:space="preserve">, </w:t>
      </w:r>
      <w:r>
        <w:rPr>
          <w:color w:val="000000"/>
        </w:rPr>
        <w:t>isprave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dokazuje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ispunjava</w:t>
      </w:r>
      <w:r w:rsidR="00C53094">
        <w:rPr>
          <w:color w:val="000000"/>
        </w:rPr>
        <w:t xml:space="preserve"> </w:t>
      </w:r>
      <w:r>
        <w:rPr>
          <w:color w:val="000000"/>
        </w:rPr>
        <w:t>uslove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upravlјanje</w:t>
      </w:r>
      <w:r w:rsidR="00C53094">
        <w:rPr>
          <w:color w:val="000000"/>
        </w:rPr>
        <w:t xml:space="preserve"> </w:t>
      </w:r>
      <w:r>
        <w:rPr>
          <w:color w:val="000000"/>
        </w:rPr>
        <w:t>vozilom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vozilo</w:t>
      </w:r>
      <w:r w:rsidR="00C53094">
        <w:rPr>
          <w:color w:val="000000"/>
        </w:rPr>
        <w:t xml:space="preserve"> </w:t>
      </w:r>
      <w:r>
        <w:rPr>
          <w:color w:val="000000"/>
        </w:rPr>
        <w:t>kojim</w:t>
      </w:r>
      <w:r w:rsidR="00C53094">
        <w:rPr>
          <w:color w:val="000000"/>
        </w:rPr>
        <w:t xml:space="preserve"> </w:t>
      </w:r>
      <w:r>
        <w:rPr>
          <w:color w:val="000000"/>
        </w:rPr>
        <w:t>upravlјa</w:t>
      </w:r>
      <w:r w:rsidR="00C53094">
        <w:rPr>
          <w:color w:val="000000"/>
        </w:rPr>
        <w:t xml:space="preserve"> </w:t>
      </w:r>
      <w:r>
        <w:rPr>
          <w:color w:val="000000"/>
        </w:rPr>
        <w:t>ispunjava</w:t>
      </w:r>
      <w:r w:rsidR="00C53094">
        <w:rPr>
          <w:color w:val="000000"/>
        </w:rPr>
        <w:t xml:space="preserve"> </w:t>
      </w:r>
      <w:r>
        <w:rPr>
          <w:color w:val="000000"/>
        </w:rPr>
        <w:t>uslove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učešće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saobraćaju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putnika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vozilu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pokažu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predaju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uvid</w:t>
      </w:r>
      <w:r w:rsidR="00C53094">
        <w:rPr>
          <w:color w:val="000000"/>
        </w:rPr>
        <w:t xml:space="preserve"> </w:t>
      </w:r>
      <w:r>
        <w:rPr>
          <w:color w:val="000000"/>
        </w:rPr>
        <w:t>isprave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njihovom</w:t>
      </w:r>
      <w:r w:rsidR="00C53094">
        <w:rPr>
          <w:color w:val="000000"/>
        </w:rPr>
        <w:t xml:space="preserve"> </w:t>
      </w:r>
      <w:r>
        <w:rPr>
          <w:color w:val="000000"/>
        </w:rPr>
        <w:t>identitetu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Izuzetno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slučajevima</w:t>
      </w:r>
      <w:r w:rsidR="00C53094">
        <w:rPr>
          <w:color w:val="000000"/>
        </w:rPr>
        <w:t xml:space="preserve"> </w:t>
      </w:r>
      <w:r>
        <w:rPr>
          <w:color w:val="000000"/>
        </w:rPr>
        <w:t>propisanim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vozaču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putniku</w:t>
      </w:r>
      <w:r w:rsidR="00C53094">
        <w:rPr>
          <w:color w:val="000000"/>
        </w:rPr>
        <w:t xml:space="preserve"> </w:t>
      </w:r>
      <w:r>
        <w:rPr>
          <w:color w:val="000000"/>
        </w:rPr>
        <w:t>narediti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izađe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samo</w:t>
      </w:r>
      <w:r w:rsidR="00C53094">
        <w:rPr>
          <w:color w:val="000000"/>
        </w:rPr>
        <w:t xml:space="preserve"> </w:t>
      </w:r>
      <w:r>
        <w:rPr>
          <w:color w:val="000000"/>
        </w:rPr>
        <w:t>kad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neophodno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preduzimanja</w:t>
      </w:r>
      <w:r w:rsidR="00C53094">
        <w:rPr>
          <w:color w:val="000000"/>
        </w:rPr>
        <w:t xml:space="preserve"> </w:t>
      </w:r>
      <w:r>
        <w:rPr>
          <w:color w:val="000000"/>
        </w:rPr>
        <w:t>službenih</w:t>
      </w:r>
      <w:r w:rsidR="00C53094">
        <w:rPr>
          <w:color w:val="000000"/>
        </w:rPr>
        <w:t xml:space="preserve"> </w:t>
      </w:r>
      <w:r>
        <w:rPr>
          <w:color w:val="000000"/>
        </w:rPr>
        <w:t>radnji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moguće</w:t>
      </w:r>
      <w:r w:rsidR="00C53094">
        <w:rPr>
          <w:color w:val="000000"/>
        </w:rPr>
        <w:t xml:space="preserve"> </w:t>
      </w:r>
      <w:r>
        <w:rPr>
          <w:color w:val="000000"/>
        </w:rPr>
        <w:t>izvršiti</w:t>
      </w:r>
      <w:r w:rsidR="00C53094">
        <w:rPr>
          <w:color w:val="000000"/>
        </w:rPr>
        <w:t xml:space="preserve"> </w:t>
      </w:r>
      <w:r>
        <w:rPr>
          <w:color w:val="000000"/>
        </w:rPr>
        <w:t>dok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nalazi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vozilu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56.</w:t>
      </w:r>
    </w:p>
    <w:p w:rsidR="00D86F14" w:rsidRDefault="00C6615A">
      <w:pPr>
        <w:spacing w:after="150"/>
      </w:pP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vizuelno</w:t>
      </w:r>
      <w:r w:rsidR="00C53094">
        <w:rPr>
          <w:color w:val="000000"/>
        </w:rPr>
        <w:t xml:space="preserve">, </w:t>
      </w:r>
      <w:r>
        <w:rPr>
          <w:color w:val="000000"/>
        </w:rPr>
        <w:t>dodirom</w:t>
      </w:r>
      <w:r w:rsidR="00C53094">
        <w:rPr>
          <w:color w:val="000000"/>
        </w:rPr>
        <w:t xml:space="preserve">, </w:t>
      </w:r>
      <w:r>
        <w:rPr>
          <w:color w:val="000000"/>
        </w:rPr>
        <w:t>uvidom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sadržaj</w:t>
      </w:r>
      <w:r w:rsidR="00C53094">
        <w:rPr>
          <w:color w:val="000000"/>
        </w:rPr>
        <w:t xml:space="preserve">, </w:t>
      </w:r>
      <w:r>
        <w:rPr>
          <w:color w:val="000000"/>
        </w:rPr>
        <w:t>korišćenjem</w:t>
      </w:r>
      <w:r w:rsidR="00C53094">
        <w:rPr>
          <w:color w:val="000000"/>
        </w:rPr>
        <w:t xml:space="preserve"> </w:t>
      </w:r>
      <w:r>
        <w:rPr>
          <w:color w:val="000000"/>
        </w:rPr>
        <w:t>tehničkih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(</w:t>
      </w:r>
      <w:r>
        <w:rPr>
          <w:color w:val="000000"/>
        </w:rPr>
        <w:t>ogledala</w:t>
      </w:r>
      <w:r w:rsidR="00C53094">
        <w:rPr>
          <w:color w:val="000000"/>
        </w:rPr>
        <w:t xml:space="preserve">, </w:t>
      </w:r>
      <w:r>
        <w:rPr>
          <w:color w:val="000000"/>
        </w:rPr>
        <w:t>detektora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</w:t>
      </w:r>
      <w:r w:rsidR="00C53094">
        <w:rPr>
          <w:color w:val="000000"/>
        </w:rPr>
        <w:t xml:space="preserve">.),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psa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tako</w:t>
      </w:r>
      <w:r w:rsidR="00C53094">
        <w:rPr>
          <w:color w:val="000000"/>
        </w:rPr>
        <w:t xml:space="preserve"> </w:t>
      </w:r>
      <w:r>
        <w:rPr>
          <w:color w:val="000000"/>
        </w:rPr>
        <w:t>što</w:t>
      </w:r>
      <w:r w:rsidR="00C53094">
        <w:rPr>
          <w:color w:val="000000"/>
        </w:rPr>
        <w:t xml:space="preserve"> </w:t>
      </w:r>
      <w:r>
        <w:rPr>
          <w:color w:val="000000"/>
        </w:rPr>
        <w:t>rukama</w:t>
      </w:r>
      <w:r w:rsidR="00C53094">
        <w:rPr>
          <w:color w:val="000000"/>
        </w:rPr>
        <w:t xml:space="preserve"> </w:t>
      </w:r>
      <w:r>
        <w:rPr>
          <w:color w:val="000000"/>
        </w:rPr>
        <w:t>dodiruje</w:t>
      </w:r>
      <w:r w:rsidR="00C53094">
        <w:rPr>
          <w:color w:val="000000"/>
        </w:rPr>
        <w:t xml:space="preserve"> </w:t>
      </w:r>
      <w:r>
        <w:rPr>
          <w:color w:val="000000"/>
        </w:rPr>
        <w:t>površinu</w:t>
      </w:r>
      <w:r w:rsidR="00C53094">
        <w:rPr>
          <w:color w:val="000000"/>
        </w:rPr>
        <w:t xml:space="preserve"> </w:t>
      </w:r>
      <w:r>
        <w:rPr>
          <w:color w:val="000000"/>
        </w:rPr>
        <w:t>njegovog</w:t>
      </w:r>
      <w:r w:rsidR="00C53094">
        <w:rPr>
          <w:color w:val="000000"/>
        </w:rPr>
        <w:t xml:space="preserve"> </w:t>
      </w:r>
      <w:r>
        <w:rPr>
          <w:color w:val="000000"/>
        </w:rPr>
        <w:t>odela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ostvaruje</w:t>
      </w:r>
      <w:r w:rsidR="00C53094">
        <w:rPr>
          <w:color w:val="000000"/>
        </w:rPr>
        <w:t xml:space="preserve"> </w:t>
      </w:r>
      <w:r>
        <w:rPr>
          <w:color w:val="000000"/>
        </w:rPr>
        <w:t>uvid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sadržaj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odeći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obući</w:t>
      </w:r>
      <w:r w:rsidR="00C53094">
        <w:rPr>
          <w:color w:val="000000"/>
        </w:rPr>
        <w:t xml:space="preserve">. </w:t>
      </w:r>
      <w:r>
        <w:rPr>
          <w:color w:val="000000"/>
        </w:rPr>
        <w:t>Kad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stvari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prevoznog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neposrednoj</w:t>
      </w:r>
      <w:r w:rsidR="00C53094">
        <w:rPr>
          <w:color w:val="000000"/>
        </w:rPr>
        <w:t xml:space="preserve"> </w:t>
      </w:r>
      <w:r>
        <w:rPr>
          <w:color w:val="000000"/>
        </w:rPr>
        <w:t>blizini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nadzorom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,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pravilu</w:t>
      </w:r>
      <w:r w:rsidR="00C53094">
        <w:rPr>
          <w:color w:val="000000"/>
        </w:rPr>
        <w:t xml:space="preserve">,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nad</w:t>
      </w:r>
      <w:r w:rsidR="00C53094">
        <w:rPr>
          <w:color w:val="000000"/>
        </w:rPr>
        <w:t xml:space="preserve"> </w:t>
      </w:r>
      <w:r>
        <w:rPr>
          <w:color w:val="000000"/>
        </w:rPr>
        <w:t>kojim</w:t>
      </w:r>
      <w:r w:rsidR="00C53094">
        <w:rPr>
          <w:color w:val="000000"/>
        </w:rPr>
        <w:t xml:space="preserve"> </w:t>
      </w:r>
      <w:r>
        <w:rPr>
          <w:color w:val="000000"/>
        </w:rPr>
        <w:t>obavlјa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izdvojiti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početka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 </w:t>
      </w:r>
      <w:r>
        <w:rPr>
          <w:color w:val="000000"/>
        </w:rPr>
        <w:t>upoznati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razlozima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.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ovaj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neće</w:t>
      </w:r>
      <w:r w:rsidR="00C53094">
        <w:rPr>
          <w:color w:val="000000"/>
        </w:rPr>
        <w:t xml:space="preserve"> </w:t>
      </w:r>
      <w:r>
        <w:rPr>
          <w:color w:val="000000"/>
        </w:rPr>
        <w:t>postupiti</w:t>
      </w:r>
      <w:r w:rsidR="00C53094">
        <w:rPr>
          <w:color w:val="000000"/>
        </w:rPr>
        <w:t xml:space="preserve"> </w:t>
      </w: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javnim</w:t>
      </w:r>
      <w:r w:rsidR="00C53094">
        <w:rPr>
          <w:color w:val="000000"/>
        </w:rPr>
        <w:t xml:space="preserve"> </w:t>
      </w:r>
      <w:r>
        <w:rPr>
          <w:color w:val="000000"/>
        </w:rPr>
        <w:t>skupovima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bi</w:t>
      </w:r>
      <w:r w:rsidR="00C53094">
        <w:rPr>
          <w:color w:val="000000"/>
        </w:rPr>
        <w:t xml:space="preserve"> </w:t>
      </w:r>
      <w:r>
        <w:rPr>
          <w:color w:val="000000"/>
        </w:rPr>
        <w:t>time</w:t>
      </w:r>
      <w:r w:rsidR="00C53094">
        <w:rPr>
          <w:color w:val="000000"/>
        </w:rPr>
        <w:t xml:space="preserve"> </w:t>
      </w:r>
      <w:r>
        <w:rPr>
          <w:color w:val="000000"/>
        </w:rPr>
        <w:t>doveo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pitanje</w:t>
      </w:r>
      <w:r w:rsidR="00C53094">
        <w:rPr>
          <w:color w:val="000000"/>
        </w:rPr>
        <w:t xml:space="preserve"> </w:t>
      </w:r>
      <w:r>
        <w:rPr>
          <w:color w:val="000000"/>
        </w:rPr>
        <w:t>izvršenje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izvršenje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zadatka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vršenjem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 </w:t>
      </w:r>
      <w:r>
        <w:rPr>
          <w:color w:val="000000"/>
        </w:rPr>
        <w:t>nađe</w:t>
      </w:r>
      <w:r w:rsidR="00C53094">
        <w:rPr>
          <w:color w:val="000000"/>
        </w:rPr>
        <w:t xml:space="preserve"> </w:t>
      </w:r>
      <w:r>
        <w:rPr>
          <w:color w:val="000000"/>
        </w:rPr>
        <w:t>predmete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biti</w:t>
      </w:r>
      <w:r w:rsidR="00C53094">
        <w:rPr>
          <w:color w:val="000000"/>
        </w:rPr>
        <w:t xml:space="preserve"> </w:t>
      </w:r>
      <w:r>
        <w:rPr>
          <w:color w:val="000000"/>
        </w:rPr>
        <w:t>korisni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krivični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prekršajni</w:t>
      </w:r>
      <w:r w:rsidR="00C53094">
        <w:rPr>
          <w:color w:val="000000"/>
        </w:rPr>
        <w:t xml:space="preserve"> </w:t>
      </w:r>
      <w:r>
        <w:rPr>
          <w:color w:val="000000"/>
        </w:rPr>
        <w:t>postupak</w:t>
      </w:r>
      <w:r w:rsidR="00C53094">
        <w:rPr>
          <w:color w:val="000000"/>
        </w:rPr>
        <w:t xml:space="preserve">, </w:t>
      </w:r>
      <w:r>
        <w:rPr>
          <w:color w:val="000000"/>
        </w:rPr>
        <w:t>dalјe</w:t>
      </w:r>
      <w:r w:rsidR="00C53094">
        <w:rPr>
          <w:color w:val="000000"/>
        </w:rPr>
        <w:t xml:space="preserve"> </w:t>
      </w:r>
      <w:r>
        <w:rPr>
          <w:color w:val="000000"/>
        </w:rPr>
        <w:t>postupanje</w:t>
      </w:r>
      <w:r w:rsidR="00C53094">
        <w:rPr>
          <w:color w:val="000000"/>
        </w:rPr>
        <w:t xml:space="preserve"> </w:t>
      </w:r>
      <w:r>
        <w:rPr>
          <w:color w:val="000000"/>
        </w:rPr>
        <w:t>nastavlјa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odredbama</w:t>
      </w:r>
      <w:r w:rsidR="00C53094">
        <w:rPr>
          <w:color w:val="000000"/>
        </w:rPr>
        <w:t xml:space="preserve"> </w:t>
      </w:r>
      <w:r>
        <w:rPr>
          <w:color w:val="000000"/>
        </w:rPr>
        <w:t>zakona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uređeni</w:t>
      </w:r>
      <w:r w:rsidR="00C53094">
        <w:rPr>
          <w:color w:val="000000"/>
        </w:rPr>
        <w:t xml:space="preserve"> </w:t>
      </w:r>
      <w:r>
        <w:rPr>
          <w:color w:val="000000"/>
        </w:rPr>
        <w:t>ti</w:t>
      </w:r>
      <w:r w:rsidR="00C53094">
        <w:rPr>
          <w:color w:val="000000"/>
        </w:rPr>
        <w:t xml:space="preserve"> </w:t>
      </w:r>
      <w:r>
        <w:rPr>
          <w:color w:val="000000"/>
        </w:rPr>
        <w:t>postupci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57.</w:t>
      </w:r>
    </w:p>
    <w:p w:rsidR="00D86F14" w:rsidRDefault="00C6615A">
      <w:pPr>
        <w:spacing w:after="150"/>
      </w:pP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saobraćajnog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pozvaće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omogući</w:t>
      </w:r>
      <w:r w:rsidR="00C53094">
        <w:rPr>
          <w:color w:val="000000"/>
        </w:rPr>
        <w:t xml:space="preserve"> </w:t>
      </w:r>
      <w:r>
        <w:rPr>
          <w:color w:val="000000"/>
        </w:rPr>
        <w:t>uvid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sadržaj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saobraćajnog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pregledati</w:t>
      </w:r>
      <w:r w:rsidR="00C53094">
        <w:rPr>
          <w:color w:val="000000"/>
        </w:rPr>
        <w:t xml:space="preserve">.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odbije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omogući</w:t>
      </w:r>
      <w:r w:rsidR="00C53094">
        <w:rPr>
          <w:color w:val="000000"/>
        </w:rPr>
        <w:t xml:space="preserve"> </w:t>
      </w:r>
      <w:r>
        <w:rPr>
          <w:color w:val="000000"/>
        </w:rPr>
        <w:t>uvid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prisustvu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sam</w:t>
      </w:r>
      <w:r w:rsidR="00C53094">
        <w:rPr>
          <w:color w:val="000000"/>
        </w:rPr>
        <w:t xml:space="preserve"> </w:t>
      </w:r>
      <w:r>
        <w:rPr>
          <w:color w:val="000000"/>
        </w:rPr>
        <w:t>proveriti</w:t>
      </w:r>
      <w:r w:rsidR="00C53094">
        <w:rPr>
          <w:color w:val="000000"/>
        </w:rPr>
        <w:t xml:space="preserve"> </w:t>
      </w:r>
      <w:r>
        <w:rPr>
          <w:color w:val="000000"/>
        </w:rPr>
        <w:t>sadržaj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saobraćajnog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pri</w:t>
      </w:r>
      <w:r w:rsidR="00C53094">
        <w:rPr>
          <w:color w:val="000000"/>
        </w:rPr>
        <w:t xml:space="preserve"> </w:t>
      </w:r>
      <w:r>
        <w:rPr>
          <w:color w:val="000000"/>
        </w:rPr>
        <w:t>prinudnom</w:t>
      </w:r>
      <w:r w:rsidR="00C53094">
        <w:rPr>
          <w:color w:val="000000"/>
        </w:rPr>
        <w:t xml:space="preserve"> </w:t>
      </w:r>
      <w:r>
        <w:rPr>
          <w:color w:val="000000"/>
        </w:rPr>
        <w:t>otvaranju</w:t>
      </w:r>
      <w:r w:rsidR="00C53094">
        <w:rPr>
          <w:color w:val="000000"/>
        </w:rPr>
        <w:t xml:space="preserve"> </w:t>
      </w:r>
      <w:r>
        <w:rPr>
          <w:color w:val="000000"/>
        </w:rPr>
        <w:t>zatvorenog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saobraćajnog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nastojati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prouzrokuje</w:t>
      </w:r>
      <w:r w:rsidR="00C53094">
        <w:rPr>
          <w:color w:val="000000"/>
        </w:rPr>
        <w:t xml:space="preserve"> </w:t>
      </w:r>
      <w:r>
        <w:rPr>
          <w:color w:val="000000"/>
        </w:rPr>
        <w:t>što</w:t>
      </w:r>
      <w:r w:rsidR="00C53094">
        <w:rPr>
          <w:color w:val="000000"/>
        </w:rPr>
        <w:t xml:space="preserve"> </w:t>
      </w:r>
      <w:r>
        <w:rPr>
          <w:color w:val="000000"/>
        </w:rPr>
        <w:t>manju</w:t>
      </w:r>
      <w:r w:rsidR="00C53094">
        <w:rPr>
          <w:color w:val="000000"/>
        </w:rPr>
        <w:t xml:space="preserve"> </w:t>
      </w:r>
      <w:r>
        <w:rPr>
          <w:color w:val="000000"/>
        </w:rPr>
        <w:t>štetu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posle</w:t>
      </w:r>
      <w:r w:rsidR="00C53094">
        <w:rPr>
          <w:color w:val="000000"/>
        </w:rPr>
        <w:t xml:space="preserve"> </w:t>
      </w:r>
      <w:r>
        <w:rPr>
          <w:color w:val="000000"/>
        </w:rPr>
        <w:t>otvaranja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slučaju</w:t>
      </w:r>
      <w:r w:rsidR="00C53094">
        <w:rPr>
          <w:color w:val="000000"/>
        </w:rPr>
        <w:t xml:space="preserve"> </w:t>
      </w:r>
      <w:r>
        <w:rPr>
          <w:color w:val="000000"/>
        </w:rPr>
        <w:t>nastanka</w:t>
      </w:r>
      <w:r w:rsidR="00C53094">
        <w:rPr>
          <w:color w:val="000000"/>
        </w:rPr>
        <w:t xml:space="preserve"> </w:t>
      </w:r>
      <w:r>
        <w:rPr>
          <w:color w:val="000000"/>
        </w:rPr>
        <w:t>štete</w:t>
      </w:r>
      <w:r w:rsidR="00C53094">
        <w:rPr>
          <w:color w:val="000000"/>
        </w:rPr>
        <w:t xml:space="preserve">, </w:t>
      </w:r>
      <w:r>
        <w:rPr>
          <w:color w:val="000000"/>
        </w:rPr>
        <w:t>nastala</w:t>
      </w:r>
      <w:r w:rsidR="00C53094">
        <w:rPr>
          <w:color w:val="000000"/>
        </w:rPr>
        <w:t xml:space="preserve"> </w:t>
      </w:r>
      <w:r>
        <w:rPr>
          <w:color w:val="000000"/>
        </w:rPr>
        <w:t>oštećenja</w:t>
      </w:r>
      <w:r w:rsidR="00C53094">
        <w:rPr>
          <w:color w:val="000000"/>
        </w:rPr>
        <w:t xml:space="preserve"> </w:t>
      </w:r>
      <w:r>
        <w:rPr>
          <w:color w:val="000000"/>
        </w:rPr>
        <w:t>konstatovaće</w:t>
      </w:r>
      <w:r w:rsidR="00C53094">
        <w:rPr>
          <w:color w:val="000000"/>
        </w:rPr>
        <w:t xml:space="preserve"> </w:t>
      </w:r>
      <w:r>
        <w:rPr>
          <w:color w:val="000000"/>
        </w:rPr>
        <w:t>sačinjavanjem</w:t>
      </w:r>
      <w:r w:rsidR="00C53094">
        <w:rPr>
          <w:color w:val="000000"/>
        </w:rPr>
        <w:t xml:space="preserve"> </w:t>
      </w:r>
      <w:r>
        <w:rPr>
          <w:color w:val="000000"/>
        </w:rPr>
        <w:t>izveštaja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primenjenom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ovlašćenju</w:t>
      </w:r>
      <w:r w:rsidR="00C53094">
        <w:rPr>
          <w:color w:val="000000"/>
        </w:rPr>
        <w:t>.</w:t>
      </w:r>
    </w:p>
    <w:p w:rsidR="00D86F14" w:rsidRDefault="00C6615A">
      <w:pPr>
        <w:spacing w:after="150"/>
        <w:jc w:val="center"/>
      </w:pPr>
      <w:r>
        <w:rPr>
          <w:b/>
          <w:color w:val="000000"/>
        </w:rPr>
        <w:lastRenderedPageBreak/>
        <w:t>Provera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zastave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gonjenje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zaustavlјanje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zadržavanje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sprovođenje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53094">
      <w:pPr>
        <w:spacing w:after="150"/>
      </w:pPr>
      <w:r>
        <w:rPr>
          <w:color w:val="000000"/>
        </w:rPr>
        <w:t>*</w:t>
      </w:r>
      <w:r w:rsidR="00C6615A">
        <w:rPr>
          <w:color w:val="000000"/>
        </w:rPr>
        <w:t>Službeni</w:t>
      </w:r>
      <w:r>
        <w:rPr>
          <w:color w:val="000000"/>
        </w:rPr>
        <w:t xml:space="preserve"> </w:t>
      </w:r>
      <w:r w:rsidR="00C6615A">
        <w:rPr>
          <w:color w:val="000000"/>
        </w:rPr>
        <w:t>glasnik</w:t>
      </w:r>
      <w:r>
        <w:rPr>
          <w:color w:val="000000"/>
        </w:rPr>
        <w:t xml:space="preserve"> </w:t>
      </w:r>
      <w:r w:rsidR="00C6615A">
        <w:rPr>
          <w:color w:val="000000"/>
        </w:rPr>
        <w:t>RS</w:t>
      </w:r>
      <w:r>
        <w:rPr>
          <w:color w:val="000000"/>
        </w:rPr>
        <w:t xml:space="preserve">, </w:t>
      </w:r>
      <w:r w:rsidR="00C6615A">
        <w:rPr>
          <w:color w:val="000000"/>
        </w:rPr>
        <w:t>broj</w:t>
      </w:r>
      <w:r>
        <w:rPr>
          <w:color w:val="000000"/>
        </w:rPr>
        <w:t xml:space="preserve"> 93/2022</w:t>
      </w:r>
    </w:p>
    <w:p w:rsidR="00D86F14" w:rsidRDefault="00C6615A">
      <w:pPr>
        <w:spacing w:after="150"/>
        <w:jc w:val="center"/>
      </w:pPr>
      <w:r>
        <w:rPr>
          <w:b/>
          <w:color w:val="000000"/>
        </w:rPr>
        <w:t>Član</w:t>
      </w:r>
      <w:r w:rsidR="00C53094">
        <w:rPr>
          <w:b/>
          <w:color w:val="000000"/>
        </w:rPr>
        <w:t xml:space="preserve"> 57</w:t>
      </w:r>
      <w:r>
        <w:rPr>
          <w:b/>
          <w:color w:val="000000"/>
        </w:rPr>
        <w:t>a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Kada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policijski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uoči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vije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zastavu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države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pripadnosti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države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upisa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zastavu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primeti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utvrditi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država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pripadnosti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sumnja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verodostojnost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istaknute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zastave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plovilu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pozvaće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zapovednika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upravlјa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plovilom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najpogodnijim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sredstvom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komunikacije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istakne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zastavu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potrebi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saopšti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ime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luku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pripadnosti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luku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upisa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luku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polaska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krajnje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odredište</w:t>
      </w:r>
      <w:r w:rsidR="00C53094">
        <w:rPr>
          <w:b/>
          <w:color w:val="000000"/>
        </w:rPr>
        <w:t>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53094">
      <w:pPr>
        <w:spacing w:after="150"/>
      </w:pPr>
      <w:r>
        <w:rPr>
          <w:color w:val="000000"/>
        </w:rPr>
        <w:t>*</w:t>
      </w:r>
      <w:r w:rsidR="00C6615A">
        <w:rPr>
          <w:color w:val="000000"/>
        </w:rPr>
        <w:t>Službeni</w:t>
      </w:r>
      <w:r>
        <w:rPr>
          <w:color w:val="000000"/>
        </w:rPr>
        <w:t xml:space="preserve"> </w:t>
      </w:r>
      <w:r w:rsidR="00C6615A">
        <w:rPr>
          <w:color w:val="000000"/>
        </w:rPr>
        <w:t>glasnik</w:t>
      </w:r>
      <w:r>
        <w:rPr>
          <w:color w:val="000000"/>
        </w:rPr>
        <w:t xml:space="preserve"> </w:t>
      </w:r>
      <w:r w:rsidR="00C6615A">
        <w:rPr>
          <w:color w:val="000000"/>
        </w:rPr>
        <w:t>RS</w:t>
      </w:r>
      <w:r>
        <w:rPr>
          <w:color w:val="000000"/>
        </w:rPr>
        <w:t xml:space="preserve">, </w:t>
      </w:r>
      <w:r w:rsidR="00C6615A">
        <w:rPr>
          <w:color w:val="000000"/>
        </w:rPr>
        <w:t>broj</w:t>
      </w:r>
      <w:r>
        <w:rPr>
          <w:color w:val="000000"/>
        </w:rPr>
        <w:t xml:space="preserve"> 93/2022</w:t>
      </w:r>
    </w:p>
    <w:p w:rsidR="00D86F14" w:rsidRDefault="00C6615A">
      <w:pPr>
        <w:spacing w:after="150"/>
        <w:jc w:val="center"/>
      </w:pPr>
      <w:r>
        <w:rPr>
          <w:b/>
          <w:color w:val="000000"/>
        </w:rPr>
        <w:t>Član</w:t>
      </w:r>
      <w:r w:rsidR="00C53094">
        <w:rPr>
          <w:b/>
          <w:color w:val="000000"/>
        </w:rPr>
        <w:t xml:space="preserve"> 57</w:t>
      </w:r>
      <w:r>
        <w:rPr>
          <w:b/>
          <w:color w:val="000000"/>
        </w:rPr>
        <w:t>b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Ako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zapovednik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upravlјač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istakne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zastavu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saopšti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policijskom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službeniku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tražene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podatke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postoje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osnovi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sumnje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pomoću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njega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izvršeno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krivično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delo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prekršaj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izvršena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povreda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opšte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prihvaćenih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pravila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međunarodnog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uređuje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plovidba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unutrašnjim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vodama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neophodno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radi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ispunjenosti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bezbednu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plovidbu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opravdanosti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boravka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posade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putnika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plovilu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radi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preduzimanja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ovlašćenja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mera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radnji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propisima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zapovedniku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upravlјaču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uputiti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poziv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uspori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kretanje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>/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ga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zaustavi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prvom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bezbednom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C53094">
        <w:rPr>
          <w:b/>
          <w:color w:val="000000"/>
        </w:rPr>
        <w:t>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Poziv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uspori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kretanje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>/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ga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zaustavi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prvom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bezbednom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zapovedniku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upravlјaču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najpogodnijim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sredstvom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veze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vidlјivim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svetlosnim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zvučnim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znakovima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znakovima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međunarodnog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signalnog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kodeksa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udalјenosti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omogućava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naređenje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primiti</w:t>
      </w:r>
      <w:r w:rsidR="00C53094">
        <w:rPr>
          <w:b/>
          <w:color w:val="000000"/>
        </w:rPr>
        <w:t xml:space="preserve"> (</w:t>
      </w:r>
      <w:r>
        <w:rPr>
          <w:b/>
          <w:color w:val="000000"/>
        </w:rPr>
        <w:t>videti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čuti</w:t>
      </w:r>
      <w:r w:rsidR="00C53094">
        <w:rPr>
          <w:b/>
          <w:color w:val="000000"/>
        </w:rPr>
        <w:t>).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Ako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posle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upućenog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poziva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zaustavi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uspori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kretanje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započeti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gonjenje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zapovedniku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upravlјaču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pogodan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pogodnim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sredstvom</w:t>
      </w:r>
      <w:r w:rsidR="00C53094">
        <w:rPr>
          <w:b/>
          <w:color w:val="000000"/>
        </w:rPr>
        <w:t xml:space="preserve"> (</w:t>
      </w:r>
      <w:r>
        <w:rPr>
          <w:b/>
          <w:color w:val="000000"/>
        </w:rPr>
        <w:t>megafon</w:t>
      </w:r>
      <w:r w:rsidR="00C53094">
        <w:rPr>
          <w:b/>
          <w:color w:val="000000"/>
        </w:rPr>
        <w:t xml:space="preserve">) </w:t>
      </w:r>
      <w:r>
        <w:rPr>
          <w:b/>
          <w:color w:val="000000"/>
        </w:rPr>
        <w:t>dati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verbalno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upozorenje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zaustavi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>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Ako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posle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datog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upozorenja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zaustavi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zapovedniku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upravlјaču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pogodan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način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pogodnim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sredstvom</w:t>
      </w:r>
      <w:r w:rsidR="00C53094">
        <w:rPr>
          <w:b/>
          <w:color w:val="000000"/>
        </w:rPr>
        <w:t xml:space="preserve"> (</w:t>
      </w:r>
      <w:r>
        <w:rPr>
          <w:b/>
          <w:color w:val="000000"/>
        </w:rPr>
        <w:t>megafon</w:t>
      </w:r>
      <w:r w:rsidR="00C53094">
        <w:rPr>
          <w:b/>
          <w:color w:val="000000"/>
        </w:rPr>
        <w:t xml:space="preserve">) </w:t>
      </w:r>
      <w:r>
        <w:rPr>
          <w:b/>
          <w:color w:val="000000"/>
        </w:rPr>
        <w:t>izdati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naređenje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zaustavi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>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Ako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posle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izdatog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naređenja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zaustavi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pokušati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zaustavi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manevrom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kojim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upravlјa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upotrebom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drugog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pogodnog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C53094">
        <w:rPr>
          <w:b/>
          <w:color w:val="000000"/>
        </w:rPr>
        <w:t>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Gonjenje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njegovog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zaustavlјanja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bezbednom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napuštanja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teritorijalnih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voda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kojim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ugrožava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bezbednost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plovidbe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bezbednost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posade</w:t>
      </w:r>
      <w:r w:rsidR="00C53094">
        <w:rPr>
          <w:b/>
          <w:color w:val="000000"/>
        </w:rPr>
        <w:t>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gonjenju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policijski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dužan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odmah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obavesti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dežurnu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kojoj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pripada</w:t>
      </w:r>
      <w:r w:rsidR="00C53094">
        <w:rPr>
          <w:b/>
          <w:color w:val="000000"/>
        </w:rPr>
        <w:t>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Nakon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zaustavlјanja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usporavanja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kretanja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utvrditi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poziciju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odnosu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obalu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ukrcati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radi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preduzimanja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ovlašćenja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mera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radnji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propisima</w:t>
      </w:r>
      <w:r w:rsidR="00C53094">
        <w:rPr>
          <w:b/>
          <w:color w:val="000000"/>
        </w:rPr>
        <w:t>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53094">
      <w:pPr>
        <w:spacing w:after="150"/>
      </w:pPr>
      <w:r>
        <w:rPr>
          <w:color w:val="000000"/>
        </w:rPr>
        <w:t>*</w:t>
      </w:r>
      <w:r w:rsidR="00C6615A">
        <w:rPr>
          <w:color w:val="000000"/>
        </w:rPr>
        <w:t>Službeni</w:t>
      </w:r>
      <w:r>
        <w:rPr>
          <w:color w:val="000000"/>
        </w:rPr>
        <w:t xml:space="preserve"> </w:t>
      </w:r>
      <w:r w:rsidR="00C6615A">
        <w:rPr>
          <w:color w:val="000000"/>
        </w:rPr>
        <w:t>glasnik</w:t>
      </w:r>
      <w:r>
        <w:rPr>
          <w:color w:val="000000"/>
        </w:rPr>
        <w:t xml:space="preserve"> </w:t>
      </w:r>
      <w:r w:rsidR="00C6615A">
        <w:rPr>
          <w:color w:val="000000"/>
        </w:rPr>
        <w:t>RS</w:t>
      </w:r>
      <w:r>
        <w:rPr>
          <w:color w:val="000000"/>
        </w:rPr>
        <w:t xml:space="preserve">, </w:t>
      </w:r>
      <w:r w:rsidR="00C6615A">
        <w:rPr>
          <w:color w:val="000000"/>
        </w:rPr>
        <w:t>broj</w:t>
      </w:r>
      <w:r>
        <w:rPr>
          <w:color w:val="000000"/>
        </w:rPr>
        <w:t xml:space="preserve"> 93/2022</w:t>
      </w:r>
    </w:p>
    <w:p w:rsidR="00D86F14" w:rsidRDefault="00C6615A">
      <w:pPr>
        <w:spacing w:after="150"/>
        <w:jc w:val="center"/>
      </w:pPr>
      <w:r>
        <w:rPr>
          <w:b/>
          <w:color w:val="000000"/>
        </w:rPr>
        <w:t>Član</w:t>
      </w:r>
      <w:r w:rsidR="00C53094">
        <w:rPr>
          <w:b/>
          <w:color w:val="000000"/>
        </w:rPr>
        <w:t xml:space="preserve"> 57</w:t>
      </w:r>
      <w:r>
        <w:rPr>
          <w:b/>
          <w:color w:val="000000"/>
        </w:rPr>
        <w:t>v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Nakon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ukrcavanja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proverava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identitet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svojstva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status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posade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putnika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plovilu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ukrcani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propisima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psiho</w:t>
      </w:r>
      <w:r w:rsidR="00C53094">
        <w:rPr>
          <w:b/>
          <w:color w:val="000000"/>
        </w:rPr>
        <w:t>-</w:t>
      </w:r>
      <w:r>
        <w:rPr>
          <w:b/>
          <w:color w:val="000000"/>
        </w:rPr>
        <w:t>fizičko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stanje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zapovednika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upravlјača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članova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posade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isprave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(</w:t>
      </w:r>
      <w:r>
        <w:rPr>
          <w:b/>
          <w:color w:val="000000"/>
        </w:rPr>
        <w:t>brodske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knjige</w:t>
      </w:r>
      <w:r w:rsidR="00C53094">
        <w:rPr>
          <w:b/>
          <w:color w:val="000000"/>
        </w:rPr>
        <w:t xml:space="preserve">)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samo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>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Provera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(</w:t>
      </w:r>
      <w:r>
        <w:rPr>
          <w:b/>
          <w:color w:val="000000"/>
        </w:rPr>
        <w:t>brodskih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knjiga</w:t>
      </w:r>
      <w:r w:rsidR="00C53094">
        <w:rPr>
          <w:b/>
          <w:color w:val="000000"/>
        </w:rPr>
        <w:t xml:space="preserve">)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članova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posade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putnika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plovidbi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zaustavlјenom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zapovedniku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upravlјaču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narediti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radi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donese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>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Ako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posade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putnika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plovidbi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kretati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takvom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brzinom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izvršiti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bezbedan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zaustavlјanja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čemu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odluku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donosi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vođa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patrole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>/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zapovednik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upravlјač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>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53094">
      <w:pPr>
        <w:spacing w:after="150"/>
      </w:pPr>
      <w:r>
        <w:rPr>
          <w:color w:val="000000"/>
        </w:rPr>
        <w:t>*</w:t>
      </w:r>
      <w:r w:rsidR="00C6615A">
        <w:rPr>
          <w:color w:val="000000"/>
        </w:rPr>
        <w:t>Službeni</w:t>
      </w:r>
      <w:r>
        <w:rPr>
          <w:color w:val="000000"/>
        </w:rPr>
        <w:t xml:space="preserve"> </w:t>
      </w:r>
      <w:r w:rsidR="00C6615A">
        <w:rPr>
          <w:color w:val="000000"/>
        </w:rPr>
        <w:t>glasnik</w:t>
      </w:r>
      <w:r>
        <w:rPr>
          <w:color w:val="000000"/>
        </w:rPr>
        <w:t xml:space="preserve"> </w:t>
      </w:r>
      <w:r w:rsidR="00C6615A">
        <w:rPr>
          <w:color w:val="000000"/>
        </w:rPr>
        <w:t>RS</w:t>
      </w:r>
      <w:r>
        <w:rPr>
          <w:color w:val="000000"/>
        </w:rPr>
        <w:t xml:space="preserve">, </w:t>
      </w:r>
      <w:r w:rsidR="00C6615A">
        <w:rPr>
          <w:color w:val="000000"/>
        </w:rPr>
        <w:t>broj</w:t>
      </w:r>
      <w:r>
        <w:rPr>
          <w:color w:val="000000"/>
        </w:rPr>
        <w:t xml:space="preserve"> 93/2022</w:t>
      </w:r>
    </w:p>
    <w:p w:rsidR="00D86F14" w:rsidRDefault="00C6615A">
      <w:pPr>
        <w:spacing w:after="150"/>
        <w:jc w:val="center"/>
      </w:pPr>
      <w:r>
        <w:rPr>
          <w:b/>
          <w:color w:val="000000"/>
        </w:rPr>
        <w:t>Član</w:t>
      </w:r>
      <w:r w:rsidR="00C53094">
        <w:rPr>
          <w:b/>
          <w:color w:val="000000"/>
        </w:rPr>
        <w:t xml:space="preserve"> 57</w:t>
      </w:r>
      <w:r>
        <w:rPr>
          <w:b/>
          <w:color w:val="000000"/>
        </w:rPr>
        <w:t>g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Pregled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pod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uslovima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propisanim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članu</w:t>
      </w:r>
      <w:r w:rsidR="00C53094">
        <w:rPr>
          <w:b/>
          <w:color w:val="000000"/>
        </w:rPr>
        <w:t xml:space="preserve"> 45. </w:t>
      </w:r>
      <w:r>
        <w:rPr>
          <w:b/>
          <w:color w:val="000000"/>
        </w:rPr>
        <w:t>ovog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C53094">
        <w:rPr>
          <w:b/>
          <w:color w:val="000000"/>
        </w:rPr>
        <w:t>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lastRenderedPageBreak/>
        <w:t>Ako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usled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nevremena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pristane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usporeno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zaustavlјeno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zaustavlјa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stane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određenom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uspostaviti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vezu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zapovednikom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upravlјačem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pozvaće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ga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uplovi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najbližu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luku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pristanište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sidrište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marinu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drugo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bezbedno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gde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izvršiti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pregled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proveru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posade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putnika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plovilu</w:t>
      </w:r>
      <w:r w:rsidR="00C53094">
        <w:rPr>
          <w:b/>
          <w:color w:val="000000"/>
        </w:rPr>
        <w:t>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Ako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zapovednik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upravlјač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kome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pregled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ga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zamenjuje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odbije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policijskom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službeniku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omogući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pregled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otvaranje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kabine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skladišta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prostorija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slično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zadržati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najbližoj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luci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pristaništu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sidrištu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marini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drugom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bezbednom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gde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izvršiti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pretresanje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propisan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kojim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uređuje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krivični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postupak</w:t>
      </w:r>
      <w:r w:rsidR="00C53094">
        <w:rPr>
          <w:b/>
          <w:color w:val="000000"/>
        </w:rPr>
        <w:t>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Ako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preduzetih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ovlašćenja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mera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radnji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strane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utvrdi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nema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dalјem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postupanju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došlo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kršenja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nadležnosti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drugog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državnog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organa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plovilo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sprovesti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tom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državnom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organu</w:t>
      </w:r>
      <w:r w:rsidR="00C53094">
        <w:rPr>
          <w:b/>
          <w:color w:val="000000"/>
        </w:rPr>
        <w:t>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53094">
      <w:pPr>
        <w:spacing w:after="150"/>
      </w:pPr>
      <w:r>
        <w:rPr>
          <w:color w:val="000000"/>
        </w:rPr>
        <w:t>*</w:t>
      </w:r>
      <w:r w:rsidR="00C6615A">
        <w:rPr>
          <w:color w:val="000000"/>
        </w:rPr>
        <w:t>Službeni</w:t>
      </w:r>
      <w:r>
        <w:rPr>
          <w:color w:val="000000"/>
        </w:rPr>
        <w:t xml:space="preserve"> </w:t>
      </w:r>
      <w:r w:rsidR="00C6615A">
        <w:rPr>
          <w:color w:val="000000"/>
        </w:rPr>
        <w:t>glasnik</w:t>
      </w:r>
      <w:r>
        <w:rPr>
          <w:color w:val="000000"/>
        </w:rPr>
        <w:t xml:space="preserve"> </w:t>
      </w:r>
      <w:r w:rsidR="00C6615A">
        <w:rPr>
          <w:color w:val="000000"/>
        </w:rPr>
        <w:t>RS</w:t>
      </w:r>
      <w:r>
        <w:rPr>
          <w:color w:val="000000"/>
        </w:rPr>
        <w:t xml:space="preserve">, </w:t>
      </w:r>
      <w:r w:rsidR="00C6615A">
        <w:rPr>
          <w:color w:val="000000"/>
        </w:rPr>
        <w:t>broj</w:t>
      </w:r>
      <w:r>
        <w:rPr>
          <w:color w:val="000000"/>
        </w:rPr>
        <w:t xml:space="preserve"> 93/2022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Obezbeđenje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pregled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događaja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58.</w:t>
      </w:r>
    </w:p>
    <w:p w:rsidR="00D86F14" w:rsidRDefault="00C6615A">
      <w:pPr>
        <w:spacing w:after="150"/>
      </w:pP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sazna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izvršenje</w:t>
      </w:r>
      <w:r w:rsidR="00C53094">
        <w:rPr>
          <w:color w:val="000000"/>
        </w:rPr>
        <w:t xml:space="preserve"> </w:t>
      </w:r>
      <w:r>
        <w:rPr>
          <w:color w:val="000000"/>
        </w:rPr>
        <w:t>krivičnog</w:t>
      </w:r>
      <w:r w:rsidR="00C53094">
        <w:rPr>
          <w:color w:val="000000"/>
        </w:rPr>
        <w:t xml:space="preserve"> </w:t>
      </w:r>
      <w:r>
        <w:rPr>
          <w:color w:val="000000"/>
        </w:rPr>
        <w:t>dela</w:t>
      </w:r>
      <w:r w:rsidR="00C53094">
        <w:rPr>
          <w:color w:val="000000"/>
        </w:rPr>
        <w:t xml:space="preserve">, </w:t>
      </w:r>
      <w:r>
        <w:rPr>
          <w:color w:val="000000"/>
        </w:rPr>
        <w:t>prekršaja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drugog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povodom</w:t>
      </w:r>
      <w:r w:rsidR="00C53094">
        <w:rPr>
          <w:color w:val="000000"/>
        </w:rPr>
        <w:t xml:space="preserve"> </w:t>
      </w:r>
      <w:r>
        <w:rPr>
          <w:color w:val="000000"/>
        </w:rPr>
        <w:t>kojeg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potrebno</w:t>
      </w:r>
      <w:r w:rsidR="00C53094">
        <w:rPr>
          <w:color w:val="000000"/>
        </w:rPr>
        <w:t xml:space="preserve"> </w:t>
      </w:r>
      <w:r>
        <w:rPr>
          <w:color w:val="000000"/>
        </w:rPr>
        <w:t>neposrednim</w:t>
      </w:r>
      <w:r w:rsidR="00C53094">
        <w:rPr>
          <w:color w:val="000000"/>
        </w:rPr>
        <w:t xml:space="preserve"> </w:t>
      </w:r>
      <w:r>
        <w:rPr>
          <w:color w:val="000000"/>
        </w:rPr>
        <w:t>opažanjem</w:t>
      </w:r>
      <w:r w:rsidR="00C53094">
        <w:rPr>
          <w:color w:val="000000"/>
        </w:rPr>
        <w:t xml:space="preserve"> </w:t>
      </w:r>
      <w:r>
        <w:rPr>
          <w:color w:val="000000"/>
        </w:rPr>
        <w:t>utvrditi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razjasniti</w:t>
      </w:r>
      <w:r w:rsidR="00C53094">
        <w:rPr>
          <w:color w:val="000000"/>
        </w:rPr>
        <w:t xml:space="preserve"> </w:t>
      </w:r>
      <w:r>
        <w:rPr>
          <w:color w:val="000000"/>
        </w:rPr>
        <w:t>činjenice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tome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odlaganja</w:t>
      </w:r>
      <w:r w:rsidR="00C53094">
        <w:rPr>
          <w:color w:val="000000"/>
        </w:rPr>
        <w:t xml:space="preserve"> </w:t>
      </w:r>
      <w:r>
        <w:rPr>
          <w:color w:val="000000"/>
        </w:rPr>
        <w:t>obaveštava</w:t>
      </w:r>
      <w:r w:rsidR="00C53094">
        <w:rPr>
          <w:color w:val="000000"/>
        </w:rPr>
        <w:t xml:space="preserve"> </w:t>
      </w:r>
      <w:r>
        <w:rPr>
          <w:color w:val="000000"/>
        </w:rPr>
        <w:t>policijske</w:t>
      </w:r>
      <w:r w:rsidR="00C53094">
        <w:rPr>
          <w:color w:val="000000"/>
        </w:rPr>
        <w:t xml:space="preserve"> </w:t>
      </w:r>
      <w:r>
        <w:rPr>
          <w:color w:val="000000"/>
        </w:rPr>
        <w:t>službenike</w:t>
      </w:r>
      <w:r w:rsidR="00C53094">
        <w:rPr>
          <w:color w:val="000000"/>
        </w:rPr>
        <w:t xml:space="preserve"> </w:t>
      </w:r>
      <w:r>
        <w:rPr>
          <w:color w:val="000000"/>
        </w:rPr>
        <w:t>dežurne</w:t>
      </w:r>
      <w:r w:rsidR="00C53094">
        <w:rPr>
          <w:color w:val="000000"/>
        </w:rPr>
        <w:t xml:space="preserve"> </w:t>
      </w:r>
      <w:r>
        <w:rPr>
          <w:color w:val="000000"/>
        </w:rPr>
        <w:t>službe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dežurne</w:t>
      </w:r>
      <w:r w:rsidR="00C53094">
        <w:rPr>
          <w:color w:val="000000"/>
        </w:rPr>
        <w:t xml:space="preserve"> </w:t>
      </w:r>
      <w:r>
        <w:rPr>
          <w:color w:val="000000"/>
        </w:rPr>
        <w:t>službe</w:t>
      </w:r>
      <w:r w:rsidR="00C53094">
        <w:rPr>
          <w:color w:val="000000"/>
        </w:rPr>
        <w:t xml:space="preserve"> </w:t>
      </w:r>
      <w:r>
        <w:rPr>
          <w:color w:val="000000"/>
        </w:rPr>
        <w:t>pri</w:t>
      </w:r>
      <w:r w:rsidR="00C53094">
        <w:rPr>
          <w:color w:val="000000"/>
        </w:rPr>
        <w:t xml:space="preserve"> </w:t>
      </w:r>
      <w:r>
        <w:rPr>
          <w:color w:val="000000"/>
        </w:rPr>
        <w:t>prijemu</w:t>
      </w:r>
      <w:r w:rsidR="00C53094">
        <w:rPr>
          <w:color w:val="000000"/>
        </w:rPr>
        <w:t xml:space="preserve"> </w:t>
      </w:r>
      <w:r>
        <w:rPr>
          <w:color w:val="000000"/>
        </w:rPr>
        <w:t>saznanja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prijema</w:t>
      </w:r>
      <w:r w:rsidR="00C53094">
        <w:rPr>
          <w:color w:val="000000"/>
        </w:rPr>
        <w:t xml:space="preserve"> </w:t>
      </w:r>
      <w:r>
        <w:rPr>
          <w:color w:val="000000"/>
        </w:rPr>
        <w:t>takvog</w:t>
      </w:r>
      <w:r w:rsidR="00C53094">
        <w:rPr>
          <w:color w:val="000000"/>
        </w:rPr>
        <w:t xml:space="preserve"> </w:t>
      </w:r>
      <w:r>
        <w:rPr>
          <w:color w:val="000000"/>
        </w:rPr>
        <w:t>saznanja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građana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proverava</w:t>
      </w:r>
      <w:r w:rsidR="00C53094">
        <w:rPr>
          <w:color w:val="000000"/>
        </w:rPr>
        <w:t xml:space="preserve"> </w:t>
      </w:r>
      <w:r>
        <w:rPr>
          <w:color w:val="000000"/>
        </w:rPr>
        <w:t>pouzdanost</w:t>
      </w:r>
      <w:r w:rsidR="00C53094">
        <w:rPr>
          <w:color w:val="000000"/>
        </w:rPr>
        <w:t xml:space="preserve"> </w:t>
      </w:r>
      <w:r>
        <w:rPr>
          <w:color w:val="000000"/>
        </w:rPr>
        <w:t>takvog</w:t>
      </w:r>
      <w:r w:rsidR="00C53094">
        <w:rPr>
          <w:color w:val="000000"/>
        </w:rPr>
        <w:t xml:space="preserve"> </w:t>
      </w:r>
      <w:r>
        <w:rPr>
          <w:color w:val="000000"/>
        </w:rPr>
        <w:t>saznanja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prikuplјa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sve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tom</w:t>
      </w:r>
      <w:r w:rsidR="00C53094">
        <w:rPr>
          <w:color w:val="000000"/>
        </w:rPr>
        <w:t xml:space="preserve"> </w:t>
      </w:r>
      <w:r>
        <w:rPr>
          <w:color w:val="000000"/>
        </w:rPr>
        <w:t>momentu</w:t>
      </w:r>
      <w:r w:rsidR="00C53094">
        <w:rPr>
          <w:color w:val="000000"/>
        </w:rPr>
        <w:t xml:space="preserve"> </w:t>
      </w:r>
      <w:r>
        <w:rPr>
          <w:color w:val="000000"/>
        </w:rPr>
        <w:t>raspoložive</w:t>
      </w:r>
      <w:r w:rsidR="00C53094">
        <w:rPr>
          <w:color w:val="000000"/>
        </w:rPr>
        <w:t xml:space="preserve"> </w:t>
      </w:r>
      <w:r>
        <w:rPr>
          <w:color w:val="000000"/>
        </w:rPr>
        <w:t>informacije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naročito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pogledu</w:t>
      </w:r>
      <w:r w:rsidR="00C53094">
        <w:rPr>
          <w:color w:val="000000"/>
        </w:rPr>
        <w:t xml:space="preserve"> </w:t>
      </w:r>
      <w:r>
        <w:rPr>
          <w:color w:val="000000"/>
        </w:rPr>
        <w:t>mogućeg</w:t>
      </w:r>
      <w:r w:rsidR="00C53094">
        <w:rPr>
          <w:color w:val="000000"/>
        </w:rPr>
        <w:t xml:space="preserve"> </w:t>
      </w:r>
      <w:r>
        <w:rPr>
          <w:color w:val="000000"/>
        </w:rPr>
        <w:t>otpora</w:t>
      </w:r>
      <w:r w:rsidR="00C53094">
        <w:rPr>
          <w:color w:val="000000"/>
        </w:rPr>
        <w:t xml:space="preserve">, </w:t>
      </w:r>
      <w:r>
        <w:rPr>
          <w:color w:val="000000"/>
        </w:rPr>
        <w:t>napada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opasnosti</w:t>
      </w:r>
      <w:r w:rsidR="00C53094">
        <w:rPr>
          <w:color w:val="000000"/>
        </w:rPr>
        <w:t xml:space="preserve">,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hitnog</w:t>
      </w:r>
      <w:r w:rsidR="00C53094">
        <w:rPr>
          <w:color w:val="000000"/>
        </w:rPr>
        <w:t xml:space="preserve"> </w:t>
      </w:r>
      <w:r>
        <w:rPr>
          <w:color w:val="000000"/>
        </w:rPr>
        <w:t>upućivanja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potrebnog</w:t>
      </w:r>
      <w:r w:rsidR="00C53094">
        <w:rPr>
          <w:color w:val="000000"/>
        </w:rPr>
        <w:t xml:space="preserve"> </w:t>
      </w:r>
      <w:r>
        <w:rPr>
          <w:color w:val="000000"/>
        </w:rPr>
        <w:t>broja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neophodnim</w:t>
      </w:r>
      <w:r w:rsidR="00C53094">
        <w:rPr>
          <w:color w:val="000000"/>
        </w:rPr>
        <w:t xml:space="preserve"> </w:t>
      </w:r>
      <w:r>
        <w:rPr>
          <w:color w:val="000000"/>
        </w:rPr>
        <w:t>naoružanjem</w:t>
      </w:r>
      <w:r w:rsidR="00C53094">
        <w:rPr>
          <w:color w:val="000000"/>
        </w:rPr>
        <w:t xml:space="preserve">, </w:t>
      </w:r>
      <w:r>
        <w:rPr>
          <w:color w:val="000000"/>
        </w:rPr>
        <w:t>opremom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materijalno</w:t>
      </w:r>
      <w:r w:rsidR="00C53094">
        <w:rPr>
          <w:color w:val="000000"/>
        </w:rPr>
        <w:t>-</w:t>
      </w:r>
      <w:r>
        <w:rPr>
          <w:color w:val="000000"/>
        </w:rPr>
        <w:t>tehničkim</w:t>
      </w:r>
      <w:r w:rsidR="00C53094">
        <w:rPr>
          <w:color w:val="000000"/>
        </w:rPr>
        <w:t xml:space="preserve"> </w:t>
      </w:r>
      <w:r>
        <w:rPr>
          <w:color w:val="000000"/>
        </w:rPr>
        <w:t>sredstvima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mestom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smislu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, </w:t>
      </w:r>
      <w:r>
        <w:rPr>
          <w:color w:val="000000"/>
        </w:rPr>
        <w:t>podrazumeva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gde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izvršilac</w:t>
      </w:r>
      <w:r w:rsidR="00C53094">
        <w:rPr>
          <w:color w:val="000000"/>
        </w:rPr>
        <w:t xml:space="preserve"> </w:t>
      </w:r>
      <w:r>
        <w:rPr>
          <w:color w:val="000000"/>
        </w:rPr>
        <w:t>krivičnog</w:t>
      </w:r>
      <w:r w:rsidR="00C53094">
        <w:rPr>
          <w:color w:val="000000"/>
        </w:rPr>
        <w:t xml:space="preserve"> </w:t>
      </w:r>
      <w:r>
        <w:rPr>
          <w:color w:val="000000"/>
        </w:rPr>
        <w:t>dela</w:t>
      </w:r>
      <w:r w:rsidR="00C53094">
        <w:rPr>
          <w:color w:val="000000"/>
        </w:rPr>
        <w:t xml:space="preserve">, </w:t>
      </w:r>
      <w:r>
        <w:rPr>
          <w:color w:val="000000"/>
        </w:rPr>
        <w:t>prekršaja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drugog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preduzeo</w:t>
      </w:r>
      <w:r w:rsidR="00C53094">
        <w:rPr>
          <w:color w:val="000000"/>
        </w:rPr>
        <w:t xml:space="preserve"> </w:t>
      </w:r>
      <w:r>
        <w:rPr>
          <w:color w:val="000000"/>
        </w:rPr>
        <w:t>radnju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bio</w:t>
      </w:r>
      <w:r w:rsidR="00C53094">
        <w:rPr>
          <w:color w:val="000000"/>
        </w:rPr>
        <w:t xml:space="preserve"> </w:t>
      </w:r>
      <w:r>
        <w:rPr>
          <w:color w:val="000000"/>
        </w:rPr>
        <w:t>dužan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preduzme</w:t>
      </w:r>
      <w:r w:rsidR="00C53094">
        <w:rPr>
          <w:color w:val="000000"/>
        </w:rPr>
        <w:t xml:space="preserve">,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gde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nastupila</w:t>
      </w:r>
      <w:r w:rsidR="00C53094">
        <w:rPr>
          <w:color w:val="000000"/>
        </w:rPr>
        <w:t xml:space="preserve"> </w:t>
      </w:r>
      <w:r>
        <w:rPr>
          <w:color w:val="000000"/>
        </w:rPr>
        <w:t>posledica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svako</w:t>
      </w:r>
      <w:r w:rsidR="00C53094">
        <w:rPr>
          <w:color w:val="000000"/>
        </w:rPr>
        <w:t xml:space="preserve"> </w:t>
      </w:r>
      <w:r>
        <w:rPr>
          <w:color w:val="000000"/>
        </w:rPr>
        <w:t>drugo</w:t>
      </w:r>
      <w:r w:rsidR="00C53094">
        <w:rPr>
          <w:color w:val="000000"/>
        </w:rPr>
        <w:t xml:space="preserve">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gde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pronaći</w:t>
      </w:r>
      <w:r w:rsidR="00C53094">
        <w:rPr>
          <w:color w:val="000000"/>
        </w:rPr>
        <w:t xml:space="preserve"> </w:t>
      </w:r>
      <w:r>
        <w:rPr>
          <w:color w:val="000000"/>
        </w:rPr>
        <w:t>tragovi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predmeti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pri</w:t>
      </w:r>
      <w:r w:rsidR="00C53094">
        <w:rPr>
          <w:color w:val="000000"/>
        </w:rPr>
        <w:t xml:space="preserve"> </w:t>
      </w:r>
      <w:r>
        <w:rPr>
          <w:color w:val="000000"/>
        </w:rPr>
        <w:t>prijemu</w:t>
      </w:r>
      <w:r w:rsidR="00C53094">
        <w:rPr>
          <w:color w:val="000000"/>
        </w:rPr>
        <w:t xml:space="preserve"> </w:t>
      </w:r>
      <w:r>
        <w:rPr>
          <w:color w:val="000000"/>
        </w:rPr>
        <w:t>saznanja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stavom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nesumnjivo</w:t>
      </w:r>
      <w:r w:rsidR="00C53094">
        <w:rPr>
          <w:color w:val="000000"/>
        </w:rPr>
        <w:t xml:space="preserve"> </w:t>
      </w:r>
      <w:r>
        <w:rPr>
          <w:color w:val="000000"/>
        </w:rPr>
        <w:t>proizlaze</w:t>
      </w:r>
      <w:r w:rsidR="00C53094">
        <w:rPr>
          <w:color w:val="000000"/>
        </w:rPr>
        <w:t xml:space="preserve"> </w:t>
      </w:r>
      <w:r>
        <w:rPr>
          <w:color w:val="000000"/>
        </w:rPr>
        <w:t>osnovi</w:t>
      </w:r>
      <w:r w:rsidR="00C53094">
        <w:rPr>
          <w:color w:val="000000"/>
        </w:rPr>
        <w:t xml:space="preserve"> </w:t>
      </w:r>
      <w:r>
        <w:rPr>
          <w:color w:val="000000"/>
        </w:rPr>
        <w:t>sumnje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izvršeno</w:t>
      </w:r>
      <w:r w:rsidR="00C53094">
        <w:rPr>
          <w:color w:val="000000"/>
        </w:rPr>
        <w:t xml:space="preserve"> </w:t>
      </w:r>
      <w:r>
        <w:rPr>
          <w:color w:val="000000"/>
        </w:rPr>
        <w:t>krivično</w:t>
      </w:r>
      <w:r w:rsidR="00C53094">
        <w:rPr>
          <w:color w:val="000000"/>
        </w:rPr>
        <w:t xml:space="preserve"> </w:t>
      </w:r>
      <w:r>
        <w:rPr>
          <w:color w:val="000000"/>
        </w:rPr>
        <w:t>delo</w:t>
      </w:r>
      <w:r w:rsidR="00C53094">
        <w:rPr>
          <w:color w:val="000000"/>
        </w:rPr>
        <w:t xml:space="preserve">,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tome</w:t>
      </w:r>
      <w:r w:rsidR="00C53094">
        <w:rPr>
          <w:color w:val="000000"/>
        </w:rPr>
        <w:t xml:space="preserve"> </w:t>
      </w:r>
      <w:r>
        <w:rPr>
          <w:color w:val="000000"/>
        </w:rPr>
        <w:lastRenderedPageBreak/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odlaganja</w:t>
      </w:r>
      <w:r w:rsidR="00C53094">
        <w:rPr>
          <w:color w:val="000000"/>
        </w:rPr>
        <w:t xml:space="preserve"> </w:t>
      </w:r>
      <w:r>
        <w:rPr>
          <w:color w:val="000000"/>
        </w:rPr>
        <w:t>obaveštava</w:t>
      </w:r>
      <w:r w:rsidR="00C53094">
        <w:rPr>
          <w:color w:val="000000"/>
        </w:rPr>
        <w:t xml:space="preserve"> </w:t>
      </w:r>
      <w:r>
        <w:rPr>
          <w:color w:val="000000"/>
        </w:rPr>
        <w:t>nadležni</w:t>
      </w:r>
      <w:r w:rsidR="00C53094">
        <w:rPr>
          <w:color w:val="000000"/>
        </w:rPr>
        <w:t xml:space="preserve"> </w:t>
      </w:r>
      <w:r>
        <w:rPr>
          <w:color w:val="000000"/>
        </w:rPr>
        <w:t>javni</w:t>
      </w:r>
      <w:r w:rsidR="00C53094">
        <w:rPr>
          <w:color w:val="000000"/>
        </w:rPr>
        <w:t xml:space="preserve"> </w:t>
      </w:r>
      <w:r>
        <w:rPr>
          <w:color w:val="000000"/>
        </w:rPr>
        <w:t>tužilac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dalјe</w:t>
      </w:r>
      <w:r w:rsidR="00C53094">
        <w:rPr>
          <w:color w:val="000000"/>
        </w:rPr>
        <w:t xml:space="preserve"> </w:t>
      </w:r>
      <w:r>
        <w:rPr>
          <w:color w:val="000000"/>
        </w:rPr>
        <w:t>postupaju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njegovom</w:t>
      </w:r>
      <w:r w:rsidR="00C53094">
        <w:rPr>
          <w:color w:val="000000"/>
        </w:rPr>
        <w:t xml:space="preserve"> </w:t>
      </w:r>
      <w:r>
        <w:rPr>
          <w:color w:val="000000"/>
        </w:rPr>
        <w:t>nalogu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59.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upućuje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vršenje</w:t>
      </w:r>
      <w:r w:rsidR="00C53094">
        <w:rPr>
          <w:color w:val="000000"/>
        </w:rPr>
        <w:t xml:space="preserve"> </w:t>
      </w:r>
      <w:r>
        <w:rPr>
          <w:color w:val="000000"/>
        </w:rPr>
        <w:t>obezbeđenja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pregleda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upoznaće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saznanjima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informacijama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58. </w:t>
      </w:r>
      <w:r>
        <w:rPr>
          <w:color w:val="000000"/>
        </w:rPr>
        <w:t>stav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,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izbora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odgovarajućeg</w:t>
      </w:r>
      <w:r w:rsidR="00C53094">
        <w:rPr>
          <w:color w:val="000000"/>
        </w:rPr>
        <w:t xml:space="preserve"> </w:t>
      </w:r>
      <w:r>
        <w:rPr>
          <w:color w:val="000000"/>
        </w:rPr>
        <w:t>načina</w:t>
      </w:r>
      <w:r w:rsidR="00C53094">
        <w:rPr>
          <w:color w:val="000000"/>
        </w:rPr>
        <w:t xml:space="preserve"> </w:t>
      </w:r>
      <w:r>
        <w:rPr>
          <w:color w:val="000000"/>
        </w:rPr>
        <w:t>prilaska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korišćenja</w:t>
      </w:r>
      <w:r w:rsidR="00C53094">
        <w:rPr>
          <w:color w:val="000000"/>
        </w:rPr>
        <w:t xml:space="preserve"> </w:t>
      </w:r>
      <w:r>
        <w:rPr>
          <w:color w:val="000000"/>
        </w:rPr>
        <w:t>zaštitne</w:t>
      </w:r>
      <w:r w:rsidR="00C53094">
        <w:rPr>
          <w:color w:val="000000"/>
        </w:rPr>
        <w:t xml:space="preserve"> </w:t>
      </w:r>
      <w:r>
        <w:rPr>
          <w:color w:val="000000"/>
        </w:rPr>
        <w:t>opreme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metoda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okolnostima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Pri</w:t>
      </w:r>
      <w:r w:rsidR="00C53094">
        <w:rPr>
          <w:color w:val="000000"/>
        </w:rPr>
        <w:t xml:space="preserve"> </w:t>
      </w:r>
      <w:r>
        <w:rPr>
          <w:color w:val="000000"/>
        </w:rPr>
        <w:t>dolasku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pažnju</w:t>
      </w:r>
      <w:r w:rsidR="00C53094">
        <w:rPr>
          <w:color w:val="000000"/>
        </w:rPr>
        <w:t xml:space="preserve"> </w:t>
      </w:r>
      <w:r>
        <w:rPr>
          <w:color w:val="000000"/>
        </w:rPr>
        <w:t>usmeriti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eventualno</w:t>
      </w:r>
      <w:r w:rsidR="00C53094">
        <w:rPr>
          <w:color w:val="000000"/>
        </w:rPr>
        <w:t xml:space="preserve"> </w:t>
      </w:r>
      <w:r>
        <w:rPr>
          <w:color w:val="000000"/>
        </w:rPr>
        <w:t>udalјavaju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navedenog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,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druge</w:t>
      </w:r>
      <w:r w:rsidR="00C53094">
        <w:rPr>
          <w:color w:val="000000"/>
        </w:rPr>
        <w:t xml:space="preserve"> </w:t>
      </w:r>
      <w:r>
        <w:rPr>
          <w:color w:val="000000"/>
        </w:rPr>
        <w:t>okolnosti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pojave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biti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značaja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utvrđivanje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razjašnjavanje</w:t>
      </w:r>
      <w:r w:rsidR="00C53094">
        <w:rPr>
          <w:color w:val="000000"/>
        </w:rPr>
        <w:t xml:space="preserve"> </w:t>
      </w:r>
      <w:r>
        <w:rPr>
          <w:color w:val="000000"/>
        </w:rPr>
        <w:t>činjenica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ličnu</w:t>
      </w:r>
      <w:r w:rsidR="00C53094">
        <w:rPr>
          <w:color w:val="000000"/>
        </w:rPr>
        <w:t xml:space="preserve"> </w:t>
      </w:r>
      <w:r>
        <w:rPr>
          <w:color w:val="000000"/>
        </w:rPr>
        <w:t>bezbednost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dolasku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radnji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</w:t>
      </w:r>
      <w:r w:rsidR="00C53094">
        <w:rPr>
          <w:color w:val="000000"/>
        </w:rPr>
        <w:t xml:space="preserve">. 1. </w:t>
      </w:r>
      <w:r>
        <w:rPr>
          <w:color w:val="000000"/>
        </w:rPr>
        <w:t>i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odmah</w:t>
      </w:r>
      <w:r w:rsidR="00C53094">
        <w:rPr>
          <w:color w:val="000000"/>
        </w:rPr>
        <w:t xml:space="preserve"> </w:t>
      </w:r>
      <w:r>
        <w:rPr>
          <w:color w:val="000000"/>
        </w:rPr>
        <w:t>odrediti</w:t>
      </w:r>
      <w:r w:rsidR="00C53094">
        <w:rPr>
          <w:color w:val="000000"/>
        </w:rPr>
        <w:t xml:space="preserve">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prolaza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informisanje</w:t>
      </w:r>
      <w:r w:rsidR="00C53094">
        <w:rPr>
          <w:color w:val="000000"/>
        </w:rPr>
        <w:t xml:space="preserve">,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sprečavanja</w:t>
      </w:r>
      <w:r w:rsidR="00C53094">
        <w:rPr>
          <w:color w:val="000000"/>
        </w:rPr>
        <w:t xml:space="preserve"> </w:t>
      </w:r>
      <w:r>
        <w:rPr>
          <w:color w:val="000000"/>
        </w:rPr>
        <w:t>uništenja</w:t>
      </w:r>
      <w:r w:rsidR="00C53094">
        <w:rPr>
          <w:color w:val="000000"/>
        </w:rPr>
        <w:t xml:space="preserve"> </w:t>
      </w:r>
      <w:r>
        <w:rPr>
          <w:color w:val="000000"/>
        </w:rPr>
        <w:t>materijalnih</w:t>
      </w:r>
      <w:r w:rsidR="00C53094">
        <w:rPr>
          <w:color w:val="000000"/>
        </w:rPr>
        <w:t xml:space="preserve"> </w:t>
      </w:r>
      <w:r>
        <w:rPr>
          <w:color w:val="000000"/>
        </w:rPr>
        <w:t>tragova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kontaminacije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naknadno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biti</w:t>
      </w:r>
      <w:r w:rsidR="00C53094">
        <w:rPr>
          <w:color w:val="000000"/>
        </w:rPr>
        <w:t xml:space="preserve"> </w:t>
      </w:r>
      <w:r>
        <w:rPr>
          <w:color w:val="000000"/>
        </w:rPr>
        <w:t>pomerena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drugačije</w:t>
      </w:r>
      <w:r w:rsidR="00C53094">
        <w:rPr>
          <w:color w:val="000000"/>
        </w:rPr>
        <w:t xml:space="preserve"> </w:t>
      </w:r>
      <w:r>
        <w:rPr>
          <w:color w:val="000000"/>
        </w:rPr>
        <w:t>određena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obezbeđenja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procesnih</w:t>
      </w:r>
      <w:r w:rsidR="00C53094">
        <w:rPr>
          <w:color w:val="000000"/>
        </w:rPr>
        <w:t xml:space="preserve"> </w:t>
      </w:r>
      <w:r>
        <w:rPr>
          <w:color w:val="000000"/>
        </w:rPr>
        <w:t>dokaznih</w:t>
      </w:r>
      <w:r w:rsidR="00C53094">
        <w:rPr>
          <w:color w:val="000000"/>
        </w:rPr>
        <w:t xml:space="preserve"> </w:t>
      </w:r>
      <w:r>
        <w:rPr>
          <w:color w:val="000000"/>
        </w:rPr>
        <w:t>radnji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postupku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što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uviđaj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rekonstrukcija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iza</w:t>
      </w:r>
      <w:r w:rsidR="00C53094">
        <w:rPr>
          <w:color w:val="000000"/>
        </w:rPr>
        <w:t xml:space="preserve"> </w:t>
      </w:r>
      <w:r>
        <w:rPr>
          <w:color w:val="000000"/>
        </w:rPr>
        <w:t>obeležene</w:t>
      </w:r>
      <w:r w:rsidR="00C53094">
        <w:rPr>
          <w:color w:val="000000"/>
        </w:rPr>
        <w:t xml:space="preserve"> </w:t>
      </w:r>
      <w:r>
        <w:rPr>
          <w:color w:val="000000"/>
        </w:rPr>
        <w:t>linije</w:t>
      </w:r>
      <w:r w:rsidR="00C53094">
        <w:rPr>
          <w:color w:val="000000"/>
        </w:rPr>
        <w:t xml:space="preserve"> </w:t>
      </w:r>
      <w:r>
        <w:rPr>
          <w:color w:val="000000"/>
        </w:rPr>
        <w:t>ograničenja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naći</w:t>
      </w:r>
      <w:r w:rsidR="00C53094">
        <w:rPr>
          <w:color w:val="000000"/>
        </w:rPr>
        <w:t xml:space="preserve">, </w:t>
      </w:r>
      <w:r>
        <w:rPr>
          <w:color w:val="000000"/>
        </w:rPr>
        <w:t>pored</w:t>
      </w:r>
      <w:r w:rsidR="00C53094">
        <w:rPr>
          <w:color w:val="000000"/>
        </w:rPr>
        <w:t xml:space="preserve"> </w:t>
      </w:r>
      <w:r>
        <w:rPr>
          <w:color w:val="000000"/>
        </w:rPr>
        <w:t>predstavnika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neposredno</w:t>
      </w:r>
      <w:r w:rsidR="00C53094">
        <w:rPr>
          <w:color w:val="000000"/>
        </w:rPr>
        <w:t xml:space="preserve"> </w:t>
      </w:r>
      <w:r>
        <w:rPr>
          <w:color w:val="000000"/>
        </w:rPr>
        <w:t>vrše</w:t>
      </w:r>
      <w:r w:rsidR="00C53094">
        <w:rPr>
          <w:color w:val="000000"/>
        </w:rPr>
        <w:t xml:space="preserve"> </w:t>
      </w:r>
      <w:r>
        <w:rPr>
          <w:color w:val="000000"/>
        </w:rPr>
        <w:t>radnju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postupku</w:t>
      </w:r>
      <w:r w:rsidR="00C53094">
        <w:rPr>
          <w:color w:val="000000"/>
        </w:rPr>
        <w:t xml:space="preserve">, </w:t>
      </w:r>
      <w:r>
        <w:rPr>
          <w:color w:val="000000"/>
        </w:rPr>
        <w:t>samo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zaduženi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vršenje</w:t>
      </w:r>
      <w:r w:rsidR="00C53094">
        <w:rPr>
          <w:color w:val="000000"/>
        </w:rPr>
        <w:t xml:space="preserve"> </w:t>
      </w:r>
      <w:r>
        <w:rPr>
          <w:color w:val="000000"/>
        </w:rPr>
        <w:t>ovih</w:t>
      </w:r>
      <w:r w:rsidR="00C53094">
        <w:rPr>
          <w:color w:val="000000"/>
        </w:rPr>
        <w:t xml:space="preserve"> </w:t>
      </w:r>
      <w:r>
        <w:rPr>
          <w:color w:val="000000"/>
        </w:rPr>
        <w:t>radnji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Neovlašćeni</w:t>
      </w:r>
      <w:r w:rsidR="00C53094">
        <w:rPr>
          <w:color w:val="000000"/>
        </w:rPr>
        <w:t xml:space="preserve"> </w:t>
      </w:r>
      <w:r>
        <w:rPr>
          <w:color w:val="000000"/>
        </w:rPr>
        <w:t>ulazak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obezbeđeni</w:t>
      </w:r>
      <w:r w:rsidR="00C53094">
        <w:rPr>
          <w:color w:val="000000"/>
        </w:rPr>
        <w:t xml:space="preserve"> </w:t>
      </w:r>
      <w:r>
        <w:rPr>
          <w:color w:val="000000"/>
        </w:rPr>
        <w:t>prostor</w:t>
      </w:r>
      <w:r w:rsidR="00C53094">
        <w:rPr>
          <w:color w:val="000000"/>
        </w:rPr>
        <w:t xml:space="preserve">, </w:t>
      </w:r>
      <w:r>
        <w:rPr>
          <w:color w:val="000000"/>
        </w:rPr>
        <w:t>smatra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težom</w:t>
      </w:r>
      <w:r w:rsidR="00C53094">
        <w:rPr>
          <w:color w:val="000000"/>
        </w:rPr>
        <w:t xml:space="preserve"> </w:t>
      </w:r>
      <w:r>
        <w:rPr>
          <w:color w:val="000000"/>
        </w:rPr>
        <w:t>povredom</w:t>
      </w:r>
      <w:r w:rsidR="00C53094">
        <w:rPr>
          <w:color w:val="000000"/>
        </w:rPr>
        <w:t xml:space="preserve"> </w:t>
      </w:r>
      <w:r>
        <w:rPr>
          <w:color w:val="000000"/>
        </w:rPr>
        <w:t>službene</w:t>
      </w:r>
      <w:r w:rsidR="00C53094">
        <w:rPr>
          <w:color w:val="000000"/>
        </w:rPr>
        <w:t xml:space="preserve"> </w:t>
      </w:r>
      <w:r>
        <w:rPr>
          <w:color w:val="000000"/>
        </w:rPr>
        <w:t>dužnosti</w:t>
      </w:r>
      <w:r w:rsidR="00C53094">
        <w:rPr>
          <w:color w:val="000000"/>
        </w:rPr>
        <w:t xml:space="preserve"> </w:t>
      </w:r>
      <w:r>
        <w:rPr>
          <w:color w:val="000000"/>
        </w:rPr>
        <w:t>propisane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policiji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60.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do</w:t>
      </w:r>
      <w:r w:rsidR="00C53094">
        <w:rPr>
          <w:color w:val="000000"/>
        </w:rPr>
        <w:t xml:space="preserve"> </w:t>
      </w:r>
      <w:r>
        <w:rPr>
          <w:color w:val="000000"/>
        </w:rPr>
        <w:t>dolaska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 </w:t>
      </w:r>
      <w:r>
        <w:rPr>
          <w:color w:val="000000"/>
        </w:rPr>
        <w:t>nadležnog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vršenje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rekonstrukcije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preduzima</w:t>
      </w:r>
      <w:r w:rsidR="00C53094">
        <w:rPr>
          <w:color w:val="000000"/>
        </w:rPr>
        <w:t xml:space="preserve"> </w:t>
      </w:r>
      <w:r>
        <w:rPr>
          <w:color w:val="000000"/>
        </w:rPr>
        <w:t>mere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radnje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cilјu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pružanja</w:t>
      </w:r>
      <w:r>
        <w:rPr>
          <w:color w:val="000000"/>
        </w:rPr>
        <w:t xml:space="preserve"> </w:t>
      </w:r>
      <w:r w:rsidR="00C6615A">
        <w:rPr>
          <w:color w:val="000000"/>
        </w:rPr>
        <w:t>pomoći</w:t>
      </w:r>
      <w:r>
        <w:rPr>
          <w:color w:val="000000"/>
        </w:rPr>
        <w:t xml:space="preserve"> </w:t>
      </w:r>
      <w:r w:rsidR="00C6615A">
        <w:rPr>
          <w:color w:val="000000"/>
        </w:rPr>
        <w:t>oštećenom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zaštite</w:t>
      </w:r>
      <w:r>
        <w:rPr>
          <w:color w:val="000000"/>
        </w:rPr>
        <w:t xml:space="preserve"> </w:t>
      </w:r>
      <w:r w:rsidR="00C6615A">
        <w:rPr>
          <w:color w:val="000000"/>
        </w:rPr>
        <w:t>od</w:t>
      </w:r>
      <w:r>
        <w:rPr>
          <w:color w:val="000000"/>
        </w:rPr>
        <w:t xml:space="preserve"> </w:t>
      </w:r>
      <w:r w:rsidR="00C6615A">
        <w:rPr>
          <w:color w:val="000000"/>
        </w:rPr>
        <w:t>uništenja</w:t>
      </w:r>
      <w:r>
        <w:rPr>
          <w:color w:val="000000"/>
        </w:rPr>
        <w:t xml:space="preserve"> </w:t>
      </w:r>
      <w:r w:rsidR="00C6615A">
        <w:rPr>
          <w:color w:val="000000"/>
        </w:rPr>
        <w:t>tragova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predmeta</w:t>
      </w:r>
      <w:r>
        <w:rPr>
          <w:color w:val="000000"/>
        </w:rPr>
        <w:t xml:space="preserve"> </w:t>
      </w:r>
      <w:r w:rsidR="00C6615A">
        <w:rPr>
          <w:color w:val="000000"/>
        </w:rPr>
        <w:t>koji</w:t>
      </w:r>
      <w:r>
        <w:rPr>
          <w:color w:val="000000"/>
        </w:rPr>
        <w:t xml:space="preserve"> </w:t>
      </w:r>
      <w:r w:rsidR="00C6615A">
        <w:rPr>
          <w:color w:val="000000"/>
        </w:rPr>
        <w:t>mogu</w:t>
      </w:r>
      <w:r>
        <w:rPr>
          <w:color w:val="000000"/>
        </w:rPr>
        <w:t xml:space="preserve"> </w:t>
      </w:r>
      <w:r w:rsidR="00C6615A">
        <w:rPr>
          <w:color w:val="000000"/>
        </w:rPr>
        <w:t>poslužiti</w:t>
      </w:r>
      <w:r>
        <w:rPr>
          <w:color w:val="000000"/>
        </w:rPr>
        <w:t xml:space="preserve"> </w:t>
      </w:r>
      <w:r w:rsidR="00C6615A">
        <w:rPr>
          <w:color w:val="000000"/>
        </w:rPr>
        <w:t>kao</w:t>
      </w:r>
      <w:r>
        <w:rPr>
          <w:color w:val="000000"/>
        </w:rPr>
        <w:t xml:space="preserve"> </w:t>
      </w:r>
      <w:r w:rsidR="00C6615A">
        <w:rPr>
          <w:color w:val="000000"/>
        </w:rPr>
        <w:t>dokaz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3) </w:t>
      </w:r>
      <w:r w:rsidR="00C6615A">
        <w:rPr>
          <w:color w:val="000000"/>
        </w:rPr>
        <w:t>pronalažanje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otkrivanja</w:t>
      </w:r>
      <w:r>
        <w:rPr>
          <w:color w:val="000000"/>
        </w:rPr>
        <w:t xml:space="preserve"> </w:t>
      </w:r>
      <w:r w:rsidR="00C6615A">
        <w:rPr>
          <w:color w:val="000000"/>
        </w:rPr>
        <w:t>učinioca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4) </w:t>
      </w:r>
      <w:r w:rsidR="00C6615A">
        <w:rPr>
          <w:color w:val="000000"/>
        </w:rPr>
        <w:t>prikuplјanja</w:t>
      </w:r>
      <w:r>
        <w:rPr>
          <w:color w:val="000000"/>
        </w:rPr>
        <w:t xml:space="preserve"> </w:t>
      </w:r>
      <w:r w:rsidR="00C6615A">
        <w:rPr>
          <w:color w:val="000000"/>
        </w:rPr>
        <w:t>obaveštenja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vezi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krivičnim</w:t>
      </w:r>
      <w:r>
        <w:rPr>
          <w:color w:val="000000"/>
        </w:rPr>
        <w:t xml:space="preserve"> </w:t>
      </w:r>
      <w:r w:rsidR="00C6615A">
        <w:rPr>
          <w:color w:val="000000"/>
        </w:rPr>
        <w:t>delom</w:t>
      </w:r>
      <w:r>
        <w:rPr>
          <w:color w:val="000000"/>
        </w:rPr>
        <w:t xml:space="preserve">, </w:t>
      </w:r>
      <w:r w:rsidR="00C6615A">
        <w:rPr>
          <w:color w:val="000000"/>
        </w:rPr>
        <w:t>prekršajem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događajem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5) </w:t>
      </w:r>
      <w:r w:rsidR="00C6615A">
        <w:rPr>
          <w:color w:val="000000"/>
        </w:rPr>
        <w:t>zadržavanja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koja</w:t>
      </w:r>
      <w:r>
        <w:rPr>
          <w:color w:val="000000"/>
        </w:rPr>
        <w:t xml:space="preserve"> </w:t>
      </w:r>
      <w:r w:rsidR="00C6615A">
        <w:rPr>
          <w:color w:val="000000"/>
        </w:rPr>
        <w:t>proceni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mogu</w:t>
      </w:r>
      <w:r>
        <w:rPr>
          <w:color w:val="000000"/>
        </w:rPr>
        <w:t xml:space="preserve"> </w:t>
      </w:r>
      <w:r w:rsidR="00C6615A">
        <w:rPr>
          <w:color w:val="000000"/>
        </w:rPr>
        <w:t>pružiti</w:t>
      </w:r>
      <w:r>
        <w:rPr>
          <w:color w:val="000000"/>
        </w:rPr>
        <w:t xml:space="preserve"> </w:t>
      </w:r>
      <w:r w:rsidR="00C6615A">
        <w:rPr>
          <w:color w:val="000000"/>
        </w:rPr>
        <w:t>obaveštenja</w:t>
      </w:r>
      <w:r>
        <w:rPr>
          <w:color w:val="000000"/>
        </w:rPr>
        <w:t xml:space="preserve"> </w:t>
      </w:r>
      <w:r w:rsidR="00C6615A">
        <w:rPr>
          <w:color w:val="000000"/>
        </w:rPr>
        <w:t>važna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razjašnjavanje</w:t>
      </w:r>
      <w:r>
        <w:rPr>
          <w:color w:val="000000"/>
        </w:rPr>
        <w:t xml:space="preserve"> </w:t>
      </w:r>
      <w:r w:rsidR="00C6615A">
        <w:rPr>
          <w:color w:val="000000"/>
        </w:rPr>
        <w:t>događaja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preduzimanje</w:t>
      </w:r>
      <w:r>
        <w:rPr>
          <w:color w:val="000000"/>
        </w:rPr>
        <w:t xml:space="preserve"> </w:t>
      </w:r>
      <w:r w:rsidR="00C6615A">
        <w:rPr>
          <w:color w:val="000000"/>
        </w:rPr>
        <w:t>spasilačkih</w:t>
      </w:r>
      <w:r>
        <w:rPr>
          <w:color w:val="000000"/>
        </w:rPr>
        <w:t xml:space="preserve"> </w:t>
      </w:r>
      <w:r w:rsidR="00C6615A">
        <w:rPr>
          <w:color w:val="000000"/>
        </w:rPr>
        <w:t>aktivnosti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6) </w:t>
      </w:r>
      <w:r w:rsidR="00C6615A">
        <w:rPr>
          <w:color w:val="000000"/>
        </w:rPr>
        <w:t>zabrane</w:t>
      </w:r>
      <w:r>
        <w:rPr>
          <w:color w:val="000000"/>
        </w:rPr>
        <w:t xml:space="preserve"> </w:t>
      </w:r>
      <w:r w:rsidR="00C6615A">
        <w:rPr>
          <w:color w:val="000000"/>
        </w:rPr>
        <w:t>snimanja</w:t>
      </w:r>
      <w:r>
        <w:rPr>
          <w:color w:val="000000"/>
        </w:rPr>
        <w:t xml:space="preserve"> </w:t>
      </w:r>
      <w:r w:rsidR="00C6615A">
        <w:rPr>
          <w:color w:val="000000"/>
        </w:rPr>
        <w:t>mesta</w:t>
      </w:r>
      <w:r>
        <w:rPr>
          <w:color w:val="000000"/>
        </w:rPr>
        <w:t xml:space="preserve"> </w:t>
      </w:r>
      <w:r w:rsidR="00C6615A">
        <w:rPr>
          <w:color w:val="000000"/>
        </w:rPr>
        <w:t>događaja</w:t>
      </w:r>
      <w:r>
        <w:rPr>
          <w:color w:val="000000"/>
        </w:rPr>
        <w:t xml:space="preserve"> </w:t>
      </w:r>
      <w:r w:rsidR="00C6615A">
        <w:rPr>
          <w:color w:val="000000"/>
        </w:rPr>
        <w:t>radi</w:t>
      </w:r>
      <w:r>
        <w:rPr>
          <w:color w:val="000000"/>
        </w:rPr>
        <w:t xml:space="preserve"> </w:t>
      </w:r>
      <w:r w:rsidR="00C6615A">
        <w:rPr>
          <w:color w:val="000000"/>
        </w:rPr>
        <w:t>zaštite</w:t>
      </w:r>
      <w:r>
        <w:rPr>
          <w:color w:val="000000"/>
        </w:rPr>
        <w:t xml:space="preserve"> </w:t>
      </w:r>
      <w:r w:rsidR="00C6615A">
        <w:rPr>
          <w:color w:val="000000"/>
        </w:rPr>
        <w:t>žrtve</w:t>
      </w:r>
      <w:r>
        <w:rPr>
          <w:color w:val="000000"/>
        </w:rPr>
        <w:t xml:space="preserve"> </w:t>
      </w:r>
      <w:r w:rsidR="00C6615A">
        <w:rPr>
          <w:color w:val="000000"/>
        </w:rPr>
        <w:t>krivičnog</w:t>
      </w:r>
      <w:r>
        <w:rPr>
          <w:color w:val="000000"/>
        </w:rPr>
        <w:t xml:space="preserve"> </w:t>
      </w:r>
      <w:r w:rsidR="00C6615A">
        <w:rPr>
          <w:color w:val="000000"/>
        </w:rPr>
        <w:t>dela</w:t>
      </w:r>
      <w:r>
        <w:rPr>
          <w:color w:val="000000"/>
        </w:rPr>
        <w:t xml:space="preserve">, </w:t>
      </w:r>
      <w:r w:rsidR="00C6615A">
        <w:rPr>
          <w:color w:val="000000"/>
        </w:rPr>
        <w:t>oštećenog</w:t>
      </w:r>
      <w:r>
        <w:rPr>
          <w:color w:val="000000"/>
        </w:rPr>
        <w:t xml:space="preserve"> </w:t>
      </w:r>
      <w:r w:rsidR="00C6615A">
        <w:rPr>
          <w:color w:val="000000"/>
        </w:rPr>
        <w:t>zbog</w:t>
      </w:r>
      <w:r>
        <w:rPr>
          <w:color w:val="000000"/>
        </w:rPr>
        <w:t xml:space="preserve"> </w:t>
      </w:r>
      <w:r w:rsidR="00C6615A">
        <w:rPr>
          <w:color w:val="000000"/>
        </w:rPr>
        <w:t>prekršaja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drugog</w:t>
      </w:r>
      <w:r>
        <w:rPr>
          <w:color w:val="000000"/>
        </w:rPr>
        <w:t xml:space="preserve"> </w:t>
      </w:r>
      <w:r w:rsidR="00C6615A">
        <w:rPr>
          <w:color w:val="000000"/>
        </w:rPr>
        <w:t>događaja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zaštite</w:t>
      </w:r>
      <w:r>
        <w:rPr>
          <w:color w:val="000000"/>
        </w:rPr>
        <w:t xml:space="preserve"> </w:t>
      </w:r>
      <w:r w:rsidR="00C6615A">
        <w:rPr>
          <w:color w:val="000000"/>
        </w:rPr>
        <w:t>interesa</w:t>
      </w:r>
      <w:r>
        <w:rPr>
          <w:color w:val="000000"/>
        </w:rPr>
        <w:t xml:space="preserve"> </w:t>
      </w:r>
      <w:r w:rsidR="00C6615A">
        <w:rPr>
          <w:color w:val="000000"/>
        </w:rPr>
        <w:t>postupka</w:t>
      </w:r>
      <w:r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Mere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radnje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preduzima</w:t>
      </w:r>
      <w:r w:rsidR="00C53094">
        <w:rPr>
          <w:color w:val="000000"/>
        </w:rPr>
        <w:t xml:space="preserve"> </w:t>
      </w:r>
      <w:r>
        <w:rPr>
          <w:color w:val="000000"/>
        </w:rPr>
        <w:t>neposredno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potrebi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primenom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, </w:t>
      </w:r>
      <w:r>
        <w:rPr>
          <w:color w:val="000000"/>
        </w:rPr>
        <w:t>vodeći</w:t>
      </w:r>
      <w:r w:rsidR="00C53094">
        <w:rPr>
          <w:color w:val="000000"/>
        </w:rPr>
        <w:t xml:space="preserve"> </w:t>
      </w:r>
      <w:r>
        <w:rPr>
          <w:color w:val="000000"/>
        </w:rPr>
        <w:t>računa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naruši</w:t>
      </w:r>
      <w:r w:rsidR="00C53094">
        <w:rPr>
          <w:color w:val="000000"/>
        </w:rPr>
        <w:t xml:space="preserve"> </w:t>
      </w:r>
      <w:r>
        <w:rPr>
          <w:color w:val="000000"/>
        </w:rPr>
        <w:t>izgled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Pružanje</w:t>
      </w:r>
      <w:r w:rsidR="00C53094">
        <w:rPr>
          <w:color w:val="000000"/>
        </w:rPr>
        <w:t xml:space="preserve"> </w:t>
      </w:r>
      <w:r>
        <w:rPr>
          <w:color w:val="000000"/>
        </w:rPr>
        <w:t>pomoći</w:t>
      </w:r>
      <w:r w:rsidR="00C53094">
        <w:rPr>
          <w:color w:val="000000"/>
        </w:rPr>
        <w:t xml:space="preserve"> </w:t>
      </w:r>
      <w:r>
        <w:rPr>
          <w:color w:val="000000"/>
        </w:rPr>
        <w:t>oštećenom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pružanjem</w:t>
      </w:r>
      <w:r w:rsidR="00C53094">
        <w:rPr>
          <w:color w:val="000000"/>
        </w:rPr>
        <w:t xml:space="preserve"> </w:t>
      </w:r>
      <w:r>
        <w:rPr>
          <w:color w:val="000000"/>
        </w:rPr>
        <w:t>prve</w:t>
      </w:r>
      <w:r w:rsidR="00C53094">
        <w:rPr>
          <w:color w:val="000000"/>
        </w:rPr>
        <w:t xml:space="preserve"> </w:t>
      </w:r>
      <w:r>
        <w:rPr>
          <w:color w:val="000000"/>
        </w:rPr>
        <w:t>pomoći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slučaju</w:t>
      </w:r>
      <w:r w:rsidR="00C53094">
        <w:rPr>
          <w:color w:val="000000"/>
        </w:rPr>
        <w:t xml:space="preserve"> </w:t>
      </w:r>
      <w:r>
        <w:rPr>
          <w:color w:val="000000"/>
        </w:rPr>
        <w:t>ugroženosti</w:t>
      </w:r>
      <w:r w:rsidR="00C53094">
        <w:rPr>
          <w:color w:val="000000"/>
        </w:rPr>
        <w:t xml:space="preserve"> </w:t>
      </w:r>
      <w:r>
        <w:rPr>
          <w:color w:val="000000"/>
        </w:rPr>
        <w:t>života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organizovanjem</w:t>
      </w:r>
      <w:r w:rsidR="00C53094">
        <w:rPr>
          <w:color w:val="000000"/>
        </w:rPr>
        <w:t xml:space="preserve"> </w:t>
      </w:r>
      <w:r>
        <w:rPr>
          <w:color w:val="000000"/>
        </w:rPr>
        <w:t>pružanja</w:t>
      </w:r>
      <w:r w:rsidR="00C53094">
        <w:rPr>
          <w:color w:val="000000"/>
        </w:rPr>
        <w:t xml:space="preserve"> </w:t>
      </w:r>
      <w:r>
        <w:rPr>
          <w:color w:val="000000"/>
        </w:rPr>
        <w:t>hitne</w:t>
      </w:r>
      <w:r w:rsidR="00C53094">
        <w:rPr>
          <w:color w:val="000000"/>
        </w:rPr>
        <w:t xml:space="preserve"> </w:t>
      </w:r>
      <w:r>
        <w:rPr>
          <w:color w:val="000000"/>
        </w:rPr>
        <w:t>medicinske</w:t>
      </w:r>
      <w:r w:rsidR="00C53094">
        <w:rPr>
          <w:color w:val="000000"/>
        </w:rPr>
        <w:t xml:space="preserve"> </w:t>
      </w:r>
      <w:r>
        <w:rPr>
          <w:color w:val="000000"/>
        </w:rPr>
        <w:t>pomoći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transporta</w:t>
      </w:r>
      <w:r w:rsidR="00C53094">
        <w:rPr>
          <w:color w:val="000000"/>
        </w:rPr>
        <w:t xml:space="preserve"> </w:t>
      </w:r>
      <w:r>
        <w:rPr>
          <w:color w:val="000000"/>
        </w:rPr>
        <w:t>do</w:t>
      </w:r>
      <w:r w:rsidR="00C53094">
        <w:rPr>
          <w:color w:val="000000"/>
        </w:rPr>
        <w:t xml:space="preserve"> </w:t>
      </w:r>
      <w:r>
        <w:rPr>
          <w:color w:val="000000"/>
        </w:rPr>
        <w:t>najbliže</w:t>
      </w:r>
      <w:r w:rsidR="00C53094">
        <w:rPr>
          <w:color w:val="000000"/>
        </w:rPr>
        <w:t xml:space="preserve"> </w:t>
      </w:r>
      <w:r>
        <w:rPr>
          <w:color w:val="000000"/>
        </w:rPr>
        <w:t>zdravstvene</w:t>
      </w:r>
      <w:r w:rsidR="00C53094">
        <w:rPr>
          <w:color w:val="000000"/>
        </w:rPr>
        <w:t xml:space="preserve"> </w:t>
      </w:r>
      <w:r>
        <w:rPr>
          <w:color w:val="000000"/>
        </w:rPr>
        <w:t>ustanove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otklanjanja</w:t>
      </w:r>
      <w:r w:rsidR="00C53094">
        <w:rPr>
          <w:color w:val="000000"/>
        </w:rPr>
        <w:t xml:space="preserve"> </w:t>
      </w:r>
      <w:r>
        <w:rPr>
          <w:color w:val="000000"/>
        </w:rPr>
        <w:t>opasnosti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život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zdravlјe</w:t>
      </w:r>
      <w:r w:rsidR="00C53094">
        <w:rPr>
          <w:color w:val="000000"/>
        </w:rPr>
        <w:t xml:space="preserve"> </w:t>
      </w:r>
      <w:r>
        <w:rPr>
          <w:color w:val="000000"/>
        </w:rPr>
        <w:t>lјudi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imovine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Zaštitu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poslužiti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dokaz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uništenja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tragova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tako</w:t>
      </w:r>
      <w:r w:rsidR="00C53094">
        <w:rPr>
          <w:color w:val="000000"/>
        </w:rPr>
        <w:t xml:space="preserve"> </w:t>
      </w:r>
      <w:r>
        <w:rPr>
          <w:color w:val="000000"/>
        </w:rPr>
        <w:t>što</w:t>
      </w:r>
      <w:r w:rsidR="00C53094">
        <w:rPr>
          <w:color w:val="000000"/>
        </w:rPr>
        <w:t xml:space="preserve"> </w:t>
      </w:r>
      <w:r>
        <w:rPr>
          <w:color w:val="000000"/>
        </w:rPr>
        <w:t>sagleda</w:t>
      </w:r>
      <w:r w:rsidR="00C53094">
        <w:rPr>
          <w:color w:val="000000"/>
        </w:rPr>
        <w:t xml:space="preserve">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naći</w:t>
      </w:r>
      <w:r w:rsidR="00C53094">
        <w:rPr>
          <w:color w:val="000000"/>
        </w:rPr>
        <w:t xml:space="preserve"> </w:t>
      </w:r>
      <w:r>
        <w:rPr>
          <w:color w:val="000000"/>
        </w:rPr>
        <w:t>predmeti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tragovi</w:t>
      </w:r>
      <w:r w:rsidR="00C53094">
        <w:rPr>
          <w:color w:val="000000"/>
        </w:rPr>
        <w:t xml:space="preserve">, </w:t>
      </w:r>
      <w:r>
        <w:rPr>
          <w:color w:val="000000"/>
        </w:rPr>
        <w:t>odredi</w:t>
      </w:r>
      <w:r w:rsidR="00C53094">
        <w:rPr>
          <w:color w:val="000000"/>
        </w:rPr>
        <w:t xml:space="preserve"> </w:t>
      </w:r>
      <w:r>
        <w:rPr>
          <w:color w:val="000000"/>
        </w:rPr>
        <w:t>granice</w:t>
      </w:r>
      <w:r w:rsidR="00C53094">
        <w:rPr>
          <w:color w:val="000000"/>
        </w:rPr>
        <w:t xml:space="preserve"> </w:t>
      </w:r>
      <w:r>
        <w:rPr>
          <w:color w:val="000000"/>
        </w:rPr>
        <w:t>takvog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vidno</w:t>
      </w:r>
      <w:r w:rsidR="00C53094">
        <w:rPr>
          <w:color w:val="000000"/>
        </w:rPr>
        <w:t xml:space="preserve"> </w:t>
      </w:r>
      <w:r>
        <w:rPr>
          <w:color w:val="000000"/>
        </w:rPr>
        <w:t>ga</w:t>
      </w:r>
      <w:r w:rsidR="00C53094">
        <w:rPr>
          <w:color w:val="000000"/>
        </w:rPr>
        <w:t xml:space="preserve"> </w:t>
      </w:r>
      <w:r>
        <w:rPr>
          <w:color w:val="000000"/>
        </w:rPr>
        <w:t>obeleži</w:t>
      </w:r>
      <w:r w:rsidR="00C53094">
        <w:rPr>
          <w:color w:val="000000"/>
        </w:rPr>
        <w:t xml:space="preserve"> </w:t>
      </w:r>
      <w:r>
        <w:rPr>
          <w:color w:val="000000"/>
        </w:rPr>
        <w:t>pomoću</w:t>
      </w:r>
      <w:r w:rsidR="00C53094">
        <w:rPr>
          <w:color w:val="000000"/>
        </w:rPr>
        <w:t xml:space="preserve"> </w:t>
      </w:r>
      <w:r>
        <w:rPr>
          <w:color w:val="000000"/>
        </w:rPr>
        <w:t>trake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natpisom</w:t>
      </w:r>
      <w:r w:rsidR="00C53094">
        <w:rPr>
          <w:color w:val="000000"/>
        </w:rPr>
        <w:t xml:space="preserve"> „</w:t>
      </w:r>
      <w:r>
        <w:rPr>
          <w:color w:val="000000"/>
        </w:rPr>
        <w:t>STOP</w:t>
      </w:r>
      <w:r w:rsidR="00C53094">
        <w:rPr>
          <w:color w:val="000000"/>
        </w:rPr>
        <w:t xml:space="preserve"> </w:t>
      </w:r>
      <w:r>
        <w:rPr>
          <w:color w:val="000000"/>
        </w:rPr>
        <w:t>POLICIJA</w:t>
      </w:r>
      <w:r w:rsidR="00C53094">
        <w:rPr>
          <w:color w:val="000000"/>
        </w:rPr>
        <w:t xml:space="preserve">”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priručnim</w:t>
      </w:r>
      <w:r w:rsidR="00C53094">
        <w:rPr>
          <w:color w:val="000000"/>
        </w:rPr>
        <w:t xml:space="preserve"> </w:t>
      </w:r>
      <w:r>
        <w:rPr>
          <w:color w:val="000000"/>
        </w:rPr>
        <w:t>sredstvima</w:t>
      </w:r>
      <w:r w:rsidR="00C53094">
        <w:rPr>
          <w:color w:val="000000"/>
        </w:rPr>
        <w:t xml:space="preserve">, </w:t>
      </w:r>
      <w:r>
        <w:rPr>
          <w:color w:val="000000"/>
        </w:rPr>
        <w:t>preduzme</w:t>
      </w:r>
      <w:r w:rsidR="00C53094">
        <w:rPr>
          <w:color w:val="000000"/>
        </w:rPr>
        <w:t xml:space="preserve"> </w:t>
      </w:r>
      <w:r>
        <w:rPr>
          <w:color w:val="000000"/>
        </w:rPr>
        <w:t>mere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očuvanju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tragova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uništenja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kontaminacije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zabrani</w:t>
      </w:r>
      <w:r w:rsidR="00C53094">
        <w:rPr>
          <w:color w:val="000000"/>
        </w:rPr>
        <w:t xml:space="preserve"> </w:t>
      </w:r>
      <w:r>
        <w:rPr>
          <w:color w:val="000000"/>
        </w:rPr>
        <w:t>pristup</w:t>
      </w:r>
      <w:r w:rsidR="00C53094">
        <w:rPr>
          <w:color w:val="000000"/>
        </w:rPr>
        <w:t xml:space="preserve"> </w:t>
      </w:r>
      <w:r>
        <w:rPr>
          <w:color w:val="000000"/>
        </w:rPr>
        <w:t>nepozvanim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, </w:t>
      </w:r>
      <w:r>
        <w:rPr>
          <w:color w:val="000000"/>
        </w:rPr>
        <w:t>zaštiti</w:t>
      </w:r>
      <w:r w:rsidR="00C53094">
        <w:rPr>
          <w:color w:val="000000"/>
        </w:rPr>
        <w:t xml:space="preserve"> </w:t>
      </w:r>
      <w:r>
        <w:rPr>
          <w:color w:val="000000"/>
        </w:rPr>
        <w:t>predmete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tragove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eventualnih</w:t>
      </w:r>
      <w:r w:rsidR="00C53094">
        <w:rPr>
          <w:color w:val="000000"/>
        </w:rPr>
        <w:t xml:space="preserve"> </w:t>
      </w:r>
      <w:r>
        <w:rPr>
          <w:color w:val="000000"/>
        </w:rPr>
        <w:t>atmosferskih</w:t>
      </w:r>
      <w:r w:rsidR="00C53094">
        <w:rPr>
          <w:color w:val="000000"/>
        </w:rPr>
        <w:t xml:space="preserve"> </w:t>
      </w:r>
      <w:r>
        <w:rPr>
          <w:color w:val="000000"/>
        </w:rPr>
        <w:t>padavina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mogućnostima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naročite</w:t>
      </w:r>
      <w:r w:rsidR="00C53094">
        <w:rPr>
          <w:color w:val="000000"/>
        </w:rPr>
        <w:t xml:space="preserve"> </w:t>
      </w:r>
      <w:r>
        <w:rPr>
          <w:color w:val="000000"/>
        </w:rPr>
        <w:t>potrebe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kreće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preduzeće</w:t>
      </w:r>
      <w:r w:rsidR="00C53094">
        <w:rPr>
          <w:color w:val="000000"/>
        </w:rPr>
        <w:t xml:space="preserve"> </w:t>
      </w:r>
      <w:r>
        <w:rPr>
          <w:color w:val="000000"/>
        </w:rPr>
        <w:t>sve</w:t>
      </w:r>
      <w:r w:rsidR="00C53094">
        <w:rPr>
          <w:color w:val="000000"/>
        </w:rPr>
        <w:t xml:space="preserve"> </w:t>
      </w:r>
      <w:r>
        <w:rPr>
          <w:color w:val="000000"/>
        </w:rPr>
        <w:t>raspoložive</w:t>
      </w:r>
      <w:r w:rsidR="00C53094">
        <w:rPr>
          <w:color w:val="000000"/>
        </w:rPr>
        <w:t xml:space="preserve"> </w:t>
      </w:r>
      <w:r>
        <w:rPr>
          <w:color w:val="000000"/>
        </w:rPr>
        <w:t>mere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radnje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cilјu</w:t>
      </w:r>
      <w:r w:rsidR="00C53094">
        <w:rPr>
          <w:color w:val="000000"/>
        </w:rPr>
        <w:t xml:space="preserve"> </w:t>
      </w:r>
      <w:r>
        <w:rPr>
          <w:color w:val="000000"/>
        </w:rPr>
        <w:t>pronalaska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otkrivanja</w:t>
      </w:r>
      <w:r w:rsidR="00C53094">
        <w:rPr>
          <w:color w:val="000000"/>
        </w:rPr>
        <w:t xml:space="preserve"> </w:t>
      </w:r>
      <w:r>
        <w:rPr>
          <w:color w:val="000000"/>
        </w:rPr>
        <w:t>učinioca</w:t>
      </w:r>
      <w:r w:rsidR="00C53094">
        <w:rPr>
          <w:color w:val="000000"/>
        </w:rPr>
        <w:t xml:space="preserve"> </w:t>
      </w:r>
      <w:r>
        <w:rPr>
          <w:color w:val="000000"/>
        </w:rPr>
        <w:t>krivičnog</w:t>
      </w:r>
      <w:r w:rsidR="00C53094">
        <w:rPr>
          <w:color w:val="000000"/>
        </w:rPr>
        <w:t xml:space="preserve"> </w:t>
      </w:r>
      <w:r>
        <w:rPr>
          <w:color w:val="000000"/>
        </w:rPr>
        <w:t>dela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prekršaja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krivičnog</w:t>
      </w:r>
      <w:r w:rsidR="00C53094">
        <w:rPr>
          <w:color w:val="000000"/>
        </w:rPr>
        <w:t xml:space="preserve"> </w:t>
      </w:r>
      <w:r>
        <w:rPr>
          <w:color w:val="000000"/>
        </w:rPr>
        <w:t>dela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prekršaja</w:t>
      </w:r>
      <w:r w:rsidR="00C53094">
        <w:rPr>
          <w:color w:val="000000"/>
        </w:rPr>
        <w:t xml:space="preserve">, </w:t>
      </w:r>
      <w:r>
        <w:rPr>
          <w:color w:val="000000"/>
        </w:rPr>
        <w:t>predlažući</w:t>
      </w:r>
      <w:r w:rsidR="00C53094">
        <w:rPr>
          <w:color w:val="000000"/>
        </w:rPr>
        <w:t xml:space="preserve"> </w:t>
      </w:r>
      <w:r>
        <w:rPr>
          <w:color w:val="000000"/>
        </w:rPr>
        <w:t>korišćenje</w:t>
      </w:r>
      <w:r w:rsidR="00C53094">
        <w:rPr>
          <w:color w:val="000000"/>
        </w:rPr>
        <w:t xml:space="preserve"> </w:t>
      </w:r>
      <w:r>
        <w:rPr>
          <w:color w:val="000000"/>
        </w:rPr>
        <w:t>većeg</w:t>
      </w:r>
      <w:r w:rsidR="00C53094">
        <w:rPr>
          <w:color w:val="000000"/>
        </w:rPr>
        <w:t xml:space="preserve"> </w:t>
      </w:r>
      <w:r>
        <w:rPr>
          <w:color w:val="000000"/>
        </w:rPr>
        <w:t>broja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, </w:t>
      </w:r>
      <w:r>
        <w:rPr>
          <w:color w:val="000000"/>
        </w:rPr>
        <w:t>tehničkih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psa</w:t>
      </w:r>
      <w:r w:rsidR="00C53094">
        <w:rPr>
          <w:color w:val="000000"/>
        </w:rPr>
        <w:t xml:space="preserve">. </w:t>
      </w:r>
      <w:r>
        <w:rPr>
          <w:color w:val="000000"/>
        </w:rPr>
        <w:t>Učinioca</w:t>
      </w:r>
      <w:r w:rsidR="00C53094">
        <w:rPr>
          <w:color w:val="000000"/>
        </w:rPr>
        <w:t xml:space="preserve"> </w:t>
      </w:r>
      <w:r>
        <w:rPr>
          <w:color w:val="000000"/>
        </w:rPr>
        <w:t>krivičnog</w:t>
      </w:r>
      <w:r w:rsidR="00C53094">
        <w:rPr>
          <w:color w:val="000000"/>
        </w:rPr>
        <w:t xml:space="preserve"> </w:t>
      </w:r>
      <w:r>
        <w:rPr>
          <w:color w:val="000000"/>
        </w:rPr>
        <w:t>dela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prekršaja</w:t>
      </w:r>
      <w:r w:rsidR="00C53094">
        <w:rPr>
          <w:color w:val="000000"/>
        </w:rPr>
        <w:t xml:space="preserve"> </w:t>
      </w:r>
      <w:r>
        <w:rPr>
          <w:color w:val="000000"/>
        </w:rPr>
        <w:t>zatečenog</w:t>
      </w:r>
      <w:r w:rsidR="00C53094">
        <w:rPr>
          <w:color w:val="000000"/>
        </w:rPr>
        <w:t xml:space="preserve"> </w:t>
      </w:r>
      <w:r>
        <w:rPr>
          <w:color w:val="000000"/>
        </w:rPr>
        <w:t>pri</w:t>
      </w:r>
      <w:r w:rsidR="00C53094">
        <w:rPr>
          <w:color w:val="000000"/>
        </w:rPr>
        <w:t xml:space="preserve"> </w:t>
      </w:r>
      <w:r>
        <w:rPr>
          <w:color w:val="000000"/>
        </w:rPr>
        <w:t>izvršenju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zadržava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do</w:t>
      </w:r>
      <w:r w:rsidR="00C53094">
        <w:rPr>
          <w:color w:val="000000"/>
        </w:rPr>
        <w:t xml:space="preserve"> </w:t>
      </w:r>
      <w:r>
        <w:rPr>
          <w:color w:val="000000"/>
        </w:rPr>
        <w:t>dolaska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 </w:t>
      </w:r>
      <w:r>
        <w:rPr>
          <w:color w:val="000000"/>
        </w:rPr>
        <w:t>nadležnog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vršenje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rekonstrukcije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osim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službeno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odredi</w:t>
      </w:r>
      <w:r w:rsidR="00C53094">
        <w:rPr>
          <w:color w:val="000000"/>
        </w:rPr>
        <w:t xml:space="preserve"> </w:t>
      </w:r>
      <w:r>
        <w:rPr>
          <w:color w:val="000000"/>
        </w:rPr>
        <w:t>drugačije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teško</w:t>
      </w:r>
      <w:r w:rsidR="00C53094">
        <w:rPr>
          <w:color w:val="000000"/>
        </w:rPr>
        <w:t xml:space="preserve"> </w:t>
      </w:r>
      <w:r>
        <w:rPr>
          <w:color w:val="000000"/>
        </w:rPr>
        <w:t>povređenom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neophodno</w:t>
      </w:r>
      <w:r w:rsidR="00C53094">
        <w:rPr>
          <w:color w:val="000000"/>
        </w:rPr>
        <w:t xml:space="preserve"> </w:t>
      </w:r>
      <w:r>
        <w:rPr>
          <w:color w:val="000000"/>
        </w:rPr>
        <w:t>hitno</w:t>
      </w:r>
      <w:r w:rsidR="00C53094">
        <w:rPr>
          <w:color w:val="000000"/>
        </w:rPr>
        <w:t xml:space="preserve"> </w:t>
      </w:r>
      <w:r>
        <w:rPr>
          <w:color w:val="000000"/>
        </w:rPr>
        <w:t>medicinski</w:t>
      </w:r>
      <w:r w:rsidR="00C53094">
        <w:rPr>
          <w:color w:val="000000"/>
        </w:rPr>
        <w:t xml:space="preserve"> </w:t>
      </w:r>
      <w:r>
        <w:rPr>
          <w:color w:val="000000"/>
        </w:rPr>
        <w:t>zbrinuti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Prikuplјanje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cilјu</w:t>
      </w:r>
      <w:r w:rsidR="00C53094">
        <w:rPr>
          <w:color w:val="000000"/>
        </w:rPr>
        <w:t xml:space="preserve"> </w:t>
      </w:r>
      <w:r>
        <w:rPr>
          <w:color w:val="000000"/>
        </w:rPr>
        <w:t>prikuplјanja</w:t>
      </w:r>
      <w:r w:rsidR="00C53094">
        <w:rPr>
          <w:color w:val="000000"/>
        </w:rPr>
        <w:t xml:space="preserve"> </w:t>
      </w:r>
      <w:r>
        <w:rPr>
          <w:color w:val="000000"/>
        </w:rPr>
        <w:t>svih</w:t>
      </w:r>
      <w:r w:rsidR="00C53094">
        <w:rPr>
          <w:color w:val="000000"/>
        </w:rPr>
        <w:t xml:space="preserve"> </w:t>
      </w:r>
      <w:r>
        <w:rPr>
          <w:color w:val="000000"/>
        </w:rPr>
        <w:t>relevantnih</w:t>
      </w:r>
      <w:r w:rsidR="00C53094">
        <w:rPr>
          <w:color w:val="000000"/>
        </w:rPr>
        <w:t xml:space="preserve"> </w:t>
      </w:r>
      <w:r>
        <w:rPr>
          <w:color w:val="000000"/>
        </w:rPr>
        <w:t>činjenica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naročito</w:t>
      </w:r>
      <w:r w:rsidR="00C53094">
        <w:rPr>
          <w:color w:val="000000"/>
        </w:rPr>
        <w:t xml:space="preserve"> </w:t>
      </w:r>
      <w:r>
        <w:rPr>
          <w:color w:val="000000"/>
        </w:rPr>
        <w:t>prikuplјanja</w:t>
      </w:r>
      <w:r w:rsidR="00C53094">
        <w:rPr>
          <w:color w:val="000000"/>
        </w:rPr>
        <w:t xml:space="preserve"> </w:t>
      </w:r>
      <w:r>
        <w:rPr>
          <w:color w:val="000000"/>
        </w:rPr>
        <w:t>odgovora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pitanja</w:t>
      </w:r>
      <w:r w:rsidR="00C53094">
        <w:rPr>
          <w:color w:val="000000"/>
        </w:rPr>
        <w:t xml:space="preserve">: </w:t>
      </w:r>
      <w:r>
        <w:rPr>
          <w:color w:val="000000"/>
        </w:rPr>
        <w:t>šta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desilo</w:t>
      </w:r>
      <w:r w:rsidR="00C53094">
        <w:rPr>
          <w:color w:val="000000"/>
        </w:rPr>
        <w:t xml:space="preserve">, </w:t>
      </w:r>
      <w:r>
        <w:rPr>
          <w:color w:val="000000"/>
        </w:rPr>
        <w:t>gde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desilo</w:t>
      </w:r>
      <w:r w:rsidR="00C53094">
        <w:rPr>
          <w:color w:val="000000"/>
        </w:rPr>
        <w:t xml:space="preserve">,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dogodilo</w:t>
      </w:r>
      <w:r w:rsidR="00C53094">
        <w:rPr>
          <w:color w:val="000000"/>
        </w:rPr>
        <w:t xml:space="preserve">, </w:t>
      </w:r>
      <w:r>
        <w:rPr>
          <w:color w:val="000000"/>
        </w:rPr>
        <w:t>kako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dogodilo</w:t>
      </w:r>
      <w:r w:rsidR="00C53094">
        <w:rPr>
          <w:color w:val="000000"/>
        </w:rPr>
        <w:t xml:space="preserve">, </w:t>
      </w:r>
      <w:r>
        <w:rPr>
          <w:color w:val="000000"/>
        </w:rPr>
        <w:t>čime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(</w:t>
      </w:r>
      <w:r>
        <w:rPr>
          <w:color w:val="000000"/>
        </w:rPr>
        <w:t>kojim</w:t>
      </w:r>
      <w:r w:rsidR="00C53094">
        <w:rPr>
          <w:color w:val="000000"/>
        </w:rPr>
        <w:t xml:space="preserve"> </w:t>
      </w:r>
      <w:r>
        <w:rPr>
          <w:color w:val="000000"/>
        </w:rPr>
        <w:t>sredstvom</w:t>
      </w:r>
      <w:r w:rsidR="00C53094">
        <w:rPr>
          <w:color w:val="000000"/>
        </w:rPr>
        <w:t xml:space="preserve">) </w:t>
      </w:r>
      <w:r>
        <w:rPr>
          <w:color w:val="000000"/>
        </w:rPr>
        <w:t>izvršeno</w:t>
      </w:r>
      <w:r w:rsidR="00C53094">
        <w:rPr>
          <w:color w:val="000000"/>
        </w:rPr>
        <w:t xml:space="preserve">, </w:t>
      </w:r>
      <w:r>
        <w:rPr>
          <w:color w:val="000000"/>
        </w:rPr>
        <w:t>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izvršio</w:t>
      </w:r>
      <w:r w:rsidR="00C53094">
        <w:rPr>
          <w:color w:val="000000"/>
        </w:rPr>
        <w:t xml:space="preserve"> </w:t>
      </w:r>
      <w:r>
        <w:rPr>
          <w:color w:val="000000"/>
        </w:rPr>
        <w:t>delo</w:t>
      </w:r>
      <w:r w:rsidR="00C53094">
        <w:rPr>
          <w:color w:val="000000"/>
        </w:rPr>
        <w:t xml:space="preserve">, </w:t>
      </w:r>
      <w:r>
        <w:rPr>
          <w:color w:val="000000"/>
        </w:rPr>
        <w:t>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oštećeni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žrtva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zašto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delo</w:t>
      </w:r>
      <w:r w:rsidR="00C53094">
        <w:rPr>
          <w:color w:val="000000"/>
        </w:rPr>
        <w:t xml:space="preserve"> </w:t>
      </w:r>
      <w:r>
        <w:rPr>
          <w:color w:val="000000"/>
        </w:rPr>
        <w:t>učinjeno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ovim</w:t>
      </w:r>
      <w:r w:rsidR="00C53094">
        <w:rPr>
          <w:color w:val="000000"/>
        </w:rPr>
        <w:t xml:space="preserve"> </w:t>
      </w:r>
      <w:r>
        <w:rPr>
          <w:color w:val="000000"/>
        </w:rPr>
        <w:t>pravilnikom</w:t>
      </w:r>
      <w:r w:rsidR="00C53094">
        <w:rPr>
          <w:color w:val="000000"/>
        </w:rPr>
        <w:t xml:space="preserve"> </w:t>
      </w:r>
      <w:r>
        <w:rPr>
          <w:color w:val="000000"/>
        </w:rPr>
        <w:t>izvršiti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proveru</w:t>
      </w:r>
      <w:r w:rsidR="00C53094">
        <w:rPr>
          <w:color w:val="000000"/>
        </w:rPr>
        <w:t xml:space="preserve"> </w:t>
      </w:r>
      <w:r>
        <w:rPr>
          <w:color w:val="000000"/>
        </w:rPr>
        <w:t>identiteta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koga</w:t>
      </w:r>
      <w:r w:rsidR="00C53094">
        <w:rPr>
          <w:color w:val="000000"/>
        </w:rPr>
        <w:t xml:space="preserve"> </w:t>
      </w:r>
      <w:r>
        <w:rPr>
          <w:color w:val="000000"/>
        </w:rPr>
        <w:t>prikuplјa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potrebi</w:t>
      </w:r>
      <w:r w:rsidR="00C53094">
        <w:rPr>
          <w:color w:val="000000"/>
        </w:rPr>
        <w:t xml:space="preserve"> </w:t>
      </w:r>
      <w:r>
        <w:rPr>
          <w:color w:val="000000"/>
        </w:rPr>
        <w:t>izvršiti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njegov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stvari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saobraćajnog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Zadržavanja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proceni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pružiti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 </w:t>
      </w:r>
      <w:r>
        <w:rPr>
          <w:color w:val="000000"/>
        </w:rPr>
        <w:t>važna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razjašnjavanje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preduzimanje</w:t>
      </w:r>
      <w:r w:rsidR="00C53094">
        <w:rPr>
          <w:color w:val="000000"/>
        </w:rPr>
        <w:t xml:space="preserve"> </w:t>
      </w:r>
      <w:r>
        <w:rPr>
          <w:color w:val="000000"/>
        </w:rPr>
        <w:t>spasilačkih</w:t>
      </w:r>
      <w:r w:rsidR="00C53094">
        <w:rPr>
          <w:color w:val="000000"/>
        </w:rPr>
        <w:t xml:space="preserve"> </w:t>
      </w:r>
      <w:r>
        <w:rPr>
          <w:color w:val="000000"/>
        </w:rPr>
        <w:t>aktivnosti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najduže</w:t>
      </w:r>
      <w:r w:rsidR="00C53094">
        <w:rPr>
          <w:color w:val="000000"/>
        </w:rPr>
        <w:t xml:space="preserve"> </w:t>
      </w:r>
      <w:r>
        <w:rPr>
          <w:color w:val="000000"/>
        </w:rPr>
        <w:t>šest</w:t>
      </w:r>
      <w:r w:rsidR="00C53094">
        <w:rPr>
          <w:color w:val="000000"/>
        </w:rPr>
        <w:t xml:space="preserve"> </w:t>
      </w:r>
      <w:r>
        <w:rPr>
          <w:color w:val="000000"/>
        </w:rPr>
        <w:t>časova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verovatno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bi</w:t>
      </w:r>
      <w:r w:rsidR="00C53094">
        <w:rPr>
          <w:color w:val="000000"/>
        </w:rPr>
        <w:t xml:space="preserve"> </w:t>
      </w:r>
      <w:r>
        <w:rPr>
          <w:color w:val="000000"/>
        </w:rPr>
        <w:t>mogla</w:t>
      </w:r>
      <w:r w:rsidR="00C53094">
        <w:rPr>
          <w:color w:val="000000"/>
        </w:rPr>
        <w:t xml:space="preserve"> </w:t>
      </w:r>
      <w:r>
        <w:rPr>
          <w:color w:val="000000"/>
        </w:rPr>
        <w:t>kasnije</w:t>
      </w:r>
      <w:r w:rsidR="00C53094">
        <w:rPr>
          <w:color w:val="000000"/>
        </w:rPr>
        <w:t xml:space="preserve"> </w:t>
      </w:r>
      <w:r>
        <w:rPr>
          <w:color w:val="000000"/>
        </w:rPr>
        <w:t>prikupiti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bi</w:t>
      </w:r>
      <w:r w:rsidR="00C53094">
        <w:rPr>
          <w:color w:val="000000"/>
        </w:rPr>
        <w:t xml:space="preserve"> </w:t>
      </w:r>
      <w:r>
        <w:rPr>
          <w:color w:val="000000"/>
        </w:rPr>
        <w:t>moglo</w:t>
      </w:r>
      <w:r w:rsidR="00C53094">
        <w:rPr>
          <w:color w:val="000000"/>
        </w:rPr>
        <w:t xml:space="preserve"> </w:t>
      </w:r>
      <w:r>
        <w:rPr>
          <w:color w:val="000000"/>
        </w:rPr>
        <w:t>obezbediti</w:t>
      </w:r>
      <w:r w:rsidR="00C53094">
        <w:rPr>
          <w:color w:val="000000"/>
        </w:rPr>
        <w:t xml:space="preserve"> </w:t>
      </w:r>
      <w:r>
        <w:rPr>
          <w:color w:val="000000"/>
        </w:rPr>
        <w:t>prisustvo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preduzeti</w:t>
      </w:r>
      <w:r w:rsidR="00C53094">
        <w:rPr>
          <w:color w:val="000000"/>
        </w:rPr>
        <w:t xml:space="preserve"> </w:t>
      </w:r>
      <w:r>
        <w:rPr>
          <w:color w:val="000000"/>
        </w:rPr>
        <w:t>spasilačke</w:t>
      </w:r>
      <w:r w:rsidR="00C53094">
        <w:rPr>
          <w:color w:val="000000"/>
        </w:rPr>
        <w:t xml:space="preserve"> </w:t>
      </w:r>
      <w:r>
        <w:rPr>
          <w:color w:val="000000"/>
        </w:rPr>
        <w:t>aktivnosti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Zabranu</w:t>
      </w:r>
      <w:r w:rsidR="00C53094">
        <w:rPr>
          <w:color w:val="000000"/>
        </w:rPr>
        <w:t xml:space="preserve"> </w:t>
      </w:r>
      <w:r>
        <w:rPr>
          <w:color w:val="000000"/>
        </w:rPr>
        <w:t>snimanja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tako</w:t>
      </w:r>
      <w:r w:rsidR="00C53094">
        <w:rPr>
          <w:color w:val="000000"/>
        </w:rPr>
        <w:t xml:space="preserve"> </w:t>
      </w:r>
      <w:r>
        <w:rPr>
          <w:color w:val="000000"/>
        </w:rPr>
        <w:t>što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udalјiti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vrše</w:t>
      </w:r>
      <w:r w:rsidR="00C53094">
        <w:rPr>
          <w:color w:val="000000"/>
        </w:rPr>
        <w:t xml:space="preserve"> </w:t>
      </w:r>
      <w:r>
        <w:rPr>
          <w:color w:val="000000"/>
        </w:rPr>
        <w:t>snimanje</w:t>
      </w:r>
      <w:r w:rsidR="00C53094">
        <w:rPr>
          <w:color w:val="000000"/>
        </w:rPr>
        <w:t xml:space="preserve"> </w:t>
      </w:r>
      <w:r>
        <w:rPr>
          <w:color w:val="000000"/>
        </w:rPr>
        <w:t>van</w:t>
      </w:r>
      <w:r w:rsidR="00C53094">
        <w:rPr>
          <w:color w:val="000000"/>
        </w:rPr>
        <w:t xml:space="preserve"> </w:t>
      </w:r>
      <w:r>
        <w:rPr>
          <w:color w:val="000000"/>
        </w:rPr>
        <w:t>vidno</w:t>
      </w:r>
      <w:r w:rsidR="00C53094">
        <w:rPr>
          <w:color w:val="000000"/>
        </w:rPr>
        <w:t xml:space="preserve"> </w:t>
      </w:r>
      <w:r>
        <w:rPr>
          <w:color w:val="000000"/>
        </w:rPr>
        <w:t>označenog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upozoriti</w:t>
      </w:r>
      <w:r w:rsidR="00C53094">
        <w:rPr>
          <w:color w:val="000000"/>
        </w:rPr>
        <w:t xml:space="preserve"> </w:t>
      </w:r>
      <w:r>
        <w:rPr>
          <w:color w:val="000000"/>
        </w:rPr>
        <w:t>prisutna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takve</w:t>
      </w:r>
      <w:r w:rsidR="00C53094">
        <w:rPr>
          <w:color w:val="000000"/>
        </w:rPr>
        <w:t xml:space="preserve"> </w:t>
      </w:r>
      <w:r>
        <w:rPr>
          <w:color w:val="000000"/>
        </w:rPr>
        <w:t>okolnosti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61.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svim</w:t>
      </w:r>
      <w:r w:rsidR="00C53094">
        <w:rPr>
          <w:color w:val="000000"/>
        </w:rPr>
        <w:t xml:space="preserve"> </w:t>
      </w:r>
      <w:r>
        <w:rPr>
          <w:color w:val="000000"/>
        </w:rPr>
        <w:t>pojavama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okolnostima</w:t>
      </w:r>
      <w:r w:rsidR="00C53094">
        <w:rPr>
          <w:color w:val="000000"/>
        </w:rPr>
        <w:t xml:space="preserve"> </w:t>
      </w:r>
      <w:r>
        <w:rPr>
          <w:color w:val="000000"/>
        </w:rPr>
        <w:t>uočenim</w:t>
      </w:r>
      <w:r w:rsidR="00C53094">
        <w:rPr>
          <w:color w:val="000000"/>
        </w:rPr>
        <w:t xml:space="preserve"> </w:t>
      </w: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dolaska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zatečenom</w:t>
      </w:r>
      <w:r w:rsidR="00C53094">
        <w:rPr>
          <w:color w:val="000000"/>
        </w:rPr>
        <w:t xml:space="preserve"> </w:t>
      </w:r>
      <w:r>
        <w:rPr>
          <w:color w:val="000000"/>
        </w:rPr>
        <w:t>stanju</w:t>
      </w:r>
      <w:r w:rsidR="00C53094">
        <w:rPr>
          <w:color w:val="000000"/>
        </w:rPr>
        <w:t xml:space="preserve">, </w:t>
      </w:r>
      <w:r>
        <w:rPr>
          <w:color w:val="000000"/>
        </w:rPr>
        <w:t>preduzetim</w:t>
      </w:r>
      <w:r w:rsidR="00C53094">
        <w:rPr>
          <w:color w:val="000000"/>
        </w:rPr>
        <w:t xml:space="preserve"> </w:t>
      </w:r>
      <w:r>
        <w:rPr>
          <w:color w:val="000000"/>
        </w:rPr>
        <w:t>merama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saznanjima</w:t>
      </w:r>
      <w:r w:rsidR="00C53094">
        <w:rPr>
          <w:color w:val="000000"/>
        </w:rPr>
        <w:t xml:space="preserve"> </w:t>
      </w:r>
      <w:r>
        <w:rPr>
          <w:color w:val="000000"/>
        </w:rPr>
        <w:t>prikuplјenim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izvestiti</w:t>
      </w:r>
      <w:r w:rsidR="00C53094">
        <w:rPr>
          <w:color w:val="000000"/>
        </w:rPr>
        <w:t xml:space="preserve"> </w:t>
      </w:r>
      <w:r>
        <w:rPr>
          <w:color w:val="000000"/>
        </w:rPr>
        <w:t>neposredno</w:t>
      </w:r>
      <w:r w:rsidR="00C53094">
        <w:rPr>
          <w:color w:val="000000"/>
        </w:rPr>
        <w:t xml:space="preserve"> </w:t>
      </w:r>
      <w:r>
        <w:rPr>
          <w:color w:val="000000"/>
        </w:rPr>
        <w:t>nadređenog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dolasku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navedenom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upoznati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organ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 </w:t>
      </w:r>
      <w:r>
        <w:rPr>
          <w:color w:val="000000"/>
        </w:rPr>
        <w:t>nadležan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vršenje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rekonstrukciju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nalogu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 </w:t>
      </w:r>
      <w:r>
        <w:rPr>
          <w:color w:val="000000"/>
        </w:rPr>
        <w:t>nadležnog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vršenje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zahtev</w:t>
      </w:r>
      <w:r w:rsidR="00C53094">
        <w:rPr>
          <w:color w:val="000000"/>
        </w:rPr>
        <w:t xml:space="preserve"> </w:t>
      </w:r>
      <w:r>
        <w:rPr>
          <w:color w:val="000000"/>
        </w:rPr>
        <w:t>forenzičara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dužan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obezbediti</w:t>
      </w:r>
      <w:r w:rsidR="00C53094">
        <w:rPr>
          <w:color w:val="000000"/>
        </w:rPr>
        <w:t xml:space="preserve">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do</w:t>
      </w:r>
      <w:r w:rsidR="00C53094">
        <w:rPr>
          <w:color w:val="000000"/>
        </w:rPr>
        <w:t xml:space="preserve"> </w:t>
      </w:r>
      <w:r>
        <w:rPr>
          <w:color w:val="000000"/>
        </w:rPr>
        <w:t>okončanja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rekonstrukcije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izvršenom</w:t>
      </w:r>
      <w:r w:rsidR="00C53094">
        <w:rPr>
          <w:color w:val="000000"/>
        </w:rPr>
        <w:t xml:space="preserve"> </w:t>
      </w:r>
      <w:r>
        <w:rPr>
          <w:color w:val="000000"/>
        </w:rPr>
        <w:t>obezbeđenju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pregledu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podnosi</w:t>
      </w:r>
      <w:r w:rsidR="00C53094">
        <w:rPr>
          <w:color w:val="000000"/>
        </w:rPr>
        <w:t xml:space="preserve"> </w:t>
      </w:r>
      <w:r>
        <w:rPr>
          <w:color w:val="000000"/>
        </w:rPr>
        <w:t>pisani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 xml:space="preserve">,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dostavlјa</w:t>
      </w:r>
      <w:r w:rsidR="00C53094">
        <w:rPr>
          <w:color w:val="000000"/>
        </w:rPr>
        <w:t xml:space="preserve"> </w:t>
      </w:r>
      <w:r>
        <w:rPr>
          <w:color w:val="000000"/>
        </w:rPr>
        <w:t>organu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 </w:t>
      </w:r>
      <w:r>
        <w:rPr>
          <w:color w:val="000000"/>
        </w:rPr>
        <w:t>nadležnom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vršenje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rekonstrukcije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Uviđaj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62.</w:t>
      </w:r>
    </w:p>
    <w:p w:rsidR="00D86F14" w:rsidRDefault="00C6615A">
      <w:pPr>
        <w:spacing w:after="150"/>
      </w:pPr>
      <w:r>
        <w:rPr>
          <w:color w:val="000000"/>
        </w:rPr>
        <w:t>Uviđaj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smislu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, </w:t>
      </w:r>
      <w:r>
        <w:rPr>
          <w:color w:val="000000"/>
        </w:rPr>
        <w:t>procesna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kriminalističko</w:t>
      </w:r>
      <w:r w:rsidR="00C53094">
        <w:rPr>
          <w:color w:val="000000"/>
        </w:rPr>
        <w:t>-</w:t>
      </w:r>
      <w:r>
        <w:rPr>
          <w:color w:val="000000"/>
        </w:rPr>
        <w:t>taktička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forenzička</w:t>
      </w:r>
      <w:r w:rsidR="00C53094">
        <w:rPr>
          <w:color w:val="000000"/>
        </w:rPr>
        <w:t xml:space="preserve"> </w:t>
      </w:r>
      <w:r>
        <w:rPr>
          <w:color w:val="000000"/>
        </w:rPr>
        <w:t>dokazna</w:t>
      </w:r>
      <w:r w:rsidR="00C53094">
        <w:rPr>
          <w:color w:val="000000"/>
        </w:rPr>
        <w:t xml:space="preserve"> </w:t>
      </w:r>
      <w:r>
        <w:rPr>
          <w:color w:val="000000"/>
        </w:rPr>
        <w:t>radnja</w:t>
      </w:r>
      <w:r w:rsidR="00C53094">
        <w:rPr>
          <w:color w:val="000000"/>
        </w:rPr>
        <w:t xml:space="preserve"> </w:t>
      </w:r>
      <w:r>
        <w:rPr>
          <w:color w:val="000000"/>
        </w:rPr>
        <w:t>kojom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neposrednim</w:t>
      </w:r>
      <w:r w:rsidR="00C53094">
        <w:rPr>
          <w:color w:val="000000"/>
        </w:rPr>
        <w:t xml:space="preserve"> </w:t>
      </w:r>
      <w:r>
        <w:rPr>
          <w:color w:val="000000"/>
        </w:rPr>
        <w:t>opažanjem</w:t>
      </w:r>
      <w:r w:rsidR="00C53094">
        <w:rPr>
          <w:color w:val="000000"/>
        </w:rPr>
        <w:t xml:space="preserve"> </w:t>
      </w:r>
      <w:r>
        <w:rPr>
          <w:color w:val="000000"/>
        </w:rPr>
        <w:t>utvrđuju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razjašnjavaju</w:t>
      </w:r>
      <w:r w:rsidR="00C53094">
        <w:rPr>
          <w:color w:val="000000"/>
        </w:rPr>
        <w:t xml:space="preserve"> </w:t>
      </w:r>
      <w:r>
        <w:rPr>
          <w:color w:val="000000"/>
        </w:rPr>
        <w:t>činjenice</w:t>
      </w:r>
      <w:r w:rsidR="00C53094">
        <w:rPr>
          <w:color w:val="000000"/>
        </w:rPr>
        <w:t xml:space="preserve"> </w:t>
      </w:r>
      <w:r>
        <w:rPr>
          <w:color w:val="000000"/>
        </w:rPr>
        <w:t>važne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krivični</w:t>
      </w:r>
      <w:r w:rsidR="00C53094">
        <w:rPr>
          <w:color w:val="000000"/>
        </w:rPr>
        <w:t xml:space="preserve">, </w:t>
      </w:r>
      <w:r>
        <w:rPr>
          <w:color w:val="000000"/>
        </w:rPr>
        <w:t>prekršajni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drugi</w:t>
      </w:r>
      <w:r w:rsidR="00C53094">
        <w:rPr>
          <w:color w:val="000000"/>
        </w:rPr>
        <w:t xml:space="preserve"> </w:t>
      </w:r>
      <w:r>
        <w:rPr>
          <w:color w:val="000000"/>
        </w:rPr>
        <w:t>postupak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cilјu</w:t>
      </w:r>
      <w:r w:rsidR="00C53094">
        <w:rPr>
          <w:color w:val="000000"/>
        </w:rPr>
        <w:t xml:space="preserve"> </w:t>
      </w:r>
      <w:r>
        <w:rPr>
          <w:color w:val="000000"/>
        </w:rPr>
        <w:t>istraživanja</w:t>
      </w:r>
      <w:r w:rsidR="00C53094">
        <w:rPr>
          <w:color w:val="000000"/>
        </w:rPr>
        <w:t xml:space="preserve">, </w:t>
      </w:r>
      <w:r>
        <w:rPr>
          <w:color w:val="000000"/>
        </w:rPr>
        <w:t>otkrivanja</w:t>
      </w:r>
      <w:r w:rsidR="00C53094">
        <w:rPr>
          <w:color w:val="000000"/>
        </w:rPr>
        <w:t xml:space="preserve">, </w:t>
      </w:r>
      <w:r>
        <w:rPr>
          <w:color w:val="000000"/>
        </w:rPr>
        <w:t>prikuplјanja</w:t>
      </w:r>
      <w:r w:rsidR="00C53094">
        <w:rPr>
          <w:color w:val="000000"/>
        </w:rPr>
        <w:t xml:space="preserve">, </w:t>
      </w:r>
      <w:r>
        <w:rPr>
          <w:color w:val="000000"/>
        </w:rPr>
        <w:t>fiksiranja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ispitivanja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dokaza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postojanju</w:t>
      </w:r>
      <w:r>
        <w:rPr>
          <w:color w:val="000000"/>
        </w:rPr>
        <w:t xml:space="preserve"> </w:t>
      </w:r>
      <w:r w:rsidR="00C6615A">
        <w:rPr>
          <w:color w:val="000000"/>
        </w:rPr>
        <w:t>krivičnog</w:t>
      </w:r>
      <w:r>
        <w:rPr>
          <w:color w:val="000000"/>
        </w:rPr>
        <w:t xml:space="preserve"> </w:t>
      </w:r>
      <w:r w:rsidR="00C6615A">
        <w:rPr>
          <w:color w:val="000000"/>
        </w:rPr>
        <w:t>dela</w:t>
      </w:r>
      <w:r>
        <w:rPr>
          <w:color w:val="000000"/>
        </w:rPr>
        <w:t xml:space="preserve">, </w:t>
      </w:r>
      <w:r w:rsidR="00C6615A">
        <w:rPr>
          <w:color w:val="000000"/>
        </w:rPr>
        <w:t>prekršaja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drugog</w:t>
      </w:r>
      <w:r>
        <w:rPr>
          <w:color w:val="000000"/>
        </w:rPr>
        <w:t xml:space="preserve"> </w:t>
      </w:r>
      <w:r w:rsidR="00C6615A">
        <w:rPr>
          <w:color w:val="000000"/>
        </w:rPr>
        <w:t>događaja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okolnosti</w:t>
      </w:r>
      <w:r>
        <w:rPr>
          <w:color w:val="000000"/>
        </w:rPr>
        <w:t xml:space="preserve"> </w:t>
      </w:r>
      <w:r w:rsidR="00C6615A">
        <w:rPr>
          <w:color w:val="000000"/>
        </w:rPr>
        <w:t>važnih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kvalifikaciju</w:t>
      </w:r>
      <w:r>
        <w:rPr>
          <w:color w:val="000000"/>
        </w:rPr>
        <w:t xml:space="preserve"> </w:t>
      </w:r>
      <w:r w:rsidR="00C6615A">
        <w:rPr>
          <w:color w:val="000000"/>
        </w:rPr>
        <w:t>događaja</w:t>
      </w:r>
      <w:r>
        <w:rPr>
          <w:color w:val="000000"/>
        </w:rPr>
        <w:t xml:space="preserve">, </w:t>
      </w:r>
      <w:r w:rsidR="00C6615A">
        <w:rPr>
          <w:color w:val="000000"/>
        </w:rPr>
        <w:t>mesto</w:t>
      </w:r>
      <w:r>
        <w:rPr>
          <w:color w:val="000000"/>
        </w:rPr>
        <w:t xml:space="preserve">, </w:t>
      </w:r>
      <w:r w:rsidR="00C6615A">
        <w:rPr>
          <w:color w:val="000000"/>
        </w:rPr>
        <w:t>vreme</w:t>
      </w:r>
      <w:r>
        <w:rPr>
          <w:color w:val="000000"/>
        </w:rPr>
        <w:t xml:space="preserve">, </w:t>
      </w:r>
      <w:r w:rsidR="00C6615A">
        <w:rPr>
          <w:color w:val="000000"/>
        </w:rPr>
        <w:t>način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sredstvo</w:t>
      </w:r>
      <w:r>
        <w:rPr>
          <w:color w:val="000000"/>
        </w:rPr>
        <w:t xml:space="preserve"> </w:t>
      </w:r>
      <w:r w:rsidR="00C6615A">
        <w:rPr>
          <w:color w:val="000000"/>
        </w:rPr>
        <w:t>izvršenja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3) </w:t>
      </w:r>
      <w:r w:rsidR="00C6615A">
        <w:rPr>
          <w:color w:val="000000"/>
        </w:rPr>
        <w:t>dokaza</w:t>
      </w:r>
      <w:r>
        <w:rPr>
          <w:color w:val="000000"/>
        </w:rPr>
        <w:t xml:space="preserve"> </w:t>
      </w:r>
      <w:r w:rsidR="00C6615A">
        <w:rPr>
          <w:color w:val="000000"/>
        </w:rPr>
        <w:t>potrebnih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otkrivanje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pronalaženje</w:t>
      </w:r>
      <w:r>
        <w:rPr>
          <w:color w:val="000000"/>
        </w:rPr>
        <w:t xml:space="preserve"> </w:t>
      </w:r>
      <w:r w:rsidR="00C6615A">
        <w:rPr>
          <w:color w:val="000000"/>
        </w:rPr>
        <w:t>izvršioca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4) </w:t>
      </w:r>
      <w:r w:rsidR="00C6615A">
        <w:rPr>
          <w:color w:val="000000"/>
        </w:rPr>
        <w:t>dokaza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identitetu</w:t>
      </w:r>
      <w:r>
        <w:rPr>
          <w:color w:val="000000"/>
        </w:rPr>
        <w:t xml:space="preserve"> </w:t>
      </w:r>
      <w:r w:rsidR="00C6615A">
        <w:rPr>
          <w:color w:val="000000"/>
        </w:rPr>
        <w:t>oštećenog</w:t>
      </w:r>
      <w:r>
        <w:rPr>
          <w:color w:val="000000"/>
        </w:rPr>
        <w:t xml:space="preserve">, </w:t>
      </w:r>
      <w:r w:rsidR="00C6615A">
        <w:rPr>
          <w:color w:val="000000"/>
        </w:rPr>
        <w:t>odnosno</w:t>
      </w:r>
      <w:r>
        <w:rPr>
          <w:color w:val="000000"/>
        </w:rPr>
        <w:t xml:space="preserve"> </w:t>
      </w:r>
      <w:r w:rsidR="00C6615A">
        <w:rPr>
          <w:color w:val="000000"/>
        </w:rPr>
        <w:t>žrtve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5) </w:t>
      </w:r>
      <w:r w:rsidR="00C6615A">
        <w:rPr>
          <w:color w:val="000000"/>
        </w:rPr>
        <w:t>podataka</w:t>
      </w:r>
      <w:r>
        <w:rPr>
          <w:color w:val="000000"/>
        </w:rPr>
        <w:t xml:space="preserve"> </w:t>
      </w:r>
      <w:r w:rsidR="00C6615A">
        <w:rPr>
          <w:color w:val="000000"/>
        </w:rPr>
        <w:t>važnih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utvrđivanje</w:t>
      </w:r>
      <w:r>
        <w:rPr>
          <w:color w:val="000000"/>
        </w:rPr>
        <w:t xml:space="preserve"> </w:t>
      </w:r>
      <w:r w:rsidR="00C6615A">
        <w:rPr>
          <w:color w:val="000000"/>
        </w:rPr>
        <w:t>postojanja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visine</w:t>
      </w:r>
      <w:r>
        <w:rPr>
          <w:color w:val="000000"/>
        </w:rPr>
        <w:t xml:space="preserve"> </w:t>
      </w:r>
      <w:r w:rsidR="00C6615A">
        <w:rPr>
          <w:color w:val="000000"/>
        </w:rPr>
        <w:t>štete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6) </w:t>
      </w:r>
      <w:r w:rsidR="00C6615A">
        <w:rPr>
          <w:color w:val="000000"/>
        </w:rPr>
        <w:t>drugih</w:t>
      </w:r>
      <w:r>
        <w:rPr>
          <w:color w:val="000000"/>
        </w:rPr>
        <w:t xml:space="preserve"> </w:t>
      </w:r>
      <w:r w:rsidR="00C6615A">
        <w:rPr>
          <w:color w:val="000000"/>
        </w:rPr>
        <w:t>pitanja</w:t>
      </w:r>
      <w:r>
        <w:rPr>
          <w:color w:val="000000"/>
        </w:rPr>
        <w:t xml:space="preserve"> </w:t>
      </w:r>
      <w:r w:rsidR="00C6615A">
        <w:rPr>
          <w:color w:val="000000"/>
        </w:rPr>
        <w:t>od</w:t>
      </w:r>
      <w:r>
        <w:rPr>
          <w:color w:val="000000"/>
        </w:rPr>
        <w:t xml:space="preserve"> </w:t>
      </w:r>
      <w:r w:rsidR="00C6615A">
        <w:rPr>
          <w:color w:val="000000"/>
        </w:rPr>
        <w:t>značaja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vođenje</w:t>
      </w:r>
      <w:r>
        <w:rPr>
          <w:color w:val="000000"/>
        </w:rPr>
        <w:t xml:space="preserve"> </w:t>
      </w:r>
      <w:r w:rsidR="00C6615A">
        <w:rPr>
          <w:color w:val="000000"/>
        </w:rPr>
        <w:t>postupka</w:t>
      </w:r>
      <w:r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utvrđivanja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razjašnjavanja</w:t>
      </w:r>
      <w:r w:rsidR="00C53094">
        <w:rPr>
          <w:color w:val="000000"/>
        </w:rPr>
        <w:t xml:space="preserve"> </w:t>
      </w:r>
      <w:r>
        <w:rPr>
          <w:color w:val="000000"/>
        </w:rPr>
        <w:t>činjenica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toku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fazama</w:t>
      </w:r>
      <w:r w:rsidR="00C53094">
        <w:rPr>
          <w:color w:val="000000"/>
        </w:rPr>
        <w:t xml:space="preserve"> </w:t>
      </w:r>
      <w:r>
        <w:rPr>
          <w:color w:val="000000"/>
        </w:rPr>
        <w:t>njegovog</w:t>
      </w:r>
      <w:r w:rsidR="00C53094">
        <w:rPr>
          <w:color w:val="000000"/>
        </w:rPr>
        <w:t xml:space="preserve"> </w:t>
      </w:r>
      <w:r>
        <w:rPr>
          <w:color w:val="000000"/>
        </w:rPr>
        <w:t>sprovođenja</w:t>
      </w:r>
      <w:r w:rsidR="00C53094">
        <w:rPr>
          <w:color w:val="000000"/>
        </w:rPr>
        <w:t xml:space="preserve">,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misaona</w:t>
      </w:r>
      <w:r w:rsidR="00C53094">
        <w:rPr>
          <w:color w:val="000000"/>
        </w:rPr>
        <w:t xml:space="preserve"> </w:t>
      </w:r>
      <w:r>
        <w:rPr>
          <w:color w:val="000000"/>
        </w:rPr>
        <w:t>rekonstrukcija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Uviđaj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procesna</w:t>
      </w:r>
      <w:r w:rsidR="00C53094">
        <w:rPr>
          <w:color w:val="000000"/>
        </w:rPr>
        <w:t xml:space="preserve"> </w:t>
      </w:r>
      <w:r>
        <w:rPr>
          <w:color w:val="000000"/>
        </w:rPr>
        <w:t>radnja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odredbama</w:t>
      </w:r>
      <w:r w:rsidR="00C53094">
        <w:rPr>
          <w:color w:val="000000"/>
        </w:rPr>
        <w:t xml:space="preserve"> </w:t>
      </w:r>
      <w:r>
        <w:rPr>
          <w:color w:val="000000"/>
        </w:rPr>
        <w:t>zakona</w:t>
      </w:r>
      <w:r w:rsidR="00C53094">
        <w:rPr>
          <w:color w:val="000000"/>
        </w:rPr>
        <w:t xml:space="preserve"> </w:t>
      </w:r>
      <w:r>
        <w:rPr>
          <w:color w:val="000000"/>
        </w:rPr>
        <w:t>kojim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uređuje</w:t>
      </w:r>
      <w:r w:rsidR="00C53094">
        <w:rPr>
          <w:color w:val="000000"/>
        </w:rPr>
        <w:t xml:space="preserve"> </w:t>
      </w:r>
      <w:r>
        <w:rPr>
          <w:color w:val="000000"/>
        </w:rPr>
        <w:t>krivični</w:t>
      </w:r>
      <w:r w:rsidR="00C53094">
        <w:rPr>
          <w:color w:val="000000"/>
        </w:rPr>
        <w:t xml:space="preserve">, </w:t>
      </w:r>
      <w:r>
        <w:rPr>
          <w:color w:val="000000"/>
        </w:rPr>
        <w:t>prekršajni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drugi</w:t>
      </w:r>
      <w:r w:rsidR="00C53094">
        <w:rPr>
          <w:color w:val="000000"/>
        </w:rPr>
        <w:t xml:space="preserve"> </w:t>
      </w:r>
      <w:r>
        <w:rPr>
          <w:color w:val="000000"/>
        </w:rPr>
        <w:t>postupak</w:t>
      </w:r>
      <w:r w:rsidR="00C53094">
        <w:rPr>
          <w:color w:val="000000"/>
        </w:rPr>
        <w:t xml:space="preserve">,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pravilima</w:t>
      </w:r>
      <w:r w:rsidR="00C53094">
        <w:rPr>
          <w:color w:val="000000"/>
        </w:rPr>
        <w:t xml:space="preserve"> </w:t>
      </w:r>
      <w:r>
        <w:rPr>
          <w:color w:val="000000"/>
        </w:rPr>
        <w:t>kriminalističke</w:t>
      </w:r>
      <w:r w:rsidR="00C53094">
        <w:rPr>
          <w:color w:val="000000"/>
        </w:rPr>
        <w:t xml:space="preserve"> </w:t>
      </w:r>
      <w:r>
        <w:rPr>
          <w:color w:val="000000"/>
        </w:rPr>
        <w:t>taktike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forenzike</w:t>
      </w:r>
      <w:r w:rsidR="00C53094">
        <w:rPr>
          <w:color w:val="000000"/>
        </w:rPr>
        <w:t xml:space="preserve">,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primenu</w:t>
      </w:r>
      <w:r w:rsidR="00C53094">
        <w:rPr>
          <w:color w:val="000000"/>
        </w:rPr>
        <w:t xml:space="preserve"> </w:t>
      </w:r>
      <w:r>
        <w:rPr>
          <w:color w:val="000000"/>
        </w:rPr>
        <w:t>nacionalnih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međunarodnih</w:t>
      </w:r>
      <w:r w:rsidR="00C53094">
        <w:rPr>
          <w:color w:val="000000"/>
        </w:rPr>
        <w:t xml:space="preserve"> </w:t>
      </w:r>
      <w:r>
        <w:rPr>
          <w:color w:val="000000"/>
        </w:rPr>
        <w:t>standarda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toj</w:t>
      </w:r>
      <w:r w:rsidR="00C53094">
        <w:rPr>
          <w:color w:val="000000"/>
        </w:rPr>
        <w:t xml:space="preserve"> </w:t>
      </w:r>
      <w:r>
        <w:rPr>
          <w:color w:val="000000"/>
        </w:rPr>
        <w:t>oblasti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Uviđaj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pravilu</w:t>
      </w:r>
      <w:r w:rsidR="00C53094">
        <w:rPr>
          <w:color w:val="000000"/>
        </w:rPr>
        <w:t xml:space="preserve">,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danju</w:t>
      </w:r>
      <w:r w:rsidR="00C53094">
        <w:rPr>
          <w:color w:val="000000"/>
        </w:rPr>
        <w:t xml:space="preserve">, </w:t>
      </w:r>
      <w:r>
        <w:rPr>
          <w:color w:val="000000"/>
        </w:rPr>
        <w:t>osim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posebne</w:t>
      </w:r>
      <w:r w:rsidR="00C53094">
        <w:rPr>
          <w:color w:val="000000"/>
        </w:rPr>
        <w:t xml:space="preserve"> </w:t>
      </w:r>
      <w:r>
        <w:rPr>
          <w:color w:val="000000"/>
        </w:rPr>
        <w:t>okolnosti</w:t>
      </w:r>
      <w:r w:rsidR="00C53094">
        <w:rPr>
          <w:color w:val="000000"/>
        </w:rPr>
        <w:t xml:space="preserve"> </w:t>
      </w:r>
      <w:r>
        <w:rPr>
          <w:color w:val="000000"/>
        </w:rPr>
        <w:t>ukazuju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opasnost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uništenja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tragova</w:t>
      </w:r>
      <w:r w:rsidR="00C53094">
        <w:rPr>
          <w:color w:val="000000"/>
        </w:rPr>
        <w:t xml:space="preserve">,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vršiti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noću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t>uslovima</w:t>
      </w:r>
      <w:r w:rsidR="00C53094">
        <w:rPr>
          <w:color w:val="000000"/>
        </w:rPr>
        <w:t xml:space="preserve"> </w:t>
      </w:r>
      <w:r>
        <w:rPr>
          <w:color w:val="000000"/>
        </w:rPr>
        <w:t>smanjene</w:t>
      </w:r>
      <w:r w:rsidR="00C53094">
        <w:rPr>
          <w:color w:val="000000"/>
        </w:rPr>
        <w:t xml:space="preserve"> </w:t>
      </w:r>
      <w:r>
        <w:rPr>
          <w:color w:val="000000"/>
        </w:rPr>
        <w:t>vidlјivosti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vršenju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sastavlјa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zapisnik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zapisnik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uviđaju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unose</w:t>
      </w:r>
      <w:r w:rsidR="00C53094">
        <w:rPr>
          <w:color w:val="000000"/>
        </w:rPr>
        <w:t xml:space="preserve"> </w:t>
      </w:r>
      <w:r>
        <w:rPr>
          <w:color w:val="000000"/>
        </w:rPr>
        <w:t>podaci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odredbama</w:t>
      </w:r>
      <w:r w:rsidR="00C53094">
        <w:rPr>
          <w:color w:val="000000"/>
        </w:rPr>
        <w:t xml:space="preserve"> </w:t>
      </w:r>
      <w:r>
        <w:rPr>
          <w:color w:val="000000"/>
        </w:rPr>
        <w:t>zakona</w:t>
      </w:r>
      <w:r w:rsidR="00C53094">
        <w:rPr>
          <w:color w:val="000000"/>
        </w:rPr>
        <w:t xml:space="preserve"> </w:t>
      </w:r>
      <w:r>
        <w:rPr>
          <w:color w:val="000000"/>
        </w:rPr>
        <w:t>kojim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uređuje</w:t>
      </w:r>
      <w:r w:rsidR="00C53094">
        <w:rPr>
          <w:color w:val="000000"/>
        </w:rPr>
        <w:t xml:space="preserve"> </w:t>
      </w:r>
      <w:r>
        <w:rPr>
          <w:color w:val="000000"/>
        </w:rPr>
        <w:t>krivični</w:t>
      </w:r>
      <w:r w:rsidR="00C53094">
        <w:rPr>
          <w:color w:val="000000"/>
        </w:rPr>
        <w:t xml:space="preserve">, </w:t>
      </w:r>
      <w:r>
        <w:rPr>
          <w:color w:val="000000"/>
        </w:rPr>
        <w:t>prekršajni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drugi</w:t>
      </w:r>
      <w:r w:rsidR="00C53094">
        <w:rPr>
          <w:color w:val="000000"/>
        </w:rPr>
        <w:t xml:space="preserve"> </w:t>
      </w:r>
      <w:r>
        <w:rPr>
          <w:color w:val="000000"/>
        </w:rPr>
        <w:t>postupak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isti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prilaže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forenzičkoj</w:t>
      </w:r>
      <w:r w:rsidR="00C53094">
        <w:rPr>
          <w:color w:val="000000"/>
        </w:rPr>
        <w:t xml:space="preserve"> </w:t>
      </w:r>
      <w:r>
        <w:rPr>
          <w:color w:val="000000"/>
        </w:rPr>
        <w:t>obradi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, </w:t>
      </w: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obezbeđenju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pregledu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sačinjena</w:t>
      </w:r>
      <w:r w:rsidR="00C53094">
        <w:rPr>
          <w:color w:val="000000"/>
        </w:rPr>
        <w:t xml:space="preserve"> </w:t>
      </w:r>
      <w:r>
        <w:rPr>
          <w:color w:val="000000"/>
        </w:rPr>
        <w:t>fotodokumentacija</w:t>
      </w:r>
      <w:r w:rsidR="00C53094">
        <w:rPr>
          <w:color w:val="000000"/>
        </w:rPr>
        <w:t xml:space="preserve">, </w:t>
      </w:r>
      <w:r>
        <w:rPr>
          <w:color w:val="000000"/>
        </w:rPr>
        <w:t>skice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crteži</w:t>
      </w:r>
      <w:r w:rsidR="00C53094">
        <w:rPr>
          <w:color w:val="000000"/>
        </w:rPr>
        <w:t xml:space="preserve">, </w:t>
      </w:r>
      <w:r>
        <w:rPr>
          <w:color w:val="000000"/>
        </w:rPr>
        <w:t>audio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video</w:t>
      </w:r>
      <w:r w:rsidR="00C53094">
        <w:rPr>
          <w:color w:val="000000"/>
        </w:rPr>
        <w:t xml:space="preserve"> </w:t>
      </w:r>
      <w:r>
        <w:rPr>
          <w:color w:val="000000"/>
        </w:rPr>
        <w:t>zapisi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druga</w:t>
      </w:r>
      <w:r w:rsidR="00C53094">
        <w:rPr>
          <w:color w:val="000000"/>
        </w:rPr>
        <w:t xml:space="preserve"> </w:t>
      </w:r>
      <w:r>
        <w:rPr>
          <w:color w:val="000000"/>
        </w:rPr>
        <w:t>pismena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značaja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dokazivanje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63.</w:t>
      </w:r>
    </w:p>
    <w:p w:rsidR="00D86F14" w:rsidRDefault="00C6615A">
      <w:pPr>
        <w:spacing w:after="150"/>
      </w:pP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sazna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izvršenje</w:t>
      </w:r>
      <w:r w:rsidR="00C53094">
        <w:rPr>
          <w:color w:val="000000"/>
        </w:rPr>
        <w:t xml:space="preserve"> </w:t>
      </w:r>
      <w:r>
        <w:rPr>
          <w:color w:val="000000"/>
        </w:rPr>
        <w:t>krivičnog</w:t>
      </w:r>
      <w:r w:rsidR="00C53094">
        <w:rPr>
          <w:color w:val="000000"/>
        </w:rPr>
        <w:t xml:space="preserve"> </w:t>
      </w:r>
      <w:r>
        <w:rPr>
          <w:color w:val="000000"/>
        </w:rPr>
        <w:t>dela</w:t>
      </w:r>
      <w:r w:rsidR="00C53094">
        <w:rPr>
          <w:color w:val="000000"/>
        </w:rPr>
        <w:t xml:space="preserve">,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odlaganja</w:t>
      </w:r>
      <w:r w:rsidR="00C53094">
        <w:rPr>
          <w:color w:val="000000"/>
        </w:rPr>
        <w:t xml:space="preserve"> </w:t>
      </w:r>
      <w:r>
        <w:rPr>
          <w:color w:val="000000"/>
        </w:rPr>
        <w:t>obaveštava</w:t>
      </w:r>
      <w:r w:rsidR="00C53094">
        <w:rPr>
          <w:color w:val="000000"/>
        </w:rPr>
        <w:t xml:space="preserve"> </w:t>
      </w:r>
      <w:r>
        <w:rPr>
          <w:color w:val="000000"/>
        </w:rPr>
        <w:t>nadležnog</w:t>
      </w:r>
      <w:r w:rsidR="00C53094">
        <w:rPr>
          <w:color w:val="000000"/>
        </w:rPr>
        <w:t xml:space="preserve"> </w:t>
      </w:r>
      <w:r>
        <w:rPr>
          <w:color w:val="000000"/>
        </w:rPr>
        <w:t>javnog</w:t>
      </w:r>
      <w:r w:rsidR="00C53094">
        <w:rPr>
          <w:color w:val="000000"/>
        </w:rPr>
        <w:t xml:space="preserve"> </w:t>
      </w:r>
      <w:r>
        <w:rPr>
          <w:color w:val="000000"/>
        </w:rPr>
        <w:t>tužioca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postupa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njegovom</w:t>
      </w:r>
      <w:r w:rsidR="00C53094">
        <w:rPr>
          <w:color w:val="000000"/>
        </w:rPr>
        <w:t xml:space="preserve"> </w:t>
      </w:r>
      <w:r>
        <w:rPr>
          <w:color w:val="000000"/>
        </w:rPr>
        <w:t>nalogu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cilјu</w:t>
      </w:r>
      <w:r w:rsidR="00C53094">
        <w:rPr>
          <w:color w:val="000000"/>
        </w:rPr>
        <w:t xml:space="preserve"> </w:t>
      </w:r>
      <w:r>
        <w:rPr>
          <w:color w:val="000000"/>
        </w:rPr>
        <w:t>preduzimanja</w:t>
      </w:r>
      <w:r w:rsidR="00C53094">
        <w:rPr>
          <w:color w:val="000000"/>
        </w:rPr>
        <w:t xml:space="preserve"> </w:t>
      </w:r>
      <w:r>
        <w:rPr>
          <w:color w:val="000000"/>
        </w:rPr>
        <w:t>dokaznih</w:t>
      </w:r>
      <w:r w:rsidR="00C53094">
        <w:rPr>
          <w:color w:val="000000"/>
        </w:rPr>
        <w:t xml:space="preserve"> </w:t>
      </w:r>
      <w:r>
        <w:rPr>
          <w:color w:val="000000"/>
        </w:rPr>
        <w:t>radnji</w:t>
      </w:r>
      <w:r w:rsidR="00C53094">
        <w:rPr>
          <w:color w:val="000000"/>
        </w:rPr>
        <w:t xml:space="preserve">, </w:t>
      </w:r>
      <w:r>
        <w:rPr>
          <w:color w:val="000000"/>
        </w:rPr>
        <w:t>obezbeđenja</w:t>
      </w:r>
      <w:r w:rsidR="00C53094">
        <w:rPr>
          <w:color w:val="000000"/>
        </w:rPr>
        <w:t xml:space="preserve"> </w:t>
      </w:r>
      <w:r>
        <w:rPr>
          <w:color w:val="000000"/>
        </w:rPr>
        <w:t>dokaza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slučaju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vršenjem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rukovodi</w:t>
      </w:r>
      <w:r w:rsidR="00C53094">
        <w:rPr>
          <w:color w:val="000000"/>
        </w:rPr>
        <w:t xml:space="preserve"> </w:t>
      </w:r>
      <w:r>
        <w:rPr>
          <w:color w:val="000000"/>
        </w:rPr>
        <w:t>nadležni</w:t>
      </w:r>
      <w:r w:rsidR="00C53094">
        <w:rPr>
          <w:color w:val="000000"/>
        </w:rPr>
        <w:t xml:space="preserve"> </w:t>
      </w:r>
      <w:r>
        <w:rPr>
          <w:color w:val="000000"/>
        </w:rPr>
        <w:t>javni</w:t>
      </w:r>
      <w:r w:rsidR="00C53094">
        <w:rPr>
          <w:color w:val="000000"/>
        </w:rPr>
        <w:t xml:space="preserve"> </w:t>
      </w:r>
      <w:r>
        <w:rPr>
          <w:color w:val="000000"/>
        </w:rPr>
        <w:t>tužilac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njegovom</w:t>
      </w:r>
      <w:r w:rsidR="00C53094">
        <w:rPr>
          <w:color w:val="000000"/>
        </w:rPr>
        <w:t xml:space="preserve"> </w:t>
      </w:r>
      <w:r>
        <w:rPr>
          <w:color w:val="000000"/>
        </w:rPr>
        <w:t>vršenju</w:t>
      </w:r>
      <w:r w:rsidR="00C53094">
        <w:rPr>
          <w:color w:val="000000"/>
        </w:rPr>
        <w:t xml:space="preserve"> </w:t>
      </w:r>
      <w:r>
        <w:rPr>
          <w:color w:val="000000"/>
        </w:rPr>
        <w:t>učestvuju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stručna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raspolažu</w:t>
      </w:r>
      <w:r w:rsidR="00C53094">
        <w:rPr>
          <w:color w:val="000000"/>
        </w:rPr>
        <w:t xml:space="preserve"> </w:t>
      </w:r>
      <w:r>
        <w:rPr>
          <w:color w:val="000000"/>
        </w:rPr>
        <w:t>posebnim</w:t>
      </w:r>
      <w:r w:rsidR="00C53094">
        <w:rPr>
          <w:color w:val="000000"/>
        </w:rPr>
        <w:t xml:space="preserve"> </w:t>
      </w:r>
      <w:r>
        <w:rPr>
          <w:color w:val="000000"/>
        </w:rPr>
        <w:t>stručnim</w:t>
      </w:r>
      <w:r w:rsidR="00C53094">
        <w:rPr>
          <w:color w:val="000000"/>
        </w:rPr>
        <w:t xml:space="preserve"> </w:t>
      </w:r>
      <w:r>
        <w:rPr>
          <w:color w:val="000000"/>
        </w:rPr>
        <w:t>znanjima</w:t>
      </w:r>
      <w:r w:rsidR="00C53094">
        <w:rPr>
          <w:color w:val="000000"/>
        </w:rPr>
        <w:t xml:space="preserve"> </w:t>
      </w:r>
      <w:r>
        <w:rPr>
          <w:color w:val="000000"/>
        </w:rPr>
        <w:t>forenzike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javni</w:t>
      </w:r>
      <w:r w:rsidR="00C53094">
        <w:rPr>
          <w:color w:val="000000"/>
        </w:rPr>
        <w:t xml:space="preserve"> </w:t>
      </w:r>
      <w:r>
        <w:rPr>
          <w:color w:val="000000"/>
        </w:rPr>
        <w:t>tužilac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mogućnosti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odmah</w:t>
      </w:r>
      <w:r w:rsidR="00C53094">
        <w:rPr>
          <w:color w:val="000000"/>
        </w:rPr>
        <w:t xml:space="preserve"> </w:t>
      </w:r>
      <w:r>
        <w:rPr>
          <w:color w:val="000000"/>
        </w:rPr>
        <w:t>izađe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uviđajem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procesnom</w:t>
      </w:r>
      <w:r w:rsidR="00C53094">
        <w:rPr>
          <w:color w:val="000000"/>
        </w:rPr>
        <w:t xml:space="preserve"> </w:t>
      </w:r>
      <w:r>
        <w:rPr>
          <w:color w:val="000000"/>
        </w:rPr>
        <w:t>radnjom</w:t>
      </w:r>
      <w:r w:rsidR="00C53094">
        <w:rPr>
          <w:color w:val="000000"/>
        </w:rPr>
        <w:t xml:space="preserve"> </w:t>
      </w:r>
      <w:r>
        <w:rPr>
          <w:color w:val="000000"/>
        </w:rPr>
        <w:t>rukovodi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,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učešće</w:t>
      </w:r>
      <w:r w:rsidR="00C53094">
        <w:rPr>
          <w:color w:val="000000"/>
        </w:rPr>
        <w:t xml:space="preserve"> </w:t>
      </w:r>
      <w:r>
        <w:rPr>
          <w:color w:val="000000"/>
        </w:rPr>
        <w:t>stručnog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forenzičke</w:t>
      </w:r>
      <w:r w:rsidR="00C53094">
        <w:rPr>
          <w:color w:val="000000"/>
        </w:rPr>
        <w:t xml:space="preserve"> </w:t>
      </w:r>
      <w:r>
        <w:rPr>
          <w:color w:val="000000"/>
        </w:rPr>
        <w:t>struke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predlog</w:t>
      </w:r>
      <w:r w:rsidR="00C53094">
        <w:rPr>
          <w:color w:val="000000"/>
        </w:rPr>
        <w:t xml:space="preserve"> </w:t>
      </w:r>
      <w:r>
        <w:rPr>
          <w:color w:val="000000"/>
        </w:rPr>
        <w:t>stručnog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forenzičke</w:t>
      </w:r>
      <w:r w:rsidR="00C53094">
        <w:rPr>
          <w:color w:val="000000"/>
        </w:rPr>
        <w:t xml:space="preserve"> </w:t>
      </w:r>
      <w:r>
        <w:rPr>
          <w:color w:val="000000"/>
        </w:rPr>
        <w:t>struke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rukovodi</w:t>
      </w:r>
      <w:r w:rsidR="00C53094">
        <w:rPr>
          <w:color w:val="000000"/>
        </w:rPr>
        <w:t xml:space="preserve"> </w:t>
      </w:r>
      <w:r>
        <w:rPr>
          <w:color w:val="000000"/>
        </w:rPr>
        <w:t>vršenjem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angažovati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druge</w:t>
      </w:r>
      <w:r w:rsidR="00C53094">
        <w:rPr>
          <w:color w:val="000000"/>
        </w:rPr>
        <w:t xml:space="preserve"> </w:t>
      </w:r>
      <w:r>
        <w:rPr>
          <w:color w:val="000000"/>
        </w:rPr>
        <w:t>zaposlene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specijalizovanim</w:t>
      </w:r>
      <w:r w:rsidR="00C53094">
        <w:rPr>
          <w:color w:val="000000"/>
        </w:rPr>
        <w:t xml:space="preserve"> </w:t>
      </w:r>
      <w:r>
        <w:rPr>
          <w:color w:val="000000"/>
        </w:rPr>
        <w:t>znanjima</w:t>
      </w:r>
      <w:r w:rsidR="00C53094">
        <w:rPr>
          <w:color w:val="000000"/>
        </w:rPr>
        <w:t xml:space="preserve">, </w:t>
      </w:r>
      <w:r>
        <w:rPr>
          <w:color w:val="000000"/>
        </w:rPr>
        <w:t>veštinama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tehničkim</w:t>
      </w:r>
      <w:r w:rsidR="00C53094">
        <w:rPr>
          <w:color w:val="000000"/>
        </w:rPr>
        <w:t xml:space="preserve"> </w:t>
      </w:r>
      <w:r>
        <w:rPr>
          <w:color w:val="000000"/>
        </w:rPr>
        <w:t>sredstvima</w:t>
      </w:r>
      <w:r w:rsidR="00C53094">
        <w:rPr>
          <w:color w:val="000000"/>
        </w:rPr>
        <w:t xml:space="preserve"> </w:t>
      </w:r>
      <w:r>
        <w:rPr>
          <w:color w:val="000000"/>
        </w:rPr>
        <w:t>neophodnim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sveobuhvatnu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sistematsku</w:t>
      </w:r>
      <w:r w:rsidR="00C53094">
        <w:rPr>
          <w:color w:val="000000"/>
        </w:rPr>
        <w:t xml:space="preserve"> </w:t>
      </w:r>
      <w:r>
        <w:rPr>
          <w:color w:val="000000"/>
        </w:rPr>
        <w:t>forenzičku</w:t>
      </w:r>
      <w:r w:rsidR="00C53094">
        <w:rPr>
          <w:color w:val="000000"/>
        </w:rPr>
        <w:t xml:space="preserve"> </w:t>
      </w:r>
      <w:r>
        <w:rPr>
          <w:color w:val="000000"/>
        </w:rPr>
        <w:t>obradu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učestvuje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vršenju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rukovodi</w:t>
      </w:r>
      <w:r w:rsidR="00C53094">
        <w:rPr>
          <w:color w:val="000000"/>
        </w:rPr>
        <w:t xml:space="preserve"> </w:t>
      </w:r>
      <w:r>
        <w:rPr>
          <w:color w:val="000000"/>
        </w:rPr>
        <w:t>njegovim</w:t>
      </w:r>
      <w:r w:rsidR="00C53094">
        <w:rPr>
          <w:color w:val="000000"/>
        </w:rPr>
        <w:t xml:space="preserve"> </w:t>
      </w:r>
      <w:r>
        <w:rPr>
          <w:color w:val="000000"/>
        </w:rPr>
        <w:t>vršenjem</w:t>
      </w:r>
      <w:r w:rsidR="00C53094">
        <w:rPr>
          <w:color w:val="000000"/>
        </w:rPr>
        <w:t xml:space="preserve">, </w:t>
      </w:r>
      <w:r>
        <w:rPr>
          <w:color w:val="000000"/>
        </w:rPr>
        <w:t>stručno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forenzičke</w:t>
      </w:r>
      <w:r w:rsidR="00C53094">
        <w:rPr>
          <w:color w:val="000000"/>
        </w:rPr>
        <w:t xml:space="preserve"> </w:t>
      </w:r>
      <w:r>
        <w:rPr>
          <w:color w:val="000000"/>
        </w:rPr>
        <w:t>struke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drugi</w:t>
      </w:r>
      <w:r w:rsidR="00C53094">
        <w:rPr>
          <w:color w:val="000000"/>
        </w:rPr>
        <w:t xml:space="preserve"> </w:t>
      </w:r>
      <w:r>
        <w:rPr>
          <w:color w:val="000000"/>
        </w:rPr>
        <w:t>zaposleni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Ministarstvu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angažuju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dužni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postupaju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članom</w:t>
      </w:r>
      <w:r w:rsidR="00C53094">
        <w:rPr>
          <w:color w:val="000000"/>
        </w:rPr>
        <w:t xml:space="preserve"> 62.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Vrste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uviđaja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Uviđaj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mesta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događaja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64.</w:t>
      </w:r>
    </w:p>
    <w:p w:rsidR="00D86F14" w:rsidRDefault="00C6615A">
      <w:pPr>
        <w:spacing w:after="150"/>
      </w:pP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primenjuju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opšta</w:t>
      </w:r>
      <w:r w:rsidR="00C53094">
        <w:rPr>
          <w:color w:val="000000"/>
        </w:rPr>
        <w:t xml:space="preserve"> </w:t>
      </w:r>
      <w:r>
        <w:rPr>
          <w:color w:val="000000"/>
        </w:rPr>
        <w:t>kriminalističko</w:t>
      </w:r>
      <w:r w:rsidR="00C53094">
        <w:rPr>
          <w:color w:val="000000"/>
        </w:rPr>
        <w:t>-</w:t>
      </w:r>
      <w:r>
        <w:rPr>
          <w:color w:val="000000"/>
        </w:rPr>
        <w:t>taktička</w:t>
      </w:r>
      <w:r w:rsidR="00C53094">
        <w:rPr>
          <w:color w:val="000000"/>
        </w:rPr>
        <w:t xml:space="preserve"> </w:t>
      </w:r>
      <w:r>
        <w:rPr>
          <w:color w:val="000000"/>
        </w:rPr>
        <w:t>pravila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,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sledećim</w:t>
      </w:r>
      <w:r w:rsidR="00C53094">
        <w:rPr>
          <w:color w:val="000000"/>
        </w:rPr>
        <w:t xml:space="preserve"> </w:t>
      </w:r>
      <w:r>
        <w:rPr>
          <w:color w:val="000000"/>
        </w:rPr>
        <w:t>fazama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b/>
          <w:color w:val="000000"/>
        </w:rPr>
        <w:t>informativna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faza</w:t>
      </w:r>
      <w:r>
        <w:rPr>
          <w:color w:val="000000"/>
        </w:rPr>
        <w:t xml:space="preserve"> – </w:t>
      </w:r>
      <w:r w:rsidR="00C6615A">
        <w:rPr>
          <w:color w:val="000000"/>
        </w:rPr>
        <w:t>podrazumeva</w:t>
      </w:r>
      <w:r>
        <w:rPr>
          <w:color w:val="000000"/>
        </w:rPr>
        <w:t xml:space="preserve"> </w:t>
      </w:r>
      <w:r w:rsidR="00C6615A">
        <w:rPr>
          <w:color w:val="000000"/>
        </w:rPr>
        <w:t>misaonu</w:t>
      </w:r>
      <w:r>
        <w:rPr>
          <w:color w:val="000000"/>
        </w:rPr>
        <w:t xml:space="preserve"> </w:t>
      </w:r>
      <w:r w:rsidR="00C6615A">
        <w:rPr>
          <w:color w:val="000000"/>
        </w:rPr>
        <w:t>rekonstrukciju</w:t>
      </w:r>
      <w:r>
        <w:rPr>
          <w:color w:val="000000"/>
        </w:rPr>
        <w:t xml:space="preserve"> </w:t>
      </w:r>
      <w:r w:rsidR="00C6615A">
        <w:rPr>
          <w:color w:val="000000"/>
        </w:rPr>
        <w:t>događaja</w:t>
      </w:r>
      <w:r>
        <w:rPr>
          <w:color w:val="000000"/>
        </w:rPr>
        <w:t xml:space="preserve">, </w:t>
      </w:r>
      <w:r w:rsidR="00C6615A">
        <w:rPr>
          <w:color w:val="000000"/>
        </w:rPr>
        <w:t>radi</w:t>
      </w:r>
      <w:r>
        <w:rPr>
          <w:color w:val="000000"/>
        </w:rPr>
        <w:t xml:space="preserve"> </w:t>
      </w:r>
      <w:r w:rsidR="00C6615A">
        <w:rPr>
          <w:color w:val="000000"/>
        </w:rPr>
        <w:t>pravilne</w:t>
      </w:r>
      <w:r>
        <w:rPr>
          <w:color w:val="000000"/>
        </w:rPr>
        <w:t xml:space="preserve"> </w:t>
      </w:r>
      <w:r w:rsidR="00C6615A">
        <w:rPr>
          <w:color w:val="000000"/>
        </w:rPr>
        <w:t>obrade</w:t>
      </w:r>
      <w:r>
        <w:rPr>
          <w:color w:val="000000"/>
        </w:rPr>
        <w:t xml:space="preserve"> </w:t>
      </w:r>
      <w:r w:rsidR="00C6615A">
        <w:rPr>
          <w:color w:val="000000"/>
        </w:rPr>
        <w:t>mesta</w:t>
      </w:r>
      <w:r>
        <w:rPr>
          <w:color w:val="000000"/>
        </w:rPr>
        <w:t xml:space="preserve"> </w:t>
      </w:r>
      <w:r w:rsidR="00C6615A">
        <w:rPr>
          <w:color w:val="000000"/>
        </w:rPr>
        <w:t>događaja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lastRenderedPageBreak/>
        <w:t xml:space="preserve">2) </w:t>
      </w:r>
      <w:r w:rsidR="00C6615A">
        <w:rPr>
          <w:b/>
          <w:color w:val="000000"/>
        </w:rPr>
        <w:t>faza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preliminarnog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pregleda</w:t>
      </w:r>
      <w:r>
        <w:rPr>
          <w:color w:val="000000"/>
        </w:rPr>
        <w:t xml:space="preserve"> – </w:t>
      </w:r>
      <w:r w:rsidR="00C6615A">
        <w:rPr>
          <w:color w:val="000000"/>
        </w:rPr>
        <w:t>podrazumeva</w:t>
      </w:r>
      <w:r>
        <w:rPr>
          <w:color w:val="000000"/>
        </w:rPr>
        <w:t xml:space="preserve"> </w:t>
      </w:r>
      <w:r w:rsidR="00C6615A">
        <w:rPr>
          <w:color w:val="000000"/>
        </w:rPr>
        <w:t>upotrebu</w:t>
      </w:r>
      <w:r>
        <w:rPr>
          <w:color w:val="000000"/>
        </w:rPr>
        <w:t xml:space="preserve"> </w:t>
      </w:r>
      <w:r w:rsidR="00C6615A">
        <w:rPr>
          <w:color w:val="000000"/>
        </w:rPr>
        <w:t>posebnih</w:t>
      </w:r>
      <w:r>
        <w:rPr>
          <w:color w:val="000000"/>
        </w:rPr>
        <w:t xml:space="preserve"> </w:t>
      </w:r>
      <w:r w:rsidR="00C6615A">
        <w:rPr>
          <w:color w:val="000000"/>
        </w:rPr>
        <w:t>forenzičkih</w:t>
      </w:r>
      <w:r>
        <w:rPr>
          <w:color w:val="000000"/>
        </w:rPr>
        <w:t xml:space="preserve"> </w:t>
      </w:r>
      <w:r w:rsidR="00C6615A">
        <w:rPr>
          <w:color w:val="000000"/>
        </w:rPr>
        <w:t>uređaja</w:t>
      </w:r>
      <w:r>
        <w:rPr>
          <w:color w:val="000000"/>
        </w:rPr>
        <w:t xml:space="preserve"> </w:t>
      </w:r>
      <w:r w:rsidR="00C6615A">
        <w:rPr>
          <w:color w:val="000000"/>
        </w:rPr>
        <w:t>radi</w:t>
      </w:r>
      <w:r>
        <w:rPr>
          <w:color w:val="000000"/>
        </w:rPr>
        <w:t xml:space="preserve"> </w:t>
      </w:r>
      <w:r w:rsidR="00C6615A">
        <w:rPr>
          <w:color w:val="000000"/>
        </w:rPr>
        <w:t>otkrivanja</w:t>
      </w:r>
      <w:r>
        <w:rPr>
          <w:color w:val="000000"/>
        </w:rPr>
        <w:t xml:space="preserve"> </w:t>
      </w:r>
      <w:r w:rsidR="00C6615A">
        <w:rPr>
          <w:color w:val="000000"/>
        </w:rPr>
        <w:t>nevidlјivih</w:t>
      </w:r>
      <w:r>
        <w:rPr>
          <w:color w:val="000000"/>
        </w:rPr>
        <w:t xml:space="preserve"> </w:t>
      </w:r>
      <w:r w:rsidR="00C6615A">
        <w:rPr>
          <w:color w:val="000000"/>
        </w:rPr>
        <w:t>tragova</w:t>
      </w:r>
      <w:r>
        <w:rPr>
          <w:color w:val="000000"/>
        </w:rPr>
        <w:t xml:space="preserve">, </w:t>
      </w:r>
      <w:r w:rsidR="00C6615A">
        <w:rPr>
          <w:color w:val="000000"/>
        </w:rPr>
        <w:t>ukoliko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to</w:t>
      </w:r>
      <w:r>
        <w:rPr>
          <w:color w:val="000000"/>
        </w:rPr>
        <w:t xml:space="preserve"> </w:t>
      </w:r>
      <w:r w:rsidR="00C6615A">
        <w:rPr>
          <w:color w:val="000000"/>
        </w:rPr>
        <w:t>potrebno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ukoliko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to</w:t>
      </w:r>
      <w:r>
        <w:rPr>
          <w:color w:val="000000"/>
        </w:rPr>
        <w:t xml:space="preserve"> </w:t>
      </w:r>
      <w:r w:rsidR="00C6615A">
        <w:rPr>
          <w:color w:val="000000"/>
        </w:rPr>
        <w:t>ima</w:t>
      </w:r>
      <w:r>
        <w:rPr>
          <w:color w:val="000000"/>
        </w:rPr>
        <w:t xml:space="preserve"> </w:t>
      </w:r>
      <w:r w:rsidR="00C6615A">
        <w:rPr>
          <w:color w:val="000000"/>
        </w:rPr>
        <w:t>potrebnih</w:t>
      </w:r>
      <w:r>
        <w:rPr>
          <w:color w:val="000000"/>
        </w:rPr>
        <w:t xml:space="preserve"> </w:t>
      </w:r>
      <w:r w:rsidR="00C6615A">
        <w:rPr>
          <w:color w:val="000000"/>
        </w:rPr>
        <w:t>uslova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3) </w:t>
      </w:r>
      <w:r w:rsidR="00C6615A">
        <w:rPr>
          <w:b/>
          <w:color w:val="000000"/>
        </w:rPr>
        <w:t>statička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faza</w:t>
      </w:r>
      <w:r>
        <w:rPr>
          <w:color w:val="000000"/>
        </w:rPr>
        <w:t xml:space="preserve"> − </w:t>
      </w:r>
      <w:r w:rsidR="00C6615A">
        <w:rPr>
          <w:color w:val="000000"/>
        </w:rPr>
        <w:t>podrazumeva</w:t>
      </w:r>
      <w:r>
        <w:rPr>
          <w:color w:val="000000"/>
        </w:rPr>
        <w:t xml:space="preserve"> </w:t>
      </w:r>
      <w:r w:rsidR="00C6615A">
        <w:rPr>
          <w:color w:val="000000"/>
        </w:rPr>
        <w:t>brojčano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slovno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kombinovano</w:t>
      </w:r>
      <w:r>
        <w:rPr>
          <w:color w:val="000000"/>
        </w:rPr>
        <w:t xml:space="preserve"> </w:t>
      </w:r>
      <w:r w:rsidR="00C6615A">
        <w:rPr>
          <w:color w:val="000000"/>
        </w:rPr>
        <w:t>obeležavanje</w:t>
      </w:r>
      <w:r>
        <w:rPr>
          <w:color w:val="000000"/>
        </w:rPr>
        <w:t xml:space="preserve"> </w:t>
      </w:r>
      <w:r w:rsidR="00C6615A">
        <w:rPr>
          <w:color w:val="000000"/>
        </w:rPr>
        <w:t>tragova</w:t>
      </w:r>
      <w:r>
        <w:rPr>
          <w:color w:val="000000"/>
        </w:rPr>
        <w:t xml:space="preserve">, </w:t>
      </w:r>
      <w:r w:rsidR="00C6615A">
        <w:rPr>
          <w:color w:val="000000"/>
        </w:rPr>
        <w:t>sredstava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predmeta</w:t>
      </w:r>
      <w:r>
        <w:rPr>
          <w:color w:val="000000"/>
        </w:rPr>
        <w:t xml:space="preserve">, </w:t>
      </w:r>
      <w:r w:rsidR="00C6615A">
        <w:rPr>
          <w:color w:val="000000"/>
        </w:rPr>
        <w:t>bez</w:t>
      </w:r>
      <w:r>
        <w:rPr>
          <w:color w:val="000000"/>
        </w:rPr>
        <w:t xml:space="preserve"> </w:t>
      </w:r>
      <w:r w:rsidR="00C6615A">
        <w:rPr>
          <w:color w:val="000000"/>
        </w:rPr>
        <w:t>njihovog</w:t>
      </w:r>
      <w:r>
        <w:rPr>
          <w:color w:val="000000"/>
        </w:rPr>
        <w:t xml:space="preserve"> </w:t>
      </w:r>
      <w:r w:rsidR="00C6615A">
        <w:rPr>
          <w:color w:val="000000"/>
        </w:rPr>
        <w:t>pomeranja</w:t>
      </w:r>
      <w:r>
        <w:rPr>
          <w:color w:val="000000"/>
        </w:rPr>
        <w:t xml:space="preserve"> </w:t>
      </w:r>
      <w:r w:rsidR="00C6615A">
        <w:rPr>
          <w:color w:val="000000"/>
        </w:rPr>
        <w:t>imajući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vidu</w:t>
      </w:r>
      <w:r>
        <w:rPr>
          <w:color w:val="000000"/>
        </w:rPr>
        <w:t xml:space="preserve"> </w:t>
      </w:r>
      <w:r w:rsidR="00C6615A">
        <w:rPr>
          <w:color w:val="000000"/>
        </w:rPr>
        <w:t>odgovarajući</w:t>
      </w:r>
      <w:r>
        <w:rPr>
          <w:color w:val="000000"/>
        </w:rPr>
        <w:t xml:space="preserve"> </w:t>
      </w:r>
      <w:r w:rsidR="00C6615A">
        <w:rPr>
          <w:color w:val="000000"/>
        </w:rPr>
        <w:t>redosled</w:t>
      </w:r>
      <w:r>
        <w:rPr>
          <w:color w:val="000000"/>
        </w:rPr>
        <w:t xml:space="preserve"> </w:t>
      </w:r>
      <w:r w:rsidR="00C6615A">
        <w:rPr>
          <w:color w:val="000000"/>
        </w:rPr>
        <w:t>pregleda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kretanje</w:t>
      </w:r>
      <w:r>
        <w:rPr>
          <w:color w:val="000000"/>
        </w:rPr>
        <w:t xml:space="preserve">, </w:t>
      </w:r>
      <w:r w:rsidR="00C6615A">
        <w:rPr>
          <w:color w:val="000000"/>
        </w:rPr>
        <w:t>koji</w:t>
      </w:r>
      <w:r>
        <w:rPr>
          <w:color w:val="000000"/>
        </w:rPr>
        <w:t xml:space="preserve"> </w:t>
      </w:r>
      <w:r w:rsidR="00C6615A">
        <w:rPr>
          <w:color w:val="000000"/>
        </w:rPr>
        <w:t>će</w:t>
      </w:r>
      <w:r>
        <w:rPr>
          <w:color w:val="000000"/>
        </w:rPr>
        <w:t xml:space="preserve"> </w:t>
      </w:r>
      <w:r w:rsidR="00C6615A">
        <w:rPr>
          <w:color w:val="000000"/>
        </w:rPr>
        <w:t>činiti</w:t>
      </w:r>
      <w:r>
        <w:rPr>
          <w:color w:val="000000"/>
        </w:rPr>
        <w:t xml:space="preserve"> </w:t>
      </w:r>
      <w:r w:rsidR="00C6615A">
        <w:rPr>
          <w:color w:val="000000"/>
        </w:rPr>
        <w:t>jednu</w:t>
      </w:r>
      <w:r>
        <w:rPr>
          <w:color w:val="000000"/>
        </w:rPr>
        <w:t xml:space="preserve"> </w:t>
      </w:r>
      <w:r w:rsidR="00C6615A">
        <w:rPr>
          <w:color w:val="000000"/>
        </w:rPr>
        <w:t>logičnu</w:t>
      </w:r>
      <w:r>
        <w:rPr>
          <w:color w:val="000000"/>
        </w:rPr>
        <w:t xml:space="preserve"> </w:t>
      </w:r>
      <w:r w:rsidR="00C6615A">
        <w:rPr>
          <w:color w:val="000000"/>
        </w:rPr>
        <w:t>celinu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redosled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skladu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pravilima</w:t>
      </w:r>
      <w:r>
        <w:rPr>
          <w:color w:val="000000"/>
        </w:rPr>
        <w:t xml:space="preserve"> </w:t>
      </w:r>
      <w:r w:rsidR="00C6615A">
        <w:rPr>
          <w:color w:val="000000"/>
        </w:rPr>
        <w:t>forenzičke</w:t>
      </w:r>
      <w:r>
        <w:rPr>
          <w:color w:val="000000"/>
        </w:rPr>
        <w:t xml:space="preserve"> </w:t>
      </w:r>
      <w:r w:rsidR="00C6615A">
        <w:rPr>
          <w:color w:val="000000"/>
        </w:rPr>
        <w:t>struke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4) </w:t>
      </w:r>
      <w:r w:rsidR="00C6615A">
        <w:rPr>
          <w:b/>
          <w:color w:val="000000"/>
        </w:rPr>
        <w:t>dinamička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faza</w:t>
      </w:r>
      <w:r>
        <w:rPr>
          <w:color w:val="000000"/>
        </w:rPr>
        <w:t xml:space="preserve"> − </w:t>
      </w:r>
      <w:r w:rsidR="00C6615A">
        <w:rPr>
          <w:color w:val="000000"/>
        </w:rPr>
        <w:t>podrazumeva</w:t>
      </w:r>
      <w:r>
        <w:rPr>
          <w:color w:val="000000"/>
        </w:rPr>
        <w:t xml:space="preserve"> </w:t>
      </w:r>
      <w:r w:rsidR="00C6615A">
        <w:rPr>
          <w:color w:val="000000"/>
        </w:rPr>
        <w:t>određena</w:t>
      </w:r>
      <w:r>
        <w:rPr>
          <w:color w:val="000000"/>
        </w:rPr>
        <w:t xml:space="preserve"> </w:t>
      </w:r>
      <w:r w:rsidR="00C6615A">
        <w:rPr>
          <w:color w:val="000000"/>
        </w:rPr>
        <w:t>pomeranja</w:t>
      </w:r>
      <w:r>
        <w:rPr>
          <w:color w:val="000000"/>
        </w:rPr>
        <w:t xml:space="preserve"> (</w:t>
      </w:r>
      <w:r w:rsidR="00C6615A">
        <w:rPr>
          <w:color w:val="000000"/>
        </w:rPr>
        <w:t>kretanja</w:t>
      </w:r>
      <w:r>
        <w:rPr>
          <w:color w:val="000000"/>
        </w:rPr>
        <w:t xml:space="preserve">) </w:t>
      </w:r>
      <w:r w:rsidR="00C6615A">
        <w:rPr>
          <w:color w:val="000000"/>
        </w:rPr>
        <w:t>na</w:t>
      </w:r>
      <w:r>
        <w:rPr>
          <w:color w:val="000000"/>
        </w:rPr>
        <w:t xml:space="preserve"> </w:t>
      </w:r>
      <w:r w:rsidR="00C6615A">
        <w:rPr>
          <w:color w:val="000000"/>
        </w:rPr>
        <w:t>mestu</w:t>
      </w:r>
      <w:r>
        <w:rPr>
          <w:color w:val="000000"/>
        </w:rPr>
        <w:t xml:space="preserve"> </w:t>
      </w:r>
      <w:r w:rsidR="00C6615A">
        <w:rPr>
          <w:color w:val="000000"/>
        </w:rPr>
        <w:t>događaja</w:t>
      </w:r>
      <w:r>
        <w:rPr>
          <w:color w:val="000000"/>
        </w:rPr>
        <w:t xml:space="preserve"> </w:t>
      </w:r>
      <w:r w:rsidR="00C6615A">
        <w:rPr>
          <w:color w:val="000000"/>
        </w:rPr>
        <w:t>radi</w:t>
      </w:r>
      <w:r>
        <w:rPr>
          <w:color w:val="000000"/>
        </w:rPr>
        <w:t xml:space="preserve"> </w:t>
      </w:r>
      <w:r w:rsidR="00C6615A">
        <w:rPr>
          <w:color w:val="000000"/>
        </w:rPr>
        <w:t>otkrivanja</w:t>
      </w:r>
      <w:r>
        <w:rPr>
          <w:color w:val="000000"/>
        </w:rPr>
        <w:t xml:space="preserve"> </w:t>
      </w:r>
      <w:r w:rsidR="00C6615A">
        <w:rPr>
          <w:color w:val="000000"/>
        </w:rPr>
        <w:t>drugih</w:t>
      </w:r>
      <w:r>
        <w:rPr>
          <w:color w:val="000000"/>
        </w:rPr>
        <w:t xml:space="preserve"> </w:t>
      </w:r>
      <w:r w:rsidR="00C6615A">
        <w:rPr>
          <w:color w:val="000000"/>
        </w:rPr>
        <w:t>tragova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predmeta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5) </w:t>
      </w:r>
      <w:r w:rsidR="00C6615A">
        <w:rPr>
          <w:b/>
          <w:color w:val="000000"/>
        </w:rPr>
        <w:t>dodatna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faza</w:t>
      </w:r>
      <w:r>
        <w:rPr>
          <w:color w:val="000000"/>
        </w:rPr>
        <w:t xml:space="preserve"> – </w:t>
      </w:r>
      <w:r w:rsidR="00C6615A">
        <w:rPr>
          <w:color w:val="000000"/>
        </w:rPr>
        <w:t>vrši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samo</w:t>
      </w:r>
      <w:r>
        <w:rPr>
          <w:color w:val="000000"/>
        </w:rPr>
        <w:t xml:space="preserve"> </w:t>
      </w:r>
      <w:r w:rsidR="00C6615A">
        <w:rPr>
          <w:color w:val="000000"/>
        </w:rPr>
        <w:t>ukoliko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to</w:t>
      </w:r>
      <w:r>
        <w:rPr>
          <w:color w:val="000000"/>
        </w:rPr>
        <w:t xml:space="preserve"> </w:t>
      </w:r>
      <w:r w:rsidR="00C6615A">
        <w:rPr>
          <w:color w:val="000000"/>
        </w:rPr>
        <w:t>potrebno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podrazumeva</w:t>
      </w:r>
      <w:r>
        <w:rPr>
          <w:color w:val="000000"/>
        </w:rPr>
        <w:t xml:space="preserve"> </w:t>
      </w:r>
      <w:r w:rsidR="00C6615A">
        <w:rPr>
          <w:color w:val="000000"/>
        </w:rPr>
        <w:t>razjašnjenje</w:t>
      </w:r>
      <w:r>
        <w:rPr>
          <w:color w:val="000000"/>
        </w:rPr>
        <w:t xml:space="preserve"> </w:t>
      </w:r>
      <w:r w:rsidR="00C6615A">
        <w:rPr>
          <w:color w:val="000000"/>
        </w:rPr>
        <w:t>posebnih</w:t>
      </w:r>
      <w:r>
        <w:rPr>
          <w:color w:val="000000"/>
        </w:rPr>
        <w:t xml:space="preserve"> </w:t>
      </w:r>
      <w:r w:rsidR="00C6615A">
        <w:rPr>
          <w:color w:val="000000"/>
        </w:rPr>
        <w:t>materijalnih</w:t>
      </w:r>
      <w:r>
        <w:rPr>
          <w:color w:val="000000"/>
        </w:rPr>
        <w:t xml:space="preserve"> </w:t>
      </w:r>
      <w:r w:rsidR="00C6615A">
        <w:rPr>
          <w:color w:val="000000"/>
        </w:rPr>
        <w:t>dokaza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njihovog</w:t>
      </w:r>
      <w:r>
        <w:rPr>
          <w:color w:val="000000"/>
        </w:rPr>
        <w:t xml:space="preserve"> </w:t>
      </w:r>
      <w:r w:rsidR="00C6615A">
        <w:rPr>
          <w:color w:val="000000"/>
        </w:rPr>
        <w:t>odnosa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zahteva</w:t>
      </w:r>
      <w:r>
        <w:rPr>
          <w:color w:val="000000"/>
        </w:rPr>
        <w:t xml:space="preserve"> </w:t>
      </w:r>
      <w:r w:rsidR="00C6615A">
        <w:rPr>
          <w:color w:val="000000"/>
        </w:rPr>
        <w:t>detalјniji</w:t>
      </w:r>
      <w:r>
        <w:rPr>
          <w:color w:val="000000"/>
        </w:rPr>
        <w:t xml:space="preserve"> </w:t>
      </w:r>
      <w:r w:rsidR="00C6615A">
        <w:rPr>
          <w:color w:val="000000"/>
        </w:rPr>
        <w:t>pregled</w:t>
      </w:r>
      <w:r>
        <w:rPr>
          <w:color w:val="000000"/>
        </w:rPr>
        <w:t xml:space="preserve"> </w:t>
      </w:r>
      <w:r w:rsidR="00C6615A">
        <w:rPr>
          <w:color w:val="000000"/>
        </w:rPr>
        <w:t>mesta</w:t>
      </w:r>
      <w:r>
        <w:rPr>
          <w:color w:val="000000"/>
        </w:rPr>
        <w:t xml:space="preserve"> </w:t>
      </w:r>
      <w:r w:rsidR="00C6615A">
        <w:rPr>
          <w:color w:val="000000"/>
        </w:rPr>
        <w:t>događaja</w:t>
      </w:r>
      <w:r>
        <w:rPr>
          <w:color w:val="000000"/>
        </w:rPr>
        <w:t xml:space="preserve"> (</w:t>
      </w:r>
      <w:r w:rsidR="00C6615A">
        <w:rPr>
          <w:color w:val="000000"/>
        </w:rPr>
        <w:t>tzv</w:t>
      </w:r>
      <w:r>
        <w:rPr>
          <w:color w:val="000000"/>
        </w:rPr>
        <w:t xml:space="preserve">. </w:t>
      </w:r>
      <w:r w:rsidR="00C6615A">
        <w:rPr>
          <w:color w:val="000000"/>
        </w:rPr>
        <w:t>dopuna</w:t>
      </w:r>
      <w:r>
        <w:rPr>
          <w:color w:val="000000"/>
        </w:rPr>
        <w:t xml:space="preserve"> </w:t>
      </w:r>
      <w:r w:rsidR="00C6615A">
        <w:rPr>
          <w:color w:val="000000"/>
        </w:rPr>
        <w:t>uviđaja</w:t>
      </w:r>
      <w:r>
        <w:rPr>
          <w:color w:val="000000"/>
        </w:rPr>
        <w:t xml:space="preserve">). </w:t>
      </w:r>
      <w:r w:rsidR="00C6615A">
        <w:rPr>
          <w:color w:val="000000"/>
        </w:rPr>
        <w:t>Nakon</w:t>
      </w:r>
      <w:r>
        <w:rPr>
          <w:color w:val="000000"/>
        </w:rPr>
        <w:t xml:space="preserve"> </w:t>
      </w:r>
      <w:r w:rsidR="00C6615A">
        <w:rPr>
          <w:color w:val="000000"/>
        </w:rPr>
        <w:t>ove</w:t>
      </w:r>
      <w:r>
        <w:rPr>
          <w:color w:val="000000"/>
        </w:rPr>
        <w:t xml:space="preserve"> </w:t>
      </w:r>
      <w:r w:rsidR="00C6615A">
        <w:rPr>
          <w:color w:val="000000"/>
        </w:rPr>
        <w:t>faze</w:t>
      </w:r>
      <w:r>
        <w:rPr>
          <w:color w:val="000000"/>
        </w:rPr>
        <w:t xml:space="preserve"> </w:t>
      </w:r>
      <w:r w:rsidR="00C6615A">
        <w:rPr>
          <w:color w:val="000000"/>
        </w:rPr>
        <w:t>vrši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čišćenje</w:t>
      </w:r>
      <w:r>
        <w:rPr>
          <w:color w:val="000000"/>
        </w:rPr>
        <w:t xml:space="preserve"> </w:t>
      </w:r>
      <w:r w:rsidR="00C6615A">
        <w:rPr>
          <w:color w:val="000000"/>
        </w:rPr>
        <w:t>mesta</w:t>
      </w:r>
      <w:r>
        <w:rPr>
          <w:color w:val="000000"/>
        </w:rPr>
        <w:t xml:space="preserve"> </w:t>
      </w:r>
      <w:r w:rsidR="00C6615A">
        <w:rPr>
          <w:color w:val="000000"/>
        </w:rPr>
        <w:t>događaja</w:t>
      </w:r>
      <w:r>
        <w:rPr>
          <w:color w:val="000000"/>
        </w:rPr>
        <w:t xml:space="preserve"> (</w:t>
      </w:r>
      <w:r w:rsidR="00C6615A">
        <w:rPr>
          <w:color w:val="000000"/>
        </w:rPr>
        <w:t>prostora</w:t>
      </w:r>
      <w:r>
        <w:rPr>
          <w:color w:val="000000"/>
        </w:rPr>
        <w:t xml:space="preserve">) </w:t>
      </w:r>
      <w:r w:rsidR="00C6615A">
        <w:rPr>
          <w:color w:val="000000"/>
        </w:rPr>
        <w:t>od</w:t>
      </w:r>
      <w:r>
        <w:rPr>
          <w:color w:val="000000"/>
        </w:rPr>
        <w:t xml:space="preserve"> </w:t>
      </w:r>
      <w:r w:rsidR="00C6615A">
        <w:rPr>
          <w:color w:val="000000"/>
        </w:rPr>
        <w:t>forenzičkih</w:t>
      </w:r>
      <w:r>
        <w:rPr>
          <w:color w:val="000000"/>
        </w:rPr>
        <w:t xml:space="preserve"> </w:t>
      </w:r>
      <w:r w:rsidR="00C6615A">
        <w:rPr>
          <w:color w:val="000000"/>
        </w:rPr>
        <w:t>materijala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opreme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6) </w:t>
      </w:r>
      <w:r w:rsidR="00C6615A">
        <w:rPr>
          <w:b/>
          <w:color w:val="000000"/>
        </w:rPr>
        <w:t>faza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rada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C6615A">
        <w:rPr>
          <w:b/>
          <w:color w:val="000000"/>
        </w:rPr>
        <w:t>laboratoriji</w:t>
      </w:r>
      <w:r>
        <w:rPr>
          <w:color w:val="000000"/>
        </w:rPr>
        <w:t xml:space="preserve"> – </w:t>
      </w:r>
      <w:r w:rsidR="00C6615A">
        <w:rPr>
          <w:color w:val="000000"/>
        </w:rPr>
        <w:t>podrazumeva</w:t>
      </w:r>
      <w:r>
        <w:rPr>
          <w:color w:val="000000"/>
        </w:rPr>
        <w:t xml:space="preserve"> </w:t>
      </w:r>
      <w:r w:rsidR="00C6615A">
        <w:rPr>
          <w:color w:val="000000"/>
        </w:rPr>
        <w:t>složeniju</w:t>
      </w:r>
      <w:r>
        <w:rPr>
          <w:color w:val="000000"/>
        </w:rPr>
        <w:t xml:space="preserve"> </w:t>
      </w:r>
      <w:r w:rsidR="00C6615A">
        <w:rPr>
          <w:color w:val="000000"/>
        </w:rPr>
        <w:t>forenzičku</w:t>
      </w:r>
      <w:r>
        <w:rPr>
          <w:color w:val="000000"/>
        </w:rPr>
        <w:t xml:space="preserve"> </w:t>
      </w:r>
      <w:r w:rsidR="00C6615A">
        <w:rPr>
          <w:color w:val="000000"/>
        </w:rPr>
        <w:t>obradu</w:t>
      </w:r>
      <w:r>
        <w:rPr>
          <w:color w:val="000000"/>
        </w:rPr>
        <w:t xml:space="preserve"> </w:t>
      </w:r>
      <w:r w:rsidR="00C6615A">
        <w:rPr>
          <w:color w:val="000000"/>
        </w:rPr>
        <w:t>kompleksnih</w:t>
      </w:r>
      <w:r>
        <w:rPr>
          <w:color w:val="000000"/>
        </w:rPr>
        <w:t xml:space="preserve"> </w:t>
      </w:r>
      <w:r w:rsidR="00C6615A">
        <w:rPr>
          <w:color w:val="000000"/>
        </w:rPr>
        <w:t>tragova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mesta</w:t>
      </w:r>
      <w:r>
        <w:rPr>
          <w:color w:val="000000"/>
        </w:rPr>
        <w:t xml:space="preserve"> </w:t>
      </w:r>
      <w:r w:rsidR="00C6615A">
        <w:rPr>
          <w:color w:val="000000"/>
        </w:rPr>
        <w:t>događaja</w:t>
      </w:r>
      <w:r>
        <w:rPr>
          <w:color w:val="000000"/>
        </w:rPr>
        <w:t xml:space="preserve">, </w:t>
      </w:r>
      <w:r w:rsidR="00C6615A">
        <w:rPr>
          <w:color w:val="000000"/>
        </w:rPr>
        <w:t>njihovu</w:t>
      </w:r>
      <w:r>
        <w:rPr>
          <w:color w:val="000000"/>
        </w:rPr>
        <w:t xml:space="preserve"> </w:t>
      </w:r>
      <w:r w:rsidR="00C6615A">
        <w:rPr>
          <w:color w:val="000000"/>
        </w:rPr>
        <w:t>selekciju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opisivanje</w:t>
      </w:r>
      <w:r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Uviđaj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stvari</w:t>
      </w:r>
      <w:r w:rsidR="00C53094">
        <w:rPr>
          <w:i/>
          <w:color w:val="000000"/>
        </w:rPr>
        <w:t xml:space="preserve"> (</w:t>
      </w:r>
      <w:r>
        <w:rPr>
          <w:i/>
          <w:color w:val="000000"/>
        </w:rPr>
        <w:t>predmeta</w:t>
      </w:r>
      <w:r w:rsidR="00C53094">
        <w:rPr>
          <w:i/>
          <w:color w:val="000000"/>
        </w:rPr>
        <w:t>)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65.</w:t>
      </w:r>
    </w:p>
    <w:p w:rsidR="00D86F14" w:rsidRDefault="00C6615A">
      <w:pPr>
        <w:spacing w:after="150"/>
      </w:pPr>
      <w:r>
        <w:rPr>
          <w:color w:val="000000"/>
        </w:rPr>
        <w:t>Uviđaj</w:t>
      </w:r>
      <w:r w:rsidR="00C53094">
        <w:rPr>
          <w:color w:val="000000"/>
        </w:rPr>
        <w:t xml:space="preserve"> </w:t>
      </w:r>
      <w:r>
        <w:rPr>
          <w:color w:val="000000"/>
        </w:rPr>
        <w:t>stvari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čl</w:t>
      </w:r>
      <w:r w:rsidR="00C53094">
        <w:rPr>
          <w:color w:val="000000"/>
        </w:rPr>
        <w:t xml:space="preserve">. 62−64.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i/>
          <w:color w:val="000000"/>
        </w:rPr>
        <w:t>Uviđaj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lica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66.</w:t>
      </w:r>
    </w:p>
    <w:p w:rsidR="00D86F14" w:rsidRDefault="00C6615A">
      <w:pPr>
        <w:spacing w:after="150"/>
      </w:pPr>
      <w:r>
        <w:rPr>
          <w:color w:val="000000"/>
        </w:rPr>
        <w:t>Uviđaj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primenu</w:t>
      </w:r>
      <w:r w:rsidR="00C53094">
        <w:rPr>
          <w:color w:val="000000"/>
        </w:rPr>
        <w:t xml:space="preserve"> </w:t>
      </w:r>
      <w:r>
        <w:rPr>
          <w:color w:val="000000"/>
        </w:rPr>
        <w:t>odredbi</w:t>
      </w:r>
      <w:r w:rsidR="00C53094">
        <w:rPr>
          <w:color w:val="000000"/>
        </w:rPr>
        <w:t xml:space="preserve"> </w:t>
      </w:r>
      <w:r>
        <w:rPr>
          <w:color w:val="000000"/>
        </w:rPr>
        <w:t>zakona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reguliše</w:t>
      </w:r>
      <w:r w:rsidR="00C53094">
        <w:rPr>
          <w:color w:val="000000"/>
        </w:rPr>
        <w:t xml:space="preserve"> </w:t>
      </w:r>
      <w:r>
        <w:rPr>
          <w:color w:val="000000"/>
        </w:rPr>
        <w:t>krivični</w:t>
      </w:r>
      <w:r w:rsidR="00C53094">
        <w:rPr>
          <w:color w:val="000000"/>
        </w:rPr>
        <w:t xml:space="preserve"> </w:t>
      </w:r>
      <w:r>
        <w:rPr>
          <w:color w:val="000000"/>
        </w:rPr>
        <w:t>postupak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odredbama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reguliše</w:t>
      </w:r>
      <w:r w:rsidR="00C53094">
        <w:rPr>
          <w:color w:val="000000"/>
        </w:rPr>
        <w:t xml:space="preserve"> </w:t>
      </w:r>
      <w:r>
        <w:rPr>
          <w:color w:val="000000"/>
        </w:rPr>
        <w:t>vršenje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Zbog</w:t>
      </w:r>
      <w:r w:rsidR="00C53094">
        <w:rPr>
          <w:color w:val="000000"/>
        </w:rPr>
        <w:t xml:space="preserve"> </w:t>
      </w:r>
      <w:r>
        <w:rPr>
          <w:color w:val="000000"/>
        </w:rPr>
        <w:t>specifičnosti</w:t>
      </w:r>
      <w:r w:rsidR="00C53094">
        <w:rPr>
          <w:color w:val="000000"/>
        </w:rPr>
        <w:t xml:space="preserve"> </w:t>
      </w:r>
      <w:r>
        <w:rPr>
          <w:color w:val="000000"/>
        </w:rPr>
        <w:t>uzimanja</w:t>
      </w:r>
      <w:r w:rsidR="00C53094">
        <w:rPr>
          <w:color w:val="000000"/>
        </w:rPr>
        <w:t xml:space="preserve"> </w:t>
      </w:r>
      <w:r>
        <w:rPr>
          <w:color w:val="000000"/>
        </w:rPr>
        <w:t>uzoraka</w:t>
      </w:r>
      <w:r w:rsidR="00C53094">
        <w:rPr>
          <w:color w:val="000000"/>
        </w:rPr>
        <w:t xml:space="preserve"> </w:t>
      </w: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zakonu</w:t>
      </w:r>
      <w:r w:rsidR="00C53094">
        <w:rPr>
          <w:color w:val="000000"/>
        </w:rPr>
        <w:t xml:space="preserve"> </w:t>
      </w:r>
      <w:r>
        <w:rPr>
          <w:color w:val="000000"/>
        </w:rPr>
        <w:t>preduzimaju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izuzimaju</w:t>
      </w:r>
      <w:r w:rsidR="00C53094">
        <w:rPr>
          <w:color w:val="000000"/>
        </w:rPr>
        <w:t xml:space="preserve">,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stručnih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forenzičke</w:t>
      </w:r>
      <w:r w:rsidR="00C53094">
        <w:rPr>
          <w:color w:val="000000"/>
        </w:rPr>
        <w:t xml:space="preserve"> </w:t>
      </w:r>
      <w:r>
        <w:rPr>
          <w:color w:val="000000"/>
        </w:rPr>
        <w:t>struke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zdravstvene</w:t>
      </w:r>
      <w:r w:rsidR="00C53094">
        <w:rPr>
          <w:color w:val="000000"/>
        </w:rPr>
        <w:t xml:space="preserve"> </w:t>
      </w:r>
      <w:r>
        <w:rPr>
          <w:color w:val="000000"/>
        </w:rPr>
        <w:t>struke</w:t>
      </w:r>
      <w:r w:rsidR="00C53094">
        <w:rPr>
          <w:color w:val="000000"/>
        </w:rPr>
        <w:t xml:space="preserve">, </w:t>
      </w:r>
      <w:r>
        <w:rPr>
          <w:color w:val="000000"/>
        </w:rPr>
        <w:t>Ministarstvo</w:t>
      </w:r>
      <w:r w:rsidR="00C53094">
        <w:rPr>
          <w:color w:val="000000"/>
        </w:rPr>
        <w:t xml:space="preserve"> </w:t>
      </w:r>
      <w:r>
        <w:rPr>
          <w:color w:val="000000"/>
        </w:rPr>
        <w:t>zaklјučuje</w:t>
      </w:r>
      <w:r w:rsidR="00C53094">
        <w:rPr>
          <w:color w:val="000000"/>
        </w:rPr>
        <w:t xml:space="preserve"> </w:t>
      </w:r>
      <w:r>
        <w:rPr>
          <w:color w:val="000000"/>
        </w:rPr>
        <w:t>sporazume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saradnji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ministarstvom</w:t>
      </w:r>
      <w:r w:rsidR="00C53094">
        <w:rPr>
          <w:color w:val="000000"/>
        </w:rPr>
        <w:t xml:space="preserve"> </w:t>
      </w:r>
      <w:r>
        <w:rPr>
          <w:color w:val="000000"/>
        </w:rPr>
        <w:t>nadležnim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zdravlјe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cilјu</w:t>
      </w:r>
      <w:r w:rsidR="00C53094">
        <w:rPr>
          <w:color w:val="000000"/>
        </w:rPr>
        <w:t xml:space="preserve"> </w:t>
      </w:r>
      <w:r>
        <w:rPr>
          <w:color w:val="000000"/>
        </w:rPr>
        <w:t>jednobraznog</w:t>
      </w:r>
      <w:r w:rsidR="00C53094">
        <w:rPr>
          <w:color w:val="000000"/>
        </w:rPr>
        <w:t xml:space="preserve"> </w:t>
      </w:r>
      <w:r>
        <w:rPr>
          <w:color w:val="000000"/>
        </w:rPr>
        <w:t>postupanja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terenu</w:t>
      </w:r>
      <w:r w:rsidR="00C53094">
        <w:rPr>
          <w:color w:val="000000"/>
        </w:rPr>
        <w:t xml:space="preserve">, </w:t>
      </w:r>
      <w:r>
        <w:rPr>
          <w:color w:val="000000"/>
        </w:rPr>
        <w:t>održanja</w:t>
      </w:r>
      <w:r w:rsidR="00C53094">
        <w:rPr>
          <w:color w:val="000000"/>
        </w:rPr>
        <w:t xml:space="preserve"> </w:t>
      </w:r>
      <w:r>
        <w:rPr>
          <w:color w:val="000000"/>
        </w:rPr>
        <w:t>principa</w:t>
      </w:r>
      <w:r w:rsidR="00C53094">
        <w:rPr>
          <w:color w:val="000000"/>
        </w:rPr>
        <w:t xml:space="preserve"> </w:t>
      </w:r>
      <w:r>
        <w:rPr>
          <w:color w:val="000000"/>
        </w:rPr>
        <w:t>lanca</w:t>
      </w:r>
      <w:r w:rsidR="00C53094">
        <w:rPr>
          <w:color w:val="000000"/>
        </w:rPr>
        <w:t xml:space="preserve"> </w:t>
      </w:r>
      <w:r>
        <w:rPr>
          <w:color w:val="000000"/>
        </w:rPr>
        <w:t>praćenja</w:t>
      </w:r>
      <w:r w:rsidR="00C53094">
        <w:rPr>
          <w:color w:val="000000"/>
        </w:rPr>
        <w:t xml:space="preserve"> </w:t>
      </w:r>
      <w:r>
        <w:rPr>
          <w:color w:val="000000"/>
        </w:rPr>
        <w:t>dokaza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postupku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olakšanja</w:t>
      </w:r>
      <w:r w:rsidR="00C53094">
        <w:rPr>
          <w:color w:val="000000"/>
        </w:rPr>
        <w:t xml:space="preserve"> </w:t>
      </w:r>
      <w:r>
        <w:rPr>
          <w:color w:val="000000"/>
        </w:rPr>
        <w:t>skladištenja</w:t>
      </w:r>
      <w:r w:rsidR="00C53094">
        <w:rPr>
          <w:color w:val="000000"/>
        </w:rPr>
        <w:t xml:space="preserve"> </w:t>
      </w:r>
      <w:r>
        <w:rPr>
          <w:color w:val="000000"/>
        </w:rPr>
        <w:t>uzoraka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jednom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kod</w:t>
      </w:r>
      <w:r w:rsidR="00C53094">
        <w:rPr>
          <w:color w:val="000000"/>
        </w:rPr>
        <w:t xml:space="preserve"> </w:t>
      </w:r>
      <w:r>
        <w:rPr>
          <w:color w:val="000000"/>
        </w:rPr>
        <w:t>krivičnih</w:t>
      </w:r>
      <w:r w:rsidR="00C53094">
        <w:rPr>
          <w:color w:val="000000"/>
        </w:rPr>
        <w:t xml:space="preserve"> </w:t>
      </w:r>
      <w:r>
        <w:rPr>
          <w:color w:val="000000"/>
        </w:rPr>
        <w:t>dela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oblasti</w:t>
      </w:r>
      <w:r w:rsidR="00C53094">
        <w:rPr>
          <w:color w:val="000000"/>
        </w:rPr>
        <w:t xml:space="preserve"> </w:t>
      </w:r>
      <w:r>
        <w:rPr>
          <w:color w:val="000000"/>
        </w:rPr>
        <w:t>seksualnih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krvnih</w:t>
      </w:r>
      <w:r w:rsidR="00C53094">
        <w:rPr>
          <w:color w:val="000000"/>
        </w:rPr>
        <w:t xml:space="preserve"> </w:t>
      </w:r>
      <w:r>
        <w:rPr>
          <w:color w:val="000000"/>
        </w:rPr>
        <w:t>delikata</w:t>
      </w:r>
      <w:r w:rsidR="00C53094">
        <w:rPr>
          <w:color w:val="000000"/>
        </w:rPr>
        <w:t xml:space="preserve">, </w:t>
      </w:r>
      <w:r>
        <w:rPr>
          <w:color w:val="000000"/>
        </w:rPr>
        <w:t>rodno</w:t>
      </w:r>
      <w:r w:rsidR="00C53094">
        <w:rPr>
          <w:color w:val="000000"/>
        </w:rPr>
        <w:t xml:space="preserve"> </w:t>
      </w:r>
      <w:r>
        <w:rPr>
          <w:color w:val="000000"/>
        </w:rPr>
        <w:t>zasnovanom</w:t>
      </w:r>
      <w:r w:rsidR="00C53094">
        <w:rPr>
          <w:color w:val="000000"/>
        </w:rPr>
        <w:t xml:space="preserve"> </w:t>
      </w:r>
      <w:r>
        <w:rPr>
          <w:color w:val="000000"/>
        </w:rPr>
        <w:t>nasilјu</w:t>
      </w:r>
      <w:r w:rsidR="00C53094">
        <w:rPr>
          <w:color w:val="000000"/>
        </w:rPr>
        <w:t xml:space="preserve">, </w:t>
      </w:r>
      <w:r>
        <w:rPr>
          <w:color w:val="000000"/>
        </w:rPr>
        <w:t>nasilјu</w:t>
      </w:r>
      <w:r w:rsidR="00C53094">
        <w:rPr>
          <w:color w:val="000000"/>
        </w:rPr>
        <w:t xml:space="preserve"> </w:t>
      </w:r>
      <w:r>
        <w:rPr>
          <w:color w:val="000000"/>
        </w:rPr>
        <w:t>nad</w:t>
      </w:r>
      <w:r w:rsidR="00C53094">
        <w:rPr>
          <w:color w:val="000000"/>
        </w:rPr>
        <w:t xml:space="preserve"> </w:t>
      </w:r>
      <w:r>
        <w:rPr>
          <w:color w:val="000000"/>
        </w:rPr>
        <w:t>decom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nasilјu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porodici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67.</w:t>
      </w:r>
    </w:p>
    <w:p w:rsidR="00D86F14" w:rsidRDefault="00C6615A">
      <w:pPr>
        <w:spacing w:after="150"/>
      </w:pPr>
      <w:r>
        <w:rPr>
          <w:color w:val="000000"/>
        </w:rPr>
        <w:t>Uviđaj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požara</w:t>
      </w:r>
      <w:r w:rsidR="00C53094">
        <w:rPr>
          <w:color w:val="000000"/>
        </w:rPr>
        <w:t xml:space="preserve">, </w:t>
      </w:r>
      <w:r>
        <w:rPr>
          <w:color w:val="000000"/>
        </w:rPr>
        <w:t>eksplozije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havarije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železničke</w:t>
      </w:r>
      <w:r w:rsidR="00C53094">
        <w:rPr>
          <w:color w:val="000000"/>
        </w:rPr>
        <w:t xml:space="preserve">, </w:t>
      </w:r>
      <w:r>
        <w:rPr>
          <w:color w:val="000000"/>
        </w:rPr>
        <w:t>avionske</w:t>
      </w:r>
      <w:r w:rsidR="00C53094">
        <w:rPr>
          <w:color w:val="000000"/>
        </w:rPr>
        <w:t xml:space="preserve"> </w:t>
      </w:r>
      <w:r>
        <w:rPr>
          <w:color w:val="000000"/>
        </w:rPr>
        <w:t>nesreće</w:t>
      </w:r>
      <w:r w:rsidR="00C53094">
        <w:rPr>
          <w:color w:val="000000"/>
        </w:rPr>
        <w:t xml:space="preserve">, </w:t>
      </w:r>
      <w:r>
        <w:rPr>
          <w:color w:val="000000"/>
        </w:rPr>
        <w:t>nesreće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plovilima</w:t>
      </w:r>
      <w:r w:rsidR="00C53094">
        <w:rPr>
          <w:color w:val="000000"/>
        </w:rPr>
        <w:t xml:space="preserve">, </w:t>
      </w:r>
      <w:r>
        <w:rPr>
          <w:color w:val="000000"/>
        </w:rPr>
        <w:t>masovnog</w:t>
      </w:r>
      <w:r w:rsidR="00C53094">
        <w:rPr>
          <w:color w:val="000000"/>
        </w:rPr>
        <w:t xml:space="preserve"> </w:t>
      </w:r>
      <w:r>
        <w:rPr>
          <w:color w:val="000000"/>
        </w:rPr>
        <w:t>ugrožavanja</w:t>
      </w:r>
      <w:r w:rsidR="00C53094">
        <w:rPr>
          <w:color w:val="000000"/>
        </w:rPr>
        <w:t xml:space="preserve"> </w:t>
      </w:r>
      <w:r>
        <w:rPr>
          <w:color w:val="000000"/>
        </w:rPr>
        <w:t>života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zdravlјa</w:t>
      </w:r>
      <w:r w:rsidR="00C53094">
        <w:rPr>
          <w:color w:val="000000"/>
        </w:rPr>
        <w:t xml:space="preserve"> </w:t>
      </w:r>
      <w:r>
        <w:rPr>
          <w:color w:val="000000"/>
        </w:rPr>
        <w:t>lјudi</w:t>
      </w:r>
      <w:r w:rsidR="00C53094">
        <w:rPr>
          <w:color w:val="000000"/>
        </w:rPr>
        <w:t xml:space="preserve"> </w:t>
      </w:r>
      <w:r>
        <w:rPr>
          <w:color w:val="000000"/>
        </w:rPr>
        <w:t>usled</w:t>
      </w:r>
      <w:r w:rsidR="00C53094">
        <w:rPr>
          <w:color w:val="000000"/>
        </w:rPr>
        <w:t xml:space="preserve"> </w:t>
      </w:r>
      <w:r>
        <w:rPr>
          <w:color w:val="000000"/>
        </w:rPr>
        <w:t>dejstva</w:t>
      </w:r>
      <w:r w:rsidR="00C53094">
        <w:rPr>
          <w:color w:val="000000"/>
        </w:rPr>
        <w:t xml:space="preserve"> </w:t>
      </w:r>
      <w:r>
        <w:rPr>
          <w:color w:val="000000"/>
        </w:rPr>
        <w:t>hemijskih</w:t>
      </w:r>
      <w:r w:rsidR="00C53094">
        <w:rPr>
          <w:color w:val="000000"/>
        </w:rPr>
        <w:t xml:space="preserve">, </w:t>
      </w:r>
      <w:r>
        <w:rPr>
          <w:color w:val="000000"/>
        </w:rPr>
        <w:t>bioloških</w:t>
      </w:r>
      <w:r w:rsidR="00C53094">
        <w:rPr>
          <w:color w:val="000000"/>
        </w:rPr>
        <w:t xml:space="preserve">, </w:t>
      </w:r>
      <w:r>
        <w:rPr>
          <w:color w:val="000000"/>
        </w:rPr>
        <w:t>radioloških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nuklearnih</w:t>
      </w:r>
      <w:r w:rsidR="00C53094">
        <w:rPr>
          <w:color w:val="000000"/>
        </w:rPr>
        <w:t xml:space="preserve"> </w:t>
      </w:r>
      <w:r>
        <w:rPr>
          <w:color w:val="000000"/>
        </w:rPr>
        <w:t>pretnji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ugrožavanja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terorizma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ilegalnih</w:t>
      </w:r>
      <w:r w:rsidR="00C53094">
        <w:rPr>
          <w:color w:val="000000"/>
        </w:rPr>
        <w:t xml:space="preserve"> </w:t>
      </w:r>
      <w:r>
        <w:rPr>
          <w:color w:val="000000"/>
        </w:rPr>
        <w:t>laboratorija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proizvodnju</w:t>
      </w:r>
      <w:r w:rsidR="00C53094">
        <w:rPr>
          <w:color w:val="000000"/>
        </w:rPr>
        <w:t xml:space="preserve"> </w:t>
      </w:r>
      <w:r>
        <w:rPr>
          <w:color w:val="000000"/>
        </w:rPr>
        <w:t>sintetičkih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polusintetičkih</w:t>
      </w:r>
      <w:r w:rsidR="00C53094">
        <w:rPr>
          <w:color w:val="000000"/>
        </w:rPr>
        <w:t xml:space="preserve"> </w:t>
      </w:r>
      <w:r>
        <w:rPr>
          <w:color w:val="000000"/>
        </w:rPr>
        <w:t>psihoaktivnih</w:t>
      </w:r>
      <w:r w:rsidR="00C53094">
        <w:rPr>
          <w:color w:val="000000"/>
        </w:rPr>
        <w:t xml:space="preserve"> </w:t>
      </w:r>
      <w:r>
        <w:rPr>
          <w:color w:val="000000"/>
        </w:rPr>
        <w:lastRenderedPageBreak/>
        <w:t>supstanci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prekursora</w:t>
      </w:r>
      <w:r w:rsidR="00C53094">
        <w:rPr>
          <w:color w:val="000000"/>
        </w:rPr>
        <w:t xml:space="preserve">,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što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otkloni</w:t>
      </w:r>
      <w:r w:rsidR="00C53094">
        <w:rPr>
          <w:color w:val="000000"/>
        </w:rPr>
        <w:t xml:space="preserve"> </w:t>
      </w:r>
      <w:r>
        <w:rPr>
          <w:color w:val="000000"/>
        </w:rPr>
        <w:t>opasnost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život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zdravlјe</w:t>
      </w:r>
      <w:r w:rsidR="00C53094">
        <w:rPr>
          <w:color w:val="000000"/>
        </w:rPr>
        <w:t xml:space="preserve"> </w:t>
      </w:r>
      <w:r>
        <w:rPr>
          <w:color w:val="000000"/>
        </w:rPr>
        <w:t>lјudi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Vršenje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podrazumeva</w:t>
      </w:r>
      <w:r w:rsidR="00C53094">
        <w:rPr>
          <w:color w:val="000000"/>
        </w:rPr>
        <w:t xml:space="preserve"> </w:t>
      </w:r>
      <w:r>
        <w:rPr>
          <w:color w:val="000000"/>
        </w:rPr>
        <w:t>prethodno</w:t>
      </w:r>
      <w:r w:rsidR="00C53094">
        <w:rPr>
          <w:color w:val="000000"/>
        </w:rPr>
        <w:t xml:space="preserve"> </w:t>
      </w:r>
      <w:r>
        <w:rPr>
          <w:color w:val="000000"/>
        </w:rPr>
        <w:t>sačinjavanje</w:t>
      </w:r>
      <w:r w:rsidR="00C53094">
        <w:rPr>
          <w:color w:val="000000"/>
        </w:rPr>
        <w:t xml:space="preserve"> </w:t>
      </w:r>
      <w:r>
        <w:rPr>
          <w:color w:val="000000"/>
        </w:rPr>
        <w:t>plana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usklađenu</w:t>
      </w:r>
      <w:r w:rsidR="00C53094">
        <w:rPr>
          <w:color w:val="000000"/>
        </w:rPr>
        <w:t xml:space="preserve"> </w:t>
      </w:r>
      <w:r>
        <w:rPr>
          <w:color w:val="000000"/>
        </w:rPr>
        <w:t>koordiniranu</w:t>
      </w:r>
      <w:r w:rsidR="00C53094">
        <w:rPr>
          <w:color w:val="000000"/>
        </w:rPr>
        <w:t xml:space="preserve"> </w:t>
      </w:r>
      <w:r>
        <w:rPr>
          <w:color w:val="000000"/>
        </w:rPr>
        <w:t>aktivnost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nadležnih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otklanjanje</w:t>
      </w:r>
      <w:r w:rsidR="00C53094">
        <w:rPr>
          <w:color w:val="000000"/>
        </w:rPr>
        <w:t xml:space="preserve"> </w:t>
      </w:r>
      <w:r>
        <w:rPr>
          <w:color w:val="000000"/>
        </w:rPr>
        <w:t>opasnosti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život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zdravlјe</w:t>
      </w:r>
      <w:r w:rsidR="00C53094">
        <w:rPr>
          <w:color w:val="000000"/>
        </w:rPr>
        <w:t xml:space="preserve"> </w:t>
      </w:r>
      <w:r>
        <w:rPr>
          <w:color w:val="000000"/>
        </w:rPr>
        <w:t>lјudi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posledica</w:t>
      </w:r>
      <w:r w:rsidR="00C53094">
        <w:rPr>
          <w:color w:val="000000"/>
        </w:rPr>
        <w:t xml:space="preserve"> </w:t>
      </w:r>
      <w:r>
        <w:rPr>
          <w:color w:val="000000"/>
        </w:rPr>
        <w:t>ugrožavanja</w:t>
      </w:r>
      <w:r w:rsidR="00C53094">
        <w:rPr>
          <w:color w:val="000000"/>
        </w:rPr>
        <w:t xml:space="preserve">, </w:t>
      </w:r>
      <w:r>
        <w:rPr>
          <w:color w:val="000000"/>
        </w:rPr>
        <w:t>angažovanjem</w:t>
      </w:r>
      <w:r w:rsidR="00C53094">
        <w:rPr>
          <w:color w:val="000000"/>
        </w:rPr>
        <w:t xml:space="preserve"> </w:t>
      </w:r>
      <w:r>
        <w:rPr>
          <w:color w:val="000000"/>
        </w:rPr>
        <w:t>stručnih</w:t>
      </w:r>
      <w:r w:rsidR="00C53094">
        <w:rPr>
          <w:color w:val="000000"/>
        </w:rPr>
        <w:t xml:space="preserve"> </w:t>
      </w:r>
      <w:r>
        <w:rPr>
          <w:color w:val="000000"/>
        </w:rPr>
        <w:t>službi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okviru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van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službe</w:t>
      </w:r>
      <w:r w:rsidR="00C53094">
        <w:rPr>
          <w:color w:val="000000"/>
        </w:rPr>
        <w:t xml:space="preserve"> </w:t>
      </w:r>
      <w:r>
        <w:rPr>
          <w:color w:val="000000"/>
        </w:rPr>
        <w:t>hitne</w:t>
      </w:r>
      <w:r w:rsidR="00C53094">
        <w:rPr>
          <w:color w:val="000000"/>
        </w:rPr>
        <w:t xml:space="preserve"> </w:t>
      </w:r>
      <w:r>
        <w:rPr>
          <w:color w:val="000000"/>
        </w:rPr>
        <w:t>medicinske</w:t>
      </w:r>
      <w:r w:rsidR="00C53094">
        <w:rPr>
          <w:color w:val="000000"/>
        </w:rPr>
        <w:t xml:space="preserve"> </w:t>
      </w:r>
      <w:r>
        <w:rPr>
          <w:color w:val="000000"/>
        </w:rPr>
        <w:t>pomoći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Vršenje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primenom</w:t>
      </w:r>
      <w:r w:rsidR="00C53094">
        <w:rPr>
          <w:color w:val="000000"/>
        </w:rPr>
        <w:t xml:space="preserve"> </w:t>
      </w:r>
      <w:r>
        <w:rPr>
          <w:color w:val="000000"/>
        </w:rPr>
        <w:t>međunarodnih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nacionalnih</w:t>
      </w:r>
      <w:r w:rsidR="00C53094">
        <w:rPr>
          <w:color w:val="000000"/>
        </w:rPr>
        <w:t xml:space="preserve"> </w:t>
      </w:r>
      <w:r>
        <w:rPr>
          <w:color w:val="000000"/>
        </w:rPr>
        <w:t>priznatih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usvojenih</w:t>
      </w:r>
      <w:r w:rsidR="00C53094">
        <w:rPr>
          <w:color w:val="000000"/>
        </w:rPr>
        <w:t xml:space="preserve"> </w:t>
      </w:r>
      <w:r>
        <w:rPr>
          <w:color w:val="000000"/>
        </w:rPr>
        <w:t>standarda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postupanju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68.</w:t>
      </w:r>
    </w:p>
    <w:p w:rsidR="00D86F14" w:rsidRDefault="00C6615A">
      <w:pPr>
        <w:spacing w:after="150"/>
      </w:pP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forenzičkoj</w:t>
      </w:r>
      <w:r w:rsidR="00C53094">
        <w:rPr>
          <w:color w:val="000000"/>
        </w:rPr>
        <w:t xml:space="preserve"> </w:t>
      </w:r>
      <w:r>
        <w:rPr>
          <w:color w:val="000000"/>
        </w:rPr>
        <w:t>obradi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, </w:t>
      </w:r>
      <w:r>
        <w:rPr>
          <w:color w:val="000000"/>
        </w:rPr>
        <w:t>fotodokumentacija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skica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čine</w:t>
      </w:r>
      <w:r w:rsidR="00C53094">
        <w:rPr>
          <w:color w:val="000000"/>
        </w:rPr>
        <w:t xml:space="preserve"> </w:t>
      </w:r>
      <w:r>
        <w:rPr>
          <w:color w:val="000000"/>
        </w:rPr>
        <w:t>sastavni</w:t>
      </w:r>
      <w:r w:rsidR="00C53094">
        <w:rPr>
          <w:color w:val="000000"/>
        </w:rPr>
        <w:t xml:space="preserve"> </w:t>
      </w:r>
      <w:r>
        <w:rPr>
          <w:color w:val="000000"/>
        </w:rPr>
        <w:t>deo</w:t>
      </w:r>
      <w:r w:rsidR="00C53094">
        <w:rPr>
          <w:color w:val="000000"/>
        </w:rPr>
        <w:t xml:space="preserve"> </w:t>
      </w:r>
      <w:r>
        <w:rPr>
          <w:color w:val="000000"/>
        </w:rPr>
        <w:t>zapisnika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uviđaju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Ceo</w:t>
      </w:r>
      <w:r w:rsidR="00C53094">
        <w:rPr>
          <w:color w:val="000000"/>
        </w:rPr>
        <w:t xml:space="preserve"> </w:t>
      </w:r>
      <w:r>
        <w:rPr>
          <w:color w:val="000000"/>
        </w:rPr>
        <w:t>tok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forenzičke</w:t>
      </w:r>
      <w:r w:rsidR="00C53094">
        <w:rPr>
          <w:color w:val="000000"/>
        </w:rPr>
        <w:t xml:space="preserve"> </w:t>
      </w:r>
      <w:r>
        <w:rPr>
          <w:color w:val="000000"/>
        </w:rPr>
        <w:t>obrade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mora</w:t>
      </w:r>
      <w:r w:rsidR="00C53094">
        <w:rPr>
          <w:color w:val="000000"/>
        </w:rPr>
        <w:t xml:space="preserve"> </w:t>
      </w:r>
      <w:r>
        <w:rPr>
          <w:color w:val="000000"/>
        </w:rPr>
        <w:t>biti</w:t>
      </w:r>
      <w:r w:rsidR="00C53094">
        <w:rPr>
          <w:color w:val="000000"/>
        </w:rPr>
        <w:t xml:space="preserve"> </w:t>
      </w:r>
      <w:r>
        <w:rPr>
          <w:color w:val="000000"/>
        </w:rPr>
        <w:t>temelјno</w:t>
      </w:r>
      <w:r w:rsidR="00C53094">
        <w:rPr>
          <w:color w:val="000000"/>
        </w:rPr>
        <w:t xml:space="preserve"> </w:t>
      </w:r>
      <w:r>
        <w:rPr>
          <w:color w:val="000000"/>
        </w:rPr>
        <w:t>dokumentovan</w:t>
      </w:r>
      <w:r w:rsidR="00C53094">
        <w:rPr>
          <w:color w:val="000000"/>
        </w:rPr>
        <w:t xml:space="preserve">. </w:t>
      </w:r>
      <w:r>
        <w:rPr>
          <w:color w:val="000000"/>
        </w:rPr>
        <w:t>Dokumentacija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sadrži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ručno</w:t>
      </w:r>
      <w:r w:rsidR="00C53094">
        <w:rPr>
          <w:color w:val="000000"/>
        </w:rPr>
        <w:t xml:space="preserve"> </w:t>
      </w:r>
      <w:r>
        <w:rPr>
          <w:color w:val="000000"/>
        </w:rPr>
        <w:t>pisane</w:t>
      </w:r>
      <w:r w:rsidR="00C53094">
        <w:rPr>
          <w:color w:val="000000"/>
        </w:rPr>
        <w:t xml:space="preserve"> </w:t>
      </w:r>
      <w:r>
        <w:rPr>
          <w:color w:val="000000"/>
        </w:rPr>
        <w:t>beleške</w:t>
      </w:r>
      <w:r w:rsidR="00C53094">
        <w:rPr>
          <w:color w:val="000000"/>
        </w:rPr>
        <w:t xml:space="preserve">, </w:t>
      </w:r>
      <w:r>
        <w:rPr>
          <w:color w:val="000000"/>
        </w:rPr>
        <w:t>beleške</w:t>
      </w:r>
      <w:r w:rsidR="00C53094">
        <w:rPr>
          <w:color w:val="000000"/>
        </w:rPr>
        <w:t xml:space="preserve"> </w:t>
      </w:r>
      <w:r>
        <w:rPr>
          <w:color w:val="000000"/>
        </w:rPr>
        <w:t>snimlјene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diktafonu</w:t>
      </w:r>
      <w:r w:rsidR="00C53094">
        <w:rPr>
          <w:color w:val="000000"/>
        </w:rPr>
        <w:t xml:space="preserve">, </w:t>
      </w:r>
      <w:r>
        <w:rPr>
          <w:color w:val="000000"/>
        </w:rPr>
        <w:t>digitalne</w:t>
      </w:r>
      <w:r w:rsidR="00C53094">
        <w:rPr>
          <w:color w:val="000000"/>
        </w:rPr>
        <w:t xml:space="preserve"> </w:t>
      </w:r>
      <w:r>
        <w:rPr>
          <w:color w:val="000000"/>
        </w:rPr>
        <w:t>informacije</w:t>
      </w:r>
      <w:r w:rsidR="00C53094">
        <w:rPr>
          <w:color w:val="000000"/>
        </w:rPr>
        <w:t xml:space="preserve"> </w:t>
      </w:r>
      <w:r>
        <w:rPr>
          <w:color w:val="000000"/>
        </w:rPr>
        <w:t>direktno</w:t>
      </w:r>
      <w:r w:rsidR="00C53094">
        <w:rPr>
          <w:color w:val="000000"/>
        </w:rPr>
        <w:t xml:space="preserve"> </w:t>
      </w:r>
      <w:r>
        <w:rPr>
          <w:color w:val="000000"/>
        </w:rPr>
        <w:t>prenete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kompjuter</w:t>
      </w:r>
      <w:r w:rsidR="00C53094">
        <w:rPr>
          <w:color w:val="000000"/>
        </w:rPr>
        <w:t xml:space="preserve">, </w:t>
      </w:r>
      <w:r>
        <w:rPr>
          <w:color w:val="000000"/>
        </w:rPr>
        <w:t>skice</w:t>
      </w:r>
      <w:r w:rsidR="00C53094">
        <w:rPr>
          <w:color w:val="000000"/>
        </w:rPr>
        <w:t xml:space="preserve">, </w:t>
      </w:r>
      <w:r>
        <w:rPr>
          <w:color w:val="000000"/>
        </w:rPr>
        <w:t>fotografije</w:t>
      </w:r>
      <w:r w:rsidR="00C53094">
        <w:rPr>
          <w:color w:val="000000"/>
        </w:rPr>
        <w:t xml:space="preserve">, </w:t>
      </w:r>
      <w:r>
        <w:rPr>
          <w:color w:val="000000"/>
        </w:rPr>
        <w:t>video</w:t>
      </w:r>
      <w:r w:rsidR="00C53094">
        <w:rPr>
          <w:color w:val="000000"/>
        </w:rPr>
        <w:t xml:space="preserve"> </w:t>
      </w:r>
      <w:r>
        <w:rPr>
          <w:color w:val="000000"/>
        </w:rPr>
        <w:t>zapise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drugo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Svrha</w:t>
      </w:r>
      <w:r w:rsidR="00C53094">
        <w:rPr>
          <w:color w:val="000000"/>
        </w:rPr>
        <w:t xml:space="preserve"> </w:t>
      </w:r>
      <w:r>
        <w:rPr>
          <w:color w:val="000000"/>
        </w:rPr>
        <w:t>izveštaja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pismena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pruži</w:t>
      </w:r>
      <w:r w:rsidR="00C53094">
        <w:rPr>
          <w:color w:val="000000"/>
        </w:rPr>
        <w:t xml:space="preserve"> </w:t>
      </w:r>
      <w:r>
        <w:rPr>
          <w:color w:val="000000"/>
        </w:rPr>
        <w:t>relevantne</w:t>
      </w:r>
      <w:r w:rsidR="00C53094">
        <w:rPr>
          <w:color w:val="000000"/>
        </w:rPr>
        <w:t xml:space="preserve"> </w:t>
      </w:r>
      <w:r>
        <w:rPr>
          <w:color w:val="000000"/>
        </w:rPr>
        <w:t>informacije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tragovima</w:t>
      </w:r>
      <w:r w:rsidR="00C53094">
        <w:rPr>
          <w:color w:val="000000"/>
        </w:rPr>
        <w:t xml:space="preserve">,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jasan</w:t>
      </w:r>
      <w:r w:rsidR="00C53094">
        <w:rPr>
          <w:color w:val="000000"/>
        </w:rPr>
        <w:t xml:space="preserve">, </w:t>
      </w:r>
      <w:r>
        <w:rPr>
          <w:color w:val="000000"/>
        </w:rPr>
        <w:t>koncizan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nedvosmislen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Minimum</w:t>
      </w:r>
      <w:r w:rsidR="00C53094">
        <w:rPr>
          <w:color w:val="000000"/>
        </w:rPr>
        <w:t xml:space="preserve"> </w:t>
      </w:r>
      <w:r>
        <w:rPr>
          <w:color w:val="000000"/>
        </w:rPr>
        <w:t>informacija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treba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budu</w:t>
      </w:r>
      <w:r w:rsidR="00C53094">
        <w:rPr>
          <w:color w:val="000000"/>
        </w:rPr>
        <w:t xml:space="preserve"> </w:t>
      </w:r>
      <w:r>
        <w:rPr>
          <w:color w:val="000000"/>
        </w:rPr>
        <w:t>naznačene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izveštaju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t>dokumentima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: </w:t>
      </w:r>
      <w:r>
        <w:rPr>
          <w:color w:val="000000"/>
        </w:rPr>
        <w:t>jedinstvene</w:t>
      </w:r>
      <w:r w:rsidR="00C53094">
        <w:rPr>
          <w:color w:val="000000"/>
        </w:rPr>
        <w:t xml:space="preserve"> </w:t>
      </w:r>
      <w:r>
        <w:rPr>
          <w:color w:val="000000"/>
        </w:rPr>
        <w:t>identifikacione</w:t>
      </w:r>
      <w:r w:rsidR="00C53094">
        <w:rPr>
          <w:color w:val="000000"/>
        </w:rPr>
        <w:t xml:space="preserve"> </w:t>
      </w:r>
      <w:r>
        <w:rPr>
          <w:color w:val="000000"/>
        </w:rPr>
        <w:t>oznake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– </w:t>
      </w:r>
      <w:r>
        <w:rPr>
          <w:color w:val="000000"/>
        </w:rPr>
        <w:t>slučaja</w:t>
      </w:r>
      <w:r w:rsidR="00C53094">
        <w:rPr>
          <w:color w:val="000000"/>
        </w:rPr>
        <w:t xml:space="preserve">, </w:t>
      </w:r>
      <w:r>
        <w:rPr>
          <w:color w:val="000000"/>
        </w:rPr>
        <w:t>naziv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, </w:t>
      </w:r>
      <w:r>
        <w:rPr>
          <w:color w:val="000000"/>
        </w:rPr>
        <w:t>datum</w:t>
      </w:r>
      <w:r w:rsidR="00C53094">
        <w:rPr>
          <w:color w:val="000000"/>
        </w:rPr>
        <w:t xml:space="preserve"> </w:t>
      </w:r>
      <w:r>
        <w:rPr>
          <w:color w:val="000000"/>
        </w:rPr>
        <w:t>formiranja</w:t>
      </w:r>
      <w:r w:rsidR="00C53094">
        <w:rPr>
          <w:color w:val="000000"/>
        </w:rPr>
        <w:t xml:space="preserve"> </w:t>
      </w:r>
      <w:r>
        <w:rPr>
          <w:color w:val="000000"/>
        </w:rPr>
        <w:t>dokumenata</w:t>
      </w:r>
      <w:r w:rsidR="00C53094">
        <w:rPr>
          <w:color w:val="000000"/>
        </w:rPr>
        <w:t xml:space="preserve">, </w:t>
      </w:r>
      <w:r>
        <w:rPr>
          <w:color w:val="000000"/>
        </w:rPr>
        <w:t>vrsta</w:t>
      </w:r>
      <w:r w:rsidR="00C53094">
        <w:rPr>
          <w:color w:val="000000"/>
        </w:rPr>
        <w:t xml:space="preserve"> </w:t>
      </w:r>
      <w:r>
        <w:rPr>
          <w:color w:val="000000"/>
        </w:rPr>
        <w:t>krivičnog</w:t>
      </w:r>
      <w:r w:rsidR="00C53094">
        <w:rPr>
          <w:color w:val="000000"/>
        </w:rPr>
        <w:t xml:space="preserve"> </w:t>
      </w:r>
      <w:r>
        <w:rPr>
          <w:color w:val="000000"/>
        </w:rPr>
        <w:t>dela</w:t>
      </w:r>
      <w:r w:rsidR="00C53094">
        <w:rPr>
          <w:color w:val="000000"/>
        </w:rPr>
        <w:t>/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mesto</w:t>
      </w:r>
      <w:r w:rsidR="00C53094">
        <w:rPr>
          <w:color w:val="000000"/>
        </w:rPr>
        <w:t xml:space="preserve">, </w:t>
      </w:r>
      <w:r>
        <w:rPr>
          <w:color w:val="000000"/>
        </w:rPr>
        <w:t>adresa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datum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obrade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, </w:t>
      </w:r>
      <w:r>
        <w:rPr>
          <w:color w:val="000000"/>
        </w:rPr>
        <w:t>učesnici</w:t>
      </w:r>
      <w:r w:rsidR="00C53094">
        <w:rPr>
          <w:color w:val="000000"/>
        </w:rPr>
        <w:t xml:space="preserve"> </w:t>
      </w:r>
      <w:r>
        <w:rPr>
          <w:color w:val="000000"/>
        </w:rPr>
        <w:t>krivičnog</w:t>
      </w:r>
      <w:r w:rsidR="00C53094">
        <w:rPr>
          <w:color w:val="000000"/>
        </w:rPr>
        <w:t xml:space="preserve"> </w:t>
      </w:r>
      <w:r>
        <w:rPr>
          <w:color w:val="000000"/>
        </w:rPr>
        <w:t>dela</w:t>
      </w:r>
      <w:r w:rsidR="00C53094">
        <w:rPr>
          <w:color w:val="000000"/>
        </w:rPr>
        <w:t>/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relevantne</w:t>
      </w:r>
      <w:r w:rsidR="00C53094">
        <w:rPr>
          <w:color w:val="000000"/>
        </w:rPr>
        <w:t xml:space="preserve"> </w:t>
      </w:r>
      <w:r>
        <w:rPr>
          <w:color w:val="000000"/>
        </w:rPr>
        <w:t>informacije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svim</w:t>
      </w:r>
      <w:r w:rsidR="00C53094">
        <w:rPr>
          <w:color w:val="000000"/>
        </w:rPr>
        <w:t xml:space="preserve"> </w:t>
      </w:r>
      <w:r>
        <w:rPr>
          <w:color w:val="000000"/>
        </w:rPr>
        <w:t>pronađenim</w:t>
      </w:r>
      <w:r w:rsidR="00C53094">
        <w:rPr>
          <w:color w:val="000000"/>
        </w:rPr>
        <w:t xml:space="preserve"> </w:t>
      </w:r>
      <w:r>
        <w:rPr>
          <w:color w:val="000000"/>
        </w:rPr>
        <w:t>tragovima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izuzetim</w:t>
      </w:r>
      <w:r w:rsidR="00C53094">
        <w:rPr>
          <w:color w:val="000000"/>
        </w:rPr>
        <w:t xml:space="preserve"> </w:t>
      </w:r>
      <w:r>
        <w:rPr>
          <w:color w:val="000000"/>
        </w:rPr>
        <w:t>uzorcima</w:t>
      </w:r>
      <w:r w:rsidR="00C53094">
        <w:rPr>
          <w:color w:val="000000"/>
        </w:rPr>
        <w:t xml:space="preserve"> – </w:t>
      </w:r>
      <w:r>
        <w:rPr>
          <w:color w:val="000000"/>
        </w:rPr>
        <w:t>numeričke</w:t>
      </w:r>
      <w:r w:rsidR="00C53094">
        <w:rPr>
          <w:color w:val="000000"/>
        </w:rPr>
        <w:t xml:space="preserve"> </w:t>
      </w:r>
      <w:r>
        <w:rPr>
          <w:color w:val="000000"/>
        </w:rPr>
        <w:t>oznake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detalјan</w:t>
      </w:r>
      <w:r w:rsidR="00C53094">
        <w:rPr>
          <w:color w:val="000000"/>
        </w:rPr>
        <w:t xml:space="preserve"> </w:t>
      </w:r>
      <w:r>
        <w:rPr>
          <w:color w:val="000000"/>
        </w:rPr>
        <w:t>opis</w:t>
      </w:r>
      <w:r w:rsidR="00C53094">
        <w:rPr>
          <w:color w:val="000000"/>
        </w:rPr>
        <w:t xml:space="preserve"> </w:t>
      </w:r>
      <w:r>
        <w:rPr>
          <w:color w:val="000000"/>
        </w:rPr>
        <w:t>tragova</w:t>
      </w:r>
      <w:r w:rsidR="00C53094">
        <w:rPr>
          <w:color w:val="000000"/>
        </w:rPr>
        <w:t xml:space="preserve">, </w:t>
      </w:r>
      <w:r>
        <w:rPr>
          <w:color w:val="000000"/>
        </w:rPr>
        <w:t>mesto</w:t>
      </w:r>
      <w:r w:rsidR="00C53094">
        <w:rPr>
          <w:color w:val="000000"/>
        </w:rPr>
        <w:t xml:space="preserve"> </w:t>
      </w:r>
      <w:r>
        <w:rPr>
          <w:color w:val="000000"/>
        </w:rPr>
        <w:t>pronalaska</w:t>
      </w:r>
      <w:r w:rsidR="00C53094">
        <w:rPr>
          <w:color w:val="000000"/>
        </w:rPr>
        <w:t xml:space="preserve">, </w:t>
      </w:r>
      <w:r>
        <w:rPr>
          <w:color w:val="000000"/>
        </w:rPr>
        <w:t>zatečeno</w:t>
      </w:r>
      <w:r w:rsidR="00C53094">
        <w:rPr>
          <w:color w:val="000000"/>
        </w:rPr>
        <w:t xml:space="preserve"> </w:t>
      </w:r>
      <w:r>
        <w:rPr>
          <w:color w:val="000000"/>
        </w:rPr>
        <w:t>stanje</w:t>
      </w:r>
      <w:r w:rsidR="00C53094">
        <w:rPr>
          <w:color w:val="000000"/>
        </w:rPr>
        <w:t xml:space="preserve">,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metode</w:t>
      </w:r>
      <w:r w:rsidR="00C53094">
        <w:rPr>
          <w:color w:val="000000"/>
        </w:rPr>
        <w:t xml:space="preserve"> </w:t>
      </w:r>
      <w:r>
        <w:rPr>
          <w:color w:val="000000"/>
        </w:rPr>
        <w:t>obrade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fiksiranja</w:t>
      </w:r>
      <w:r w:rsidR="00C53094">
        <w:rPr>
          <w:color w:val="000000"/>
        </w:rPr>
        <w:t xml:space="preserve">, </w:t>
      </w:r>
      <w:r>
        <w:rPr>
          <w:color w:val="000000"/>
        </w:rPr>
        <w:t>dodatne</w:t>
      </w:r>
      <w:r w:rsidR="00C53094">
        <w:rPr>
          <w:color w:val="000000"/>
        </w:rPr>
        <w:t xml:space="preserve"> </w:t>
      </w:r>
      <w:r>
        <w:rPr>
          <w:color w:val="000000"/>
        </w:rPr>
        <w:t>napomene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značaja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naknadna</w:t>
      </w:r>
      <w:r w:rsidR="00C53094">
        <w:rPr>
          <w:color w:val="000000"/>
        </w:rPr>
        <w:t xml:space="preserve"> </w:t>
      </w:r>
      <w:r>
        <w:rPr>
          <w:color w:val="000000"/>
        </w:rPr>
        <w:t>ispitivanja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analize</w:t>
      </w:r>
      <w:r w:rsidR="00C53094">
        <w:rPr>
          <w:color w:val="000000"/>
        </w:rPr>
        <w:t xml:space="preserve">, </w:t>
      </w:r>
      <w:r>
        <w:rPr>
          <w:color w:val="000000"/>
        </w:rPr>
        <w:t>eventualne</w:t>
      </w:r>
      <w:r w:rsidR="00C53094">
        <w:rPr>
          <w:color w:val="000000"/>
        </w:rPr>
        <w:t xml:space="preserve"> </w:t>
      </w:r>
      <w:r>
        <w:rPr>
          <w:color w:val="000000"/>
        </w:rPr>
        <w:t>dodatne</w:t>
      </w:r>
      <w:r w:rsidR="00C53094">
        <w:rPr>
          <w:color w:val="000000"/>
        </w:rPr>
        <w:t xml:space="preserve"> </w:t>
      </w:r>
      <w:r>
        <w:rPr>
          <w:color w:val="000000"/>
        </w:rPr>
        <w:t>napomene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delovima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tragovima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nisu</w:t>
      </w:r>
      <w:r w:rsidR="00C53094">
        <w:rPr>
          <w:color w:val="000000"/>
        </w:rPr>
        <w:t xml:space="preserve"> </w:t>
      </w:r>
      <w:r>
        <w:rPr>
          <w:color w:val="000000"/>
        </w:rPr>
        <w:t>obrađeni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razlozi</w:t>
      </w:r>
      <w:r w:rsidR="00C53094">
        <w:rPr>
          <w:color w:val="000000"/>
        </w:rPr>
        <w:t xml:space="preserve"> </w:t>
      </w:r>
      <w:r>
        <w:rPr>
          <w:color w:val="000000"/>
        </w:rPr>
        <w:t>takvog</w:t>
      </w:r>
      <w:r w:rsidR="00C53094">
        <w:rPr>
          <w:color w:val="000000"/>
        </w:rPr>
        <w:t xml:space="preserve"> </w:t>
      </w:r>
      <w:r>
        <w:rPr>
          <w:color w:val="000000"/>
        </w:rPr>
        <w:t>postupanja</w:t>
      </w:r>
      <w:r w:rsidR="00C53094">
        <w:rPr>
          <w:color w:val="000000"/>
        </w:rPr>
        <w:t xml:space="preserve">, </w:t>
      </w:r>
      <w:r>
        <w:rPr>
          <w:color w:val="000000"/>
        </w:rPr>
        <w:t>naznake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detalјima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tragove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prosleđeni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dalјu</w:t>
      </w:r>
      <w:r w:rsidR="00C53094">
        <w:rPr>
          <w:color w:val="000000"/>
        </w:rPr>
        <w:t xml:space="preserve"> </w:t>
      </w:r>
      <w:r>
        <w:rPr>
          <w:color w:val="000000"/>
        </w:rPr>
        <w:t>nadležnost</w:t>
      </w:r>
      <w:r w:rsidR="00C53094">
        <w:rPr>
          <w:color w:val="000000"/>
        </w:rPr>
        <w:t xml:space="preserve"> − </w:t>
      </w:r>
      <w:r>
        <w:rPr>
          <w:color w:val="000000"/>
        </w:rPr>
        <w:t>primena</w:t>
      </w:r>
      <w:r w:rsidR="00C53094">
        <w:rPr>
          <w:color w:val="000000"/>
        </w:rPr>
        <w:t xml:space="preserve"> </w:t>
      </w:r>
      <w:r>
        <w:rPr>
          <w:color w:val="000000"/>
        </w:rPr>
        <w:t>lanca</w:t>
      </w:r>
      <w:r w:rsidR="00C53094">
        <w:rPr>
          <w:color w:val="000000"/>
        </w:rPr>
        <w:t xml:space="preserve"> </w:t>
      </w:r>
      <w:r>
        <w:rPr>
          <w:color w:val="000000"/>
        </w:rPr>
        <w:t>praćenja</w:t>
      </w:r>
      <w:r w:rsidR="00C53094">
        <w:rPr>
          <w:color w:val="000000"/>
        </w:rPr>
        <w:t xml:space="preserve"> </w:t>
      </w:r>
      <w:r>
        <w:rPr>
          <w:color w:val="000000"/>
        </w:rPr>
        <w:t>dokaza</w:t>
      </w:r>
      <w:r w:rsidR="00C53094">
        <w:rPr>
          <w:color w:val="000000"/>
        </w:rPr>
        <w:t xml:space="preserve">, </w:t>
      </w:r>
      <w:r>
        <w:rPr>
          <w:color w:val="000000"/>
        </w:rPr>
        <w:t>ime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potpis</w:t>
      </w:r>
      <w:r w:rsidR="00C53094">
        <w:rPr>
          <w:color w:val="000000"/>
        </w:rPr>
        <w:t xml:space="preserve"> </w:t>
      </w:r>
      <w:r>
        <w:rPr>
          <w:color w:val="000000"/>
        </w:rPr>
        <w:t>forenzičara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vršili</w:t>
      </w:r>
      <w:r w:rsidR="00C53094">
        <w:rPr>
          <w:color w:val="000000"/>
        </w:rPr>
        <w:t xml:space="preserve"> </w:t>
      </w:r>
      <w:r>
        <w:rPr>
          <w:color w:val="000000"/>
        </w:rPr>
        <w:t>obradu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Rekonstrukcija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događaja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69.</w:t>
      </w:r>
    </w:p>
    <w:p w:rsidR="00D86F14" w:rsidRDefault="00C6615A">
      <w:pPr>
        <w:spacing w:after="150"/>
      </w:pPr>
      <w:r>
        <w:rPr>
          <w:color w:val="000000"/>
        </w:rPr>
        <w:t>Rekonstrukcija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smislu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, </w:t>
      </w:r>
      <w:r>
        <w:rPr>
          <w:color w:val="000000"/>
        </w:rPr>
        <w:t>podrazumeva</w:t>
      </w:r>
      <w:r w:rsidR="00C53094">
        <w:rPr>
          <w:color w:val="000000"/>
        </w:rPr>
        <w:t xml:space="preserve"> </w:t>
      </w:r>
      <w:r>
        <w:rPr>
          <w:color w:val="000000"/>
        </w:rPr>
        <w:t>ponavlјanje</w:t>
      </w:r>
      <w:r w:rsidR="00C53094">
        <w:rPr>
          <w:color w:val="000000"/>
        </w:rPr>
        <w:t xml:space="preserve"> </w:t>
      </w:r>
      <w:r>
        <w:rPr>
          <w:color w:val="000000"/>
        </w:rPr>
        <w:t>radnje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situacije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istim</w:t>
      </w:r>
      <w:r w:rsidR="00C53094">
        <w:rPr>
          <w:color w:val="000000"/>
        </w:rPr>
        <w:t xml:space="preserve"> </w:t>
      </w:r>
      <w:r>
        <w:rPr>
          <w:color w:val="000000"/>
        </w:rPr>
        <w:t>uslovima</w:t>
      </w:r>
      <w:r w:rsidR="00C53094">
        <w:rPr>
          <w:color w:val="000000"/>
        </w:rPr>
        <w:t xml:space="preserve"> </w:t>
      </w: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izvedenim</w:t>
      </w:r>
      <w:r w:rsidR="00C53094">
        <w:rPr>
          <w:color w:val="000000"/>
        </w:rPr>
        <w:t xml:space="preserve"> </w:t>
      </w:r>
      <w:r>
        <w:rPr>
          <w:color w:val="000000"/>
        </w:rPr>
        <w:t>dokazima</w:t>
      </w:r>
      <w:r w:rsidR="00C53094">
        <w:rPr>
          <w:color w:val="000000"/>
        </w:rPr>
        <w:t xml:space="preserve"> </w:t>
      </w:r>
      <w:r>
        <w:rPr>
          <w:color w:val="000000"/>
        </w:rPr>
        <w:t>neki</w:t>
      </w:r>
      <w:r w:rsidR="00C53094">
        <w:rPr>
          <w:color w:val="000000"/>
        </w:rPr>
        <w:t xml:space="preserve"> </w:t>
      </w:r>
      <w:r>
        <w:rPr>
          <w:color w:val="000000"/>
        </w:rPr>
        <w:t>događaj</w:t>
      </w:r>
      <w:r w:rsidR="00C53094">
        <w:rPr>
          <w:color w:val="000000"/>
        </w:rPr>
        <w:t xml:space="preserve"> </w:t>
      </w:r>
      <w:r>
        <w:rPr>
          <w:color w:val="000000"/>
        </w:rPr>
        <w:t>odigrao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Organ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,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osnovu</w:t>
      </w:r>
      <w:r w:rsidR="00C53094">
        <w:rPr>
          <w:color w:val="000000"/>
        </w:rPr>
        <w:t xml:space="preserve"> </w:t>
      </w:r>
      <w:r>
        <w:rPr>
          <w:color w:val="000000"/>
        </w:rPr>
        <w:t>zakona</w:t>
      </w:r>
      <w:r w:rsidR="00C53094">
        <w:rPr>
          <w:color w:val="000000"/>
        </w:rPr>
        <w:t xml:space="preserve">, </w:t>
      </w:r>
      <w:r>
        <w:rPr>
          <w:color w:val="000000"/>
        </w:rPr>
        <w:t>odredio</w:t>
      </w:r>
      <w:r w:rsidR="00C53094">
        <w:rPr>
          <w:color w:val="000000"/>
        </w:rPr>
        <w:t xml:space="preserve"> </w:t>
      </w:r>
      <w:r>
        <w:rPr>
          <w:color w:val="000000"/>
        </w:rPr>
        <w:t>rekonstrukciju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pozvati</w:t>
      </w:r>
      <w:r w:rsidR="00C53094">
        <w:rPr>
          <w:color w:val="000000"/>
        </w:rPr>
        <w:t xml:space="preserve"> </w:t>
      </w:r>
      <w:r>
        <w:rPr>
          <w:color w:val="000000"/>
        </w:rPr>
        <w:t>stručna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veštake</w:t>
      </w:r>
      <w:r w:rsidR="00C53094">
        <w:rPr>
          <w:color w:val="000000"/>
        </w:rPr>
        <w:t xml:space="preserve"> </w:t>
      </w:r>
      <w:r>
        <w:rPr>
          <w:color w:val="000000"/>
        </w:rPr>
        <w:t>određene</w:t>
      </w:r>
      <w:r w:rsidR="00C53094">
        <w:rPr>
          <w:color w:val="000000"/>
        </w:rPr>
        <w:t xml:space="preserve"> </w:t>
      </w:r>
      <w:r>
        <w:rPr>
          <w:color w:val="000000"/>
        </w:rPr>
        <w:t>struke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druge</w:t>
      </w:r>
      <w:r w:rsidR="00C53094">
        <w:rPr>
          <w:color w:val="000000"/>
        </w:rPr>
        <w:t xml:space="preserve"> </w:t>
      </w:r>
      <w:r>
        <w:rPr>
          <w:color w:val="000000"/>
        </w:rPr>
        <w:t>policijske</w:t>
      </w:r>
      <w:r w:rsidR="00C53094">
        <w:rPr>
          <w:color w:val="000000"/>
        </w:rPr>
        <w:t xml:space="preserve"> </w:t>
      </w:r>
      <w:r>
        <w:rPr>
          <w:color w:val="000000"/>
        </w:rPr>
        <w:t>službenike</w:t>
      </w:r>
      <w:r w:rsidR="00C53094">
        <w:rPr>
          <w:color w:val="000000"/>
        </w:rPr>
        <w:t xml:space="preserve">,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učestvuju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vršenju</w:t>
      </w:r>
      <w:r w:rsidR="00C53094">
        <w:rPr>
          <w:color w:val="000000"/>
        </w:rPr>
        <w:t xml:space="preserve"> </w:t>
      </w:r>
      <w:r>
        <w:rPr>
          <w:color w:val="000000"/>
        </w:rPr>
        <w:t>ove</w:t>
      </w:r>
      <w:r w:rsidR="00C53094">
        <w:rPr>
          <w:color w:val="000000"/>
        </w:rPr>
        <w:t xml:space="preserve"> </w:t>
      </w:r>
      <w:r>
        <w:rPr>
          <w:color w:val="000000"/>
        </w:rPr>
        <w:t>radnje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pozvani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učestvuju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rekonstrukciji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pojedinačno</w:t>
      </w:r>
      <w:r w:rsidR="00C53094">
        <w:rPr>
          <w:color w:val="000000"/>
        </w:rPr>
        <w:t xml:space="preserve"> </w:t>
      </w:r>
      <w:r>
        <w:rPr>
          <w:color w:val="000000"/>
        </w:rPr>
        <w:t>određeni</w:t>
      </w:r>
      <w:r w:rsidR="00C53094">
        <w:rPr>
          <w:color w:val="000000"/>
        </w:rPr>
        <w:t xml:space="preserve"> </w:t>
      </w:r>
      <w:r>
        <w:rPr>
          <w:color w:val="000000"/>
        </w:rPr>
        <w:t>aktom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naredbom</w:t>
      </w:r>
      <w:r w:rsidR="00C53094">
        <w:rPr>
          <w:color w:val="000000"/>
        </w:rPr>
        <w:t xml:space="preserve"> </w:t>
      </w:r>
      <w:r>
        <w:rPr>
          <w:color w:val="000000"/>
        </w:rPr>
        <w:t>rukovodioca</w:t>
      </w:r>
      <w:r w:rsidR="00C53094">
        <w:rPr>
          <w:color w:val="000000"/>
        </w:rPr>
        <w:t xml:space="preserve"> </w:t>
      </w:r>
      <w:r>
        <w:rPr>
          <w:color w:val="000000"/>
        </w:rPr>
        <w:t>nadležne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Ministarstva</w:t>
      </w:r>
      <w:r w:rsidR="00C53094">
        <w:rPr>
          <w:color w:val="000000"/>
        </w:rPr>
        <w:t xml:space="preserve">, </w:t>
      </w:r>
      <w:r>
        <w:rPr>
          <w:color w:val="000000"/>
        </w:rPr>
        <w:t>dužni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ovoj</w:t>
      </w:r>
      <w:r w:rsidR="00C53094">
        <w:rPr>
          <w:color w:val="000000"/>
        </w:rPr>
        <w:t xml:space="preserve"> </w:t>
      </w:r>
      <w:r>
        <w:rPr>
          <w:color w:val="000000"/>
        </w:rPr>
        <w:t>radnji</w:t>
      </w:r>
      <w:r w:rsidR="00C53094">
        <w:rPr>
          <w:color w:val="000000"/>
        </w:rPr>
        <w:t xml:space="preserve"> </w:t>
      </w:r>
      <w:r>
        <w:rPr>
          <w:color w:val="000000"/>
        </w:rPr>
        <w:t>dokazivanja</w:t>
      </w:r>
      <w:r w:rsidR="00C53094">
        <w:rPr>
          <w:color w:val="000000"/>
        </w:rPr>
        <w:t xml:space="preserve"> </w:t>
      </w:r>
      <w:r>
        <w:rPr>
          <w:color w:val="000000"/>
        </w:rPr>
        <w:t>učestvuju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pruže</w:t>
      </w:r>
      <w:r w:rsidR="00C53094">
        <w:rPr>
          <w:color w:val="000000"/>
        </w:rPr>
        <w:t xml:space="preserve"> </w:t>
      </w:r>
      <w:r>
        <w:rPr>
          <w:color w:val="000000"/>
        </w:rPr>
        <w:t>svu</w:t>
      </w:r>
      <w:r w:rsidR="00C53094">
        <w:rPr>
          <w:color w:val="000000"/>
        </w:rPr>
        <w:t xml:space="preserve"> </w:t>
      </w:r>
      <w:r>
        <w:rPr>
          <w:color w:val="000000"/>
        </w:rPr>
        <w:t>neophodnu</w:t>
      </w:r>
      <w:r w:rsidR="00C53094">
        <w:rPr>
          <w:color w:val="000000"/>
        </w:rPr>
        <w:t xml:space="preserve"> </w:t>
      </w:r>
      <w:r>
        <w:rPr>
          <w:color w:val="000000"/>
        </w:rPr>
        <w:t>stručnu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drugu</w:t>
      </w:r>
      <w:r w:rsidR="00C53094">
        <w:rPr>
          <w:color w:val="000000"/>
        </w:rPr>
        <w:t xml:space="preserve"> </w:t>
      </w:r>
      <w:r>
        <w:rPr>
          <w:color w:val="000000"/>
        </w:rPr>
        <w:t>pomoć</w:t>
      </w:r>
      <w:r w:rsidR="00C53094">
        <w:rPr>
          <w:color w:val="000000"/>
        </w:rPr>
        <w:t xml:space="preserve"> </w:t>
      </w:r>
      <w:r>
        <w:rPr>
          <w:color w:val="000000"/>
        </w:rPr>
        <w:t>organu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,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njegovom</w:t>
      </w:r>
      <w:r w:rsidR="00C53094">
        <w:rPr>
          <w:color w:val="000000"/>
        </w:rPr>
        <w:t xml:space="preserve"> </w:t>
      </w:r>
      <w:r>
        <w:rPr>
          <w:color w:val="000000"/>
        </w:rPr>
        <w:t>opštem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pojedinačnim</w:t>
      </w:r>
      <w:r w:rsidR="00C53094">
        <w:rPr>
          <w:color w:val="000000"/>
        </w:rPr>
        <w:t xml:space="preserve"> </w:t>
      </w:r>
      <w:r>
        <w:rPr>
          <w:color w:val="000000"/>
        </w:rPr>
        <w:t>zahtevima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samom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odmah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naknadno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zavisnosti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složenosti</w:t>
      </w:r>
      <w:r w:rsidR="00C53094">
        <w:rPr>
          <w:color w:val="000000"/>
        </w:rPr>
        <w:t xml:space="preserve"> </w:t>
      </w:r>
      <w:r>
        <w:rPr>
          <w:color w:val="000000"/>
        </w:rPr>
        <w:t>samog</w:t>
      </w:r>
      <w:r w:rsidR="00C53094">
        <w:rPr>
          <w:color w:val="000000"/>
        </w:rPr>
        <w:t xml:space="preserve"> </w:t>
      </w:r>
      <w:r>
        <w:rPr>
          <w:color w:val="000000"/>
        </w:rPr>
        <w:t>zahteva</w:t>
      </w:r>
      <w:r w:rsidR="00C53094">
        <w:rPr>
          <w:color w:val="000000"/>
        </w:rPr>
        <w:t xml:space="preserve">, </w:t>
      </w:r>
      <w:r>
        <w:rPr>
          <w:color w:val="000000"/>
        </w:rPr>
        <w:t>sačine</w:t>
      </w:r>
      <w:r w:rsidR="00C53094">
        <w:rPr>
          <w:color w:val="000000"/>
        </w:rPr>
        <w:t xml:space="preserve"> </w:t>
      </w:r>
      <w:r>
        <w:rPr>
          <w:color w:val="000000"/>
        </w:rPr>
        <w:t>traženu</w:t>
      </w:r>
      <w:r w:rsidR="00C53094">
        <w:rPr>
          <w:color w:val="000000"/>
        </w:rPr>
        <w:t xml:space="preserve"> </w:t>
      </w:r>
      <w:r>
        <w:rPr>
          <w:color w:val="000000"/>
        </w:rPr>
        <w:t>dokumentaciju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predaju</w:t>
      </w:r>
      <w:r w:rsidR="00C53094">
        <w:rPr>
          <w:color w:val="000000"/>
        </w:rPr>
        <w:t xml:space="preserve"> </w:t>
      </w:r>
      <w:r>
        <w:rPr>
          <w:color w:val="000000"/>
        </w:rPr>
        <w:t>organu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Upotreba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tuđeg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saobraćajnog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veze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70.</w:t>
      </w:r>
    </w:p>
    <w:p w:rsidR="00D86F14" w:rsidRDefault="00C6615A">
      <w:pPr>
        <w:spacing w:after="150"/>
      </w:pP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tuđeg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saobraćajnog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veze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predstaviti</w:t>
      </w:r>
      <w:r w:rsidR="00C53094">
        <w:rPr>
          <w:color w:val="000000"/>
        </w:rPr>
        <w:t xml:space="preserve"> </w:t>
      </w:r>
      <w:r>
        <w:rPr>
          <w:color w:val="000000"/>
        </w:rPr>
        <w:t>pokazivanjem</w:t>
      </w:r>
      <w:r w:rsidR="00C53094">
        <w:rPr>
          <w:color w:val="000000"/>
        </w:rPr>
        <w:t xml:space="preserve"> </w:t>
      </w:r>
      <w:r>
        <w:rPr>
          <w:color w:val="000000"/>
        </w:rPr>
        <w:t>službene</w:t>
      </w:r>
      <w:r w:rsidR="00C53094">
        <w:rPr>
          <w:color w:val="000000"/>
        </w:rPr>
        <w:t xml:space="preserve"> </w:t>
      </w:r>
      <w:r>
        <w:rPr>
          <w:color w:val="000000"/>
        </w:rPr>
        <w:t>značke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službene</w:t>
      </w:r>
      <w:r w:rsidR="00C53094">
        <w:rPr>
          <w:color w:val="000000"/>
        </w:rPr>
        <w:t xml:space="preserve"> </w:t>
      </w:r>
      <w:r>
        <w:rPr>
          <w:color w:val="000000"/>
        </w:rPr>
        <w:t>legitimacije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zatim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upoznati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razlozima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njegovog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saobraćajnog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veze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Izuzetno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neće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tuđe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veze</w:t>
      </w:r>
      <w:r w:rsidR="00C53094">
        <w:rPr>
          <w:color w:val="000000"/>
        </w:rPr>
        <w:t xml:space="preserve"> </w:t>
      </w:r>
      <w:r>
        <w:rPr>
          <w:color w:val="000000"/>
        </w:rPr>
        <w:t>službe</w:t>
      </w:r>
      <w:r w:rsidR="00C53094">
        <w:rPr>
          <w:color w:val="000000"/>
        </w:rPr>
        <w:t xml:space="preserve"> </w:t>
      </w:r>
      <w:r>
        <w:rPr>
          <w:color w:val="000000"/>
        </w:rPr>
        <w:t>hitne</w:t>
      </w:r>
      <w:r w:rsidR="00C53094">
        <w:rPr>
          <w:color w:val="000000"/>
        </w:rPr>
        <w:t xml:space="preserve"> </w:t>
      </w:r>
      <w:r>
        <w:rPr>
          <w:color w:val="000000"/>
        </w:rPr>
        <w:t>pomoći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druge</w:t>
      </w:r>
      <w:r w:rsidR="00C53094">
        <w:rPr>
          <w:color w:val="000000"/>
        </w:rPr>
        <w:t xml:space="preserve"> </w:t>
      </w:r>
      <w:r>
        <w:rPr>
          <w:color w:val="000000"/>
        </w:rPr>
        <w:t>službe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intervenciji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tuđeg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saobraćajnog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veze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postupati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dužnom</w:t>
      </w:r>
      <w:r w:rsidR="00C53094">
        <w:rPr>
          <w:color w:val="000000"/>
        </w:rPr>
        <w:t xml:space="preserve"> </w:t>
      </w:r>
      <w:r>
        <w:rPr>
          <w:color w:val="000000"/>
        </w:rPr>
        <w:t>pažnjom</w:t>
      </w:r>
      <w:r w:rsidR="00C53094">
        <w:rPr>
          <w:color w:val="000000"/>
        </w:rPr>
        <w:t xml:space="preserve"> </w:t>
      </w:r>
      <w:r>
        <w:rPr>
          <w:color w:val="000000"/>
        </w:rPr>
        <w:t>dobrog</w:t>
      </w:r>
      <w:r w:rsidR="00C53094">
        <w:rPr>
          <w:color w:val="000000"/>
        </w:rPr>
        <w:t xml:space="preserve"> </w:t>
      </w:r>
      <w:r>
        <w:rPr>
          <w:color w:val="000000"/>
        </w:rPr>
        <w:t>domaćina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 </w:t>
      </w:r>
      <w:r>
        <w:rPr>
          <w:color w:val="000000"/>
        </w:rPr>
        <w:t>tuđeg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saobraćajnog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veze</w:t>
      </w:r>
      <w:r w:rsidR="00C53094">
        <w:rPr>
          <w:color w:val="000000"/>
        </w:rPr>
        <w:t xml:space="preserve">,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zahtev</w:t>
      </w:r>
      <w:r w:rsidR="00C53094">
        <w:rPr>
          <w:color w:val="000000"/>
        </w:rPr>
        <w:t xml:space="preserve"> </w:t>
      </w:r>
      <w:r>
        <w:rPr>
          <w:color w:val="000000"/>
        </w:rPr>
        <w:t>vlasnika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izdaće</w:t>
      </w:r>
      <w:r w:rsidR="00C53094">
        <w:rPr>
          <w:color w:val="000000"/>
        </w:rPr>
        <w:t xml:space="preserve"> </w:t>
      </w:r>
      <w:r>
        <w:rPr>
          <w:color w:val="000000"/>
        </w:rPr>
        <w:t>potvrdu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kojoj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naznačiti</w:t>
      </w:r>
      <w:r w:rsidR="00C53094">
        <w:rPr>
          <w:color w:val="000000"/>
        </w:rPr>
        <w:t xml:space="preserve"> </w:t>
      </w:r>
      <w:r>
        <w:rPr>
          <w:color w:val="000000"/>
        </w:rPr>
        <w:t>identifikacione</w:t>
      </w:r>
      <w:r w:rsidR="00C53094">
        <w:rPr>
          <w:color w:val="000000"/>
        </w:rPr>
        <w:t xml:space="preserve">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upotreblјenom</w:t>
      </w:r>
      <w:r w:rsidR="00C53094">
        <w:rPr>
          <w:color w:val="000000"/>
        </w:rPr>
        <w:t xml:space="preserve"> </w:t>
      </w:r>
      <w:r>
        <w:rPr>
          <w:color w:val="000000"/>
        </w:rPr>
        <w:t>sredstvu</w:t>
      </w:r>
      <w:r w:rsidR="00C53094">
        <w:rPr>
          <w:color w:val="000000"/>
        </w:rPr>
        <w:t xml:space="preserve">,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vremenu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, </w:t>
      </w:r>
      <w:r>
        <w:rPr>
          <w:color w:val="000000"/>
        </w:rPr>
        <w:t>pređen</w:t>
      </w:r>
      <w:r w:rsidR="00C53094">
        <w:rPr>
          <w:color w:val="000000"/>
        </w:rPr>
        <w:t xml:space="preserve"> </w:t>
      </w:r>
      <w:r>
        <w:rPr>
          <w:color w:val="000000"/>
        </w:rPr>
        <w:t>broj</w:t>
      </w:r>
      <w:r w:rsidR="00C53094">
        <w:rPr>
          <w:color w:val="000000"/>
        </w:rPr>
        <w:t xml:space="preserve"> </w:t>
      </w:r>
      <w:r>
        <w:rPr>
          <w:color w:val="000000"/>
        </w:rPr>
        <w:t>kilometara</w:t>
      </w:r>
      <w:r w:rsidR="00C53094">
        <w:rPr>
          <w:color w:val="000000"/>
        </w:rPr>
        <w:t xml:space="preserve">, </w:t>
      </w:r>
      <w:r>
        <w:rPr>
          <w:color w:val="000000"/>
        </w:rPr>
        <w:t>vreme</w:t>
      </w:r>
      <w:r w:rsidR="00C53094">
        <w:rPr>
          <w:color w:val="000000"/>
        </w:rPr>
        <w:t xml:space="preserve"> </w:t>
      </w:r>
      <w:r>
        <w:rPr>
          <w:color w:val="000000"/>
        </w:rPr>
        <w:t>korišćenja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eventualno</w:t>
      </w:r>
      <w:r w:rsidR="00C53094">
        <w:rPr>
          <w:color w:val="000000"/>
        </w:rPr>
        <w:t xml:space="preserve"> </w:t>
      </w:r>
      <w:r>
        <w:rPr>
          <w:color w:val="000000"/>
        </w:rPr>
        <w:t>nastala</w:t>
      </w:r>
      <w:r w:rsidR="00C53094">
        <w:rPr>
          <w:color w:val="000000"/>
        </w:rPr>
        <w:t xml:space="preserve"> </w:t>
      </w:r>
      <w:r>
        <w:rPr>
          <w:color w:val="000000"/>
        </w:rPr>
        <w:t>oštećenja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toku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Utvrđivanje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prisustva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alkohola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>/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psihoaktivnih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supstanci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71.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utvrđivanje</w:t>
      </w:r>
      <w:r w:rsidR="00C53094">
        <w:rPr>
          <w:color w:val="000000"/>
        </w:rPr>
        <w:t xml:space="preserve"> </w:t>
      </w:r>
      <w:r>
        <w:rPr>
          <w:color w:val="000000"/>
        </w:rPr>
        <w:t>prisustva</w:t>
      </w:r>
      <w:r w:rsidR="00C53094">
        <w:rPr>
          <w:color w:val="000000"/>
        </w:rPr>
        <w:t xml:space="preserve"> </w:t>
      </w:r>
      <w:r>
        <w:rPr>
          <w:color w:val="000000"/>
        </w:rPr>
        <w:t>alkohola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>/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psihoaktivnih</w:t>
      </w:r>
      <w:r w:rsidR="00C53094">
        <w:rPr>
          <w:color w:val="000000"/>
        </w:rPr>
        <w:t xml:space="preserve"> </w:t>
      </w:r>
      <w:r>
        <w:rPr>
          <w:color w:val="000000"/>
        </w:rPr>
        <w:t>supstanci</w:t>
      </w:r>
      <w:r w:rsidR="00C53094">
        <w:rPr>
          <w:color w:val="000000"/>
        </w:rPr>
        <w:t xml:space="preserve"> </w:t>
      </w:r>
      <w:r>
        <w:rPr>
          <w:color w:val="000000"/>
        </w:rPr>
        <w:t>kod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tehničkim</w:t>
      </w:r>
      <w:r w:rsidR="00C53094">
        <w:rPr>
          <w:color w:val="000000"/>
        </w:rPr>
        <w:t xml:space="preserve"> </w:t>
      </w:r>
      <w:r>
        <w:rPr>
          <w:color w:val="000000"/>
        </w:rPr>
        <w:t>pravilima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ovu</w:t>
      </w:r>
      <w:r w:rsidR="00C53094">
        <w:rPr>
          <w:color w:val="000000"/>
        </w:rPr>
        <w:t xml:space="preserve"> </w:t>
      </w:r>
      <w:r>
        <w:rPr>
          <w:color w:val="000000"/>
        </w:rPr>
        <w:t>svrhu</w:t>
      </w:r>
      <w:r w:rsidR="00C53094">
        <w:rPr>
          <w:color w:val="000000"/>
        </w:rPr>
        <w:t xml:space="preserve"> </w:t>
      </w:r>
      <w:r>
        <w:rPr>
          <w:color w:val="000000"/>
        </w:rPr>
        <w:t>koriste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upoznati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razlozima</w:t>
      </w:r>
      <w:r w:rsidR="00C53094">
        <w:rPr>
          <w:color w:val="000000"/>
        </w:rPr>
        <w:t xml:space="preserve"> </w:t>
      </w:r>
      <w:r>
        <w:rPr>
          <w:color w:val="000000"/>
        </w:rPr>
        <w:t>primene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Ukoliko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osporava</w:t>
      </w:r>
      <w:r w:rsidR="00C53094">
        <w:rPr>
          <w:color w:val="000000"/>
        </w:rPr>
        <w:t xml:space="preserve"> </w:t>
      </w:r>
      <w:r>
        <w:rPr>
          <w:color w:val="000000"/>
        </w:rPr>
        <w:t>dobijene</w:t>
      </w:r>
      <w:r w:rsidR="00C53094">
        <w:rPr>
          <w:color w:val="000000"/>
        </w:rPr>
        <w:t xml:space="preserve"> </w:t>
      </w:r>
      <w:r>
        <w:rPr>
          <w:color w:val="000000"/>
        </w:rPr>
        <w:t>rezultate</w:t>
      </w:r>
      <w:r w:rsidR="00C53094">
        <w:rPr>
          <w:color w:val="000000"/>
        </w:rPr>
        <w:t xml:space="preserve">,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utvrđivanje</w:t>
      </w:r>
      <w:r w:rsidR="00C53094">
        <w:rPr>
          <w:color w:val="000000"/>
        </w:rPr>
        <w:t xml:space="preserve"> </w:t>
      </w:r>
      <w:r>
        <w:rPr>
          <w:color w:val="000000"/>
        </w:rPr>
        <w:t>prisustva</w:t>
      </w:r>
      <w:r w:rsidR="00C53094">
        <w:rPr>
          <w:color w:val="000000"/>
        </w:rPr>
        <w:t xml:space="preserve"> </w:t>
      </w:r>
      <w:r>
        <w:rPr>
          <w:color w:val="000000"/>
        </w:rPr>
        <w:t>alkohola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>/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psihoaktivnih</w:t>
      </w:r>
      <w:r w:rsidR="00C53094">
        <w:rPr>
          <w:color w:val="000000"/>
        </w:rPr>
        <w:t xml:space="preserve"> </w:t>
      </w:r>
      <w:r>
        <w:rPr>
          <w:color w:val="000000"/>
        </w:rPr>
        <w:t>supstanci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moguće</w:t>
      </w:r>
      <w:r w:rsidR="00C53094">
        <w:rPr>
          <w:color w:val="000000"/>
        </w:rPr>
        <w:t xml:space="preserve"> </w:t>
      </w:r>
      <w:r>
        <w:rPr>
          <w:color w:val="000000"/>
        </w:rPr>
        <w:t>izvršiti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takav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, </w:t>
      </w:r>
      <w:r>
        <w:rPr>
          <w:color w:val="000000"/>
        </w:rPr>
        <w:t>analizu</w:t>
      </w:r>
      <w:r w:rsidR="00C53094">
        <w:rPr>
          <w:color w:val="000000"/>
        </w:rPr>
        <w:t xml:space="preserve"> </w:t>
      </w:r>
      <w:r>
        <w:rPr>
          <w:color w:val="000000"/>
        </w:rPr>
        <w:t>krvi</w:t>
      </w:r>
      <w:r w:rsidR="00C53094">
        <w:rPr>
          <w:color w:val="000000"/>
        </w:rPr>
        <w:t xml:space="preserve">, </w:t>
      </w:r>
      <w:r>
        <w:rPr>
          <w:color w:val="000000"/>
        </w:rPr>
        <w:t>urina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>/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telesnih</w:t>
      </w:r>
      <w:r w:rsidR="00C53094">
        <w:rPr>
          <w:color w:val="000000"/>
        </w:rPr>
        <w:t xml:space="preserve"> </w:t>
      </w:r>
      <w:r>
        <w:rPr>
          <w:color w:val="000000"/>
        </w:rPr>
        <w:t>materija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cilјu</w:t>
      </w:r>
      <w:r w:rsidR="00C53094">
        <w:rPr>
          <w:color w:val="000000"/>
        </w:rPr>
        <w:t xml:space="preserve"> </w:t>
      </w:r>
      <w:r>
        <w:rPr>
          <w:color w:val="000000"/>
        </w:rPr>
        <w:t>utvrđivanja</w:t>
      </w:r>
      <w:r w:rsidR="00C53094">
        <w:rPr>
          <w:color w:val="000000"/>
        </w:rPr>
        <w:t xml:space="preserve"> </w:t>
      </w:r>
      <w:r>
        <w:rPr>
          <w:color w:val="000000"/>
        </w:rPr>
        <w:t>sadržaja</w:t>
      </w:r>
      <w:r w:rsidR="00C53094">
        <w:rPr>
          <w:color w:val="000000"/>
        </w:rPr>
        <w:t xml:space="preserve"> </w:t>
      </w:r>
      <w:r>
        <w:rPr>
          <w:color w:val="000000"/>
        </w:rPr>
        <w:t>alkohola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>/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psihoaktivnih</w:t>
      </w:r>
      <w:r w:rsidR="00C53094">
        <w:rPr>
          <w:color w:val="000000"/>
        </w:rPr>
        <w:t xml:space="preserve"> </w:t>
      </w:r>
      <w:r>
        <w:rPr>
          <w:color w:val="000000"/>
        </w:rPr>
        <w:t>supstanci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organizmu</w:t>
      </w:r>
      <w:r w:rsidR="00C53094">
        <w:rPr>
          <w:color w:val="000000"/>
        </w:rPr>
        <w:t xml:space="preserve"> </w:t>
      </w:r>
      <w:r>
        <w:rPr>
          <w:color w:val="000000"/>
        </w:rPr>
        <w:t>izvršiće</w:t>
      </w:r>
      <w:r w:rsidR="00C53094">
        <w:rPr>
          <w:color w:val="000000"/>
        </w:rPr>
        <w:t xml:space="preserve"> </w:t>
      </w:r>
      <w:r>
        <w:rPr>
          <w:color w:val="000000"/>
        </w:rPr>
        <w:t>referentna</w:t>
      </w:r>
      <w:r w:rsidR="00C53094">
        <w:rPr>
          <w:color w:val="000000"/>
        </w:rPr>
        <w:t xml:space="preserve"> </w:t>
      </w:r>
      <w:r>
        <w:rPr>
          <w:color w:val="000000"/>
        </w:rPr>
        <w:t>zdravstvena</w:t>
      </w:r>
      <w:r w:rsidR="00C53094">
        <w:rPr>
          <w:color w:val="000000"/>
        </w:rPr>
        <w:t xml:space="preserve"> </w:t>
      </w:r>
      <w:r>
        <w:rPr>
          <w:color w:val="000000"/>
        </w:rPr>
        <w:t>ustanova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, </w:t>
      </w:r>
      <w:r>
        <w:rPr>
          <w:color w:val="000000"/>
        </w:rPr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uzetih</w:t>
      </w:r>
      <w:r w:rsidR="00C53094">
        <w:rPr>
          <w:color w:val="000000"/>
        </w:rPr>
        <w:t xml:space="preserve"> </w:t>
      </w:r>
      <w:r>
        <w:rPr>
          <w:color w:val="000000"/>
        </w:rPr>
        <w:t>uzoraka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radnika</w:t>
      </w:r>
      <w:r w:rsidR="00C53094">
        <w:rPr>
          <w:color w:val="000000"/>
        </w:rPr>
        <w:t xml:space="preserve"> </w:t>
      </w:r>
      <w:r>
        <w:rPr>
          <w:color w:val="000000"/>
        </w:rPr>
        <w:t>medicinske</w:t>
      </w:r>
      <w:r w:rsidR="00C53094">
        <w:rPr>
          <w:color w:val="000000"/>
        </w:rPr>
        <w:t xml:space="preserve"> </w:t>
      </w:r>
      <w:r>
        <w:rPr>
          <w:color w:val="000000"/>
        </w:rPr>
        <w:t>struke</w:t>
      </w:r>
      <w:r w:rsidR="00C53094">
        <w:rPr>
          <w:color w:val="000000"/>
        </w:rPr>
        <w:t xml:space="preserve">, </w:t>
      </w:r>
      <w:r>
        <w:rPr>
          <w:color w:val="000000"/>
        </w:rPr>
        <w:t>nadležna</w:t>
      </w:r>
      <w:r w:rsidR="00C53094">
        <w:rPr>
          <w:color w:val="000000"/>
        </w:rPr>
        <w:t xml:space="preserve"> </w:t>
      </w:r>
      <w:r>
        <w:rPr>
          <w:color w:val="000000"/>
        </w:rPr>
        <w:t>laboratorija</w:t>
      </w:r>
      <w:r w:rsidR="00C53094">
        <w:rPr>
          <w:color w:val="000000"/>
        </w:rPr>
        <w:t xml:space="preserve"> </w:t>
      </w:r>
      <w:r>
        <w:rPr>
          <w:color w:val="000000"/>
        </w:rPr>
        <w:t>forenzičke</w:t>
      </w:r>
      <w:r w:rsidR="00C53094">
        <w:rPr>
          <w:color w:val="000000"/>
        </w:rPr>
        <w:t xml:space="preserve"> </w:t>
      </w:r>
      <w:r>
        <w:rPr>
          <w:color w:val="000000"/>
        </w:rPr>
        <w:t>službe</w:t>
      </w:r>
      <w:r w:rsidR="00C53094">
        <w:rPr>
          <w:color w:val="000000"/>
        </w:rPr>
        <w:t xml:space="preserve"> </w:t>
      </w:r>
      <w:r>
        <w:rPr>
          <w:color w:val="000000"/>
        </w:rPr>
        <w:t>Direkcije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utvrđivanju</w:t>
      </w:r>
      <w:r w:rsidR="00C53094">
        <w:rPr>
          <w:color w:val="000000"/>
        </w:rPr>
        <w:t xml:space="preserve"> </w:t>
      </w:r>
      <w:r>
        <w:rPr>
          <w:color w:val="000000"/>
        </w:rPr>
        <w:t>prisustva</w:t>
      </w:r>
      <w:r w:rsidR="00C53094">
        <w:rPr>
          <w:color w:val="000000"/>
        </w:rPr>
        <w:t xml:space="preserve"> </w:t>
      </w:r>
      <w:r>
        <w:rPr>
          <w:color w:val="000000"/>
        </w:rPr>
        <w:t>alkohola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psihoaktivnih</w:t>
      </w:r>
      <w:r w:rsidR="00C53094">
        <w:rPr>
          <w:color w:val="000000"/>
        </w:rPr>
        <w:t xml:space="preserve"> </w:t>
      </w:r>
      <w:r>
        <w:rPr>
          <w:color w:val="000000"/>
        </w:rPr>
        <w:t>supstanci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zapisnik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lastRenderedPageBreak/>
        <w:t>Vršenje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bezbednosnih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72.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bezbednosnu</w:t>
      </w:r>
      <w:r w:rsidR="00C53094">
        <w:rPr>
          <w:color w:val="000000"/>
        </w:rPr>
        <w:t xml:space="preserve"> </w:t>
      </w:r>
      <w:r>
        <w:rPr>
          <w:color w:val="000000"/>
        </w:rPr>
        <w:t>proveru</w:t>
      </w:r>
      <w:r w:rsidR="00C53094">
        <w:rPr>
          <w:color w:val="000000"/>
        </w:rPr>
        <w:t xml:space="preserve"> </w:t>
      </w:r>
      <w:r>
        <w:rPr>
          <w:color w:val="000000"/>
        </w:rPr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što</w:t>
      </w:r>
      <w:r w:rsidR="00C53094">
        <w:rPr>
          <w:color w:val="000000"/>
        </w:rPr>
        <w:t xml:space="preserve"> </w:t>
      </w: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utvrdi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postoji</w:t>
      </w:r>
      <w:r>
        <w:rPr>
          <w:color w:val="000000"/>
        </w:rPr>
        <w:t xml:space="preserve"> </w:t>
      </w:r>
      <w:r w:rsidR="00C6615A">
        <w:rPr>
          <w:color w:val="000000"/>
        </w:rPr>
        <w:t>zakonski</w:t>
      </w:r>
      <w:r>
        <w:rPr>
          <w:color w:val="000000"/>
        </w:rPr>
        <w:t xml:space="preserve"> </w:t>
      </w:r>
      <w:r w:rsidR="00C6615A">
        <w:rPr>
          <w:color w:val="000000"/>
        </w:rPr>
        <w:t>osnov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vršenje</w:t>
      </w:r>
      <w:r>
        <w:rPr>
          <w:color w:val="000000"/>
        </w:rPr>
        <w:t xml:space="preserve"> </w:t>
      </w:r>
      <w:r w:rsidR="00C6615A">
        <w:rPr>
          <w:color w:val="000000"/>
        </w:rPr>
        <w:t>bezbednosne</w:t>
      </w:r>
      <w:r>
        <w:rPr>
          <w:color w:val="000000"/>
        </w:rPr>
        <w:t xml:space="preserve"> </w:t>
      </w:r>
      <w:r w:rsidR="00C6615A">
        <w:rPr>
          <w:color w:val="000000"/>
        </w:rPr>
        <w:t>provere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zahtev</w:t>
      </w:r>
      <w:r>
        <w:rPr>
          <w:color w:val="000000"/>
        </w:rPr>
        <w:t xml:space="preserve"> </w:t>
      </w:r>
      <w:r w:rsidR="00C6615A">
        <w:rPr>
          <w:color w:val="000000"/>
        </w:rPr>
        <w:t>potpun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jasan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3)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podnosilac</w:t>
      </w:r>
      <w:r>
        <w:rPr>
          <w:color w:val="000000"/>
        </w:rPr>
        <w:t xml:space="preserve"> </w:t>
      </w:r>
      <w:r w:rsidR="00C6615A">
        <w:rPr>
          <w:color w:val="000000"/>
        </w:rPr>
        <w:t>zahteva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vršenje</w:t>
      </w:r>
      <w:r>
        <w:rPr>
          <w:color w:val="000000"/>
        </w:rPr>
        <w:t xml:space="preserve"> </w:t>
      </w:r>
      <w:r w:rsidR="00C6615A">
        <w:rPr>
          <w:color w:val="000000"/>
        </w:rPr>
        <w:t>bezbednosne</w:t>
      </w:r>
      <w:r>
        <w:rPr>
          <w:color w:val="000000"/>
        </w:rPr>
        <w:t xml:space="preserve"> </w:t>
      </w:r>
      <w:r w:rsidR="00C6615A">
        <w:rPr>
          <w:color w:val="000000"/>
        </w:rPr>
        <w:t>provere</w:t>
      </w:r>
      <w:r>
        <w:rPr>
          <w:color w:val="000000"/>
        </w:rPr>
        <w:t xml:space="preserve"> </w:t>
      </w:r>
      <w:r w:rsidR="00C6615A">
        <w:rPr>
          <w:color w:val="000000"/>
        </w:rPr>
        <w:t>zakonom</w:t>
      </w:r>
      <w:r>
        <w:rPr>
          <w:color w:val="000000"/>
        </w:rPr>
        <w:t xml:space="preserve"> </w:t>
      </w:r>
      <w:r w:rsidR="00C6615A">
        <w:rPr>
          <w:color w:val="000000"/>
        </w:rPr>
        <w:t>ovlašćen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obrađuje</w:t>
      </w:r>
      <w:r>
        <w:rPr>
          <w:color w:val="000000"/>
        </w:rPr>
        <w:t xml:space="preserve"> </w:t>
      </w:r>
      <w:r w:rsidR="00C6615A">
        <w:rPr>
          <w:color w:val="000000"/>
        </w:rPr>
        <w:t>vrstu</w:t>
      </w:r>
      <w:r>
        <w:rPr>
          <w:color w:val="000000"/>
        </w:rPr>
        <w:t xml:space="preserve"> </w:t>
      </w:r>
      <w:r w:rsidR="00C6615A">
        <w:rPr>
          <w:color w:val="000000"/>
        </w:rPr>
        <w:t>podataka</w:t>
      </w:r>
      <w:r>
        <w:rPr>
          <w:color w:val="000000"/>
        </w:rPr>
        <w:t xml:space="preserve"> </w:t>
      </w:r>
      <w:r w:rsidR="00C6615A">
        <w:rPr>
          <w:color w:val="000000"/>
        </w:rPr>
        <w:t>koju</w:t>
      </w:r>
      <w:r>
        <w:rPr>
          <w:color w:val="000000"/>
        </w:rPr>
        <w:t xml:space="preserve"> </w:t>
      </w:r>
      <w:r w:rsidR="00C6615A">
        <w:rPr>
          <w:color w:val="000000"/>
        </w:rPr>
        <w:t>traži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4)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plaćena</w:t>
      </w:r>
      <w:r>
        <w:rPr>
          <w:color w:val="000000"/>
        </w:rPr>
        <w:t xml:space="preserve"> </w:t>
      </w:r>
      <w:r w:rsidR="00C6615A">
        <w:rPr>
          <w:color w:val="000000"/>
        </w:rPr>
        <w:t>taksa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slučajevima</w:t>
      </w:r>
      <w:r>
        <w:rPr>
          <w:color w:val="000000"/>
        </w:rPr>
        <w:t xml:space="preserve"> </w:t>
      </w:r>
      <w:r w:rsidR="00C6615A">
        <w:rPr>
          <w:color w:val="000000"/>
        </w:rPr>
        <w:t>propisanim</w:t>
      </w:r>
      <w:r>
        <w:rPr>
          <w:color w:val="000000"/>
        </w:rPr>
        <w:t xml:space="preserve"> </w:t>
      </w:r>
      <w:r w:rsidR="00C6615A">
        <w:rPr>
          <w:color w:val="000000"/>
        </w:rPr>
        <w:t>zakonom</w:t>
      </w:r>
      <w:r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podnosilac</w:t>
      </w:r>
      <w:r w:rsidR="00C53094">
        <w:rPr>
          <w:color w:val="000000"/>
        </w:rPr>
        <w:t xml:space="preserve"> </w:t>
      </w:r>
      <w:r>
        <w:rPr>
          <w:color w:val="000000"/>
        </w:rPr>
        <w:t>zahteva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priložio</w:t>
      </w:r>
      <w:r w:rsidR="00C53094">
        <w:rPr>
          <w:color w:val="000000"/>
        </w:rPr>
        <w:t xml:space="preserve"> </w:t>
      </w:r>
      <w:r>
        <w:rPr>
          <w:color w:val="000000"/>
        </w:rPr>
        <w:t>upitnik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saglasnost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početka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bezbednosne</w:t>
      </w:r>
      <w:r w:rsidR="00C53094">
        <w:rPr>
          <w:color w:val="000000"/>
        </w:rPr>
        <w:t xml:space="preserve"> </w:t>
      </w:r>
      <w:r>
        <w:rPr>
          <w:color w:val="000000"/>
        </w:rPr>
        <w:t>provere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tražiti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popuni</w:t>
      </w:r>
      <w:r w:rsidR="00C53094">
        <w:rPr>
          <w:color w:val="000000"/>
        </w:rPr>
        <w:t xml:space="preserve"> </w:t>
      </w:r>
      <w:r>
        <w:rPr>
          <w:color w:val="000000"/>
        </w:rPr>
        <w:t>upitnik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saglasnost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, </w:t>
      </w:r>
      <w:r>
        <w:rPr>
          <w:color w:val="000000"/>
        </w:rPr>
        <w:t>obavestiće</w:t>
      </w:r>
      <w:r w:rsidR="00C53094">
        <w:rPr>
          <w:color w:val="000000"/>
        </w:rPr>
        <w:t xml:space="preserve"> </w:t>
      </w:r>
      <w:r>
        <w:rPr>
          <w:color w:val="000000"/>
        </w:rPr>
        <w:t>podnosioca</w:t>
      </w:r>
      <w:r w:rsidR="00C53094">
        <w:rPr>
          <w:color w:val="000000"/>
        </w:rPr>
        <w:t xml:space="preserve"> </w:t>
      </w:r>
      <w:r>
        <w:rPr>
          <w:color w:val="000000"/>
        </w:rPr>
        <w:t>zahteva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bezbednosna</w:t>
      </w:r>
      <w:r w:rsidR="00C53094">
        <w:rPr>
          <w:color w:val="000000"/>
        </w:rPr>
        <w:t xml:space="preserve"> </w:t>
      </w:r>
      <w:r>
        <w:rPr>
          <w:color w:val="000000"/>
        </w:rPr>
        <w:t>provera</w:t>
      </w:r>
      <w:r w:rsidR="00C53094">
        <w:rPr>
          <w:color w:val="000000"/>
        </w:rPr>
        <w:t xml:space="preserve"> </w:t>
      </w:r>
      <w:r>
        <w:rPr>
          <w:color w:val="000000"/>
        </w:rPr>
        <w:t>neće</w:t>
      </w:r>
      <w:r w:rsidR="00C53094">
        <w:rPr>
          <w:color w:val="000000"/>
        </w:rPr>
        <w:t xml:space="preserve"> </w:t>
      </w:r>
      <w:r>
        <w:rPr>
          <w:color w:val="000000"/>
        </w:rPr>
        <w:t>vršiti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odbije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popuni</w:t>
      </w:r>
      <w:r w:rsidR="00C53094">
        <w:rPr>
          <w:color w:val="000000"/>
        </w:rPr>
        <w:t xml:space="preserve"> </w:t>
      </w:r>
      <w:r>
        <w:rPr>
          <w:color w:val="000000"/>
        </w:rPr>
        <w:t>upitnik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saglasnost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nisu</w:t>
      </w:r>
      <w:r w:rsidR="00C53094">
        <w:rPr>
          <w:color w:val="000000"/>
        </w:rPr>
        <w:t xml:space="preserve"> </w:t>
      </w:r>
      <w:r>
        <w:rPr>
          <w:color w:val="000000"/>
        </w:rPr>
        <w:t>ispunjeni</w:t>
      </w:r>
      <w:r w:rsidR="00C53094">
        <w:rPr>
          <w:color w:val="000000"/>
        </w:rPr>
        <w:t xml:space="preserve"> </w:t>
      </w:r>
      <w:r>
        <w:rPr>
          <w:color w:val="000000"/>
        </w:rPr>
        <w:t>uslovi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73.</w:t>
      </w:r>
    </w:p>
    <w:p w:rsidR="00D86F14" w:rsidRDefault="00C6615A">
      <w:pPr>
        <w:spacing w:after="150"/>
      </w:pPr>
      <w:r>
        <w:rPr>
          <w:color w:val="000000"/>
        </w:rPr>
        <w:t>Bezbednosna</w:t>
      </w:r>
      <w:r w:rsidR="00C53094">
        <w:rPr>
          <w:color w:val="000000"/>
        </w:rPr>
        <w:t xml:space="preserve"> </w:t>
      </w:r>
      <w:r>
        <w:rPr>
          <w:color w:val="000000"/>
        </w:rPr>
        <w:t>provera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uređen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Bezbednosna</w:t>
      </w:r>
      <w:r w:rsidR="00C53094">
        <w:rPr>
          <w:color w:val="000000"/>
        </w:rPr>
        <w:t xml:space="preserve"> </w:t>
      </w:r>
      <w:r>
        <w:rPr>
          <w:color w:val="000000"/>
        </w:rPr>
        <w:t>provera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prebivališta</w:t>
      </w:r>
      <w:r w:rsidR="00C53094">
        <w:rPr>
          <w:color w:val="000000"/>
        </w:rPr>
        <w:t xml:space="preserve">, </w:t>
      </w:r>
      <w:r>
        <w:rPr>
          <w:color w:val="000000"/>
        </w:rPr>
        <w:t>boravišta</w:t>
      </w:r>
      <w:r w:rsidR="00C53094">
        <w:rPr>
          <w:color w:val="000000"/>
        </w:rPr>
        <w:t xml:space="preserve">, </w:t>
      </w:r>
      <w:r>
        <w:rPr>
          <w:color w:val="000000"/>
        </w:rPr>
        <w:t>zaposlenja</w:t>
      </w:r>
      <w:r w:rsidR="00C53094">
        <w:rPr>
          <w:color w:val="000000"/>
        </w:rPr>
        <w:t xml:space="preserve">, </w:t>
      </w:r>
      <w:r>
        <w:rPr>
          <w:color w:val="000000"/>
        </w:rPr>
        <w:t>školovanja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t>mestima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proverava</w:t>
      </w:r>
      <w:r w:rsidR="00C53094">
        <w:rPr>
          <w:color w:val="000000"/>
        </w:rPr>
        <w:t xml:space="preserve"> </w:t>
      </w:r>
      <w:r>
        <w:rPr>
          <w:color w:val="000000"/>
        </w:rPr>
        <w:t>kreće</w:t>
      </w:r>
      <w:r w:rsidR="00C53094">
        <w:rPr>
          <w:color w:val="000000"/>
        </w:rPr>
        <w:t xml:space="preserve">, </w:t>
      </w:r>
      <w:r>
        <w:rPr>
          <w:color w:val="000000"/>
        </w:rPr>
        <w:t>neće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vršiti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proverom</w:t>
      </w:r>
      <w:r w:rsidR="00C53094">
        <w:rPr>
          <w:color w:val="000000"/>
        </w:rPr>
        <w:t xml:space="preserve"> </w:t>
      </w:r>
      <w:r>
        <w:rPr>
          <w:color w:val="000000"/>
        </w:rPr>
        <w:t>kroz</w:t>
      </w:r>
      <w:r w:rsidR="00C53094">
        <w:rPr>
          <w:color w:val="000000"/>
        </w:rPr>
        <w:t xml:space="preserve"> </w:t>
      </w:r>
      <w:r>
        <w:rPr>
          <w:color w:val="000000"/>
        </w:rPr>
        <w:t>službene</w:t>
      </w:r>
      <w:r w:rsidR="00C53094">
        <w:rPr>
          <w:color w:val="000000"/>
        </w:rPr>
        <w:t xml:space="preserve"> </w:t>
      </w:r>
      <w:r>
        <w:rPr>
          <w:color w:val="000000"/>
        </w:rPr>
        <w:t>evidencije</w:t>
      </w:r>
      <w:r w:rsidR="00C53094">
        <w:rPr>
          <w:color w:val="000000"/>
        </w:rPr>
        <w:t xml:space="preserve"> </w:t>
      </w:r>
      <w:r>
        <w:rPr>
          <w:color w:val="000000"/>
        </w:rPr>
        <w:t>nadležnih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 </w:t>
      </w:r>
      <w:r>
        <w:rPr>
          <w:color w:val="000000"/>
        </w:rPr>
        <w:t>utvrdi</w:t>
      </w:r>
      <w:r w:rsidR="00C53094">
        <w:rPr>
          <w:color w:val="000000"/>
        </w:rPr>
        <w:t xml:space="preserve"> </w:t>
      </w:r>
      <w:r>
        <w:rPr>
          <w:color w:val="000000"/>
        </w:rPr>
        <w:t>postojanje</w:t>
      </w:r>
      <w:r w:rsidR="00C53094">
        <w:rPr>
          <w:color w:val="000000"/>
        </w:rPr>
        <w:t xml:space="preserve"> </w:t>
      </w:r>
      <w:r>
        <w:rPr>
          <w:color w:val="000000"/>
        </w:rPr>
        <w:t>bezbednosne</w:t>
      </w:r>
      <w:r w:rsidR="00C53094">
        <w:rPr>
          <w:color w:val="000000"/>
        </w:rPr>
        <w:t xml:space="preserve"> </w:t>
      </w:r>
      <w:r>
        <w:rPr>
          <w:color w:val="000000"/>
        </w:rPr>
        <w:t>smetnje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74.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izvršenoj</w:t>
      </w:r>
      <w:r w:rsidR="00C53094">
        <w:rPr>
          <w:color w:val="000000"/>
        </w:rPr>
        <w:t xml:space="preserve"> </w:t>
      </w:r>
      <w:r>
        <w:rPr>
          <w:color w:val="000000"/>
        </w:rPr>
        <w:t>bezbednosnoj</w:t>
      </w:r>
      <w:r w:rsidR="00C53094">
        <w:rPr>
          <w:color w:val="000000"/>
        </w:rPr>
        <w:t xml:space="preserve"> </w:t>
      </w:r>
      <w:r>
        <w:rPr>
          <w:color w:val="000000"/>
        </w:rPr>
        <w:t>proveri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navodi</w:t>
      </w:r>
      <w:r w:rsidR="00C53094">
        <w:rPr>
          <w:color w:val="000000"/>
        </w:rPr>
        <w:t xml:space="preserve"> </w:t>
      </w:r>
      <w:r>
        <w:rPr>
          <w:color w:val="000000"/>
        </w:rPr>
        <w:t>prikuplјena</w:t>
      </w:r>
      <w:r w:rsidR="00C53094">
        <w:rPr>
          <w:color w:val="000000"/>
        </w:rPr>
        <w:t xml:space="preserve"> </w:t>
      </w:r>
      <w:r>
        <w:rPr>
          <w:color w:val="000000"/>
        </w:rPr>
        <w:t>saznanja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evidencija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prikuplјenih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,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prilaže</w:t>
      </w:r>
      <w:r w:rsidR="00C53094">
        <w:rPr>
          <w:color w:val="000000"/>
        </w:rPr>
        <w:t xml:space="preserve"> </w:t>
      </w:r>
      <w:r>
        <w:rPr>
          <w:color w:val="000000"/>
        </w:rPr>
        <w:t>dokaze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druge</w:t>
      </w:r>
      <w:r w:rsidR="00C53094">
        <w:rPr>
          <w:color w:val="000000"/>
        </w:rPr>
        <w:t xml:space="preserve"> </w:t>
      </w:r>
      <w:r>
        <w:rPr>
          <w:color w:val="000000"/>
        </w:rPr>
        <w:t>spise</w:t>
      </w:r>
      <w:r w:rsidR="00C53094">
        <w:rPr>
          <w:color w:val="000000"/>
        </w:rPr>
        <w:t xml:space="preserve"> </w:t>
      </w:r>
      <w:r>
        <w:rPr>
          <w:color w:val="000000"/>
        </w:rPr>
        <w:t>nastale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toku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 xml:space="preserve"> </w:t>
      </w:r>
      <w:r>
        <w:rPr>
          <w:color w:val="000000"/>
        </w:rPr>
        <w:t>bezbednosne</w:t>
      </w:r>
      <w:r w:rsidR="00C53094">
        <w:rPr>
          <w:color w:val="000000"/>
        </w:rPr>
        <w:t xml:space="preserve"> </w:t>
      </w:r>
      <w:r>
        <w:rPr>
          <w:color w:val="000000"/>
        </w:rPr>
        <w:t>provere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izvršenoj</w:t>
      </w:r>
      <w:r w:rsidR="00C53094">
        <w:rPr>
          <w:color w:val="000000"/>
        </w:rPr>
        <w:t xml:space="preserve"> </w:t>
      </w:r>
      <w:r>
        <w:rPr>
          <w:color w:val="000000"/>
        </w:rPr>
        <w:t>bezbednosnoj</w:t>
      </w:r>
      <w:r w:rsidR="00C53094">
        <w:rPr>
          <w:color w:val="000000"/>
        </w:rPr>
        <w:t xml:space="preserve"> </w:t>
      </w:r>
      <w:r>
        <w:rPr>
          <w:color w:val="000000"/>
        </w:rPr>
        <w:t>proveri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sačinjeni</w:t>
      </w:r>
      <w:r w:rsidR="00C53094">
        <w:rPr>
          <w:color w:val="000000"/>
        </w:rPr>
        <w:t xml:space="preserve"> </w:t>
      </w:r>
      <w:r>
        <w:rPr>
          <w:color w:val="000000"/>
        </w:rPr>
        <w:t>spisi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vezi</w:t>
      </w:r>
      <w:r w:rsidR="00C53094">
        <w:rPr>
          <w:color w:val="000000"/>
        </w:rPr>
        <w:t xml:space="preserve"> </w:t>
      </w:r>
      <w:r>
        <w:rPr>
          <w:color w:val="000000"/>
        </w:rPr>
        <w:t>bezbednosne</w:t>
      </w:r>
      <w:r w:rsidR="00C53094">
        <w:rPr>
          <w:color w:val="000000"/>
        </w:rPr>
        <w:t xml:space="preserve"> </w:t>
      </w:r>
      <w:r>
        <w:rPr>
          <w:color w:val="000000"/>
        </w:rPr>
        <w:t>provere</w:t>
      </w:r>
      <w:r w:rsidR="00C53094">
        <w:rPr>
          <w:color w:val="000000"/>
        </w:rPr>
        <w:t xml:space="preserve"> </w:t>
      </w:r>
      <w:r>
        <w:rPr>
          <w:color w:val="000000"/>
        </w:rPr>
        <w:t>arhiviraju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čuvaju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organizacionoj</w:t>
      </w:r>
      <w:r w:rsidR="00C53094">
        <w:rPr>
          <w:color w:val="000000"/>
        </w:rPr>
        <w:t xml:space="preserve"> </w:t>
      </w:r>
      <w:r>
        <w:rPr>
          <w:color w:val="000000"/>
        </w:rPr>
        <w:t>jedinici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vršila</w:t>
      </w:r>
      <w:r w:rsidR="00C53094">
        <w:rPr>
          <w:color w:val="000000"/>
        </w:rPr>
        <w:t xml:space="preserve"> </w:t>
      </w:r>
      <w:r>
        <w:rPr>
          <w:color w:val="000000"/>
        </w:rPr>
        <w:t>bezbednosne</w:t>
      </w:r>
      <w:r w:rsidR="00C53094">
        <w:rPr>
          <w:color w:val="000000"/>
        </w:rPr>
        <w:t xml:space="preserve"> </w:t>
      </w:r>
      <w:r>
        <w:rPr>
          <w:color w:val="000000"/>
        </w:rPr>
        <w:t>provere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Podnosiocu</w:t>
      </w:r>
      <w:r w:rsidR="00C53094">
        <w:rPr>
          <w:color w:val="000000"/>
        </w:rPr>
        <w:t xml:space="preserve"> </w:t>
      </w:r>
      <w:r>
        <w:rPr>
          <w:color w:val="000000"/>
        </w:rPr>
        <w:t>zahteva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vršenje</w:t>
      </w:r>
      <w:r w:rsidR="00C53094">
        <w:rPr>
          <w:color w:val="000000"/>
        </w:rPr>
        <w:t xml:space="preserve"> </w:t>
      </w:r>
      <w:r>
        <w:rPr>
          <w:color w:val="000000"/>
        </w:rPr>
        <w:t>bezbednosne</w:t>
      </w:r>
      <w:r w:rsidR="00C53094">
        <w:rPr>
          <w:color w:val="000000"/>
        </w:rPr>
        <w:t xml:space="preserve"> </w:t>
      </w:r>
      <w:r>
        <w:rPr>
          <w:color w:val="000000"/>
        </w:rPr>
        <w:t>provere</w:t>
      </w:r>
      <w:r w:rsidR="00C53094">
        <w:rPr>
          <w:color w:val="000000"/>
        </w:rPr>
        <w:t xml:space="preserve"> </w:t>
      </w:r>
      <w:r>
        <w:rPr>
          <w:color w:val="000000"/>
        </w:rPr>
        <w:t>dostavlјa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ocena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izveštaja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izvršenoj</w:t>
      </w:r>
      <w:r w:rsidR="00C53094">
        <w:rPr>
          <w:color w:val="000000"/>
        </w:rPr>
        <w:t xml:space="preserve"> </w:t>
      </w:r>
      <w:r>
        <w:rPr>
          <w:color w:val="000000"/>
        </w:rPr>
        <w:t>bezbednosnoj</w:t>
      </w:r>
      <w:r w:rsidR="00C53094">
        <w:rPr>
          <w:color w:val="000000"/>
        </w:rPr>
        <w:t xml:space="preserve"> </w:t>
      </w:r>
      <w:r>
        <w:rPr>
          <w:color w:val="000000"/>
        </w:rPr>
        <w:t>proveri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spisa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,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sadrži</w:t>
      </w:r>
      <w:r w:rsidR="00C53094">
        <w:rPr>
          <w:color w:val="000000"/>
        </w:rPr>
        <w:t xml:space="preserve"> </w:t>
      </w:r>
      <w:r>
        <w:rPr>
          <w:color w:val="000000"/>
        </w:rPr>
        <w:t>obrazloženje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slučaju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utvrđeno</w:t>
      </w:r>
      <w:r w:rsidR="00C53094">
        <w:rPr>
          <w:color w:val="000000"/>
        </w:rPr>
        <w:t xml:space="preserve"> </w:t>
      </w:r>
      <w:r>
        <w:rPr>
          <w:color w:val="000000"/>
        </w:rPr>
        <w:t>postojanje</w:t>
      </w:r>
      <w:r w:rsidR="00C53094">
        <w:rPr>
          <w:color w:val="000000"/>
        </w:rPr>
        <w:t xml:space="preserve"> </w:t>
      </w:r>
      <w:r>
        <w:rPr>
          <w:color w:val="000000"/>
        </w:rPr>
        <w:t>bezbednosnih</w:t>
      </w:r>
      <w:r w:rsidR="00C53094">
        <w:rPr>
          <w:color w:val="000000"/>
        </w:rPr>
        <w:t xml:space="preserve"> </w:t>
      </w:r>
      <w:r>
        <w:rPr>
          <w:color w:val="000000"/>
        </w:rPr>
        <w:t>smetnji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Prijem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nađenih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stvari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75.</w:t>
      </w:r>
    </w:p>
    <w:p w:rsidR="00D86F14" w:rsidRDefault="00C6615A">
      <w:pPr>
        <w:spacing w:after="150"/>
      </w:pP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prijema</w:t>
      </w:r>
      <w:r w:rsidR="00C53094">
        <w:rPr>
          <w:color w:val="000000"/>
        </w:rPr>
        <w:t xml:space="preserve"> </w:t>
      </w:r>
      <w:r>
        <w:rPr>
          <w:color w:val="000000"/>
        </w:rPr>
        <w:t>nađene</w:t>
      </w:r>
      <w:r w:rsidR="00C53094">
        <w:rPr>
          <w:color w:val="000000"/>
        </w:rPr>
        <w:t xml:space="preserve"> </w:t>
      </w:r>
      <w:r>
        <w:rPr>
          <w:color w:val="000000"/>
        </w:rPr>
        <w:t>stvari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proverava</w:t>
      </w:r>
      <w:r w:rsidR="00C53094">
        <w:rPr>
          <w:color w:val="000000"/>
        </w:rPr>
        <w:t xml:space="preserve"> </w:t>
      </w:r>
      <w:r>
        <w:rPr>
          <w:color w:val="000000"/>
        </w:rPr>
        <w:t>identitet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stvar</w:t>
      </w:r>
      <w:r w:rsidR="00C53094">
        <w:rPr>
          <w:color w:val="000000"/>
        </w:rPr>
        <w:t xml:space="preserve"> </w:t>
      </w:r>
      <w:r>
        <w:rPr>
          <w:color w:val="000000"/>
        </w:rPr>
        <w:t>našao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predao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prijemu</w:t>
      </w:r>
      <w:r w:rsidR="00C53094">
        <w:rPr>
          <w:color w:val="000000"/>
        </w:rPr>
        <w:t xml:space="preserve"> </w:t>
      </w:r>
      <w:r>
        <w:rPr>
          <w:color w:val="000000"/>
        </w:rPr>
        <w:t>nađene</w:t>
      </w:r>
      <w:r w:rsidR="00C53094">
        <w:rPr>
          <w:color w:val="000000"/>
        </w:rPr>
        <w:t xml:space="preserve"> </w:t>
      </w:r>
      <w:r>
        <w:rPr>
          <w:color w:val="000000"/>
        </w:rPr>
        <w:t>stvari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zapisnik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nalazaču</w:t>
      </w:r>
      <w:r w:rsidR="00C53094">
        <w:rPr>
          <w:color w:val="000000"/>
        </w:rPr>
        <w:t xml:space="preserve"> </w:t>
      </w:r>
      <w:r>
        <w:rPr>
          <w:color w:val="000000"/>
        </w:rPr>
        <w:t>uručuje</w:t>
      </w:r>
      <w:r w:rsidR="00C53094">
        <w:rPr>
          <w:color w:val="000000"/>
        </w:rPr>
        <w:t xml:space="preserve"> </w:t>
      </w:r>
      <w:r>
        <w:rPr>
          <w:color w:val="000000"/>
        </w:rPr>
        <w:t>primerak</w:t>
      </w:r>
      <w:r w:rsidR="00C53094">
        <w:rPr>
          <w:color w:val="000000"/>
        </w:rPr>
        <w:t xml:space="preserve"> </w:t>
      </w:r>
      <w:r>
        <w:rPr>
          <w:color w:val="000000"/>
        </w:rPr>
        <w:t>zapisnika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potvrdu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prijemu</w:t>
      </w:r>
      <w:r w:rsidR="00C53094">
        <w:rPr>
          <w:color w:val="000000"/>
        </w:rPr>
        <w:t xml:space="preserve"> </w:t>
      </w:r>
      <w:r>
        <w:rPr>
          <w:color w:val="000000"/>
        </w:rPr>
        <w:t>nađene</w:t>
      </w:r>
      <w:r w:rsidR="00C53094">
        <w:rPr>
          <w:color w:val="000000"/>
        </w:rPr>
        <w:t xml:space="preserve"> </w:t>
      </w:r>
      <w:r>
        <w:rPr>
          <w:color w:val="000000"/>
        </w:rPr>
        <w:t>stvari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Zapisnik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sadrži</w:t>
      </w:r>
      <w:r w:rsidR="00C53094">
        <w:rPr>
          <w:color w:val="000000"/>
        </w:rPr>
        <w:t xml:space="preserve">: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nazivu</w:t>
      </w:r>
      <w:r w:rsidR="00C53094">
        <w:rPr>
          <w:color w:val="000000"/>
        </w:rPr>
        <w:t xml:space="preserve"> </w:t>
      </w:r>
      <w:r>
        <w:rPr>
          <w:color w:val="000000"/>
        </w:rPr>
        <w:t>organa</w:t>
      </w:r>
      <w:r w:rsidR="00C53094">
        <w:rPr>
          <w:color w:val="000000"/>
        </w:rPr>
        <w:t xml:space="preserve">; </w:t>
      </w:r>
      <w:r>
        <w:rPr>
          <w:color w:val="000000"/>
        </w:rPr>
        <w:t>mesto</w:t>
      </w:r>
      <w:r w:rsidR="00C53094">
        <w:rPr>
          <w:color w:val="000000"/>
        </w:rPr>
        <w:t xml:space="preserve">, </w:t>
      </w:r>
      <w:r>
        <w:rPr>
          <w:color w:val="000000"/>
        </w:rPr>
        <w:t>dan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čas</w:t>
      </w:r>
      <w:r w:rsidR="00C53094">
        <w:rPr>
          <w:color w:val="000000"/>
        </w:rPr>
        <w:t xml:space="preserve"> </w:t>
      </w:r>
      <w:r>
        <w:rPr>
          <w:color w:val="000000"/>
        </w:rPr>
        <w:t>prijema</w:t>
      </w:r>
      <w:r w:rsidR="00C53094">
        <w:rPr>
          <w:color w:val="000000"/>
        </w:rPr>
        <w:t xml:space="preserve"> </w:t>
      </w:r>
      <w:r>
        <w:rPr>
          <w:color w:val="000000"/>
        </w:rPr>
        <w:t>nađene</w:t>
      </w:r>
      <w:r w:rsidR="00C53094">
        <w:rPr>
          <w:color w:val="000000"/>
        </w:rPr>
        <w:t xml:space="preserve"> </w:t>
      </w:r>
      <w:r>
        <w:rPr>
          <w:color w:val="000000"/>
        </w:rPr>
        <w:t>stvari</w:t>
      </w:r>
      <w:r w:rsidR="00C53094">
        <w:rPr>
          <w:color w:val="000000"/>
        </w:rPr>
        <w:t xml:space="preserve">;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nađenoj</w:t>
      </w:r>
      <w:r w:rsidR="00C53094">
        <w:rPr>
          <w:color w:val="000000"/>
        </w:rPr>
        <w:t xml:space="preserve"> </w:t>
      </w:r>
      <w:r>
        <w:rPr>
          <w:color w:val="000000"/>
        </w:rPr>
        <w:t>stvari</w:t>
      </w:r>
      <w:r w:rsidR="00C53094">
        <w:rPr>
          <w:color w:val="000000"/>
        </w:rPr>
        <w:t xml:space="preserve">;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okolnostima</w:t>
      </w:r>
      <w:r w:rsidR="00C53094">
        <w:rPr>
          <w:color w:val="000000"/>
        </w:rPr>
        <w:t xml:space="preserve"> </w:t>
      </w:r>
      <w:r>
        <w:rPr>
          <w:color w:val="000000"/>
        </w:rPr>
        <w:t>pronalaska</w:t>
      </w:r>
      <w:r w:rsidR="00C53094">
        <w:rPr>
          <w:color w:val="000000"/>
        </w:rPr>
        <w:t xml:space="preserve"> </w:t>
      </w:r>
      <w:r>
        <w:rPr>
          <w:color w:val="000000"/>
        </w:rPr>
        <w:t>stvari</w:t>
      </w:r>
      <w:r w:rsidR="00C53094">
        <w:rPr>
          <w:color w:val="000000"/>
        </w:rPr>
        <w:t xml:space="preserve">; </w:t>
      </w:r>
      <w:r>
        <w:rPr>
          <w:color w:val="000000"/>
        </w:rPr>
        <w:t>ime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prezime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prijem</w:t>
      </w:r>
      <w:r w:rsidR="00C53094">
        <w:rPr>
          <w:color w:val="000000"/>
        </w:rPr>
        <w:t xml:space="preserve"> </w:t>
      </w:r>
      <w:r>
        <w:rPr>
          <w:color w:val="000000"/>
        </w:rPr>
        <w:t>nađene</w:t>
      </w:r>
      <w:r w:rsidR="00C53094">
        <w:rPr>
          <w:color w:val="000000"/>
        </w:rPr>
        <w:t xml:space="preserve"> </w:t>
      </w:r>
      <w:r>
        <w:rPr>
          <w:color w:val="000000"/>
        </w:rPr>
        <w:t>stvari</w:t>
      </w:r>
      <w:r w:rsidR="00C53094">
        <w:rPr>
          <w:color w:val="000000"/>
        </w:rPr>
        <w:t xml:space="preserve">; </w:t>
      </w:r>
      <w:r>
        <w:rPr>
          <w:color w:val="000000"/>
        </w:rPr>
        <w:t>ime</w:t>
      </w:r>
      <w:r w:rsidR="00C53094">
        <w:rPr>
          <w:color w:val="000000"/>
        </w:rPr>
        <w:t xml:space="preserve">, </w:t>
      </w:r>
      <w:r>
        <w:rPr>
          <w:color w:val="000000"/>
        </w:rPr>
        <w:t>prezime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jedinstveni</w:t>
      </w:r>
      <w:r w:rsidR="00C53094">
        <w:rPr>
          <w:color w:val="000000"/>
        </w:rPr>
        <w:t xml:space="preserve"> </w:t>
      </w:r>
      <w:r>
        <w:rPr>
          <w:color w:val="000000"/>
        </w:rPr>
        <w:t>matični</w:t>
      </w:r>
      <w:r w:rsidR="00C53094">
        <w:rPr>
          <w:color w:val="000000"/>
        </w:rPr>
        <w:t xml:space="preserve"> </w:t>
      </w:r>
      <w:r>
        <w:rPr>
          <w:color w:val="000000"/>
        </w:rPr>
        <w:t>broj</w:t>
      </w:r>
      <w:r w:rsidR="00C53094">
        <w:rPr>
          <w:color w:val="000000"/>
        </w:rPr>
        <w:t xml:space="preserve"> </w:t>
      </w:r>
      <w:r>
        <w:rPr>
          <w:color w:val="000000"/>
        </w:rPr>
        <w:t>nalazača</w:t>
      </w:r>
      <w:r w:rsidR="00C53094">
        <w:rPr>
          <w:color w:val="000000"/>
        </w:rPr>
        <w:t xml:space="preserve"> </w:t>
      </w:r>
      <w:r>
        <w:rPr>
          <w:color w:val="000000"/>
        </w:rPr>
        <w:t>nađene</w:t>
      </w:r>
      <w:r w:rsidR="00C53094">
        <w:rPr>
          <w:color w:val="000000"/>
        </w:rPr>
        <w:t xml:space="preserve"> </w:t>
      </w:r>
      <w:r>
        <w:rPr>
          <w:color w:val="000000"/>
        </w:rPr>
        <w:t>stvari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sačinjavanja</w:t>
      </w:r>
      <w:r w:rsidR="00C53094">
        <w:rPr>
          <w:color w:val="000000"/>
        </w:rPr>
        <w:t xml:space="preserve"> </w:t>
      </w:r>
      <w:r>
        <w:rPr>
          <w:color w:val="000000"/>
        </w:rPr>
        <w:t>zapisnika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pozvati</w:t>
      </w:r>
      <w:r w:rsidR="00C53094">
        <w:rPr>
          <w:color w:val="000000"/>
        </w:rPr>
        <w:t xml:space="preserve"> </w:t>
      </w:r>
      <w:r>
        <w:rPr>
          <w:color w:val="000000"/>
        </w:rPr>
        <w:t>nalazača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potpiše</w:t>
      </w:r>
      <w:r w:rsidR="00C53094">
        <w:rPr>
          <w:color w:val="000000"/>
        </w:rPr>
        <w:t xml:space="preserve"> </w:t>
      </w:r>
      <w:r>
        <w:rPr>
          <w:color w:val="000000"/>
        </w:rPr>
        <w:t>zapisnik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zatim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zapisnik</w:t>
      </w:r>
      <w:r w:rsidR="00C53094">
        <w:rPr>
          <w:color w:val="000000"/>
        </w:rPr>
        <w:t xml:space="preserve"> </w:t>
      </w:r>
      <w:r>
        <w:rPr>
          <w:color w:val="000000"/>
        </w:rPr>
        <w:t>potpisati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.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nalazač</w:t>
      </w:r>
      <w:r w:rsidR="00C53094">
        <w:rPr>
          <w:color w:val="000000"/>
        </w:rPr>
        <w:t xml:space="preserve"> </w:t>
      </w:r>
      <w:r>
        <w:rPr>
          <w:color w:val="000000"/>
        </w:rPr>
        <w:t>odbije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potpiše</w:t>
      </w:r>
      <w:r w:rsidR="00C53094">
        <w:rPr>
          <w:color w:val="000000"/>
        </w:rPr>
        <w:t xml:space="preserve"> </w:t>
      </w:r>
      <w:r>
        <w:rPr>
          <w:color w:val="000000"/>
        </w:rPr>
        <w:t>zapisnik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tome</w:t>
      </w:r>
      <w:r w:rsidR="00C53094">
        <w:rPr>
          <w:color w:val="000000"/>
        </w:rPr>
        <w:t xml:space="preserve"> </w:t>
      </w:r>
      <w:r>
        <w:rPr>
          <w:color w:val="000000"/>
        </w:rPr>
        <w:t>sačiniti</w:t>
      </w:r>
      <w:r w:rsidR="00C53094">
        <w:rPr>
          <w:color w:val="000000"/>
        </w:rPr>
        <w:t xml:space="preserve"> </w:t>
      </w:r>
      <w:r>
        <w:rPr>
          <w:color w:val="000000"/>
        </w:rPr>
        <w:t>belešku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zapisniku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pronalaženja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stvar</w:t>
      </w:r>
      <w:r w:rsidR="00C53094">
        <w:rPr>
          <w:color w:val="000000"/>
        </w:rPr>
        <w:t xml:space="preserve"> </w:t>
      </w:r>
      <w:r>
        <w:rPr>
          <w:color w:val="000000"/>
        </w:rPr>
        <w:t>izgubilo</w:t>
      </w:r>
      <w:r w:rsidR="00C53094">
        <w:rPr>
          <w:color w:val="000000"/>
        </w:rPr>
        <w:t xml:space="preserve"> (</w:t>
      </w:r>
      <w:r>
        <w:rPr>
          <w:color w:val="000000"/>
        </w:rPr>
        <w:t>vlasnika</w:t>
      </w:r>
      <w:r w:rsidR="00C53094">
        <w:rPr>
          <w:color w:val="000000"/>
        </w:rPr>
        <w:t xml:space="preserve">), </w:t>
      </w:r>
      <w:r>
        <w:rPr>
          <w:color w:val="000000"/>
        </w:rPr>
        <w:t>policija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objaviti</w:t>
      </w:r>
      <w:r w:rsidR="00C53094">
        <w:rPr>
          <w:color w:val="000000"/>
        </w:rPr>
        <w:t xml:space="preserve"> </w:t>
      </w:r>
      <w:r>
        <w:rPr>
          <w:color w:val="000000"/>
        </w:rPr>
        <w:t>oglas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tabli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lokalne</w:t>
      </w:r>
      <w:r w:rsidR="00C53094">
        <w:rPr>
          <w:color w:val="000000"/>
        </w:rPr>
        <w:t xml:space="preserve"> </w:t>
      </w:r>
      <w:r>
        <w:rPr>
          <w:color w:val="000000"/>
        </w:rPr>
        <w:t>samouprave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čijem</w:t>
      </w:r>
      <w:r w:rsidR="00C53094">
        <w:rPr>
          <w:color w:val="000000"/>
        </w:rPr>
        <w:t xml:space="preserve"> </w:t>
      </w:r>
      <w:r>
        <w:rPr>
          <w:color w:val="000000"/>
        </w:rPr>
        <w:t>području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stvar</w:t>
      </w:r>
      <w:r w:rsidR="00C53094">
        <w:rPr>
          <w:color w:val="000000"/>
        </w:rPr>
        <w:t xml:space="preserve"> </w:t>
      </w:r>
      <w:r>
        <w:rPr>
          <w:color w:val="000000"/>
        </w:rPr>
        <w:t>pronađena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predata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stvarima</w:t>
      </w:r>
      <w:r w:rsidR="00C53094">
        <w:rPr>
          <w:color w:val="000000"/>
        </w:rPr>
        <w:t xml:space="preserve"> </w:t>
      </w:r>
      <w:r>
        <w:rPr>
          <w:color w:val="000000"/>
        </w:rPr>
        <w:t>veće</w:t>
      </w:r>
      <w:r w:rsidR="00C53094">
        <w:rPr>
          <w:color w:val="000000"/>
        </w:rPr>
        <w:t xml:space="preserve"> </w:t>
      </w:r>
      <w:r>
        <w:rPr>
          <w:color w:val="000000"/>
        </w:rPr>
        <w:t>vrednosti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sredstvima</w:t>
      </w:r>
      <w:r w:rsidR="00C53094">
        <w:rPr>
          <w:color w:val="000000"/>
        </w:rPr>
        <w:t xml:space="preserve"> </w:t>
      </w:r>
      <w:r>
        <w:rPr>
          <w:color w:val="000000"/>
        </w:rPr>
        <w:t>javnog</w:t>
      </w:r>
      <w:r w:rsidR="00C53094">
        <w:rPr>
          <w:color w:val="000000"/>
        </w:rPr>
        <w:t xml:space="preserve"> </w:t>
      </w:r>
      <w:r>
        <w:rPr>
          <w:color w:val="000000"/>
        </w:rPr>
        <w:t>informisanja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opisati</w:t>
      </w:r>
      <w:r w:rsidR="00C53094">
        <w:rPr>
          <w:color w:val="000000"/>
        </w:rPr>
        <w:t xml:space="preserve"> </w:t>
      </w:r>
      <w:r>
        <w:rPr>
          <w:color w:val="000000"/>
        </w:rPr>
        <w:t>stvar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pozvati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stvar</w:t>
      </w:r>
      <w:r w:rsidR="00C53094">
        <w:rPr>
          <w:color w:val="000000"/>
        </w:rPr>
        <w:t xml:space="preserve"> </w:t>
      </w:r>
      <w:r>
        <w:rPr>
          <w:color w:val="000000"/>
        </w:rPr>
        <w:t>izgubilo</w:t>
      </w:r>
      <w:r w:rsidR="00C53094">
        <w:rPr>
          <w:color w:val="000000"/>
        </w:rPr>
        <w:t xml:space="preserve"> (</w:t>
      </w:r>
      <w:r>
        <w:rPr>
          <w:color w:val="000000"/>
        </w:rPr>
        <w:t>vlasnika</w:t>
      </w:r>
      <w:r w:rsidR="00C53094">
        <w:rPr>
          <w:color w:val="000000"/>
        </w:rPr>
        <w:t xml:space="preserve">)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javi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roku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jedne</w:t>
      </w:r>
      <w:r w:rsidR="00C53094">
        <w:rPr>
          <w:color w:val="000000"/>
        </w:rPr>
        <w:t xml:space="preserve"> </w:t>
      </w:r>
      <w:r>
        <w:rPr>
          <w:color w:val="000000"/>
        </w:rPr>
        <w:t>godine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dana</w:t>
      </w:r>
      <w:r w:rsidR="00C53094">
        <w:rPr>
          <w:color w:val="000000"/>
        </w:rPr>
        <w:t xml:space="preserve"> </w:t>
      </w:r>
      <w:r>
        <w:rPr>
          <w:color w:val="000000"/>
        </w:rPr>
        <w:t>objavlјivanja</w:t>
      </w:r>
      <w:r w:rsidR="00C53094">
        <w:rPr>
          <w:color w:val="000000"/>
        </w:rPr>
        <w:t xml:space="preserve"> </w:t>
      </w:r>
      <w:r>
        <w:rPr>
          <w:color w:val="000000"/>
        </w:rPr>
        <w:t>oglasa</w:t>
      </w:r>
      <w:r w:rsidR="00C53094">
        <w:rPr>
          <w:color w:val="000000"/>
        </w:rPr>
        <w:t xml:space="preserve">,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upozorenje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protivnom</w:t>
      </w:r>
      <w:r w:rsidR="00C53094">
        <w:rPr>
          <w:color w:val="000000"/>
        </w:rPr>
        <w:t xml:space="preserve"> </w:t>
      </w:r>
      <w:r>
        <w:rPr>
          <w:color w:val="000000"/>
        </w:rPr>
        <w:t>stvar</w:t>
      </w:r>
      <w:r w:rsidR="00C53094">
        <w:rPr>
          <w:color w:val="000000"/>
        </w:rPr>
        <w:t xml:space="preserve"> </w:t>
      </w:r>
      <w:r>
        <w:rPr>
          <w:color w:val="000000"/>
        </w:rPr>
        <w:t>biti</w:t>
      </w:r>
      <w:r w:rsidR="00C53094">
        <w:rPr>
          <w:color w:val="000000"/>
        </w:rPr>
        <w:t xml:space="preserve"> </w:t>
      </w:r>
      <w:r>
        <w:rPr>
          <w:color w:val="000000"/>
        </w:rPr>
        <w:t>prodata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roku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jedne</w:t>
      </w:r>
      <w:r w:rsidR="00C53094">
        <w:rPr>
          <w:color w:val="000000"/>
        </w:rPr>
        <w:t xml:space="preserve"> </w:t>
      </w:r>
      <w:r>
        <w:rPr>
          <w:color w:val="000000"/>
        </w:rPr>
        <w:t>godine</w:t>
      </w:r>
      <w:r w:rsidR="00C53094">
        <w:rPr>
          <w:color w:val="000000"/>
        </w:rPr>
        <w:t xml:space="preserve"> </w:t>
      </w:r>
      <w:r>
        <w:rPr>
          <w:color w:val="000000"/>
        </w:rPr>
        <w:t>niko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javi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stvari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novac</w:t>
      </w:r>
      <w:r w:rsidR="00C53094">
        <w:rPr>
          <w:color w:val="000000"/>
        </w:rPr>
        <w:t xml:space="preserve"> </w:t>
      </w:r>
      <w:r>
        <w:rPr>
          <w:color w:val="000000"/>
        </w:rPr>
        <w:t>dobijen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prodaje</w:t>
      </w:r>
      <w:r w:rsidR="00C53094">
        <w:rPr>
          <w:color w:val="000000"/>
        </w:rPr>
        <w:t xml:space="preserve"> </w:t>
      </w:r>
      <w:r>
        <w:rPr>
          <w:color w:val="000000"/>
        </w:rPr>
        <w:t>stvari</w:t>
      </w:r>
      <w:r w:rsidR="00C53094">
        <w:rPr>
          <w:color w:val="000000"/>
        </w:rPr>
        <w:t xml:space="preserve">, </w:t>
      </w:r>
      <w:r>
        <w:rPr>
          <w:color w:val="000000"/>
        </w:rPr>
        <w:t>policija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doneti</w:t>
      </w:r>
      <w:r w:rsidR="00C53094">
        <w:rPr>
          <w:color w:val="000000"/>
        </w:rPr>
        <w:t xml:space="preserve"> </w:t>
      </w:r>
      <w:r>
        <w:rPr>
          <w:color w:val="000000"/>
        </w:rPr>
        <w:t>rešenje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stvar</w:t>
      </w:r>
      <w:r w:rsidR="00C53094">
        <w:rPr>
          <w:color w:val="000000"/>
        </w:rPr>
        <w:t xml:space="preserve"> </w:t>
      </w:r>
      <w:r>
        <w:rPr>
          <w:color w:val="000000"/>
        </w:rPr>
        <w:t>postaje</w:t>
      </w:r>
      <w:r w:rsidR="00C53094">
        <w:rPr>
          <w:color w:val="000000"/>
        </w:rPr>
        <w:t xml:space="preserve"> </w:t>
      </w:r>
      <w:r>
        <w:rPr>
          <w:color w:val="000000"/>
        </w:rPr>
        <w:t>državna</w:t>
      </w:r>
      <w:r w:rsidR="00C53094">
        <w:rPr>
          <w:color w:val="000000"/>
        </w:rPr>
        <w:t xml:space="preserve"> </w:t>
      </w:r>
      <w:r>
        <w:rPr>
          <w:color w:val="000000"/>
        </w:rPr>
        <w:t>svojina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novac</w:t>
      </w:r>
      <w:r w:rsidR="00C53094">
        <w:rPr>
          <w:color w:val="000000"/>
        </w:rPr>
        <w:t xml:space="preserve"> </w:t>
      </w:r>
      <w:r>
        <w:rPr>
          <w:color w:val="000000"/>
        </w:rPr>
        <w:t>prenese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račun</w:t>
      </w:r>
      <w:r w:rsidR="00C53094">
        <w:rPr>
          <w:color w:val="000000"/>
        </w:rPr>
        <w:t xml:space="preserve"> </w:t>
      </w:r>
      <w:r>
        <w:rPr>
          <w:color w:val="000000"/>
        </w:rPr>
        <w:t>budžeta</w:t>
      </w:r>
      <w:r w:rsidR="00C53094">
        <w:rPr>
          <w:color w:val="000000"/>
        </w:rPr>
        <w:t xml:space="preserve"> </w:t>
      </w:r>
      <w:r>
        <w:rPr>
          <w:color w:val="000000"/>
        </w:rPr>
        <w:t>Republike</w:t>
      </w:r>
      <w:r w:rsidR="00C53094">
        <w:rPr>
          <w:color w:val="000000"/>
        </w:rPr>
        <w:t xml:space="preserve"> </w:t>
      </w:r>
      <w:r>
        <w:rPr>
          <w:color w:val="000000"/>
        </w:rPr>
        <w:t>Srbije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pitanja</w:t>
      </w:r>
      <w:r w:rsidR="00C53094">
        <w:rPr>
          <w:color w:val="000000"/>
        </w:rPr>
        <w:t xml:space="preserve"> </w:t>
      </w:r>
      <w:r>
        <w:rPr>
          <w:color w:val="000000"/>
        </w:rPr>
        <w:t>čuvanja</w:t>
      </w:r>
      <w:r w:rsidR="00C53094">
        <w:rPr>
          <w:color w:val="000000"/>
        </w:rPr>
        <w:t xml:space="preserve">, </w:t>
      </w:r>
      <w:r>
        <w:rPr>
          <w:color w:val="000000"/>
        </w:rPr>
        <w:t>prodaje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uništenja</w:t>
      </w:r>
      <w:r w:rsidR="00C53094">
        <w:rPr>
          <w:color w:val="000000"/>
        </w:rPr>
        <w:t xml:space="preserve"> </w:t>
      </w:r>
      <w:r>
        <w:rPr>
          <w:color w:val="000000"/>
        </w:rPr>
        <w:t>nađenih</w:t>
      </w:r>
      <w:r w:rsidR="00C53094">
        <w:rPr>
          <w:color w:val="000000"/>
        </w:rPr>
        <w:t xml:space="preserve"> </w:t>
      </w:r>
      <w:r>
        <w:rPr>
          <w:color w:val="000000"/>
        </w:rPr>
        <w:t>stvari</w:t>
      </w:r>
      <w:r w:rsidR="00C53094">
        <w:rPr>
          <w:color w:val="000000"/>
        </w:rPr>
        <w:t xml:space="preserve"> </w:t>
      </w:r>
      <w:r>
        <w:rPr>
          <w:color w:val="000000"/>
        </w:rPr>
        <w:t>shodno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primenjuju</w:t>
      </w:r>
      <w:r w:rsidR="00C53094">
        <w:rPr>
          <w:color w:val="000000"/>
        </w:rPr>
        <w:t xml:space="preserve"> </w:t>
      </w:r>
      <w:r>
        <w:rPr>
          <w:color w:val="000000"/>
        </w:rPr>
        <w:t>odredbe</w:t>
      </w:r>
      <w:r w:rsidR="00C53094">
        <w:rPr>
          <w:color w:val="000000"/>
        </w:rPr>
        <w:t xml:space="preserve"> </w:t>
      </w:r>
      <w:r>
        <w:rPr>
          <w:color w:val="000000"/>
        </w:rPr>
        <w:t>čl</w:t>
      </w:r>
      <w:r w:rsidR="00C53094">
        <w:rPr>
          <w:color w:val="000000"/>
        </w:rPr>
        <w:t xml:space="preserve">. 42−44.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Određivanje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boravka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Prihvatilištu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strance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76.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odrediće</w:t>
      </w:r>
      <w:r w:rsidR="00C53094">
        <w:rPr>
          <w:color w:val="000000"/>
        </w:rPr>
        <w:t xml:space="preserve"> </w:t>
      </w:r>
      <w:r>
        <w:rPr>
          <w:color w:val="000000"/>
        </w:rPr>
        <w:t>strancu</w:t>
      </w:r>
      <w:r w:rsidR="00C53094">
        <w:rPr>
          <w:color w:val="000000"/>
        </w:rPr>
        <w:t xml:space="preserve"> </w:t>
      </w:r>
      <w:r>
        <w:rPr>
          <w:color w:val="000000"/>
        </w:rPr>
        <w:t>boravak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Prihvatilištu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strance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posebnim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, </w:t>
      </w:r>
      <w:r>
        <w:rPr>
          <w:color w:val="000000"/>
        </w:rPr>
        <w:t>kojim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uređuju</w:t>
      </w:r>
      <w:r w:rsidR="00C53094">
        <w:rPr>
          <w:color w:val="000000"/>
        </w:rPr>
        <w:t xml:space="preserve"> </w:t>
      </w:r>
      <w:r>
        <w:rPr>
          <w:color w:val="000000"/>
        </w:rPr>
        <w:t>uslovi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ulazak</w:t>
      </w:r>
      <w:r w:rsidR="00C53094">
        <w:rPr>
          <w:color w:val="000000"/>
        </w:rPr>
        <w:t xml:space="preserve">, </w:t>
      </w:r>
      <w:r>
        <w:rPr>
          <w:color w:val="000000"/>
        </w:rPr>
        <w:t>kretanje</w:t>
      </w:r>
      <w:r w:rsidR="00C53094">
        <w:rPr>
          <w:color w:val="000000"/>
        </w:rPr>
        <w:t xml:space="preserve">, </w:t>
      </w:r>
      <w:r>
        <w:rPr>
          <w:color w:val="000000"/>
        </w:rPr>
        <w:t>boravak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vraćanje</w:t>
      </w:r>
      <w:r w:rsidR="00C53094">
        <w:rPr>
          <w:color w:val="000000"/>
        </w:rPr>
        <w:t xml:space="preserve"> </w:t>
      </w:r>
      <w:r>
        <w:rPr>
          <w:color w:val="000000"/>
        </w:rPr>
        <w:t>stranaca</w:t>
      </w:r>
      <w:r w:rsidR="00C53094">
        <w:rPr>
          <w:color w:val="000000"/>
        </w:rPr>
        <w:t>.</w:t>
      </w:r>
    </w:p>
    <w:p w:rsidR="00D86F14" w:rsidRDefault="00C53094">
      <w:pPr>
        <w:spacing w:after="120"/>
        <w:jc w:val="center"/>
      </w:pPr>
      <w:r>
        <w:rPr>
          <w:color w:val="000000"/>
        </w:rPr>
        <w:t xml:space="preserve">III. </w:t>
      </w:r>
      <w:r w:rsidR="00C6615A">
        <w:rPr>
          <w:color w:val="000000"/>
        </w:rPr>
        <w:t>UPOTREBA</w:t>
      </w:r>
      <w:r>
        <w:rPr>
          <w:color w:val="000000"/>
        </w:rPr>
        <w:t xml:space="preserve"> </w:t>
      </w:r>
      <w:r w:rsidR="00C6615A">
        <w:rPr>
          <w:color w:val="000000"/>
        </w:rPr>
        <w:t>SREDSTAVA</w:t>
      </w:r>
      <w:r>
        <w:rPr>
          <w:color w:val="000000"/>
        </w:rPr>
        <w:t xml:space="preserve"> </w:t>
      </w:r>
      <w:r w:rsidR="00C6615A">
        <w:rPr>
          <w:color w:val="000000"/>
        </w:rPr>
        <w:t>PRINUDE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Fizička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snaga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77.</w:t>
      </w:r>
    </w:p>
    <w:p w:rsidR="00D86F14" w:rsidRDefault="00C6615A">
      <w:pPr>
        <w:spacing w:after="150"/>
      </w:pP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fizičke</w:t>
      </w:r>
      <w:r w:rsidR="00C53094">
        <w:rPr>
          <w:color w:val="000000"/>
        </w:rPr>
        <w:t xml:space="preserve"> </w:t>
      </w:r>
      <w:r>
        <w:rPr>
          <w:color w:val="000000"/>
        </w:rPr>
        <w:t>snage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smislu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, </w:t>
      </w:r>
      <w:r>
        <w:rPr>
          <w:color w:val="000000"/>
        </w:rPr>
        <w:t>smatra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upotreba</w:t>
      </w:r>
      <w:r w:rsidR="00C53094">
        <w:rPr>
          <w:color w:val="000000"/>
        </w:rPr>
        <w:t xml:space="preserve"> </w:t>
      </w:r>
      <w:r>
        <w:rPr>
          <w:color w:val="000000"/>
        </w:rPr>
        <w:t>različitih</w:t>
      </w:r>
      <w:r w:rsidR="00C53094">
        <w:rPr>
          <w:color w:val="000000"/>
        </w:rPr>
        <w:t xml:space="preserve"> </w:t>
      </w:r>
      <w:r>
        <w:rPr>
          <w:color w:val="000000"/>
        </w:rPr>
        <w:t>zahvata</w:t>
      </w:r>
      <w:r w:rsidR="00C53094">
        <w:rPr>
          <w:color w:val="000000"/>
        </w:rPr>
        <w:t xml:space="preserve">, </w:t>
      </w:r>
      <w:r>
        <w:rPr>
          <w:color w:val="000000"/>
        </w:rPr>
        <w:t>bacanja</w:t>
      </w:r>
      <w:r w:rsidR="00C53094">
        <w:rPr>
          <w:color w:val="000000"/>
        </w:rPr>
        <w:t xml:space="preserve">, </w:t>
      </w:r>
      <w:r>
        <w:rPr>
          <w:color w:val="000000"/>
        </w:rPr>
        <w:t>udaraca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tehnika</w:t>
      </w:r>
      <w:r w:rsidR="00C53094">
        <w:rPr>
          <w:color w:val="000000"/>
        </w:rPr>
        <w:t xml:space="preserve"> </w:t>
      </w:r>
      <w:r>
        <w:rPr>
          <w:color w:val="000000"/>
        </w:rPr>
        <w:t>borilačkih</w:t>
      </w:r>
      <w:r w:rsidR="00C53094">
        <w:rPr>
          <w:color w:val="000000"/>
        </w:rPr>
        <w:t xml:space="preserve"> </w:t>
      </w:r>
      <w:r>
        <w:rPr>
          <w:color w:val="000000"/>
        </w:rPr>
        <w:t>veština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njima</w:t>
      </w:r>
      <w:r w:rsidR="00C53094">
        <w:rPr>
          <w:color w:val="000000"/>
        </w:rPr>
        <w:t xml:space="preserve"> </w:t>
      </w:r>
      <w:r>
        <w:rPr>
          <w:color w:val="000000"/>
        </w:rPr>
        <w:t>sličnih</w:t>
      </w:r>
      <w:r w:rsidR="00C53094">
        <w:rPr>
          <w:color w:val="000000"/>
        </w:rPr>
        <w:t xml:space="preserve"> </w:t>
      </w:r>
      <w:r>
        <w:rPr>
          <w:color w:val="000000"/>
        </w:rPr>
        <w:t>postupaka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telu</w:t>
      </w:r>
      <w:r w:rsidR="00C53094">
        <w:rPr>
          <w:color w:val="000000"/>
        </w:rPr>
        <w:t xml:space="preserve"> </w:t>
      </w:r>
      <w:r>
        <w:rPr>
          <w:color w:val="000000"/>
        </w:rPr>
        <w:t>drugog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primorava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poslušnost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fizičke</w:t>
      </w:r>
      <w:r w:rsidR="00C53094">
        <w:rPr>
          <w:color w:val="000000"/>
        </w:rPr>
        <w:t xml:space="preserve"> </w:t>
      </w:r>
      <w:r>
        <w:rPr>
          <w:color w:val="000000"/>
        </w:rPr>
        <w:t>snage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smatraju</w:t>
      </w:r>
      <w:r w:rsidR="00C53094">
        <w:rPr>
          <w:color w:val="000000"/>
        </w:rPr>
        <w:t xml:space="preserve"> </w:t>
      </w:r>
      <w:r>
        <w:rPr>
          <w:color w:val="000000"/>
        </w:rPr>
        <w:t>postupci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telu</w:t>
      </w:r>
      <w:r w:rsidR="00C53094">
        <w:rPr>
          <w:color w:val="000000"/>
        </w:rPr>
        <w:t xml:space="preserve"> </w:t>
      </w:r>
      <w:r>
        <w:rPr>
          <w:color w:val="000000"/>
        </w:rPr>
        <w:t>drugog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omalovažavaju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vređaju</w:t>
      </w:r>
      <w:r w:rsidR="00C53094">
        <w:rPr>
          <w:color w:val="000000"/>
        </w:rPr>
        <w:t xml:space="preserve"> </w:t>
      </w:r>
      <w:r>
        <w:rPr>
          <w:color w:val="000000"/>
        </w:rPr>
        <w:t>lјudsko</w:t>
      </w:r>
      <w:r w:rsidR="00C53094">
        <w:rPr>
          <w:color w:val="000000"/>
        </w:rPr>
        <w:t xml:space="preserve"> </w:t>
      </w:r>
      <w:r>
        <w:rPr>
          <w:color w:val="000000"/>
        </w:rPr>
        <w:t>dostojanstvo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lični</w:t>
      </w:r>
      <w:r w:rsidR="00C53094">
        <w:rPr>
          <w:color w:val="000000"/>
        </w:rPr>
        <w:t xml:space="preserve"> </w:t>
      </w:r>
      <w:r>
        <w:rPr>
          <w:color w:val="000000"/>
        </w:rPr>
        <w:t>integritet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Raspršivač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nadražujućim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sredstvom</w:t>
      </w:r>
    </w:p>
    <w:p w:rsidR="00D86F14" w:rsidRDefault="00C6615A">
      <w:pPr>
        <w:spacing w:after="120"/>
        <w:jc w:val="center"/>
      </w:pPr>
      <w:r>
        <w:rPr>
          <w:color w:val="000000"/>
        </w:rPr>
        <w:lastRenderedPageBreak/>
        <w:t>Član</w:t>
      </w:r>
      <w:r w:rsidR="00C53094">
        <w:rPr>
          <w:color w:val="000000"/>
        </w:rPr>
        <w:t xml:space="preserve"> 78.</w:t>
      </w:r>
    </w:p>
    <w:p w:rsidR="00D86F14" w:rsidRDefault="00C6615A">
      <w:pPr>
        <w:spacing w:after="150"/>
      </w:pPr>
      <w:r>
        <w:rPr>
          <w:color w:val="000000"/>
        </w:rPr>
        <w:t>Raspršivači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nadražujućim</w:t>
      </w:r>
      <w:r w:rsidR="00C53094">
        <w:rPr>
          <w:color w:val="000000"/>
        </w:rPr>
        <w:t xml:space="preserve"> </w:t>
      </w:r>
      <w:r>
        <w:rPr>
          <w:color w:val="000000"/>
        </w:rPr>
        <w:t>sredstvom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vidu</w:t>
      </w:r>
      <w:r w:rsidR="00C53094">
        <w:rPr>
          <w:color w:val="000000"/>
        </w:rPr>
        <w:t xml:space="preserve"> </w:t>
      </w:r>
      <w:r>
        <w:rPr>
          <w:color w:val="000000"/>
        </w:rPr>
        <w:t>sprej</w:t>
      </w:r>
      <w:r w:rsidR="00C53094">
        <w:rPr>
          <w:color w:val="000000"/>
        </w:rPr>
        <w:t xml:space="preserve"> </w:t>
      </w:r>
      <w:r>
        <w:rPr>
          <w:color w:val="000000"/>
        </w:rPr>
        <w:t>boca</w:t>
      </w:r>
      <w:r w:rsidR="00C53094">
        <w:rPr>
          <w:color w:val="000000"/>
        </w:rPr>
        <w:t xml:space="preserve"> </w:t>
      </w:r>
      <w:r>
        <w:rPr>
          <w:color w:val="000000"/>
        </w:rPr>
        <w:t>sadrže</w:t>
      </w:r>
      <w:r w:rsidR="00C53094">
        <w:rPr>
          <w:color w:val="000000"/>
        </w:rPr>
        <w:t xml:space="preserve"> </w:t>
      </w:r>
      <w:r>
        <w:rPr>
          <w:color w:val="000000"/>
        </w:rPr>
        <w:t>hemijska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nadražuju</w:t>
      </w:r>
      <w:r w:rsidR="00C53094">
        <w:rPr>
          <w:color w:val="000000"/>
        </w:rPr>
        <w:t xml:space="preserve"> </w:t>
      </w:r>
      <w:r>
        <w:rPr>
          <w:color w:val="000000"/>
        </w:rPr>
        <w:t>disajni</w:t>
      </w:r>
      <w:r w:rsidR="00C53094">
        <w:rPr>
          <w:color w:val="000000"/>
        </w:rPr>
        <w:t xml:space="preserve"> </w:t>
      </w:r>
      <w:r>
        <w:rPr>
          <w:color w:val="000000"/>
        </w:rPr>
        <w:t>sistem</w:t>
      </w:r>
      <w:r w:rsidR="00C53094">
        <w:rPr>
          <w:color w:val="000000"/>
        </w:rPr>
        <w:t xml:space="preserve">, </w:t>
      </w:r>
      <w:r>
        <w:rPr>
          <w:color w:val="000000"/>
        </w:rPr>
        <w:t>kožu</w:t>
      </w:r>
      <w:r w:rsidR="00C53094">
        <w:rPr>
          <w:color w:val="000000"/>
        </w:rPr>
        <w:t xml:space="preserve"> </w:t>
      </w:r>
      <w:r>
        <w:rPr>
          <w:color w:val="000000"/>
        </w:rPr>
        <w:t>preko</w:t>
      </w:r>
      <w:r w:rsidR="00C53094">
        <w:rPr>
          <w:color w:val="000000"/>
        </w:rPr>
        <w:t xml:space="preserve"> </w:t>
      </w:r>
      <w:r>
        <w:rPr>
          <w:color w:val="000000"/>
        </w:rPr>
        <w:t>pora</w:t>
      </w:r>
      <w:r w:rsidR="00C53094">
        <w:rPr>
          <w:color w:val="000000"/>
        </w:rPr>
        <w:t xml:space="preserve">, </w:t>
      </w:r>
      <w:r>
        <w:rPr>
          <w:color w:val="000000"/>
        </w:rPr>
        <w:t>oči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usta</w:t>
      </w:r>
      <w:r w:rsidR="00C53094">
        <w:rPr>
          <w:color w:val="000000"/>
        </w:rPr>
        <w:t xml:space="preserve">,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dizajnirani</w:t>
      </w:r>
      <w:r w:rsidR="00C53094">
        <w:rPr>
          <w:color w:val="000000"/>
        </w:rPr>
        <w:t xml:space="preserve"> </w:t>
      </w:r>
      <w:r>
        <w:rPr>
          <w:color w:val="000000"/>
        </w:rPr>
        <w:t>tako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nemaju</w:t>
      </w:r>
      <w:r w:rsidR="00C53094">
        <w:rPr>
          <w:color w:val="000000"/>
        </w:rPr>
        <w:t xml:space="preserve"> </w:t>
      </w:r>
      <w:r>
        <w:rPr>
          <w:color w:val="000000"/>
        </w:rPr>
        <w:t>mogućnost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pri</w:t>
      </w:r>
      <w:r w:rsidR="00C53094">
        <w:rPr>
          <w:color w:val="000000"/>
        </w:rPr>
        <w:t xml:space="preserve"> </w:t>
      </w:r>
      <w:r>
        <w:rPr>
          <w:color w:val="000000"/>
        </w:rPr>
        <w:t>nošenju</w:t>
      </w:r>
      <w:r w:rsidR="00C53094">
        <w:rPr>
          <w:color w:val="000000"/>
        </w:rPr>
        <w:t xml:space="preserve"> </w:t>
      </w:r>
      <w:r>
        <w:rPr>
          <w:color w:val="000000"/>
        </w:rPr>
        <w:t>aktiviraju</w:t>
      </w:r>
      <w:r w:rsidR="00C53094">
        <w:rPr>
          <w:color w:val="000000"/>
        </w:rPr>
        <w:t xml:space="preserve"> </w:t>
      </w:r>
      <w:r>
        <w:rPr>
          <w:color w:val="000000"/>
        </w:rPr>
        <w:t>sami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Sadržaj</w:t>
      </w:r>
      <w:r w:rsidR="00C53094">
        <w:rPr>
          <w:color w:val="000000"/>
        </w:rPr>
        <w:t xml:space="preserve"> </w:t>
      </w:r>
      <w:r>
        <w:rPr>
          <w:color w:val="000000"/>
        </w:rPr>
        <w:t>sprej</w:t>
      </w:r>
      <w:r w:rsidR="00C53094">
        <w:rPr>
          <w:color w:val="000000"/>
        </w:rPr>
        <w:t xml:space="preserve"> </w:t>
      </w:r>
      <w:r>
        <w:rPr>
          <w:color w:val="000000"/>
        </w:rPr>
        <w:t>boce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zavisnosti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korišćene</w:t>
      </w:r>
      <w:r w:rsidR="00C53094">
        <w:rPr>
          <w:color w:val="000000"/>
        </w:rPr>
        <w:t xml:space="preserve"> </w:t>
      </w:r>
      <w:r>
        <w:rPr>
          <w:color w:val="000000"/>
        </w:rPr>
        <w:t>mlaznice</w:t>
      </w:r>
      <w:r w:rsidR="00C53094">
        <w:rPr>
          <w:color w:val="000000"/>
        </w:rPr>
        <w:t xml:space="preserve">,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izbaciti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mlazu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tečnom</w:t>
      </w:r>
      <w:r w:rsidR="00C53094">
        <w:rPr>
          <w:color w:val="000000"/>
        </w:rPr>
        <w:t xml:space="preserve"> </w:t>
      </w:r>
      <w:r>
        <w:rPr>
          <w:color w:val="000000"/>
        </w:rPr>
        <w:t>stanju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vidu</w:t>
      </w:r>
      <w:r w:rsidR="00C53094">
        <w:rPr>
          <w:color w:val="000000"/>
        </w:rPr>
        <w:t xml:space="preserve"> </w:t>
      </w:r>
      <w:r>
        <w:rPr>
          <w:color w:val="000000"/>
        </w:rPr>
        <w:t>magle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gasovitom</w:t>
      </w:r>
      <w:r w:rsidR="00C53094">
        <w:rPr>
          <w:color w:val="000000"/>
        </w:rPr>
        <w:t xml:space="preserve"> </w:t>
      </w:r>
      <w:r>
        <w:rPr>
          <w:color w:val="000000"/>
        </w:rPr>
        <w:t>stanju</w:t>
      </w:r>
      <w:r w:rsidR="00C53094">
        <w:rPr>
          <w:color w:val="000000"/>
        </w:rPr>
        <w:t xml:space="preserve">. </w:t>
      </w:r>
      <w:r>
        <w:rPr>
          <w:color w:val="000000"/>
        </w:rPr>
        <w:t>Sadržaj</w:t>
      </w:r>
      <w:r w:rsidR="00C53094">
        <w:rPr>
          <w:color w:val="000000"/>
        </w:rPr>
        <w:t xml:space="preserve"> </w:t>
      </w:r>
      <w:r>
        <w:rPr>
          <w:color w:val="000000"/>
        </w:rPr>
        <w:t>sprej</w:t>
      </w:r>
      <w:r w:rsidR="00C53094">
        <w:rPr>
          <w:color w:val="000000"/>
        </w:rPr>
        <w:t xml:space="preserve"> </w:t>
      </w:r>
      <w:r>
        <w:rPr>
          <w:color w:val="000000"/>
        </w:rPr>
        <w:t>boce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vidu</w:t>
      </w:r>
      <w:r w:rsidR="00C53094">
        <w:rPr>
          <w:color w:val="000000"/>
        </w:rPr>
        <w:t xml:space="preserve"> </w:t>
      </w:r>
      <w:r>
        <w:rPr>
          <w:color w:val="000000"/>
        </w:rPr>
        <w:t>magle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izbacuje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potrebno</w:t>
      </w:r>
      <w:r w:rsidR="00C53094">
        <w:rPr>
          <w:color w:val="000000"/>
        </w:rPr>
        <w:t xml:space="preserve"> </w:t>
      </w:r>
      <w:r>
        <w:rPr>
          <w:color w:val="000000"/>
        </w:rPr>
        <w:t>savladati</w:t>
      </w:r>
      <w:r w:rsidR="00C53094">
        <w:rPr>
          <w:color w:val="000000"/>
        </w:rPr>
        <w:t xml:space="preserve"> </w:t>
      </w:r>
      <w:r>
        <w:rPr>
          <w:color w:val="000000"/>
        </w:rPr>
        <w:t>više</w:t>
      </w:r>
      <w:r w:rsidR="00C53094">
        <w:rPr>
          <w:color w:val="000000"/>
        </w:rPr>
        <w:t xml:space="preserve"> </w:t>
      </w:r>
      <w:r>
        <w:rPr>
          <w:color w:val="000000"/>
        </w:rPr>
        <w:t>napadača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kontrole</w:t>
      </w:r>
      <w:r w:rsidR="00C53094">
        <w:rPr>
          <w:color w:val="000000"/>
        </w:rPr>
        <w:t xml:space="preserve"> </w:t>
      </w:r>
      <w:r>
        <w:rPr>
          <w:color w:val="000000"/>
        </w:rPr>
        <w:t>više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vodeći</w:t>
      </w:r>
      <w:r w:rsidR="00C53094">
        <w:rPr>
          <w:color w:val="000000"/>
        </w:rPr>
        <w:t xml:space="preserve"> </w:t>
      </w:r>
      <w:r>
        <w:rPr>
          <w:color w:val="000000"/>
        </w:rPr>
        <w:t>računa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ovaj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korišćenja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imati</w:t>
      </w:r>
      <w:r w:rsidR="00C53094">
        <w:rPr>
          <w:color w:val="000000"/>
        </w:rPr>
        <w:t xml:space="preserve"> </w:t>
      </w:r>
      <w:r>
        <w:rPr>
          <w:color w:val="000000"/>
        </w:rPr>
        <w:t>povratno</w:t>
      </w:r>
      <w:r w:rsidR="00C53094">
        <w:rPr>
          <w:color w:val="000000"/>
        </w:rPr>
        <w:t xml:space="preserve"> </w:t>
      </w:r>
      <w:r>
        <w:rPr>
          <w:color w:val="000000"/>
        </w:rPr>
        <w:t>dejstvo</w:t>
      </w:r>
      <w:r w:rsidR="00C53094">
        <w:rPr>
          <w:color w:val="000000"/>
        </w:rPr>
        <w:t xml:space="preserve"> </w:t>
      </w:r>
      <w:r>
        <w:rPr>
          <w:color w:val="000000"/>
        </w:rPr>
        <w:t>oblaka</w:t>
      </w:r>
      <w:r w:rsidR="00C53094">
        <w:rPr>
          <w:color w:val="000000"/>
        </w:rPr>
        <w:t xml:space="preserve"> </w:t>
      </w:r>
      <w:r>
        <w:rPr>
          <w:color w:val="000000"/>
        </w:rPr>
        <w:t>magle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zavisnosti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kretanja</w:t>
      </w:r>
      <w:r w:rsidR="00C53094">
        <w:rPr>
          <w:color w:val="000000"/>
        </w:rPr>
        <w:t xml:space="preserve"> </w:t>
      </w:r>
      <w:r>
        <w:rPr>
          <w:color w:val="000000"/>
        </w:rPr>
        <w:t>vetra</w:t>
      </w:r>
      <w:r w:rsidR="00C53094">
        <w:rPr>
          <w:color w:val="000000"/>
        </w:rPr>
        <w:t xml:space="preserve">. </w:t>
      </w:r>
      <w:r>
        <w:rPr>
          <w:color w:val="000000"/>
        </w:rPr>
        <w:t>Sadržaj</w:t>
      </w:r>
      <w:r w:rsidR="00C53094">
        <w:rPr>
          <w:color w:val="000000"/>
        </w:rPr>
        <w:t xml:space="preserve"> </w:t>
      </w:r>
      <w:r>
        <w:rPr>
          <w:color w:val="000000"/>
        </w:rPr>
        <w:t>sprej</w:t>
      </w:r>
      <w:r w:rsidR="00C53094">
        <w:rPr>
          <w:color w:val="000000"/>
        </w:rPr>
        <w:t xml:space="preserve"> </w:t>
      </w:r>
      <w:r>
        <w:rPr>
          <w:color w:val="000000"/>
        </w:rPr>
        <w:t>boce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vidu</w:t>
      </w:r>
      <w:r w:rsidR="00C53094">
        <w:rPr>
          <w:color w:val="000000"/>
        </w:rPr>
        <w:t xml:space="preserve"> </w:t>
      </w:r>
      <w:r>
        <w:rPr>
          <w:color w:val="000000"/>
        </w:rPr>
        <w:t>mlaza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izbacuje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pravilu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zatvorenim</w:t>
      </w:r>
      <w:r w:rsidR="00C53094">
        <w:rPr>
          <w:color w:val="000000"/>
        </w:rPr>
        <w:t xml:space="preserve"> </w:t>
      </w:r>
      <w:r>
        <w:rPr>
          <w:color w:val="000000"/>
        </w:rPr>
        <w:t>prostorijama</w:t>
      </w:r>
      <w:r w:rsidR="00C53094">
        <w:rPr>
          <w:color w:val="000000"/>
        </w:rPr>
        <w:t xml:space="preserve">, </w:t>
      </w:r>
      <w:r>
        <w:rPr>
          <w:color w:val="000000"/>
        </w:rPr>
        <w:t>jer</w:t>
      </w:r>
      <w:r w:rsidR="00C53094">
        <w:rPr>
          <w:color w:val="000000"/>
        </w:rPr>
        <w:t xml:space="preserve"> </w:t>
      </w:r>
      <w:r>
        <w:rPr>
          <w:color w:val="000000"/>
        </w:rPr>
        <w:t>bi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suprotnom</w:t>
      </w:r>
      <w:r w:rsidR="00C53094">
        <w:rPr>
          <w:color w:val="000000"/>
        </w:rPr>
        <w:t xml:space="preserve">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magle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gasovitom</w:t>
      </w:r>
      <w:r w:rsidR="00C53094">
        <w:rPr>
          <w:color w:val="000000"/>
        </w:rPr>
        <w:t xml:space="preserve"> </w:t>
      </w:r>
      <w:r>
        <w:rPr>
          <w:color w:val="000000"/>
        </w:rPr>
        <w:t>stanju</w:t>
      </w:r>
      <w:r w:rsidR="00C53094">
        <w:rPr>
          <w:color w:val="000000"/>
        </w:rPr>
        <w:t xml:space="preserve"> </w:t>
      </w:r>
      <w:r>
        <w:rPr>
          <w:color w:val="000000"/>
        </w:rPr>
        <w:t>moglo</w:t>
      </w:r>
      <w:r w:rsidR="00C53094">
        <w:rPr>
          <w:color w:val="000000"/>
        </w:rPr>
        <w:t xml:space="preserve"> </w:t>
      </w:r>
      <w:r>
        <w:rPr>
          <w:color w:val="000000"/>
        </w:rPr>
        <w:t>naškoditi</w:t>
      </w:r>
      <w:r w:rsidR="00C53094">
        <w:rPr>
          <w:color w:val="000000"/>
        </w:rPr>
        <w:t xml:space="preserve">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t>prisutnim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Raspršivači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nadražujućim</w:t>
      </w:r>
      <w:r w:rsidR="00C53094">
        <w:rPr>
          <w:color w:val="000000"/>
        </w:rPr>
        <w:t xml:space="preserve"> </w:t>
      </w:r>
      <w:r>
        <w:rPr>
          <w:color w:val="000000"/>
        </w:rPr>
        <w:t>sredstvom</w:t>
      </w:r>
      <w:r w:rsidR="00C53094">
        <w:rPr>
          <w:color w:val="000000"/>
        </w:rPr>
        <w:t xml:space="preserve"> </w:t>
      </w:r>
      <w:r>
        <w:rPr>
          <w:color w:val="000000"/>
        </w:rPr>
        <w:t>moraju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koristiti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proizvođača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raspršivača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spreja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nadražujućim</w:t>
      </w:r>
      <w:r w:rsidR="00C53094">
        <w:rPr>
          <w:color w:val="000000"/>
        </w:rPr>
        <w:t xml:space="preserve"> </w:t>
      </w:r>
      <w:r>
        <w:rPr>
          <w:color w:val="000000"/>
        </w:rPr>
        <w:t>dejstvom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upozoriće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izdavanjem</w:t>
      </w:r>
      <w:r w:rsidR="00C53094">
        <w:rPr>
          <w:color w:val="000000"/>
        </w:rPr>
        <w:t xml:space="preserve"> </w:t>
      </w:r>
      <w:r>
        <w:rPr>
          <w:color w:val="000000"/>
        </w:rPr>
        <w:t>naređenja</w:t>
      </w:r>
      <w:r w:rsidR="00C53094">
        <w:rPr>
          <w:color w:val="000000"/>
        </w:rPr>
        <w:t xml:space="preserve"> „</w:t>
      </w:r>
      <w:r>
        <w:rPr>
          <w:color w:val="000000"/>
        </w:rPr>
        <w:t>Stoj</w:t>
      </w:r>
      <w:r w:rsidR="00C53094">
        <w:rPr>
          <w:color w:val="000000"/>
        </w:rPr>
        <w:t xml:space="preserve">, </w:t>
      </w:r>
      <w:r>
        <w:rPr>
          <w:color w:val="000000"/>
        </w:rPr>
        <w:t>policija</w:t>
      </w:r>
      <w:r w:rsidR="00C53094">
        <w:rPr>
          <w:color w:val="000000"/>
        </w:rPr>
        <w:t xml:space="preserve">, </w:t>
      </w:r>
      <w:r>
        <w:rPr>
          <w:color w:val="000000"/>
        </w:rPr>
        <w:t>upotrebiću</w:t>
      </w:r>
      <w:r w:rsidR="00C53094">
        <w:rPr>
          <w:color w:val="000000"/>
        </w:rPr>
        <w:t xml:space="preserve"> </w:t>
      </w:r>
      <w:r>
        <w:rPr>
          <w:color w:val="000000"/>
        </w:rPr>
        <w:t>sprej</w:t>
      </w:r>
      <w:r w:rsidR="00C53094">
        <w:rPr>
          <w:color w:val="000000"/>
        </w:rPr>
        <w:t>!”.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79.</w:t>
      </w:r>
    </w:p>
    <w:p w:rsidR="00D86F14" w:rsidRDefault="00C6615A">
      <w:pPr>
        <w:spacing w:after="150"/>
      </w:pPr>
      <w:r>
        <w:rPr>
          <w:color w:val="000000"/>
        </w:rPr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raspršivača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pruži</w:t>
      </w:r>
      <w:r w:rsidR="00C53094">
        <w:rPr>
          <w:color w:val="000000"/>
        </w:rPr>
        <w:t xml:space="preserve"> </w:t>
      </w:r>
      <w:r>
        <w:rPr>
          <w:color w:val="000000"/>
        </w:rPr>
        <w:t>potrebnu</w:t>
      </w:r>
      <w:r w:rsidR="00C53094">
        <w:rPr>
          <w:color w:val="000000"/>
        </w:rPr>
        <w:t xml:space="preserve"> </w:t>
      </w:r>
      <w:r>
        <w:rPr>
          <w:color w:val="000000"/>
        </w:rPr>
        <w:t>pomoć</w:t>
      </w:r>
      <w:r w:rsidR="00C53094">
        <w:rPr>
          <w:color w:val="000000"/>
        </w:rPr>
        <w:t xml:space="preserve"> </w:t>
      </w:r>
      <w:r>
        <w:rPr>
          <w:color w:val="000000"/>
        </w:rPr>
        <w:t>što</w:t>
      </w:r>
      <w:r w:rsidR="00C53094">
        <w:rPr>
          <w:color w:val="000000"/>
        </w:rPr>
        <w:t xml:space="preserve"> </w:t>
      </w:r>
      <w:r>
        <w:rPr>
          <w:color w:val="000000"/>
        </w:rPr>
        <w:t>pre</w:t>
      </w:r>
      <w:r w:rsidR="00C53094">
        <w:rPr>
          <w:color w:val="000000"/>
        </w:rPr>
        <w:t xml:space="preserve">,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skladu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mogućnostima</w:t>
      </w:r>
      <w:r>
        <w:rPr>
          <w:color w:val="000000"/>
        </w:rPr>
        <w:t xml:space="preserve"> </w:t>
      </w:r>
      <w:r w:rsidR="00C6615A">
        <w:rPr>
          <w:color w:val="000000"/>
        </w:rPr>
        <w:t>lice</w:t>
      </w:r>
      <w:r>
        <w:rPr>
          <w:color w:val="000000"/>
        </w:rPr>
        <w:t xml:space="preserve"> </w:t>
      </w:r>
      <w:r w:rsidR="00C6615A">
        <w:rPr>
          <w:color w:val="000000"/>
        </w:rPr>
        <w:t>odvesti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nekontaminirano</w:t>
      </w:r>
      <w:r>
        <w:rPr>
          <w:color w:val="000000"/>
        </w:rPr>
        <w:t xml:space="preserve"> </w:t>
      </w:r>
      <w:r w:rsidR="00C6615A">
        <w:rPr>
          <w:color w:val="000000"/>
        </w:rPr>
        <w:t>područje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okrenuti</w:t>
      </w:r>
      <w:r>
        <w:rPr>
          <w:color w:val="000000"/>
        </w:rPr>
        <w:t xml:space="preserve"> </w:t>
      </w:r>
      <w:r w:rsidR="00C6615A">
        <w:rPr>
          <w:color w:val="000000"/>
        </w:rPr>
        <w:t>ga</w:t>
      </w:r>
      <w:r>
        <w:rPr>
          <w:color w:val="000000"/>
        </w:rPr>
        <w:t xml:space="preserve"> </w:t>
      </w:r>
      <w:r w:rsidR="00C6615A">
        <w:rPr>
          <w:color w:val="000000"/>
        </w:rPr>
        <w:t>licem</w:t>
      </w:r>
      <w:r>
        <w:rPr>
          <w:color w:val="000000"/>
        </w:rPr>
        <w:t xml:space="preserve"> </w:t>
      </w:r>
      <w:r w:rsidR="00C6615A">
        <w:rPr>
          <w:color w:val="000000"/>
        </w:rPr>
        <w:t>prema</w:t>
      </w:r>
      <w:r>
        <w:rPr>
          <w:color w:val="000000"/>
        </w:rPr>
        <w:t xml:space="preserve"> </w:t>
      </w:r>
      <w:r w:rsidR="00C6615A">
        <w:rPr>
          <w:color w:val="000000"/>
        </w:rPr>
        <w:t>vetru</w:t>
      </w:r>
      <w:r>
        <w:rPr>
          <w:color w:val="000000"/>
        </w:rPr>
        <w:t xml:space="preserve">, </w:t>
      </w:r>
      <w:r w:rsidR="00C6615A">
        <w:rPr>
          <w:color w:val="000000"/>
        </w:rPr>
        <w:t>ventilatoru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drugom</w:t>
      </w:r>
      <w:r>
        <w:rPr>
          <w:color w:val="000000"/>
        </w:rPr>
        <w:t xml:space="preserve"> </w:t>
      </w:r>
      <w:r w:rsidR="00C6615A">
        <w:rPr>
          <w:color w:val="000000"/>
        </w:rPr>
        <w:t>priručnom</w:t>
      </w:r>
      <w:r>
        <w:rPr>
          <w:color w:val="000000"/>
        </w:rPr>
        <w:t xml:space="preserve"> </w:t>
      </w:r>
      <w:r w:rsidR="00C6615A">
        <w:rPr>
          <w:color w:val="000000"/>
        </w:rPr>
        <w:t>sredstvu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licu</w:t>
      </w:r>
      <w:r>
        <w:rPr>
          <w:color w:val="000000"/>
        </w:rPr>
        <w:t xml:space="preserve"> </w:t>
      </w:r>
      <w:r w:rsidR="00C6615A">
        <w:rPr>
          <w:color w:val="000000"/>
        </w:rPr>
        <w:t>reći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bude</w:t>
      </w:r>
      <w:r>
        <w:rPr>
          <w:color w:val="000000"/>
        </w:rPr>
        <w:t xml:space="preserve"> </w:t>
      </w:r>
      <w:r w:rsidR="00C6615A">
        <w:rPr>
          <w:color w:val="000000"/>
        </w:rPr>
        <w:t>mirno</w:t>
      </w:r>
      <w:r>
        <w:rPr>
          <w:color w:val="000000"/>
        </w:rPr>
        <w:t xml:space="preserve">,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pokuša</w:t>
      </w:r>
      <w:r>
        <w:rPr>
          <w:color w:val="000000"/>
        </w:rPr>
        <w:t xml:space="preserve"> </w:t>
      </w:r>
      <w:r w:rsidR="00C6615A">
        <w:rPr>
          <w:color w:val="000000"/>
        </w:rPr>
        <w:t>normalno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diše</w:t>
      </w:r>
      <w:r>
        <w:rPr>
          <w:color w:val="000000"/>
        </w:rPr>
        <w:t xml:space="preserve">,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lice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oči</w:t>
      </w:r>
      <w:r>
        <w:rPr>
          <w:color w:val="000000"/>
        </w:rPr>
        <w:t xml:space="preserve"> </w:t>
      </w:r>
      <w:r w:rsidR="00C6615A">
        <w:rPr>
          <w:color w:val="000000"/>
        </w:rPr>
        <w:t>ispere</w:t>
      </w:r>
      <w:r>
        <w:rPr>
          <w:color w:val="000000"/>
        </w:rPr>
        <w:t xml:space="preserve"> </w:t>
      </w:r>
      <w:r w:rsidR="00C6615A">
        <w:rPr>
          <w:color w:val="000000"/>
        </w:rPr>
        <w:t>tekućom</w:t>
      </w:r>
      <w:r>
        <w:rPr>
          <w:color w:val="000000"/>
        </w:rPr>
        <w:t xml:space="preserve"> </w:t>
      </w:r>
      <w:r w:rsidR="00C6615A">
        <w:rPr>
          <w:color w:val="000000"/>
        </w:rPr>
        <w:t>hladnom</w:t>
      </w:r>
      <w:r>
        <w:rPr>
          <w:color w:val="000000"/>
        </w:rPr>
        <w:t xml:space="preserve"> </w:t>
      </w:r>
      <w:r w:rsidR="00C6615A">
        <w:rPr>
          <w:color w:val="000000"/>
        </w:rPr>
        <w:t>vodom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ne</w:t>
      </w:r>
      <w:r>
        <w:rPr>
          <w:color w:val="000000"/>
        </w:rPr>
        <w:t xml:space="preserve"> </w:t>
      </w:r>
      <w:r w:rsidR="00C6615A">
        <w:rPr>
          <w:color w:val="000000"/>
        </w:rPr>
        <w:t>trlјa</w:t>
      </w:r>
      <w:r>
        <w:rPr>
          <w:color w:val="000000"/>
        </w:rPr>
        <w:t xml:space="preserve"> </w:t>
      </w:r>
      <w:r w:rsidR="00C6615A">
        <w:rPr>
          <w:color w:val="000000"/>
        </w:rPr>
        <w:t>oči</w:t>
      </w:r>
      <w:r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ukazane</w:t>
      </w:r>
      <w:r w:rsidR="00C53094">
        <w:rPr>
          <w:color w:val="000000"/>
        </w:rPr>
        <w:t xml:space="preserve"> </w:t>
      </w:r>
      <w:r>
        <w:rPr>
          <w:color w:val="000000"/>
        </w:rPr>
        <w:t>potrebne</w:t>
      </w:r>
      <w:r w:rsidR="00C53094">
        <w:rPr>
          <w:color w:val="000000"/>
        </w:rPr>
        <w:t xml:space="preserve"> </w:t>
      </w:r>
      <w:r>
        <w:rPr>
          <w:color w:val="000000"/>
        </w:rPr>
        <w:t>pomoći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upozoriti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ne</w:t>
      </w:r>
      <w:r>
        <w:rPr>
          <w:color w:val="000000"/>
        </w:rPr>
        <w:t xml:space="preserve"> </w:t>
      </w:r>
      <w:r w:rsidR="00C6615A">
        <w:rPr>
          <w:color w:val="000000"/>
        </w:rPr>
        <w:t>koristi</w:t>
      </w:r>
      <w:r>
        <w:rPr>
          <w:color w:val="000000"/>
        </w:rPr>
        <w:t xml:space="preserve"> </w:t>
      </w:r>
      <w:r w:rsidR="00C6615A">
        <w:rPr>
          <w:color w:val="000000"/>
        </w:rPr>
        <w:t>kreme</w:t>
      </w:r>
      <w:r>
        <w:rPr>
          <w:color w:val="000000"/>
        </w:rPr>
        <w:t xml:space="preserve">, </w:t>
      </w:r>
      <w:r w:rsidR="00C6615A">
        <w:rPr>
          <w:color w:val="000000"/>
        </w:rPr>
        <w:t>losione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druge</w:t>
      </w:r>
      <w:r>
        <w:rPr>
          <w:color w:val="000000"/>
        </w:rPr>
        <w:t xml:space="preserve"> </w:t>
      </w:r>
      <w:r w:rsidR="00C6615A">
        <w:rPr>
          <w:color w:val="000000"/>
        </w:rPr>
        <w:t>kozmetičke</w:t>
      </w:r>
      <w:r>
        <w:rPr>
          <w:color w:val="000000"/>
        </w:rPr>
        <w:t xml:space="preserve"> </w:t>
      </w:r>
      <w:r w:rsidR="00C6615A">
        <w:rPr>
          <w:color w:val="000000"/>
        </w:rPr>
        <w:t>preparate</w:t>
      </w:r>
      <w:r>
        <w:rPr>
          <w:color w:val="000000"/>
        </w:rPr>
        <w:t xml:space="preserve"> </w:t>
      </w:r>
      <w:r w:rsidR="00C6615A">
        <w:rPr>
          <w:color w:val="000000"/>
        </w:rPr>
        <w:t>koji</w:t>
      </w:r>
      <w:r>
        <w:rPr>
          <w:color w:val="000000"/>
        </w:rPr>
        <w:t xml:space="preserve"> </w:t>
      </w:r>
      <w:r w:rsidR="00C6615A">
        <w:rPr>
          <w:color w:val="000000"/>
        </w:rPr>
        <w:t>mogu</w:t>
      </w:r>
      <w:r>
        <w:rPr>
          <w:color w:val="000000"/>
        </w:rPr>
        <w:t xml:space="preserve"> </w:t>
      </w:r>
      <w:r w:rsidR="00C6615A">
        <w:rPr>
          <w:color w:val="000000"/>
        </w:rPr>
        <w:t>aktivne</w:t>
      </w:r>
      <w:r>
        <w:rPr>
          <w:color w:val="000000"/>
        </w:rPr>
        <w:t xml:space="preserve"> </w:t>
      </w:r>
      <w:r w:rsidR="00C6615A">
        <w:rPr>
          <w:color w:val="000000"/>
        </w:rPr>
        <w:t>komponente</w:t>
      </w:r>
      <w:r>
        <w:rPr>
          <w:color w:val="000000"/>
        </w:rPr>
        <w:t xml:space="preserve"> </w:t>
      </w:r>
      <w:r w:rsidR="00C6615A">
        <w:rPr>
          <w:color w:val="000000"/>
        </w:rPr>
        <w:t>spreja</w:t>
      </w:r>
      <w:r>
        <w:rPr>
          <w:color w:val="000000"/>
        </w:rPr>
        <w:t xml:space="preserve"> </w:t>
      </w:r>
      <w:r w:rsidR="00C6615A">
        <w:rPr>
          <w:color w:val="000000"/>
        </w:rPr>
        <w:t>duže</w:t>
      </w:r>
      <w:r>
        <w:rPr>
          <w:color w:val="000000"/>
        </w:rPr>
        <w:t xml:space="preserve"> </w:t>
      </w:r>
      <w:r w:rsidR="00C6615A">
        <w:rPr>
          <w:color w:val="000000"/>
        </w:rPr>
        <w:t>zadržati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dodiru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kožom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uklanjanje</w:t>
      </w:r>
      <w:r>
        <w:rPr>
          <w:color w:val="000000"/>
        </w:rPr>
        <w:t xml:space="preserve"> </w:t>
      </w:r>
      <w:r w:rsidR="00C6615A">
        <w:rPr>
          <w:color w:val="000000"/>
        </w:rPr>
        <w:t>aktivne</w:t>
      </w:r>
      <w:r>
        <w:rPr>
          <w:color w:val="000000"/>
        </w:rPr>
        <w:t xml:space="preserve"> </w:t>
      </w:r>
      <w:r w:rsidR="00C6615A">
        <w:rPr>
          <w:color w:val="000000"/>
        </w:rPr>
        <w:t>komponente</w:t>
      </w:r>
      <w:r>
        <w:rPr>
          <w:color w:val="000000"/>
        </w:rPr>
        <w:t xml:space="preserve"> </w:t>
      </w:r>
      <w:r w:rsidR="00C6615A">
        <w:rPr>
          <w:color w:val="000000"/>
        </w:rPr>
        <w:t>može</w:t>
      </w:r>
      <w:r>
        <w:rPr>
          <w:color w:val="000000"/>
        </w:rPr>
        <w:t xml:space="preserve"> </w:t>
      </w:r>
      <w:r w:rsidR="00C6615A">
        <w:rPr>
          <w:color w:val="000000"/>
        </w:rPr>
        <w:t>koristiti</w:t>
      </w:r>
      <w:r>
        <w:rPr>
          <w:color w:val="000000"/>
        </w:rPr>
        <w:t xml:space="preserve"> </w:t>
      </w:r>
      <w:r w:rsidR="00C6615A">
        <w:rPr>
          <w:color w:val="000000"/>
        </w:rPr>
        <w:t>sapun</w:t>
      </w:r>
      <w:r>
        <w:rPr>
          <w:color w:val="000000"/>
        </w:rPr>
        <w:t xml:space="preserve"> </w:t>
      </w:r>
      <w:r w:rsidR="00C6615A">
        <w:rPr>
          <w:color w:val="000000"/>
        </w:rPr>
        <w:t>koji</w:t>
      </w:r>
      <w:r>
        <w:rPr>
          <w:color w:val="000000"/>
        </w:rPr>
        <w:t xml:space="preserve"> </w:t>
      </w:r>
      <w:r w:rsidR="00C6615A">
        <w:rPr>
          <w:color w:val="000000"/>
        </w:rPr>
        <w:t>ne</w:t>
      </w:r>
      <w:r>
        <w:rPr>
          <w:color w:val="000000"/>
        </w:rPr>
        <w:t xml:space="preserve"> </w:t>
      </w:r>
      <w:r w:rsidR="00C6615A">
        <w:rPr>
          <w:color w:val="000000"/>
        </w:rPr>
        <w:t>sadrži</w:t>
      </w:r>
      <w:r>
        <w:rPr>
          <w:color w:val="000000"/>
        </w:rPr>
        <w:t xml:space="preserve"> </w:t>
      </w:r>
      <w:r w:rsidR="00C6615A">
        <w:rPr>
          <w:color w:val="000000"/>
        </w:rPr>
        <w:t>ulјe</w:t>
      </w:r>
      <w:r>
        <w:rPr>
          <w:color w:val="000000"/>
        </w:rPr>
        <w:t xml:space="preserve">,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lice</w:t>
      </w:r>
      <w:r>
        <w:rPr>
          <w:color w:val="000000"/>
        </w:rPr>
        <w:t xml:space="preserve"> </w:t>
      </w:r>
      <w:r w:rsidR="00C6615A">
        <w:rPr>
          <w:color w:val="000000"/>
        </w:rPr>
        <w:t>briše</w:t>
      </w:r>
      <w:r>
        <w:rPr>
          <w:color w:val="000000"/>
        </w:rPr>
        <w:t xml:space="preserve"> </w:t>
      </w:r>
      <w:r w:rsidR="00C6615A">
        <w:rPr>
          <w:color w:val="000000"/>
        </w:rPr>
        <w:t>peškirom</w:t>
      </w:r>
      <w:r>
        <w:rPr>
          <w:color w:val="000000"/>
        </w:rPr>
        <w:t xml:space="preserve"> </w:t>
      </w:r>
      <w:r w:rsidR="00C6615A">
        <w:rPr>
          <w:color w:val="000000"/>
        </w:rPr>
        <w:t>tapkanjem</w:t>
      </w:r>
      <w:r>
        <w:rPr>
          <w:color w:val="000000"/>
        </w:rPr>
        <w:t xml:space="preserve">, </w:t>
      </w:r>
      <w:r w:rsidR="00C6615A">
        <w:rPr>
          <w:color w:val="000000"/>
        </w:rPr>
        <w:t>bez</w:t>
      </w:r>
      <w:r>
        <w:rPr>
          <w:color w:val="000000"/>
        </w:rPr>
        <w:t xml:space="preserve"> </w:t>
      </w:r>
      <w:r w:rsidR="00C6615A">
        <w:rPr>
          <w:color w:val="000000"/>
        </w:rPr>
        <w:t>trlјanja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3) </w:t>
      </w:r>
      <w:r w:rsidR="00C6615A">
        <w:rPr>
          <w:color w:val="000000"/>
        </w:rPr>
        <w:t>radi</w:t>
      </w:r>
      <w:r>
        <w:rPr>
          <w:color w:val="000000"/>
        </w:rPr>
        <w:t xml:space="preserve"> </w:t>
      </w:r>
      <w:r w:rsidR="00C6615A">
        <w:rPr>
          <w:color w:val="000000"/>
        </w:rPr>
        <w:t>sprečavanja</w:t>
      </w:r>
      <w:r>
        <w:rPr>
          <w:color w:val="000000"/>
        </w:rPr>
        <w:t xml:space="preserve"> </w:t>
      </w:r>
      <w:r w:rsidR="00C6615A">
        <w:rPr>
          <w:color w:val="000000"/>
        </w:rPr>
        <w:t>oticanja</w:t>
      </w:r>
      <w:r>
        <w:rPr>
          <w:color w:val="000000"/>
        </w:rPr>
        <w:t xml:space="preserve">, </w:t>
      </w:r>
      <w:r w:rsidR="00C6615A">
        <w:rPr>
          <w:color w:val="000000"/>
        </w:rPr>
        <w:t>kontaminirana</w:t>
      </w:r>
      <w:r>
        <w:rPr>
          <w:color w:val="000000"/>
        </w:rPr>
        <w:t xml:space="preserve"> </w:t>
      </w:r>
      <w:r w:rsidR="00C6615A">
        <w:rPr>
          <w:color w:val="000000"/>
        </w:rPr>
        <w:t>područja</w:t>
      </w:r>
      <w:r>
        <w:rPr>
          <w:color w:val="000000"/>
        </w:rPr>
        <w:t xml:space="preserve"> </w:t>
      </w:r>
      <w:r w:rsidR="00C6615A">
        <w:rPr>
          <w:color w:val="000000"/>
        </w:rPr>
        <w:t>tela</w:t>
      </w:r>
      <w:r>
        <w:rPr>
          <w:color w:val="000000"/>
        </w:rPr>
        <w:t xml:space="preserve"> </w:t>
      </w:r>
      <w:r w:rsidR="00C6615A">
        <w:rPr>
          <w:color w:val="000000"/>
        </w:rPr>
        <w:t>može</w:t>
      </w:r>
      <w:r>
        <w:rPr>
          <w:color w:val="000000"/>
        </w:rPr>
        <w:t xml:space="preserve"> </w:t>
      </w:r>
      <w:r w:rsidR="00C6615A">
        <w:rPr>
          <w:color w:val="000000"/>
        </w:rPr>
        <w:t>hladiti</w:t>
      </w:r>
      <w:r>
        <w:rPr>
          <w:color w:val="000000"/>
        </w:rPr>
        <w:t xml:space="preserve"> </w:t>
      </w:r>
      <w:r w:rsidR="00C6615A">
        <w:rPr>
          <w:color w:val="000000"/>
        </w:rPr>
        <w:t>vodom</w:t>
      </w:r>
      <w:r>
        <w:rPr>
          <w:color w:val="000000"/>
        </w:rPr>
        <w:t xml:space="preserve">, </w:t>
      </w:r>
      <w:r w:rsidR="00C6615A">
        <w:rPr>
          <w:color w:val="000000"/>
        </w:rPr>
        <w:t>mokrim</w:t>
      </w:r>
      <w:r>
        <w:rPr>
          <w:color w:val="000000"/>
        </w:rPr>
        <w:t xml:space="preserve"> </w:t>
      </w:r>
      <w:r w:rsidR="00C6615A">
        <w:rPr>
          <w:color w:val="000000"/>
        </w:rPr>
        <w:t>oblogama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ledom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4) </w:t>
      </w:r>
      <w:r w:rsidR="00C6615A">
        <w:rPr>
          <w:color w:val="000000"/>
        </w:rPr>
        <w:t>mora</w:t>
      </w:r>
      <w:r>
        <w:rPr>
          <w:color w:val="000000"/>
        </w:rPr>
        <w:t xml:space="preserve"> </w:t>
      </w:r>
      <w:r w:rsidR="00C6615A">
        <w:rPr>
          <w:color w:val="000000"/>
        </w:rPr>
        <w:t>temelјno</w:t>
      </w:r>
      <w:r>
        <w:rPr>
          <w:color w:val="000000"/>
        </w:rPr>
        <w:t xml:space="preserve"> </w:t>
      </w:r>
      <w:r w:rsidR="00C6615A">
        <w:rPr>
          <w:color w:val="000000"/>
        </w:rPr>
        <w:t>oprati</w:t>
      </w:r>
      <w:r>
        <w:rPr>
          <w:color w:val="000000"/>
        </w:rPr>
        <w:t xml:space="preserve"> </w:t>
      </w:r>
      <w:r w:rsidR="00C6615A">
        <w:rPr>
          <w:color w:val="000000"/>
        </w:rPr>
        <w:t>sočiva</w:t>
      </w:r>
      <w:r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ima</w:t>
      </w:r>
      <w:r w:rsidR="00C53094">
        <w:rPr>
          <w:color w:val="000000"/>
        </w:rPr>
        <w:t xml:space="preserve"> </w:t>
      </w:r>
      <w:r>
        <w:rPr>
          <w:color w:val="000000"/>
        </w:rPr>
        <w:t>bolove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grudima</w:t>
      </w:r>
      <w:r w:rsidR="00C53094">
        <w:rPr>
          <w:color w:val="000000"/>
        </w:rPr>
        <w:t xml:space="preserve">, </w:t>
      </w:r>
      <w:r>
        <w:rPr>
          <w:color w:val="000000"/>
        </w:rPr>
        <w:t>hladan</w:t>
      </w:r>
      <w:r w:rsidR="00C53094">
        <w:rPr>
          <w:color w:val="000000"/>
        </w:rPr>
        <w:t xml:space="preserve"> </w:t>
      </w:r>
      <w:r>
        <w:rPr>
          <w:color w:val="000000"/>
        </w:rPr>
        <w:t>znoj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izrazito</w:t>
      </w:r>
      <w:r w:rsidR="00C53094">
        <w:rPr>
          <w:color w:val="000000"/>
        </w:rPr>
        <w:t xml:space="preserve"> </w:t>
      </w:r>
      <w:r>
        <w:rPr>
          <w:color w:val="000000"/>
        </w:rPr>
        <w:t>plitko</w:t>
      </w:r>
      <w:r w:rsidR="00C53094">
        <w:rPr>
          <w:color w:val="000000"/>
        </w:rPr>
        <w:t xml:space="preserve"> </w:t>
      </w:r>
      <w:r>
        <w:rPr>
          <w:color w:val="000000"/>
        </w:rPr>
        <w:t>disanje</w:t>
      </w:r>
      <w:r w:rsidR="00C53094">
        <w:rPr>
          <w:color w:val="000000"/>
        </w:rPr>
        <w:t xml:space="preserve"> </w:t>
      </w:r>
      <w:r>
        <w:rPr>
          <w:color w:val="000000"/>
        </w:rPr>
        <w:t>mora</w:t>
      </w:r>
      <w:r w:rsidR="00C53094">
        <w:rPr>
          <w:color w:val="000000"/>
        </w:rPr>
        <w:t xml:space="preserve"> </w:t>
      </w:r>
      <w:r>
        <w:rPr>
          <w:color w:val="000000"/>
        </w:rPr>
        <w:t>mu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odmah</w:t>
      </w:r>
      <w:r w:rsidR="00C53094">
        <w:rPr>
          <w:color w:val="000000"/>
        </w:rPr>
        <w:t xml:space="preserve"> </w:t>
      </w:r>
      <w:r>
        <w:rPr>
          <w:color w:val="000000"/>
        </w:rPr>
        <w:t>pružiti</w:t>
      </w:r>
      <w:r w:rsidR="00C53094">
        <w:rPr>
          <w:color w:val="000000"/>
        </w:rPr>
        <w:t xml:space="preserve"> </w:t>
      </w:r>
      <w:r>
        <w:rPr>
          <w:color w:val="000000"/>
        </w:rPr>
        <w:t>stručna</w:t>
      </w:r>
      <w:r w:rsidR="00C53094">
        <w:rPr>
          <w:color w:val="000000"/>
        </w:rPr>
        <w:t xml:space="preserve"> </w:t>
      </w:r>
      <w:r>
        <w:rPr>
          <w:color w:val="000000"/>
        </w:rPr>
        <w:t>medicinska</w:t>
      </w:r>
      <w:r w:rsidR="00C53094">
        <w:rPr>
          <w:color w:val="000000"/>
        </w:rPr>
        <w:t xml:space="preserve"> </w:t>
      </w:r>
      <w:r>
        <w:rPr>
          <w:color w:val="000000"/>
        </w:rPr>
        <w:t>pomoć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Elektromagnetna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</w:p>
    <w:p w:rsidR="00D86F14" w:rsidRDefault="00C6615A">
      <w:pPr>
        <w:spacing w:after="120"/>
        <w:jc w:val="center"/>
      </w:pPr>
      <w:r>
        <w:rPr>
          <w:color w:val="000000"/>
        </w:rPr>
        <w:lastRenderedPageBreak/>
        <w:t>Član</w:t>
      </w:r>
      <w:r w:rsidR="00C53094">
        <w:rPr>
          <w:color w:val="000000"/>
        </w:rPr>
        <w:t xml:space="preserve"> 80.</w:t>
      </w:r>
    </w:p>
    <w:p w:rsidR="00D86F14" w:rsidRDefault="00C6615A">
      <w:pPr>
        <w:spacing w:after="150"/>
      </w:pPr>
      <w:r>
        <w:rPr>
          <w:color w:val="000000"/>
        </w:rPr>
        <w:t>Elektromagnetna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generatori</w:t>
      </w:r>
      <w:r w:rsidR="00C53094">
        <w:rPr>
          <w:color w:val="000000"/>
        </w:rPr>
        <w:t xml:space="preserve"> </w:t>
      </w:r>
      <w:r>
        <w:rPr>
          <w:color w:val="000000"/>
        </w:rPr>
        <w:t>visokonaponskog</w:t>
      </w:r>
      <w:r w:rsidR="00C53094">
        <w:rPr>
          <w:color w:val="000000"/>
        </w:rPr>
        <w:t xml:space="preserve"> </w:t>
      </w:r>
      <w:r>
        <w:rPr>
          <w:color w:val="000000"/>
        </w:rPr>
        <w:t>električnog</w:t>
      </w:r>
      <w:r w:rsidR="00C53094">
        <w:rPr>
          <w:color w:val="000000"/>
        </w:rPr>
        <w:t xml:space="preserve"> </w:t>
      </w:r>
      <w:r>
        <w:rPr>
          <w:color w:val="000000"/>
        </w:rPr>
        <w:t>impulsa</w:t>
      </w:r>
      <w:r w:rsidR="00C53094">
        <w:rPr>
          <w:color w:val="000000"/>
        </w:rPr>
        <w:t xml:space="preserve"> </w:t>
      </w:r>
      <w:r>
        <w:rPr>
          <w:color w:val="000000"/>
        </w:rPr>
        <w:t>struje</w:t>
      </w:r>
      <w:r w:rsidR="00C53094">
        <w:rPr>
          <w:color w:val="000000"/>
        </w:rPr>
        <w:t xml:space="preserve"> </w:t>
      </w:r>
      <w:r>
        <w:rPr>
          <w:color w:val="000000"/>
        </w:rPr>
        <w:t>slabije</w:t>
      </w:r>
      <w:r w:rsidR="00C53094">
        <w:rPr>
          <w:color w:val="000000"/>
        </w:rPr>
        <w:t xml:space="preserve"> </w:t>
      </w:r>
      <w:r>
        <w:rPr>
          <w:color w:val="000000"/>
        </w:rPr>
        <w:t>jačine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telu</w:t>
      </w:r>
      <w:r w:rsidR="00C53094">
        <w:rPr>
          <w:color w:val="000000"/>
        </w:rPr>
        <w:t xml:space="preserve"> </w:t>
      </w:r>
      <w:r>
        <w:rPr>
          <w:color w:val="000000"/>
        </w:rPr>
        <w:t>blokira</w:t>
      </w:r>
      <w:r w:rsidR="00C53094">
        <w:rPr>
          <w:color w:val="000000"/>
        </w:rPr>
        <w:t xml:space="preserve"> </w:t>
      </w:r>
      <w:r>
        <w:rPr>
          <w:color w:val="000000"/>
        </w:rPr>
        <w:t>mišićnu</w:t>
      </w:r>
      <w:r w:rsidR="00C53094">
        <w:rPr>
          <w:color w:val="000000"/>
        </w:rPr>
        <w:t xml:space="preserve"> </w:t>
      </w:r>
      <w:r>
        <w:rPr>
          <w:color w:val="000000"/>
        </w:rPr>
        <w:t>aktivnost</w:t>
      </w:r>
      <w:r w:rsidR="00C53094">
        <w:rPr>
          <w:color w:val="000000"/>
        </w:rPr>
        <w:t xml:space="preserve">, </w:t>
      </w:r>
      <w:r>
        <w:rPr>
          <w:color w:val="000000"/>
        </w:rPr>
        <w:t>izazivajući</w:t>
      </w:r>
      <w:r w:rsidR="00C53094">
        <w:rPr>
          <w:color w:val="000000"/>
        </w:rPr>
        <w:t xml:space="preserve"> </w:t>
      </w:r>
      <w:r>
        <w:rPr>
          <w:color w:val="000000"/>
        </w:rPr>
        <w:t>kod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nesposobnost</w:t>
      </w:r>
      <w:r w:rsidR="00C53094">
        <w:rPr>
          <w:color w:val="000000"/>
        </w:rPr>
        <w:t xml:space="preserve"> </w:t>
      </w:r>
      <w:r>
        <w:rPr>
          <w:color w:val="000000"/>
        </w:rPr>
        <w:t>upravlјanja</w:t>
      </w:r>
      <w:r w:rsidR="00C53094">
        <w:rPr>
          <w:color w:val="000000"/>
        </w:rPr>
        <w:t xml:space="preserve"> </w:t>
      </w:r>
      <w:r>
        <w:rPr>
          <w:color w:val="000000"/>
        </w:rPr>
        <w:t>pokretima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trenutnu</w:t>
      </w:r>
      <w:r w:rsidR="00C53094">
        <w:rPr>
          <w:color w:val="000000"/>
        </w:rPr>
        <w:t xml:space="preserve"> </w:t>
      </w:r>
      <w:r>
        <w:rPr>
          <w:color w:val="000000"/>
        </w:rPr>
        <w:t>onesposoblјenost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Elektromagnetna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elektrošoker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električna</w:t>
      </w:r>
      <w:r w:rsidR="00C53094">
        <w:rPr>
          <w:color w:val="000000"/>
        </w:rPr>
        <w:t xml:space="preserve"> </w:t>
      </w:r>
      <w:r>
        <w:rPr>
          <w:color w:val="000000"/>
        </w:rPr>
        <w:t>palica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81.</w:t>
      </w:r>
    </w:p>
    <w:p w:rsidR="00D86F14" w:rsidRDefault="00C6615A">
      <w:pPr>
        <w:spacing w:after="150"/>
      </w:pP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elektromagnetnih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upozoriće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izdavanjem</w:t>
      </w:r>
      <w:r w:rsidR="00C53094">
        <w:rPr>
          <w:color w:val="000000"/>
        </w:rPr>
        <w:t xml:space="preserve"> </w:t>
      </w:r>
      <w:r>
        <w:rPr>
          <w:color w:val="000000"/>
        </w:rPr>
        <w:t>naređenja</w:t>
      </w:r>
      <w:r w:rsidR="00C53094">
        <w:rPr>
          <w:color w:val="000000"/>
        </w:rPr>
        <w:t xml:space="preserve"> „</w:t>
      </w:r>
      <w:r>
        <w:rPr>
          <w:color w:val="000000"/>
        </w:rPr>
        <w:t>Stoj</w:t>
      </w:r>
      <w:r w:rsidR="00C53094">
        <w:rPr>
          <w:color w:val="000000"/>
        </w:rPr>
        <w:t xml:space="preserve">, </w:t>
      </w:r>
      <w:r>
        <w:rPr>
          <w:color w:val="000000"/>
        </w:rPr>
        <w:t>policija</w:t>
      </w:r>
      <w:r w:rsidR="00C53094">
        <w:rPr>
          <w:color w:val="000000"/>
        </w:rPr>
        <w:t xml:space="preserve">, </w:t>
      </w:r>
      <w:r>
        <w:rPr>
          <w:color w:val="000000"/>
        </w:rPr>
        <w:t>upotrebiću</w:t>
      </w:r>
      <w:r w:rsidR="00C53094">
        <w:rPr>
          <w:color w:val="000000"/>
        </w:rPr>
        <w:t xml:space="preserve"> </w:t>
      </w:r>
      <w:r>
        <w:rPr>
          <w:color w:val="000000"/>
        </w:rPr>
        <w:t>elektro</w:t>
      </w:r>
      <w:r w:rsidR="00C53094">
        <w:rPr>
          <w:color w:val="000000"/>
        </w:rPr>
        <w:t xml:space="preserve"> </w:t>
      </w:r>
      <w:r>
        <w:rPr>
          <w:color w:val="000000"/>
        </w:rPr>
        <w:t>palicu</w:t>
      </w:r>
      <w:r w:rsidR="00C53094">
        <w:rPr>
          <w:color w:val="000000"/>
        </w:rPr>
        <w:t xml:space="preserve"> (</w:t>
      </w:r>
      <w:r>
        <w:rPr>
          <w:color w:val="000000"/>
        </w:rPr>
        <w:t>elektro</w:t>
      </w:r>
      <w:r w:rsidR="00C53094">
        <w:rPr>
          <w:color w:val="000000"/>
        </w:rPr>
        <w:t xml:space="preserve"> </w:t>
      </w:r>
      <w:r>
        <w:rPr>
          <w:color w:val="000000"/>
        </w:rPr>
        <w:t>šoker</w:t>
      </w:r>
      <w:r w:rsidR="00C53094">
        <w:rPr>
          <w:color w:val="000000"/>
        </w:rPr>
        <w:t>)!”.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upozorenja</w:t>
      </w:r>
      <w:r w:rsidR="00C53094">
        <w:rPr>
          <w:color w:val="000000"/>
        </w:rPr>
        <w:t xml:space="preserve">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laserskog</w:t>
      </w:r>
      <w:r w:rsidR="00C53094">
        <w:rPr>
          <w:color w:val="000000"/>
        </w:rPr>
        <w:t xml:space="preserve"> </w:t>
      </w:r>
      <w:r>
        <w:rPr>
          <w:color w:val="000000"/>
        </w:rPr>
        <w:t>nišana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električnog</w:t>
      </w:r>
      <w:r w:rsidR="00C53094">
        <w:rPr>
          <w:color w:val="000000"/>
        </w:rPr>
        <w:t xml:space="preserve"> </w:t>
      </w:r>
      <w:r>
        <w:rPr>
          <w:color w:val="000000"/>
        </w:rPr>
        <w:t>luka</w:t>
      </w:r>
      <w:r w:rsidR="00C53094">
        <w:rPr>
          <w:color w:val="000000"/>
        </w:rPr>
        <w:t xml:space="preserve">,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postupi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naređenju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, </w:t>
      </w:r>
      <w:r>
        <w:rPr>
          <w:color w:val="000000"/>
        </w:rPr>
        <w:t>elektrošoker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upotreblјava</w:t>
      </w:r>
      <w:r w:rsidR="00C53094">
        <w:rPr>
          <w:color w:val="000000"/>
        </w:rPr>
        <w:t xml:space="preserve"> </w:t>
      </w:r>
      <w:r>
        <w:rPr>
          <w:color w:val="000000"/>
        </w:rPr>
        <w:t>direktnim</w:t>
      </w:r>
      <w:r w:rsidR="00C53094">
        <w:rPr>
          <w:color w:val="000000"/>
        </w:rPr>
        <w:t xml:space="preserve"> </w:t>
      </w:r>
      <w:r>
        <w:rPr>
          <w:color w:val="000000"/>
        </w:rPr>
        <w:t>kontaktom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ispalјivanjem</w:t>
      </w:r>
      <w:r w:rsidR="00C53094">
        <w:rPr>
          <w:color w:val="000000"/>
        </w:rPr>
        <w:t xml:space="preserve"> </w:t>
      </w:r>
      <w:r>
        <w:rPr>
          <w:color w:val="000000"/>
        </w:rPr>
        <w:t>projektila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dalјinu</w:t>
      </w:r>
      <w:r w:rsidR="00C53094">
        <w:rPr>
          <w:color w:val="000000"/>
        </w:rPr>
        <w:t xml:space="preserve">, </w:t>
      </w:r>
      <w:r>
        <w:rPr>
          <w:color w:val="000000"/>
        </w:rPr>
        <w:t>dok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elektro</w:t>
      </w:r>
      <w:r w:rsidR="00C53094">
        <w:rPr>
          <w:color w:val="000000"/>
        </w:rPr>
        <w:t xml:space="preserve"> </w:t>
      </w:r>
      <w:r>
        <w:rPr>
          <w:color w:val="000000"/>
        </w:rPr>
        <w:t>palicom</w:t>
      </w:r>
      <w:r w:rsidR="00C53094">
        <w:rPr>
          <w:color w:val="000000"/>
        </w:rPr>
        <w:t xml:space="preserve"> </w:t>
      </w:r>
      <w:r>
        <w:rPr>
          <w:color w:val="000000"/>
        </w:rPr>
        <w:t>dodiruje</w:t>
      </w:r>
      <w:r w:rsidR="00C53094">
        <w:rPr>
          <w:color w:val="000000"/>
        </w:rPr>
        <w:t xml:space="preserve"> </w:t>
      </w:r>
      <w:r>
        <w:rPr>
          <w:color w:val="000000"/>
        </w:rPr>
        <w:t>telo</w:t>
      </w:r>
      <w:r w:rsidR="00C53094">
        <w:rPr>
          <w:color w:val="000000"/>
        </w:rPr>
        <w:t xml:space="preserve"> </w:t>
      </w:r>
      <w:r>
        <w:rPr>
          <w:color w:val="000000"/>
        </w:rPr>
        <w:t>drugog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82.</w:t>
      </w:r>
    </w:p>
    <w:p w:rsidR="00D86F14" w:rsidRDefault="00C6615A">
      <w:pPr>
        <w:spacing w:after="150"/>
      </w:pP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moguće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druga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elektromagnetna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ranjena</w:t>
      </w:r>
      <w:r w:rsidR="00C53094">
        <w:rPr>
          <w:color w:val="000000"/>
        </w:rPr>
        <w:t xml:space="preserve">, </w:t>
      </w:r>
      <w:r>
        <w:rPr>
          <w:color w:val="000000"/>
        </w:rPr>
        <w:t>obilno</w:t>
      </w:r>
      <w:r w:rsidR="00C53094">
        <w:rPr>
          <w:color w:val="000000"/>
        </w:rPr>
        <w:t xml:space="preserve"> </w:t>
      </w:r>
      <w:r>
        <w:rPr>
          <w:color w:val="000000"/>
        </w:rPr>
        <w:t>krvare</w:t>
      </w:r>
      <w:r w:rsidR="00C53094">
        <w:rPr>
          <w:color w:val="000000"/>
        </w:rPr>
        <w:t xml:space="preserve">, </w:t>
      </w:r>
      <w:r>
        <w:rPr>
          <w:color w:val="000000"/>
        </w:rPr>
        <w:t>trudnicama</w:t>
      </w:r>
      <w:r w:rsidR="00C53094">
        <w:rPr>
          <w:color w:val="000000"/>
        </w:rPr>
        <w:t xml:space="preserve">, </w:t>
      </w:r>
      <w:r>
        <w:rPr>
          <w:color w:val="000000"/>
        </w:rPr>
        <w:t>mentalno</w:t>
      </w:r>
      <w:r w:rsidR="00C53094">
        <w:rPr>
          <w:color w:val="000000"/>
        </w:rPr>
        <w:t xml:space="preserve"> </w:t>
      </w:r>
      <w:r>
        <w:rPr>
          <w:color w:val="000000"/>
        </w:rPr>
        <w:t>obolelim</w:t>
      </w:r>
      <w:r w:rsidR="00C53094">
        <w:rPr>
          <w:color w:val="000000"/>
        </w:rPr>
        <w:t xml:space="preserve"> </w:t>
      </w:r>
      <w:r>
        <w:rPr>
          <w:color w:val="000000"/>
        </w:rPr>
        <w:t>osobama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srčanim</w:t>
      </w:r>
      <w:r w:rsidR="00C53094">
        <w:rPr>
          <w:color w:val="000000"/>
        </w:rPr>
        <w:t xml:space="preserve"> </w:t>
      </w:r>
      <w:r>
        <w:rPr>
          <w:color w:val="000000"/>
        </w:rPr>
        <w:t>bolesnicima</w:t>
      </w:r>
      <w:r w:rsidR="00C53094">
        <w:rPr>
          <w:color w:val="000000"/>
        </w:rPr>
        <w:t xml:space="preserve">,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izuzetno</w:t>
      </w:r>
      <w:r w:rsidR="00C53094">
        <w:rPr>
          <w:color w:val="000000"/>
        </w:rPr>
        <w:t xml:space="preserve">,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naročitom</w:t>
      </w:r>
      <w:r w:rsidR="00C53094">
        <w:rPr>
          <w:color w:val="000000"/>
        </w:rPr>
        <w:t xml:space="preserve"> </w:t>
      </w:r>
      <w:r>
        <w:rPr>
          <w:color w:val="000000"/>
        </w:rPr>
        <w:t>pažnjom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najkraće</w:t>
      </w:r>
      <w:r w:rsidR="00C53094">
        <w:rPr>
          <w:color w:val="000000"/>
        </w:rPr>
        <w:t xml:space="preserve"> </w:t>
      </w:r>
      <w:r>
        <w:rPr>
          <w:color w:val="000000"/>
        </w:rPr>
        <w:t>moguće</w:t>
      </w:r>
      <w:r w:rsidR="00C53094">
        <w:rPr>
          <w:color w:val="000000"/>
        </w:rPr>
        <w:t xml:space="preserve"> </w:t>
      </w:r>
      <w:r>
        <w:rPr>
          <w:color w:val="000000"/>
        </w:rPr>
        <w:t>vreme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Upotreba</w:t>
      </w:r>
      <w:r w:rsidR="00C53094">
        <w:rPr>
          <w:color w:val="000000"/>
        </w:rPr>
        <w:t xml:space="preserve"> </w:t>
      </w:r>
      <w:r>
        <w:rPr>
          <w:color w:val="000000"/>
        </w:rPr>
        <w:t>elektromagnetnih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dozvolјena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obavlјaju</w:t>
      </w:r>
      <w:r w:rsidR="00C53094">
        <w:rPr>
          <w:color w:val="000000"/>
        </w:rPr>
        <w:t xml:space="preserve"> </w:t>
      </w:r>
      <w:r>
        <w:rPr>
          <w:color w:val="000000"/>
        </w:rPr>
        <w:t>radnju</w:t>
      </w:r>
      <w:r w:rsidR="00C53094">
        <w:rPr>
          <w:color w:val="000000"/>
        </w:rPr>
        <w:t xml:space="preserve"> </w:t>
      </w:r>
      <w:r>
        <w:rPr>
          <w:color w:val="000000"/>
        </w:rPr>
        <w:t>čijim</w:t>
      </w:r>
      <w:r w:rsidR="00C53094">
        <w:rPr>
          <w:color w:val="000000"/>
        </w:rPr>
        <w:t xml:space="preserve"> </w:t>
      </w:r>
      <w:r>
        <w:rPr>
          <w:color w:val="000000"/>
        </w:rPr>
        <w:t>bi</w:t>
      </w:r>
      <w:r w:rsidR="00C53094">
        <w:rPr>
          <w:color w:val="000000"/>
        </w:rPr>
        <w:t xml:space="preserve"> </w:t>
      </w:r>
      <w:r>
        <w:rPr>
          <w:color w:val="000000"/>
        </w:rPr>
        <w:t>naglim</w:t>
      </w:r>
      <w:r w:rsidR="00C53094">
        <w:rPr>
          <w:color w:val="000000"/>
        </w:rPr>
        <w:t xml:space="preserve"> </w:t>
      </w:r>
      <w:r>
        <w:rPr>
          <w:color w:val="000000"/>
        </w:rPr>
        <w:t>prekidanjem</w:t>
      </w:r>
      <w:r w:rsidR="00C53094">
        <w:rPr>
          <w:color w:val="000000"/>
        </w:rPr>
        <w:t xml:space="preserve"> </w:t>
      </w:r>
      <w:r>
        <w:rPr>
          <w:color w:val="000000"/>
        </w:rPr>
        <w:t>bila</w:t>
      </w:r>
      <w:r w:rsidR="00C53094">
        <w:rPr>
          <w:color w:val="000000"/>
        </w:rPr>
        <w:t xml:space="preserve"> </w:t>
      </w:r>
      <w:r>
        <w:rPr>
          <w:color w:val="000000"/>
        </w:rPr>
        <w:t>izazvana</w:t>
      </w:r>
      <w:r w:rsidR="00C53094">
        <w:rPr>
          <w:color w:val="000000"/>
        </w:rPr>
        <w:t xml:space="preserve"> </w:t>
      </w:r>
      <w:r>
        <w:rPr>
          <w:color w:val="000000"/>
        </w:rPr>
        <w:t>opasnost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život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telo</w:t>
      </w:r>
      <w:r w:rsidR="00C53094">
        <w:rPr>
          <w:color w:val="000000"/>
        </w:rPr>
        <w:t xml:space="preserve"> </w:t>
      </w:r>
      <w:r>
        <w:rPr>
          <w:color w:val="000000"/>
        </w:rPr>
        <w:t>tog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(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primer</w:t>
      </w:r>
      <w:r w:rsidR="00C53094">
        <w:rPr>
          <w:color w:val="000000"/>
        </w:rPr>
        <w:t xml:space="preserve">: </w:t>
      </w:r>
      <w:r>
        <w:rPr>
          <w:color w:val="000000"/>
        </w:rPr>
        <w:t>vozač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, </w:t>
      </w:r>
      <w:r>
        <w:rPr>
          <w:color w:val="000000"/>
        </w:rPr>
        <w:t>bicikla</w:t>
      </w:r>
      <w:r w:rsidR="00C53094">
        <w:rPr>
          <w:color w:val="000000"/>
        </w:rPr>
        <w:t xml:space="preserve">, </w:t>
      </w:r>
      <w:r>
        <w:rPr>
          <w:color w:val="000000"/>
        </w:rPr>
        <w:t>motocikla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sl</w:t>
      </w:r>
      <w:r w:rsidR="00C53094">
        <w:rPr>
          <w:color w:val="000000"/>
        </w:rPr>
        <w:t>.).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83.</w:t>
      </w:r>
    </w:p>
    <w:p w:rsidR="00D86F14" w:rsidRDefault="00C6615A">
      <w:pPr>
        <w:spacing w:after="150"/>
      </w:pP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elektromagnetnih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preduzima</w:t>
      </w:r>
      <w:r w:rsidR="00C53094">
        <w:rPr>
          <w:color w:val="000000"/>
        </w:rPr>
        <w:t xml:space="preserve"> </w:t>
      </w:r>
      <w:r>
        <w:rPr>
          <w:color w:val="000000"/>
        </w:rPr>
        <w:t>sledeće</w:t>
      </w:r>
      <w:r w:rsidR="00C53094">
        <w:rPr>
          <w:color w:val="000000"/>
        </w:rPr>
        <w:t xml:space="preserve"> </w:t>
      </w:r>
      <w:r>
        <w:rPr>
          <w:color w:val="000000"/>
        </w:rPr>
        <w:t>mere</w:t>
      </w:r>
      <w:r w:rsidR="00C53094">
        <w:rPr>
          <w:color w:val="000000"/>
        </w:rPr>
        <w:t xml:space="preserve"> </w:t>
      </w:r>
      <w:r>
        <w:rPr>
          <w:color w:val="000000"/>
        </w:rPr>
        <w:t>bezbednosti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slučaju</w:t>
      </w:r>
      <w:r>
        <w:rPr>
          <w:color w:val="000000"/>
        </w:rPr>
        <w:t xml:space="preserve"> </w:t>
      </w:r>
      <w:r w:rsidR="00C6615A">
        <w:rPr>
          <w:color w:val="000000"/>
        </w:rPr>
        <w:t>upozorenja</w:t>
      </w:r>
      <w:r>
        <w:rPr>
          <w:color w:val="000000"/>
        </w:rPr>
        <w:t xml:space="preserve"> </w:t>
      </w:r>
      <w:r w:rsidR="00C6615A">
        <w:rPr>
          <w:color w:val="000000"/>
        </w:rPr>
        <w:t>laserom</w:t>
      </w:r>
      <w:r>
        <w:rPr>
          <w:color w:val="000000"/>
        </w:rPr>
        <w:t xml:space="preserve">, </w:t>
      </w:r>
      <w:r w:rsidR="00C6615A">
        <w:rPr>
          <w:color w:val="000000"/>
        </w:rPr>
        <w:t>glava</w:t>
      </w:r>
      <w:r>
        <w:rPr>
          <w:color w:val="000000"/>
        </w:rPr>
        <w:t xml:space="preserve"> </w:t>
      </w:r>
      <w:r w:rsidR="00C6615A">
        <w:rPr>
          <w:color w:val="000000"/>
        </w:rPr>
        <w:t>ne</w:t>
      </w:r>
      <w:r>
        <w:rPr>
          <w:color w:val="000000"/>
        </w:rPr>
        <w:t xml:space="preserve"> </w:t>
      </w:r>
      <w:r w:rsidR="00C6615A">
        <w:rPr>
          <w:color w:val="000000"/>
        </w:rPr>
        <w:t>sme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bude</w:t>
      </w:r>
      <w:r>
        <w:rPr>
          <w:color w:val="000000"/>
        </w:rPr>
        <w:t xml:space="preserve"> </w:t>
      </w:r>
      <w:r w:rsidR="00C6615A">
        <w:rPr>
          <w:color w:val="000000"/>
        </w:rPr>
        <w:t>cilјana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bi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izbegla</w:t>
      </w:r>
      <w:r>
        <w:rPr>
          <w:color w:val="000000"/>
        </w:rPr>
        <w:t xml:space="preserve"> </w:t>
      </w:r>
      <w:r w:rsidR="00C6615A">
        <w:rPr>
          <w:color w:val="000000"/>
        </w:rPr>
        <w:t>mogućnost</w:t>
      </w:r>
      <w:r>
        <w:rPr>
          <w:color w:val="000000"/>
        </w:rPr>
        <w:t xml:space="preserve"> </w:t>
      </w:r>
      <w:r w:rsidR="00C6615A">
        <w:rPr>
          <w:color w:val="000000"/>
        </w:rPr>
        <w:t>upotrebe</w:t>
      </w:r>
      <w:r>
        <w:rPr>
          <w:color w:val="000000"/>
        </w:rPr>
        <w:t xml:space="preserve"> </w:t>
      </w:r>
      <w:r w:rsidR="00C6615A">
        <w:rPr>
          <w:color w:val="000000"/>
        </w:rPr>
        <w:t>laserskih</w:t>
      </w:r>
      <w:r>
        <w:rPr>
          <w:color w:val="000000"/>
        </w:rPr>
        <w:t xml:space="preserve"> </w:t>
      </w:r>
      <w:r w:rsidR="00C6615A">
        <w:rPr>
          <w:color w:val="000000"/>
        </w:rPr>
        <w:t>zraka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visini</w:t>
      </w:r>
      <w:r>
        <w:rPr>
          <w:color w:val="000000"/>
        </w:rPr>
        <w:t xml:space="preserve"> </w:t>
      </w:r>
      <w:r w:rsidR="00C6615A">
        <w:rPr>
          <w:color w:val="000000"/>
        </w:rPr>
        <w:t>očiju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slučaju</w:t>
      </w:r>
      <w:r>
        <w:rPr>
          <w:color w:val="000000"/>
        </w:rPr>
        <w:t xml:space="preserve"> </w:t>
      </w:r>
      <w:r w:rsidR="00C6615A">
        <w:rPr>
          <w:color w:val="000000"/>
        </w:rPr>
        <w:t>upotrebe</w:t>
      </w:r>
      <w:r>
        <w:rPr>
          <w:color w:val="000000"/>
        </w:rPr>
        <w:t xml:space="preserve"> </w:t>
      </w:r>
      <w:r w:rsidR="00C6615A">
        <w:rPr>
          <w:color w:val="000000"/>
        </w:rPr>
        <w:t>sredstva</w:t>
      </w:r>
      <w:r>
        <w:rPr>
          <w:color w:val="000000"/>
        </w:rPr>
        <w:t xml:space="preserve"> </w:t>
      </w:r>
      <w:r w:rsidR="00C6615A">
        <w:rPr>
          <w:color w:val="000000"/>
        </w:rPr>
        <w:t>na</w:t>
      </w:r>
      <w:r>
        <w:rPr>
          <w:color w:val="000000"/>
        </w:rPr>
        <w:t xml:space="preserve"> </w:t>
      </w:r>
      <w:r w:rsidR="00C6615A">
        <w:rPr>
          <w:color w:val="000000"/>
        </w:rPr>
        <w:t>dalјinu</w:t>
      </w:r>
      <w:r>
        <w:rPr>
          <w:color w:val="000000"/>
        </w:rPr>
        <w:t xml:space="preserve">, </w:t>
      </w:r>
      <w:r w:rsidR="00C6615A">
        <w:rPr>
          <w:color w:val="000000"/>
        </w:rPr>
        <w:t>nišanjenje</w:t>
      </w:r>
      <w:r>
        <w:rPr>
          <w:color w:val="000000"/>
        </w:rPr>
        <w:t xml:space="preserve"> </w:t>
      </w:r>
      <w:r w:rsidR="00C6615A">
        <w:rPr>
          <w:color w:val="000000"/>
        </w:rPr>
        <w:t>nekih</w:t>
      </w:r>
      <w:r>
        <w:rPr>
          <w:color w:val="000000"/>
        </w:rPr>
        <w:t xml:space="preserve"> </w:t>
      </w:r>
      <w:r w:rsidR="00C6615A">
        <w:rPr>
          <w:color w:val="000000"/>
        </w:rPr>
        <w:t>delova</w:t>
      </w:r>
      <w:r>
        <w:rPr>
          <w:color w:val="000000"/>
        </w:rPr>
        <w:t xml:space="preserve"> </w:t>
      </w:r>
      <w:r w:rsidR="00C6615A">
        <w:rPr>
          <w:color w:val="000000"/>
        </w:rPr>
        <w:t>tela</w:t>
      </w:r>
      <w:r>
        <w:rPr>
          <w:color w:val="000000"/>
        </w:rPr>
        <w:t xml:space="preserve"> </w:t>
      </w:r>
      <w:r w:rsidR="00C6615A">
        <w:rPr>
          <w:color w:val="000000"/>
        </w:rPr>
        <w:t>treba</w:t>
      </w:r>
      <w:r>
        <w:rPr>
          <w:color w:val="000000"/>
        </w:rPr>
        <w:t xml:space="preserve"> </w:t>
      </w:r>
      <w:r w:rsidR="00C6615A">
        <w:rPr>
          <w:color w:val="000000"/>
        </w:rPr>
        <w:t>izbeći</w:t>
      </w:r>
      <w:r>
        <w:rPr>
          <w:color w:val="000000"/>
        </w:rPr>
        <w:t xml:space="preserve">, </w:t>
      </w:r>
      <w:r w:rsidR="00C6615A">
        <w:rPr>
          <w:color w:val="000000"/>
        </w:rPr>
        <w:t>pogotovo</w:t>
      </w:r>
      <w:r>
        <w:rPr>
          <w:color w:val="000000"/>
        </w:rPr>
        <w:t xml:space="preserve"> </w:t>
      </w:r>
      <w:r w:rsidR="00C6615A">
        <w:rPr>
          <w:color w:val="000000"/>
        </w:rPr>
        <w:t>glave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vrata</w:t>
      </w:r>
      <w:r>
        <w:rPr>
          <w:color w:val="000000"/>
        </w:rPr>
        <w:t xml:space="preserve"> </w:t>
      </w:r>
      <w:r w:rsidR="00C6615A">
        <w:rPr>
          <w:color w:val="000000"/>
        </w:rPr>
        <w:t>zbog</w:t>
      </w:r>
      <w:r>
        <w:rPr>
          <w:color w:val="000000"/>
        </w:rPr>
        <w:t xml:space="preserve"> </w:t>
      </w:r>
      <w:r w:rsidR="00C6615A">
        <w:rPr>
          <w:color w:val="000000"/>
        </w:rPr>
        <w:t>prisustva</w:t>
      </w:r>
      <w:r>
        <w:rPr>
          <w:color w:val="000000"/>
        </w:rPr>
        <w:t xml:space="preserve"> </w:t>
      </w:r>
      <w:r w:rsidR="00C6615A">
        <w:rPr>
          <w:color w:val="000000"/>
        </w:rPr>
        <w:t>grlenih</w:t>
      </w:r>
      <w:r>
        <w:rPr>
          <w:color w:val="000000"/>
        </w:rPr>
        <w:t xml:space="preserve"> </w:t>
      </w:r>
      <w:r w:rsidR="00C6615A">
        <w:rPr>
          <w:color w:val="000000"/>
        </w:rPr>
        <w:t>arterija</w:t>
      </w:r>
      <w:r>
        <w:rPr>
          <w:color w:val="000000"/>
        </w:rPr>
        <w:t xml:space="preserve">, </w:t>
      </w:r>
      <w:r w:rsidR="00C6615A">
        <w:rPr>
          <w:color w:val="000000"/>
        </w:rPr>
        <w:t>kako</w:t>
      </w:r>
      <w:r>
        <w:rPr>
          <w:color w:val="000000"/>
        </w:rPr>
        <w:t xml:space="preserve"> </w:t>
      </w:r>
      <w:r w:rsidR="00C6615A">
        <w:rPr>
          <w:color w:val="000000"/>
        </w:rPr>
        <w:t>bi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onemogućile</w:t>
      </w:r>
      <w:r>
        <w:rPr>
          <w:color w:val="000000"/>
        </w:rPr>
        <w:t xml:space="preserve"> </w:t>
      </w:r>
      <w:r w:rsidR="00C6615A">
        <w:rPr>
          <w:color w:val="000000"/>
        </w:rPr>
        <w:t>povrede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mučnine</w:t>
      </w:r>
      <w:r>
        <w:rPr>
          <w:color w:val="000000"/>
        </w:rPr>
        <w:t xml:space="preserve"> </w:t>
      </w:r>
      <w:r w:rsidR="00C6615A">
        <w:rPr>
          <w:color w:val="000000"/>
        </w:rPr>
        <w:t>osobe</w:t>
      </w:r>
      <w:r>
        <w:rPr>
          <w:color w:val="000000"/>
        </w:rPr>
        <w:t xml:space="preserve"> </w:t>
      </w:r>
      <w:r w:rsidR="00C6615A">
        <w:rPr>
          <w:color w:val="000000"/>
        </w:rPr>
        <w:t>koja</w:t>
      </w:r>
      <w:r>
        <w:rPr>
          <w:color w:val="000000"/>
        </w:rPr>
        <w:t xml:space="preserve"> </w:t>
      </w:r>
      <w:r w:rsidR="00C6615A">
        <w:rPr>
          <w:color w:val="000000"/>
        </w:rPr>
        <w:t>treba</w:t>
      </w:r>
      <w:r>
        <w:rPr>
          <w:color w:val="000000"/>
        </w:rPr>
        <w:t xml:space="preserve"> </w:t>
      </w:r>
      <w:r w:rsidR="00C6615A">
        <w:rPr>
          <w:color w:val="000000"/>
        </w:rPr>
        <w:t>biti</w:t>
      </w:r>
      <w:r>
        <w:rPr>
          <w:color w:val="000000"/>
        </w:rPr>
        <w:t xml:space="preserve"> </w:t>
      </w:r>
      <w:r w:rsidR="00C6615A">
        <w:rPr>
          <w:color w:val="000000"/>
        </w:rPr>
        <w:t>privremeno</w:t>
      </w:r>
      <w:r>
        <w:rPr>
          <w:color w:val="000000"/>
        </w:rPr>
        <w:t xml:space="preserve"> </w:t>
      </w:r>
      <w:r w:rsidR="00C6615A">
        <w:rPr>
          <w:color w:val="000000"/>
        </w:rPr>
        <w:t>onesposoblјena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3) </w:t>
      </w:r>
      <w:r w:rsidR="00C6615A">
        <w:rPr>
          <w:color w:val="000000"/>
        </w:rPr>
        <w:t>ova</w:t>
      </w:r>
      <w:r>
        <w:rPr>
          <w:color w:val="000000"/>
        </w:rPr>
        <w:t xml:space="preserve"> </w:t>
      </w:r>
      <w:r w:rsidR="00C6615A">
        <w:rPr>
          <w:color w:val="000000"/>
        </w:rPr>
        <w:t>sredstva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ne</w:t>
      </w:r>
      <w:r>
        <w:rPr>
          <w:color w:val="000000"/>
        </w:rPr>
        <w:t xml:space="preserve"> </w:t>
      </w:r>
      <w:r w:rsidR="00C6615A">
        <w:rPr>
          <w:color w:val="000000"/>
        </w:rPr>
        <w:t>upotreblјavaju</w:t>
      </w:r>
      <w:r>
        <w:rPr>
          <w:color w:val="000000"/>
        </w:rPr>
        <w:t xml:space="preserve"> </w:t>
      </w:r>
      <w:r w:rsidR="00C6615A">
        <w:rPr>
          <w:color w:val="000000"/>
        </w:rPr>
        <w:t>ako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odeća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 </w:t>
      </w:r>
      <w:r w:rsidR="00C6615A">
        <w:rPr>
          <w:color w:val="000000"/>
        </w:rPr>
        <w:t>nakvašena</w:t>
      </w:r>
      <w:r>
        <w:rPr>
          <w:color w:val="000000"/>
        </w:rPr>
        <w:t xml:space="preserve"> </w:t>
      </w:r>
      <w:r w:rsidR="00C6615A">
        <w:rPr>
          <w:color w:val="000000"/>
        </w:rPr>
        <w:t>zapalјivim</w:t>
      </w:r>
      <w:r>
        <w:rPr>
          <w:color w:val="000000"/>
        </w:rPr>
        <w:t xml:space="preserve"> </w:t>
      </w:r>
      <w:r w:rsidR="00C6615A">
        <w:rPr>
          <w:color w:val="000000"/>
        </w:rPr>
        <w:t>supstancama</w:t>
      </w:r>
      <w:r>
        <w:rPr>
          <w:color w:val="000000"/>
        </w:rPr>
        <w:t xml:space="preserve"> (</w:t>
      </w:r>
      <w:r w:rsidR="00C6615A">
        <w:rPr>
          <w:color w:val="000000"/>
        </w:rPr>
        <w:t>alkohol</w:t>
      </w:r>
      <w:r>
        <w:rPr>
          <w:color w:val="000000"/>
        </w:rPr>
        <w:t xml:space="preserve">, </w:t>
      </w:r>
      <w:r w:rsidR="00C6615A">
        <w:rPr>
          <w:color w:val="000000"/>
        </w:rPr>
        <w:t>benzin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sl</w:t>
      </w:r>
      <w:r>
        <w:rPr>
          <w:color w:val="000000"/>
        </w:rPr>
        <w:t>.).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slučaju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,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pored</w:t>
      </w:r>
      <w:r w:rsidR="00C53094">
        <w:rPr>
          <w:color w:val="000000"/>
        </w:rPr>
        <w:t xml:space="preserve"> </w:t>
      </w:r>
      <w:r>
        <w:rPr>
          <w:color w:val="000000"/>
        </w:rPr>
        <w:t>preduzetih</w:t>
      </w:r>
      <w:r w:rsidR="00C53094">
        <w:rPr>
          <w:color w:val="000000"/>
        </w:rPr>
        <w:t xml:space="preserve"> </w:t>
      </w:r>
      <w:r>
        <w:rPr>
          <w:color w:val="000000"/>
        </w:rPr>
        <w:t>mera</w:t>
      </w:r>
      <w:r w:rsidR="00C53094">
        <w:rPr>
          <w:color w:val="000000"/>
        </w:rPr>
        <w:t xml:space="preserve"> </w:t>
      </w:r>
      <w:r>
        <w:rPr>
          <w:color w:val="000000"/>
        </w:rPr>
        <w:t>bezbednosti</w:t>
      </w:r>
      <w:r w:rsidR="00C53094">
        <w:rPr>
          <w:color w:val="000000"/>
        </w:rPr>
        <w:t xml:space="preserve">,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ipak</w:t>
      </w:r>
      <w:r w:rsidR="00C53094">
        <w:rPr>
          <w:color w:val="000000"/>
        </w:rPr>
        <w:t xml:space="preserve"> </w:t>
      </w:r>
      <w:r>
        <w:rPr>
          <w:color w:val="000000"/>
        </w:rPr>
        <w:t>bude</w:t>
      </w:r>
      <w:r w:rsidR="00C53094">
        <w:rPr>
          <w:color w:val="000000"/>
        </w:rPr>
        <w:t xml:space="preserve"> </w:t>
      </w:r>
      <w:r>
        <w:rPr>
          <w:color w:val="000000"/>
        </w:rPr>
        <w:t>pogođeno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predelu</w:t>
      </w:r>
      <w:r w:rsidR="00C53094">
        <w:rPr>
          <w:color w:val="000000"/>
        </w:rPr>
        <w:t xml:space="preserve"> </w:t>
      </w:r>
      <w:r>
        <w:rPr>
          <w:color w:val="000000"/>
        </w:rPr>
        <w:t>grlenih</w:t>
      </w:r>
      <w:r w:rsidR="00C53094">
        <w:rPr>
          <w:color w:val="000000"/>
        </w:rPr>
        <w:t xml:space="preserve"> </w:t>
      </w:r>
      <w:r>
        <w:rPr>
          <w:color w:val="000000"/>
        </w:rPr>
        <w:t>arterija</w:t>
      </w:r>
      <w:r w:rsidR="00C53094">
        <w:rPr>
          <w:color w:val="000000"/>
        </w:rPr>
        <w:t xml:space="preserve">, </w:t>
      </w:r>
      <w:r>
        <w:rPr>
          <w:color w:val="000000"/>
        </w:rPr>
        <w:t>isto</w:t>
      </w:r>
      <w:r w:rsidR="00C53094">
        <w:rPr>
          <w:color w:val="000000"/>
        </w:rPr>
        <w:t xml:space="preserve"> </w:t>
      </w:r>
      <w:r>
        <w:rPr>
          <w:color w:val="000000"/>
        </w:rPr>
        <w:t>mora</w:t>
      </w:r>
      <w:r w:rsidR="00C53094">
        <w:rPr>
          <w:color w:val="000000"/>
        </w:rPr>
        <w:t xml:space="preserve"> </w:t>
      </w:r>
      <w:r>
        <w:rPr>
          <w:color w:val="000000"/>
        </w:rPr>
        <w:t>odmah</w:t>
      </w:r>
      <w:r w:rsidR="00C53094">
        <w:rPr>
          <w:color w:val="000000"/>
        </w:rPr>
        <w:t xml:space="preserve"> </w:t>
      </w:r>
      <w:r>
        <w:rPr>
          <w:color w:val="000000"/>
        </w:rPr>
        <w:t>biti</w:t>
      </w:r>
      <w:r w:rsidR="00C53094">
        <w:rPr>
          <w:color w:val="000000"/>
        </w:rPr>
        <w:t xml:space="preserve"> </w:t>
      </w:r>
      <w:r>
        <w:rPr>
          <w:color w:val="000000"/>
        </w:rPr>
        <w:t>odvedeno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medicinsku</w:t>
      </w:r>
      <w:r w:rsidR="00C53094">
        <w:rPr>
          <w:color w:val="000000"/>
        </w:rPr>
        <w:t xml:space="preserve"> </w:t>
      </w:r>
      <w:r>
        <w:rPr>
          <w:color w:val="000000"/>
        </w:rPr>
        <w:t>ustanovu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pružanja</w:t>
      </w:r>
      <w:r w:rsidR="00C53094">
        <w:rPr>
          <w:color w:val="000000"/>
        </w:rPr>
        <w:t xml:space="preserve"> </w:t>
      </w:r>
      <w:r>
        <w:rPr>
          <w:color w:val="000000"/>
        </w:rPr>
        <w:t>adekvatne</w:t>
      </w:r>
      <w:r w:rsidR="00C53094">
        <w:rPr>
          <w:color w:val="000000"/>
        </w:rPr>
        <w:t xml:space="preserve"> </w:t>
      </w:r>
      <w:r>
        <w:rPr>
          <w:color w:val="000000"/>
        </w:rPr>
        <w:t>medicinske</w:t>
      </w:r>
      <w:r w:rsidR="00C53094">
        <w:rPr>
          <w:color w:val="000000"/>
        </w:rPr>
        <w:t xml:space="preserve"> </w:t>
      </w:r>
      <w:r>
        <w:rPr>
          <w:color w:val="000000"/>
        </w:rPr>
        <w:t>pomoći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elektromagnetnih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pratiti</w:t>
      </w:r>
      <w:r w:rsidR="00C53094">
        <w:rPr>
          <w:color w:val="000000"/>
        </w:rPr>
        <w:t xml:space="preserve"> </w:t>
      </w:r>
      <w:r>
        <w:rPr>
          <w:color w:val="000000"/>
        </w:rPr>
        <w:t>stanje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ponašanje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upotreblјeno</w:t>
      </w:r>
      <w:r w:rsidR="00C53094">
        <w:rPr>
          <w:color w:val="000000"/>
        </w:rPr>
        <w:t xml:space="preserve">,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odmah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omogućiti</w:t>
      </w:r>
      <w:r w:rsidR="00C53094">
        <w:rPr>
          <w:color w:val="000000"/>
        </w:rPr>
        <w:t xml:space="preserve"> </w:t>
      </w:r>
      <w:r>
        <w:rPr>
          <w:color w:val="000000"/>
        </w:rPr>
        <w:t>pružanje</w:t>
      </w:r>
      <w:r w:rsidR="00C53094">
        <w:rPr>
          <w:color w:val="000000"/>
        </w:rPr>
        <w:t xml:space="preserve"> </w:t>
      </w:r>
      <w:r>
        <w:rPr>
          <w:color w:val="000000"/>
        </w:rPr>
        <w:t>stručne</w:t>
      </w:r>
      <w:r w:rsidR="00C53094">
        <w:rPr>
          <w:color w:val="000000"/>
        </w:rPr>
        <w:t xml:space="preserve"> </w:t>
      </w:r>
      <w:r>
        <w:rPr>
          <w:color w:val="000000"/>
        </w:rPr>
        <w:t>medicinske</w:t>
      </w:r>
      <w:r w:rsidR="00C53094">
        <w:rPr>
          <w:color w:val="000000"/>
        </w:rPr>
        <w:t xml:space="preserve"> </w:t>
      </w:r>
      <w:r>
        <w:rPr>
          <w:color w:val="000000"/>
        </w:rPr>
        <w:t>pomoći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ostane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stanju</w:t>
      </w:r>
      <w:r w:rsidR="00C53094">
        <w:rPr>
          <w:color w:val="000000"/>
        </w:rPr>
        <w:t xml:space="preserve"> </w:t>
      </w:r>
      <w:r>
        <w:rPr>
          <w:color w:val="000000"/>
        </w:rPr>
        <w:t>stresa</w:t>
      </w:r>
      <w:r w:rsidR="00C53094">
        <w:rPr>
          <w:color w:val="000000"/>
        </w:rPr>
        <w:t xml:space="preserve">, </w:t>
      </w:r>
      <w:r>
        <w:rPr>
          <w:color w:val="000000"/>
        </w:rPr>
        <w:t>šoka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uticajem</w:t>
      </w:r>
      <w:r w:rsidR="00C53094">
        <w:rPr>
          <w:color w:val="000000"/>
        </w:rPr>
        <w:t xml:space="preserve"> </w:t>
      </w:r>
      <w:r>
        <w:rPr>
          <w:color w:val="000000"/>
        </w:rPr>
        <w:t>alkohola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psihoaktivnih</w:t>
      </w:r>
      <w:r w:rsidR="00C53094">
        <w:rPr>
          <w:color w:val="000000"/>
        </w:rPr>
        <w:t xml:space="preserve"> </w:t>
      </w:r>
      <w:r>
        <w:rPr>
          <w:color w:val="000000"/>
        </w:rPr>
        <w:t>supstanci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ima</w:t>
      </w:r>
      <w:r w:rsidR="00C53094">
        <w:rPr>
          <w:color w:val="000000"/>
        </w:rPr>
        <w:t xml:space="preserve"> </w:t>
      </w:r>
      <w:r>
        <w:rPr>
          <w:color w:val="000000"/>
        </w:rPr>
        <w:t>druge</w:t>
      </w:r>
      <w:r w:rsidR="00C53094">
        <w:rPr>
          <w:color w:val="000000"/>
        </w:rPr>
        <w:t xml:space="preserve"> </w:t>
      </w:r>
      <w:r>
        <w:rPr>
          <w:color w:val="000000"/>
        </w:rPr>
        <w:t>zdravstvene</w:t>
      </w:r>
      <w:r w:rsidR="00C53094">
        <w:rPr>
          <w:color w:val="000000"/>
        </w:rPr>
        <w:t xml:space="preserve"> </w:t>
      </w:r>
      <w:r>
        <w:rPr>
          <w:color w:val="000000"/>
        </w:rPr>
        <w:t>probleme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traži</w:t>
      </w:r>
      <w:r w:rsidR="00C53094">
        <w:rPr>
          <w:color w:val="000000"/>
        </w:rPr>
        <w:t xml:space="preserve"> </w:t>
      </w:r>
      <w:r>
        <w:rPr>
          <w:color w:val="000000"/>
        </w:rPr>
        <w:t>medicinsku</w:t>
      </w:r>
      <w:r w:rsidR="00C53094">
        <w:rPr>
          <w:color w:val="000000"/>
        </w:rPr>
        <w:t xml:space="preserve"> </w:t>
      </w:r>
      <w:r>
        <w:rPr>
          <w:color w:val="000000"/>
        </w:rPr>
        <w:t>pomoć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Službena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palica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84.</w:t>
      </w:r>
    </w:p>
    <w:p w:rsidR="00D86F14" w:rsidRDefault="00C6615A">
      <w:pPr>
        <w:spacing w:after="150"/>
      </w:pPr>
      <w:r>
        <w:rPr>
          <w:color w:val="000000"/>
        </w:rPr>
        <w:t>Udarac</w:t>
      </w:r>
      <w:r w:rsidR="00C53094">
        <w:rPr>
          <w:color w:val="000000"/>
        </w:rPr>
        <w:t xml:space="preserve"> </w:t>
      </w:r>
      <w:r>
        <w:rPr>
          <w:color w:val="000000"/>
        </w:rPr>
        <w:t>službenom</w:t>
      </w:r>
      <w:r w:rsidR="00C53094">
        <w:rPr>
          <w:color w:val="000000"/>
        </w:rPr>
        <w:t xml:space="preserve"> </w:t>
      </w:r>
      <w:r>
        <w:rPr>
          <w:color w:val="000000"/>
        </w:rPr>
        <w:t>palicom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zadaje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predelu</w:t>
      </w:r>
      <w:r w:rsidR="00C53094">
        <w:rPr>
          <w:color w:val="000000"/>
        </w:rPr>
        <w:t xml:space="preserve"> </w:t>
      </w:r>
      <w:r>
        <w:rPr>
          <w:color w:val="000000"/>
        </w:rPr>
        <w:t>mišićnog</w:t>
      </w:r>
      <w:r w:rsidR="00C53094">
        <w:rPr>
          <w:color w:val="000000"/>
        </w:rPr>
        <w:t xml:space="preserve"> </w:t>
      </w:r>
      <w:r>
        <w:rPr>
          <w:color w:val="000000"/>
        </w:rPr>
        <w:t>tkiva</w:t>
      </w:r>
      <w:r w:rsidR="00C53094">
        <w:rPr>
          <w:color w:val="000000"/>
        </w:rPr>
        <w:t xml:space="preserve"> </w:t>
      </w:r>
      <w:r>
        <w:rPr>
          <w:color w:val="000000"/>
        </w:rPr>
        <w:t>tela</w:t>
      </w:r>
      <w:r w:rsidR="00C53094">
        <w:rPr>
          <w:color w:val="000000"/>
        </w:rPr>
        <w:t xml:space="preserve"> </w:t>
      </w:r>
      <w:r>
        <w:rPr>
          <w:color w:val="000000"/>
        </w:rPr>
        <w:t>tako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prouzrokuju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prouzrokuju</w:t>
      </w:r>
      <w:r w:rsidR="00C53094">
        <w:rPr>
          <w:color w:val="000000"/>
        </w:rPr>
        <w:t xml:space="preserve"> </w:t>
      </w:r>
      <w:r>
        <w:rPr>
          <w:color w:val="000000"/>
        </w:rPr>
        <w:t>što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moguće</w:t>
      </w:r>
      <w:r w:rsidR="00C53094">
        <w:rPr>
          <w:color w:val="000000"/>
        </w:rPr>
        <w:t xml:space="preserve"> </w:t>
      </w:r>
      <w:r>
        <w:rPr>
          <w:color w:val="000000"/>
        </w:rPr>
        <w:t>blaže</w:t>
      </w:r>
      <w:r w:rsidR="00C53094">
        <w:rPr>
          <w:color w:val="000000"/>
        </w:rPr>
        <w:t xml:space="preserve"> </w:t>
      </w:r>
      <w:r>
        <w:rPr>
          <w:color w:val="000000"/>
        </w:rPr>
        <w:t>telesne</w:t>
      </w:r>
      <w:r w:rsidR="00C53094">
        <w:rPr>
          <w:color w:val="000000"/>
        </w:rPr>
        <w:t xml:space="preserve"> </w:t>
      </w:r>
      <w:r>
        <w:rPr>
          <w:color w:val="000000"/>
        </w:rPr>
        <w:t>povrede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ih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moguće</w:t>
      </w:r>
      <w:r w:rsidR="00C53094">
        <w:rPr>
          <w:color w:val="000000"/>
        </w:rPr>
        <w:t xml:space="preserve"> </w:t>
      </w:r>
      <w:r>
        <w:rPr>
          <w:color w:val="000000"/>
        </w:rPr>
        <w:t>izbeći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Pored</w:t>
      </w:r>
      <w:r w:rsidR="00C53094">
        <w:rPr>
          <w:color w:val="000000"/>
        </w:rPr>
        <w:t xml:space="preserve"> </w:t>
      </w:r>
      <w:r>
        <w:rPr>
          <w:color w:val="000000"/>
        </w:rPr>
        <w:t>ograničenja</w:t>
      </w:r>
      <w:r w:rsidR="00C53094">
        <w:rPr>
          <w:color w:val="000000"/>
        </w:rPr>
        <w:t xml:space="preserve"> </w:t>
      </w:r>
      <w:r>
        <w:rPr>
          <w:color w:val="000000"/>
        </w:rPr>
        <w:t>predviđenih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,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pravilu</w:t>
      </w:r>
      <w:r w:rsidR="00C53094">
        <w:rPr>
          <w:color w:val="000000"/>
        </w:rPr>
        <w:t xml:space="preserve">, </w:t>
      </w:r>
      <w:r>
        <w:rPr>
          <w:color w:val="000000"/>
        </w:rPr>
        <w:t>službenu</w:t>
      </w:r>
      <w:r w:rsidR="00C53094">
        <w:rPr>
          <w:color w:val="000000"/>
        </w:rPr>
        <w:t xml:space="preserve"> </w:t>
      </w:r>
      <w:r>
        <w:rPr>
          <w:color w:val="000000"/>
        </w:rPr>
        <w:t>palicu</w:t>
      </w:r>
      <w:r w:rsidR="00C53094">
        <w:rPr>
          <w:color w:val="000000"/>
        </w:rPr>
        <w:t xml:space="preserve"> </w:t>
      </w:r>
      <w:r>
        <w:rPr>
          <w:color w:val="000000"/>
        </w:rPr>
        <w:t>neće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pruža</w:t>
      </w:r>
      <w:r w:rsidR="00C53094">
        <w:rPr>
          <w:color w:val="000000"/>
        </w:rPr>
        <w:t xml:space="preserve"> </w:t>
      </w:r>
      <w:r>
        <w:rPr>
          <w:color w:val="000000"/>
        </w:rPr>
        <w:t>pasivni</w:t>
      </w:r>
      <w:r w:rsidR="00C53094">
        <w:rPr>
          <w:color w:val="000000"/>
        </w:rPr>
        <w:t xml:space="preserve"> </w:t>
      </w:r>
      <w:r>
        <w:rPr>
          <w:color w:val="000000"/>
        </w:rPr>
        <w:t>otpor</w:t>
      </w:r>
      <w:r w:rsidR="00C53094">
        <w:rPr>
          <w:color w:val="000000"/>
        </w:rPr>
        <w:t xml:space="preserve">, </w:t>
      </w:r>
      <w:r>
        <w:rPr>
          <w:color w:val="000000"/>
        </w:rPr>
        <w:t>izuzev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takav</w:t>
      </w:r>
      <w:r w:rsidR="00C53094">
        <w:rPr>
          <w:color w:val="000000"/>
        </w:rPr>
        <w:t xml:space="preserve"> </w:t>
      </w:r>
      <w:r>
        <w:rPr>
          <w:color w:val="000000"/>
        </w:rPr>
        <w:t>otpor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savladati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drugi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Službena</w:t>
      </w:r>
      <w:r w:rsidR="00C53094">
        <w:rPr>
          <w:color w:val="000000"/>
        </w:rPr>
        <w:t xml:space="preserve"> </w:t>
      </w:r>
      <w:r>
        <w:rPr>
          <w:color w:val="000000"/>
        </w:rPr>
        <w:t>palica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koristiti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primeni</w:t>
      </w:r>
      <w:r w:rsidR="00C53094">
        <w:rPr>
          <w:color w:val="000000"/>
        </w:rPr>
        <w:t xml:space="preserve"> </w:t>
      </w:r>
      <w:r>
        <w:rPr>
          <w:color w:val="000000"/>
        </w:rPr>
        <w:t>zahvata</w:t>
      </w:r>
      <w:r w:rsidR="00C53094">
        <w:rPr>
          <w:color w:val="000000"/>
        </w:rPr>
        <w:t xml:space="preserve"> </w:t>
      </w:r>
      <w:r>
        <w:rPr>
          <w:color w:val="000000"/>
        </w:rPr>
        <w:t>borilačkih</w:t>
      </w:r>
      <w:r w:rsidR="00C53094">
        <w:rPr>
          <w:color w:val="000000"/>
        </w:rPr>
        <w:t xml:space="preserve"> </w:t>
      </w:r>
      <w:r>
        <w:rPr>
          <w:color w:val="000000"/>
        </w:rPr>
        <w:t>veština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udaraca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Sredstva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vezivanje</w:t>
      </w:r>
    </w:p>
    <w:p w:rsidR="00D86F14" w:rsidRDefault="00C6615A">
      <w:pPr>
        <w:spacing w:after="150"/>
        <w:jc w:val="center"/>
      </w:pPr>
      <w:r>
        <w:rPr>
          <w:b/>
          <w:color w:val="000000"/>
        </w:rPr>
        <w:t>Član</w:t>
      </w:r>
      <w:r w:rsidR="00C53094">
        <w:rPr>
          <w:b/>
          <w:color w:val="000000"/>
        </w:rPr>
        <w:t xml:space="preserve"> 85.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6615A">
      <w:pPr>
        <w:spacing w:after="150"/>
      </w:pPr>
      <w:r>
        <w:rPr>
          <w:b/>
          <w:color w:val="000000"/>
        </w:rPr>
        <w:t>Sredstva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vezivanje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koriste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takav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onemogući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oslobađanje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ali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nanošenja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nepotrebnog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bola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prekomernim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stezanjem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rotirajućih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delova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lisica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plastičnih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zatega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namenjenih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pogodnih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sredstava</w:t>
      </w:r>
      <w:r w:rsidR="00C53094">
        <w:rPr>
          <w:b/>
          <w:color w:val="000000"/>
        </w:rPr>
        <w:t xml:space="preserve"> (</w:t>
      </w:r>
      <w:r>
        <w:rPr>
          <w:b/>
          <w:color w:val="000000"/>
        </w:rPr>
        <w:t>prsluk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vezivanje</w:t>
      </w:r>
      <w:r w:rsidR="00C53094">
        <w:rPr>
          <w:b/>
          <w:color w:val="000000"/>
        </w:rPr>
        <w:t xml:space="preserve">, </w:t>
      </w:r>
      <w:r>
        <w:rPr>
          <w:b/>
          <w:color w:val="000000"/>
        </w:rPr>
        <w:t>sredstva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trenutno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vezivanje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</w:t>
      </w:r>
      <w:r w:rsidR="00C53094">
        <w:rPr>
          <w:b/>
          <w:color w:val="000000"/>
        </w:rPr>
        <w:t>.).</w:t>
      </w:r>
      <w:r w:rsidR="00C53094">
        <w:rPr>
          <w:rFonts w:ascii="Calibri"/>
          <w:b/>
          <w:color w:val="000000"/>
          <w:vertAlign w:val="superscript"/>
        </w:rPr>
        <w:t>*</w:t>
      </w:r>
    </w:p>
    <w:p w:rsidR="00D86F14" w:rsidRDefault="00C53094">
      <w:pPr>
        <w:spacing w:after="150"/>
      </w:pPr>
      <w:r>
        <w:rPr>
          <w:color w:val="000000"/>
        </w:rPr>
        <w:t>*</w:t>
      </w:r>
      <w:r w:rsidR="00C6615A">
        <w:rPr>
          <w:color w:val="000000"/>
        </w:rPr>
        <w:t>Službeni</w:t>
      </w:r>
      <w:r>
        <w:rPr>
          <w:color w:val="000000"/>
        </w:rPr>
        <w:t xml:space="preserve"> </w:t>
      </w:r>
      <w:r w:rsidR="00C6615A">
        <w:rPr>
          <w:color w:val="000000"/>
        </w:rPr>
        <w:t>glasnik</w:t>
      </w:r>
      <w:r>
        <w:rPr>
          <w:color w:val="000000"/>
        </w:rPr>
        <w:t xml:space="preserve"> </w:t>
      </w:r>
      <w:r w:rsidR="00C6615A">
        <w:rPr>
          <w:color w:val="000000"/>
        </w:rPr>
        <w:t>RS</w:t>
      </w:r>
      <w:r>
        <w:rPr>
          <w:color w:val="000000"/>
        </w:rPr>
        <w:t xml:space="preserve">, </w:t>
      </w:r>
      <w:r w:rsidR="00C6615A">
        <w:rPr>
          <w:color w:val="000000"/>
        </w:rPr>
        <w:t>broj</w:t>
      </w:r>
      <w:r>
        <w:rPr>
          <w:color w:val="000000"/>
        </w:rPr>
        <w:t xml:space="preserve"> 93/2022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Specijalna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86.</w:t>
      </w:r>
    </w:p>
    <w:p w:rsidR="00D86F14" w:rsidRDefault="00C6615A">
      <w:pPr>
        <w:spacing w:after="150"/>
      </w:pPr>
      <w:r>
        <w:rPr>
          <w:color w:val="000000"/>
        </w:rPr>
        <w:t>Specijalna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upotreblјavaju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uslovima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okolnosti</w:t>
      </w:r>
      <w:r w:rsidR="00C53094">
        <w:rPr>
          <w:color w:val="000000"/>
        </w:rPr>
        <w:t xml:space="preserve"> </w:t>
      </w:r>
      <w:r>
        <w:rPr>
          <w:color w:val="000000"/>
        </w:rPr>
        <w:t>konkretnog</w:t>
      </w:r>
      <w:r w:rsidR="00C53094">
        <w:rPr>
          <w:color w:val="000000"/>
        </w:rPr>
        <w:t xml:space="preserve"> </w:t>
      </w:r>
      <w:r>
        <w:rPr>
          <w:color w:val="000000"/>
        </w:rPr>
        <w:t>slučaja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omogućavaju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upozoriti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njima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specijalno</w:t>
      </w:r>
      <w:r w:rsidR="00C53094">
        <w:rPr>
          <w:color w:val="000000"/>
        </w:rPr>
        <w:t xml:space="preserve"> </w:t>
      </w:r>
      <w:r>
        <w:rPr>
          <w:color w:val="000000"/>
        </w:rPr>
        <w:t>vozilo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postupe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izdatom</w:t>
      </w:r>
      <w:r w:rsidR="00C53094">
        <w:rPr>
          <w:color w:val="000000"/>
        </w:rPr>
        <w:t xml:space="preserve"> </w:t>
      </w:r>
      <w:r>
        <w:rPr>
          <w:color w:val="000000"/>
        </w:rPr>
        <w:t>naređenju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Posade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specijalna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, </w:t>
      </w:r>
      <w:r>
        <w:rPr>
          <w:color w:val="000000"/>
        </w:rPr>
        <w:t>štiti</w:t>
      </w:r>
      <w:r w:rsidR="00C53094">
        <w:rPr>
          <w:color w:val="000000"/>
        </w:rPr>
        <w:t xml:space="preserve"> </w:t>
      </w:r>
      <w:r>
        <w:rPr>
          <w:color w:val="000000"/>
        </w:rPr>
        <w:t>potreban</w:t>
      </w:r>
      <w:r w:rsidR="00C53094">
        <w:rPr>
          <w:color w:val="000000"/>
        </w:rPr>
        <w:t xml:space="preserve"> </w:t>
      </w:r>
      <w:r>
        <w:rPr>
          <w:color w:val="000000"/>
        </w:rPr>
        <w:t>broj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Službeni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pas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87.</w:t>
      </w:r>
    </w:p>
    <w:p w:rsidR="00D86F14" w:rsidRDefault="00C6615A">
      <w:pPr>
        <w:spacing w:after="150"/>
      </w:pPr>
      <w:r>
        <w:rPr>
          <w:color w:val="000000"/>
        </w:rPr>
        <w:t>Službeni</w:t>
      </w:r>
      <w:r w:rsidR="00C53094">
        <w:rPr>
          <w:color w:val="000000"/>
        </w:rPr>
        <w:t xml:space="preserve"> </w:t>
      </w:r>
      <w:r>
        <w:rPr>
          <w:color w:val="000000"/>
        </w:rPr>
        <w:t>pas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dresirani</w:t>
      </w:r>
      <w:r w:rsidR="00C53094">
        <w:rPr>
          <w:color w:val="000000"/>
        </w:rPr>
        <w:t xml:space="preserve"> </w:t>
      </w:r>
      <w:r>
        <w:rPr>
          <w:color w:val="000000"/>
        </w:rPr>
        <w:t>pas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vođenje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kontrolu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službeni</w:t>
      </w:r>
      <w:r w:rsidR="00C53094">
        <w:rPr>
          <w:color w:val="000000"/>
        </w:rPr>
        <w:t xml:space="preserve"> </w:t>
      </w:r>
      <w:r>
        <w:rPr>
          <w:color w:val="000000"/>
        </w:rPr>
        <w:t>pas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samo</w:t>
      </w:r>
      <w:r w:rsidR="00C53094">
        <w:rPr>
          <w:color w:val="000000"/>
        </w:rPr>
        <w:t xml:space="preserve"> </w:t>
      </w: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nadzorom</w:t>
      </w:r>
      <w:r w:rsidR="00C53094">
        <w:rPr>
          <w:color w:val="000000"/>
        </w:rPr>
        <w:t xml:space="preserve"> </w:t>
      </w:r>
      <w:r>
        <w:rPr>
          <w:color w:val="000000"/>
        </w:rPr>
        <w:t>stručno</w:t>
      </w:r>
      <w:r w:rsidR="00C53094">
        <w:rPr>
          <w:color w:val="000000"/>
        </w:rPr>
        <w:t xml:space="preserve"> </w:t>
      </w:r>
      <w:r>
        <w:rPr>
          <w:color w:val="000000"/>
        </w:rPr>
        <w:t>osposoblјenog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(</w:t>
      </w:r>
      <w:r>
        <w:rPr>
          <w:color w:val="000000"/>
        </w:rPr>
        <w:t>vodiča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pasa</w:t>
      </w:r>
      <w:r w:rsidR="00C53094">
        <w:rPr>
          <w:color w:val="000000"/>
        </w:rPr>
        <w:t xml:space="preserve">),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kojim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neće</w:t>
      </w:r>
      <w:r w:rsidR="00C53094">
        <w:rPr>
          <w:color w:val="000000"/>
        </w:rPr>
        <w:t xml:space="preserve"> </w:t>
      </w:r>
      <w:r>
        <w:rPr>
          <w:color w:val="000000"/>
        </w:rPr>
        <w:t>izazvati</w:t>
      </w:r>
      <w:r w:rsidR="00C53094">
        <w:rPr>
          <w:color w:val="000000"/>
        </w:rPr>
        <w:t xml:space="preserve"> </w:t>
      </w:r>
      <w:r>
        <w:rPr>
          <w:color w:val="000000"/>
        </w:rPr>
        <w:t>uznemirenje</w:t>
      </w:r>
      <w:r w:rsidR="00C53094">
        <w:rPr>
          <w:color w:val="000000"/>
        </w:rPr>
        <w:t xml:space="preserve"> </w:t>
      </w:r>
      <w:r>
        <w:rPr>
          <w:color w:val="000000"/>
        </w:rPr>
        <w:t>građana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okolnosti</w:t>
      </w:r>
      <w:r w:rsidR="00C53094">
        <w:rPr>
          <w:color w:val="000000"/>
        </w:rPr>
        <w:t xml:space="preserve"> </w:t>
      </w:r>
      <w:r>
        <w:rPr>
          <w:color w:val="000000"/>
        </w:rPr>
        <w:t>konkretnog</w:t>
      </w:r>
      <w:r w:rsidR="00C53094">
        <w:rPr>
          <w:color w:val="000000"/>
        </w:rPr>
        <w:t xml:space="preserve"> </w:t>
      </w:r>
      <w:r>
        <w:rPr>
          <w:color w:val="000000"/>
        </w:rPr>
        <w:t>slučaja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omogućavaju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upozoriti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njemu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psa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Službeni</w:t>
      </w:r>
      <w:r w:rsidR="00C53094">
        <w:rPr>
          <w:color w:val="000000"/>
        </w:rPr>
        <w:t xml:space="preserve"> </w:t>
      </w:r>
      <w:r>
        <w:rPr>
          <w:color w:val="000000"/>
        </w:rPr>
        <w:t>pas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pušta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povocem</w:t>
      </w:r>
      <w:r w:rsidR="00C53094">
        <w:rPr>
          <w:color w:val="000000"/>
        </w:rPr>
        <w:t xml:space="preserve">,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zaštitne</w:t>
      </w:r>
      <w:r w:rsidR="00C53094">
        <w:rPr>
          <w:color w:val="000000"/>
        </w:rPr>
        <w:t xml:space="preserve"> </w:t>
      </w:r>
      <w:r>
        <w:rPr>
          <w:color w:val="000000"/>
        </w:rPr>
        <w:t>korpe</w:t>
      </w:r>
      <w:r w:rsidR="00C53094">
        <w:rPr>
          <w:color w:val="000000"/>
        </w:rPr>
        <w:t xml:space="preserve">,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povoca</w:t>
      </w:r>
      <w:r w:rsidR="00C53094">
        <w:rPr>
          <w:color w:val="000000"/>
        </w:rPr>
        <w:t xml:space="preserve">,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zaštitne</w:t>
      </w:r>
      <w:r w:rsidR="00C53094">
        <w:rPr>
          <w:color w:val="000000"/>
        </w:rPr>
        <w:t xml:space="preserve"> </w:t>
      </w:r>
      <w:r>
        <w:rPr>
          <w:color w:val="000000"/>
        </w:rPr>
        <w:t>korpe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zaprečavanje</w:t>
      </w:r>
      <w:r w:rsidR="00C53094">
        <w:rPr>
          <w:color w:val="000000"/>
        </w:rPr>
        <w:t xml:space="preserve"> </w:t>
      </w:r>
      <w:r>
        <w:rPr>
          <w:color w:val="000000"/>
        </w:rPr>
        <w:t>prolaska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službeni</w:t>
      </w:r>
      <w:r w:rsidR="00C53094">
        <w:rPr>
          <w:color w:val="000000"/>
        </w:rPr>
        <w:t xml:space="preserve"> </w:t>
      </w:r>
      <w:r>
        <w:rPr>
          <w:color w:val="000000"/>
        </w:rPr>
        <w:t>pas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upotreblјava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povocu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zaštitne</w:t>
      </w:r>
      <w:r w:rsidR="00C53094">
        <w:rPr>
          <w:color w:val="000000"/>
        </w:rPr>
        <w:t xml:space="preserve"> </w:t>
      </w:r>
      <w:r>
        <w:rPr>
          <w:color w:val="000000"/>
        </w:rPr>
        <w:t>korpe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psa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</w:t>
      </w:r>
      <w:r w:rsidR="00C53094">
        <w:rPr>
          <w:color w:val="000000"/>
        </w:rPr>
        <w:t xml:space="preserve">. 4. </w:t>
      </w:r>
      <w:r>
        <w:rPr>
          <w:color w:val="000000"/>
        </w:rPr>
        <w:t>i</w:t>
      </w:r>
      <w:r w:rsidR="00C53094">
        <w:rPr>
          <w:color w:val="000000"/>
        </w:rPr>
        <w:t xml:space="preserve"> 5.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konkretnom</w:t>
      </w:r>
      <w:r w:rsidR="00C53094">
        <w:rPr>
          <w:color w:val="000000"/>
        </w:rPr>
        <w:t xml:space="preserve"> </w:t>
      </w:r>
      <w:r>
        <w:rPr>
          <w:color w:val="000000"/>
        </w:rPr>
        <w:t>slučaju</w:t>
      </w:r>
      <w:r w:rsidR="00C53094">
        <w:rPr>
          <w:color w:val="000000"/>
        </w:rPr>
        <w:t xml:space="preserve"> </w:t>
      </w:r>
      <w:r>
        <w:rPr>
          <w:color w:val="000000"/>
        </w:rPr>
        <w:t>određuje</w:t>
      </w:r>
      <w:r w:rsidR="00C53094">
        <w:rPr>
          <w:color w:val="000000"/>
        </w:rPr>
        <w:t xml:space="preserve"> </w:t>
      </w:r>
      <w:r>
        <w:rPr>
          <w:color w:val="000000"/>
        </w:rPr>
        <w:t>vodič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psa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procenom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Pri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psa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pazi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pas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nanese</w:t>
      </w:r>
      <w:r w:rsidR="00C53094">
        <w:rPr>
          <w:color w:val="000000"/>
        </w:rPr>
        <w:t xml:space="preserve"> </w:t>
      </w:r>
      <w:r>
        <w:rPr>
          <w:color w:val="000000"/>
        </w:rPr>
        <w:t>nepotrebne</w:t>
      </w:r>
      <w:r w:rsidR="00C53094">
        <w:rPr>
          <w:color w:val="000000"/>
        </w:rPr>
        <w:t xml:space="preserve"> </w:t>
      </w:r>
      <w:r>
        <w:rPr>
          <w:color w:val="000000"/>
        </w:rPr>
        <w:t>telesne</w:t>
      </w:r>
      <w:r w:rsidR="00C53094">
        <w:rPr>
          <w:color w:val="000000"/>
        </w:rPr>
        <w:t xml:space="preserve"> </w:t>
      </w:r>
      <w:r>
        <w:rPr>
          <w:color w:val="000000"/>
        </w:rPr>
        <w:t>povrede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upotreblјava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obavlјanju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posla</w:t>
      </w:r>
      <w:r w:rsidR="00C53094">
        <w:rPr>
          <w:color w:val="000000"/>
        </w:rPr>
        <w:t xml:space="preserve"> </w:t>
      </w:r>
      <w:r>
        <w:rPr>
          <w:color w:val="000000"/>
        </w:rPr>
        <w:t>službeni</w:t>
      </w:r>
      <w:r w:rsidR="00C53094">
        <w:rPr>
          <w:color w:val="000000"/>
        </w:rPr>
        <w:t xml:space="preserve"> </w:t>
      </w:r>
      <w:r>
        <w:rPr>
          <w:color w:val="000000"/>
        </w:rPr>
        <w:t>pas</w:t>
      </w:r>
      <w:r w:rsidR="00C53094">
        <w:rPr>
          <w:color w:val="000000"/>
        </w:rPr>
        <w:t xml:space="preserve"> </w:t>
      </w:r>
      <w:r>
        <w:rPr>
          <w:color w:val="000000"/>
        </w:rPr>
        <w:t>ostane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vodiča</w:t>
      </w:r>
      <w:r w:rsidR="00C53094">
        <w:rPr>
          <w:color w:val="000000"/>
        </w:rPr>
        <w:t xml:space="preserve">, </w:t>
      </w:r>
      <w:r>
        <w:rPr>
          <w:color w:val="000000"/>
        </w:rPr>
        <w:t>drugi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preduzeti</w:t>
      </w:r>
      <w:r w:rsidR="00C53094">
        <w:rPr>
          <w:color w:val="000000"/>
        </w:rPr>
        <w:t xml:space="preserve"> </w:t>
      </w:r>
      <w:r>
        <w:rPr>
          <w:color w:val="000000"/>
        </w:rPr>
        <w:t>potrebne</w:t>
      </w:r>
      <w:r w:rsidR="00C53094">
        <w:rPr>
          <w:color w:val="000000"/>
        </w:rPr>
        <w:t xml:space="preserve"> </w:t>
      </w:r>
      <w:r>
        <w:rPr>
          <w:color w:val="000000"/>
        </w:rPr>
        <w:t>mere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prestanka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psa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Službeni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konj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88.</w:t>
      </w:r>
    </w:p>
    <w:p w:rsidR="00D86F14" w:rsidRDefault="00C6615A">
      <w:pPr>
        <w:spacing w:after="150"/>
      </w:pPr>
      <w:r>
        <w:rPr>
          <w:color w:val="000000"/>
        </w:rPr>
        <w:t>Službeni</w:t>
      </w:r>
      <w:r w:rsidR="00C53094">
        <w:rPr>
          <w:color w:val="000000"/>
        </w:rPr>
        <w:t xml:space="preserve"> </w:t>
      </w:r>
      <w:r>
        <w:rPr>
          <w:color w:val="000000"/>
        </w:rPr>
        <w:t>konj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dresirani</w:t>
      </w:r>
      <w:r w:rsidR="00C53094">
        <w:rPr>
          <w:color w:val="000000"/>
        </w:rPr>
        <w:t xml:space="preserve"> </w:t>
      </w:r>
      <w:r>
        <w:rPr>
          <w:color w:val="000000"/>
        </w:rPr>
        <w:t>konj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nadzorom</w:t>
      </w:r>
      <w:r w:rsidR="00C53094">
        <w:rPr>
          <w:color w:val="000000"/>
        </w:rPr>
        <w:t xml:space="preserve"> </w:t>
      </w:r>
      <w:r>
        <w:rPr>
          <w:color w:val="000000"/>
        </w:rPr>
        <w:t>stručno</w:t>
      </w:r>
      <w:r w:rsidR="00C53094">
        <w:rPr>
          <w:color w:val="000000"/>
        </w:rPr>
        <w:t xml:space="preserve"> </w:t>
      </w:r>
      <w:r>
        <w:rPr>
          <w:color w:val="000000"/>
        </w:rPr>
        <w:t>osposoblјenog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(</w:t>
      </w:r>
      <w:r>
        <w:rPr>
          <w:color w:val="000000"/>
        </w:rPr>
        <w:t>konjanika</w:t>
      </w:r>
      <w:r w:rsidR="00C53094">
        <w:rPr>
          <w:color w:val="000000"/>
        </w:rPr>
        <w:t xml:space="preserve">)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okolnosti</w:t>
      </w:r>
      <w:r w:rsidR="00C53094">
        <w:rPr>
          <w:color w:val="000000"/>
        </w:rPr>
        <w:t xml:space="preserve"> </w:t>
      </w:r>
      <w:r>
        <w:rPr>
          <w:color w:val="000000"/>
        </w:rPr>
        <w:t>konkretnog</w:t>
      </w:r>
      <w:r w:rsidR="00C53094">
        <w:rPr>
          <w:color w:val="000000"/>
        </w:rPr>
        <w:t xml:space="preserve"> </w:t>
      </w:r>
      <w:r>
        <w:rPr>
          <w:color w:val="000000"/>
        </w:rPr>
        <w:t>slučaja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omogućavaju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upozoriti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njemu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konja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smatra</w:t>
      </w:r>
      <w:r w:rsidR="00C53094">
        <w:rPr>
          <w:color w:val="000000"/>
        </w:rPr>
        <w:t xml:space="preserve"> </w:t>
      </w:r>
      <w:r>
        <w:rPr>
          <w:color w:val="000000"/>
        </w:rPr>
        <w:t>kretanje</w:t>
      </w:r>
      <w:r w:rsidR="00C53094">
        <w:rPr>
          <w:color w:val="000000"/>
        </w:rPr>
        <w:t xml:space="preserve"> </w:t>
      </w:r>
      <w:r>
        <w:rPr>
          <w:color w:val="000000"/>
        </w:rPr>
        <w:t>službenim</w:t>
      </w:r>
      <w:r w:rsidR="00C53094">
        <w:rPr>
          <w:color w:val="000000"/>
        </w:rPr>
        <w:t xml:space="preserve"> </w:t>
      </w:r>
      <w:r>
        <w:rPr>
          <w:color w:val="000000"/>
        </w:rPr>
        <w:t>konjem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konjima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njihovog</w:t>
      </w:r>
      <w:r w:rsidR="00C53094">
        <w:rPr>
          <w:color w:val="000000"/>
        </w:rPr>
        <w:t xml:space="preserve"> </w:t>
      </w:r>
      <w:r>
        <w:rPr>
          <w:color w:val="000000"/>
        </w:rPr>
        <w:t>razdvajanja</w:t>
      </w:r>
      <w:r w:rsidR="00C53094">
        <w:rPr>
          <w:color w:val="000000"/>
        </w:rPr>
        <w:t xml:space="preserve">, </w:t>
      </w:r>
      <w:r>
        <w:rPr>
          <w:color w:val="000000"/>
        </w:rPr>
        <w:t>potiskivanja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zaprečavanja</w:t>
      </w:r>
      <w:r w:rsidR="00C53094">
        <w:rPr>
          <w:color w:val="000000"/>
        </w:rPr>
        <w:t xml:space="preserve"> </w:t>
      </w:r>
      <w:r>
        <w:rPr>
          <w:color w:val="000000"/>
        </w:rPr>
        <w:t>prolaska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Upotreba</w:t>
      </w:r>
      <w:r w:rsidR="00C53094">
        <w:rPr>
          <w:color w:val="000000"/>
        </w:rPr>
        <w:t xml:space="preserve"> </w:t>
      </w:r>
      <w:r>
        <w:rPr>
          <w:color w:val="000000"/>
        </w:rPr>
        <w:t>službenih</w:t>
      </w:r>
      <w:r w:rsidR="00C53094">
        <w:rPr>
          <w:color w:val="000000"/>
        </w:rPr>
        <w:t xml:space="preserve"> </w:t>
      </w:r>
      <w:r>
        <w:rPr>
          <w:color w:val="000000"/>
        </w:rPr>
        <w:t>konja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učestvuje</w:t>
      </w:r>
      <w:r w:rsidR="00C53094">
        <w:rPr>
          <w:color w:val="000000"/>
        </w:rPr>
        <w:t xml:space="preserve"> </w:t>
      </w:r>
      <w:r>
        <w:rPr>
          <w:color w:val="000000"/>
        </w:rPr>
        <w:t>pet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više</w:t>
      </w:r>
      <w:r w:rsidR="00C53094">
        <w:rPr>
          <w:color w:val="000000"/>
        </w:rPr>
        <w:t xml:space="preserve"> </w:t>
      </w:r>
      <w:r>
        <w:rPr>
          <w:color w:val="000000"/>
        </w:rPr>
        <w:t>konjanika</w:t>
      </w:r>
      <w:r w:rsidR="00C53094">
        <w:rPr>
          <w:color w:val="000000"/>
        </w:rPr>
        <w:t xml:space="preserve"> </w:t>
      </w:r>
      <w:r>
        <w:rPr>
          <w:color w:val="000000"/>
        </w:rPr>
        <w:t>smatra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konjice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obavlјanju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posla</w:t>
      </w:r>
      <w:r w:rsidR="00C53094">
        <w:rPr>
          <w:color w:val="000000"/>
        </w:rPr>
        <w:t xml:space="preserve"> </w:t>
      </w:r>
      <w:r>
        <w:rPr>
          <w:color w:val="000000"/>
        </w:rPr>
        <w:t>službeni</w:t>
      </w:r>
      <w:r w:rsidR="00C53094">
        <w:rPr>
          <w:color w:val="000000"/>
        </w:rPr>
        <w:t xml:space="preserve"> </w:t>
      </w:r>
      <w:r>
        <w:rPr>
          <w:color w:val="000000"/>
        </w:rPr>
        <w:t>konj</w:t>
      </w:r>
      <w:r w:rsidR="00C53094">
        <w:rPr>
          <w:color w:val="000000"/>
        </w:rPr>
        <w:t xml:space="preserve"> </w:t>
      </w:r>
      <w:r>
        <w:rPr>
          <w:color w:val="000000"/>
        </w:rPr>
        <w:t>ostane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konjanika</w:t>
      </w:r>
      <w:r w:rsidR="00C53094">
        <w:rPr>
          <w:color w:val="000000"/>
        </w:rPr>
        <w:t xml:space="preserve">, </w:t>
      </w:r>
      <w:r>
        <w:rPr>
          <w:color w:val="000000"/>
        </w:rPr>
        <w:t>drugi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preduzeti</w:t>
      </w:r>
      <w:r w:rsidR="00C53094">
        <w:rPr>
          <w:color w:val="000000"/>
        </w:rPr>
        <w:t xml:space="preserve"> </w:t>
      </w:r>
      <w:r>
        <w:rPr>
          <w:color w:val="000000"/>
        </w:rPr>
        <w:t>potrebne</w:t>
      </w:r>
      <w:r w:rsidR="00C53094">
        <w:rPr>
          <w:color w:val="000000"/>
        </w:rPr>
        <w:t xml:space="preserve"> </w:t>
      </w:r>
      <w:r>
        <w:rPr>
          <w:color w:val="000000"/>
        </w:rPr>
        <w:t>mere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prestanka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službenog</w:t>
      </w:r>
      <w:r w:rsidR="00C53094">
        <w:rPr>
          <w:color w:val="000000"/>
        </w:rPr>
        <w:t xml:space="preserve"> </w:t>
      </w:r>
      <w:r>
        <w:rPr>
          <w:color w:val="000000"/>
        </w:rPr>
        <w:t>konja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Sredstvo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prinudno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zaustavlјanje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89.</w:t>
      </w:r>
    </w:p>
    <w:p w:rsidR="00D86F14" w:rsidRDefault="00C6615A">
      <w:pPr>
        <w:spacing w:after="150"/>
      </w:pP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prinudno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postavlјaju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preduzimanje</w:t>
      </w:r>
      <w:r w:rsidR="00C53094">
        <w:rPr>
          <w:color w:val="000000"/>
        </w:rPr>
        <w:t xml:space="preserve"> </w:t>
      </w:r>
      <w:r>
        <w:rPr>
          <w:color w:val="000000"/>
        </w:rPr>
        <w:t>mera</w:t>
      </w:r>
      <w:r w:rsidR="00C53094">
        <w:rPr>
          <w:color w:val="000000"/>
        </w:rPr>
        <w:t xml:space="preserve"> </w:t>
      </w:r>
      <w:r>
        <w:rPr>
          <w:color w:val="000000"/>
        </w:rPr>
        <w:t>upozorenja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Ispred</w:t>
      </w:r>
      <w:r w:rsidR="00C53094">
        <w:rPr>
          <w:color w:val="000000"/>
        </w:rPr>
        <w:t xml:space="preserve"> </w:t>
      </w:r>
      <w:r>
        <w:rPr>
          <w:color w:val="000000"/>
        </w:rPr>
        <w:t>postavlјenih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prinudno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odgovarajućoj</w:t>
      </w:r>
      <w:r w:rsidR="00C53094">
        <w:rPr>
          <w:color w:val="000000"/>
        </w:rPr>
        <w:t xml:space="preserve"> </w:t>
      </w:r>
      <w:r>
        <w:rPr>
          <w:color w:val="000000"/>
        </w:rPr>
        <w:t>udalјenosti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propisima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bezbednosti</w:t>
      </w:r>
      <w:r w:rsidR="00C53094">
        <w:rPr>
          <w:color w:val="000000"/>
        </w:rPr>
        <w:t xml:space="preserve"> </w:t>
      </w:r>
      <w:r>
        <w:rPr>
          <w:color w:val="000000"/>
        </w:rPr>
        <w:t>saobraćaja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putevima</w:t>
      </w:r>
      <w:r w:rsidR="00C53094">
        <w:rPr>
          <w:color w:val="000000"/>
        </w:rPr>
        <w:t xml:space="preserve">, </w:t>
      </w:r>
      <w:r>
        <w:rPr>
          <w:color w:val="000000"/>
        </w:rPr>
        <w:t>postavlјa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propisana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saobraćajna</w:t>
      </w:r>
      <w:r w:rsidR="00C53094">
        <w:rPr>
          <w:color w:val="000000"/>
        </w:rPr>
        <w:t xml:space="preserve"> </w:t>
      </w:r>
      <w:r>
        <w:rPr>
          <w:color w:val="000000"/>
        </w:rPr>
        <w:t>signalizacija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datoj</w:t>
      </w:r>
      <w:r w:rsidR="00C53094">
        <w:rPr>
          <w:color w:val="000000"/>
        </w:rPr>
        <w:t xml:space="preserve"> </w:t>
      </w:r>
      <w:r>
        <w:rPr>
          <w:color w:val="000000"/>
        </w:rPr>
        <w:t>situaciji</w:t>
      </w:r>
      <w:r w:rsidR="00C53094">
        <w:rPr>
          <w:color w:val="000000"/>
        </w:rPr>
        <w:t xml:space="preserve"> </w:t>
      </w:r>
      <w:r>
        <w:rPr>
          <w:color w:val="000000"/>
        </w:rPr>
        <w:t>moguć</w:t>
      </w:r>
      <w:r w:rsidR="00C53094">
        <w:rPr>
          <w:color w:val="000000"/>
        </w:rPr>
        <w:t>e.</w:t>
      </w:r>
    </w:p>
    <w:p w:rsidR="00D86F14" w:rsidRDefault="00C6615A">
      <w:pPr>
        <w:spacing w:after="150"/>
      </w:pPr>
      <w:r>
        <w:rPr>
          <w:color w:val="000000"/>
        </w:rPr>
        <w:t>Saobraćajna</w:t>
      </w:r>
      <w:r w:rsidR="00C53094">
        <w:rPr>
          <w:color w:val="000000"/>
        </w:rPr>
        <w:t xml:space="preserve"> </w:t>
      </w:r>
      <w:r>
        <w:rPr>
          <w:color w:val="000000"/>
        </w:rPr>
        <w:t>signalizacija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putu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izvodi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prvo</w:t>
      </w:r>
      <w:r w:rsidR="00C53094">
        <w:rPr>
          <w:color w:val="000000"/>
        </w:rPr>
        <w:t xml:space="preserve"> </w:t>
      </w:r>
      <w:r>
        <w:rPr>
          <w:color w:val="000000"/>
        </w:rPr>
        <w:t>postavlјa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saobraćajni</w:t>
      </w:r>
      <w:r w:rsidR="00C53094">
        <w:rPr>
          <w:color w:val="000000"/>
        </w:rPr>
        <w:t xml:space="preserve"> </w:t>
      </w:r>
      <w:r>
        <w:rPr>
          <w:color w:val="000000"/>
        </w:rPr>
        <w:t>znak</w:t>
      </w:r>
      <w:r w:rsidR="00C53094">
        <w:rPr>
          <w:color w:val="000000"/>
        </w:rPr>
        <w:t xml:space="preserve"> „</w:t>
      </w:r>
      <w:r>
        <w:rPr>
          <w:color w:val="000000"/>
        </w:rPr>
        <w:t>ograničenje</w:t>
      </w:r>
      <w:r w:rsidR="00C53094">
        <w:rPr>
          <w:color w:val="000000"/>
        </w:rPr>
        <w:t xml:space="preserve"> </w:t>
      </w:r>
      <w:r>
        <w:rPr>
          <w:color w:val="000000"/>
        </w:rPr>
        <w:t>brzine</w:t>
      </w:r>
      <w:r w:rsidR="00C53094">
        <w:rPr>
          <w:color w:val="000000"/>
        </w:rPr>
        <w:t xml:space="preserve">”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zavisnosti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dužine</w:t>
      </w:r>
      <w:r w:rsidR="00C53094">
        <w:rPr>
          <w:color w:val="000000"/>
        </w:rPr>
        <w:t xml:space="preserve">, </w:t>
      </w:r>
      <w:r>
        <w:rPr>
          <w:color w:val="000000"/>
        </w:rPr>
        <w:t>preglednosti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vidlјivosti</w:t>
      </w:r>
      <w:r w:rsidR="00C53094">
        <w:rPr>
          <w:color w:val="000000"/>
        </w:rPr>
        <w:t xml:space="preserve"> </w:t>
      </w:r>
      <w:r>
        <w:rPr>
          <w:color w:val="000000"/>
        </w:rPr>
        <w:t>zone</w:t>
      </w:r>
      <w:r w:rsidR="00C53094">
        <w:rPr>
          <w:color w:val="000000"/>
        </w:rPr>
        <w:t xml:space="preserve"> </w:t>
      </w:r>
      <w:r>
        <w:rPr>
          <w:color w:val="000000"/>
        </w:rPr>
        <w:t>upozorenja</w:t>
      </w:r>
      <w:r w:rsidR="00C53094">
        <w:rPr>
          <w:color w:val="000000"/>
        </w:rPr>
        <w:t xml:space="preserve">. </w:t>
      </w:r>
      <w:r>
        <w:rPr>
          <w:color w:val="000000"/>
        </w:rPr>
        <w:t>Postavlјanje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saobraćajne</w:t>
      </w:r>
      <w:r w:rsidR="00C53094">
        <w:rPr>
          <w:color w:val="000000"/>
        </w:rPr>
        <w:t xml:space="preserve"> </w:t>
      </w:r>
      <w:r>
        <w:rPr>
          <w:color w:val="000000"/>
        </w:rPr>
        <w:t>signalizacije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vrši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smeru</w:t>
      </w:r>
      <w:r w:rsidR="00C53094">
        <w:rPr>
          <w:color w:val="000000"/>
        </w:rPr>
        <w:t xml:space="preserve"> </w:t>
      </w:r>
      <w:r>
        <w:rPr>
          <w:color w:val="000000"/>
        </w:rPr>
        <w:t>kretanja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Rastojanje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postavlјanja</w:t>
      </w:r>
      <w:r w:rsidR="00C53094">
        <w:rPr>
          <w:color w:val="000000"/>
        </w:rPr>
        <w:t xml:space="preserve"> </w:t>
      </w:r>
      <w:r>
        <w:rPr>
          <w:color w:val="000000"/>
        </w:rPr>
        <w:t>prvog</w:t>
      </w:r>
      <w:r w:rsidR="00C53094">
        <w:rPr>
          <w:color w:val="000000"/>
        </w:rPr>
        <w:t xml:space="preserve"> </w:t>
      </w:r>
      <w:r>
        <w:rPr>
          <w:color w:val="000000"/>
        </w:rPr>
        <w:t>znaka</w:t>
      </w:r>
      <w:r w:rsidR="00C53094">
        <w:rPr>
          <w:color w:val="000000"/>
        </w:rPr>
        <w:t xml:space="preserve"> </w:t>
      </w:r>
      <w:r>
        <w:rPr>
          <w:color w:val="000000"/>
        </w:rPr>
        <w:t>do</w:t>
      </w:r>
      <w:r w:rsidR="00C53094">
        <w:rPr>
          <w:color w:val="000000"/>
        </w:rPr>
        <w:t xml:space="preserve"> </w:t>
      </w:r>
      <w:r>
        <w:rPr>
          <w:color w:val="000000"/>
        </w:rPr>
        <w:t>zone</w:t>
      </w:r>
      <w:r w:rsidR="00C53094">
        <w:rPr>
          <w:color w:val="000000"/>
        </w:rPr>
        <w:t xml:space="preserve"> </w:t>
      </w:r>
      <w:r>
        <w:rPr>
          <w:color w:val="000000"/>
        </w:rPr>
        <w:t>aktivnosti</w:t>
      </w:r>
      <w:r w:rsidR="00C53094">
        <w:rPr>
          <w:color w:val="000000"/>
        </w:rPr>
        <w:t xml:space="preserve"> </w:t>
      </w:r>
      <w:r>
        <w:rPr>
          <w:color w:val="000000"/>
        </w:rPr>
        <w:t>iznosi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1.200 </w:t>
      </w:r>
      <w:r w:rsidR="00C6615A">
        <w:rPr>
          <w:color w:val="000000"/>
        </w:rPr>
        <w:t>metara</w:t>
      </w:r>
      <w:r>
        <w:rPr>
          <w:color w:val="000000"/>
        </w:rPr>
        <w:t xml:space="preserve"> na </w:t>
      </w:r>
      <w:r w:rsidR="00C6615A">
        <w:rPr>
          <w:color w:val="000000"/>
        </w:rPr>
        <w:t>autoputu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najvećom</w:t>
      </w:r>
      <w:r>
        <w:rPr>
          <w:color w:val="000000"/>
        </w:rPr>
        <w:t xml:space="preserve"> </w:t>
      </w:r>
      <w:r w:rsidR="00C6615A">
        <w:rPr>
          <w:color w:val="000000"/>
        </w:rPr>
        <w:t>dozvolјenom</w:t>
      </w:r>
      <w:r>
        <w:rPr>
          <w:color w:val="000000"/>
        </w:rPr>
        <w:t xml:space="preserve"> </w:t>
      </w:r>
      <w:r w:rsidR="00C6615A">
        <w:rPr>
          <w:color w:val="000000"/>
        </w:rPr>
        <w:t>brzinom</w:t>
      </w:r>
      <w:r>
        <w:rPr>
          <w:color w:val="000000"/>
        </w:rPr>
        <w:t xml:space="preserve"> </w:t>
      </w:r>
      <w:r w:rsidR="00C6615A">
        <w:rPr>
          <w:color w:val="000000"/>
        </w:rPr>
        <w:t>vozila</w:t>
      </w:r>
      <w:r>
        <w:rPr>
          <w:color w:val="000000"/>
        </w:rPr>
        <w:t xml:space="preserve"> </w:t>
      </w:r>
      <w:r w:rsidR="00C6615A">
        <w:rPr>
          <w:color w:val="000000"/>
        </w:rPr>
        <w:t>od</w:t>
      </w:r>
      <w:r>
        <w:rPr>
          <w:color w:val="000000"/>
        </w:rPr>
        <w:t xml:space="preserve"> 130 km/h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ponavlјanjem</w:t>
      </w:r>
      <w:r>
        <w:rPr>
          <w:color w:val="000000"/>
        </w:rPr>
        <w:t xml:space="preserve"> </w:t>
      </w:r>
      <w:r w:rsidR="00C6615A">
        <w:rPr>
          <w:color w:val="000000"/>
        </w:rPr>
        <w:t>znaka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nižim</w:t>
      </w:r>
      <w:r>
        <w:rPr>
          <w:color w:val="000000"/>
        </w:rPr>
        <w:t xml:space="preserve"> </w:t>
      </w:r>
      <w:r w:rsidR="00C6615A">
        <w:rPr>
          <w:color w:val="000000"/>
        </w:rPr>
        <w:t>ograničenjem</w:t>
      </w:r>
      <w:r>
        <w:rPr>
          <w:color w:val="000000"/>
        </w:rPr>
        <w:t xml:space="preserve"> </w:t>
      </w:r>
      <w:r w:rsidR="00C6615A">
        <w:rPr>
          <w:color w:val="000000"/>
        </w:rPr>
        <w:t>brzine</w:t>
      </w:r>
      <w:r>
        <w:rPr>
          <w:color w:val="000000"/>
        </w:rPr>
        <w:t xml:space="preserve"> </w:t>
      </w:r>
      <w:r w:rsidR="00C6615A">
        <w:rPr>
          <w:color w:val="000000"/>
        </w:rPr>
        <w:t>na</w:t>
      </w:r>
      <w:r>
        <w:rPr>
          <w:color w:val="000000"/>
        </w:rPr>
        <w:t xml:space="preserve"> 800 </w:t>
      </w:r>
      <w:r w:rsidR="00C6615A">
        <w:rPr>
          <w:color w:val="000000"/>
        </w:rPr>
        <w:t>metara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400 </w:t>
      </w:r>
      <w:r w:rsidR="00C6615A">
        <w:rPr>
          <w:color w:val="000000"/>
        </w:rPr>
        <w:t>metara</w:t>
      </w:r>
      <w:r>
        <w:rPr>
          <w:color w:val="000000"/>
        </w:rPr>
        <w:t>,</w:t>
      </w:r>
    </w:p>
    <w:p w:rsidR="00D86F14" w:rsidRDefault="00C53094">
      <w:pPr>
        <w:spacing w:after="150"/>
      </w:pPr>
      <w:r>
        <w:rPr>
          <w:color w:val="000000"/>
        </w:rPr>
        <w:t xml:space="preserve">2) 400 </w:t>
      </w:r>
      <w:r w:rsidR="00C6615A">
        <w:rPr>
          <w:color w:val="000000"/>
        </w:rPr>
        <w:t>metara</w:t>
      </w:r>
      <w:r>
        <w:rPr>
          <w:color w:val="000000"/>
        </w:rPr>
        <w:t xml:space="preserve"> </w:t>
      </w:r>
      <w:r w:rsidR="00C6615A">
        <w:rPr>
          <w:color w:val="000000"/>
        </w:rPr>
        <w:t>na</w:t>
      </w:r>
      <w:r>
        <w:rPr>
          <w:color w:val="000000"/>
        </w:rPr>
        <w:t xml:space="preserve"> </w:t>
      </w:r>
      <w:r w:rsidR="00C6615A">
        <w:rPr>
          <w:color w:val="000000"/>
        </w:rPr>
        <w:t>ostalim</w:t>
      </w:r>
      <w:r>
        <w:rPr>
          <w:color w:val="000000"/>
        </w:rPr>
        <w:t xml:space="preserve"> </w:t>
      </w:r>
      <w:r w:rsidR="00C6615A">
        <w:rPr>
          <w:color w:val="000000"/>
        </w:rPr>
        <w:t>javnim</w:t>
      </w:r>
      <w:r>
        <w:rPr>
          <w:color w:val="000000"/>
        </w:rPr>
        <w:t xml:space="preserve"> </w:t>
      </w:r>
      <w:r w:rsidR="00C6615A">
        <w:rPr>
          <w:color w:val="000000"/>
        </w:rPr>
        <w:t>putevima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najvećom</w:t>
      </w:r>
      <w:r>
        <w:rPr>
          <w:color w:val="000000"/>
        </w:rPr>
        <w:t xml:space="preserve"> </w:t>
      </w:r>
      <w:r w:rsidR="00C6615A">
        <w:rPr>
          <w:color w:val="000000"/>
        </w:rPr>
        <w:t>dozvolјenom</w:t>
      </w:r>
      <w:r>
        <w:rPr>
          <w:color w:val="000000"/>
        </w:rPr>
        <w:t xml:space="preserve"> </w:t>
      </w:r>
      <w:r w:rsidR="00C6615A">
        <w:rPr>
          <w:color w:val="000000"/>
        </w:rPr>
        <w:t>brzinom</w:t>
      </w:r>
      <w:r>
        <w:rPr>
          <w:color w:val="000000"/>
        </w:rPr>
        <w:t xml:space="preserve"> </w:t>
      </w:r>
      <w:r w:rsidR="00C6615A">
        <w:rPr>
          <w:color w:val="000000"/>
        </w:rPr>
        <w:t>vozila</w:t>
      </w:r>
      <w:r>
        <w:rPr>
          <w:color w:val="000000"/>
        </w:rPr>
        <w:t xml:space="preserve"> </w:t>
      </w:r>
      <w:r w:rsidR="00C6615A">
        <w:rPr>
          <w:color w:val="000000"/>
        </w:rPr>
        <w:t>od</w:t>
      </w:r>
      <w:r>
        <w:rPr>
          <w:color w:val="000000"/>
        </w:rPr>
        <w:t xml:space="preserve"> 80 km/h (</w:t>
      </w:r>
      <w:r w:rsidR="00C6615A">
        <w:rPr>
          <w:color w:val="000000"/>
        </w:rPr>
        <w:t>po</w:t>
      </w:r>
      <w:r>
        <w:rPr>
          <w:color w:val="000000"/>
        </w:rPr>
        <w:t xml:space="preserve"> </w:t>
      </w:r>
      <w:r w:rsidR="00C6615A">
        <w:rPr>
          <w:color w:val="000000"/>
        </w:rPr>
        <w:t>potrebi</w:t>
      </w:r>
      <w:r>
        <w:rPr>
          <w:color w:val="000000"/>
        </w:rPr>
        <w:t xml:space="preserve"> </w:t>
      </w:r>
      <w:r w:rsidR="00C6615A">
        <w:rPr>
          <w:color w:val="000000"/>
        </w:rPr>
        <w:t>ponoviti</w:t>
      </w:r>
      <w:r>
        <w:rPr>
          <w:color w:val="000000"/>
        </w:rPr>
        <w:t xml:space="preserve"> </w:t>
      </w:r>
      <w:r w:rsidR="00C6615A">
        <w:rPr>
          <w:color w:val="000000"/>
        </w:rPr>
        <w:t>znak</w:t>
      </w:r>
      <w:r>
        <w:rPr>
          <w:color w:val="000000"/>
        </w:rPr>
        <w:t xml:space="preserve"> </w:t>
      </w:r>
      <w:r w:rsidR="00C6615A">
        <w:rPr>
          <w:color w:val="000000"/>
        </w:rPr>
        <w:t>sa</w:t>
      </w:r>
      <w:r>
        <w:rPr>
          <w:color w:val="000000"/>
        </w:rPr>
        <w:t xml:space="preserve"> </w:t>
      </w:r>
      <w:r w:rsidR="00C6615A">
        <w:rPr>
          <w:color w:val="000000"/>
        </w:rPr>
        <w:t>nižim</w:t>
      </w:r>
      <w:r>
        <w:rPr>
          <w:color w:val="000000"/>
        </w:rPr>
        <w:t xml:space="preserve"> </w:t>
      </w:r>
      <w:r w:rsidR="00C6615A">
        <w:rPr>
          <w:color w:val="000000"/>
        </w:rPr>
        <w:t>ograničenjem</w:t>
      </w:r>
      <w:r>
        <w:rPr>
          <w:color w:val="000000"/>
        </w:rPr>
        <w:t xml:space="preserve"> </w:t>
      </w:r>
      <w:r w:rsidR="00C6615A">
        <w:rPr>
          <w:color w:val="000000"/>
        </w:rPr>
        <w:t>brzine</w:t>
      </w:r>
      <w:r>
        <w:rPr>
          <w:color w:val="000000"/>
        </w:rPr>
        <w:t>),</w:t>
      </w:r>
    </w:p>
    <w:p w:rsidR="00D86F14" w:rsidRDefault="00C53094">
      <w:pPr>
        <w:spacing w:after="150"/>
      </w:pPr>
      <w:r>
        <w:rPr>
          <w:color w:val="000000"/>
        </w:rPr>
        <w:t xml:space="preserve">3) </w:t>
      </w:r>
      <w:r w:rsidR="00C6615A">
        <w:rPr>
          <w:color w:val="000000"/>
        </w:rPr>
        <w:t>najmanje</w:t>
      </w:r>
      <w:r>
        <w:rPr>
          <w:color w:val="000000"/>
        </w:rPr>
        <w:t xml:space="preserve"> 50 </w:t>
      </w:r>
      <w:r w:rsidR="00C6615A">
        <w:rPr>
          <w:color w:val="000000"/>
        </w:rPr>
        <w:t>metara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saobraćajnice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naselјu</w:t>
      </w:r>
      <w:r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zoni</w:t>
      </w:r>
      <w:r w:rsidR="00C53094">
        <w:rPr>
          <w:color w:val="000000"/>
        </w:rPr>
        <w:t xml:space="preserve"> </w:t>
      </w:r>
      <w:r>
        <w:rPr>
          <w:color w:val="000000"/>
        </w:rPr>
        <w:t>aktivnosti</w:t>
      </w:r>
      <w:r w:rsidR="00C53094">
        <w:rPr>
          <w:color w:val="000000"/>
        </w:rPr>
        <w:t xml:space="preserve"> </w:t>
      </w:r>
      <w:r>
        <w:rPr>
          <w:color w:val="000000"/>
        </w:rPr>
        <w:t>postavlјa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saobraćajni</w:t>
      </w:r>
      <w:r w:rsidR="00C53094">
        <w:rPr>
          <w:color w:val="000000"/>
        </w:rPr>
        <w:t xml:space="preserve"> </w:t>
      </w:r>
      <w:r>
        <w:rPr>
          <w:color w:val="000000"/>
        </w:rPr>
        <w:t>znak</w:t>
      </w:r>
      <w:r w:rsidR="00C53094">
        <w:rPr>
          <w:color w:val="000000"/>
        </w:rPr>
        <w:t xml:space="preserve"> „</w:t>
      </w:r>
      <w:r>
        <w:rPr>
          <w:color w:val="000000"/>
        </w:rPr>
        <w:t>zabrana</w:t>
      </w:r>
      <w:r w:rsidR="00C53094">
        <w:rPr>
          <w:color w:val="000000"/>
        </w:rPr>
        <w:t xml:space="preserve"> </w:t>
      </w:r>
      <w:r>
        <w:rPr>
          <w:color w:val="000000"/>
        </w:rPr>
        <w:t>prolaza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zaustavlјanja</w:t>
      </w:r>
      <w:r w:rsidR="00C53094">
        <w:rPr>
          <w:color w:val="000000"/>
        </w:rPr>
        <w:t>” (</w:t>
      </w:r>
      <w:r>
        <w:rPr>
          <w:color w:val="000000"/>
        </w:rPr>
        <w:t>POLICIJA</w:t>
      </w:r>
      <w:r w:rsidR="00C53094">
        <w:rPr>
          <w:color w:val="000000"/>
        </w:rPr>
        <w:t xml:space="preserve">−POLICE)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korišćenje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odgovarajuće</w:t>
      </w:r>
      <w:r w:rsidR="00C53094">
        <w:rPr>
          <w:color w:val="000000"/>
        </w:rPr>
        <w:t xml:space="preserve"> </w:t>
      </w:r>
      <w:r>
        <w:rPr>
          <w:color w:val="000000"/>
        </w:rPr>
        <w:t>opreme</w:t>
      </w:r>
      <w:r w:rsidR="00C53094">
        <w:rPr>
          <w:color w:val="000000"/>
        </w:rPr>
        <w:t xml:space="preserve"> (</w:t>
      </w:r>
      <w:r>
        <w:rPr>
          <w:color w:val="000000"/>
        </w:rPr>
        <w:t>saobraćajni</w:t>
      </w:r>
      <w:r w:rsidR="00C53094">
        <w:rPr>
          <w:color w:val="000000"/>
        </w:rPr>
        <w:t xml:space="preserve"> </w:t>
      </w:r>
      <w:r>
        <w:rPr>
          <w:color w:val="000000"/>
        </w:rPr>
        <w:t>čunj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</w:t>
      </w:r>
      <w:r w:rsidR="00C53094">
        <w:rPr>
          <w:color w:val="000000"/>
        </w:rPr>
        <w:t xml:space="preserve">.),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odgovarajućoj</w:t>
      </w:r>
      <w:r w:rsidR="00C53094">
        <w:rPr>
          <w:color w:val="000000"/>
        </w:rPr>
        <w:t xml:space="preserve"> </w:t>
      </w:r>
      <w:r>
        <w:rPr>
          <w:color w:val="000000"/>
        </w:rPr>
        <w:t>udalјenosti</w:t>
      </w:r>
      <w:r w:rsidR="00C53094">
        <w:rPr>
          <w:color w:val="000000"/>
        </w:rPr>
        <w:t xml:space="preserve"> </w:t>
      </w:r>
      <w:r>
        <w:rPr>
          <w:color w:val="000000"/>
        </w:rPr>
        <w:t>postavlјaju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prinudno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Saobraćajna</w:t>
      </w:r>
      <w:r w:rsidR="00C53094">
        <w:rPr>
          <w:color w:val="000000"/>
        </w:rPr>
        <w:t xml:space="preserve"> </w:t>
      </w:r>
      <w:r>
        <w:rPr>
          <w:color w:val="000000"/>
        </w:rPr>
        <w:t>signalizacija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uklanja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puta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prestanku</w:t>
      </w:r>
      <w:r w:rsidR="00C53094">
        <w:rPr>
          <w:color w:val="000000"/>
        </w:rPr>
        <w:t xml:space="preserve"> </w:t>
      </w:r>
      <w:r>
        <w:rPr>
          <w:color w:val="000000"/>
        </w:rPr>
        <w:t>potrebe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prinudno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uspostavlјa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prvobitni</w:t>
      </w:r>
      <w:r w:rsidR="00C53094">
        <w:rPr>
          <w:color w:val="000000"/>
        </w:rPr>
        <w:t xml:space="preserve"> </w:t>
      </w:r>
      <w:r>
        <w:rPr>
          <w:color w:val="000000"/>
        </w:rPr>
        <w:t>režim</w:t>
      </w:r>
      <w:r w:rsidR="00C53094">
        <w:rPr>
          <w:color w:val="000000"/>
        </w:rPr>
        <w:t xml:space="preserve"> </w:t>
      </w:r>
      <w:r>
        <w:rPr>
          <w:color w:val="000000"/>
        </w:rPr>
        <w:t>saobraćaja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datoj</w:t>
      </w:r>
      <w:r w:rsidR="00C53094">
        <w:rPr>
          <w:color w:val="000000"/>
        </w:rPr>
        <w:t xml:space="preserve"> </w:t>
      </w:r>
      <w:r>
        <w:rPr>
          <w:color w:val="000000"/>
        </w:rPr>
        <w:t>situaciji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moguće</w:t>
      </w:r>
      <w:r w:rsidR="00C53094">
        <w:rPr>
          <w:color w:val="000000"/>
        </w:rPr>
        <w:t xml:space="preserve"> </w:t>
      </w:r>
      <w:r>
        <w:rPr>
          <w:color w:val="000000"/>
        </w:rPr>
        <w:t>postaviti</w:t>
      </w:r>
      <w:r w:rsidR="00C53094">
        <w:rPr>
          <w:color w:val="000000"/>
        </w:rPr>
        <w:t xml:space="preserve"> </w:t>
      </w:r>
      <w:r>
        <w:rPr>
          <w:color w:val="000000"/>
        </w:rPr>
        <w:t>saobraćajnu</w:t>
      </w:r>
      <w:r w:rsidR="00C53094">
        <w:rPr>
          <w:color w:val="000000"/>
        </w:rPr>
        <w:t xml:space="preserve"> </w:t>
      </w:r>
      <w:r>
        <w:rPr>
          <w:color w:val="000000"/>
        </w:rPr>
        <w:t>signalizaciju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upozorenje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naređenje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vozilo</w:t>
      </w:r>
      <w:r w:rsidR="00C53094">
        <w:rPr>
          <w:color w:val="000000"/>
        </w:rPr>
        <w:t xml:space="preserve"> </w:t>
      </w:r>
      <w:r>
        <w:rPr>
          <w:color w:val="000000"/>
        </w:rPr>
        <w:t>zaustavi</w:t>
      </w:r>
      <w:r w:rsidR="00C53094">
        <w:rPr>
          <w:color w:val="000000"/>
        </w:rPr>
        <w:t xml:space="preserve"> </w:t>
      </w:r>
      <w:r>
        <w:rPr>
          <w:color w:val="000000"/>
        </w:rPr>
        <w:t>daće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Sredstvo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zaprečavanje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prolaska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90.</w:t>
      </w:r>
    </w:p>
    <w:p w:rsidR="00D86F14" w:rsidRDefault="00C6615A">
      <w:pPr>
        <w:spacing w:after="150"/>
      </w:pP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zaprečavanje</w:t>
      </w:r>
      <w:r w:rsidR="00C53094">
        <w:rPr>
          <w:color w:val="000000"/>
        </w:rPr>
        <w:t xml:space="preserve"> </w:t>
      </w:r>
      <w:r>
        <w:rPr>
          <w:color w:val="000000"/>
        </w:rPr>
        <w:t>prolaska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ograde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prinudno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usmeravanje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specijalna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 </w:t>
      </w:r>
      <w:r>
        <w:rPr>
          <w:color w:val="000000"/>
        </w:rPr>
        <w:t>opremlјena</w:t>
      </w:r>
      <w:r w:rsidR="00C53094">
        <w:rPr>
          <w:color w:val="000000"/>
        </w:rPr>
        <w:t xml:space="preserve"> </w:t>
      </w:r>
      <w:r>
        <w:rPr>
          <w:color w:val="000000"/>
        </w:rPr>
        <w:t>ogradama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prinudno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usmeravanje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koriste</w:t>
      </w:r>
      <w:r w:rsidR="00C53094">
        <w:rPr>
          <w:color w:val="000000"/>
        </w:rPr>
        <w:t xml:space="preserve">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zaprečavanje</w:t>
      </w:r>
      <w:r w:rsidR="00C53094">
        <w:rPr>
          <w:color w:val="000000"/>
        </w:rPr>
        <w:t xml:space="preserve"> </w:t>
      </w:r>
      <w:r>
        <w:rPr>
          <w:color w:val="000000"/>
        </w:rPr>
        <w:t>prolaska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koristiti</w:t>
      </w:r>
      <w:r w:rsidR="00C53094">
        <w:rPr>
          <w:color w:val="000000"/>
        </w:rPr>
        <w:t xml:space="preserve"> </w:t>
      </w:r>
      <w:r>
        <w:rPr>
          <w:color w:val="000000"/>
        </w:rPr>
        <w:t>službena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, </w:t>
      </w:r>
      <w:r>
        <w:rPr>
          <w:color w:val="000000"/>
        </w:rPr>
        <w:t>službeni</w:t>
      </w:r>
      <w:r w:rsidR="00C53094">
        <w:rPr>
          <w:color w:val="000000"/>
        </w:rPr>
        <w:t xml:space="preserve"> </w:t>
      </w:r>
      <w:r>
        <w:rPr>
          <w:color w:val="000000"/>
        </w:rPr>
        <w:t>psi</w:t>
      </w:r>
      <w:r w:rsidR="00C53094">
        <w:rPr>
          <w:color w:val="000000"/>
        </w:rPr>
        <w:t xml:space="preserve">, </w:t>
      </w:r>
      <w:r>
        <w:rPr>
          <w:color w:val="000000"/>
        </w:rPr>
        <w:t>službeni</w:t>
      </w:r>
      <w:r w:rsidR="00C53094">
        <w:rPr>
          <w:color w:val="000000"/>
        </w:rPr>
        <w:t xml:space="preserve"> </w:t>
      </w:r>
      <w:r>
        <w:rPr>
          <w:color w:val="000000"/>
        </w:rPr>
        <w:t>konji</w:t>
      </w:r>
      <w:r w:rsidR="00C53094">
        <w:rPr>
          <w:color w:val="000000"/>
        </w:rPr>
        <w:t xml:space="preserve">, </w:t>
      </w:r>
      <w:r>
        <w:rPr>
          <w:color w:val="000000"/>
        </w:rPr>
        <w:t>razne</w:t>
      </w:r>
      <w:r w:rsidR="00C53094">
        <w:rPr>
          <w:color w:val="000000"/>
        </w:rPr>
        <w:t xml:space="preserve"> </w:t>
      </w:r>
      <w:r>
        <w:rPr>
          <w:color w:val="000000"/>
        </w:rPr>
        <w:t>vrste</w:t>
      </w:r>
      <w:r w:rsidR="00C53094">
        <w:rPr>
          <w:color w:val="000000"/>
        </w:rPr>
        <w:t xml:space="preserve"> </w:t>
      </w:r>
      <w:r>
        <w:rPr>
          <w:color w:val="000000"/>
        </w:rPr>
        <w:t>pokretnih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priručnih</w:t>
      </w:r>
      <w:r w:rsidR="00C53094">
        <w:rPr>
          <w:color w:val="000000"/>
        </w:rPr>
        <w:t xml:space="preserve"> </w:t>
      </w:r>
      <w:r>
        <w:rPr>
          <w:color w:val="000000"/>
        </w:rPr>
        <w:t>ograda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pogodna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zaprečavanje</w:t>
      </w:r>
      <w:r w:rsidR="00C53094">
        <w:rPr>
          <w:color w:val="000000"/>
        </w:rPr>
        <w:t xml:space="preserve"> </w:t>
      </w:r>
      <w:r>
        <w:rPr>
          <w:color w:val="000000"/>
        </w:rPr>
        <w:t>prolaska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smislu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 </w:t>
      </w:r>
      <w:r>
        <w:rPr>
          <w:color w:val="000000"/>
        </w:rPr>
        <w:t>smatra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ograda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prinudno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usmeravanje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specijalnih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 xml:space="preserve"> </w:t>
      </w:r>
      <w:r>
        <w:rPr>
          <w:color w:val="000000"/>
        </w:rPr>
        <w:t>opremlјenih</w:t>
      </w:r>
      <w:r w:rsidR="00C53094">
        <w:rPr>
          <w:color w:val="000000"/>
        </w:rPr>
        <w:t xml:space="preserve"> </w:t>
      </w:r>
      <w:r>
        <w:rPr>
          <w:color w:val="000000"/>
        </w:rPr>
        <w:t>ogradama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prinudno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usmeravanje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službenih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, </w:t>
      </w:r>
      <w:r>
        <w:rPr>
          <w:color w:val="000000"/>
        </w:rPr>
        <w:t>službenih</w:t>
      </w:r>
      <w:r w:rsidR="00C53094">
        <w:rPr>
          <w:color w:val="000000"/>
        </w:rPr>
        <w:t xml:space="preserve"> </w:t>
      </w:r>
      <w:r>
        <w:rPr>
          <w:color w:val="000000"/>
        </w:rPr>
        <w:lastRenderedPageBreak/>
        <w:t>pasa</w:t>
      </w:r>
      <w:r w:rsidR="00C53094">
        <w:rPr>
          <w:color w:val="000000"/>
        </w:rPr>
        <w:t xml:space="preserve">, </w:t>
      </w:r>
      <w:r>
        <w:rPr>
          <w:color w:val="000000"/>
        </w:rPr>
        <w:t>službenih</w:t>
      </w:r>
      <w:r w:rsidR="00C53094">
        <w:rPr>
          <w:color w:val="000000"/>
        </w:rPr>
        <w:t xml:space="preserve"> </w:t>
      </w:r>
      <w:r>
        <w:rPr>
          <w:color w:val="000000"/>
        </w:rPr>
        <w:t>konja</w:t>
      </w:r>
      <w:r w:rsidR="00C53094">
        <w:rPr>
          <w:color w:val="000000"/>
        </w:rPr>
        <w:t xml:space="preserve">, </w:t>
      </w:r>
      <w:r>
        <w:rPr>
          <w:color w:val="000000"/>
        </w:rPr>
        <w:t>raznih</w:t>
      </w:r>
      <w:r w:rsidR="00C53094">
        <w:rPr>
          <w:color w:val="000000"/>
        </w:rPr>
        <w:t xml:space="preserve"> </w:t>
      </w:r>
      <w:r>
        <w:rPr>
          <w:color w:val="000000"/>
        </w:rPr>
        <w:t>vrsta</w:t>
      </w:r>
      <w:r w:rsidR="00C53094">
        <w:rPr>
          <w:color w:val="000000"/>
        </w:rPr>
        <w:t xml:space="preserve"> </w:t>
      </w:r>
      <w:r>
        <w:rPr>
          <w:color w:val="000000"/>
        </w:rPr>
        <w:t>pokretnih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priručnih</w:t>
      </w:r>
      <w:r w:rsidR="00C53094">
        <w:rPr>
          <w:color w:val="000000"/>
        </w:rPr>
        <w:t xml:space="preserve"> </w:t>
      </w:r>
      <w:r>
        <w:rPr>
          <w:color w:val="000000"/>
        </w:rPr>
        <w:t>ograda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pogodnih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mestima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sprečava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usmerava</w:t>
      </w:r>
      <w:r w:rsidR="00C53094">
        <w:rPr>
          <w:color w:val="000000"/>
        </w:rPr>
        <w:t xml:space="preserve"> </w:t>
      </w:r>
      <w:r>
        <w:rPr>
          <w:color w:val="000000"/>
        </w:rPr>
        <w:t>prolazak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zaprečavanje</w:t>
      </w:r>
      <w:r w:rsidR="00C53094">
        <w:rPr>
          <w:color w:val="000000"/>
        </w:rPr>
        <w:t xml:space="preserve"> </w:t>
      </w:r>
      <w:r>
        <w:rPr>
          <w:color w:val="000000"/>
        </w:rPr>
        <w:t>prolaska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štite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dovolјnim</w:t>
      </w:r>
      <w:r w:rsidR="00C53094">
        <w:rPr>
          <w:color w:val="000000"/>
        </w:rPr>
        <w:t xml:space="preserve"> </w:t>
      </w:r>
      <w:r>
        <w:rPr>
          <w:color w:val="000000"/>
        </w:rPr>
        <w:t>brojem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smislu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,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zaprečavanje</w:t>
      </w:r>
      <w:r w:rsidR="00C53094">
        <w:rPr>
          <w:color w:val="000000"/>
        </w:rPr>
        <w:t xml:space="preserve"> </w:t>
      </w:r>
      <w:r>
        <w:rPr>
          <w:color w:val="000000"/>
        </w:rPr>
        <w:t>prolaska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</w:t>
      </w:r>
      <w:r w:rsidR="00C53094">
        <w:rPr>
          <w:color w:val="000000"/>
        </w:rPr>
        <w:t xml:space="preserve">. 1. </w:t>
      </w:r>
      <w:r>
        <w:rPr>
          <w:color w:val="000000"/>
        </w:rPr>
        <w:t>i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slična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organizatora</w:t>
      </w:r>
      <w:r w:rsidR="00C53094">
        <w:rPr>
          <w:color w:val="000000"/>
        </w:rPr>
        <w:t xml:space="preserve"> </w:t>
      </w:r>
      <w:r>
        <w:rPr>
          <w:color w:val="000000"/>
        </w:rPr>
        <w:t>javnog</w:t>
      </w:r>
      <w:r w:rsidR="00C53094">
        <w:rPr>
          <w:color w:val="000000"/>
        </w:rPr>
        <w:t xml:space="preserve"> </w:t>
      </w:r>
      <w:r>
        <w:rPr>
          <w:color w:val="000000"/>
        </w:rPr>
        <w:t>okuplјanja</w:t>
      </w:r>
      <w:r w:rsidR="00C53094">
        <w:rPr>
          <w:color w:val="000000"/>
        </w:rPr>
        <w:t xml:space="preserve">,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koriste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uređenje</w:t>
      </w:r>
      <w:r w:rsidR="00C53094">
        <w:rPr>
          <w:color w:val="000000"/>
        </w:rPr>
        <w:t xml:space="preserve"> </w:t>
      </w:r>
      <w:r>
        <w:rPr>
          <w:color w:val="000000"/>
        </w:rPr>
        <w:t>prostora</w:t>
      </w:r>
      <w:r w:rsidR="00C53094">
        <w:rPr>
          <w:color w:val="000000"/>
        </w:rPr>
        <w:t xml:space="preserve"> </w:t>
      </w:r>
      <w:r>
        <w:rPr>
          <w:color w:val="000000"/>
        </w:rPr>
        <w:t>održavanja</w:t>
      </w:r>
      <w:r w:rsidR="00C53094">
        <w:rPr>
          <w:color w:val="000000"/>
        </w:rPr>
        <w:t xml:space="preserve"> </w:t>
      </w:r>
      <w:r>
        <w:rPr>
          <w:color w:val="000000"/>
        </w:rPr>
        <w:t>javnog</w:t>
      </w:r>
      <w:r w:rsidR="00C53094">
        <w:rPr>
          <w:color w:val="000000"/>
        </w:rPr>
        <w:t xml:space="preserve"> </w:t>
      </w:r>
      <w:r>
        <w:rPr>
          <w:color w:val="000000"/>
        </w:rPr>
        <w:t>skupa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koriste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kojim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uređuje</w:t>
      </w:r>
      <w:r w:rsidR="00C53094">
        <w:rPr>
          <w:color w:val="000000"/>
        </w:rPr>
        <w:t xml:space="preserve"> </w:t>
      </w:r>
      <w:r>
        <w:rPr>
          <w:color w:val="000000"/>
        </w:rPr>
        <w:t>kontrola</w:t>
      </w:r>
      <w:r w:rsidR="00C53094">
        <w:rPr>
          <w:color w:val="000000"/>
        </w:rPr>
        <w:t xml:space="preserve"> </w:t>
      </w:r>
      <w:r>
        <w:rPr>
          <w:color w:val="000000"/>
        </w:rPr>
        <w:t>državne</w:t>
      </w:r>
      <w:r w:rsidR="00C53094">
        <w:rPr>
          <w:color w:val="000000"/>
        </w:rPr>
        <w:t xml:space="preserve"> </w:t>
      </w:r>
      <w:r>
        <w:rPr>
          <w:color w:val="000000"/>
        </w:rPr>
        <w:t>granice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onemogućavanja</w:t>
      </w:r>
      <w:r w:rsidR="00C53094">
        <w:rPr>
          <w:color w:val="000000"/>
        </w:rPr>
        <w:t xml:space="preserve"> </w:t>
      </w:r>
      <w:r>
        <w:rPr>
          <w:color w:val="000000"/>
        </w:rPr>
        <w:t>nezakonitog</w:t>
      </w:r>
      <w:r w:rsidR="00C53094">
        <w:rPr>
          <w:color w:val="000000"/>
        </w:rPr>
        <w:t xml:space="preserve"> </w:t>
      </w:r>
      <w:r>
        <w:rPr>
          <w:color w:val="000000"/>
        </w:rPr>
        <w:t>prelaska</w:t>
      </w:r>
      <w:r w:rsidR="00C53094">
        <w:rPr>
          <w:color w:val="000000"/>
        </w:rPr>
        <w:t xml:space="preserve"> </w:t>
      </w:r>
      <w:r>
        <w:rPr>
          <w:color w:val="000000"/>
        </w:rPr>
        <w:t>državne</w:t>
      </w:r>
      <w:r w:rsidR="00C53094">
        <w:rPr>
          <w:color w:val="000000"/>
        </w:rPr>
        <w:t xml:space="preserve"> </w:t>
      </w:r>
      <w:r>
        <w:rPr>
          <w:color w:val="000000"/>
        </w:rPr>
        <w:t>granice</w:t>
      </w:r>
      <w:r w:rsidR="00C53094">
        <w:rPr>
          <w:color w:val="000000"/>
        </w:rPr>
        <w:t xml:space="preserve"> </w:t>
      </w:r>
      <w:r>
        <w:rPr>
          <w:color w:val="000000"/>
        </w:rPr>
        <w:t>van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graničnog</w:t>
      </w:r>
      <w:r w:rsidR="00C53094">
        <w:rPr>
          <w:color w:val="000000"/>
        </w:rPr>
        <w:t xml:space="preserve"> </w:t>
      </w:r>
      <w:r>
        <w:rPr>
          <w:color w:val="000000"/>
        </w:rPr>
        <w:t>prelaza</w:t>
      </w:r>
      <w:r w:rsidR="00C53094">
        <w:rPr>
          <w:color w:val="000000"/>
        </w:rPr>
        <w:t xml:space="preserve">,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smatraju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sredstvima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Uređaji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izbacivanje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mlazeva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vode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91.</w:t>
      </w:r>
    </w:p>
    <w:p w:rsidR="00D86F14" w:rsidRDefault="00C6615A">
      <w:pPr>
        <w:spacing w:after="150"/>
      </w:pPr>
      <w:r>
        <w:rPr>
          <w:color w:val="000000"/>
        </w:rPr>
        <w:t>Uređaji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izbacivanje</w:t>
      </w:r>
      <w:r w:rsidR="00C53094">
        <w:rPr>
          <w:color w:val="000000"/>
        </w:rPr>
        <w:t xml:space="preserve"> </w:t>
      </w:r>
      <w:r>
        <w:rPr>
          <w:color w:val="000000"/>
        </w:rPr>
        <w:t>mlazeva</w:t>
      </w:r>
      <w:r w:rsidR="00C53094">
        <w:rPr>
          <w:color w:val="000000"/>
        </w:rPr>
        <w:t xml:space="preserve"> </w:t>
      </w:r>
      <w:r>
        <w:rPr>
          <w:color w:val="000000"/>
        </w:rPr>
        <w:t>vode</w:t>
      </w:r>
      <w:r w:rsidR="00C53094">
        <w:rPr>
          <w:color w:val="000000"/>
        </w:rPr>
        <w:t xml:space="preserve"> </w:t>
      </w:r>
      <w:r>
        <w:rPr>
          <w:color w:val="000000"/>
        </w:rPr>
        <w:t>sastoje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rezervoara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vodu</w:t>
      </w:r>
      <w:r w:rsidR="00C53094">
        <w:rPr>
          <w:color w:val="000000"/>
        </w:rPr>
        <w:t xml:space="preserve">, </w:t>
      </w:r>
      <w:r>
        <w:rPr>
          <w:color w:val="000000"/>
        </w:rPr>
        <w:t>pumpe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vodu</w:t>
      </w:r>
      <w:r w:rsidR="00C53094">
        <w:rPr>
          <w:color w:val="000000"/>
        </w:rPr>
        <w:t xml:space="preserve">, </w:t>
      </w:r>
      <w:r>
        <w:rPr>
          <w:color w:val="000000"/>
        </w:rPr>
        <w:t>bacača</w:t>
      </w:r>
      <w:r w:rsidR="00C53094">
        <w:rPr>
          <w:color w:val="000000"/>
        </w:rPr>
        <w:t xml:space="preserve"> </w:t>
      </w:r>
      <w:r>
        <w:rPr>
          <w:color w:val="000000"/>
        </w:rPr>
        <w:t>tečnosti</w:t>
      </w:r>
      <w:r w:rsidR="00C53094">
        <w:rPr>
          <w:color w:val="000000"/>
        </w:rPr>
        <w:t xml:space="preserve"> – </w:t>
      </w:r>
      <w:r>
        <w:rPr>
          <w:color w:val="000000"/>
        </w:rPr>
        <w:t>topa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bočnih</w:t>
      </w:r>
      <w:r w:rsidR="00C53094">
        <w:rPr>
          <w:color w:val="000000"/>
        </w:rPr>
        <w:t xml:space="preserve"> </w:t>
      </w:r>
      <w:r>
        <w:rPr>
          <w:color w:val="000000"/>
        </w:rPr>
        <w:t>mlaznica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nadgradnji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službenom</w:t>
      </w:r>
      <w:r w:rsidR="00C53094">
        <w:rPr>
          <w:color w:val="000000"/>
        </w:rPr>
        <w:t xml:space="preserve"> </w:t>
      </w:r>
      <w:r>
        <w:rPr>
          <w:color w:val="000000"/>
        </w:rPr>
        <w:t>vozilu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ručni</w:t>
      </w:r>
      <w:r w:rsidR="00C53094">
        <w:rPr>
          <w:color w:val="000000"/>
        </w:rPr>
        <w:t xml:space="preserve"> </w:t>
      </w:r>
      <w:r>
        <w:rPr>
          <w:color w:val="000000"/>
        </w:rPr>
        <w:t>uređaji</w:t>
      </w:r>
      <w:r w:rsidR="00C53094">
        <w:rPr>
          <w:color w:val="000000"/>
        </w:rPr>
        <w:t xml:space="preserve"> </w:t>
      </w:r>
      <w:r>
        <w:rPr>
          <w:color w:val="000000"/>
        </w:rPr>
        <w:t>namenjeni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izbacivanje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raspršivanje</w:t>
      </w:r>
      <w:r w:rsidR="00C53094">
        <w:rPr>
          <w:color w:val="000000"/>
        </w:rPr>
        <w:t xml:space="preserve"> </w:t>
      </w:r>
      <w:r>
        <w:rPr>
          <w:color w:val="000000"/>
        </w:rPr>
        <w:t>vode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uređaja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izbacivanje</w:t>
      </w:r>
      <w:r w:rsidR="00C53094">
        <w:rPr>
          <w:color w:val="000000"/>
        </w:rPr>
        <w:t xml:space="preserve"> </w:t>
      </w:r>
      <w:r>
        <w:rPr>
          <w:color w:val="000000"/>
        </w:rPr>
        <w:t>mlazeva</w:t>
      </w:r>
      <w:r w:rsidR="00C53094">
        <w:rPr>
          <w:color w:val="000000"/>
        </w:rPr>
        <w:t xml:space="preserve"> </w:t>
      </w:r>
      <w:r>
        <w:rPr>
          <w:color w:val="000000"/>
        </w:rPr>
        <w:t>vode</w:t>
      </w:r>
      <w:r w:rsidR="00C53094">
        <w:rPr>
          <w:color w:val="000000"/>
        </w:rPr>
        <w:t xml:space="preserve"> </w:t>
      </w:r>
      <w:r>
        <w:rPr>
          <w:color w:val="000000"/>
        </w:rPr>
        <w:t>smatra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upotreba</w:t>
      </w:r>
      <w:r w:rsidR="00C53094">
        <w:rPr>
          <w:color w:val="000000"/>
        </w:rPr>
        <w:t xml:space="preserve"> </w:t>
      </w:r>
      <w:r>
        <w:rPr>
          <w:color w:val="000000"/>
        </w:rPr>
        <w:t>usmerenog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raspršenog</w:t>
      </w:r>
      <w:r w:rsidR="00C53094">
        <w:rPr>
          <w:color w:val="000000"/>
        </w:rPr>
        <w:t xml:space="preserve"> </w:t>
      </w:r>
      <w:r>
        <w:rPr>
          <w:color w:val="000000"/>
        </w:rPr>
        <w:t>mlaza</w:t>
      </w:r>
      <w:r w:rsidR="00C53094">
        <w:rPr>
          <w:color w:val="000000"/>
        </w:rPr>
        <w:t xml:space="preserve"> </w:t>
      </w:r>
      <w:r>
        <w:rPr>
          <w:color w:val="000000"/>
        </w:rPr>
        <w:t>vode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grupi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ispunjeni</w:t>
      </w:r>
      <w:r w:rsidR="00C53094">
        <w:rPr>
          <w:color w:val="000000"/>
        </w:rPr>
        <w:t xml:space="preserve"> </w:t>
      </w:r>
      <w:r>
        <w:rPr>
          <w:color w:val="000000"/>
        </w:rPr>
        <w:t>uslovi</w:t>
      </w:r>
      <w:r w:rsidR="00C53094">
        <w:rPr>
          <w:color w:val="000000"/>
        </w:rPr>
        <w:t xml:space="preserve"> </w:t>
      </w:r>
      <w:r>
        <w:rPr>
          <w:color w:val="000000"/>
        </w:rPr>
        <w:t>propisani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Usmereni</w:t>
      </w:r>
      <w:r w:rsidR="00C53094">
        <w:rPr>
          <w:color w:val="000000"/>
        </w:rPr>
        <w:t xml:space="preserve"> </w:t>
      </w:r>
      <w:r>
        <w:rPr>
          <w:color w:val="000000"/>
        </w:rPr>
        <w:t>mlaz</w:t>
      </w:r>
      <w:r w:rsidR="00C53094">
        <w:rPr>
          <w:color w:val="000000"/>
        </w:rPr>
        <w:t xml:space="preserve"> </w:t>
      </w:r>
      <w:r>
        <w:rPr>
          <w:color w:val="000000"/>
        </w:rPr>
        <w:t>vode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usmerava</w:t>
      </w:r>
      <w:r w:rsidR="00C53094">
        <w:rPr>
          <w:color w:val="000000"/>
        </w:rPr>
        <w:t xml:space="preserve"> </w:t>
      </w:r>
      <w:r>
        <w:rPr>
          <w:color w:val="000000"/>
        </w:rPr>
        <w:t>ispred</w:t>
      </w:r>
      <w:r w:rsidR="00C53094">
        <w:rPr>
          <w:color w:val="000000"/>
        </w:rPr>
        <w:t xml:space="preserve"> </w:t>
      </w:r>
      <w:r>
        <w:rPr>
          <w:color w:val="000000"/>
        </w:rPr>
        <w:t>grupe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predelu</w:t>
      </w:r>
      <w:r w:rsidR="00C53094">
        <w:rPr>
          <w:color w:val="000000"/>
        </w:rPr>
        <w:t xml:space="preserve"> </w:t>
      </w:r>
      <w:r>
        <w:rPr>
          <w:color w:val="000000"/>
        </w:rPr>
        <w:t>nogu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potrebno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izvršenja</w:t>
      </w:r>
      <w:r w:rsidR="00C53094">
        <w:rPr>
          <w:color w:val="000000"/>
        </w:rPr>
        <w:t xml:space="preserve"> </w:t>
      </w:r>
      <w:r>
        <w:rPr>
          <w:color w:val="000000"/>
        </w:rPr>
        <w:t>zadatka</w:t>
      </w:r>
      <w:r w:rsidR="00C53094">
        <w:rPr>
          <w:color w:val="000000"/>
        </w:rPr>
        <w:t xml:space="preserve">, </w:t>
      </w:r>
      <w:r>
        <w:rPr>
          <w:color w:val="000000"/>
        </w:rPr>
        <w:t>mlaz</w:t>
      </w:r>
      <w:r w:rsidR="00C53094">
        <w:rPr>
          <w:color w:val="000000"/>
        </w:rPr>
        <w:t xml:space="preserve"> </w:t>
      </w:r>
      <w:r>
        <w:rPr>
          <w:color w:val="000000"/>
        </w:rPr>
        <w:t>vode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usmeriti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visini</w:t>
      </w:r>
      <w:r w:rsidR="00C53094">
        <w:rPr>
          <w:color w:val="000000"/>
        </w:rPr>
        <w:t xml:space="preserve"> </w:t>
      </w:r>
      <w:r>
        <w:rPr>
          <w:color w:val="000000"/>
        </w:rPr>
        <w:t>tela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smanjenu</w:t>
      </w:r>
      <w:r w:rsidR="00C53094">
        <w:rPr>
          <w:color w:val="000000"/>
        </w:rPr>
        <w:t xml:space="preserve"> </w:t>
      </w:r>
      <w:r>
        <w:rPr>
          <w:color w:val="000000"/>
        </w:rPr>
        <w:t>jačinu</w:t>
      </w:r>
      <w:r w:rsidR="00C53094">
        <w:rPr>
          <w:color w:val="000000"/>
        </w:rPr>
        <w:t xml:space="preserve"> </w:t>
      </w:r>
      <w:r>
        <w:rPr>
          <w:color w:val="000000"/>
        </w:rPr>
        <w:t>usmerenog</w:t>
      </w:r>
      <w:r w:rsidR="00C53094">
        <w:rPr>
          <w:color w:val="000000"/>
        </w:rPr>
        <w:t xml:space="preserve"> </w:t>
      </w:r>
      <w:r>
        <w:rPr>
          <w:color w:val="000000"/>
        </w:rPr>
        <w:t>mlaza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Raspršeni</w:t>
      </w:r>
      <w:r w:rsidR="00C53094">
        <w:rPr>
          <w:color w:val="000000"/>
        </w:rPr>
        <w:t xml:space="preserve"> </w:t>
      </w:r>
      <w:r>
        <w:rPr>
          <w:color w:val="000000"/>
        </w:rPr>
        <w:t>mlaz</w:t>
      </w:r>
      <w:r w:rsidR="00C53094">
        <w:rPr>
          <w:color w:val="000000"/>
        </w:rPr>
        <w:t xml:space="preserve"> </w:t>
      </w:r>
      <w:r>
        <w:rPr>
          <w:color w:val="000000"/>
        </w:rPr>
        <w:t>vode</w:t>
      </w:r>
      <w:r w:rsidR="00C53094">
        <w:rPr>
          <w:color w:val="000000"/>
        </w:rPr>
        <w:t xml:space="preserve"> </w:t>
      </w:r>
      <w:r>
        <w:rPr>
          <w:color w:val="000000"/>
        </w:rPr>
        <w:t>upotreblјava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potrebno</w:t>
      </w:r>
      <w:r w:rsidR="00C53094">
        <w:rPr>
          <w:color w:val="000000"/>
        </w:rPr>
        <w:t xml:space="preserve"> </w:t>
      </w:r>
      <w:r>
        <w:rPr>
          <w:color w:val="000000"/>
        </w:rPr>
        <w:t>raspršiti</w:t>
      </w:r>
      <w:r w:rsidR="00C53094">
        <w:rPr>
          <w:color w:val="000000"/>
        </w:rPr>
        <w:t xml:space="preserve"> </w:t>
      </w:r>
      <w:r>
        <w:rPr>
          <w:color w:val="000000"/>
        </w:rPr>
        <w:t>dozvolјene</w:t>
      </w:r>
      <w:r w:rsidR="00C53094">
        <w:rPr>
          <w:color w:val="000000"/>
        </w:rPr>
        <w:t xml:space="preserve"> </w:t>
      </w:r>
      <w:r>
        <w:rPr>
          <w:color w:val="000000"/>
        </w:rPr>
        <w:t>koncentracije</w:t>
      </w:r>
      <w:r w:rsidR="00C53094">
        <w:rPr>
          <w:color w:val="000000"/>
        </w:rPr>
        <w:t xml:space="preserve"> </w:t>
      </w:r>
      <w:r>
        <w:rPr>
          <w:color w:val="000000"/>
        </w:rPr>
        <w:t>neškodlјivih</w:t>
      </w:r>
      <w:r w:rsidR="00C53094">
        <w:rPr>
          <w:color w:val="000000"/>
        </w:rPr>
        <w:t xml:space="preserve"> </w:t>
      </w:r>
      <w:r>
        <w:rPr>
          <w:color w:val="000000"/>
        </w:rPr>
        <w:t>hemijskih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rastvora</w:t>
      </w:r>
      <w:r w:rsidR="00C53094">
        <w:rPr>
          <w:color w:val="000000"/>
        </w:rPr>
        <w:t xml:space="preserve"> </w:t>
      </w:r>
      <w:r>
        <w:rPr>
          <w:color w:val="000000"/>
        </w:rPr>
        <w:t>boje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grupi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okolnosti</w:t>
      </w:r>
      <w:r w:rsidR="00C53094">
        <w:rPr>
          <w:color w:val="000000"/>
        </w:rPr>
        <w:t xml:space="preserve"> </w:t>
      </w:r>
      <w:r>
        <w:rPr>
          <w:color w:val="000000"/>
        </w:rPr>
        <w:t>konkretnog</w:t>
      </w:r>
      <w:r w:rsidR="00C53094">
        <w:rPr>
          <w:color w:val="000000"/>
        </w:rPr>
        <w:t xml:space="preserve"> </w:t>
      </w:r>
      <w:r>
        <w:rPr>
          <w:color w:val="000000"/>
        </w:rPr>
        <w:t>slučaja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omogućavaju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upozoriti</w:t>
      </w:r>
      <w:r w:rsidR="00C53094">
        <w:rPr>
          <w:color w:val="000000"/>
        </w:rPr>
        <w:t xml:space="preserve"> </w:t>
      </w:r>
      <w:r>
        <w:rPr>
          <w:color w:val="000000"/>
        </w:rPr>
        <w:t>grupu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njima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uređaje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izbacivanje</w:t>
      </w:r>
      <w:r w:rsidR="00C53094">
        <w:rPr>
          <w:color w:val="000000"/>
        </w:rPr>
        <w:t xml:space="preserve"> </w:t>
      </w:r>
      <w:r>
        <w:rPr>
          <w:color w:val="000000"/>
        </w:rPr>
        <w:t>mlazeva</w:t>
      </w:r>
      <w:r w:rsidR="00C53094">
        <w:rPr>
          <w:color w:val="000000"/>
        </w:rPr>
        <w:t xml:space="preserve"> </w:t>
      </w:r>
      <w:r>
        <w:rPr>
          <w:color w:val="000000"/>
        </w:rPr>
        <w:t>vode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, </w:t>
      </w:r>
      <w:r>
        <w:rPr>
          <w:color w:val="000000"/>
        </w:rPr>
        <w:t>uređaji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izbacivanje</w:t>
      </w:r>
      <w:r w:rsidR="00C53094">
        <w:rPr>
          <w:color w:val="000000"/>
        </w:rPr>
        <w:t xml:space="preserve"> </w:t>
      </w:r>
      <w:r>
        <w:rPr>
          <w:color w:val="000000"/>
        </w:rPr>
        <w:t>mlazeva</w:t>
      </w:r>
      <w:r w:rsidR="00C53094">
        <w:rPr>
          <w:color w:val="000000"/>
        </w:rPr>
        <w:t xml:space="preserve"> </w:t>
      </w:r>
      <w:r>
        <w:rPr>
          <w:color w:val="000000"/>
        </w:rPr>
        <w:t>vode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skladu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procenom</w:t>
      </w:r>
      <w:r w:rsidR="00C53094">
        <w:rPr>
          <w:color w:val="000000"/>
        </w:rPr>
        <w:t xml:space="preserve">, </w:t>
      </w:r>
      <w:r>
        <w:rPr>
          <w:color w:val="000000"/>
        </w:rPr>
        <w:t>štite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dovolјnim</w:t>
      </w:r>
      <w:r w:rsidR="00C53094">
        <w:rPr>
          <w:color w:val="000000"/>
        </w:rPr>
        <w:t xml:space="preserve"> </w:t>
      </w:r>
      <w:r>
        <w:rPr>
          <w:color w:val="000000"/>
        </w:rPr>
        <w:t>brojem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Hemijska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92.</w:t>
      </w:r>
    </w:p>
    <w:p w:rsidR="00D86F14" w:rsidRDefault="00C6615A">
      <w:pPr>
        <w:spacing w:after="150"/>
      </w:pPr>
      <w:r>
        <w:rPr>
          <w:color w:val="000000"/>
        </w:rPr>
        <w:t>Hemijska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suzavci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kratkotrajnu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hemijske</w:t>
      </w:r>
      <w:r w:rsidR="00C53094">
        <w:rPr>
          <w:color w:val="000000"/>
        </w:rPr>
        <w:t xml:space="preserve"> </w:t>
      </w:r>
      <w:r>
        <w:rPr>
          <w:color w:val="000000"/>
        </w:rPr>
        <w:t>materije</w:t>
      </w:r>
      <w:r w:rsidR="00C53094">
        <w:rPr>
          <w:color w:val="000000"/>
        </w:rPr>
        <w:t xml:space="preserve"> </w:t>
      </w:r>
      <w:r>
        <w:rPr>
          <w:color w:val="000000"/>
        </w:rPr>
        <w:t>blažeg</w:t>
      </w:r>
      <w:r w:rsidR="00C53094">
        <w:rPr>
          <w:color w:val="000000"/>
        </w:rPr>
        <w:t xml:space="preserve"> </w:t>
      </w:r>
      <w:r>
        <w:rPr>
          <w:color w:val="000000"/>
        </w:rPr>
        <w:t>dejstva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suzavca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prestanku</w:t>
      </w:r>
      <w:r w:rsidR="00C53094">
        <w:rPr>
          <w:color w:val="000000"/>
        </w:rPr>
        <w:t xml:space="preserve"> </w:t>
      </w:r>
      <w:r>
        <w:rPr>
          <w:color w:val="000000"/>
        </w:rPr>
        <w:t>dejstva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ostavlјaju</w:t>
      </w:r>
      <w:r w:rsidR="00C53094">
        <w:rPr>
          <w:color w:val="000000"/>
        </w:rPr>
        <w:t xml:space="preserve"> </w:t>
      </w:r>
      <w:r>
        <w:rPr>
          <w:color w:val="000000"/>
        </w:rPr>
        <w:t>bilo</w:t>
      </w:r>
      <w:r w:rsidR="00C53094">
        <w:rPr>
          <w:color w:val="000000"/>
        </w:rPr>
        <w:t xml:space="preserve"> </w:t>
      </w:r>
      <w:r>
        <w:rPr>
          <w:color w:val="000000"/>
        </w:rPr>
        <w:t>kakve</w:t>
      </w:r>
      <w:r w:rsidR="00C53094">
        <w:rPr>
          <w:color w:val="000000"/>
        </w:rPr>
        <w:t xml:space="preserve"> </w:t>
      </w:r>
      <w:r>
        <w:rPr>
          <w:color w:val="000000"/>
        </w:rPr>
        <w:t>posledice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psihofizičko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opšte</w:t>
      </w:r>
      <w:r w:rsidR="00C53094">
        <w:rPr>
          <w:color w:val="000000"/>
        </w:rPr>
        <w:t xml:space="preserve"> </w:t>
      </w:r>
      <w:r>
        <w:rPr>
          <w:color w:val="000000"/>
        </w:rPr>
        <w:t>zdravstveno</w:t>
      </w:r>
      <w:r w:rsidR="00C53094">
        <w:rPr>
          <w:color w:val="000000"/>
        </w:rPr>
        <w:t xml:space="preserve"> </w:t>
      </w:r>
      <w:r>
        <w:rPr>
          <w:color w:val="000000"/>
        </w:rPr>
        <w:t>stanje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Hemijska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upotreblјavaju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dozama</w:t>
      </w:r>
      <w:r w:rsidR="00C53094">
        <w:rPr>
          <w:color w:val="000000"/>
        </w:rPr>
        <w:t xml:space="preserve"> </w:t>
      </w:r>
      <w:r>
        <w:rPr>
          <w:color w:val="000000"/>
        </w:rPr>
        <w:t>punjenim</w:t>
      </w:r>
      <w:r w:rsidR="00C53094">
        <w:rPr>
          <w:color w:val="000000"/>
        </w:rPr>
        <w:t xml:space="preserve"> </w:t>
      </w:r>
      <w:r>
        <w:rPr>
          <w:color w:val="000000"/>
        </w:rPr>
        <w:t>suzavcem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obliku</w:t>
      </w:r>
      <w:r w:rsidR="00C53094">
        <w:rPr>
          <w:color w:val="000000"/>
        </w:rPr>
        <w:t xml:space="preserve"> </w:t>
      </w:r>
      <w:r>
        <w:rPr>
          <w:color w:val="000000"/>
        </w:rPr>
        <w:t>tableta</w:t>
      </w:r>
      <w:r w:rsidR="00C53094">
        <w:rPr>
          <w:color w:val="000000"/>
        </w:rPr>
        <w:t xml:space="preserve">, </w:t>
      </w:r>
      <w:r>
        <w:rPr>
          <w:color w:val="000000"/>
        </w:rPr>
        <w:t>ampula</w:t>
      </w:r>
      <w:r w:rsidR="00C53094">
        <w:rPr>
          <w:color w:val="000000"/>
        </w:rPr>
        <w:t xml:space="preserve">, </w:t>
      </w:r>
      <w:r>
        <w:rPr>
          <w:color w:val="000000"/>
        </w:rPr>
        <w:t>takozvanih</w:t>
      </w:r>
      <w:r w:rsidR="00C53094">
        <w:rPr>
          <w:color w:val="000000"/>
        </w:rPr>
        <w:t xml:space="preserve"> </w:t>
      </w:r>
      <w:r>
        <w:rPr>
          <w:color w:val="000000"/>
        </w:rPr>
        <w:t>hemijskih</w:t>
      </w:r>
      <w:r w:rsidR="00C53094">
        <w:rPr>
          <w:color w:val="000000"/>
        </w:rPr>
        <w:t xml:space="preserve"> </w:t>
      </w:r>
      <w:r>
        <w:rPr>
          <w:color w:val="000000"/>
        </w:rPr>
        <w:t>bombi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naprava</w:t>
      </w:r>
      <w:r w:rsidR="00C53094">
        <w:rPr>
          <w:color w:val="000000"/>
        </w:rPr>
        <w:t xml:space="preserve"> </w:t>
      </w:r>
      <w:r>
        <w:rPr>
          <w:color w:val="000000"/>
        </w:rPr>
        <w:t>namenjenih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 </w:t>
      </w:r>
      <w:r>
        <w:rPr>
          <w:color w:val="000000"/>
        </w:rPr>
        <w:t>suzavca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hemijske</w:t>
      </w:r>
      <w:r w:rsidR="00C53094">
        <w:rPr>
          <w:color w:val="000000"/>
        </w:rPr>
        <w:t xml:space="preserve"> </w:t>
      </w:r>
      <w:r>
        <w:rPr>
          <w:color w:val="000000"/>
        </w:rPr>
        <w:t>materije</w:t>
      </w:r>
      <w:r w:rsidR="00C53094">
        <w:rPr>
          <w:color w:val="000000"/>
        </w:rPr>
        <w:t xml:space="preserve"> </w:t>
      </w:r>
      <w:r>
        <w:rPr>
          <w:color w:val="000000"/>
        </w:rPr>
        <w:t>blažeg</w:t>
      </w:r>
      <w:r w:rsidR="00C53094">
        <w:rPr>
          <w:color w:val="000000"/>
        </w:rPr>
        <w:t xml:space="preserve"> </w:t>
      </w:r>
      <w:r>
        <w:rPr>
          <w:color w:val="000000"/>
        </w:rPr>
        <w:t>dejstva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suzavca</w:t>
      </w:r>
      <w:r w:rsidR="00C53094">
        <w:rPr>
          <w:color w:val="000000"/>
        </w:rPr>
        <w:t xml:space="preserve"> –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lastRenderedPageBreak/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pripremlјene</w:t>
      </w:r>
      <w:r w:rsidR="00C53094">
        <w:rPr>
          <w:color w:val="000000"/>
        </w:rPr>
        <w:t xml:space="preserve"> </w:t>
      </w:r>
      <w:r>
        <w:rPr>
          <w:color w:val="000000"/>
        </w:rPr>
        <w:t>materije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nepodnošlјivim</w:t>
      </w:r>
      <w:r w:rsidR="00C53094">
        <w:rPr>
          <w:color w:val="000000"/>
        </w:rPr>
        <w:t xml:space="preserve"> </w:t>
      </w:r>
      <w:r>
        <w:rPr>
          <w:color w:val="000000"/>
        </w:rPr>
        <w:t>mirisom</w:t>
      </w:r>
      <w:r w:rsidR="00C53094">
        <w:rPr>
          <w:color w:val="000000"/>
        </w:rPr>
        <w:t xml:space="preserve">, </w:t>
      </w:r>
      <w:r>
        <w:rPr>
          <w:color w:val="000000"/>
        </w:rPr>
        <w:t>penom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bojom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privremeno</w:t>
      </w:r>
      <w:r w:rsidR="00C53094">
        <w:rPr>
          <w:color w:val="000000"/>
        </w:rPr>
        <w:t xml:space="preserve"> </w:t>
      </w:r>
      <w:r>
        <w:rPr>
          <w:color w:val="000000"/>
        </w:rPr>
        <w:t>obeležavanje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određenom</w:t>
      </w:r>
      <w:r w:rsidR="00C53094">
        <w:rPr>
          <w:color w:val="000000"/>
        </w:rPr>
        <w:t xml:space="preserve"> </w:t>
      </w:r>
      <w:r>
        <w:rPr>
          <w:color w:val="000000"/>
        </w:rPr>
        <w:t>prostoru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okolnosti</w:t>
      </w:r>
      <w:r w:rsidR="00C53094">
        <w:rPr>
          <w:color w:val="000000"/>
        </w:rPr>
        <w:t xml:space="preserve"> </w:t>
      </w:r>
      <w:r>
        <w:rPr>
          <w:color w:val="000000"/>
        </w:rPr>
        <w:t>konkretnog</w:t>
      </w:r>
      <w:r w:rsidR="00C53094">
        <w:rPr>
          <w:color w:val="000000"/>
        </w:rPr>
        <w:t xml:space="preserve"> </w:t>
      </w:r>
      <w:r>
        <w:rPr>
          <w:color w:val="000000"/>
        </w:rPr>
        <w:t>slučaja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omogućavaju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upozoriti</w:t>
      </w:r>
      <w:r w:rsidR="00C53094">
        <w:rPr>
          <w:color w:val="000000"/>
        </w:rPr>
        <w:t xml:space="preserve"> </w:t>
      </w:r>
      <w:r>
        <w:rPr>
          <w:color w:val="000000"/>
        </w:rPr>
        <w:t>grupu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njima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hemijska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postupi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izdatom</w:t>
      </w:r>
      <w:r w:rsidR="00C53094">
        <w:rPr>
          <w:color w:val="000000"/>
        </w:rPr>
        <w:t xml:space="preserve"> </w:t>
      </w:r>
      <w:r>
        <w:rPr>
          <w:color w:val="000000"/>
        </w:rPr>
        <w:t>naređenju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Pri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 </w:t>
      </w:r>
      <w:r>
        <w:rPr>
          <w:color w:val="000000"/>
        </w:rPr>
        <w:t>hemijskih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vodi</w:t>
      </w:r>
      <w:r w:rsidR="00C53094">
        <w:rPr>
          <w:color w:val="000000"/>
        </w:rPr>
        <w:t xml:space="preserve"> </w:t>
      </w:r>
      <w:r>
        <w:rPr>
          <w:color w:val="000000"/>
        </w:rPr>
        <w:t>računa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atmosferskim</w:t>
      </w:r>
      <w:r w:rsidR="00C53094">
        <w:rPr>
          <w:color w:val="000000"/>
        </w:rPr>
        <w:t xml:space="preserve"> </w:t>
      </w:r>
      <w:r>
        <w:rPr>
          <w:color w:val="000000"/>
        </w:rPr>
        <w:t>prilikama</w:t>
      </w:r>
      <w:r w:rsidR="00C53094">
        <w:rPr>
          <w:color w:val="000000"/>
        </w:rPr>
        <w:t xml:space="preserve"> (</w:t>
      </w:r>
      <w:r>
        <w:rPr>
          <w:color w:val="000000"/>
        </w:rPr>
        <w:t>pravac</w:t>
      </w:r>
      <w:r w:rsidR="00C53094">
        <w:rPr>
          <w:color w:val="000000"/>
        </w:rPr>
        <w:t xml:space="preserve"> </w:t>
      </w:r>
      <w:r>
        <w:rPr>
          <w:color w:val="000000"/>
        </w:rPr>
        <w:t>vetra</w:t>
      </w:r>
      <w:r w:rsidR="00C53094">
        <w:rPr>
          <w:color w:val="000000"/>
        </w:rPr>
        <w:t xml:space="preserve">, </w:t>
      </w:r>
      <w:r>
        <w:rPr>
          <w:color w:val="000000"/>
        </w:rPr>
        <w:t>padavine</w:t>
      </w:r>
      <w:r w:rsidR="00C53094">
        <w:rPr>
          <w:color w:val="000000"/>
        </w:rPr>
        <w:t xml:space="preserve">)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hemijska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upotreblјava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njihovom</w:t>
      </w:r>
      <w:r w:rsidR="00C53094">
        <w:rPr>
          <w:color w:val="000000"/>
        </w:rPr>
        <w:t xml:space="preserve"> </w:t>
      </w:r>
      <w:r>
        <w:rPr>
          <w:color w:val="000000"/>
        </w:rPr>
        <w:t>dejstvu</w:t>
      </w:r>
      <w:r w:rsidR="00C53094">
        <w:rPr>
          <w:color w:val="000000"/>
        </w:rPr>
        <w:t xml:space="preserve">,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pravilu</w:t>
      </w:r>
      <w:r w:rsidR="00C53094">
        <w:rPr>
          <w:color w:val="000000"/>
        </w:rPr>
        <w:t xml:space="preserve">, </w:t>
      </w:r>
      <w:r>
        <w:rPr>
          <w:color w:val="000000"/>
        </w:rPr>
        <w:t>budu</w:t>
      </w:r>
      <w:r w:rsidR="00C53094">
        <w:rPr>
          <w:color w:val="000000"/>
        </w:rPr>
        <w:t xml:space="preserve"> </w:t>
      </w:r>
      <w:r>
        <w:rPr>
          <w:color w:val="000000"/>
        </w:rPr>
        <w:t>obuhvaćena</w:t>
      </w:r>
      <w:r w:rsidR="00C53094">
        <w:rPr>
          <w:color w:val="000000"/>
        </w:rPr>
        <w:t xml:space="preserve"> </w:t>
      </w:r>
      <w:r>
        <w:rPr>
          <w:color w:val="000000"/>
        </w:rPr>
        <w:t>samo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ova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upotreblјavaju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Posebne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vrste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sredstava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93.</w:t>
      </w:r>
    </w:p>
    <w:p w:rsidR="00D86F14" w:rsidRDefault="00C6615A">
      <w:pPr>
        <w:spacing w:after="150"/>
      </w:pPr>
      <w:r>
        <w:rPr>
          <w:color w:val="000000"/>
        </w:rPr>
        <w:t>Posebne</w:t>
      </w:r>
      <w:r w:rsidR="00C53094">
        <w:rPr>
          <w:color w:val="000000"/>
        </w:rPr>
        <w:t xml:space="preserve"> </w:t>
      </w:r>
      <w:r>
        <w:rPr>
          <w:color w:val="000000"/>
        </w:rPr>
        <w:t>vrste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eksplozivnih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spadaju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naoružanje</w:t>
      </w:r>
      <w:r w:rsidR="00C53094">
        <w:rPr>
          <w:color w:val="000000"/>
        </w:rPr>
        <w:t xml:space="preserve"> </w:t>
      </w:r>
      <w:r>
        <w:rPr>
          <w:color w:val="000000"/>
        </w:rPr>
        <w:t>specijalne</w:t>
      </w:r>
      <w:r w:rsidR="00C53094">
        <w:rPr>
          <w:color w:val="000000"/>
        </w:rPr>
        <w:t xml:space="preserve">, </w:t>
      </w:r>
      <w:r>
        <w:rPr>
          <w:color w:val="000000"/>
        </w:rPr>
        <w:t>posebnih</w:t>
      </w:r>
      <w:r w:rsidR="00C53094">
        <w:rPr>
          <w:color w:val="000000"/>
        </w:rPr>
        <w:t xml:space="preserve">, </w:t>
      </w:r>
      <w:r>
        <w:rPr>
          <w:color w:val="000000"/>
        </w:rPr>
        <w:t>interventnih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organizacionih</w:t>
      </w:r>
      <w:r w:rsidR="00C53094">
        <w:rPr>
          <w:color w:val="000000"/>
        </w:rPr>
        <w:t xml:space="preserve"> </w:t>
      </w:r>
      <w:r>
        <w:rPr>
          <w:color w:val="000000"/>
        </w:rPr>
        <w:t>jedinica</w:t>
      </w:r>
      <w:r w:rsidR="00C53094">
        <w:rPr>
          <w:color w:val="000000"/>
        </w:rPr>
        <w:t xml:space="preserve"> </w:t>
      </w:r>
      <w:r>
        <w:rPr>
          <w:color w:val="000000"/>
        </w:rPr>
        <w:t>policije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Posebne</w:t>
      </w:r>
      <w:r w:rsidR="00C53094">
        <w:rPr>
          <w:color w:val="000000"/>
        </w:rPr>
        <w:t xml:space="preserve"> </w:t>
      </w:r>
      <w:r>
        <w:rPr>
          <w:color w:val="000000"/>
        </w:rPr>
        <w:t>vrste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eksplozivnih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upotreblјavaju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uputstvu</w:t>
      </w:r>
      <w:r w:rsidR="00C53094">
        <w:rPr>
          <w:color w:val="000000"/>
        </w:rPr>
        <w:t xml:space="preserve"> </w:t>
      </w:r>
      <w:r>
        <w:rPr>
          <w:color w:val="000000"/>
        </w:rPr>
        <w:t>proizvođača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okolnosti</w:t>
      </w:r>
      <w:r w:rsidR="00C53094">
        <w:rPr>
          <w:color w:val="000000"/>
        </w:rPr>
        <w:t xml:space="preserve"> </w:t>
      </w:r>
      <w:r>
        <w:rPr>
          <w:color w:val="000000"/>
        </w:rPr>
        <w:t>konkretnog</w:t>
      </w:r>
      <w:r w:rsidR="00C53094">
        <w:rPr>
          <w:color w:val="000000"/>
        </w:rPr>
        <w:t xml:space="preserve"> </w:t>
      </w:r>
      <w:r>
        <w:rPr>
          <w:color w:val="000000"/>
        </w:rPr>
        <w:t>slučaja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omogućavaju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posebnih</w:t>
      </w:r>
      <w:r w:rsidR="00C53094">
        <w:rPr>
          <w:color w:val="000000"/>
        </w:rPr>
        <w:t xml:space="preserve"> </w:t>
      </w:r>
      <w:r>
        <w:rPr>
          <w:color w:val="000000"/>
        </w:rPr>
        <w:t>vrsta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upozoriti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takva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Vatreno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oruž</w:t>
      </w:r>
      <w:r w:rsidR="00C53094">
        <w:rPr>
          <w:b/>
          <w:color w:val="000000"/>
        </w:rPr>
        <w:t>j</w:t>
      </w:r>
      <w:r>
        <w:rPr>
          <w:b/>
          <w:color w:val="000000"/>
        </w:rPr>
        <w:t>e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94.</w:t>
      </w:r>
    </w:p>
    <w:p w:rsidR="00D86F14" w:rsidRDefault="00C6615A">
      <w:pPr>
        <w:spacing w:after="150"/>
      </w:pP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smislu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 </w:t>
      </w:r>
      <w:r>
        <w:rPr>
          <w:color w:val="000000"/>
        </w:rPr>
        <w:t>smatra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pucanje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(</w:t>
      </w:r>
      <w:r>
        <w:rPr>
          <w:color w:val="000000"/>
        </w:rPr>
        <w:t>službenog</w:t>
      </w:r>
      <w:r w:rsidR="00C53094">
        <w:rPr>
          <w:color w:val="000000"/>
        </w:rPr>
        <w:t xml:space="preserve">)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Potezanje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, </w:t>
      </w:r>
      <w:r>
        <w:rPr>
          <w:color w:val="000000"/>
        </w:rPr>
        <w:t>stavlјanje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položaj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pucanje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vazduh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upozorenja</w:t>
      </w:r>
      <w:r w:rsidR="00C53094">
        <w:rPr>
          <w:color w:val="000000"/>
        </w:rPr>
        <w:t xml:space="preserve">,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smislu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smatra</w:t>
      </w:r>
      <w:r w:rsidR="00C53094">
        <w:rPr>
          <w:color w:val="000000"/>
        </w:rPr>
        <w:t xml:space="preserve">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.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vršenju</w:t>
      </w:r>
      <w:r w:rsidR="00C53094">
        <w:rPr>
          <w:color w:val="000000"/>
        </w:rPr>
        <w:t xml:space="preserve"> </w:t>
      </w:r>
      <w:r>
        <w:rPr>
          <w:color w:val="000000"/>
        </w:rPr>
        <w:t>radnji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službenu</w:t>
      </w:r>
      <w:r w:rsidR="00C53094">
        <w:rPr>
          <w:color w:val="000000"/>
        </w:rPr>
        <w:t xml:space="preserve"> </w:t>
      </w:r>
      <w:r>
        <w:rPr>
          <w:color w:val="000000"/>
        </w:rPr>
        <w:t>belešku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kojoj</w:t>
      </w:r>
      <w:r w:rsidR="00C53094">
        <w:rPr>
          <w:color w:val="000000"/>
        </w:rPr>
        <w:t xml:space="preserve"> </w:t>
      </w:r>
      <w:r>
        <w:rPr>
          <w:color w:val="000000"/>
        </w:rPr>
        <w:t>obrazlaže</w:t>
      </w:r>
      <w:r w:rsidR="00C53094">
        <w:rPr>
          <w:color w:val="000000"/>
        </w:rPr>
        <w:t xml:space="preserve"> </w:t>
      </w:r>
      <w:r>
        <w:rPr>
          <w:color w:val="000000"/>
        </w:rPr>
        <w:t>razloge</w:t>
      </w:r>
      <w:r w:rsidR="00C53094">
        <w:rPr>
          <w:color w:val="000000"/>
        </w:rPr>
        <w:t xml:space="preserve"> </w:t>
      </w:r>
      <w:r>
        <w:rPr>
          <w:color w:val="000000"/>
        </w:rPr>
        <w:t>njihovog</w:t>
      </w:r>
      <w:r w:rsidR="00C53094">
        <w:rPr>
          <w:color w:val="000000"/>
        </w:rPr>
        <w:t xml:space="preserve"> </w:t>
      </w:r>
      <w:r>
        <w:rPr>
          <w:color w:val="000000"/>
        </w:rPr>
        <w:t>vršenja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Kad</w:t>
      </w:r>
      <w:r w:rsidR="00C53094">
        <w:rPr>
          <w:color w:val="000000"/>
        </w:rPr>
        <w:t xml:space="preserve"> </w:t>
      </w:r>
      <w:r>
        <w:rPr>
          <w:color w:val="000000"/>
        </w:rPr>
        <w:t>okolnosti</w:t>
      </w:r>
      <w:r w:rsidR="00C53094">
        <w:rPr>
          <w:color w:val="000000"/>
        </w:rPr>
        <w:t xml:space="preserve"> </w:t>
      </w:r>
      <w:r>
        <w:rPr>
          <w:color w:val="000000"/>
        </w:rPr>
        <w:t>ukazuju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postojanje</w:t>
      </w:r>
      <w:r w:rsidR="00C53094">
        <w:rPr>
          <w:color w:val="000000"/>
        </w:rPr>
        <w:t xml:space="preserve"> </w:t>
      </w:r>
      <w:r>
        <w:rPr>
          <w:color w:val="000000"/>
        </w:rPr>
        <w:t>uslova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vatreno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 xml:space="preserve"> </w:t>
      </w:r>
      <w:r>
        <w:rPr>
          <w:color w:val="000000"/>
        </w:rPr>
        <w:t>priprema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 </w:t>
      </w:r>
      <w:r>
        <w:rPr>
          <w:color w:val="000000"/>
        </w:rPr>
        <w:t>stavlјanjem</w:t>
      </w:r>
      <w:r w:rsidR="00C53094">
        <w:rPr>
          <w:color w:val="000000"/>
        </w:rPr>
        <w:t xml:space="preserve"> </w:t>
      </w:r>
      <w:r>
        <w:rPr>
          <w:color w:val="000000"/>
        </w:rPr>
        <w:t>metka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cev</w:t>
      </w:r>
      <w:r w:rsidR="00C53094">
        <w:rPr>
          <w:color w:val="000000"/>
        </w:rPr>
        <w:t xml:space="preserve">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nego</w:t>
      </w:r>
      <w:r w:rsidR="00C53094">
        <w:rPr>
          <w:color w:val="000000"/>
        </w:rPr>
        <w:t xml:space="preserve"> </w:t>
      </w:r>
      <w:r>
        <w:rPr>
          <w:color w:val="000000"/>
        </w:rPr>
        <w:t>što</w:t>
      </w:r>
      <w:r w:rsidR="00C53094">
        <w:rPr>
          <w:color w:val="000000"/>
        </w:rPr>
        <w:t xml:space="preserve"> </w:t>
      </w:r>
      <w:r>
        <w:rPr>
          <w:color w:val="000000"/>
        </w:rPr>
        <w:t>izda</w:t>
      </w:r>
      <w:r w:rsidR="00C53094">
        <w:rPr>
          <w:color w:val="000000"/>
        </w:rPr>
        <w:t xml:space="preserve"> </w:t>
      </w:r>
      <w:r>
        <w:rPr>
          <w:color w:val="000000"/>
        </w:rPr>
        <w:t>upozorenje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postavlјa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položaj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mu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datim</w:t>
      </w:r>
      <w:r w:rsidR="00C53094">
        <w:rPr>
          <w:color w:val="000000"/>
        </w:rPr>
        <w:t xml:space="preserve"> </w:t>
      </w:r>
      <w:r>
        <w:rPr>
          <w:color w:val="000000"/>
        </w:rPr>
        <w:t>okolnostima</w:t>
      </w:r>
      <w:r w:rsidR="00C53094">
        <w:rPr>
          <w:color w:val="000000"/>
        </w:rPr>
        <w:t xml:space="preserve"> </w:t>
      </w:r>
      <w:r>
        <w:rPr>
          <w:color w:val="000000"/>
        </w:rPr>
        <w:t>najbezbedniji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omogućava</w:t>
      </w:r>
      <w:r w:rsidR="00C53094">
        <w:rPr>
          <w:color w:val="000000"/>
        </w:rPr>
        <w:t xml:space="preserve"> </w:t>
      </w:r>
      <w:r>
        <w:rPr>
          <w:color w:val="000000"/>
        </w:rPr>
        <w:t>sigurnu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usmerava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namerava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ga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vreme</w:t>
      </w:r>
      <w:r w:rsidR="00C53094">
        <w:rPr>
          <w:color w:val="000000"/>
        </w:rPr>
        <w:t xml:space="preserve"> </w:t>
      </w:r>
      <w:r>
        <w:rPr>
          <w:color w:val="000000"/>
        </w:rPr>
        <w:t>dok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vatreno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 xml:space="preserve"> </w:t>
      </w:r>
      <w:r>
        <w:rPr>
          <w:color w:val="000000"/>
        </w:rPr>
        <w:t>spremno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sme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ga</w:t>
      </w:r>
      <w:r w:rsidR="00C53094">
        <w:rPr>
          <w:color w:val="000000"/>
        </w:rPr>
        <w:t xml:space="preserve"> </w:t>
      </w:r>
      <w:r>
        <w:rPr>
          <w:color w:val="000000"/>
        </w:rPr>
        <w:t>usmerava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prestanku</w:t>
      </w:r>
      <w:r w:rsidR="00C53094">
        <w:rPr>
          <w:color w:val="000000"/>
        </w:rPr>
        <w:t xml:space="preserve"> </w:t>
      </w:r>
      <w:r>
        <w:rPr>
          <w:color w:val="000000"/>
        </w:rPr>
        <w:t>uslova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, </w:t>
      </w:r>
      <w:r>
        <w:rPr>
          <w:color w:val="000000"/>
        </w:rPr>
        <w:t>ukočiće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odložiće</w:t>
      </w:r>
      <w:r w:rsidR="00C53094">
        <w:rPr>
          <w:color w:val="000000"/>
        </w:rPr>
        <w:t xml:space="preserve"> </w:t>
      </w:r>
      <w:r>
        <w:rPr>
          <w:color w:val="000000"/>
        </w:rPr>
        <w:t>vatreno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vatreno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 xml:space="preserve"> </w:t>
      </w:r>
      <w:r>
        <w:rPr>
          <w:color w:val="000000"/>
        </w:rPr>
        <w:t>izdati</w:t>
      </w:r>
      <w:r w:rsidR="00C53094">
        <w:rPr>
          <w:color w:val="000000"/>
        </w:rPr>
        <w:t xml:space="preserve"> </w:t>
      </w:r>
      <w:r>
        <w:rPr>
          <w:color w:val="000000"/>
        </w:rPr>
        <w:t>naređenje</w:t>
      </w:r>
      <w:r w:rsidR="00C53094">
        <w:rPr>
          <w:color w:val="000000"/>
        </w:rPr>
        <w:t xml:space="preserve"> „</w:t>
      </w:r>
      <w:r>
        <w:rPr>
          <w:color w:val="000000"/>
        </w:rPr>
        <w:t>Stoj</w:t>
      </w:r>
      <w:r w:rsidR="00C53094">
        <w:rPr>
          <w:color w:val="000000"/>
        </w:rPr>
        <w:t xml:space="preserve">, </w:t>
      </w:r>
      <w:r>
        <w:rPr>
          <w:color w:val="000000"/>
        </w:rPr>
        <w:t>policija</w:t>
      </w:r>
      <w:r w:rsidR="00C53094">
        <w:rPr>
          <w:color w:val="000000"/>
        </w:rPr>
        <w:t xml:space="preserve">, </w:t>
      </w:r>
      <w:r>
        <w:rPr>
          <w:color w:val="000000"/>
        </w:rPr>
        <w:t>pucaću</w:t>
      </w:r>
      <w:r w:rsidR="00C53094">
        <w:rPr>
          <w:color w:val="000000"/>
        </w:rPr>
        <w:t>!”.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postupi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izdatom</w:t>
      </w:r>
      <w:r w:rsidR="00C53094">
        <w:rPr>
          <w:color w:val="000000"/>
        </w:rPr>
        <w:t xml:space="preserve"> </w:t>
      </w:r>
      <w:r>
        <w:rPr>
          <w:color w:val="000000"/>
        </w:rPr>
        <w:t>naređenju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time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ugrožava</w:t>
      </w:r>
      <w:r w:rsidR="00C53094">
        <w:rPr>
          <w:color w:val="000000"/>
        </w:rPr>
        <w:t xml:space="preserve"> </w:t>
      </w:r>
      <w:r>
        <w:rPr>
          <w:color w:val="000000"/>
        </w:rPr>
        <w:t>bezbednost</w:t>
      </w:r>
      <w:r w:rsidR="00C53094">
        <w:rPr>
          <w:color w:val="000000"/>
        </w:rPr>
        <w:t xml:space="preserve"> </w:t>
      </w:r>
      <w:r>
        <w:rPr>
          <w:color w:val="000000"/>
        </w:rPr>
        <w:t>lјudi</w:t>
      </w:r>
      <w:r w:rsidR="00C53094">
        <w:rPr>
          <w:color w:val="000000"/>
        </w:rPr>
        <w:t xml:space="preserve">,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upozoriti</w:t>
      </w:r>
      <w:r w:rsidR="00C53094">
        <w:rPr>
          <w:color w:val="000000"/>
        </w:rPr>
        <w:t xml:space="preserve"> </w:t>
      </w:r>
      <w:r>
        <w:rPr>
          <w:color w:val="000000"/>
        </w:rPr>
        <w:t>pucnjem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vazduh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vatreno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 xml:space="preserve">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izdavanja</w:t>
      </w:r>
      <w:r w:rsidR="00C53094">
        <w:rPr>
          <w:color w:val="000000"/>
        </w:rPr>
        <w:t xml:space="preserve"> </w:t>
      </w:r>
      <w:r>
        <w:rPr>
          <w:color w:val="000000"/>
        </w:rPr>
        <w:t>naređenja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upozoravajućeg</w:t>
      </w:r>
      <w:r w:rsidR="00C53094">
        <w:rPr>
          <w:color w:val="000000"/>
        </w:rPr>
        <w:t xml:space="preserve"> </w:t>
      </w:r>
      <w:r>
        <w:rPr>
          <w:color w:val="000000"/>
        </w:rPr>
        <w:t>pucnja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bi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dovelo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pitanje</w:t>
      </w:r>
      <w:r w:rsidR="00C53094">
        <w:rPr>
          <w:color w:val="000000"/>
        </w:rPr>
        <w:t xml:space="preserve"> </w:t>
      </w:r>
      <w:r>
        <w:rPr>
          <w:color w:val="000000"/>
        </w:rPr>
        <w:t>odbranu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napada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otklanjanje</w:t>
      </w:r>
      <w:r w:rsidR="00C53094">
        <w:rPr>
          <w:color w:val="000000"/>
        </w:rPr>
        <w:t xml:space="preserve"> </w:t>
      </w:r>
      <w:r>
        <w:rPr>
          <w:color w:val="000000"/>
        </w:rPr>
        <w:t>opasnosti</w:t>
      </w:r>
      <w:r w:rsidR="00C53094">
        <w:rPr>
          <w:color w:val="000000"/>
        </w:rPr>
        <w:t xml:space="preserve"> </w:t>
      </w:r>
      <w:r>
        <w:rPr>
          <w:color w:val="000000"/>
        </w:rPr>
        <w:t>kojom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ugrožava</w:t>
      </w:r>
      <w:r w:rsidR="00C53094">
        <w:rPr>
          <w:color w:val="000000"/>
        </w:rPr>
        <w:t xml:space="preserve"> </w:t>
      </w:r>
      <w:r>
        <w:rPr>
          <w:color w:val="000000"/>
        </w:rPr>
        <w:t>njegov</w:t>
      </w:r>
      <w:r w:rsidR="00C53094">
        <w:rPr>
          <w:color w:val="000000"/>
        </w:rPr>
        <w:t xml:space="preserve"> </w:t>
      </w:r>
      <w:r>
        <w:rPr>
          <w:color w:val="000000"/>
        </w:rPr>
        <w:t>život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život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95.</w:t>
      </w:r>
    </w:p>
    <w:p w:rsidR="00D86F14" w:rsidRDefault="00C6615A">
      <w:pPr>
        <w:spacing w:after="150"/>
      </w:pPr>
      <w:r>
        <w:rPr>
          <w:color w:val="000000"/>
        </w:rPr>
        <w:t>Kad</w:t>
      </w:r>
      <w:r w:rsidR="00C53094">
        <w:rPr>
          <w:color w:val="000000"/>
        </w:rPr>
        <w:t xml:space="preserve"> </w:t>
      </w:r>
      <w:r>
        <w:rPr>
          <w:color w:val="000000"/>
        </w:rPr>
        <w:t>policija</w:t>
      </w:r>
      <w:r w:rsidR="00C53094">
        <w:rPr>
          <w:color w:val="000000"/>
        </w:rPr>
        <w:t xml:space="preserve"> </w:t>
      </w:r>
      <w:r>
        <w:rPr>
          <w:color w:val="000000"/>
        </w:rPr>
        <w:t>obavlјajući</w:t>
      </w:r>
      <w:r w:rsidR="00C53094">
        <w:rPr>
          <w:color w:val="000000"/>
        </w:rPr>
        <w:t xml:space="preserve"> </w:t>
      </w:r>
      <w:r>
        <w:rPr>
          <w:color w:val="000000"/>
        </w:rPr>
        <w:t>policijske</w:t>
      </w:r>
      <w:r w:rsidR="00C53094">
        <w:rPr>
          <w:color w:val="000000"/>
        </w:rPr>
        <w:t xml:space="preserve"> </w:t>
      </w:r>
      <w:r>
        <w:rPr>
          <w:color w:val="000000"/>
        </w:rPr>
        <w:t>poslove</w:t>
      </w:r>
      <w:r w:rsidR="00C53094">
        <w:rPr>
          <w:color w:val="000000"/>
        </w:rPr>
        <w:t xml:space="preserve"> </w:t>
      </w:r>
      <w:r>
        <w:rPr>
          <w:color w:val="000000"/>
        </w:rPr>
        <w:t>utvrđene</w:t>
      </w:r>
      <w:r w:rsidR="00C53094">
        <w:rPr>
          <w:color w:val="000000"/>
        </w:rPr>
        <w:t xml:space="preserve"> </w:t>
      </w:r>
      <w:r>
        <w:rPr>
          <w:color w:val="000000"/>
        </w:rPr>
        <w:t>zakonom</w:t>
      </w:r>
      <w:r w:rsidR="00C53094">
        <w:rPr>
          <w:color w:val="000000"/>
        </w:rPr>
        <w:t xml:space="preserve"> </w:t>
      </w:r>
      <w:r>
        <w:rPr>
          <w:color w:val="000000"/>
        </w:rPr>
        <w:t>dođe</w:t>
      </w:r>
      <w:r w:rsidR="00C53094">
        <w:rPr>
          <w:color w:val="000000"/>
        </w:rPr>
        <w:t xml:space="preserve"> </w:t>
      </w:r>
      <w:r>
        <w:rPr>
          <w:color w:val="000000"/>
        </w:rPr>
        <w:t>do</w:t>
      </w:r>
      <w:r w:rsidR="00C53094">
        <w:rPr>
          <w:color w:val="000000"/>
        </w:rPr>
        <w:t xml:space="preserve"> </w:t>
      </w:r>
      <w:r>
        <w:rPr>
          <w:color w:val="000000"/>
        </w:rPr>
        <w:t>saznanja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ukazuju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to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treba</w:t>
      </w:r>
      <w:r w:rsidR="00C53094">
        <w:rPr>
          <w:color w:val="000000"/>
        </w:rPr>
        <w:t xml:space="preserve"> </w:t>
      </w:r>
      <w:r>
        <w:rPr>
          <w:color w:val="000000"/>
        </w:rPr>
        <w:t>primeniti</w:t>
      </w:r>
      <w:r w:rsidR="00C53094">
        <w:rPr>
          <w:color w:val="000000"/>
        </w:rPr>
        <w:t xml:space="preserve"> </w:t>
      </w:r>
      <w:r>
        <w:rPr>
          <w:color w:val="000000"/>
        </w:rPr>
        <w:t>policijska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 </w:t>
      </w:r>
      <w:r>
        <w:rPr>
          <w:color w:val="000000"/>
        </w:rPr>
        <w:t>ugroziti</w:t>
      </w:r>
      <w:r w:rsidR="00C53094">
        <w:rPr>
          <w:color w:val="000000"/>
        </w:rPr>
        <w:t xml:space="preserve"> </w:t>
      </w:r>
      <w:r>
        <w:rPr>
          <w:color w:val="000000"/>
        </w:rPr>
        <w:t>život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primene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 </w:t>
      </w:r>
      <w:r>
        <w:rPr>
          <w:color w:val="000000"/>
        </w:rPr>
        <w:t>sačiniće</w:t>
      </w:r>
      <w:r w:rsidR="00C53094">
        <w:rPr>
          <w:color w:val="000000"/>
        </w:rPr>
        <w:t xml:space="preserve"> </w:t>
      </w:r>
      <w:r>
        <w:rPr>
          <w:color w:val="000000"/>
        </w:rPr>
        <w:t>plan</w:t>
      </w:r>
      <w:r w:rsidR="00C53094">
        <w:rPr>
          <w:color w:val="000000"/>
        </w:rPr>
        <w:t xml:space="preserve"> </w:t>
      </w:r>
      <w:r>
        <w:rPr>
          <w:color w:val="000000"/>
        </w:rPr>
        <w:t>postupanja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Planom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određuje</w:t>
      </w:r>
      <w:r w:rsidR="00C53094">
        <w:rPr>
          <w:color w:val="000000"/>
        </w:rPr>
        <w:t xml:space="preserve"> </w:t>
      </w: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plana</w:t>
      </w:r>
      <w:r w:rsidR="00C53094">
        <w:rPr>
          <w:color w:val="000000"/>
        </w:rPr>
        <w:t xml:space="preserve">, </w:t>
      </w:r>
      <w:r>
        <w:rPr>
          <w:color w:val="000000"/>
        </w:rPr>
        <w:t>potreban</w:t>
      </w:r>
      <w:r w:rsidR="00C53094">
        <w:rPr>
          <w:color w:val="000000"/>
        </w:rPr>
        <w:t xml:space="preserve"> </w:t>
      </w:r>
      <w:r>
        <w:rPr>
          <w:color w:val="000000"/>
        </w:rPr>
        <w:t>broj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, </w:t>
      </w:r>
      <w:r>
        <w:rPr>
          <w:color w:val="000000"/>
        </w:rPr>
        <w:t>njihovo</w:t>
      </w:r>
      <w:r w:rsidR="00C53094">
        <w:rPr>
          <w:color w:val="000000"/>
        </w:rPr>
        <w:t xml:space="preserve"> </w:t>
      </w:r>
      <w:r>
        <w:rPr>
          <w:color w:val="000000"/>
        </w:rPr>
        <w:t>naoružanje</w:t>
      </w:r>
      <w:r w:rsidR="00C53094">
        <w:rPr>
          <w:color w:val="000000"/>
        </w:rPr>
        <w:t xml:space="preserve">, </w:t>
      </w:r>
      <w:r>
        <w:rPr>
          <w:color w:val="000000"/>
        </w:rPr>
        <w:t>zaštitna</w:t>
      </w:r>
      <w:r w:rsidR="00C53094">
        <w:rPr>
          <w:color w:val="000000"/>
        </w:rPr>
        <w:t xml:space="preserve"> </w:t>
      </w:r>
      <w:r>
        <w:rPr>
          <w:color w:val="000000"/>
        </w:rPr>
        <w:t>oprema</w:t>
      </w:r>
      <w:r w:rsidR="00C53094">
        <w:rPr>
          <w:color w:val="000000"/>
        </w:rPr>
        <w:t xml:space="preserve">, </w:t>
      </w:r>
      <w:r>
        <w:rPr>
          <w:color w:val="000000"/>
        </w:rPr>
        <w:t>zadaci</w:t>
      </w:r>
      <w:r w:rsidR="00C53094">
        <w:rPr>
          <w:color w:val="000000"/>
        </w:rPr>
        <w:t xml:space="preserve">, </w:t>
      </w:r>
      <w:r>
        <w:rPr>
          <w:color w:val="000000"/>
        </w:rPr>
        <w:t>taktika</w:t>
      </w:r>
      <w:r w:rsidR="00C53094">
        <w:rPr>
          <w:color w:val="000000"/>
        </w:rPr>
        <w:t xml:space="preserve"> </w:t>
      </w:r>
      <w:r>
        <w:rPr>
          <w:color w:val="000000"/>
        </w:rPr>
        <w:t>postupanja</w:t>
      </w:r>
      <w:r w:rsidR="00C53094">
        <w:rPr>
          <w:color w:val="000000"/>
        </w:rPr>
        <w:t xml:space="preserve">, </w:t>
      </w:r>
      <w:r>
        <w:rPr>
          <w:color w:val="000000"/>
        </w:rPr>
        <w:t>mere</w:t>
      </w:r>
      <w:r w:rsidR="00C53094">
        <w:rPr>
          <w:color w:val="000000"/>
        </w:rPr>
        <w:t xml:space="preserve"> </w:t>
      </w:r>
      <w:r>
        <w:rPr>
          <w:color w:val="000000"/>
        </w:rPr>
        <w:t>bezbednosti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, </w:t>
      </w:r>
      <w:r>
        <w:rPr>
          <w:color w:val="000000"/>
        </w:rPr>
        <w:t>zavisno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procene</w:t>
      </w:r>
      <w:r w:rsidR="00C53094">
        <w:rPr>
          <w:color w:val="000000"/>
        </w:rPr>
        <w:t xml:space="preserve">, </w:t>
      </w:r>
      <w:r>
        <w:rPr>
          <w:color w:val="000000"/>
        </w:rPr>
        <w:t>drugi</w:t>
      </w:r>
      <w:r w:rsidR="00C53094">
        <w:rPr>
          <w:color w:val="000000"/>
        </w:rPr>
        <w:t xml:space="preserve"> </w:t>
      </w:r>
      <w:r>
        <w:rPr>
          <w:color w:val="000000"/>
        </w:rPr>
        <w:t>elementi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učestvuje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sprovođenju</w:t>
      </w:r>
      <w:r w:rsidR="00C53094">
        <w:rPr>
          <w:color w:val="000000"/>
        </w:rPr>
        <w:t xml:space="preserve"> </w:t>
      </w:r>
      <w:r>
        <w:rPr>
          <w:color w:val="000000"/>
        </w:rPr>
        <w:t>plana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mora</w:t>
      </w:r>
      <w:r w:rsidR="00C53094">
        <w:rPr>
          <w:color w:val="000000"/>
        </w:rPr>
        <w:t xml:space="preserve"> </w:t>
      </w:r>
      <w:r>
        <w:rPr>
          <w:color w:val="000000"/>
        </w:rPr>
        <w:t>biti</w:t>
      </w:r>
      <w:r w:rsidR="00C53094">
        <w:rPr>
          <w:color w:val="000000"/>
        </w:rPr>
        <w:t xml:space="preserve"> </w:t>
      </w:r>
      <w:r>
        <w:rPr>
          <w:color w:val="000000"/>
        </w:rPr>
        <w:t>upoznat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procenom</w:t>
      </w:r>
      <w:r w:rsidR="00C53094">
        <w:rPr>
          <w:color w:val="000000"/>
        </w:rPr>
        <w:t xml:space="preserve"> </w:t>
      </w:r>
      <w:r>
        <w:rPr>
          <w:color w:val="000000"/>
        </w:rPr>
        <w:t>očekivanog</w:t>
      </w:r>
      <w:r w:rsidR="00C53094">
        <w:rPr>
          <w:color w:val="000000"/>
        </w:rPr>
        <w:t xml:space="preserve"> </w:t>
      </w:r>
      <w:r>
        <w:rPr>
          <w:color w:val="000000"/>
        </w:rPr>
        <w:t>oružanog</w:t>
      </w:r>
      <w:r w:rsidR="00C53094">
        <w:rPr>
          <w:color w:val="000000"/>
        </w:rPr>
        <w:t xml:space="preserve"> </w:t>
      </w:r>
      <w:r>
        <w:rPr>
          <w:color w:val="000000"/>
        </w:rPr>
        <w:t>otpora</w:t>
      </w:r>
      <w:r w:rsidR="00C53094">
        <w:rPr>
          <w:color w:val="000000"/>
        </w:rPr>
        <w:t xml:space="preserve">, </w:t>
      </w:r>
      <w:r>
        <w:rPr>
          <w:color w:val="000000"/>
        </w:rPr>
        <w:t>situacionim</w:t>
      </w:r>
      <w:r w:rsidR="00C53094">
        <w:rPr>
          <w:color w:val="000000"/>
        </w:rPr>
        <w:t xml:space="preserve"> </w:t>
      </w:r>
      <w:r>
        <w:rPr>
          <w:color w:val="000000"/>
        </w:rPr>
        <w:t>planom</w:t>
      </w:r>
      <w:r w:rsidR="00C53094">
        <w:rPr>
          <w:color w:val="000000"/>
        </w:rPr>
        <w:t xml:space="preserve">, </w:t>
      </w:r>
      <w:r>
        <w:rPr>
          <w:color w:val="000000"/>
        </w:rPr>
        <w:t>rasporedom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zadacima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, </w:t>
      </w:r>
      <w:r>
        <w:rPr>
          <w:color w:val="000000"/>
        </w:rPr>
        <w:t>kao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sopstvenim</w:t>
      </w:r>
      <w:r w:rsidR="00C53094">
        <w:rPr>
          <w:color w:val="000000"/>
        </w:rPr>
        <w:t xml:space="preserve"> </w:t>
      </w:r>
      <w:r>
        <w:rPr>
          <w:color w:val="000000"/>
        </w:rPr>
        <w:t>zadatkom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3.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vatreno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 </w:t>
      </w:r>
      <w:r>
        <w:rPr>
          <w:color w:val="000000"/>
        </w:rPr>
        <w:t>samo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naređenju</w:t>
      </w:r>
      <w:r w:rsidR="00C53094">
        <w:rPr>
          <w:color w:val="000000"/>
        </w:rPr>
        <w:t xml:space="preserve"> </w:t>
      </w:r>
      <w:r>
        <w:rPr>
          <w:color w:val="000000"/>
        </w:rPr>
        <w:t>rukovodioca</w:t>
      </w:r>
      <w:r w:rsidR="00C53094">
        <w:rPr>
          <w:color w:val="000000"/>
        </w:rPr>
        <w:t xml:space="preserve"> </w:t>
      </w:r>
      <w:r>
        <w:rPr>
          <w:color w:val="000000"/>
        </w:rPr>
        <w:t>plana</w:t>
      </w:r>
      <w:r w:rsidR="00C53094">
        <w:rPr>
          <w:color w:val="000000"/>
        </w:rPr>
        <w:t xml:space="preserve">, </w:t>
      </w:r>
      <w:r>
        <w:rPr>
          <w:color w:val="000000"/>
        </w:rPr>
        <w:t>izuzev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upotreba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apsolutno</w:t>
      </w:r>
      <w:r w:rsidR="00C53094">
        <w:rPr>
          <w:color w:val="000000"/>
        </w:rPr>
        <w:t xml:space="preserve"> </w:t>
      </w:r>
      <w:r>
        <w:rPr>
          <w:color w:val="000000"/>
        </w:rPr>
        <w:t>nužna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odbijanje</w:t>
      </w:r>
      <w:r w:rsidR="00C53094">
        <w:rPr>
          <w:color w:val="000000"/>
        </w:rPr>
        <w:t xml:space="preserve"> </w:t>
      </w:r>
      <w:r>
        <w:rPr>
          <w:color w:val="000000"/>
        </w:rPr>
        <w:t>istovremenog</w:t>
      </w:r>
      <w:r w:rsidR="00C53094">
        <w:rPr>
          <w:color w:val="000000"/>
        </w:rPr>
        <w:t xml:space="preserve"> </w:t>
      </w:r>
      <w:r>
        <w:rPr>
          <w:color w:val="000000"/>
        </w:rPr>
        <w:t>protivpravnog</w:t>
      </w:r>
      <w:r w:rsidR="00C53094">
        <w:rPr>
          <w:color w:val="000000"/>
        </w:rPr>
        <w:t xml:space="preserve"> </w:t>
      </w:r>
      <w:r>
        <w:rPr>
          <w:color w:val="000000"/>
        </w:rPr>
        <w:t>napada</w:t>
      </w:r>
      <w:r w:rsidR="00C53094">
        <w:rPr>
          <w:color w:val="000000"/>
        </w:rPr>
        <w:t xml:space="preserve">,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izdatog</w:t>
      </w:r>
      <w:r w:rsidR="00C53094">
        <w:rPr>
          <w:color w:val="000000"/>
        </w:rPr>
        <w:t xml:space="preserve"> </w:t>
      </w:r>
      <w:r>
        <w:rPr>
          <w:color w:val="000000"/>
        </w:rPr>
        <w:t>naređenja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96.</w:t>
      </w:r>
    </w:p>
    <w:p w:rsidR="00D86F14" w:rsidRDefault="00C6615A">
      <w:pPr>
        <w:spacing w:after="150"/>
      </w:pP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obavlјanja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poslova</w:t>
      </w:r>
      <w:r w:rsidR="00C53094">
        <w:rPr>
          <w:color w:val="000000"/>
        </w:rPr>
        <w:t xml:space="preserve">,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određeno</w:t>
      </w:r>
      <w:r w:rsidR="00C53094">
        <w:rPr>
          <w:color w:val="000000"/>
        </w:rPr>
        <w:t xml:space="preserve"> </w:t>
      </w:r>
      <w:r>
        <w:rPr>
          <w:color w:val="000000"/>
        </w:rPr>
        <w:t>vreme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određenom</w:t>
      </w:r>
      <w:r w:rsidR="00C53094">
        <w:rPr>
          <w:color w:val="000000"/>
        </w:rPr>
        <w:t xml:space="preserve"> </w:t>
      </w:r>
      <w:r>
        <w:rPr>
          <w:color w:val="000000"/>
        </w:rPr>
        <w:t>prostoru</w:t>
      </w:r>
      <w:r w:rsidR="00C53094">
        <w:rPr>
          <w:color w:val="000000"/>
        </w:rPr>
        <w:t xml:space="preserve"> </w:t>
      </w:r>
      <w:r>
        <w:rPr>
          <w:color w:val="000000"/>
        </w:rPr>
        <w:t>postoji</w:t>
      </w:r>
      <w:r w:rsidR="00C53094">
        <w:rPr>
          <w:color w:val="000000"/>
        </w:rPr>
        <w:t xml:space="preserve"> </w:t>
      </w:r>
      <w:r>
        <w:rPr>
          <w:color w:val="000000"/>
        </w:rPr>
        <w:t>povećan</w:t>
      </w:r>
      <w:r w:rsidR="00C53094">
        <w:rPr>
          <w:color w:val="000000"/>
        </w:rPr>
        <w:t xml:space="preserve"> </w:t>
      </w:r>
      <w:r>
        <w:rPr>
          <w:color w:val="000000"/>
        </w:rPr>
        <w:t>rizik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bezbednost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lјudi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nositi</w:t>
      </w:r>
      <w:r w:rsidR="00C53094">
        <w:rPr>
          <w:color w:val="000000"/>
        </w:rPr>
        <w:t xml:space="preserve"> </w:t>
      </w:r>
      <w:r>
        <w:rPr>
          <w:color w:val="000000"/>
        </w:rPr>
        <w:t>vatreno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 xml:space="preserve"> </w:t>
      </w:r>
      <w:r>
        <w:rPr>
          <w:color w:val="000000"/>
        </w:rPr>
        <w:t>spremno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 (</w:t>
      </w:r>
      <w:r>
        <w:rPr>
          <w:color w:val="000000"/>
        </w:rPr>
        <w:t>metak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cevi</w:t>
      </w:r>
      <w:r w:rsidR="00C53094">
        <w:rPr>
          <w:color w:val="000000"/>
        </w:rPr>
        <w:t xml:space="preserve">, </w:t>
      </w:r>
      <w:r>
        <w:rPr>
          <w:color w:val="000000"/>
        </w:rPr>
        <w:t>zakočeno</w:t>
      </w:r>
      <w:r w:rsidR="00C53094">
        <w:rPr>
          <w:color w:val="000000"/>
        </w:rPr>
        <w:t xml:space="preserve">)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</w:t>
      </w:r>
      <w:r w:rsidR="00C53094">
        <w:rPr>
          <w:color w:val="000000"/>
        </w:rPr>
        <w:t xml:space="preserve"> </w:t>
      </w:r>
      <w:r>
        <w:rPr>
          <w:color w:val="000000"/>
        </w:rPr>
        <w:t>nastanka</w:t>
      </w:r>
      <w:r w:rsidR="00C53094">
        <w:rPr>
          <w:color w:val="000000"/>
        </w:rPr>
        <w:t xml:space="preserve"> </w:t>
      </w:r>
      <w:r>
        <w:rPr>
          <w:color w:val="000000"/>
        </w:rPr>
        <w:t>uslova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nošenja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slučajevima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obavezi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postupa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dužnom</w:t>
      </w:r>
      <w:r w:rsidR="00C53094">
        <w:rPr>
          <w:color w:val="000000"/>
        </w:rPr>
        <w:t xml:space="preserve"> </w:t>
      </w:r>
      <w:r>
        <w:rPr>
          <w:color w:val="000000"/>
        </w:rPr>
        <w:t>pažnjom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pridržava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mera</w:t>
      </w:r>
      <w:r w:rsidR="00C53094">
        <w:rPr>
          <w:color w:val="000000"/>
        </w:rPr>
        <w:t xml:space="preserve"> </w:t>
      </w:r>
      <w:r>
        <w:rPr>
          <w:color w:val="000000"/>
        </w:rPr>
        <w:t>bezbednosti</w:t>
      </w:r>
      <w:r w:rsidR="00C53094">
        <w:rPr>
          <w:color w:val="000000"/>
        </w:rPr>
        <w:t xml:space="preserve"> </w:t>
      </w:r>
      <w:r>
        <w:rPr>
          <w:color w:val="000000"/>
        </w:rPr>
        <w:t>rukovanja</w:t>
      </w:r>
      <w:r w:rsidR="00C53094">
        <w:rPr>
          <w:color w:val="000000"/>
        </w:rPr>
        <w:t xml:space="preserve"> </w:t>
      </w:r>
      <w:r>
        <w:rPr>
          <w:color w:val="000000"/>
        </w:rPr>
        <w:t>vatrenim</w:t>
      </w:r>
      <w:r w:rsidR="00C53094">
        <w:rPr>
          <w:color w:val="000000"/>
        </w:rPr>
        <w:t xml:space="preserve"> </w:t>
      </w:r>
      <w:r>
        <w:rPr>
          <w:color w:val="000000"/>
        </w:rPr>
        <w:t>oružjem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97.</w:t>
      </w:r>
    </w:p>
    <w:p w:rsidR="00D86F14" w:rsidRDefault="00C6615A">
      <w:pPr>
        <w:spacing w:after="150"/>
      </w:pPr>
      <w:r>
        <w:rPr>
          <w:color w:val="000000"/>
        </w:rPr>
        <w:t>Kad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ispunjeni</w:t>
      </w:r>
      <w:r w:rsidR="00C53094">
        <w:rPr>
          <w:color w:val="000000"/>
        </w:rPr>
        <w:t xml:space="preserve"> </w:t>
      </w:r>
      <w:r>
        <w:rPr>
          <w:color w:val="000000"/>
        </w:rPr>
        <w:t>uslovi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beži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grupi</w:t>
      </w:r>
      <w:r w:rsidR="00C53094">
        <w:rPr>
          <w:color w:val="000000"/>
        </w:rPr>
        <w:t xml:space="preserve"> </w:t>
      </w:r>
      <w:r>
        <w:rPr>
          <w:color w:val="000000"/>
        </w:rPr>
        <w:t>lјudi</w:t>
      </w:r>
      <w:r w:rsidR="00C53094">
        <w:rPr>
          <w:color w:val="000000"/>
        </w:rPr>
        <w:t xml:space="preserve">, </w:t>
      </w:r>
      <w:r>
        <w:rPr>
          <w:color w:val="000000"/>
        </w:rPr>
        <w:t>ali</w:t>
      </w:r>
      <w:r w:rsidR="00C53094">
        <w:rPr>
          <w:color w:val="000000"/>
        </w:rPr>
        <w:t xml:space="preserve">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biti</w:t>
      </w:r>
      <w:r w:rsidR="00C53094">
        <w:rPr>
          <w:color w:val="000000"/>
        </w:rPr>
        <w:t xml:space="preserve"> </w:t>
      </w:r>
      <w:r>
        <w:rPr>
          <w:color w:val="000000"/>
        </w:rPr>
        <w:t>doveden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opasnost</w:t>
      </w:r>
      <w:r w:rsidR="00C53094">
        <w:rPr>
          <w:color w:val="000000"/>
        </w:rPr>
        <w:t xml:space="preserve"> </w:t>
      </w:r>
      <w:r>
        <w:rPr>
          <w:color w:val="000000"/>
        </w:rPr>
        <w:t>život</w:t>
      </w:r>
      <w:r w:rsidR="00C53094">
        <w:rPr>
          <w:color w:val="000000"/>
        </w:rPr>
        <w:t xml:space="preserve"> </w:t>
      </w:r>
      <w:r>
        <w:rPr>
          <w:color w:val="000000"/>
        </w:rPr>
        <w:t>nekog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grupe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neće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vatreno</w:t>
      </w:r>
      <w:r w:rsidR="00C53094">
        <w:rPr>
          <w:color w:val="000000"/>
        </w:rPr>
        <w:t xml:space="preserve"> </w:t>
      </w:r>
      <w:r>
        <w:rPr>
          <w:color w:val="000000"/>
        </w:rPr>
        <w:lastRenderedPageBreak/>
        <w:t>oružje</w:t>
      </w:r>
      <w:r w:rsidR="00C53094">
        <w:rPr>
          <w:color w:val="000000"/>
        </w:rPr>
        <w:t xml:space="preserve">, </w:t>
      </w:r>
      <w:r>
        <w:rPr>
          <w:color w:val="000000"/>
        </w:rPr>
        <w:t>osim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upotreba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jedino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odbijanje</w:t>
      </w:r>
      <w:r w:rsidR="00C53094">
        <w:rPr>
          <w:color w:val="000000"/>
        </w:rPr>
        <w:t xml:space="preserve"> </w:t>
      </w:r>
      <w:r>
        <w:rPr>
          <w:color w:val="000000"/>
        </w:rPr>
        <w:t>napada</w:t>
      </w:r>
      <w:r w:rsidR="00C53094">
        <w:rPr>
          <w:color w:val="000000"/>
        </w:rPr>
        <w:t xml:space="preserve"> </w:t>
      </w:r>
      <w:r>
        <w:rPr>
          <w:color w:val="000000"/>
        </w:rPr>
        <w:t>kojim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ugrožava</w:t>
      </w:r>
      <w:r w:rsidR="00C53094">
        <w:rPr>
          <w:color w:val="000000"/>
        </w:rPr>
        <w:t xml:space="preserve"> </w:t>
      </w:r>
      <w:r>
        <w:rPr>
          <w:color w:val="000000"/>
        </w:rPr>
        <w:t>život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Kad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kome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vatreno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 xml:space="preserve"> </w:t>
      </w:r>
      <w:r>
        <w:rPr>
          <w:color w:val="000000"/>
        </w:rPr>
        <w:t>beži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državnoj</w:t>
      </w:r>
      <w:r w:rsidR="00C53094">
        <w:rPr>
          <w:color w:val="000000"/>
        </w:rPr>
        <w:t xml:space="preserve"> </w:t>
      </w:r>
      <w:r>
        <w:rPr>
          <w:color w:val="000000"/>
        </w:rPr>
        <w:t>granici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 </w:t>
      </w:r>
      <w:r>
        <w:rPr>
          <w:color w:val="000000"/>
        </w:rPr>
        <w:t>vatreno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 xml:space="preserve"> </w:t>
      </w:r>
      <w:r>
        <w:rPr>
          <w:color w:val="000000"/>
        </w:rPr>
        <w:t>vodeći</w:t>
      </w:r>
      <w:r w:rsidR="00C53094">
        <w:rPr>
          <w:color w:val="000000"/>
        </w:rPr>
        <w:t xml:space="preserve"> </w:t>
      </w:r>
      <w:r>
        <w:rPr>
          <w:color w:val="000000"/>
        </w:rPr>
        <w:t>računa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naruši</w:t>
      </w:r>
      <w:r w:rsidR="00C53094">
        <w:rPr>
          <w:color w:val="000000"/>
        </w:rPr>
        <w:t xml:space="preserve"> </w:t>
      </w:r>
      <w:r>
        <w:rPr>
          <w:color w:val="000000"/>
        </w:rPr>
        <w:t>nepovredivost</w:t>
      </w:r>
      <w:r w:rsidR="00C53094">
        <w:rPr>
          <w:color w:val="000000"/>
        </w:rPr>
        <w:t xml:space="preserve"> </w:t>
      </w:r>
      <w:r>
        <w:rPr>
          <w:color w:val="000000"/>
        </w:rPr>
        <w:t>državne</w:t>
      </w:r>
      <w:r w:rsidR="00C53094">
        <w:rPr>
          <w:color w:val="000000"/>
        </w:rPr>
        <w:t xml:space="preserve"> </w:t>
      </w:r>
      <w:r>
        <w:rPr>
          <w:color w:val="000000"/>
        </w:rPr>
        <w:t>granice</w:t>
      </w:r>
      <w:r w:rsidR="00C53094">
        <w:rPr>
          <w:color w:val="000000"/>
        </w:rPr>
        <w:t xml:space="preserve">, </w:t>
      </w:r>
      <w:r>
        <w:rPr>
          <w:color w:val="000000"/>
        </w:rPr>
        <w:t>osim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upotreba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jedino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odbijanje</w:t>
      </w:r>
      <w:r w:rsidR="00C53094">
        <w:rPr>
          <w:color w:val="000000"/>
        </w:rPr>
        <w:t xml:space="preserve"> </w:t>
      </w:r>
      <w:r>
        <w:rPr>
          <w:color w:val="000000"/>
        </w:rPr>
        <w:t>napada</w:t>
      </w:r>
      <w:r w:rsidR="00C53094">
        <w:rPr>
          <w:color w:val="000000"/>
        </w:rPr>
        <w:t xml:space="preserve"> </w:t>
      </w:r>
      <w:r>
        <w:rPr>
          <w:color w:val="000000"/>
        </w:rPr>
        <w:t>kojim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ugrožava</w:t>
      </w:r>
      <w:r w:rsidR="00C53094">
        <w:rPr>
          <w:color w:val="000000"/>
        </w:rPr>
        <w:t xml:space="preserve"> </w:t>
      </w:r>
      <w:r>
        <w:rPr>
          <w:color w:val="000000"/>
        </w:rPr>
        <w:t>život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Upotreba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vatrenog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prema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vozilu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pokretu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98.</w:t>
      </w:r>
    </w:p>
    <w:p w:rsidR="00D86F14" w:rsidRDefault="00C6615A">
      <w:pPr>
        <w:spacing w:after="150"/>
      </w:pP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vozilu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pokretu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smislu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 </w:t>
      </w:r>
      <w:r>
        <w:rPr>
          <w:color w:val="000000"/>
        </w:rPr>
        <w:t>smatra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svako</w:t>
      </w:r>
      <w:r w:rsidR="00C53094">
        <w:rPr>
          <w:color w:val="000000"/>
        </w:rPr>
        <w:t xml:space="preserve"> </w:t>
      </w:r>
      <w:r>
        <w:rPr>
          <w:color w:val="000000"/>
        </w:rPr>
        <w:t>pucanje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pravcu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kreće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vozilo</w:t>
      </w:r>
      <w:r w:rsidR="00C53094">
        <w:rPr>
          <w:color w:val="000000"/>
        </w:rPr>
        <w:t xml:space="preserve"> </w:t>
      </w:r>
      <w:r>
        <w:rPr>
          <w:color w:val="000000"/>
        </w:rPr>
        <w:t>koristi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cilјem</w:t>
      </w:r>
      <w:r w:rsidR="00C53094">
        <w:rPr>
          <w:color w:val="000000"/>
        </w:rPr>
        <w:t xml:space="preserve"> </w:t>
      </w:r>
      <w:r>
        <w:rPr>
          <w:color w:val="000000"/>
        </w:rPr>
        <w:t>ugrožavanja</w:t>
      </w:r>
      <w:r w:rsidR="00C53094">
        <w:rPr>
          <w:color w:val="000000"/>
        </w:rPr>
        <w:t xml:space="preserve"> </w:t>
      </w:r>
      <w:r>
        <w:rPr>
          <w:color w:val="000000"/>
        </w:rPr>
        <w:t>života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bezbednosti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tog</w:t>
      </w:r>
      <w:r w:rsidR="00C53094">
        <w:rPr>
          <w:color w:val="000000"/>
        </w:rPr>
        <w:t xml:space="preserve"> </w:t>
      </w:r>
      <w:r>
        <w:rPr>
          <w:color w:val="000000"/>
        </w:rPr>
        <w:t>vozila</w:t>
      </w:r>
      <w:r w:rsidR="00C53094">
        <w:rPr>
          <w:color w:val="000000"/>
        </w:rPr>
        <w:t xml:space="preserve"> </w:t>
      </w:r>
      <w:r>
        <w:rPr>
          <w:color w:val="000000"/>
        </w:rPr>
        <w:t>upotreblјava</w:t>
      </w:r>
      <w:r w:rsidR="00C53094">
        <w:rPr>
          <w:color w:val="000000"/>
        </w:rPr>
        <w:t xml:space="preserve"> </w:t>
      </w:r>
      <w:r>
        <w:rPr>
          <w:color w:val="000000"/>
        </w:rPr>
        <w:t>vatreno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cilјem</w:t>
      </w:r>
      <w:r w:rsidR="00C53094">
        <w:rPr>
          <w:color w:val="000000"/>
        </w:rPr>
        <w:t xml:space="preserve"> </w:t>
      </w:r>
      <w:r>
        <w:rPr>
          <w:color w:val="000000"/>
        </w:rPr>
        <w:t>ugrožavanja</w:t>
      </w:r>
      <w:r w:rsidR="00C53094">
        <w:rPr>
          <w:color w:val="000000"/>
        </w:rPr>
        <w:t xml:space="preserve"> </w:t>
      </w:r>
      <w:r>
        <w:rPr>
          <w:color w:val="000000"/>
        </w:rPr>
        <w:t>života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bezbednosti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Vatreno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vozilu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pokretu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upotreblјava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kojim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neće</w:t>
      </w:r>
      <w:r w:rsidR="00C53094">
        <w:rPr>
          <w:color w:val="000000"/>
        </w:rPr>
        <w:t xml:space="preserve"> </w:t>
      </w:r>
      <w:r>
        <w:rPr>
          <w:color w:val="000000"/>
        </w:rPr>
        <w:t>ugroziti</w:t>
      </w:r>
      <w:r w:rsidR="00C53094">
        <w:rPr>
          <w:color w:val="000000"/>
        </w:rPr>
        <w:t xml:space="preserve"> </w:t>
      </w:r>
      <w:r>
        <w:rPr>
          <w:color w:val="000000"/>
        </w:rPr>
        <w:t>život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bezbednost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Upotreba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vatrenog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gonjenju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99.</w:t>
      </w:r>
    </w:p>
    <w:p w:rsidR="00D86F14" w:rsidRDefault="00C6615A">
      <w:pPr>
        <w:spacing w:after="150"/>
      </w:pPr>
      <w:r>
        <w:rPr>
          <w:i/>
          <w:color w:val="000000"/>
        </w:rPr>
        <w:t>Brisani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raniji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st</w:t>
      </w:r>
      <w:r w:rsidR="00C53094">
        <w:rPr>
          <w:i/>
          <w:color w:val="000000"/>
        </w:rPr>
        <w:t>. 1- 5 (</w:t>
      </w:r>
      <w:r>
        <w:rPr>
          <w:i/>
          <w:color w:val="000000"/>
        </w:rPr>
        <w:t>vidi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C53094">
        <w:rPr>
          <w:i/>
          <w:color w:val="000000"/>
        </w:rPr>
        <w:t xml:space="preserve"> 4. </w:t>
      </w:r>
      <w:r>
        <w:rPr>
          <w:i/>
          <w:color w:val="000000"/>
        </w:rPr>
        <w:t>Pravilnika</w:t>
      </w:r>
      <w:r w:rsidR="00C53094">
        <w:rPr>
          <w:i/>
          <w:color w:val="000000"/>
        </w:rPr>
        <w:t xml:space="preserve"> 93/2022-16)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ni</w:t>
      </w:r>
      <w:r w:rsidR="00C53094">
        <w:rPr>
          <w:color w:val="000000"/>
        </w:rPr>
        <w:t xml:space="preserve"> </w:t>
      </w:r>
      <w:r>
        <w:rPr>
          <w:color w:val="000000"/>
        </w:rPr>
        <w:t>posle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b/>
          <w:color w:val="000000"/>
        </w:rPr>
        <w:t>člana</w:t>
      </w:r>
      <w:r w:rsidR="00C53094">
        <w:rPr>
          <w:b/>
          <w:color w:val="000000"/>
        </w:rPr>
        <w:t xml:space="preserve"> 57</w:t>
      </w:r>
      <w:r>
        <w:rPr>
          <w:b/>
          <w:color w:val="000000"/>
        </w:rPr>
        <w:t>b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stav</w:t>
      </w:r>
      <w:r w:rsidR="00C53094">
        <w:rPr>
          <w:b/>
          <w:color w:val="000000"/>
        </w:rPr>
        <w:t xml:space="preserve"> 5.</w:t>
      </w:r>
      <w:r w:rsidR="00C53094">
        <w:rPr>
          <w:rFonts w:ascii="Calibri"/>
          <w:b/>
          <w:color w:val="000000"/>
          <w:vertAlign w:val="superscript"/>
        </w:rPr>
        <w:t>*</w:t>
      </w:r>
      <w:r w:rsidR="00C53094">
        <w:rPr>
          <w:color w:val="000000"/>
        </w:rPr>
        <w:t xml:space="preserve"> </w:t>
      </w:r>
      <w:r>
        <w:rPr>
          <w:color w:val="000000"/>
        </w:rPr>
        <w:t>plovilo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zaustavi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pokušati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zaustavi</w:t>
      </w:r>
      <w:r w:rsidR="00C53094">
        <w:rPr>
          <w:color w:val="000000"/>
        </w:rPr>
        <w:t xml:space="preserve"> </w:t>
      </w:r>
      <w:r>
        <w:rPr>
          <w:color w:val="000000"/>
        </w:rPr>
        <w:t>plovilo</w:t>
      </w:r>
      <w:r w:rsidR="00C53094">
        <w:rPr>
          <w:color w:val="000000"/>
        </w:rPr>
        <w:t xml:space="preserve"> </w:t>
      </w:r>
      <w:r>
        <w:rPr>
          <w:color w:val="000000"/>
        </w:rPr>
        <w:t>pucnjima</w:t>
      </w:r>
      <w:r w:rsidR="00C53094">
        <w:rPr>
          <w:color w:val="000000"/>
        </w:rPr>
        <w:t xml:space="preserve"> </w:t>
      </w:r>
      <w:r>
        <w:rPr>
          <w:color w:val="000000"/>
        </w:rPr>
        <w:t>upozorenja</w:t>
      </w:r>
      <w:r w:rsidR="00C53094">
        <w:rPr>
          <w:color w:val="000000"/>
        </w:rPr>
        <w:t xml:space="preserve"> </w:t>
      </w: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uslovom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predstavlјaju</w:t>
      </w:r>
      <w:r w:rsidR="00C53094">
        <w:rPr>
          <w:color w:val="000000"/>
        </w:rPr>
        <w:t xml:space="preserve"> </w:t>
      </w:r>
      <w:r>
        <w:rPr>
          <w:color w:val="000000"/>
        </w:rPr>
        <w:t>opasnost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druga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vodeći</w:t>
      </w:r>
      <w:r w:rsidR="00C53094">
        <w:rPr>
          <w:color w:val="000000"/>
        </w:rPr>
        <w:t xml:space="preserve"> </w:t>
      </w:r>
      <w:r>
        <w:rPr>
          <w:color w:val="000000"/>
        </w:rPr>
        <w:t>računa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time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naruši</w:t>
      </w:r>
      <w:r w:rsidR="00C53094">
        <w:rPr>
          <w:color w:val="000000"/>
        </w:rPr>
        <w:t xml:space="preserve"> </w:t>
      </w:r>
      <w:r>
        <w:rPr>
          <w:color w:val="000000"/>
        </w:rPr>
        <w:t>nepovredivost</w:t>
      </w:r>
      <w:r w:rsidR="00C53094">
        <w:rPr>
          <w:color w:val="000000"/>
        </w:rPr>
        <w:t xml:space="preserve"> </w:t>
      </w:r>
      <w:r>
        <w:rPr>
          <w:color w:val="000000"/>
        </w:rPr>
        <w:t>državne</w:t>
      </w:r>
      <w:r w:rsidR="00C53094">
        <w:rPr>
          <w:color w:val="000000"/>
        </w:rPr>
        <w:t xml:space="preserve"> </w:t>
      </w:r>
      <w:r>
        <w:rPr>
          <w:color w:val="000000"/>
        </w:rPr>
        <w:t>granice</w:t>
      </w:r>
      <w:r w:rsidR="00C53094">
        <w:rPr>
          <w:color w:val="000000"/>
        </w:rPr>
        <w:t xml:space="preserve">,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gonjene</w:t>
      </w:r>
      <w:r w:rsidR="00C53094">
        <w:rPr>
          <w:color w:val="000000"/>
        </w:rPr>
        <w:t xml:space="preserve"> </w:t>
      </w:r>
      <w:r>
        <w:rPr>
          <w:color w:val="000000"/>
        </w:rPr>
        <w:t>plovila</w:t>
      </w:r>
      <w:r w:rsidR="00C53094">
        <w:rPr>
          <w:color w:val="000000"/>
        </w:rPr>
        <w:t xml:space="preserve"> </w:t>
      </w:r>
      <w:r>
        <w:rPr>
          <w:color w:val="000000"/>
        </w:rPr>
        <w:t>preduzima</w:t>
      </w:r>
      <w:r w:rsidR="00C53094">
        <w:rPr>
          <w:color w:val="000000"/>
        </w:rPr>
        <w:t xml:space="preserve"> </w:t>
      </w:r>
      <w:r>
        <w:rPr>
          <w:color w:val="000000"/>
        </w:rPr>
        <w:t>neposredno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>/</w:t>
      </w:r>
      <w:r>
        <w:rPr>
          <w:color w:val="000000"/>
        </w:rPr>
        <w:t>uz</w:t>
      </w:r>
      <w:r w:rsidR="00C53094">
        <w:rPr>
          <w:color w:val="000000"/>
        </w:rPr>
        <w:t xml:space="preserve"> </w:t>
      </w:r>
      <w:r>
        <w:rPr>
          <w:color w:val="000000"/>
        </w:rPr>
        <w:t>državnu</w:t>
      </w:r>
      <w:r w:rsidR="00C53094">
        <w:rPr>
          <w:color w:val="000000"/>
        </w:rPr>
        <w:t xml:space="preserve"> </w:t>
      </w:r>
      <w:r>
        <w:rPr>
          <w:color w:val="000000"/>
        </w:rPr>
        <w:t>granicu</w:t>
      </w:r>
      <w:r w:rsidR="00C53094">
        <w:rPr>
          <w:color w:val="000000"/>
        </w:rPr>
        <w:t xml:space="preserve">. </w:t>
      </w:r>
      <w:r>
        <w:rPr>
          <w:color w:val="000000"/>
        </w:rPr>
        <w:t>Pucnjima</w:t>
      </w:r>
      <w:r w:rsidR="00C53094">
        <w:rPr>
          <w:color w:val="000000"/>
        </w:rPr>
        <w:t xml:space="preserve"> </w:t>
      </w:r>
      <w:r>
        <w:rPr>
          <w:color w:val="000000"/>
        </w:rPr>
        <w:t>upozorenja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smislu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 </w:t>
      </w:r>
      <w:r>
        <w:rPr>
          <w:color w:val="000000"/>
        </w:rPr>
        <w:t>smatra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pucanje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vazduh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upozorenja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ni</w:t>
      </w:r>
      <w:r w:rsidR="00C53094">
        <w:rPr>
          <w:color w:val="000000"/>
        </w:rPr>
        <w:t xml:space="preserve"> </w:t>
      </w:r>
      <w:r>
        <w:rPr>
          <w:color w:val="000000"/>
        </w:rPr>
        <w:t>posle</w:t>
      </w:r>
      <w:r w:rsidR="00C53094">
        <w:rPr>
          <w:color w:val="000000"/>
        </w:rPr>
        <w:t xml:space="preserve"> </w:t>
      </w:r>
      <w:r>
        <w:rPr>
          <w:color w:val="000000"/>
        </w:rPr>
        <w:t>pucanja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vazduh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upozorenja</w:t>
      </w:r>
      <w:r w:rsidR="00C53094">
        <w:rPr>
          <w:color w:val="000000"/>
        </w:rPr>
        <w:t xml:space="preserve"> </w:t>
      </w:r>
      <w:r>
        <w:rPr>
          <w:color w:val="000000"/>
        </w:rPr>
        <w:t>plovilo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zaustavi</w:t>
      </w:r>
      <w:r w:rsidR="00C53094">
        <w:rPr>
          <w:color w:val="000000"/>
        </w:rPr>
        <w:t xml:space="preserve">,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tom</w:t>
      </w:r>
      <w:r w:rsidR="00C53094">
        <w:rPr>
          <w:color w:val="000000"/>
        </w:rPr>
        <w:t xml:space="preserve"> </w:t>
      </w:r>
      <w:r>
        <w:rPr>
          <w:color w:val="000000"/>
        </w:rPr>
        <w:t>plovilu</w:t>
      </w:r>
      <w:r w:rsidR="00C53094">
        <w:rPr>
          <w:color w:val="000000"/>
        </w:rPr>
        <w:t xml:space="preserve">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njegovog</w:t>
      </w:r>
      <w:r w:rsidR="00C53094">
        <w:rPr>
          <w:color w:val="000000"/>
        </w:rPr>
        <w:t xml:space="preserve"> </w:t>
      </w:r>
      <w:r>
        <w:rPr>
          <w:color w:val="000000"/>
        </w:rPr>
        <w:t>zaustavlјanja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sprečavanja</w:t>
      </w:r>
      <w:r w:rsidR="00C53094">
        <w:rPr>
          <w:color w:val="000000"/>
        </w:rPr>
        <w:t xml:space="preserve"> </w:t>
      </w:r>
      <w:r>
        <w:rPr>
          <w:color w:val="000000"/>
        </w:rPr>
        <w:t>bekstva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treba</w:t>
      </w:r>
      <w:r w:rsidR="00C53094">
        <w:rPr>
          <w:color w:val="000000"/>
        </w:rPr>
        <w:t xml:space="preserve"> </w:t>
      </w:r>
      <w:r>
        <w:rPr>
          <w:color w:val="000000"/>
        </w:rPr>
        <w:t>sprovesti</w:t>
      </w:r>
      <w:r w:rsidR="00C53094">
        <w:rPr>
          <w:color w:val="000000"/>
        </w:rPr>
        <w:t xml:space="preserve"> </w:t>
      </w:r>
      <w:r>
        <w:rPr>
          <w:color w:val="000000"/>
        </w:rPr>
        <w:t>nadležnom</w:t>
      </w:r>
      <w:r w:rsidR="00C53094">
        <w:rPr>
          <w:color w:val="000000"/>
        </w:rPr>
        <w:t xml:space="preserve"> </w:t>
      </w:r>
      <w:r>
        <w:rPr>
          <w:color w:val="000000"/>
        </w:rPr>
        <w:t>organu</w:t>
      </w:r>
      <w:r w:rsidR="00C53094">
        <w:rPr>
          <w:color w:val="000000"/>
        </w:rPr>
        <w:t xml:space="preserve"> </w:t>
      </w:r>
      <w:r>
        <w:rPr>
          <w:color w:val="000000"/>
        </w:rPr>
        <w:t>upotrebiti</w:t>
      </w:r>
      <w:r w:rsidR="00C53094">
        <w:rPr>
          <w:color w:val="000000"/>
        </w:rPr>
        <w:t xml:space="preserve"> </w:t>
      </w:r>
      <w:r>
        <w:rPr>
          <w:color w:val="000000"/>
        </w:rPr>
        <w:t>vatreno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neophodno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sačuva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zaštiti</w:t>
      </w:r>
      <w:r w:rsidR="00C53094">
        <w:rPr>
          <w:color w:val="000000"/>
        </w:rPr>
        <w:t xml:space="preserve"> </w:t>
      </w:r>
      <w:r>
        <w:rPr>
          <w:color w:val="000000"/>
        </w:rPr>
        <w:t>nečiji</w:t>
      </w:r>
      <w:r w:rsidR="00C53094">
        <w:rPr>
          <w:color w:val="000000"/>
        </w:rPr>
        <w:t xml:space="preserve"> </w:t>
      </w:r>
      <w:r>
        <w:rPr>
          <w:color w:val="000000"/>
        </w:rPr>
        <w:t>život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time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ugrožava</w:t>
      </w:r>
      <w:r w:rsidR="00C53094">
        <w:rPr>
          <w:color w:val="000000"/>
        </w:rPr>
        <w:t xml:space="preserve"> </w:t>
      </w:r>
      <w:r>
        <w:rPr>
          <w:color w:val="000000"/>
        </w:rPr>
        <w:t>život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>.</w:t>
      </w:r>
    </w:p>
    <w:p w:rsidR="00D86F14" w:rsidRDefault="00C53094">
      <w:pPr>
        <w:spacing w:after="150"/>
      </w:pPr>
      <w:r>
        <w:rPr>
          <w:color w:val="000000"/>
        </w:rPr>
        <w:t>*</w:t>
      </w:r>
      <w:r w:rsidR="00C6615A">
        <w:rPr>
          <w:color w:val="000000"/>
        </w:rPr>
        <w:t>Službeni</w:t>
      </w:r>
      <w:r>
        <w:rPr>
          <w:color w:val="000000"/>
        </w:rPr>
        <w:t xml:space="preserve"> </w:t>
      </w:r>
      <w:r w:rsidR="00C6615A">
        <w:rPr>
          <w:color w:val="000000"/>
        </w:rPr>
        <w:t>glasnik</w:t>
      </w:r>
      <w:r>
        <w:rPr>
          <w:color w:val="000000"/>
        </w:rPr>
        <w:t xml:space="preserve"> </w:t>
      </w:r>
      <w:r w:rsidR="00C6615A">
        <w:rPr>
          <w:color w:val="000000"/>
        </w:rPr>
        <w:t>RS</w:t>
      </w:r>
      <w:r>
        <w:rPr>
          <w:color w:val="000000"/>
        </w:rPr>
        <w:t xml:space="preserve">, </w:t>
      </w:r>
      <w:r w:rsidR="00C6615A">
        <w:rPr>
          <w:color w:val="000000"/>
        </w:rPr>
        <w:t>broj</w:t>
      </w:r>
      <w:r>
        <w:rPr>
          <w:color w:val="000000"/>
        </w:rPr>
        <w:t xml:space="preserve"> 93/2022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Upotreba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vatrenog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prema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životinjama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100.</w:t>
      </w:r>
    </w:p>
    <w:p w:rsidR="00D86F14" w:rsidRDefault="00C6615A">
      <w:pPr>
        <w:spacing w:after="150"/>
      </w:pP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životinjama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smislu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 </w:t>
      </w:r>
      <w:r>
        <w:rPr>
          <w:color w:val="000000"/>
        </w:rPr>
        <w:t>smatra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pucanje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životinjama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njih</w:t>
      </w:r>
      <w:r w:rsidR="00C53094">
        <w:rPr>
          <w:color w:val="000000"/>
        </w:rPr>
        <w:t xml:space="preserve"> </w:t>
      </w:r>
      <w:r>
        <w:rPr>
          <w:color w:val="000000"/>
        </w:rPr>
        <w:t>preti</w:t>
      </w:r>
      <w:r w:rsidR="00C53094">
        <w:rPr>
          <w:color w:val="000000"/>
        </w:rPr>
        <w:t xml:space="preserve"> </w:t>
      </w:r>
      <w:r>
        <w:rPr>
          <w:color w:val="000000"/>
        </w:rPr>
        <w:lastRenderedPageBreak/>
        <w:t>neposredna</w:t>
      </w:r>
      <w:r w:rsidR="00C53094">
        <w:rPr>
          <w:color w:val="000000"/>
        </w:rPr>
        <w:t xml:space="preserve"> </w:t>
      </w:r>
      <w:r>
        <w:rPr>
          <w:color w:val="000000"/>
        </w:rPr>
        <w:t>opasnost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napada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život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telo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opasnost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ugrožavanja</w:t>
      </w:r>
      <w:r w:rsidR="00C53094">
        <w:rPr>
          <w:color w:val="000000"/>
        </w:rPr>
        <w:t xml:space="preserve"> </w:t>
      </w:r>
      <w:r>
        <w:rPr>
          <w:color w:val="000000"/>
        </w:rPr>
        <w:t>života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zdravlјa</w:t>
      </w:r>
      <w:r w:rsidR="00C53094">
        <w:rPr>
          <w:color w:val="000000"/>
        </w:rPr>
        <w:t xml:space="preserve"> </w:t>
      </w:r>
      <w:r>
        <w:rPr>
          <w:color w:val="000000"/>
        </w:rPr>
        <w:t>lјudi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bolesnoj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teško</w:t>
      </w:r>
      <w:r w:rsidR="00C53094">
        <w:rPr>
          <w:color w:val="000000"/>
        </w:rPr>
        <w:t xml:space="preserve"> </w:t>
      </w:r>
      <w:r>
        <w:rPr>
          <w:color w:val="000000"/>
        </w:rPr>
        <w:t>povređenoj</w:t>
      </w:r>
      <w:r w:rsidR="00C53094">
        <w:rPr>
          <w:color w:val="000000"/>
        </w:rPr>
        <w:t xml:space="preserve"> </w:t>
      </w:r>
      <w:r>
        <w:rPr>
          <w:color w:val="000000"/>
        </w:rPr>
        <w:t>životinji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ugroziti</w:t>
      </w:r>
      <w:r w:rsidR="00C53094">
        <w:rPr>
          <w:color w:val="000000"/>
        </w:rPr>
        <w:t xml:space="preserve"> </w:t>
      </w:r>
      <w:r>
        <w:rPr>
          <w:color w:val="000000"/>
        </w:rPr>
        <w:t>život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zdravlјe</w:t>
      </w:r>
      <w:r w:rsidR="00C53094">
        <w:rPr>
          <w:color w:val="000000"/>
        </w:rPr>
        <w:t xml:space="preserve"> </w:t>
      </w:r>
      <w:r>
        <w:rPr>
          <w:color w:val="000000"/>
        </w:rPr>
        <w:t>lјudi</w:t>
      </w:r>
      <w:r w:rsidR="00C53094">
        <w:rPr>
          <w:color w:val="000000"/>
        </w:rPr>
        <w:t xml:space="preserve">, </w:t>
      </w:r>
      <w:r>
        <w:rPr>
          <w:color w:val="000000"/>
        </w:rPr>
        <w:t>vatreno</w:t>
      </w:r>
      <w:r w:rsidR="00C53094">
        <w:rPr>
          <w:color w:val="000000"/>
        </w:rPr>
        <w:t xml:space="preserve"> </w:t>
      </w:r>
      <w:r>
        <w:rPr>
          <w:color w:val="000000"/>
        </w:rPr>
        <w:t>oružje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 </w:t>
      </w:r>
      <w:r>
        <w:rPr>
          <w:color w:val="000000"/>
        </w:rPr>
        <w:t>samo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zahtev</w:t>
      </w:r>
      <w:r w:rsidR="00C53094">
        <w:rPr>
          <w:color w:val="000000"/>
        </w:rPr>
        <w:t xml:space="preserve"> </w:t>
      </w:r>
      <w:r>
        <w:rPr>
          <w:color w:val="000000"/>
        </w:rPr>
        <w:t>stručnog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(</w:t>
      </w:r>
      <w:r>
        <w:rPr>
          <w:color w:val="000000"/>
        </w:rPr>
        <w:t>veterinara</w:t>
      </w:r>
      <w:r w:rsidR="00C53094">
        <w:rPr>
          <w:color w:val="000000"/>
        </w:rPr>
        <w:t xml:space="preserve">)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stručno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može</w:t>
      </w:r>
      <w:r w:rsidR="00C53094">
        <w:rPr>
          <w:color w:val="000000"/>
        </w:rPr>
        <w:t xml:space="preserve"> </w:t>
      </w:r>
      <w:r>
        <w:rPr>
          <w:color w:val="000000"/>
        </w:rPr>
        <w:t>preduzeti</w:t>
      </w:r>
      <w:r w:rsidR="00C53094">
        <w:rPr>
          <w:color w:val="000000"/>
        </w:rPr>
        <w:t xml:space="preserve"> </w:t>
      </w:r>
      <w:r>
        <w:rPr>
          <w:color w:val="000000"/>
        </w:rPr>
        <w:t>odgovarajuću</w:t>
      </w:r>
      <w:r w:rsidR="00C53094">
        <w:rPr>
          <w:color w:val="000000"/>
        </w:rPr>
        <w:t xml:space="preserve"> </w:t>
      </w:r>
      <w:r>
        <w:rPr>
          <w:color w:val="000000"/>
        </w:rPr>
        <w:t>meru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Izveštavanje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opravdanosti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pravilnosti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upotrebe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sredstava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prinude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101.</w:t>
      </w:r>
    </w:p>
    <w:p w:rsidR="00D86F14" w:rsidRDefault="00C6615A">
      <w:pPr>
        <w:spacing w:after="150"/>
      </w:pPr>
      <w:r>
        <w:rPr>
          <w:color w:val="000000"/>
        </w:rPr>
        <w:t>Informisanje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izveštavanje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postupku</w:t>
      </w:r>
      <w:r w:rsidR="00C53094">
        <w:rPr>
          <w:color w:val="000000"/>
        </w:rPr>
        <w:t xml:space="preserve"> </w:t>
      </w:r>
      <w:r>
        <w:rPr>
          <w:color w:val="000000"/>
        </w:rPr>
        <w:t>ocene</w:t>
      </w:r>
      <w:r w:rsidR="00C53094">
        <w:rPr>
          <w:color w:val="000000"/>
        </w:rPr>
        <w:t xml:space="preserve"> </w:t>
      </w:r>
      <w:r>
        <w:rPr>
          <w:color w:val="000000"/>
        </w:rPr>
        <w:t>opravdanosti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pravilnosti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preduzetim</w:t>
      </w:r>
      <w:r w:rsidR="00C53094">
        <w:rPr>
          <w:color w:val="000000"/>
        </w:rPr>
        <w:t xml:space="preserve"> </w:t>
      </w:r>
      <w:r>
        <w:rPr>
          <w:color w:val="000000"/>
        </w:rPr>
        <w:t>merama</w:t>
      </w:r>
      <w:r w:rsidR="00C53094">
        <w:rPr>
          <w:color w:val="000000"/>
        </w:rPr>
        <w:t xml:space="preserve"> </w:t>
      </w:r>
      <w:r>
        <w:rPr>
          <w:color w:val="000000"/>
        </w:rPr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sprovedenog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, </w:t>
      </w:r>
      <w:r>
        <w:rPr>
          <w:color w:val="000000"/>
        </w:rPr>
        <w:t>obezbeđuje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putem</w:t>
      </w:r>
      <w:r w:rsidR="00C53094">
        <w:rPr>
          <w:color w:val="000000"/>
        </w:rPr>
        <w:t xml:space="preserve"> </w:t>
      </w:r>
      <w:r>
        <w:rPr>
          <w:color w:val="000000"/>
        </w:rPr>
        <w:t>hitnog</w:t>
      </w:r>
      <w:r w:rsidR="00C53094">
        <w:rPr>
          <w:color w:val="000000"/>
        </w:rPr>
        <w:t xml:space="preserve"> </w:t>
      </w:r>
      <w:r>
        <w:rPr>
          <w:color w:val="000000"/>
        </w:rPr>
        <w:t>informisanja</w:t>
      </w:r>
      <w:r w:rsidR="00C53094">
        <w:rPr>
          <w:color w:val="000000"/>
        </w:rPr>
        <w:t xml:space="preserve">, </w:t>
      </w:r>
      <w:r>
        <w:rPr>
          <w:color w:val="000000"/>
        </w:rPr>
        <w:t>dnevnog</w:t>
      </w:r>
      <w:r w:rsidR="00C53094">
        <w:rPr>
          <w:color w:val="000000"/>
        </w:rPr>
        <w:t xml:space="preserve"> </w:t>
      </w:r>
      <w:r>
        <w:rPr>
          <w:color w:val="000000"/>
        </w:rPr>
        <w:t>izveštavanja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periodičnog</w:t>
      </w:r>
      <w:r w:rsidR="00C53094">
        <w:rPr>
          <w:color w:val="000000"/>
        </w:rPr>
        <w:t xml:space="preserve"> </w:t>
      </w:r>
      <w:r>
        <w:rPr>
          <w:color w:val="000000"/>
        </w:rPr>
        <w:t>informisanja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</w:t>
      </w:r>
      <w:r w:rsidR="00C53094">
        <w:rPr>
          <w:color w:val="000000"/>
        </w:rPr>
        <w:t xml:space="preserve"> </w:t>
      </w:r>
      <w:r>
        <w:rPr>
          <w:color w:val="000000"/>
        </w:rPr>
        <w:t>ovim</w:t>
      </w:r>
      <w:r w:rsidR="00C53094">
        <w:rPr>
          <w:color w:val="000000"/>
        </w:rPr>
        <w:t xml:space="preserve"> </w:t>
      </w:r>
      <w:r>
        <w:rPr>
          <w:color w:val="000000"/>
        </w:rPr>
        <w:t>pravilnikom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Uputstvom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informisanju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izveštavanju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102.</w:t>
      </w:r>
    </w:p>
    <w:p w:rsidR="00D86F14" w:rsidRDefault="00C6615A">
      <w:pPr>
        <w:spacing w:after="150"/>
      </w:pP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svakoj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odmah</w:t>
      </w:r>
      <w:r w:rsidR="00C53094">
        <w:rPr>
          <w:color w:val="000000"/>
        </w:rPr>
        <w:t xml:space="preserve"> </w:t>
      </w:r>
      <w:r>
        <w:rPr>
          <w:color w:val="000000"/>
        </w:rPr>
        <w:t>usmeno</w:t>
      </w:r>
      <w:r w:rsidR="00C53094">
        <w:rPr>
          <w:color w:val="000000"/>
        </w:rPr>
        <w:t xml:space="preserve"> </w:t>
      </w:r>
      <w:r>
        <w:rPr>
          <w:color w:val="000000"/>
        </w:rPr>
        <w:t>izveštava</w:t>
      </w:r>
      <w:r w:rsidR="00C53094">
        <w:rPr>
          <w:color w:val="000000"/>
        </w:rPr>
        <w:t xml:space="preserve"> </w:t>
      </w:r>
      <w:r>
        <w:rPr>
          <w:color w:val="000000"/>
        </w:rPr>
        <w:t>dežurnu</w:t>
      </w:r>
      <w:r w:rsidR="00C53094">
        <w:rPr>
          <w:color w:val="000000"/>
        </w:rPr>
        <w:t xml:space="preserve"> </w:t>
      </w:r>
      <w:r>
        <w:rPr>
          <w:color w:val="000000"/>
        </w:rPr>
        <w:t>službu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neposrednog</w:t>
      </w:r>
      <w:r w:rsidR="00C53094">
        <w:rPr>
          <w:color w:val="000000"/>
        </w:rPr>
        <w:t xml:space="preserve"> </w:t>
      </w:r>
      <w:r>
        <w:rPr>
          <w:color w:val="000000"/>
        </w:rPr>
        <w:t>starešinu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najkasnije</w:t>
      </w:r>
      <w:r w:rsidR="00C53094">
        <w:rPr>
          <w:color w:val="000000"/>
        </w:rPr>
        <w:t xml:space="preserve"> 24 </w:t>
      </w:r>
      <w:r>
        <w:rPr>
          <w:color w:val="000000"/>
        </w:rPr>
        <w:t>sata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podnosi</w:t>
      </w:r>
      <w:r w:rsidR="00C53094">
        <w:rPr>
          <w:color w:val="000000"/>
        </w:rPr>
        <w:t xml:space="preserve"> </w:t>
      </w:r>
      <w:r>
        <w:rPr>
          <w:color w:val="000000"/>
        </w:rPr>
        <w:t>pisani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vezivanje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naređenju</w:t>
      </w:r>
      <w:r w:rsidR="00C53094">
        <w:rPr>
          <w:color w:val="000000"/>
        </w:rPr>
        <w:t xml:space="preserve">, </w:t>
      </w:r>
      <w:r>
        <w:rPr>
          <w:color w:val="000000"/>
        </w:rPr>
        <w:t>svaki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upotrebio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podnosi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tu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 </w:t>
      </w:r>
      <w:r>
        <w:rPr>
          <w:color w:val="000000"/>
        </w:rPr>
        <w:t>naredio</w:t>
      </w:r>
      <w:r w:rsidR="00C53094">
        <w:rPr>
          <w:color w:val="000000"/>
        </w:rPr>
        <w:t xml:space="preserve">,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tome</w:t>
      </w:r>
      <w:r w:rsidR="00C53094">
        <w:rPr>
          <w:color w:val="000000"/>
        </w:rPr>
        <w:t xml:space="preserve"> </w:t>
      </w:r>
      <w:r>
        <w:rPr>
          <w:color w:val="000000"/>
        </w:rPr>
        <w:t>službenu</w:t>
      </w:r>
      <w:r w:rsidR="00C53094">
        <w:rPr>
          <w:color w:val="000000"/>
        </w:rPr>
        <w:t xml:space="preserve"> </w:t>
      </w:r>
      <w:r>
        <w:rPr>
          <w:color w:val="000000"/>
        </w:rPr>
        <w:t>belešku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sadrži</w:t>
      </w:r>
      <w:r w:rsidR="00C53094">
        <w:rPr>
          <w:color w:val="000000"/>
        </w:rPr>
        <w:t xml:space="preserve">: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vremenu</w:t>
      </w:r>
      <w:r w:rsidR="00C53094">
        <w:rPr>
          <w:color w:val="000000"/>
        </w:rPr>
        <w:t xml:space="preserve">,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, </w:t>
      </w:r>
      <w:r>
        <w:rPr>
          <w:color w:val="000000"/>
        </w:rPr>
        <w:t>vrsti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zakonski</w:t>
      </w:r>
      <w:r w:rsidR="00C53094">
        <w:rPr>
          <w:color w:val="000000"/>
        </w:rPr>
        <w:t xml:space="preserve"> </w:t>
      </w:r>
      <w:r>
        <w:rPr>
          <w:color w:val="000000"/>
        </w:rPr>
        <w:t>osnov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,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upotreblјeno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opis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posledice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,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svedocima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izveštavanju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, </w:t>
      </w:r>
      <w:r>
        <w:rPr>
          <w:color w:val="000000"/>
        </w:rPr>
        <w:t>čin</w:t>
      </w:r>
      <w:r w:rsidR="00C53094">
        <w:rPr>
          <w:color w:val="000000"/>
        </w:rPr>
        <w:t>/</w:t>
      </w:r>
      <w:r>
        <w:rPr>
          <w:color w:val="000000"/>
        </w:rPr>
        <w:t>zvanje</w:t>
      </w:r>
      <w:r w:rsidR="00C53094">
        <w:rPr>
          <w:color w:val="000000"/>
        </w:rPr>
        <w:t xml:space="preserve">, </w:t>
      </w:r>
      <w:r>
        <w:rPr>
          <w:color w:val="000000"/>
        </w:rPr>
        <w:t>ime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prezime</w:t>
      </w:r>
      <w:r w:rsidR="00C53094">
        <w:rPr>
          <w:color w:val="000000"/>
        </w:rPr>
        <w:t xml:space="preserve">, </w:t>
      </w:r>
      <w:r>
        <w:rPr>
          <w:color w:val="000000"/>
        </w:rPr>
        <w:t>JMBG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potpis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podnosioca</w:t>
      </w:r>
      <w:r w:rsidR="00C53094">
        <w:rPr>
          <w:color w:val="000000"/>
        </w:rPr>
        <w:t xml:space="preserve"> </w:t>
      </w:r>
      <w:r>
        <w:rPr>
          <w:color w:val="000000"/>
        </w:rPr>
        <w:t>izveštaja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vezivanje</w:t>
      </w:r>
      <w:r w:rsidR="00C53094">
        <w:rPr>
          <w:color w:val="000000"/>
        </w:rPr>
        <w:t xml:space="preserve">, </w:t>
      </w:r>
      <w:r>
        <w:rPr>
          <w:color w:val="000000"/>
        </w:rPr>
        <w:t>podnosi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samo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vezivanje</w:t>
      </w:r>
      <w:r w:rsidR="00C53094">
        <w:rPr>
          <w:color w:val="000000"/>
        </w:rPr>
        <w:t xml:space="preserve">, </w:t>
      </w:r>
      <w:r>
        <w:rPr>
          <w:color w:val="000000"/>
        </w:rPr>
        <w:t>bez</w:t>
      </w:r>
      <w:r w:rsidR="00C53094">
        <w:rPr>
          <w:color w:val="000000"/>
        </w:rPr>
        <w:t xml:space="preserve"> </w:t>
      </w:r>
      <w:r>
        <w:rPr>
          <w:color w:val="000000"/>
        </w:rPr>
        <w:t>istovremene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pri</w:t>
      </w:r>
      <w:r w:rsidR="00C53094">
        <w:rPr>
          <w:color w:val="000000"/>
        </w:rPr>
        <w:t xml:space="preserve"> </w:t>
      </w:r>
      <w:r>
        <w:rPr>
          <w:color w:val="000000"/>
        </w:rPr>
        <w:t>čemu</w:t>
      </w:r>
      <w:r w:rsidR="00C53094">
        <w:rPr>
          <w:color w:val="000000"/>
        </w:rPr>
        <w:t xml:space="preserve"> </w:t>
      </w:r>
      <w:r>
        <w:rPr>
          <w:color w:val="000000"/>
        </w:rPr>
        <w:t>nisu</w:t>
      </w:r>
      <w:r w:rsidR="00C53094">
        <w:rPr>
          <w:color w:val="000000"/>
        </w:rPr>
        <w:t xml:space="preserve"> </w:t>
      </w:r>
      <w:r>
        <w:rPr>
          <w:color w:val="000000"/>
        </w:rPr>
        <w:t>nastupile</w:t>
      </w:r>
      <w:r w:rsidR="00C53094">
        <w:rPr>
          <w:color w:val="000000"/>
        </w:rPr>
        <w:t xml:space="preserve"> </w:t>
      </w:r>
      <w:r>
        <w:rPr>
          <w:color w:val="000000"/>
        </w:rPr>
        <w:t>telesne</w:t>
      </w:r>
      <w:r w:rsidR="00C53094">
        <w:rPr>
          <w:color w:val="000000"/>
        </w:rPr>
        <w:t xml:space="preserve"> </w:t>
      </w:r>
      <w:r>
        <w:rPr>
          <w:color w:val="000000"/>
        </w:rPr>
        <w:t>povrede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druge</w:t>
      </w:r>
      <w:r w:rsidR="00C53094">
        <w:rPr>
          <w:color w:val="000000"/>
        </w:rPr>
        <w:t xml:space="preserve"> </w:t>
      </w:r>
      <w:r>
        <w:rPr>
          <w:color w:val="000000"/>
        </w:rPr>
        <w:t>posledice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sadrži</w:t>
      </w:r>
      <w:r w:rsidR="00C53094">
        <w:rPr>
          <w:color w:val="000000"/>
        </w:rPr>
        <w:t xml:space="preserve">: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vremenu</w:t>
      </w:r>
      <w:r w:rsidR="00C53094">
        <w:rPr>
          <w:color w:val="000000"/>
        </w:rPr>
        <w:t xml:space="preserve">,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vezivanje</w:t>
      </w:r>
      <w:r w:rsidR="00C53094">
        <w:rPr>
          <w:color w:val="000000"/>
        </w:rPr>
        <w:t xml:space="preserve">, </w:t>
      </w:r>
      <w:r>
        <w:rPr>
          <w:color w:val="000000"/>
        </w:rPr>
        <w:t>zakonski</w:t>
      </w:r>
      <w:r w:rsidR="00C53094">
        <w:rPr>
          <w:color w:val="000000"/>
        </w:rPr>
        <w:t xml:space="preserve"> </w:t>
      </w:r>
      <w:r>
        <w:rPr>
          <w:color w:val="000000"/>
        </w:rPr>
        <w:t>osnov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,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upotreblјeno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, </w:t>
      </w:r>
      <w:r>
        <w:rPr>
          <w:color w:val="000000"/>
        </w:rPr>
        <w:t>posledice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, </w:t>
      </w:r>
      <w:r>
        <w:rPr>
          <w:color w:val="000000"/>
        </w:rPr>
        <w:t>čin</w:t>
      </w:r>
      <w:r w:rsidR="00C53094">
        <w:rPr>
          <w:color w:val="000000"/>
        </w:rPr>
        <w:t>/</w:t>
      </w:r>
      <w:r>
        <w:rPr>
          <w:color w:val="000000"/>
        </w:rPr>
        <w:t>zvanje</w:t>
      </w:r>
      <w:r w:rsidR="00C53094">
        <w:rPr>
          <w:color w:val="000000"/>
        </w:rPr>
        <w:t xml:space="preserve">, </w:t>
      </w:r>
      <w:r>
        <w:rPr>
          <w:color w:val="000000"/>
        </w:rPr>
        <w:t>ime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prezime</w:t>
      </w:r>
      <w:r w:rsidR="00C53094">
        <w:rPr>
          <w:color w:val="000000"/>
        </w:rPr>
        <w:t xml:space="preserve">, </w:t>
      </w:r>
      <w:r>
        <w:rPr>
          <w:color w:val="000000"/>
        </w:rPr>
        <w:t>JMBG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potpis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podnosioca</w:t>
      </w:r>
      <w:r w:rsidR="00C53094">
        <w:rPr>
          <w:color w:val="000000"/>
        </w:rPr>
        <w:t xml:space="preserve"> </w:t>
      </w:r>
      <w:r>
        <w:rPr>
          <w:color w:val="000000"/>
        </w:rPr>
        <w:t>izveštaja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opisu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izveštava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vrsti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posla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delatnosti</w:t>
      </w:r>
      <w:r w:rsidR="00C53094">
        <w:rPr>
          <w:color w:val="000000"/>
        </w:rPr>
        <w:t xml:space="preserve"> </w:t>
      </w:r>
      <w:r>
        <w:rPr>
          <w:color w:val="000000"/>
        </w:rPr>
        <w:t>koju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obavlјao</w:t>
      </w:r>
      <w:r w:rsidR="00C53094">
        <w:rPr>
          <w:color w:val="000000"/>
        </w:rPr>
        <w:t xml:space="preserve">; </w:t>
      </w:r>
      <w:r>
        <w:rPr>
          <w:color w:val="000000"/>
        </w:rPr>
        <w:t>načinu</w:t>
      </w:r>
      <w:r w:rsidR="00C53094">
        <w:rPr>
          <w:color w:val="000000"/>
        </w:rPr>
        <w:t xml:space="preserve"> </w:t>
      </w:r>
      <w:r>
        <w:rPr>
          <w:color w:val="000000"/>
        </w:rPr>
        <w:t>primene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; </w:t>
      </w:r>
      <w:r>
        <w:rPr>
          <w:color w:val="000000"/>
        </w:rPr>
        <w:t>načinu</w:t>
      </w:r>
      <w:r w:rsidR="00C53094">
        <w:rPr>
          <w:color w:val="000000"/>
        </w:rPr>
        <w:t xml:space="preserve">, </w:t>
      </w:r>
      <w:r>
        <w:rPr>
          <w:color w:val="000000"/>
        </w:rPr>
        <w:t>radnjama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korišćenim</w:t>
      </w:r>
      <w:r w:rsidR="00C53094">
        <w:rPr>
          <w:color w:val="000000"/>
        </w:rPr>
        <w:t xml:space="preserve"> </w:t>
      </w:r>
      <w:r>
        <w:rPr>
          <w:color w:val="000000"/>
        </w:rPr>
        <w:t>sredstvima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lastRenderedPageBreak/>
        <w:t>prilikom</w:t>
      </w:r>
      <w:r w:rsidR="00C53094">
        <w:rPr>
          <w:color w:val="000000"/>
        </w:rPr>
        <w:t xml:space="preserve"> </w:t>
      </w:r>
      <w:r>
        <w:rPr>
          <w:color w:val="000000"/>
        </w:rPr>
        <w:t>pružanja</w:t>
      </w:r>
      <w:r w:rsidR="00C53094">
        <w:rPr>
          <w:color w:val="000000"/>
        </w:rPr>
        <w:t xml:space="preserve"> </w:t>
      </w:r>
      <w:r>
        <w:rPr>
          <w:color w:val="000000"/>
        </w:rPr>
        <w:t>otpora</w:t>
      </w:r>
      <w:r w:rsidR="00C53094">
        <w:rPr>
          <w:color w:val="000000"/>
        </w:rPr>
        <w:t xml:space="preserve">, </w:t>
      </w:r>
      <w:r>
        <w:rPr>
          <w:color w:val="000000"/>
        </w:rPr>
        <w:t>pokušaja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izvršenja</w:t>
      </w:r>
      <w:r w:rsidR="00C53094">
        <w:rPr>
          <w:color w:val="000000"/>
        </w:rPr>
        <w:t xml:space="preserve"> </w:t>
      </w:r>
      <w:r>
        <w:rPr>
          <w:color w:val="000000"/>
        </w:rPr>
        <w:t>napada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bekstva</w:t>
      </w:r>
      <w:r w:rsidR="00C53094">
        <w:rPr>
          <w:color w:val="000000"/>
        </w:rPr>
        <w:t xml:space="preserve">; </w:t>
      </w:r>
      <w:r>
        <w:rPr>
          <w:color w:val="000000"/>
        </w:rPr>
        <w:t>načinu</w:t>
      </w:r>
      <w:r w:rsidR="00C53094">
        <w:rPr>
          <w:color w:val="000000"/>
        </w:rPr>
        <w:t xml:space="preserve"> </w:t>
      </w:r>
      <w:r>
        <w:rPr>
          <w:color w:val="000000"/>
        </w:rPr>
        <w:t>upozorenja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će</w:t>
      </w:r>
      <w:r w:rsidR="00C53094">
        <w:rPr>
          <w:color w:val="000000"/>
        </w:rPr>
        <w:t xml:space="preserve"> </w:t>
      </w:r>
      <w:r>
        <w:rPr>
          <w:color w:val="000000"/>
        </w:rPr>
        <w:t>biti</w:t>
      </w:r>
      <w:r w:rsidR="00C53094">
        <w:rPr>
          <w:color w:val="000000"/>
        </w:rPr>
        <w:t xml:space="preserve"> </w:t>
      </w:r>
      <w:r>
        <w:rPr>
          <w:color w:val="000000"/>
        </w:rPr>
        <w:t>upotreblјena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razlozima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upozoreno</w:t>
      </w:r>
      <w:r w:rsidR="00C53094">
        <w:rPr>
          <w:color w:val="000000"/>
        </w:rPr>
        <w:t xml:space="preserve">; </w:t>
      </w:r>
      <w:r>
        <w:rPr>
          <w:color w:val="000000"/>
        </w:rPr>
        <w:t>radnjama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upozorenja</w:t>
      </w:r>
      <w:r w:rsidR="00C53094">
        <w:rPr>
          <w:color w:val="000000"/>
        </w:rPr>
        <w:t xml:space="preserve">;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započeta</w:t>
      </w:r>
      <w:r w:rsidR="00C53094">
        <w:rPr>
          <w:color w:val="000000"/>
        </w:rPr>
        <w:t xml:space="preserve"> </w:t>
      </w:r>
      <w:r>
        <w:rPr>
          <w:color w:val="000000"/>
        </w:rPr>
        <w:t>upotreba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radnje</w:t>
      </w:r>
      <w:r w:rsidR="00C53094">
        <w:rPr>
          <w:color w:val="000000"/>
        </w:rPr>
        <w:t xml:space="preserve"> </w:t>
      </w:r>
      <w:r>
        <w:rPr>
          <w:color w:val="000000"/>
        </w:rPr>
        <w:t>preduzeo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; </w:t>
      </w:r>
      <w:r>
        <w:rPr>
          <w:color w:val="000000"/>
        </w:rPr>
        <w:t>radnje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toku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;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prestalo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ostvarena</w:t>
      </w:r>
      <w:r w:rsidR="00C53094">
        <w:rPr>
          <w:color w:val="000000"/>
        </w:rPr>
        <w:t xml:space="preserve"> </w:t>
      </w:r>
      <w:r>
        <w:rPr>
          <w:color w:val="000000"/>
        </w:rPr>
        <w:t>dalјa</w:t>
      </w:r>
      <w:r w:rsidR="00C53094">
        <w:rPr>
          <w:color w:val="000000"/>
        </w:rPr>
        <w:t xml:space="preserve"> </w:t>
      </w:r>
      <w:r>
        <w:rPr>
          <w:color w:val="000000"/>
        </w:rPr>
        <w:t>kontrola</w:t>
      </w:r>
      <w:r w:rsidR="00C53094">
        <w:rPr>
          <w:color w:val="000000"/>
        </w:rPr>
        <w:t xml:space="preserve"> </w:t>
      </w:r>
      <w:r>
        <w:rPr>
          <w:color w:val="000000"/>
        </w:rPr>
        <w:t>nad</w:t>
      </w:r>
      <w:r w:rsidR="00C53094">
        <w:rPr>
          <w:color w:val="000000"/>
        </w:rPr>
        <w:t xml:space="preserve"> </w:t>
      </w:r>
      <w:r>
        <w:rPr>
          <w:color w:val="000000"/>
        </w:rPr>
        <w:t>licem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t>okolnostima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činjenicama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značaja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ocenu</w:t>
      </w:r>
      <w:r w:rsidR="00C53094">
        <w:rPr>
          <w:color w:val="000000"/>
        </w:rPr>
        <w:t xml:space="preserve"> </w:t>
      </w:r>
      <w:r>
        <w:rPr>
          <w:color w:val="000000"/>
        </w:rPr>
        <w:t>opravdanosti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pravilnosti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mogućnosti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podnese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upotrebi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okolnostima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, </w:t>
      </w:r>
      <w:r>
        <w:rPr>
          <w:color w:val="000000"/>
        </w:rPr>
        <w:t>službenu</w:t>
      </w:r>
      <w:r w:rsidR="00C53094">
        <w:rPr>
          <w:color w:val="000000"/>
        </w:rPr>
        <w:t xml:space="preserve"> </w:t>
      </w:r>
      <w:r>
        <w:rPr>
          <w:color w:val="000000"/>
        </w:rPr>
        <w:t>belešku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raspoloživim</w:t>
      </w:r>
      <w:r w:rsidR="00C53094">
        <w:rPr>
          <w:color w:val="000000"/>
        </w:rPr>
        <w:t xml:space="preserve"> </w:t>
      </w:r>
      <w:r>
        <w:rPr>
          <w:color w:val="000000"/>
        </w:rPr>
        <w:t>podacima</w:t>
      </w:r>
      <w:r w:rsidR="00C53094">
        <w:rPr>
          <w:color w:val="000000"/>
        </w:rPr>
        <w:t xml:space="preserve"> </w:t>
      </w:r>
      <w:r>
        <w:rPr>
          <w:color w:val="000000"/>
        </w:rPr>
        <w:t>sačinjava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bio</w:t>
      </w:r>
      <w:r w:rsidR="00C53094">
        <w:rPr>
          <w:color w:val="000000"/>
        </w:rPr>
        <w:t xml:space="preserve"> </w:t>
      </w:r>
      <w:r>
        <w:rPr>
          <w:color w:val="000000"/>
        </w:rPr>
        <w:t>prisutan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neposredni</w:t>
      </w:r>
      <w:r w:rsidR="00C53094">
        <w:rPr>
          <w:color w:val="000000"/>
        </w:rPr>
        <w:t xml:space="preserve"> </w:t>
      </w:r>
      <w:r>
        <w:rPr>
          <w:color w:val="000000"/>
        </w:rPr>
        <w:t>starešina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upotrebio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103.</w:t>
      </w:r>
    </w:p>
    <w:p w:rsidR="00D86F14" w:rsidRDefault="00C6615A">
      <w:pPr>
        <w:spacing w:after="150"/>
      </w:pP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prijemu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upotrebio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smene</w:t>
      </w:r>
      <w:r w:rsidR="00C53094">
        <w:rPr>
          <w:color w:val="000000"/>
        </w:rPr>
        <w:t xml:space="preserve"> </w:t>
      </w:r>
      <w:r>
        <w:rPr>
          <w:color w:val="000000"/>
        </w:rPr>
        <w:t>dežurne</w:t>
      </w:r>
      <w:r w:rsidR="00C53094">
        <w:rPr>
          <w:color w:val="000000"/>
        </w:rPr>
        <w:t xml:space="preserve"> </w:t>
      </w:r>
      <w:r>
        <w:rPr>
          <w:color w:val="000000"/>
        </w:rPr>
        <w:t>službe</w:t>
      </w:r>
      <w:r w:rsidR="00C53094">
        <w:rPr>
          <w:color w:val="000000"/>
        </w:rPr>
        <w:t xml:space="preserve"> </w:t>
      </w:r>
      <w:r>
        <w:rPr>
          <w:color w:val="000000"/>
        </w:rPr>
        <w:t>organizuje</w:t>
      </w:r>
      <w:r w:rsidR="00C53094">
        <w:rPr>
          <w:color w:val="000000"/>
        </w:rPr>
        <w:t xml:space="preserve"> </w:t>
      </w:r>
      <w:r>
        <w:rPr>
          <w:color w:val="000000"/>
        </w:rPr>
        <w:t>preduzimanje</w:t>
      </w:r>
      <w:r w:rsidR="00C53094">
        <w:rPr>
          <w:color w:val="000000"/>
        </w:rPr>
        <w:t xml:space="preserve"> </w:t>
      </w:r>
      <w:r>
        <w:rPr>
          <w:color w:val="000000"/>
        </w:rPr>
        <w:t>potrebnih</w:t>
      </w:r>
      <w:r w:rsidR="00C53094">
        <w:rPr>
          <w:color w:val="000000"/>
        </w:rPr>
        <w:t xml:space="preserve"> </w:t>
      </w:r>
      <w:r>
        <w:rPr>
          <w:color w:val="000000"/>
        </w:rPr>
        <w:t>mera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radnji</w:t>
      </w:r>
      <w:r w:rsidR="00C53094">
        <w:rPr>
          <w:color w:val="000000"/>
        </w:rPr>
        <w:t xml:space="preserve"> (</w:t>
      </w:r>
      <w:r>
        <w:rPr>
          <w:color w:val="000000"/>
        </w:rPr>
        <w:t>pružanje</w:t>
      </w:r>
      <w:r w:rsidR="00C53094">
        <w:rPr>
          <w:color w:val="000000"/>
        </w:rPr>
        <w:t xml:space="preserve"> </w:t>
      </w:r>
      <w:r>
        <w:rPr>
          <w:color w:val="000000"/>
        </w:rPr>
        <w:t>medicinske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druge</w:t>
      </w:r>
      <w:r w:rsidR="00C53094">
        <w:rPr>
          <w:color w:val="000000"/>
        </w:rPr>
        <w:t xml:space="preserve"> </w:t>
      </w:r>
      <w:r>
        <w:rPr>
          <w:color w:val="000000"/>
        </w:rPr>
        <w:t>pomoći</w:t>
      </w:r>
      <w:r w:rsidR="00C53094">
        <w:rPr>
          <w:color w:val="000000"/>
        </w:rPr>
        <w:t xml:space="preserve">, </w:t>
      </w:r>
      <w:r>
        <w:rPr>
          <w:color w:val="000000"/>
        </w:rPr>
        <w:t>obezbeđenje</w:t>
      </w:r>
      <w:r w:rsidR="00C53094">
        <w:rPr>
          <w:color w:val="000000"/>
        </w:rPr>
        <w:t xml:space="preserve"> </w:t>
      </w:r>
      <w:r>
        <w:rPr>
          <w:color w:val="000000"/>
        </w:rPr>
        <w:t>mesta</w:t>
      </w:r>
      <w:r w:rsidR="00C53094">
        <w:rPr>
          <w:color w:val="000000"/>
        </w:rPr>
        <w:t xml:space="preserve"> </w:t>
      </w:r>
      <w:r>
        <w:rPr>
          <w:color w:val="000000"/>
        </w:rPr>
        <w:t>događaja</w:t>
      </w:r>
      <w:r w:rsidR="00C53094">
        <w:rPr>
          <w:color w:val="000000"/>
        </w:rPr>
        <w:t xml:space="preserve">, </w:t>
      </w:r>
      <w:r>
        <w:rPr>
          <w:color w:val="000000"/>
        </w:rPr>
        <w:t>obaveštavanje</w:t>
      </w:r>
      <w:r w:rsidR="00C53094">
        <w:rPr>
          <w:color w:val="000000"/>
        </w:rPr>
        <w:t xml:space="preserve"> </w:t>
      </w:r>
      <w:r>
        <w:rPr>
          <w:color w:val="000000"/>
        </w:rPr>
        <w:t>nadležnog</w:t>
      </w:r>
      <w:r w:rsidR="00C53094">
        <w:rPr>
          <w:color w:val="000000"/>
        </w:rPr>
        <w:t xml:space="preserve"> </w:t>
      </w:r>
      <w:r>
        <w:rPr>
          <w:color w:val="000000"/>
        </w:rPr>
        <w:t>tužioca</w:t>
      </w:r>
      <w:r w:rsidR="00C53094">
        <w:rPr>
          <w:color w:val="000000"/>
        </w:rPr>
        <w:t xml:space="preserve">, </w:t>
      </w:r>
      <w:r>
        <w:rPr>
          <w:color w:val="000000"/>
        </w:rPr>
        <w:t>vršenje</w:t>
      </w:r>
      <w:r w:rsidR="00C53094">
        <w:rPr>
          <w:color w:val="000000"/>
        </w:rPr>
        <w:t xml:space="preserve"> </w:t>
      </w:r>
      <w:r>
        <w:rPr>
          <w:color w:val="000000"/>
        </w:rPr>
        <w:t>uviđaja</w:t>
      </w:r>
      <w:r w:rsidR="00C53094">
        <w:rPr>
          <w:color w:val="000000"/>
        </w:rPr>
        <w:t xml:space="preserve">, </w:t>
      </w:r>
      <w:r>
        <w:rPr>
          <w:color w:val="000000"/>
        </w:rPr>
        <w:t>obaveštavanje</w:t>
      </w:r>
      <w:r w:rsidR="00C53094">
        <w:rPr>
          <w:color w:val="000000"/>
        </w:rPr>
        <w:t xml:space="preserve"> </w:t>
      </w:r>
      <w:r>
        <w:rPr>
          <w:color w:val="000000"/>
        </w:rPr>
        <w:t>bližnjeg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</w:t>
      </w:r>
      <w:r w:rsidR="00C53094">
        <w:rPr>
          <w:color w:val="000000"/>
        </w:rPr>
        <w:t xml:space="preserve">.)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okolnostima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preduzetim</w:t>
      </w:r>
      <w:r w:rsidR="00C53094">
        <w:rPr>
          <w:color w:val="000000"/>
        </w:rPr>
        <w:t xml:space="preserve"> </w:t>
      </w:r>
      <w:r>
        <w:rPr>
          <w:color w:val="000000"/>
        </w:rPr>
        <w:t>merama</w:t>
      </w:r>
      <w:r w:rsidR="00C53094">
        <w:rPr>
          <w:color w:val="000000"/>
        </w:rPr>
        <w:t xml:space="preserve"> </w:t>
      </w:r>
      <w:r>
        <w:rPr>
          <w:color w:val="000000"/>
        </w:rPr>
        <w:t>odmah</w:t>
      </w:r>
      <w:r w:rsidR="00C53094">
        <w:rPr>
          <w:color w:val="000000"/>
        </w:rPr>
        <w:t xml:space="preserve"> </w:t>
      </w:r>
      <w:r>
        <w:rPr>
          <w:color w:val="000000"/>
        </w:rPr>
        <w:t>obaveštava</w:t>
      </w:r>
      <w:r w:rsidR="00C53094">
        <w:rPr>
          <w:color w:val="000000"/>
        </w:rPr>
        <w:t xml:space="preserve"> </w:t>
      </w:r>
      <w:r>
        <w:rPr>
          <w:color w:val="000000"/>
        </w:rPr>
        <w:t>neposrednog</w:t>
      </w:r>
      <w:r w:rsidR="00C53094">
        <w:rPr>
          <w:color w:val="000000"/>
        </w:rPr>
        <w:t xml:space="preserve"> </w:t>
      </w:r>
      <w:r>
        <w:rPr>
          <w:color w:val="000000"/>
        </w:rPr>
        <w:t>starešinu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Neposredni</w:t>
      </w:r>
      <w:r w:rsidR="00C53094">
        <w:rPr>
          <w:color w:val="000000"/>
        </w:rPr>
        <w:t xml:space="preserve"> </w:t>
      </w:r>
      <w:r>
        <w:rPr>
          <w:color w:val="000000"/>
        </w:rPr>
        <w:t>starešina</w:t>
      </w:r>
      <w:r w:rsidR="00C53094">
        <w:rPr>
          <w:color w:val="000000"/>
        </w:rPr>
        <w:t xml:space="preserve">,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prijemu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upotreblјeno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odmah</w:t>
      </w:r>
      <w:r w:rsidR="00C53094">
        <w:rPr>
          <w:color w:val="000000"/>
        </w:rPr>
        <w:t xml:space="preserve"> </w:t>
      </w:r>
      <w:r>
        <w:rPr>
          <w:color w:val="000000"/>
        </w:rPr>
        <w:t>organizuje</w:t>
      </w:r>
      <w:r w:rsidR="00C53094">
        <w:rPr>
          <w:color w:val="000000"/>
        </w:rPr>
        <w:t xml:space="preserve"> </w:t>
      </w:r>
      <w:r>
        <w:rPr>
          <w:color w:val="000000"/>
        </w:rPr>
        <w:t>vršenje</w:t>
      </w:r>
      <w:r w:rsidR="00C53094">
        <w:rPr>
          <w:color w:val="000000"/>
        </w:rPr>
        <w:t xml:space="preserve"> </w:t>
      </w:r>
      <w:r>
        <w:rPr>
          <w:color w:val="000000"/>
        </w:rPr>
        <w:t>hitnih</w:t>
      </w:r>
      <w:r w:rsidR="00C53094">
        <w:rPr>
          <w:color w:val="000000"/>
        </w:rPr>
        <w:t xml:space="preserve"> </w:t>
      </w:r>
      <w:r>
        <w:rPr>
          <w:color w:val="000000"/>
        </w:rPr>
        <w:t>mera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radnji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nisu</w:t>
      </w:r>
      <w:r w:rsidR="00C53094">
        <w:rPr>
          <w:color w:val="000000"/>
        </w:rPr>
        <w:t xml:space="preserve"> </w:t>
      </w:r>
      <w:r>
        <w:rPr>
          <w:color w:val="000000"/>
        </w:rPr>
        <w:t>preduzete</w:t>
      </w:r>
      <w:r w:rsidR="00C53094">
        <w:rPr>
          <w:color w:val="000000"/>
        </w:rPr>
        <w:t xml:space="preserve">, </w:t>
      </w:r>
      <w:r>
        <w:rPr>
          <w:color w:val="000000"/>
        </w:rPr>
        <w:t>a</w:t>
      </w:r>
      <w:r w:rsidR="00C53094">
        <w:rPr>
          <w:color w:val="000000"/>
        </w:rPr>
        <w:t xml:space="preserve"> </w:t>
      </w:r>
      <w:r>
        <w:rPr>
          <w:color w:val="000000"/>
        </w:rPr>
        <w:t>čije</w:t>
      </w:r>
      <w:r w:rsidR="00C53094">
        <w:rPr>
          <w:color w:val="000000"/>
        </w:rPr>
        <w:t xml:space="preserve"> </w:t>
      </w:r>
      <w:r>
        <w:rPr>
          <w:color w:val="000000"/>
        </w:rPr>
        <w:t>bi</w:t>
      </w:r>
      <w:r w:rsidR="00C53094">
        <w:rPr>
          <w:color w:val="000000"/>
        </w:rPr>
        <w:t xml:space="preserve"> </w:t>
      </w:r>
      <w:r>
        <w:rPr>
          <w:color w:val="000000"/>
        </w:rPr>
        <w:t>odlaganje</w:t>
      </w:r>
      <w:r w:rsidR="00C53094">
        <w:rPr>
          <w:color w:val="000000"/>
        </w:rPr>
        <w:t xml:space="preserve"> </w:t>
      </w:r>
      <w:r>
        <w:rPr>
          <w:color w:val="000000"/>
        </w:rPr>
        <w:t>otežalo</w:t>
      </w:r>
      <w:r w:rsidR="00C53094">
        <w:rPr>
          <w:color w:val="000000"/>
        </w:rPr>
        <w:t xml:space="preserve"> </w:t>
      </w:r>
      <w:r>
        <w:rPr>
          <w:color w:val="000000"/>
        </w:rPr>
        <w:t>sprovođenje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 </w:t>
      </w:r>
      <w:r>
        <w:rPr>
          <w:color w:val="000000"/>
        </w:rPr>
        <w:t>ocene</w:t>
      </w:r>
      <w:r w:rsidR="00C53094">
        <w:rPr>
          <w:color w:val="000000"/>
        </w:rPr>
        <w:t xml:space="preserve"> </w:t>
      </w:r>
      <w:r>
        <w:rPr>
          <w:color w:val="000000"/>
        </w:rPr>
        <w:t>opravdanosti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pravilnosti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druge</w:t>
      </w:r>
      <w:r w:rsidR="00C53094">
        <w:rPr>
          <w:color w:val="000000"/>
        </w:rPr>
        <w:t xml:space="preserve"> </w:t>
      </w:r>
      <w:r>
        <w:rPr>
          <w:color w:val="000000"/>
        </w:rPr>
        <w:t>potrebne</w:t>
      </w:r>
      <w:r w:rsidR="00C53094">
        <w:rPr>
          <w:color w:val="000000"/>
        </w:rPr>
        <w:t xml:space="preserve"> </w:t>
      </w:r>
      <w:r>
        <w:rPr>
          <w:color w:val="000000"/>
        </w:rPr>
        <w:t>mere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radnje</w:t>
      </w:r>
      <w:r w:rsidR="00C53094">
        <w:rPr>
          <w:color w:val="000000"/>
        </w:rPr>
        <w:t xml:space="preserve"> (</w:t>
      </w:r>
      <w:r>
        <w:rPr>
          <w:color w:val="000000"/>
        </w:rPr>
        <w:t>prikuplјanje</w:t>
      </w:r>
      <w:r w:rsidR="00C53094">
        <w:rPr>
          <w:color w:val="000000"/>
        </w:rPr>
        <w:t xml:space="preserve"> </w:t>
      </w:r>
      <w:r>
        <w:rPr>
          <w:color w:val="000000"/>
        </w:rPr>
        <w:t>obaveštenja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očevidaca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drugih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, </w:t>
      </w:r>
      <w:r>
        <w:rPr>
          <w:color w:val="000000"/>
        </w:rPr>
        <w:t>pribavlјanje</w:t>
      </w:r>
      <w:r w:rsidR="00C53094">
        <w:rPr>
          <w:color w:val="000000"/>
        </w:rPr>
        <w:t xml:space="preserve"> </w:t>
      </w:r>
      <w:r>
        <w:rPr>
          <w:color w:val="000000"/>
        </w:rPr>
        <w:t>mišlјenja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nalaza</w:t>
      </w:r>
      <w:r w:rsidR="00C53094">
        <w:rPr>
          <w:color w:val="000000"/>
        </w:rPr>
        <w:t xml:space="preserve"> </w:t>
      </w:r>
      <w:r>
        <w:rPr>
          <w:color w:val="000000"/>
        </w:rPr>
        <w:t>lekara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povređena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</w:t>
      </w:r>
      <w:r w:rsidR="00C53094">
        <w:rPr>
          <w:color w:val="000000"/>
        </w:rPr>
        <w:t>.)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104.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postupku</w:t>
      </w:r>
      <w:r w:rsidR="00C53094">
        <w:rPr>
          <w:color w:val="000000"/>
        </w:rPr>
        <w:t xml:space="preserve"> </w:t>
      </w:r>
      <w:r>
        <w:rPr>
          <w:color w:val="000000"/>
        </w:rPr>
        <w:t>ocene</w:t>
      </w:r>
      <w:r w:rsidR="00C53094">
        <w:rPr>
          <w:color w:val="000000"/>
        </w:rPr>
        <w:t xml:space="preserve"> </w:t>
      </w:r>
      <w:r>
        <w:rPr>
          <w:color w:val="000000"/>
        </w:rPr>
        <w:t>opravdanosti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pravilnosti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neposredni</w:t>
      </w:r>
      <w:r w:rsidR="00C53094">
        <w:rPr>
          <w:color w:val="000000"/>
        </w:rPr>
        <w:t xml:space="preserve"> </w:t>
      </w:r>
      <w:r>
        <w:rPr>
          <w:color w:val="000000"/>
        </w:rPr>
        <w:t>starešina</w:t>
      </w:r>
      <w:r w:rsidR="00C53094">
        <w:rPr>
          <w:color w:val="000000"/>
        </w:rPr>
        <w:t xml:space="preserve"> </w:t>
      </w:r>
      <w:r>
        <w:rPr>
          <w:color w:val="000000"/>
        </w:rPr>
        <w:t>preduzima</w:t>
      </w:r>
      <w:r w:rsidR="00C53094">
        <w:rPr>
          <w:color w:val="000000"/>
        </w:rPr>
        <w:t xml:space="preserve"> </w:t>
      </w:r>
      <w:r>
        <w:rPr>
          <w:color w:val="000000"/>
        </w:rPr>
        <w:t>sledeće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razmatra</w:t>
      </w:r>
      <w:r>
        <w:rPr>
          <w:color w:val="000000"/>
        </w:rPr>
        <w:t xml:space="preserve"> </w:t>
      </w:r>
      <w:r w:rsidR="00C6615A">
        <w:rPr>
          <w:color w:val="000000"/>
        </w:rPr>
        <w:t>podneti</w:t>
      </w:r>
      <w:r>
        <w:rPr>
          <w:color w:val="000000"/>
        </w:rPr>
        <w:t xml:space="preserve"> </w:t>
      </w:r>
      <w:r w:rsidR="00C6615A">
        <w:rPr>
          <w:color w:val="000000"/>
        </w:rPr>
        <w:t>izveštaj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organizuje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neposredno</w:t>
      </w:r>
      <w:r>
        <w:rPr>
          <w:color w:val="000000"/>
        </w:rPr>
        <w:t xml:space="preserve"> </w:t>
      </w:r>
      <w:r w:rsidR="00C6615A">
        <w:rPr>
          <w:color w:val="000000"/>
        </w:rPr>
        <w:t>vrši</w:t>
      </w:r>
      <w:r>
        <w:rPr>
          <w:color w:val="000000"/>
        </w:rPr>
        <w:t xml:space="preserve"> </w:t>
      </w:r>
      <w:r w:rsidR="00C6615A">
        <w:rPr>
          <w:color w:val="000000"/>
        </w:rPr>
        <w:t>prikuplјanje</w:t>
      </w:r>
      <w:r>
        <w:rPr>
          <w:color w:val="000000"/>
        </w:rPr>
        <w:t xml:space="preserve"> </w:t>
      </w:r>
      <w:r w:rsidR="00C6615A">
        <w:rPr>
          <w:color w:val="000000"/>
        </w:rPr>
        <w:t>obaveštenja</w:t>
      </w:r>
      <w:r>
        <w:rPr>
          <w:color w:val="000000"/>
        </w:rPr>
        <w:t xml:space="preserve"> </w:t>
      </w:r>
      <w:r w:rsidR="00C6615A">
        <w:rPr>
          <w:color w:val="000000"/>
        </w:rPr>
        <w:t>od</w:t>
      </w:r>
      <w:r>
        <w:rPr>
          <w:color w:val="000000"/>
        </w:rPr>
        <w:t xml:space="preserve"> </w:t>
      </w:r>
      <w:r w:rsidR="00C6615A">
        <w:rPr>
          <w:color w:val="000000"/>
        </w:rPr>
        <w:t>očevidaca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okolnostima</w:t>
      </w:r>
      <w:r>
        <w:rPr>
          <w:color w:val="000000"/>
        </w:rPr>
        <w:t xml:space="preserve"> </w:t>
      </w:r>
      <w:r w:rsidR="00C6615A">
        <w:rPr>
          <w:color w:val="000000"/>
        </w:rPr>
        <w:t>upotrebe</w:t>
      </w:r>
      <w:r>
        <w:rPr>
          <w:color w:val="000000"/>
        </w:rPr>
        <w:t xml:space="preserve"> </w:t>
      </w:r>
      <w:r w:rsidR="00C6615A">
        <w:rPr>
          <w:color w:val="000000"/>
        </w:rPr>
        <w:t>sredstava</w:t>
      </w:r>
      <w:r>
        <w:rPr>
          <w:color w:val="000000"/>
        </w:rPr>
        <w:t xml:space="preserve"> </w:t>
      </w:r>
      <w:r w:rsidR="00C6615A">
        <w:rPr>
          <w:color w:val="000000"/>
        </w:rPr>
        <w:t>prinude</w:t>
      </w:r>
      <w:r>
        <w:rPr>
          <w:color w:val="000000"/>
        </w:rPr>
        <w:t xml:space="preserve">, </w:t>
      </w:r>
      <w:r w:rsidR="00C6615A">
        <w:rPr>
          <w:color w:val="000000"/>
        </w:rPr>
        <w:t>od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 </w:t>
      </w:r>
      <w:r w:rsidR="00C6615A">
        <w:rPr>
          <w:color w:val="000000"/>
        </w:rPr>
        <w:t>prema</w:t>
      </w:r>
      <w:r>
        <w:rPr>
          <w:color w:val="000000"/>
        </w:rPr>
        <w:t xml:space="preserve"> </w:t>
      </w:r>
      <w:r w:rsidR="00C6615A">
        <w:rPr>
          <w:color w:val="000000"/>
        </w:rPr>
        <w:t>kome</w:t>
      </w:r>
      <w:r>
        <w:rPr>
          <w:color w:val="000000"/>
        </w:rPr>
        <w:t xml:space="preserve"> </w:t>
      </w:r>
      <w:r w:rsidR="00C6615A">
        <w:rPr>
          <w:color w:val="000000"/>
        </w:rPr>
        <w:t>su</w:t>
      </w:r>
      <w:r>
        <w:rPr>
          <w:color w:val="000000"/>
        </w:rPr>
        <w:t xml:space="preserve"> </w:t>
      </w:r>
      <w:r w:rsidR="00C6615A">
        <w:rPr>
          <w:color w:val="000000"/>
        </w:rPr>
        <w:t>upotreblјena</w:t>
      </w:r>
      <w:r>
        <w:rPr>
          <w:color w:val="000000"/>
        </w:rPr>
        <w:t xml:space="preserve"> </w:t>
      </w:r>
      <w:r w:rsidR="00C6615A">
        <w:rPr>
          <w:color w:val="000000"/>
        </w:rPr>
        <w:t>sredstva</w:t>
      </w:r>
      <w:r>
        <w:rPr>
          <w:color w:val="000000"/>
        </w:rPr>
        <w:t xml:space="preserve"> </w:t>
      </w:r>
      <w:r w:rsidR="00C6615A">
        <w:rPr>
          <w:color w:val="000000"/>
        </w:rPr>
        <w:t>prinude</w:t>
      </w:r>
      <w:r>
        <w:rPr>
          <w:color w:val="000000"/>
        </w:rPr>
        <w:t xml:space="preserve">, </w:t>
      </w:r>
      <w:r w:rsidR="00C6615A">
        <w:rPr>
          <w:color w:val="000000"/>
        </w:rPr>
        <w:t>od</w:t>
      </w:r>
      <w:r>
        <w:rPr>
          <w:color w:val="000000"/>
        </w:rPr>
        <w:t xml:space="preserve"> </w:t>
      </w:r>
      <w:r w:rsidR="00C6615A">
        <w:rPr>
          <w:color w:val="000000"/>
        </w:rPr>
        <w:t>policijskog</w:t>
      </w:r>
      <w:r>
        <w:rPr>
          <w:color w:val="000000"/>
        </w:rPr>
        <w:t xml:space="preserve"> </w:t>
      </w:r>
      <w:r w:rsidR="00C6615A">
        <w:rPr>
          <w:color w:val="000000"/>
        </w:rPr>
        <w:t>službenika</w:t>
      </w:r>
      <w:r>
        <w:rPr>
          <w:color w:val="000000"/>
        </w:rPr>
        <w:t xml:space="preserve"> </w:t>
      </w:r>
      <w:r w:rsidR="00C6615A">
        <w:rPr>
          <w:color w:val="000000"/>
        </w:rPr>
        <w:t>koji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upotrebio</w:t>
      </w:r>
      <w:r>
        <w:rPr>
          <w:color w:val="000000"/>
        </w:rPr>
        <w:t xml:space="preserve"> </w:t>
      </w:r>
      <w:r w:rsidR="00C6615A">
        <w:rPr>
          <w:color w:val="000000"/>
        </w:rPr>
        <w:t>sredstva</w:t>
      </w:r>
      <w:r>
        <w:rPr>
          <w:color w:val="000000"/>
        </w:rPr>
        <w:t xml:space="preserve"> </w:t>
      </w:r>
      <w:r w:rsidR="00C6615A">
        <w:rPr>
          <w:color w:val="000000"/>
        </w:rPr>
        <w:t>prinude</w:t>
      </w:r>
      <w:r>
        <w:rPr>
          <w:color w:val="000000"/>
        </w:rPr>
        <w:t xml:space="preserve">, </w:t>
      </w:r>
      <w:r w:rsidR="00C6615A">
        <w:rPr>
          <w:color w:val="000000"/>
        </w:rPr>
        <w:t>ako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potrebno</w:t>
      </w:r>
      <w:r>
        <w:rPr>
          <w:color w:val="000000"/>
        </w:rPr>
        <w:t xml:space="preserve"> </w:t>
      </w:r>
      <w:r w:rsidR="00C6615A">
        <w:rPr>
          <w:color w:val="000000"/>
        </w:rPr>
        <w:t>razjasniti</w:t>
      </w:r>
      <w:r>
        <w:rPr>
          <w:color w:val="000000"/>
        </w:rPr>
        <w:t xml:space="preserve"> </w:t>
      </w:r>
      <w:r w:rsidR="00C6615A">
        <w:rPr>
          <w:color w:val="000000"/>
        </w:rPr>
        <w:t>pojedine</w:t>
      </w:r>
      <w:r>
        <w:rPr>
          <w:color w:val="000000"/>
        </w:rPr>
        <w:t xml:space="preserve"> </w:t>
      </w:r>
      <w:r w:rsidR="00C6615A">
        <w:rPr>
          <w:color w:val="000000"/>
        </w:rPr>
        <w:t>navode</w:t>
      </w:r>
      <w:r>
        <w:rPr>
          <w:color w:val="000000"/>
        </w:rPr>
        <w:t xml:space="preserve"> </w:t>
      </w:r>
      <w:r w:rsidR="00C6615A">
        <w:rPr>
          <w:color w:val="000000"/>
        </w:rPr>
        <w:t>iz</w:t>
      </w:r>
      <w:r>
        <w:rPr>
          <w:color w:val="000000"/>
        </w:rPr>
        <w:t xml:space="preserve"> </w:t>
      </w:r>
      <w:r w:rsidR="00C6615A">
        <w:rPr>
          <w:color w:val="000000"/>
        </w:rPr>
        <w:t>izveštaja</w:t>
      </w:r>
      <w:r>
        <w:rPr>
          <w:color w:val="000000"/>
        </w:rPr>
        <w:t xml:space="preserve">, </w:t>
      </w:r>
      <w:r w:rsidR="00C6615A">
        <w:rPr>
          <w:color w:val="000000"/>
        </w:rPr>
        <w:t>kao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od</w:t>
      </w:r>
      <w:r>
        <w:rPr>
          <w:color w:val="000000"/>
        </w:rPr>
        <w:t xml:space="preserve"> </w:t>
      </w:r>
      <w:r w:rsidR="00C6615A">
        <w:rPr>
          <w:color w:val="000000"/>
        </w:rPr>
        <w:t>drugih</w:t>
      </w:r>
      <w:r>
        <w:rPr>
          <w:color w:val="000000"/>
        </w:rPr>
        <w:t xml:space="preserve"> </w:t>
      </w:r>
      <w:r w:rsidR="00C6615A">
        <w:rPr>
          <w:color w:val="000000"/>
        </w:rPr>
        <w:t>policijskih</w:t>
      </w:r>
      <w:r>
        <w:rPr>
          <w:color w:val="000000"/>
        </w:rPr>
        <w:t xml:space="preserve"> </w:t>
      </w:r>
      <w:r w:rsidR="00C6615A">
        <w:rPr>
          <w:color w:val="000000"/>
        </w:rPr>
        <w:t>službenika</w:t>
      </w:r>
      <w:r>
        <w:rPr>
          <w:color w:val="000000"/>
        </w:rPr>
        <w:t xml:space="preserve"> </w:t>
      </w:r>
      <w:r w:rsidR="00C6615A">
        <w:rPr>
          <w:color w:val="000000"/>
        </w:rPr>
        <w:t>koji</w:t>
      </w:r>
      <w:r>
        <w:rPr>
          <w:color w:val="000000"/>
        </w:rPr>
        <w:t xml:space="preserve"> </w:t>
      </w:r>
      <w:r w:rsidR="00C6615A">
        <w:rPr>
          <w:color w:val="000000"/>
        </w:rPr>
        <w:t>imaju</w:t>
      </w:r>
      <w:r>
        <w:rPr>
          <w:color w:val="000000"/>
        </w:rPr>
        <w:t xml:space="preserve"> </w:t>
      </w:r>
      <w:r w:rsidR="00C6615A">
        <w:rPr>
          <w:color w:val="000000"/>
        </w:rPr>
        <w:t>neposredna</w:t>
      </w:r>
      <w:r>
        <w:rPr>
          <w:color w:val="000000"/>
        </w:rPr>
        <w:t xml:space="preserve"> </w:t>
      </w:r>
      <w:r w:rsidR="00C6615A">
        <w:rPr>
          <w:color w:val="000000"/>
        </w:rPr>
        <w:t>saznanja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okolnostima</w:t>
      </w:r>
      <w:r>
        <w:rPr>
          <w:color w:val="000000"/>
        </w:rPr>
        <w:t xml:space="preserve"> </w:t>
      </w:r>
      <w:r w:rsidR="00C6615A">
        <w:rPr>
          <w:color w:val="000000"/>
        </w:rPr>
        <w:t>upotrebe</w:t>
      </w:r>
      <w:r>
        <w:rPr>
          <w:color w:val="000000"/>
        </w:rPr>
        <w:t xml:space="preserve"> </w:t>
      </w:r>
      <w:r w:rsidR="00C6615A">
        <w:rPr>
          <w:color w:val="000000"/>
        </w:rPr>
        <w:t>sredstava</w:t>
      </w:r>
      <w:r>
        <w:rPr>
          <w:color w:val="000000"/>
        </w:rPr>
        <w:t xml:space="preserve"> </w:t>
      </w:r>
      <w:r w:rsidR="00C6615A">
        <w:rPr>
          <w:color w:val="000000"/>
        </w:rPr>
        <w:t>prinude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čemu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sačinjavaju</w:t>
      </w:r>
      <w:r>
        <w:rPr>
          <w:color w:val="000000"/>
        </w:rPr>
        <w:t xml:space="preserve"> </w:t>
      </w:r>
      <w:r w:rsidR="00C6615A">
        <w:rPr>
          <w:color w:val="000000"/>
        </w:rPr>
        <w:t>službene</w:t>
      </w:r>
      <w:r>
        <w:rPr>
          <w:color w:val="000000"/>
        </w:rPr>
        <w:t xml:space="preserve"> </w:t>
      </w:r>
      <w:r w:rsidR="00C6615A">
        <w:rPr>
          <w:color w:val="000000"/>
        </w:rPr>
        <w:t>beleške</w:t>
      </w:r>
      <w:r>
        <w:rPr>
          <w:color w:val="000000"/>
        </w:rPr>
        <w:t xml:space="preserve">, </w:t>
      </w:r>
      <w:r w:rsidR="00C6615A">
        <w:rPr>
          <w:color w:val="000000"/>
        </w:rPr>
        <w:t>službene</w:t>
      </w:r>
      <w:r>
        <w:rPr>
          <w:color w:val="000000"/>
        </w:rPr>
        <w:t xml:space="preserve"> </w:t>
      </w:r>
      <w:r w:rsidR="00C6615A">
        <w:rPr>
          <w:color w:val="000000"/>
        </w:rPr>
        <w:t>beleške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obaveštenju</w:t>
      </w:r>
      <w:r>
        <w:rPr>
          <w:color w:val="000000"/>
        </w:rPr>
        <w:t xml:space="preserve"> </w:t>
      </w:r>
      <w:r w:rsidR="00C6615A">
        <w:rPr>
          <w:color w:val="000000"/>
        </w:rPr>
        <w:t>primlјenom</w:t>
      </w:r>
      <w:r>
        <w:rPr>
          <w:color w:val="000000"/>
        </w:rPr>
        <w:t xml:space="preserve"> </w:t>
      </w:r>
      <w:r w:rsidR="00C6615A">
        <w:rPr>
          <w:color w:val="000000"/>
        </w:rPr>
        <w:t>od</w:t>
      </w:r>
      <w:r>
        <w:rPr>
          <w:color w:val="000000"/>
        </w:rPr>
        <w:t xml:space="preserve"> </w:t>
      </w:r>
      <w:r w:rsidR="00C6615A">
        <w:rPr>
          <w:color w:val="000000"/>
        </w:rPr>
        <w:t>građana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izjave</w:t>
      </w:r>
      <w:r>
        <w:rPr>
          <w:color w:val="000000"/>
        </w:rPr>
        <w:t xml:space="preserve"> </w:t>
      </w:r>
      <w:r w:rsidR="00C6615A">
        <w:rPr>
          <w:color w:val="000000"/>
        </w:rPr>
        <w:t>policijskih</w:t>
      </w:r>
      <w:r>
        <w:rPr>
          <w:color w:val="000000"/>
        </w:rPr>
        <w:t xml:space="preserve"> </w:t>
      </w:r>
      <w:r w:rsidR="00C6615A">
        <w:rPr>
          <w:color w:val="000000"/>
        </w:rPr>
        <w:t>službenika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lastRenderedPageBreak/>
        <w:t xml:space="preserve">3) </w:t>
      </w:r>
      <w:r w:rsidR="00C6615A">
        <w:rPr>
          <w:color w:val="000000"/>
        </w:rPr>
        <w:t>pribavlјa</w:t>
      </w:r>
      <w:r>
        <w:rPr>
          <w:color w:val="000000"/>
        </w:rPr>
        <w:t xml:space="preserve"> </w:t>
      </w:r>
      <w:r w:rsidR="00C6615A">
        <w:rPr>
          <w:color w:val="000000"/>
        </w:rPr>
        <w:t>mišlјenje</w:t>
      </w:r>
      <w:r>
        <w:rPr>
          <w:color w:val="000000"/>
        </w:rPr>
        <w:t xml:space="preserve"> – </w:t>
      </w:r>
      <w:r w:rsidR="00C6615A">
        <w:rPr>
          <w:color w:val="000000"/>
        </w:rPr>
        <w:t>nalaz</w:t>
      </w:r>
      <w:r>
        <w:rPr>
          <w:color w:val="000000"/>
        </w:rPr>
        <w:t xml:space="preserve"> </w:t>
      </w:r>
      <w:r w:rsidR="00C6615A">
        <w:rPr>
          <w:color w:val="000000"/>
        </w:rPr>
        <w:t>lekara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vrsti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stepenu</w:t>
      </w:r>
      <w:r>
        <w:rPr>
          <w:color w:val="000000"/>
        </w:rPr>
        <w:t xml:space="preserve"> </w:t>
      </w:r>
      <w:r w:rsidR="00C6615A">
        <w:rPr>
          <w:color w:val="000000"/>
        </w:rPr>
        <w:t>povrede</w:t>
      </w:r>
      <w:r>
        <w:rPr>
          <w:color w:val="000000"/>
        </w:rPr>
        <w:t xml:space="preserve">, </w:t>
      </w:r>
      <w:r w:rsidR="00C6615A">
        <w:rPr>
          <w:color w:val="000000"/>
        </w:rPr>
        <w:t>konstatuje</w:t>
      </w:r>
      <w:r>
        <w:rPr>
          <w:color w:val="000000"/>
        </w:rPr>
        <w:t xml:space="preserve"> </w:t>
      </w:r>
      <w:r w:rsidR="00C6615A">
        <w:rPr>
          <w:color w:val="000000"/>
        </w:rPr>
        <w:t>nastalu</w:t>
      </w:r>
      <w:r>
        <w:rPr>
          <w:color w:val="000000"/>
        </w:rPr>
        <w:t xml:space="preserve"> </w:t>
      </w:r>
      <w:r w:rsidR="00C6615A">
        <w:rPr>
          <w:color w:val="000000"/>
        </w:rPr>
        <w:t>materijalnu</w:t>
      </w:r>
      <w:r>
        <w:rPr>
          <w:color w:val="000000"/>
        </w:rPr>
        <w:t xml:space="preserve"> </w:t>
      </w:r>
      <w:r w:rsidR="00C6615A">
        <w:rPr>
          <w:color w:val="000000"/>
        </w:rPr>
        <w:t>štetu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druge</w:t>
      </w:r>
      <w:r>
        <w:rPr>
          <w:color w:val="000000"/>
        </w:rPr>
        <w:t xml:space="preserve"> </w:t>
      </w:r>
      <w:r w:rsidR="00C6615A">
        <w:rPr>
          <w:color w:val="000000"/>
        </w:rPr>
        <w:t>posledice</w:t>
      </w:r>
      <w:r>
        <w:rPr>
          <w:color w:val="000000"/>
        </w:rPr>
        <w:t xml:space="preserve"> </w:t>
      </w:r>
      <w:r w:rsidR="00C6615A">
        <w:rPr>
          <w:color w:val="000000"/>
        </w:rPr>
        <w:t>koje</w:t>
      </w:r>
      <w:r>
        <w:rPr>
          <w:color w:val="000000"/>
        </w:rPr>
        <w:t xml:space="preserve"> </w:t>
      </w:r>
      <w:r w:rsidR="00C6615A">
        <w:rPr>
          <w:color w:val="000000"/>
        </w:rPr>
        <w:t>su</w:t>
      </w:r>
      <w:r>
        <w:rPr>
          <w:color w:val="000000"/>
        </w:rPr>
        <w:t xml:space="preserve"> </w:t>
      </w:r>
      <w:r w:rsidR="00C6615A">
        <w:rPr>
          <w:color w:val="000000"/>
        </w:rPr>
        <w:t>nastupile</w:t>
      </w:r>
      <w:r>
        <w:rPr>
          <w:color w:val="000000"/>
        </w:rPr>
        <w:t xml:space="preserve"> </w:t>
      </w:r>
      <w:r w:rsidR="00C6615A">
        <w:rPr>
          <w:color w:val="000000"/>
        </w:rPr>
        <w:t>upotrebom</w:t>
      </w:r>
      <w:r>
        <w:rPr>
          <w:color w:val="000000"/>
        </w:rPr>
        <w:t xml:space="preserve"> </w:t>
      </w:r>
      <w:r w:rsidR="00C6615A">
        <w:rPr>
          <w:color w:val="000000"/>
        </w:rPr>
        <w:t>sredstava</w:t>
      </w:r>
      <w:r>
        <w:rPr>
          <w:color w:val="000000"/>
        </w:rPr>
        <w:t xml:space="preserve"> </w:t>
      </w:r>
      <w:r w:rsidR="00C6615A">
        <w:rPr>
          <w:color w:val="000000"/>
        </w:rPr>
        <w:t>prinude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4) </w:t>
      </w:r>
      <w:r w:rsidR="00C6615A">
        <w:rPr>
          <w:color w:val="000000"/>
        </w:rPr>
        <w:t>preduzima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druge</w:t>
      </w:r>
      <w:r>
        <w:rPr>
          <w:color w:val="000000"/>
        </w:rPr>
        <w:t xml:space="preserve"> </w:t>
      </w:r>
      <w:r w:rsidR="00C6615A">
        <w:rPr>
          <w:color w:val="000000"/>
        </w:rPr>
        <w:t>mere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radnje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cilјu</w:t>
      </w:r>
      <w:r>
        <w:rPr>
          <w:color w:val="000000"/>
        </w:rPr>
        <w:t xml:space="preserve"> </w:t>
      </w:r>
      <w:r w:rsidR="00C6615A">
        <w:rPr>
          <w:color w:val="000000"/>
        </w:rPr>
        <w:t>potpunog</w:t>
      </w:r>
      <w:r>
        <w:rPr>
          <w:color w:val="000000"/>
        </w:rPr>
        <w:t xml:space="preserve"> </w:t>
      </w:r>
      <w:r w:rsidR="00C6615A">
        <w:rPr>
          <w:color w:val="000000"/>
        </w:rPr>
        <w:t>utvrđivanja</w:t>
      </w:r>
      <w:r>
        <w:rPr>
          <w:color w:val="000000"/>
        </w:rPr>
        <w:t xml:space="preserve"> </w:t>
      </w:r>
      <w:r w:rsidR="00C6615A">
        <w:rPr>
          <w:color w:val="000000"/>
        </w:rPr>
        <w:t>činjeničnog</w:t>
      </w:r>
      <w:r>
        <w:rPr>
          <w:color w:val="000000"/>
        </w:rPr>
        <w:t xml:space="preserve"> </w:t>
      </w:r>
      <w:r w:rsidR="00C6615A">
        <w:rPr>
          <w:color w:val="000000"/>
        </w:rPr>
        <w:t>stanja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uslovima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načinu</w:t>
      </w:r>
      <w:r>
        <w:rPr>
          <w:color w:val="000000"/>
        </w:rPr>
        <w:t xml:space="preserve"> </w:t>
      </w:r>
      <w:r w:rsidR="00C6615A">
        <w:rPr>
          <w:color w:val="000000"/>
        </w:rPr>
        <w:t>upotrebe</w:t>
      </w:r>
      <w:r>
        <w:rPr>
          <w:color w:val="000000"/>
        </w:rPr>
        <w:t xml:space="preserve"> </w:t>
      </w:r>
      <w:r w:rsidR="00C6615A">
        <w:rPr>
          <w:color w:val="000000"/>
        </w:rPr>
        <w:t>sredstava</w:t>
      </w:r>
      <w:r>
        <w:rPr>
          <w:color w:val="000000"/>
        </w:rPr>
        <w:t xml:space="preserve"> </w:t>
      </w:r>
      <w:r w:rsidR="00C6615A">
        <w:rPr>
          <w:color w:val="000000"/>
        </w:rPr>
        <w:t>prinude</w:t>
      </w:r>
      <w:r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Neposredni</w:t>
      </w:r>
      <w:r w:rsidR="00C53094">
        <w:rPr>
          <w:color w:val="000000"/>
        </w:rPr>
        <w:t xml:space="preserve"> </w:t>
      </w:r>
      <w:r>
        <w:rPr>
          <w:color w:val="000000"/>
        </w:rPr>
        <w:t>starešina</w:t>
      </w:r>
      <w:r w:rsidR="00C53094">
        <w:rPr>
          <w:color w:val="000000"/>
        </w:rPr>
        <w:t xml:space="preserve"> </w:t>
      </w:r>
      <w:r>
        <w:rPr>
          <w:color w:val="000000"/>
        </w:rPr>
        <w:t>aktivnosti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sprovodi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roku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8 </w:t>
      </w:r>
      <w:r>
        <w:rPr>
          <w:color w:val="000000"/>
        </w:rPr>
        <w:t>dana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dana</w:t>
      </w:r>
      <w:r w:rsidR="00C53094">
        <w:rPr>
          <w:color w:val="000000"/>
        </w:rPr>
        <w:t xml:space="preserve"> </w:t>
      </w:r>
      <w:r>
        <w:rPr>
          <w:color w:val="000000"/>
        </w:rPr>
        <w:t>podnošenja</w:t>
      </w:r>
      <w:r w:rsidR="00C53094">
        <w:rPr>
          <w:color w:val="000000"/>
        </w:rPr>
        <w:t xml:space="preserve"> </w:t>
      </w:r>
      <w:r>
        <w:rPr>
          <w:color w:val="000000"/>
        </w:rPr>
        <w:t>izveštaja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Aktivnosti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neposredni</w:t>
      </w:r>
      <w:r w:rsidR="00C53094">
        <w:rPr>
          <w:color w:val="000000"/>
        </w:rPr>
        <w:t xml:space="preserve"> </w:t>
      </w:r>
      <w:r>
        <w:rPr>
          <w:color w:val="000000"/>
        </w:rPr>
        <w:t>starešina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mora</w:t>
      </w:r>
      <w:r w:rsidR="00C53094">
        <w:rPr>
          <w:color w:val="000000"/>
        </w:rPr>
        <w:t xml:space="preserve"> </w:t>
      </w:r>
      <w:r>
        <w:rPr>
          <w:color w:val="000000"/>
        </w:rPr>
        <w:t>sprovoditi</w:t>
      </w:r>
      <w:r w:rsidR="00C53094">
        <w:rPr>
          <w:color w:val="000000"/>
        </w:rPr>
        <w:t xml:space="preserve"> </w:t>
      </w:r>
      <w:r>
        <w:rPr>
          <w:color w:val="000000"/>
        </w:rPr>
        <w:t>ako</w:t>
      </w:r>
      <w:r w:rsidR="00C53094">
        <w:rPr>
          <w:color w:val="000000"/>
        </w:rPr>
        <w:t xml:space="preserve"> </w:t>
      </w:r>
      <w:r>
        <w:rPr>
          <w:color w:val="000000"/>
        </w:rPr>
        <w:t>upotrebom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vezivanje</w:t>
      </w:r>
      <w:r w:rsidR="00C53094">
        <w:rPr>
          <w:color w:val="000000"/>
        </w:rPr>
        <w:t xml:space="preserve"> </w:t>
      </w:r>
      <w:r>
        <w:rPr>
          <w:color w:val="000000"/>
        </w:rPr>
        <w:t>kod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nisu</w:t>
      </w:r>
      <w:r w:rsidR="00C53094">
        <w:rPr>
          <w:color w:val="000000"/>
        </w:rPr>
        <w:t xml:space="preserve"> </w:t>
      </w:r>
      <w:r>
        <w:rPr>
          <w:color w:val="000000"/>
        </w:rPr>
        <w:t>nastupile</w:t>
      </w:r>
      <w:r w:rsidR="00C53094">
        <w:rPr>
          <w:color w:val="000000"/>
        </w:rPr>
        <w:t xml:space="preserve"> </w:t>
      </w:r>
      <w:r>
        <w:rPr>
          <w:color w:val="000000"/>
        </w:rPr>
        <w:t>posledice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upotreblјenom</w:t>
      </w:r>
      <w:r w:rsidR="00C53094">
        <w:rPr>
          <w:color w:val="000000"/>
        </w:rPr>
        <w:t xml:space="preserve"> </w:t>
      </w:r>
      <w:r>
        <w:rPr>
          <w:color w:val="000000"/>
        </w:rPr>
        <w:t>sredstvu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sačinjene</w:t>
      </w:r>
      <w:r w:rsidR="00C53094">
        <w:rPr>
          <w:color w:val="000000"/>
        </w:rPr>
        <w:t xml:space="preserve"> </w:t>
      </w:r>
      <w:r>
        <w:rPr>
          <w:color w:val="000000"/>
        </w:rPr>
        <w:t>spise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neposredni</w:t>
      </w:r>
      <w:r w:rsidR="00C53094">
        <w:rPr>
          <w:color w:val="000000"/>
        </w:rPr>
        <w:t xml:space="preserve"> </w:t>
      </w:r>
      <w:r>
        <w:rPr>
          <w:color w:val="000000"/>
        </w:rPr>
        <w:t>starešina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dalјe</w:t>
      </w:r>
      <w:r w:rsidR="00C53094">
        <w:rPr>
          <w:color w:val="000000"/>
        </w:rPr>
        <w:t xml:space="preserve"> </w:t>
      </w:r>
      <w:r>
        <w:rPr>
          <w:color w:val="000000"/>
        </w:rPr>
        <w:t>postupanje</w:t>
      </w:r>
      <w:r w:rsidR="00C53094">
        <w:rPr>
          <w:color w:val="000000"/>
        </w:rPr>
        <w:t xml:space="preserve"> </w:t>
      </w:r>
      <w:r>
        <w:rPr>
          <w:color w:val="000000"/>
        </w:rPr>
        <w:t>dostavlјa</w:t>
      </w:r>
      <w:r w:rsidR="00C53094">
        <w:rPr>
          <w:color w:val="000000"/>
        </w:rPr>
        <w:t xml:space="preserve"> </w:t>
      </w:r>
      <w:r>
        <w:rPr>
          <w:color w:val="000000"/>
        </w:rPr>
        <w:t>ovlašćenom</w:t>
      </w:r>
      <w:r w:rsidR="00C53094">
        <w:rPr>
          <w:color w:val="000000"/>
        </w:rPr>
        <w:t xml:space="preserve"> </w:t>
      </w:r>
      <w:r>
        <w:rPr>
          <w:color w:val="000000"/>
        </w:rPr>
        <w:t>policijskom</w:t>
      </w:r>
      <w:r w:rsidR="00C53094">
        <w:rPr>
          <w:color w:val="000000"/>
        </w:rPr>
        <w:t xml:space="preserve"> </w:t>
      </w:r>
      <w:r>
        <w:rPr>
          <w:color w:val="000000"/>
        </w:rPr>
        <w:t>službeniku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komisiji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ocenu</w:t>
      </w:r>
      <w:r w:rsidR="00C53094">
        <w:rPr>
          <w:color w:val="000000"/>
        </w:rPr>
        <w:t xml:space="preserve"> </w:t>
      </w:r>
      <w:r>
        <w:rPr>
          <w:color w:val="000000"/>
        </w:rPr>
        <w:t>opravdanosti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pravilnosti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Ovlašćeni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policijski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komisija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ocenu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opravdanosti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pravilnosti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upotrebe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sredstava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prinude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105.</w:t>
      </w:r>
    </w:p>
    <w:p w:rsidR="00D86F14" w:rsidRDefault="00C6615A">
      <w:pPr>
        <w:spacing w:after="150"/>
      </w:pP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sedištu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načelnik</w:t>
      </w:r>
      <w:r w:rsidR="00C53094">
        <w:rPr>
          <w:color w:val="000000"/>
        </w:rPr>
        <w:t xml:space="preserve"> </w:t>
      </w:r>
      <w:r>
        <w:rPr>
          <w:color w:val="000000"/>
        </w:rPr>
        <w:t>policijske</w:t>
      </w:r>
      <w:r w:rsidR="00C53094">
        <w:rPr>
          <w:color w:val="000000"/>
        </w:rPr>
        <w:t xml:space="preserve"> </w:t>
      </w:r>
      <w:r>
        <w:rPr>
          <w:color w:val="000000"/>
        </w:rPr>
        <w:t>uprave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organizacionim</w:t>
      </w:r>
      <w:r w:rsidR="00C53094">
        <w:rPr>
          <w:color w:val="000000"/>
        </w:rPr>
        <w:t xml:space="preserve"> </w:t>
      </w:r>
      <w:r>
        <w:rPr>
          <w:color w:val="000000"/>
        </w:rPr>
        <w:t>jedinicama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rukovode</w:t>
      </w:r>
      <w:r w:rsidR="00C53094">
        <w:rPr>
          <w:color w:val="000000"/>
        </w:rPr>
        <w:t xml:space="preserve">, </w:t>
      </w:r>
      <w:r>
        <w:rPr>
          <w:color w:val="000000"/>
        </w:rPr>
        <w:t>rešenjem</w:t>
      </w:r>
      <w:r w:rsidR="00C53094">
        <w:rPr>
          <w:color w:val="000000"/>
        </w:rPr>
        <w:t xml:space="preserve"> </w:t>
      </w:r>
      <w:r>
        <w:rPr>
          <w:color w:val="000000"/>
        </w:rPr>
        <w:t>ovlašćuju</w:t>
      </w:r>
      <w:r w:rsidR="00C53094">
        <w:rPr>
          <w:color w:val="000000"/>
        </w:rPr>
        <w:t xml:space="preserve"> </w:t>
      </w:r>
      <w:r>
        <w:rPr>
          <w:color w:val="000000"/>
        </w:rPr>
        <w:t>jednog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više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ocenu</w:t>
      </w:r>
      <w:r w:rsidR="00C53094">
        <w:rPr>
          <w:color w:val="000000"/>
        </w:rPr>
        <w:t xml:space="preserve"> </w:t>
      </w:r>
      <w:r>
        <w:rPr>
          <w:color w:val="000000"/>
        </w:rPr>
        <w:t>opravdanosti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pravilnosti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Ovlašćeni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mora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ima</w:t>
      </w:r>
      <w:r w:rsidR="00C53094">
        <w:rPr>
          <w:color w:val="000000"/>
        </w:rPr>
        <w:t xml:space="preserve"> </w:t>
      </w:r>
      <w:r>
        <w:rPr>
          <w:color w:val="000000"/>
        </w:rPr>
        <w:t>visoko</w:t>
      </w:r>
      <w:r w:rsidR="00C53094">
        <w:rPr>
          <w:color w:val="000000"/>
        </w:rPr>
        <w:t xml:space="preserve"> </w:t>
      </w:r>
      <w:r>
        <w:rPr>
          <w:color w:val="000000"/>
        </w:rPr>
        <w:t>obrazovanje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najmanje</w:t>
      </w:r>
      <w:r w:rsidR="00C53094">
        <w:rPr>
          <w:color w:val="000000"/>
        </w:rPr>
        <w:t xml:space="preserve"> </w:t>
      </w:r>
      <w:r>
        <w:rPr>
          <w:color w:val="000000"/>
        </w:rPr>
        <w:t>pet</w:t>
      </w:r>
      <w:r w:rsidR="00C53094">
        <w:rPr>
          <w:color w:val="000000"/>
        </w:rPr>
        <w:t xml:space="preserve"> </w:t>
      </w:r>
      <w:r>
        <w:rPr>
          <w:color w:val="000000"/>
        </w:rPr>
        <w:t>godina</w:t>
      </w:r>
      <w:r w:rsidR="00C53094">
        <w:rPr>
          <w:color w:val="000000"/>
        </w:rPr>
        <w:t xml:space="preserve"> </w:t>
      </w:r>
      <w:r>
        <w:rPr>
          <w:color w:val="000000"/>
        </w:rPr>
        <w:t>efektivnog</w:t>
      </w:r>
      <w:r w:rsidR="00C53094">
        <w:rPr>
          <w:color w:val="000000"/>
        </w:rPr>
        <w:t xml:space="preserve"> </w:t>
      </w:r>
      <w:r>
        <w:rPr>
          <w:color w:val="000000"/>
        </w:rPr>
        <w:t>radnog</w:t>
      </w:r>
      <w:r w:rsidR="00C53094">
        <w:rPr>
          <w:color w:val="000000"/>
        </w:rPr>
        <w:t xml:space="preserve"> </w:t>
      </w:r>
      <w:r>
        <w:rPr>
          <w:color w:val="000000"/>
        </w:rPr>
        <w:t>staža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poslovima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Ovlašćeni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ocenjuje</w:t>
      </w:r>
      <w:r w:rsidR="00C53094">
        <w:rPr>
          <w:color w:val="000000"/>
        </w:rPr>
        <w:t xml:space="preserve"> </w:t>
      </w:r>
      <w:r>
        <w:rPr>
          <w:color w:val="000000"/>
        </w:rPr>
        <w:t>opravdanost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strane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policijskih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svojoj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organizacionoj</w:t>
      </w:r>
      <w:r w:rsidR="00C53094">
        <w:rPr>
          <w:color w:val="000000"/>
        </w:rPr>
        <w:t xml:space="preserve"> </w:t>
      </w:r>
      <w:r>
        <w:rPr>
          <w:color w:val="000000"/>
        </w:rPr>
        <w:t>jedinici</w:t>
      </w:r>
      <w:r w:rsidR="00C53094">
        <w:rPr>
          <w:color w:val="000000"/>
        </w:rPr>
        <w:t xml:space="preserve">, </w:t>
      </w:r>
      <w:r>
        <w:rPr>
          <w:color w:val="000000"/>
        </w:rPr>
        <w:t>izuzev</w:t>
      </w:r>
      <w:r w:rsidR="00C53094">
        <w:rPr>
          <w:color w:val="000000"/>
        </w:rPr>
        <w:t xml:space="preserve">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ocenu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nadležna</w:t>
      </w:r>
      <w:r w:rsidR="00C53094">
        <w:rPr>
          <w:color w:val="000000"/>
        </w:rPr>
        <w:t xml:space="preserve"> </w:t>
      </w:r>
      <w:r>
        <w:rPr>
          <w:color w:val="000000"/>
        </w:rPr>
        <w:t>komisija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Postupak</w:t>
      </w:r>
      <w:r w:rsidR="00C53094">
        <w:rPr>
          <w:color w:val="000000"/>
        </w:rPr>
        <w:t xml:space="preserve"> </w:t>
      </w:r>
      <w:r>
        <w:rPr>
          <w:color w:val="000000"/>
        </w:rPr>
        <w:t>ocene</w:t>
      </w:r>
      <w:r w:rsidR="00C53094">
        <w:rPr>
          <w:color w:val="000000"/>
        </w:rPr>
        <w:t xml:space="preserve"> </w:t>
      </w:r>
      <w:r>
        <w:rPr>
          <w:color w:val="000000"/>
        </w:rPr>
        <w:t>opravdanosti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pravilnosti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ovlašćeni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sprovodi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roku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15 </w:t>
      </w:r>
      <w:r>
        <w:rPr>
          <w:color w:val="000000"/>
        </w:rPr>
        <w:t>dana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dana</w:t>
      </w:r>
      <w:r w:rsidR="00C53094">
        <w:rPr>
          <w:color w:val="000000"/>
        </w:rPr>
        <w:t xml:space="preserve"> </w:t>
      </w:r>
      <w:r>
        <w:rPr>
          <w:color w:val="000000"/>
        </w:rPr>
        <w:t>prijema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106.</w:t>
      </w:r>
    </w:p>
    <w:p w:rsidR="00D86F14" w:rsidRDefault="00C6615A">
      <w:pPr>
        <w:spacing w:after="150"/>
      </w:pPr>
      <w:r>
        <w:rPr>
          <w:color w:val="000000"/>
        </w:rPr>
        <w:t>Opravdanost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vatrenog</w:t>
      </w:r>
      <w:r w:rsidR="00C53094">
        <w:rPr>
          <w:color w:val="000000"/>
        </w:rPr>
        <w:t xml:space="preserve"> </w:t>
      </w:r>
      <w:r>
        <w:rPr>
          <w:color w:val="000000"/>
        </w:rPr>
        <w:t>oružja</w:t>
      </w:r>
      <w:r w:rsidR="00C53094">
        <w:rPr>
          <w:color w:val="000000"/>
        </w:rPr>
        <w:t xml:space="preserve">,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drugog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posledicu</w:t>
      </w:r>
      <w:r w:rsidR="00C53094">
        <w:rPr>
          <w:color w:val="000000"/>
        </w:rPr>
        <w:t xml:space="preserve"> </w:t>
      </w:r>
      <w:r>
        <w:rPr>
          <w:color w:val="000000"/>
        </w:rPr>
        <w:t>imalo</w:t>
      </w:r>
      <w:r w:rsidR="00C53094">
        <w:rPr>
          <w:color w:val="000000"/>
        </w:rPr>
        <w:t xml:space="preserve"> </w:t>
      </w:r>
      <w:r>
        <w:rPr>
          <w:color w:val="000000"/>
        </w:rPr>
        <w:t>teške</w:t>
      </w:r>
      <w:r w:rsidR="00C53094">
        <w:rPr>
          <w:color w:val="000000"/>
        </w:rPr>
        <w:t xml:space="preserve"> </w:t>
      </w:r>
      <w:r>
        <w:rPr>
          <w:color w:val="000000"/>
        </w:rPr>
        <w:t>telesne</w:t>
      </w:r>
      <w:r w:rsidR="00C53094">
        <w:rPr>
          <w:color w:val="000000"/>
        </w:rPr>
        <w:t xml:space="preserve"> </w:t>
      </w:r>
      <w:r>
        <w:rPr>
          <w:color w:val="000000"/>
        </w:rPr>
        <w:t>povrede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smrt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tri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više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grupi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ocenjuje</w:t>
      </w:r>
      <w:r w:rsidR="00C53094">
        <w:rPr>
          <w:color w:val="000000"/>
        </w:rPr>
        <w:t xml:space="preserve"> </w:t>
      </w:r>
      <w:r>
        <w:rPr>
          <w:color w:val="000000"/>
        </w:rPr>
        <w:t>komisija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Komisiju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jednu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više</w:t>
      </w:r>
      <w:r w:rsidR="00C53094">
        <w:rPr>
          <w:color w:val="000000"/>
        </w:rPr>
        <w:t xml:space="preserve"> </w:t>
      </w:r>
      <w:r>
        <w:rPr>
          <w:color w:val="000000"/>
        </w:rPr>
        <w:t>njih</w:t>
      </w:r>
      <w:r w:rsidR="00C53094">
        <w:rPr>
          <w:color w:val="000000"/>
        </w:rPr>
        <w:t xml:space="preserve">, </w:t>
      </w:r>
      <w:r>
        <w:rPr>
          <w:color w:val="000000"/>
        </w:rPr>
        <w:t>rešenjem</w:t>
      </w:r>
      <w:r w:rsidR="00C53094">
        <w:rPr>
          <w:color w:val="000000"/>
        </w:rPr>
        <w:t xml:space="preserve"> </w:t>
      </w:r>
      <w:r>
        <w:rPr>
          <w:color w:val="000000"/>
        </w:rPr>
        <w:t>obrazuje</w:t>
      </w:r>
      <w:r w:rsidR="00C53094">
        <w:rPr>
          <w:color w:val="000000"/>
        </w:rPr>
        <w:t xml:space="preserve"> </w:t>
      </w:r>
      <w:r>
        <w:rPr>
          <w:color w:val="000000"/>
        </w:rPr>
        <w:t>rukovodilac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organizacione</w:t>
      </w:r>
      <w:r w:rsidR="00C53094">
        <w:rPr>
          <w:color w:val="000000"/>
        </w:rPr>
        <w:t xml:space="preserve"> </w:t>
      </w:r>
      <w:r>
        <w:rPr>
          <w:color w:val="000000"/>
        </w:rPr>
        <w:t>jedinice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sedištu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Ministarstva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načelnik</w:t>
      </w:r>
      <w:r w:rsidR="00C53094">
        <w:rPr>
          <w:color w:val="000000"/>
        </w:rPr>
        <w:t xml:space="preserve"> </w:t>
      </w:r>
      <w:r>
        <w:rPr>
          <w:color w:val="000000"/>
        </w:rPr>
        <w:t>policijske</w:t>
      </w:r>
      <w:r w:rsidR="00C53094">
        <w:rPr>
          <w:color w:val="000000"/>
        </w:rPr>
        <w:t xml:space="preserve"> </w:t>
      </w:r>
      <w:r>
        <w:rPr>
          <w:color w:val="000000"/>
        </w:rPr>
        <w:t>uprave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sastav</w:t>
      </w:r>
      <w:r w:rsidR="00C53094">
        <w:rPr>
          <w:color w:val="000000"/>
        </w:rPr>
        <w:t xml:space="preserve"> </w:t>
      </w:r>
      <w:r>
        <w:rPr>
          <w:color w:val="000000"/>
        </w:rPr>
        <w:t>komisije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 </w:t>
      </w:r>
      <w:r>
        <w:rPr>
          <w:color w:val="000000"/>
        </w:rPr>
        <w:t>imenuju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službenici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su</w:t>
      </w:r>
      <w:r w:rsidR="00C53094">
        <w:rPr>
          <w:color w:val="000000"/>
        </w:rPr>
        <w:t xml:space="preserve"> </w:t>
      </w:r>
      <w:r>
        <w:rPr>
          <w:color w:val="000000"/>
        </w:rPr>
        <w:t>ovlašćeni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ocenu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Postupak</w:t>
      </w:r>
      <w:r w:rsidR="00C53094">
        <w:rPr>
          <w:color w:val="000000"/>
        </w:rPr>
        <w:t xml:space="preserve"> </w:t>
      </w:r>
      <w:r>
        <w:rPr>
          <w:color w:val="000000"/>
        </w:rPr>
        <w:t>ocene</w:t>
      </w:r>
      <w:r w:rsidR="00C53094">
        <w:rPr>
          <w:color w:val="000000"/>
        </w:rPr>
        <w:t xml:space="preserve"> </w:t>
      </w:r>
      <w:r>
        <w:rPr>
          <w:color w:val="000000"/>
        </w:rPr>
        <w:t>opravdanosti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pravilnosti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Komisija</w:t>
      </w:r>
      <w:r w:rsidR="00C53094">
        <w:rPr>
          <w:color w:val="000000"/>
        </w:rPr>
        <w:t xml:space="preserve"> </w:t>
      </w:r>
      <w:r>
        <w:rPr>
          <w:color w:val="000000"/>
        </w:rPr>
        <w:t>sprovodi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roku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30 </w:t>
      </w:r>
      <w:r>
        <w:rPr>
          <w:color w:val="000000"/>
        </w:rPr>
        <w:t>dana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dana</w:t>
      </w:r>
      <w:r w:rsidR="00C53094">
        <w:rPr>
          <w:color w:val="000000"/>
        </w:rPr>
        <w:t xml:space="preserve"> </w:t>
      </w:r>
      <w:r>
        <w:rPr>
          <w:color w:val="000000"/>
        </w:rPr>
        <w:t>prijema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107.</w:t>
      </w:r>
    </w:p>
    <w:p w:rsidR="00D86F14" w:rsidRDefault="00C6615A">
      <w:pPr>
        <w:spacing w:after="150"/>
      </w:pPr>
      <w:r>
        <w:rPr>
          <w:color w:val="000000"/>
        </w:rPr>
        <w:t>Ocena</w:t>
      </w:r>
      <w:r w:rsidR="00C53094">
        <w:rPr>
          <w:color w:val="000000"/>
        </w:rPr>
        <w:t xml:space="preserve"> </w:t>
      </w:r>
      <w:r>
        <w:rPr>
          <w:color w:val="000000"/>
        </w:rPr>
        <w:t>neposrednog</w:t>
      </w:r>
      <w:r w:rsidR="00C53094">
        <w:rPr>
          <w:color w:val="000000"/>
        </w:rPr>
        <w:t xml:space="preserve"> </w:t>
      </w:r>
      <w:r>
        <w:rPr>
          <w:color w:val="000000"/>
        </w:rPr>
        <w:t>rukovodioca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opravdanosti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pravilnosti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vezivanje</w:t>
      </w:r>
      <w:r w:rsidR="00C53094">
        <w:rPr>
          <w:color w:val="000000"/>
        </w:rPr>
        <w:t xml:space="preserve">, </w:t>
      </w:r>
      <w:r>
        <w:rPr>
          <w:color w:val="000000"/>
        </w:rPr>
        <w:t>kod</w:t>
      </w:r>
      <w:r w:rsidR="00C53094">
        <w:rPr>
          <w:color w:val="000000"/>
        </w:rPr>
        <w:t xml:space="preserve"> </w:t>
      </w:r>
      <w:r>
        <w:rPr>
          <w:color w:val="000000"/>
        </w:rPr>
        <w:t>kojih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lice</w:t>
      </w:r>
      <w:r w:rsidR="00C53094">
        <w:rPr>
          <w:color w:val="000000"/>
        </w:rPr>
        <w:t xml:space="preserve"> </w:t>
      </w:r>
      <w:r>
        <w:rPr>
          <w:color w:val="000000"/>
        </w:rPr>
        <w:t>nisu</w:t>
      </w:r>
      <w:r w:rsidR="00C53094">
        <w:rPr>
          <w:color w:val="000000"/>
        </w:rPr>
        <w:t xml:space="preserve"> </w:t>
      </w:r>
      <w:r>
        <w:rPr>
          <w:color w:val="000000"/>
        </w:rPr>
        <w:t>nastupile</w:t>
      </w:r>
      <w:r w:rsidR="00C53094">
        <w:rPr>
          <w:color w:val="000000"/>
        </w:rPr>
        <w:t xml:space="preserve"> </w:t>
      </w:r>
      <w:r>
        <w:rPr>
          <w:color w:val="000000"/>
        </w:rPr>
        <w:t>telesne</w:t>
      </w:r>
      <w:r w:rsidR="00C53094">
        <w:rPr>
          <w:color w:val="000000"/>
        </w:rPr>
        <w:t xml:space="preserve"> </w:t>
      </w:r>
      <w:r>
        <w:rPr>
          <w:color w:val="000000"/>
        </w:rPr>
        <w:t>povrede</w:t>
      </w:r>
      <w:r w:rsidR="00C53094">
        <w:rPr>
          <w:color w:val="000000"/>
        </w:rPr>
        <w:t xml:space="preserve">, </w:t>
      </w:r>
      <w:r>
        <w:rPr>
          <w:color w:val="000000"/>
        </w:rPr>
        <w:t>sadrži</w:t>
      </w:r>
      <w:r w:rsidR="00C53094">
        <w:rPr>
          <w:color w:val="000000"/>
        </w:rPr>
        <w:t xml:space="preserve"> </w:t>
      </w:r>
      <w:r>
        <w:rPr>
          <w:color w:val="000000"/>
        </w:rPr>
        <w:t>belešku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izveštaju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li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nije</w:t>
      </w:r>
      <w:r w:rsidR="00C53094">
        <w:rPr>
          <w:color w:val="000000"/>
        </w:rPr>
        <w:t xml:space="preserve"> </w:t>
      </w:r>
      <w:r>
        <w:rPr>
          <w:color w:val="000000"/>
        </w:rPr>
        <w:t>ovo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opravdano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pravilno</w:t>
      </w:r>
      <w:r w:rsidR="00C53094">
        <w:rPr>
          <w:color w:val="000000"/>
        </w:rPr>
        <w:t xml:space="preserve"> </w:t>
      </w:r>
      <w:r>
        <w:rPr>
          <w:color w:val="000000"/>
        </w:rPr>
        <w:t>upotreblјeno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Ocena</w:t>
      </w:r>
      <w:r w:rsidR="00C53094">
        <w:rPr>
          <w:color w:val="000000"/>
        </w:rPr>
        <w:t xml:space="preserve"> </w:t>
      </w:r>
      <w:r>
        <w:rPr>
          <w:color w:val="000000"/>
        </w:rPr>
        <w:t>opravdanosti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pravilnosti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ovlašćenog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Komisije</w:t>
      </w:r>
      <w:r w:rsidR="00C53094">
        <w:rPr>
          <w:color w:val="000000"/>
        </w:rPr>
        <w:t xml:space="preserve">, </w:t>
      </w:r>
      <w:r>
        <w:rPr>
          <w:color w:val="000000"/>
        </w:rPr>
        <w:t>sadrži</w:t>
      </w:r>
      <w:r w:rsidR="00C53094">
        <w:rPr>
          <w:color w:val="000000"/>
        </w:rPr>
        <w:t xml:space="preserve">: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vremenu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mestu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, </w:t>
      </w:r>
      <w:r>
        <w:rPr>
          <w:color w:val="000000"/>
        </w:rPr>
        <w:t>vrsti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zakonski</w:t>
      </w:r>
      <w:r w:rsidR="00C53094">
        <w:rPr>
          <w:color w:val="000000"/>
        </w:rPr>
        <w:t xml:space="preserve"> </w:t>
      </w:r>
      <w:r>
        <w:rPr>
          <w:color w:val="000000"/>
        </w:rPr>
        <w:t>osnov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upotrebu</w:t>
      </w:r>
      <w:r w:rsidR="00C53094">
        <w:rPr>
          <w:color w:val="000000"/>
        </w:rPr>
        <w:t xml:space="preserve">,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licu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licima</w:t>
      </w:r>
      <w:r w:rsidR="00C53094">
        <w:rPr>
          <w:color w:val="000000"/>
        </w:rPr>
        <w:t xml:space="preserve"> </w:t>
      </w:r>
      <w:r>
        <w:rPr>
          <w:color w:val="000000"/>
        </w:rPr>
        <w:t>prema</w:t>
      </w:r>
      <w:r w:rsidR="00C53094">
        <w:rPr>
          <w:color w:val="000000"/>
        </w:rPr>
        <w:t xml:space="preserve"> </w:t>
      </w:r>
      <w:r>
        <w:rPr>
          <w:color w:val="000000"/>
        </w:rPr>
        <w:t>kojima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upotreblјeno</w:t>
      </w:r>
      <w:r w:rsidR="00C53094">
        <w:rPr>
          <w:color w:val="000000"/>
        </w:rPr>
        <w:t xml:space="preserve"> </w:t>
      </w:r>
      <w:r>
        <w:rPr>
          <w:color w:val="000000"/>
        </w:rPr>
        <w:t>sredstvo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ocenu</w:t>
      </w:r>
      <w:r w:rsidR="00C53094">
        <w:rPr>
          <w:color w:val="000000"/>
        </w:rPr>
        <w:t xml:space="preserve"> </w:t>
      </w:r>
      <w:r>
        <w:rPr>
          <w:color w:val="000000"/>
        </w:rPr>
        <w:t>opravdanosti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pravilnosti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obrazloženje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potpis</w:t>
      </w:r>
      <w:r w:rsidR="00C53094">
        <w:rPr>
          <w:color w:val="000000"/>
        </w:rPr>
        <w:t xml:space="preserve"> </w:t>
      </w:r>
      <w:r>
        <w:rPr>
          <w:color w:val="000000"/>
        </w:rPr>
        <w:t>ovlašćenog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, </w:t>
      </w:r>
      <w:r>
        <w:rPr>
          <w:color w:val="000000"/>
        </w:rPr>
        <w:t>odnosno</w:t>
      </w:r>
      <w:r w:rsidR="00C53094">
        <w:rPr>
          <w:color w:val="000000"/>
        </w:rPr>
        <w:t xml:space="preserve"> </w:t>
      </w:r>
      <w:r>
        <w:rPr>
          <w:color w:val="000000"/>
        </w:rPr>
        <w:t>predsednika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članova</w:t>
      </w:r>
      <w:r w:rsidR="00C53094">
        <w:rPr>
          <w:color w:val="000000"/>
        </w:rPr>
        <w:t xml:space="preserve"> </w:t>
      </w:r>
      <w:r>
        <w:rPr>
          <w:color w:val="000000"/>
        </w:rPr>
        <w:t>komisije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obrazloženju</w:t>
      </w:r>
      <w:r w:rsidR="00C53094">
        <w:rPr>
          <w:color w:val="000000"/>
        </w:rPr>
        <w:t xml:space="preserve"> </w:t>
      </w:r>
      <w:r>
        <w:rPr>
          <w:color w:val="000000"/>
        </w:rPr>
        <w:t>ocene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2.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 xml:space="preserve">, </w:t>
      </w:r>
      <w:r>
        <w:rPr>
          <w:color w:val="000000"/>
        </w:rPr>
        <w:t>posebno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obrazlažu</w:t>
      </w:r>
      <w:r w:rsidR="00C53094">
        <w:rPr>
          <w:color w:val="000000"/>
        </w:rPr>
        <w:t xml:space="preserve"> </w:t>
      </w:r>
      <w:r>
        <w:rPr>
          <w:color w:val="000000"/>
        </w:rPr>
        <w:t>okolnosti</w:t>
      </w:r>
      <w:r w:rsidR="00C53094">
        <w:rPr>
          <w:color w:val="000000"/>
        </w:rPr>
        <w:t xml:space="preserve">,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li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službeni</w:t>
      </w:r>
      <w:r>
        <w:rPr>
          <w:color w:val="000000"/>
        </w:rPr>
        <w:t xml:space="preserve"> </w:t>
      </w:r>
      <w:r w:rsidR="00C6615A">
        <w:rPr>
          <w:color w:val="000000"/>
        </w:rPr>
        <w:t>zadatak</w:t>
      </w:r>
      <w:r>
        <w:rPr>
          <w:color w:val="000000"/>
        </w:rPr>
        <w:t xml:space="preserve"> </w:t>
      </w:r>
      <w:r w:rsidR="00C6615A">
        <w:rPr>
          <w:color w:val="000000"/>
        </w:rPr>
        <w:t>mogao</w:t>
      </w:r>
      <w:r>
        <w:rPr>
          <w:color w:val="000000"/>
        </w:rPr>
        <w:t xml:space="preserve"> </w:t>
      </w:r>
      <w:r w:rsidR="00C6615A">
        <w:rPr>
          <w:color w:val="000000"/>
        </w:rPr>
        <w:t>biti</w:t>
      </w:r>
      <w:r>
        <w:rPr>
          <w:color w:val="000000"/>
        </w:rPr>
        <w:t xml:space="preserve"> </w:t>
      </w:r>
      <w:r w:rsidR="00C6615A">
        <w:rPr>
          <w:color w:val="000000"/>
        </w:rPr>
        <w:t>izvršen</w:t>
      </w:r>
      <w:r>
        <w:rPr>
          <w:color w:val="000000"/>
        </w:rPr>
        <w:t xml:space="preserve"> </w:t>
      </w:r>
      <w:r w:rsidR="00C6615A">
        <w:rPr>
          <w:color w:val="000000"/>
        </w:rPr>
        <w:t>bez</w:t>
      </w:r>
      <w:r>
        <w:rPr>
          <w:color w:val="000000"/>
        </w:rPr>
        <w:t xml:space="preserve"> </w:t>
      </w:r>
      <w:r w:rsidR="00C6615A">
        <w:rPr>
          <w:color w:val="000000"/>
        </w:rPr>
        <w:t>upotrebe</w:t>
      </w:r>
      <w:r>
        <w:rPr>
          <w:color w:val="000000"/>
        </w:rPr>
        <w:t xml:space="preserve"> </w:t>
      </w:r>
      <w:r w:rsidR="00C6615A">
        <w:rPr>
          <w:color w:val="000000"/>
        </w:rPr>
        <w:t>sredstava</w:t>
      </w:r>
      <w:r>
        <w:rPr>
          <w:color w:val="000000"/>
        </w:rPr>
        <w:t xml:space="preserve"> </w:t>
      </w:r>
      <w:r w:rsidR="00C6615A">
        <w:rPr>
          <w:color w:val="000000"/>
        </w:rPr>
        <w:t>prinude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upotreblјeno</w:t>
      </w:r>
      <w:r>
        <w:rPr>
          <w:color w:val="000000"/>
        </w:rPr>
        <w:t xml:space="preserve"> </w:t>
      </w:r>
      <w:r w:rsidR="00C6615A">
        <w:rPr>
          <w:color w:val="000000"/>
        </w:rPr>
        <w:t>sredstvo</w:t>
      </w:r>
      <w:r>
        <w:rPr>
          <w:color w:val="000000"/>
        </w:rPr>
        <w:t xml:space="preserve"> </w:t>
      </w:r>
      <w:r w:rsidR="00C6615A">
        <w:rPr>
          <w:color w:val="000000"/>
        </w:rPr>
        <w:t>prinude</w:t>
      </w:r>
      <w:r>
        <w:rPr>
          <w:color w:val="000000"/>
        </w:rPr>
        <w:t xml:space="preserve"> </w:t>
      </w:r>
      <w:r w:rsidR="00C6615A">
        <w:rPr>
          <w:color w:val="000000"/>
        </w:rPr>
        <w:t>primenjeno</w:t>
      </w:r>
      <w:r>
        <w:rPr>
          <w:color w:val="000000"/>
        </w:rPr>
        <w:t xml:space="preserve"> </w:t>
      </w:r>
      <w:r w:rsidR="00C6615A">
        <w:rPr>
          <w:color w:val="000000"/>
        </w:rPr>
        <w:t>suzdržano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srazmerno</w:t>
      </w:r>
      <w:r>
        <w:rPr>
          <w:color w:val="000000"/>
        </w:rPr>
        <w:t xml:space="preserve"> </w:t>
      </w:r>
      <w:r w:rsidR="00C6615A">
        <w:rPr>
          <w:color w:val="000000"/>
        </w:rPr>
        <w:t>opasnosti</w:t>
      </w:r>
      <w:r>
        <w:rPr>
          <w:color w:val="000000"/>
        </w:rPr>
        <w:t xml:space="preserve"> </w:t>
      </w:r>
      <w:r w:rsidR="00C6615A">
        <w:rPr>
          <w:color w:val="000000"/>
        </w:rPr>
        <w:t>koja</w:t>
      </w:r>
      <w:r>
        <w:rPr>
          <w:color w:val="000000"/>
        </w:rPr>
        <w:t xml:space="preserve"> </w:t>
      </w:r>
      <w:r w:rsidR="00C6615A">
        <w:rPr>
          <w:color w:val="000000"/>
        </w:rPr>
        <w:t>preti</w:t>
      </w:r>
      <w:r>
        <w:rPr>
          <w:color w:val="000000"/>
        </w:rPr>
        <w:t xml:space="preserve"> </w:t>
      </w:r>
      <w:r w:rsidR="00C6615A">
        <w:rPr>
          <w:color w:val="000000"/>
        </w:rPr>
        <w:t>zakonom</w:t>
      </w:r>
      <w:r>
        <w:rPr>
          <w:color w:val="000000"/>
        </w:rPr>
        <w:t xml:space="preserve"> </w:t>
      </w:r>
      <w:r w:rsidR="00C6615A">
        <w:rPr>
          <w:color w:val="000000"/>
        </w:rPr>
        <w:t>zaštićenom</w:t>
      </w:r>
      <w:r>
        <w:rPr>
          <w:color w:val="000000"/>
        </w:rPr>
        <w:t xml:space="preserve"> </w:t>
      </w:r>
      <w:r w:rsidR="00C6615A">
        <w:rPr>
          <w:color w:val="000000"/>
        </w:rPr>
        <w:t>dobru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vrednosti</w:t>
      </w:r>
      <w:r>
        <w:rPr>
          <w:color w:val="000000"/>
        </w:rPr>
        <w:t xml:space="preserve">, </w:t>
      </w:r>
      <w:r w:rsidR="00C6615A">
        <w:rPr>
          <w:color w:val="000000"/>
        </w:rPr>
        <w:t>odnosno</w:t>
      </w:r>
      <w:r>
        <w:rPr>
          <w:color w:val="000000"/>
        </w:rPr>
        <w:t xml:space="preserve"> </w:t>
      </w:r>
      <w:r w:rsidR="00C6615A">
        <w:rPr>
          <w:color w:val="000000"/>
        </w:rPr>
        <w:t>težini</w:t>
      </w:r>
      <w:r>
        <w:rPr>
          <w:color w:val="000000"/>
        </w:rPr>
        <w:t xml:space="preserve"> </w:t>
      </w:r>
      <w:r w:rsidR="00C6615A">
        <w:rPr>
          <w:color w:val="000000"/>
        </w:rPr>
        <w:t>dela</w:t>
      </w:r>
      <w:r>
        <w:rPr>
          <w:color w:val="000000"/>
        </w:rPr>
        <w:t xml:space="preserve"> </w:t>
      </w:r>
      <w:r w:rsidR="00C6615A">
        <w:rPr>
          <w:color w:val="000000"/>
        </w:rPr>
        <w:t>koje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sprečava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suzbija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3) </w:t>
      </w:r>
      <w:r w:rsidR="00C6615A">
        <w:rPr>
          <w:color w:val="000000"/>
        </w:rPr>
        <w:t>upotreblјeno</w:t>
      </w:r>
      <w:r>
        <w:rPr>
          <w:color w:val="000000"/>
        </w:rPr>
        <w:t xml:space="preserve"> </w:t>
      </w:r>
      <w:r w:rsidR="00C6615A">
        <w:rPr>
          <w:color w:val="000000"/>
        </w:rPr>
        <w:t>najblaže</w:t>
      </w:r>
      <w:r>
        <w:rPr>
          <w:color w:val="000000"/>
        </w:rPr>
        <w:t xml:space="preserve"> </w:t>
      </w:r>
      <w:r w:rsidR="00C6615A">
        <w:rPr>
          <w:color w:val="000000"/>
        </w:rPr>
        <w:t>sredstvo</w:t>
      </w:r>
      <w:r>
        <w:rPr>
          <w:color w:val="000000"/>
        </w:rPr>
        <w:t xml:space="preserve"> </w:t>
      </w:r>
      <w:r w:rsidR="00C6615A">
        <w:rPr>
          <w:color w:val="000000"/>
        </w:rPr>
        <w:t>prinude</w:t>
      </w:r>
      <w:r>
        <w:rPr>
          <w:color w:val="000000"/>
        </w:rPr>
        <w:t xml:space="preserve"> </w:t>
      </w:r>
      <w:r w:rsidR="00C6615A">
        <w:rPr>
          <w:color w:val="000000"/>
        </w:rPr>
        <w:t>koje</w:t>
      </w:r>
      <w:r>
        <w:rPr>
          <w:color w:val="000000"/>
        </w:rPr>
        <w:t xml:space="preserve"> </w:t>
      </w:r>
      <w:r w:rsidR="00C6615A">
        <w:rPr>
          <w:color w:val="000000"/>
        </w:rPr>
        <w:t>jamči</w:t>
      </w:r>
      <w:r>
        <w:rPr>
          <w:color w:val="000000"/>
        </w:rPr>
        <w:t xml:space="preserve"> </w:t>
      </w:r>
      <w:r w:rsidR="00C6615A">
        <w:rPr>
          <w:color w:val="000000"/>
        </w:rPr>
        <w:t>uspeh</w:t>
      </w:r>
      <w:r>
        <w:rPr>
          <w:color w:val="000000"/>
        </w:rPr>
        <w:t xml:space="preserve">, </w:t>
      </w:r>
      <w:r w:rsidR="00C6615A">
        <w:rPr>
          <w:color w:val="000000"/>
        </w:rPr>
        <w:t>srazmerno</w:t>
      </w:r>
      <w:r>
        <w:rPr>
          <w:color w:val="000000"/>
        </w:rPr>
        <w:t xml:space="preserve"> </w:t>
      </w:r>
      <w:r w:rsidR="00C6615A">
        <w:rPr>
          <w:color w:val="000000"/>
        </w:rPr>
        <w:t>razlogu</w:t>
      </w:r>
      <w:r>
        <w:rPr>
          <w:color w:val="000000"/>
        </w:rPr>
        <w:t xml:space="preserve"> </w:t>
      </w:r>
      <w:r w:rsidR="00C6615A">
        <w:rPr>
          <w:color w:val="000000"/>
        </w:rPr>
        <w:t>upotrebe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na</w:t>
      </w:r>
      <w:r>
        <w:rPr>
          <w:color w:val="000000"/>
        </w:rPr>
        <w:t xml:space="preserve"> </w:t>
      </w:r>
      <w:r w:rsidR="00C6615A">
        <w:rPr>
          <w:color w:val="000000"/>
        </w:rPr>
        <w:t>način</w:t>
      </w:r>
      <w:r>
        <w:rPr>
          <w:color w:val="000000"/>
        </w:rPr>
        <w:t xml:space="preserve"> </w:t>
      </w:r>
      <w:r w:rsidR="00C6615A">
        <w:rPr>
          <w:color w:val="000000"/>
        </w:rPr>
        <w:t>kojim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službeni</w:t>
      </w:r>
      <w:r>
        <w:rPr>
          <w:color w:val="000000"/>
        </w:rPr>
        <w:t xml:space="preserve"> </w:t>
      </w:r>
      <w:r w:rsidR="00C6615A">
        <w:rPr>
          <w:color w:val="000000"/>
        </w:rPr>
        <w:t>zadatak</w:t>
      </w:r>
      <w:r>
        <w:rPr>
          <w:color w:val="000000"/>
        </w:rPr>
        <w:t xml:space="preserve"> </w:t>
      </w:r>
      <w:r w:rsidR="00C6615A">
        <w:rPr>
          <w:color w:val="000000"/>
        </w:rPr>
        <w:t>izvršava</w:t>
      </w:r>
      <w:r>
        <w:rPr>
          <w:color w:val="000000"/>
        </w:rPr>
        <w:t xml:space="preserve"> </w:t>
      </w:r>
      <w:r w:rsidR="00C6615A">
        <w:rPr>
          <w:color w:val="000000"/>
        </w:rPr>
        <w:t>bez</w:t>
      </w:r>
      <w:r>
        <w:rPr>
          <w:color w:val="000000"/>
        </w:rPr>
        <w:t xml:space="preserve"> </w:t>
      </w:r>
      <w:r w:rsidR="00C6615A">
        <w:rPr>
          <w:color w:val="000000"/>
        </w:rPr>
        <w:t>nepotrebnih</w:t>
      </w:r>
      <w:r>
        <w:rPr>
          <w:color w:val="000000"/>
        </w:rPr>
        <w:t xml:space="preserve"> </w:t>
      </w:r>
      <w:r w:rsidR="00C6615A">
        <w:rPr>
          <w:color w:val="000000"/>
        </w:rPr>
        <w:t>štetnih</w:t>
      </w:r>
      <w:r>
        <w:rPr>
          <w:color w:val="000000"/>
        </w:rPr>
        <w:t xml:space="preserve"> </w:t>
      </w:r>
      <w:r w:rsidR="00C6615A">
        <w:rPr>
          <w:color w:val="000000"/>
        </w:rPr>
        <w:t>posledica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4) </w:t>
      </w:r>
      <w:r w:rsidR="00C6615A">
        <w:rPr>
          <w:color w:val="000000"/>
        </w:rPr>
        <w:t>lice</w:t>
      </w:r>
      <w:r>
        <w:rPr>
          <w:color w:val="000000"/>
        </w:rPr>
        <w:t xml:space="preserve"> </w:t>
      </w:r>
      <w:r w:rsidR="00C6615A">
        <w:rPr>
          <w:color w:val="000000"/>
        </w:rPr>
        <w:t>upozoreno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će</w:t>
      </w:r>
      <w:r>
        <w:rPr>
          <w:color w:val="000000"/>
        </w:rPr>
        <w:t xml:space="preserve"> </w:t>
      </w:r>
      <w:r w:rsidR="00C6615A">
        <w:rPr>
          <w:color w:val="000000"/>
        </w:rPr>
        <w:t>biti</w:t>
      </w:r>
      <w:r>
        <w:rPr>
          <w:color w:val="000000"/>
        </w:rPr>
        <w:t xml:space="preserve"> </w:t>
      </w:r>
      <w:r w:rsidR="00C6615A">
        <w:rPr>
          <w:color w:val="000000"/>
        </w:rPr>
        <w:t>upotreblјeno</w:t>
      </w:r>
      <w:r>
        <w:rPr>
          <w:color w:val="000000"/>
        </w:rPr>
        <w:t xml:space="preserve"> </w:t>
      </w:r>
      <w:r w:rsidR="00C6615A">
        <w:rPr>
          <w:color w:val="000000"/>
        </w:rPr>
        <w:t>sredstvo</w:t>
      </w:r>
      <w:r>
        <w:rPr>
          <w:color w:val="000000"/>
        </w:rPr>
        <w:t xml:space="preserve"> </w:t>
      </w:r>
      <w:r w:rsidR="00C6615A">
        <w:rPr>
          <w:color w:val="000000"/>
        </w:rPr>
        <w:t>prinude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5) </w:t>
      </w:r>
      <w:r w:rsidR="00C6615A">
        <w:rPr>
          <w:color w:val="000000"/>
        </w:rPr>
        <w:t>upotrebom</w:t>
      </w:r>
      <w:r>
        <w:rPr>
          <w:color w:val="000000"/>
        </w:rPr>
        <w:t xml:space="preserve"> </w:t>
      </w:r>
      <w:r w:rsidR="00C6615A">
        <w:rPr>
          <w:color w:val="000000"/>
        </w:rPr>
        <w:t>sredstava</w:t>
      </w:r>
      <w:r>
        <w:rPr>
          <w:color w:val="000000"/>
        </w:rPr>
        <w:t xml:space="preserve"> </w:t>
      </w:r>
      <w:r w:rsidR="00C6615A">
        <w:rPr>
          <w:color w:val="000000"/>
        </w:rPr>
        <w:t>prinude</w:t>
      </w:r>
      <w:r>
        <w:rPr>
          <w:color w:val="000000"/>
        </w:rPr>
        <w:t xml:space="preserve"> </w:t>
      </w:r>
      <w:r w:rsidR="00C6615A">
        <w:rPr>
          <w:color w:val="000000"/>
        </w:rPr>
        <w:t>prouzrokovana</w:t>
      </w:r>
      <w:r>
        <w:rPr>
          <w:color w:val="000000"/>
        </w:rPr>
        <w:t xml:space="preserve"> </w:t>
      </w:r>
      <w:r w:rsidR="00C6615A">
        <w:rPr>
          <w:color w:val="000000"/>
        </w:rPr>
        <w:t>što</w:t>
      </w:r>
      <w:r>
        <w:rPr>
          <w:color w:val="000000"/>
        </w:rPr>
        <w:t xml:space="preserve"> </w:t>
      </w:r>
      <w:r w:rsidR="00C6615A">
        <w:rPr>
          <w:color w:val="000000"/>
        </w:rPr>
        <w:t>manja</w:t>
      </w:r>
      <w:r>
        <w:rPr>
          <w:color w:val="000000"/>
        </w:rPr>
        <w:t xml:space="preserve"> </w:t>
      </w:r>
      <w:r w:rsidR="00C6615A">
        <w:rPr>
          <w:color w:val="000000"/>
        </w:rPr>
        <w:t>povreda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materijalna</w:t>
      </w:r>
      <w:r>
        <w:rPr>
          <w:color w:val="000000"/>
        </w:rPr>
        <w:t xml:space="preserve"> </w:t>
      </w:r>
      <w:r w:rsidR="00C6615A">
        <w:rPr>
          <w:color w:val="000000"/>
        </w:rPr>
        <w:t>šteta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6) </w:t>
      </w:r>
      <w:r w:rsidR="00C6615A">
        <w:rPr>
          <w:color w:val="000000"/>
        </w:rPr>
        <w:t>osigurano</w:t>
      </w:r>
      <w:r>
        <w:rPr>
          <w:color w:val="000000"/>
        </w:rPr>
        <w:t xml:space="preserve"> </w:t>
      </w:r>
      <w:r w:rsidR="00C6615A">
        <w:rPr>
          <w:color w:val="000000"/>
        </w:rPr>
        <w:t>pružanje</w:t>
      </w:r>
      <w:r>
        <w:rPr>
          <w:color w:val="000000"/>
        </w:rPr>
        <w:t xml:space="preserve"> </w:t>
      </w:r>
      <w:r w:rsidR="00C6615A">
        <w:rPr>
          <w:color w:val="000000"/>
        </w:rPr>
        <w:t>pomoći</w:t>
      </w:r>
      <w:r>
        <w:rPr>
          <w:color w:val="000000"/>
        </w:rPr>
        <w:t xml:space="preserve"> </w:t>
      </w:r>
      <w:r w:rsidR="00C6615A">
        <w:rPr>
          <w:color w:val="000000"/>
        </w:rPr>
        <w:t>povređenom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ugroženom</w:t>
      </w:r>
      <w:r>
        <w:rPr>
          <w:color w:val="000000"/>
        </w:rPr>
        <w:t xml:space="preserve"> </w:t>
      </w:r>
      <w:r w:rsidR="00C6615A">
        <w:rPr>
          <w:color w:val="000000"/>
        </w:rPr>
        <w:t>licu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druge</w:t>
      </w:r>
      <w:r>
        <w:rPr>
          <w:color w:val="000000"/>
        </w:rPr>
        <w:t xml:space="preserve"> </w:t>
      </w:r>
      <w:r w:rsidR="00C6615A">
        <w:rPr>
          <w:color w:val="000000"/>
        </w:rPr>
        <w:t>činjenice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okolnosti</w:t>
      </w:r>
      <w:r>
        <w:rPr>
          <w:color w:val="000000"/>
        </w:rPr>
        <w:t xml:space="preserve"> </w:t>
      </w:r>
      <w:r w:rsidR="00C6615A">
        <w:rPr>
          <w:color w:val="000000"/>
        </w:rPr>
        <w:t>od</w:t>
      </w:r>
      <w:r>
        <w:rPr>
          <w:color w:val="000000"/>
        </w:rPr>
        <w:t xml:space="preserve"> </w:t>
      </w:r>
      <w:r w:rsidR="00C6615A">
        <w:rPr>
          <w:color w:val="000000"/>
        </w:rPr>
        <w:t>značaja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ocenu</w:t>
      </w:r>
      <w:r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Nakon</w:t>
      </w:r>
      <w:r w:rsidR="00C53094">
        <w:rPr>
          <w:color w:val="000000"/>
        </w:rPr>
        <w:t xml:space="preserve"> </w:t>
      </w:r>
      <w:r>
        <w:rPr>
          <w:color w:val="000000"/>
        </w:rPr>
        <w:t>okončanja</w:t>
      </w:r>
      <w:r w:rsidR="00C53094">
        <w:rPr>
          <w:color w:val="000000"/>
        </w:rPr>
        <w:t xml:space="preserve"> </w:t>
      </w:r>
      <w:r>
        <w:rPr>
          <w:color w:val="000000"/>
        </w:rPr>
        <w:t>postupka</w:t>
      </w:r>
      <w:r w:rsidR="00C53094">
        <w:rPr>
          <w:color w:val="000000"/>
        </w:rPr>
        <w:t xml:space="preserve"> </w:t>
      </w:r>
      <w:r>
        <w:rPr>
          <w:color w:val="000000"/>
        </w:rPr>
        <w:t>ocene</w:t>
      </w:r>
      <w:r w:rsidR="00C53094">
        <w:rPr>
          <w:color w:val="000000"/>
        </w:rPr>
        <w:t xml:space="preserve"> </w:t>
      </w:r>
      <w:r>
        <w:rPr>
          <w:color w:val="000000"/>
        </w:rPr>
        <w:t>opravdanosti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pravilnosti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spisi</w:t>
      </w:r>
      <w:r w:rsidR="00C53094">
        <w:rPr>
          <w:color w:val="000000"/>
        </w:rPr>
        <w:t xml:space="preserve"> </w:t>
      </w:r>
      <w:r>
        <w:rPr>
          <w:color w:val="000000"/>
        </w:rPr>
        <w:t>predmeta</w:t>
      </w:r>
      <w:r w:rsidR="00C53094">
        <w:rPr>
          <w:color w:val="000000"/>
        </w:rPr>
        <w:t xml:space="preserve"> </w:t>
      </w:r>
      <w:r>
        <w:rPr>
          <w:color w:val="000000"/>
        </w:rPr>
        <w:t>sa</w:t>
      </w:r>
      <w:r w:rsidR="00C53094">
        <w:rPr>
          <w:color w:val="000000"/>
        </w:rPr>
        <w:t xml:space="preserve"> </w:t>
      </w:r>
      <w:r>
        <w:rPr>
          <w:color w:val="000000"/>
        </w:rPr>
        <w:t>ocenom</w:t>
      </w:r>
      <w:r w:rsidR="00C53094">
        <w:rPr>
          <w:color w:val="000000"/>
        </w:rPr>
        <w:t xml:space="preserve"> </w:t>
      </w:r>
      <w:r>
        <w:rPr>
          <w:color w:val="000000"/>
        </w:rPr>
        <w:t>dostavlјaju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neposrednom</w:t>
      </w:r>
      <w:r w:rsidR="00C53094">
        <w:rPr>
          <w:color w:val="000000"/>
        </w:rPr>
        <w:t xml:space="preserve"> </w:t>
      </w:r>
      <w:r>
        <w:rPr>
          <w:color w:val="000000"/>
        </w:rPr>
        <w:t>rukovodiocu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službenika</w:t>
      </w:r>
      <w:r w:rsidR="00C53094">
        <w:rPr>
          <w:color w:val="000000"/>
        </w:rPr>
        <w:t xml:space="preserve"> </w:t>
      </w:r>
      <w:r>
        <w:rPr>
          <w:color w:val="000000"/>
        </w:rPr>
        <w:t>koji</w:t>
      </w:r>
      <w:r w:rsidR="00C53094">
        <w:rPr>
          <w:color w:val="000000"/>
        </w:rPr>
        <w:t xml:space="preserve"> </w:t>
      </w:r>
      <w:r>
        <w:rPr>
          <w:color w:val="000000"/>
        </w:rPr>
        <w:t>je</w:t>
      </w:r>
      <w:r w:rsidR="00C53094">
        <w:rPr>
          <w:color w:val="000000"/>
        </w:rPr>
        <w:t xml:space="preserve"> </w:t>
      </w:r>
      <w:r>
        <w:rPr>
          <w:color w:val="000000"/>
        </w:rPr>
        <w:t>upotrebio</w:t>
      </w:r>
      <w:r w:rsidR="00C53094">
        <w:rPr>
          <w:color w:val="000000"/>
        </w:rPr>
        <w:t xml:space="preserve"> </w:t>
      </w:r>
      <w:r>
        <w:rPr>
          <w:color w:val="000000"/>
        </w:rPr>
        <w:t>sredstva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, </w:t>
      </w:r>
      <w:r>
        <w:rPr>
          <w:color w:val="000000"/>
        </w:rPr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čuvanja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evidentiranja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Kontrola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upotrebe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sredstava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prinude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108.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Radi</w:t>
      </w:r>
      <w:r w:rsidR="00C53094">
        <w:rPr>
          <w:color w:val="000000"/>
        </w:rPr>
        <w:t xml:space="preserve"> </w:t>
      </w:r>
      <w:r>
        <w:rPr>
          <w:color w:val="000000"/>
        </w:rPr>
        <w:t>stručne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zakonite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, </w:t>
      </w:r>
      <w:r>
        <w:rPr>
          <w:color w:val="000000"/>
        </w:rPr>
        <w:t>s</w:t>
      </w:r>
      <w:r w:rsidR="00C53094">
        <w:rPr>
          <w:color w:val="000000"/>
        </w:rPr>
        <w:t xml:space="preserve"> </w:t>
      </w:r>
      <w:r>
        <w:rPr>
          <w:color w:val="000000"/>
        </w:rPr>
        <w:t>tim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vezi</w:t>
      </w:r>
      <w:r w:rsidR="00C53094">
        <w:rPr>
          <w:color w:val="000000"/>
        </w:rPr>
        <w:t xml:space="preserve">, </w:t>
      </w:r>
      <w:r>
        <w:rPr>
          <w:color w:val="000000"/>
        </w:rPr>
        <w:t>sprečavanja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suzbijanja</w:t>
      </w:r>
      <w:r w:rsidR="00C53094">
        <w:rPr>
          <w:color w:val="000000"/>
        </w:rPr>
        <w:t xml:space="preserve"> </w:t>
      </w:r>
      <w:r>
        <w:rPr>
          <w:color w:val="000000"/>
        </w:rPr>
        <w:t>prekoračenja</w:t>
      </w:r>
      <w:r w:rsidR="00C53094">
        <w:rPr>
          <w:color w:val="000000"/>
        </w:rPr>
        <w:t xml:space="preserve">, </w:t>
      </w:r>
      <w:r>
        <w:rPr>
          <w:color w:val="000000"/>
        </w:rPr>
        <w:t>zloupotrebe</w:t>
      </w:r>
      <w:r w:rsidR="00C53094">
        <w:rPr>
          <w:color w:val="000000"/>
        </w:rPr>
        <w:t xml:space="preserve"> </w:t>
      </w:r>
      <w:r>
        <w:rPr>
          <w:color w:val="000000"/>
        </w:rPr>
        <w:t>ili</w:t>
      </w:r>
      <w:r w:rsidR="00C53094">
        <w:rPr>
          <w:color w:val="000000"/>
        </w:rPr>
        <w:t xml:space="preserve"> </w:t>
      </w:r>
      <w:r>
        <w:rPr>
          <w:color w:val="000000"/>
        </w:rPr>
        <w:t>druge</w:t>
      </w:r>
      <w:r w:rsidR="00C53094">
        <w:rPr>
          <w:color w:val="000000"/>
        </w:rPr>
        <w:t xml:space="preserve"> </w:t>
      </w:r>
      <w:r>
        <w:rPr>
          <w:color w:val="000000"/>
        </w:rPr>
        <w:t>primene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svrhe</w:t>
      </w:r>
      <w:r w:rsidR="00C53094">
        <w:rPr>
          <w:color w:val="000000"/>
        </w:rPr>
        <w:t xml:space="preserve"> </w:t>
      </w:r>
      <w:r>
        <w:rPr>
          <w:color w:val="000000"/>
        </w:rPr>
        <w:t>za</w:t>
      </w:r>
      <w:r w:rsidR="00C53094">
        <w:rPr>
          <w:color w:val="000000"/>
        </w:rPr>
        <w:t xml:space="preserve"> </w:t>
      </w:r>
      <w:r>
        <w:rPr>
          <w:color w:val="000000"/>
        </w:rPr>
        <w:t>koje</w:t>
      </w:r>
      <w:r w:rsidR="00C53094">
        <w:rPr>
          <w:color w:val="000000"/>
        </w:rPr>
        <w:t xml:space="preserve"> </w:t>
      </w:r>
      <w:r>
        <w:rPr>
          <w:color w:val="000000"/>
        </w:rPr>
        <w:t>nisu</w:t>
      </w:r>
      <w:r w:rsidR="00C53094">
        <w:rPr>
          <w:color w:val="000000"/>
        </w:rPr>
        <w:t xml:space="preserve"> </w:t>
      </w:r>
      <w:r>
        <w:rPr>
          <w:color w:val="000000"/>
        </w:rPr>
        <w:t>namenjena</w:t>
      </w:r>
      <w:r w:rsidR="00C53094">
        <w:rPr>
          <w:color w:val="000000"/>
        </w:rPr>
        <w:t xml:space="preserve">, </w:t>
      </w:r>
      <w:r>
        <w:rPr>
          <w:color w:val="000000"/>
        </w:rPr>
        <w:t>rukovodioci</w:t>
      </w:r>
      <w:r w:rsidR="00C53094">
        <w:rPr>
          <w:color w:val="000000"/>
        </w:rPr>
        <w:t xml:space="preserve"> </w:t>
      </w:r>
      <w:r>
        <w:rPr>
          <w:color w:val="000000"/>
        </w:rPr>
        <w:t>organizacionih</w:t>
      </w:r>
      <w:r w:rsidR="00C53094">
        <w:rPr>
          <w:color w:val="000000"/>
        </w:rPr>
        <w:t xml:space="preserve"> </w:t>
      </w:r>
      <w:r>
        <w:rPr>
          <w:color w:val="000000"/>
        </w:rPr>
        <w:t>jedinica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Ministarstva</w:t>
      </w:r>
      <w:r w:rsidR="00C53094">
        <w:rPr>
          <w:color w:val="000000"/>
        </w:rPr>
        <w:t xml:space="preserve"> </w:t>
      </w:r>
      <w:r>
        <w:rPr>
          <w:color w:val="000000"/>
        </w:rPr>
        <w:t>organizuju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sprovode</w:t>
      </w:r>
      <w:r w:rsidR="00C53094">
        <w:rPr>
          <w:color w:val="000000"/>
        </w:rPr>
        <w:t xml:space="preserve"> </w:t>
      </w:r>
      <w:r>
        <w:rPr>
          <w:color w:val="000000"/>
        </w:rPr>
        <w:t>kontrolu</w:t>
      </w:r>
      <w:r w:rsidR="00C53094">
        <w:rPr>
          <w:color w:val="000000"/>
        </w:rPr>
        <w:t xml:space="preserve"> </w:t>
      </w:r>
      <w:r>
        <w:rPr>
          <w:color w:val="000000"/>
        </w:rPr>
        <w:t>opravdanosti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pravilnosti</w:t>
      </w:r>
      <w:r w:rsidR="00C53094">
        <w:rPr>
          <w:color w:val="000000"/>
        </w:rPr>
        <w:t xml:space="preserve"> </w:t>
      </w:r>
      <w:r>
        <w:rPr>
          <w:color w:val="000000"/>
        </w:rPr>
        <w:t>upotrebe</w:t>
      </w:r>
      <w:r w:rsidR="00C53094">
        <w:rPr>
          <w:color w:val="000000"/>
        </w:rPr>
        <w:t xml:space="preserve"> </w:t>
      </w:r>
      <w:r>
        <w:rPr>
          <w:color w:val="000000"/>
        </w:rPr>
        <w:t>sredstava</w:t>
      </w:r>
      <w:r w:rsidR="00C53094">
        <w:rPr>
          <w:color w:val="000000"/>
        </w:rPr>
        <w:t xml:space="preserve"> </w:t>
      </w:r>
      <w:r>
        <w:rPr>
          <w:color w:val="000000"/>
        </w:rPr>
        <w:t>prinude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Druga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ovlašćenja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predviđena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109.</w:t>
      </w:r>
    </w:p>
    <w:p w:rsidR="00D86F14" w:rsidRDefault="00C6615A">
      <w:pPr>
        <w:spacing w:after="150"/>
      </w:pPr>
      <w:r>
        <w:rPr>
          <w:color w:val="000000"/>
        </w:rPr>
        <w:t>Policijski</w:t>
      </w:r>
      <w:r w:rsidR="00C53094">
        <w:rPr>
          <w:color w:val="000000"/>
        </w:rPr>
        <w:t xml:space="preserve"> </w:t>
      </w:r>
      <w:r>
        <w:rPr>
          <w:color w:val="000000"/>
        </w:rPr>
        <w:t>službenik</w:t>
      </w:r>
      <w:r w:rsidR="00C53094">
        <w:rPr>
          <w:color w:val="000000"/>
        </w:rPr>
        <w:t xml:space="preserve"> </w:t>
      </w:r>
      <w:r>
        <w:rPr>
          <w:color w:val="000000"/>
        </w:rPr>
        <w:t>primenjuje</w:t>
      </w:r>
      <w:r w:rsidR="00C53094">
        <w:rPr>
          <w:color w:val="000000"/>
        </w:rPr>
        <w:t xml:space="preserve"> </w:t>
      </w:r>
      <w:r>
        <w:rPr>
          <w:color w:val="000000"/>
        </w:rPr>
        <w:t>druga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 </w:t>
      </w:r>
      <w:r>
        <w:rPr>
          <w:color w:val="000000"/>
        </w:rPr>
        <w:t>pod</w:t>
      </w:r>
      <w:r w:rsidR="00C53094">
        <w:rPr>
          <w:color w:val="000000"/>
        </w:rPr>
        <w:t xml:space="preserve"> </w:t>
      </w:r>
      <w:r>
        <w:rPr>
          <w:color w:val="000000"/>
        </w:rPr>
        <w:t>uslovima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način</w:t>
      </w:r>
      <w:r w:rsidR="00C53094">
        <w:rPr>
          <w:color w:val="000000"/>
        </w:rPr>
        <w:t xml:space="preserve"> </w:t>
      </w:r>
      <w:r>
        <w:rPr>
          <w:color w:val="000000"/>
        </w:rPr>
        <w:t>propisanim</w:t>
      </w:r>
      <w:r w:rsidR="00C53094">
        <w:rPr>
          <w:color w:val="000000"/>
        </w:rPr>
        <w:t xml:space="preserve"> </w:t>
      </w:r>
      <w:r>
        <w:rPr>
          <w:color w:val="000000"/>
        </w:rPr>
        <w:t>drugim</w:t>
      </w:r>
      <w:r w:rsidR="00C53094">
        <w:rPr>
          <w:color w:val="000000"/>
        </w:rPr>
        <w:t xml:space="preserve"> </w:t>
      </w:r>
      <w:r>
        <w:rPr>
          <w:color w:val="000000"/>
        </w:rPr>
        <w:t>zakonima</w:t>
      </w:r>
      <w:r w:rsidR="00C53094">
        <w:rPr>
          <w:color w:val="000000"/>
        </w:rPr>
        <w:t>.</w:t>
      </w:r>
    </w:p>
    <w:p w:rsidR="00D86F14" w:rsidRDefault="00C53094">
      <w:pPr>
        <w:spacing w:after="120"/>
        <w:jc w:val="center"/>
      </w:pPr>
      <w:r>
        <w:rPr>
          <w:color w:val="000000"/>
        </w:rPr>
        <w:t xml:space="preserve">IV. </w:t>
      </w:r>
      <w:r w:rsidR="00C6615A">
        <w:rPr>
          <w:color w:val="000000"/>
        </w:rPr>
        <w:t>IZVEŠTAJI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DRUGA</w:t>
      </w:r>
      <w:r>
        <w:rPr>
          <w:color w:val="000000"/>
        </w:rPr>
        <w:t xml:space="preserve"> </w:t>
      </w:r>
      <w:r w:rsidR="00C6615A">
        <w:rPr>
          <w:color w:val="000000"/>
        </w:rPr>
        <w:t>PISMENA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PRIMENI</w:t>
      </w:r>
      <w:r>
        <w:rPr>
          <w:color w:val="000000"/>
        </w:rPr>
        <w:t xml:space="preserve"> </w:t>
      </w:r>
      <w:r w:rsidR="00C6615A">
        <w:rPr>
          <w:color w:val="000000"/>
        </w:rPr>
        <w:t>POLICIJSKIH</w:t>
      </w:r>
      <w:r>
        <w:rPr>
          <w:color w:val="000000"/>
        </w:rPr>
        <w:t xml:space="preserve"> </w:t>
      </w:r>
      <w:r w:rsidR="00C6615A">
        <w:rPr>
          <w:color w:val="000000"/>
        </w:rPr>
        <w:t>OVLAŠĆENјA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Izveštaj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primenjenom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policijskom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ovlašćenju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110.</w:t>
      </w:r>
    </w:p>
    <w:p w:rsidR="00D86F14" w:rsidRDefault="00C6615A">
      <w:pPr>
        <w:spacing w:after="150"/>
      </w:pP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primenjenom</w:t>
      </w:r>
      <w:r w:rsidR="00C53094">
        <w:rPr>
          <w:color w:val="000000"/>
        </w:rPr>
        <w:t xml:space="preserve"> </w:t>
      </w:r>
      <w:r>
        <w:rPr>
          <w:color w:val="000000"/>
        </w:rPr>
        <w:t>policijskom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ovlašćenju</w:t>
      </w:r>
      <w:r w:rsidR="00C53094">
        <w:rPr>
          <w:color w:val="000000"/>
        </w:rPr>
        <w:t xml:space="preserve"> </w:t>
      </w:r>
      <w:r>
        <w:rPr>
          <w:color w:val="000000"/>
        </w:rPr>
        <w:t>sadrži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naziv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zakonski</w:t>
      </w:r>
      <w:r>
        <w:rPr>
          <w:color w:val="000000"/>
        </w:rPr>
        <w:t xml:space="preserve"> </w:t>
      </w:r>
      <w:r w:rsidR="00C6615A">
        <w:rPr>
          <w:color w:val="000000"/>
        </w:rPr>
        <w:t>osnov</w:t>
      </w:r>
      <w:r>
        <w:rPr>
          <w:color w:val="000000"/>
        </w:rPr>
        <w:t xml:space="preserve"> </w:t>
      </w:r>
      <w:r w:rsidR="00C6615A">
        <w:rPr>
          <w:color w:val="000000"/>
        </w:rPr>
        <w:t>primenjenog</w:t>
      </w:r>
      <w:r>
        <w:rPr>
          <w:color w:val="000000"/>
        </w:rPr>
        <w:t xml:space="preserve"> </w:t>
      </w:r>
      <w:r w:rsidR="00C6615A">
        <w:rPr>
          <w:color w:val="000000"/>
        </w:rPr>
        <w:t>ovlašćenja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podatke</w:t>
      </w:r>
      <w:r>
        <w:rPr>
          <w:color w:val="000000"/>
        </w:rPr>
        <w:t xml:space="preserve"> </w:t>
      </w:r>
      <w:r w:rsidR="00C6615A">
        <w:rPr>
          <w:color w:val="000000"/>
        </w:rPr>
        <w:t>da</w:t>
      </w:r>
      <w:r>
        <w:rPr>
          <w:color w:val="000000"/>
        </w:rPr>
        <w:t xml:space="preserve"> </w:t>
      </w:r>
      <w:r w:rsidR="00C6615A">
        <w:rPr>
          <w:color w:val="000000"/>
        </w:rPr>
        <w:t>li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policijsko</w:t>
      </w:r>
      <w:r>
        <w:rPr>
          <w:color w:val="000000"/>
        </w:rPr>
        <w:t xml:space="preserve"> </w:t>
      </w:r>
      <w:r w:rsidR="00C6615A">
        <w:rPr>
          <w:color w:val="000000"/>
        </w:rPr>
        <w:t>ovlašćenje</w:t>
      </w:r>
      <w:r>
        <w:rPr>
          <w:color w:val="000000"/>
        </w:rPr>
        <w:t xml:space="preserve"> </w:t>
      </w:r>
      <w:r w:rsidR="00C6615A">
        <w:rPr>
          <w:color w:val="000000"/>
        </w:rPr>
        <w:t>policijski</w:t>
      </w:r>
      <w:r>
        <w:rPr>
          <w:color w:val="000000"/>
        </w:rPr>
        <w:t xml:space="preserve"> </w:t>
      </w:r>
      <w:r w:rsidR="00C6615A">
        <w:rPr>
          <w:color w:val="000000"/>
        </w:rPr>
        <w:t>službenik</w:t>
      </w:r>
      <w:r>
        <w:rPr>
          <w:color w:val="000000"/>
        </w:rPr>
        <w:t xml:space="preserve"> </w:t>
      </w:r>
      <w:r w:rsidR="00C6615A">
        <w:rPr>
          <w:color w:val="000000"/>
        </w:rPr>
        <w:t>primenio</w:t>
      </w:r>
      <w:r>
        <w:rPr>
          <w:color w:val="000000"/>
        </w:rPr>
        <w:t xml:space="preserve"> </w:t>
      </w:r>
      <w:r w:rsidR="00C6615A">
        <w:rPr>
          <w:color w:val="000000"/>
        </w:rPr>
        <w:t>samoinicijativno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po</w:t>
      </w:r>
      <w:r>
        <w:rPr>
          <w:color w:val="000000"/>
        </w:rPr>
        <w:t xml:space="preserve"> </w:t>
      </w:r>
      <w:r w:rsidR="00C6615A">
        <w:rPr>
          <w:color w:val="000000"/>
        </w:rPr>
        <w:t>nalogu</w:t>
      </w:r>
      <w:r>
        <w:rPr>
          <w:color w:val="000000"/>
        </w:rPr>
        <w:t xml:space="preserve"> </w:t>
      </w:r>
      <w:r w:rsidR="00C6615A">
        <w:rPr>
          <w:color w:val="000000"/>
        </w:rPr>
        <w:t>neposrednog</w:t>
      </w:r>
      <w:r>
        <w:rPr>
          <w:color w:val="000000"/>
        </w:rPr>
        <w:t xml:space="preserve"> </w:t>
      </w:r>
      <w:r w:rsidR="00C6615A">
        <w:rPr>
          <w:color w:val="000000"/>
        </w:rPr>
        <w:t>starešine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drugog</w:t>
      </w:r>
      <w:r>
        <w:rPr>
          <w:color w:val="000000"/>
        </w:rPr>
        <w:t xml:space="preserve"> </w:t>
      </w:r>
      <w:r w:rsidR="00C6615A">
        <w:rPr>
          <w:color w:val="000000"/>
        </w:rPr>
        <w:t>organa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3) </w:t>
      </w:r>
      <w:r w:rsidR="00C6615A">
        <w:rPr>
          <w:color w:val="000000"/>
        </w:rPr>
        <w:t>vreme</w:t>
      </w:r>
      <w:r>
        <w:rPr>
          <w:color w:val="000000"/>
        </w:rPr>
        <w:t xml:space="preserve"> </w:t>
      </w:r>
      <w:r w:rsidR="00C6615A">
        <w:rPr>
          <w:color w:val="000000"/>
        </w:rPr>
        <w:t>kada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započeta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završena</w:t>
      </w:r>
      <w:r>
        <w:rPr>
          <w:color w:val="000000"/>
        </w:rPr>
        <w:t xml:space="preserve"> </w:t>
      </w:r>
      <w:r w:rsidR="00C6615A">
        <w:rPr>
          <w:color w:val="000000"/>
        </w:rPr>
        <w:t>primena</w:t>
      </w:r>
      <w:r>
        <w:rPr>
          <w:color w:val="000000"/>
        </w:rPr>
        <w:t xml:space="preserve"> </w:t>
      </w:r>
      <w:r w:rsidR="00C6615A">
        <w:rPr>
          <w:color w:val="000000"/>
        </w:rPr>
        <w:t>policijskog</w:t>
      </w:r>
      <w:r>
        <w:rPr>
          <w:color w:val="000000"/>
        </w:rPr>
        <w:t xml:space="preserve"> </w:t>
      </w:r>
      <w:r w:rsidR="00C6615A">
        <w:rPr>
          <w:color w:val="000000"/>
        </w:rPr>
        <w:t>ovlašćenja</w:t>
      </w:r>
      <w:r>
        <w:rPr>
          <w:color w:val="000000"/>
        </w:rPr>
        <w:t xml:space="preserve"> (</w:t>
      </w:r>
      <w:r w:rsidR="00C6615A">
        <w:rPr>
          <w:color w:val="000000"/>
        </w:rPr>
        <w:t>datum</w:t>
      </w:r>
      <w:r>
        <w:rPr>
          <w:color w:val="000000"/>
        </w:rPr>
        <w:t xml:space="preserve">, </w:t>
      </w:r>
      <w:r w:rsidR="00C6615A">
        <w:rPr>
          <w:color w:val="000000"/>
        </w:rPr>
        <w:t>čas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minut</w:t>
      </w:r>
      <w:r>
        <w:rPr>
          <w:color w:val="000000"/>
        </w:rPr>
        <w:t>);</w:t>
      </w:r>
    </w:p>
    <w:p w:rsidR="00D86F14" w:rsidRDefault="00C53094">
      <w:pPr>
        <w:spacing w:after="150"/>
      </w:pPr>
      <w:r>
        <w:rPr>
          <w:color w:val="000000"/>
        </w:rPr>
        <w:t xml:space="preserve">4) </w:t>
      </w:r>
      <w:r w:rsidR="00C6615A">
        <w:rPr>
          <w:color w:val="000000"/>
        </w:rPr>
        <w:t>mesto</w:t>
      </w:r>
      <w:r>
        <w:rPr>
          <w:color w:val="000000"/>
        </w:rPr>
        <w:t xml:space="preserve"> </w:t>
      </w:r>
      <w:r w:rsidR="00C6615A">
        <w:rPr>
          <w:color w:val="000000"/>
        </w:rPr>
        <w:t>primene</w:t>
      </w:r>
      <w:r>
        <w:rPr>
          <w:color w:val="000000"/>
        </w:rPr>
        <w:t xml:space="preserve"> </w:t>
      </w:r>
      <w:r w:rsidR="00C6615A">
        <w:rPr>
          <w:color w:val="000000"/>
        </w:rPr>
        <w:t>policijskog</w:t>
      </w:r>
      <w:r>
        <w:rPr>
          <w:color w:val="000000"/>
        </w:rPr>
        <w:t xml:space="preserve"> </w:t>
      </w:r>
      <w:r w:rsidR="00C6615A">
        <w:rPr>
          <w:color w:val="000000"/>
        </w:rPr>
        <w:t>ovlašćenja</w:t>
      </w:r>
      <w:r>
        <w:rPr>
          <w:color w:val="000000"/>
        </w:rPr>
        <w:t xml:space="preserve"> (</w:t>
      </w:r>
      <w:r w:rsidR="00C6615A">
        <w:rPr>
          <w:color w:val="000000"/>
        </w:rPr>
        <w:t>mesto</w:t>
      </w:r>
      <w:r>
        <w:rPr>
          <w:color w:val="000000"/>
        </w:rPr>
        <w:t xml:space="preserve">, </w:t>
      </w:r>
      <w:r w:rsidR="00C6615A">
        <w:rPr>
          <w:color w:val="000000"/>
        </w:rPr>
        <w:t>ulica</w:t>
      </w:r>
      <w:r>
        <w:rPr>
          <w:color w:val="000000"/>
        </w:rPr>
        <w:t xml:space="preserve">, </w:t>
      </w:r>
      <w:r w:rsidR="00C6615A">
        <w:rPr>
          <w:color w:val="000000"/>
        </w:rPr>
        <w:t>broj</w:t>
      </w:r>
      <w:r>
        <w:rPr>
          <w:color w:val="000000"/>
        </w:rPr>
        <w:t xml:space="preserve">, </w:t>
      </w:r>
      <w:r w:rsidR="00C6615A">
        <w:rPr>
          <w:color w:val="000000"/>
        </w:rPr>
        <w:t>bliža</w:t>
      </w:r>
      <w:r>
        <w:rPr>
          <w:color w:val="000000"/>
        </w:rPr>
        <w:t xml:space="preserve"> </w:t>
      </w:r>
      <w:r w:rsidR="00C6615A">
        <w:rPr>
          <w:color w:val="000000"/>
        </w:rPr>
        <w:t>oznaka</w:t>
      </w:r>
      <w:r>
        <w:rPr>
          <w:color w:val="000000"/>
        </w:rPr>
        <w:t xml:space="preserve"> </w:t>
      </w:r>
      <w:r w:rsidR="00C6615A">
        <w:rPr>
          <w:color w:val="000000"/>
        </w:rPr>
        <w:t>mesta</w:t>
      </w:r>
      <w:r>
        <w:rPr>
          <w:color w:val="000000"/>
        </w:rPr>
        <w:t>);</w:t>
      </w:r>
    </w:p>
    <w:p w:rsidR="00D86F14" w:rsidRDefault="00C53094">
      <w:pPr>
        <w:spacing w:after="150"/>
      </w:pPr>
      <w:r>
        <w:rPr>
          <w:color w:val="000000"/>
        </w:rPr>
        <w:t xml:space="preserve">5) </w:t>
      </w:r>
      <w:r w:rsidR="00C6615A">
        <w:rPr>
          <w:color w:val="000000"/>
        </w:rPr>
        <w:t>podatke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licu</w:t>
      </w:r>
      <w:r>
        <w:rPr>
          <w:color w:val="000000"/>
        </w:rPr>
        <w:t xml:space="preserve"> </w:t>
      </w:r>
      <w:r w:rsidR="00C6615A">
        <w:rPr>
          <w:color w:val="000000"/>
        </w:rPr>
        <w:t>prema</w:t>
      </w:r>
      <w:r>
        <w:rPr>
          <w:color w:val="000000"/>
        </w:rPr>
        <w:t xml:space="preserve"> </w:t>
      </w:r>
      <w:r w:rsidR="00C6615A">
        <w:rPr>
          <w:color w:val="000000"/>
        </w:rPr>
        <w:t>kome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ovlašćenje</w:t>
      </w:r>
      <w:r>
        <w:rPr>
          <w:color w:val="000000"/>
        </w:rPr>
        <w:t xml:space="preserve"> </w:t>
      </w:r>
      <w:r w:rsidR="00C6615A">
        <w:rPr>
          <w:color w:val="000000"/>
        </w:rPr>
        <w:t>primenjeno</w:t>
      </w:r>
      <w:r>
        <w:rPr>
          <w:color w:val="000000"/>
        </w:rPr>
        <w:t xml:space="preserve"> (</w:t>
      </w:r>
      <w:r w:rsidR="00C6615A">
        <w:rPr>
          <w:color w:val="000000"/>
        </w:rPr>
        <w:t>ime</w:t>
      </w:r>
      <w:r>
        <w:rPr>
          <w:color w:val="000000"/>
        </w:rPr>
        <w:t xml:space="preserve">, </w:t>
      </w:r>
      <w:r w:rsidR="00C6615A">
        <w:rPr>
          <w:color w:val="000000"/>
        </w:rPr>
        <w:t>prezime</w:t>
      </w:r>
      <w:r>
        <w:rPr>
          <w:color w:val="000000"/>
        </w:rPr>
        <w:t xml:space="preserve">, </w:t>
      </w:r>
      <w:r w:rsidR="00C6615A">
        <w:rPr>
          <w:color w:val="000000"/>
        </w:rPr>
        <w:t>adresa</w:t>
      </w:r>
      <w:r>
        <w:rPr>
          <w:color w:val="000000"/>
        </w:rPr>
        <w:t xml:space="preserve"> </w:t>
      </w:r>
      <w:r w:rsidR="00C6615A">
        <w:rPr>
          <w:color w:val="000000"/>
        </w:rPr>
        <w:t>prebivališta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boravišta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jedinstveni</w:t>
      </w:r>
      <w:r>
        <w:rPr>
          <w:color w:val="000000"/>
        </w:rPr>
        <w:t xml:space="preserve"> </w:t>
      </w:r>
      <w:r w:rsidR="00C6615A">
        <w:rPr>
          <w:color w:val="000000"/>
        </w:rPr>
        <w:t>matični</w:t>
      </w:r>
      <w:r>
        <w:rPr>
          <w:color w:val="000000"/>
        </w:rPr>
        <w:t xml:space="preserve"> </w:t>
      </w:r>
      <w:r w:rsidR="00C6615A">
        <w:rPr>
          <w:color w:val="000000"/>
        </w:rPr>
        <w:t>broj</w:t>
      </w:r>
      <w:r>
        <w:rPr>
          <w:color w:val="000000"/>
        </w:rPr>
        <w:t xml:space="preserve"> </w:t>
      </w:r>
      <w:r w:rsidR="00C6615A">
        <w:rPr>
          <w:color w:val="000000"/>
        </w:rPr>
        <w:t>građana</w:t>
      </w:r>
      <w:r>
        <w:rPr>
          <w:color w:val="000000"/>
        </w:rPr>
        <w:t>);</w:t>
      </w:r>
    </w:p>
    <w:p w:rsidR="00D86F14" w:rsidRDefault="00C53094">
      <w:pPr>
        <w:spacing w:after="150"/>
      </w:pPr>
      <w:r>
        <w:rPr>
          <w:color w:val="000000"/>
        </w:rPr>
        <w:t xml:space="preserve">6) </w:t>
      </w:r>
      <w:r w:rsidR="00C6615A">
        <w:rPr>
          <w:color w:val="000000"/>
        </w:rPr>
        <w:t>podatke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policijskom</w:t>
      </w:r>
      <w:r>
        <w:rPr>
          <w:color w:val="000000"/>
        </w:rPr>
        <w:t xml:space="preserve"> </w:t>
      </w:r>
      <w:r w:rsidR="00C6615A">
        <w:rPr>
          <w:color w:val="000000"/>
        </w:rPr>
        <w:t>službeniku</w:t>
      </w:r>
      <w:r>
        <w:rPr>
          <w:color w:val="000000"/>
        </w:rPr>
        <w:t xml:space="preserve"> </w:t>
      </w:r>
      <w:r w:rsidR="00C6615A">
        <w:rPr>
          <w:color w:val="000000"/>
        </w:rPr>
        <w:t>koji</w:t>
      </w:r>
      <w:r>
        <w:rPr>
          <w:color w:val="000000"/>
        </w:rPr>
        <w:t xml:space="preserve"> </w:t>
      </w:r>
      <w:r w:rsidR="00C6615A">
        <w:rPr>
          <w:color w:val="000000"/>
        </w:rPr>
        <w:t>je</w:t>
      </w:r>
      <w:r>
        <w:rPr>
          <w:color w:val="000000"/>
        </w:rPr>
        <w:t xml:space="preserve"> </w:t>
      </w:r>
      <w:r w:rsidR="00C6615A">
        <w:rPr>
          <w:color w:val="000000"/>
        </w:rPr>
        <w:t>ovlašćenje</w:t>
      </w:r>
      <w:r>
        <w:rPr>
          <w:color w:val="000000"/>
        </w:rPr>
        <w:t xml:space="preserve"> </w:t>
      </w:r>
      <w:r w:rsidR="00C6615A">
        <w:rPr>
          <w:color w:val="000000"/>
        </w:rPr>
        <w:t>primenio</w:t>
      </w:r>
      <w:r>
        <w:rPr>
          <w:color w:val="000000"/>
        </w:rPr>
        <w:t xml:space="preserve"> (</w:t>
      </w:r>
      <w:r w:rsidR="00C6615A">
        <w:rPr>
          <w:color w:val="000000"/>
        </w:rPr>
        <w:t>ime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prezime</w:t>
      </w:r>
      <w:r>
        <w:rPr>
          <w:color w:val="000000"/>
        </w:rPr>
        <w:t xml:space="preserve">, </w:t>
      </w:r>
      <w:r w:rsidR="00C6615A">
        <w:rPr>
          <w:color w:val="000000"/>
        </w:rPr>
        <w:t>jedinstveni</w:t>
      </w:r>
      <w:r>
        <w:rPr>
          <w:color w:val="000000"/>
        </w:rPr>
        <w:t xml:space="preserve"> </w:t>
      </w:r>
      <w:r w:rsidR="00C6615A">
        <w:rPr>
          <w:color w:val="000000"/>
        </w:rPr>
        <w:t>matični</w:t>
      </w:r>
      <w:r>
        <w:rPr>
          <w:color w:val="000000"/>
        </w:rPr>
        <w:t xml:space="preserve"> </w:t>
      </w:r>
      <w:r w:rsidR="00C6615A">
        <w:rPr>
          <w:color w:val="000000"/>
        </w:rPr>
        <w:t>broj</w:t>
      </w:r>
      <w:r>
        <w:rPr>
          <w:color w:val="000000"/>
        </w:rPr>
        <w:t xml:space="preserve"> </w:t>
      </w:r>
      <w:r w:rsidR="00C6615A">
        <w:rPr>
          <w:color w:val="000000"/>
        </w:rPr>
        <w:t>građana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broj</w:t>
      </w:r>
      <w:r>
        <w:rPr>
          <w:color w:val="000000"/>
        </w:rPr>
        <w:t xml:space="preserve"> </w:t>
      </w:r>
      <w:r w:rsidR="00C6615A">
        <w:rPr>
          <w:color w:val="000000"/>
        </w:rPr>
        <w:t>službene</w:t>
      </w:r>
      <w:r>
        <w:rPr>
          <w:color w:val="000000"/>
        </w:rPr>
        <w:t xml:space="preserve"> </w:t>
      </w:r>
      <w:r w:rsidR="00C6615A">
        <w:rPr>
          <w:color w:val="000000"/>
        </w:rPr>
        <w:t>legitimacije</w:t>
      </w:r>
      <w:r>
        <w:rPr>
          <w:color w:val="000000"/>
        </w:rPr>
        <w:t>);</w:t>
      </w:r>
    </w:p>
    <w:p w:rsidR="00D86F14" w:rsidRDefault="00C53094">
      <w:pPr>
        <w:spacing w:after="150"/>
      </w:pPr>
      <w:r>
        <w:rPr>
          <w:color w:val="000000"/>
        </w:rPr>
        <w:t xml:space="preserve">7) </w:t>
      </w:r>
      <w:r w:rsidR="00C6615A">
        <w:rPr>
          <w:color w:val="000000"/>
        </w:rPr>
        <w:t>napomena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beleška</w:t>
      </w:r>
      <w:r>
        <w:rPr>
          <w:color w:val="000000"/>
        </w:rPr>
        <w:t xml:space="preserve"> </w:t>
      </w:r>
      <w:r w:rsidR="00C6615A">
        <w:rPr>
          <w:color w:val="000000"/>
        </w:rPr>
        <w:t>policijskog</w:t>
      </w:r>
      <w:r>
        <w:rPr>
          <w:color w:val="000000"/>
        </w:rPr>
        <w:t xml:space="preserve"> </w:t>
      </w:r>
      <w:r w:rsidR="00C6615A">
        <w:rPr>
          <w:color w:val="000000"/>
        </w:rPr>
        <w:t>službenika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vezi</w:t>
      </w:r>
      <w:r>
        <w:rPr>
          <w:color w:val="000000"/>
        </w:rPr>
        <w:t xml:space="preserve"> </w:t>
      </w:r>
      <w:r w:rsidR="00C6615A">
        <w:rPr>
          <w:color w:val="000000"/>
        </w:rPr>
        <w:t>primene</w:t>
      </w:r>
      <w:r>
        <w:rPr>
          <w:color w:val="000000"/>
        </w:rPr>
        <w:t xml:space="preserve"> </w:t>
      </w:r>
      <w:r w:rsidR="00C6615A">
        <w:rPr>
          <w:color w:val="000000"/>
        </w:rPr>
        <w:t>policijskog</w:t>
      </w:r>
      <w:r>
        <w:rPr>
          <w:color w:val="000000"/>
        </w:rPr>
        <w:t xml:space="preserve"> </w:t>
      </w:r>
      <w:r w:rsidR="00C6615A">
        <w:rPr>
          <w:color w:val="000000"/>
        </w:rPr>
        <w:t>ovlašćenja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8) </w:t>
      </w:r>
      <w:r w:rsidR="00C6615A">
        <w:rPr>
          <w:color w:val="000000"/>
        </w:rPr>
        <w:t>ocenu</w:t>
      </w:r>
      <w:r>
        <w:rPr>
          <w:color w:val="000000"/>
        </w:rPr>
        <w:t xml:space="preserve"> </w:t>
      </w:r>
      <w:r w:rsidR="00C6615A">
        <w:rPr>
          <w:color w:val="000000"/>
        </w:rPr>
        <w:t>neposrednog</w:t>
      </w:r>
      <w:r>
        <w:rPr>
          <w:color w:val="000000"/>
        </w:rPr>
        <w:t xml:space="preserve"> </w:t>
      </w:r>
      <w:r w:rsidR="00C6615A">
        <w:rPr>
          <w:color w:val="000000"/>
        </w:rPr>
        <w:t>rukovodioca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opravdanosti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pravilnosti</w:t>
      </w:r>
      <w:r>
        <w:rPr>
          <w:color w:val="000000"/>
        </w:rPr>
        <w:t xml:space="preserve"> </w:t>
      </w:r>
      <w:r w:rsidR="00C6615A">
        <w:rPr>
          <w:color w:val="000000"/>
        </w:rPr>
        <w:t>primene</w:t>
      </w:r>
      <w:r>
        <w:rPr>
          <w:color w:val="000000"/>
        </w:rPr>
        <w:t xml:space="preserve"> </w:t>
      </w:r>
      <w:r w:rsidR="00C6615A">
        <w:rPr>
          <w:color w:val="000000"/>
        </w:rPr>
        <w:t>policijskog</w:t>
      </w:r>
      <w:r>
        <w:rPr>
          <w:color w:val="000000"/>
        </w:rPr>
        <w:t xml:space="preserve"> </w:t>
      </w:r>
      <w:r w:rsidR="00C6615A">
        <w:rPr>
          <w:color w:val="000000"/>
        </w:rPr>
        <w:t>ovlašćenja</w:t>
      </w:r>
      <w:r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Službene</w:t>
      </w:r>
      <w:r w:rsidR="00C53094">
        <w:rPr>
          <w:color w:val="000000"/>
        </w:rPr>
        <w:t xml:space="preserve"> </w:t>
      </w:r>
      <w:r>
        <w:rPr>
          <w:color w:val="000000"/>
        </w:rPr>
        <w:t>beleške</w:t>
      </w:r>
      <w:r w:rsidR="00C53094">
        <w:rPr>
          <w:color w:val="000000"/>
        </w:rPr>
        <w:t xml:space="preserve">, </w:t>
      </w:r>
      <w:r>
        <w:rPr>
          <w:color w:val="000000"/>
        </w:rPr>
        <w:t>potvrde</w:t>
      </w:r>
      <w:r w:rsidR="00C53094">
        <w:rPr>
          <w:color w:val="000000"/>
        </w:rPr>
        <w:t xml:space="preserve">, </w:t>
      </w:r>
      <w:r>
        <w:rPr>
          <w:color w:val="000000"/>
        </w:rPr>
        <w:t>zapisnici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druga</w:t>
      </w:r>
      <w:r w:rsidR="00C53094">
        <w:rPr>
          <w:color w:val="000000"/>
        </w:rPr>
        <w:t xml:space="preserve"> </w:t>
      </w:r>
      <w:r>
        <w:rPr>
          <w:color w:val="000000"/>
        </w:rPr>
        <w:t>pismena</w:t>
      </w:r>
      <w:r w:rsidR="00C53094">
        <w:rPr>
          <w:color w:val="000000"/>
        </w:rPr>
        <w:t xml:space="preserve"> </w:t>
      </w:r>
      <w:r>
        <w:rPr>
          <w:color w:val="000000"/>
        </w:rPr>
        <w:t>koja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sačinjavaju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vezi</w:t>
      </w:r>
      <w:r w:rsidR="00C53094">
        <w:rPr>
          <w:color w:val="000000"/>
        </w:rPr>
        <w:t xml:space="preserve"> </w:t>
      </w:r>
      <w:r>
        <w:rPr>
          <w:color w:val="000000"/>
        </w:rPr>
        <w:t>primene</w:t>
      </w:r>
      <w:r w:rsidR="00C53094">
        <w:rPr>
          <w:color w:val="000000"/>
        </w:rPr>
        <w:t xml:space="preserve"> </w:t>
      </w:r>
      <w:r>
        <w:rPr>
          <w:color w:val="000000"/>
        </w:rPr>
        <w:t>policijskog</w:t>
      </w:r>
      <w:r w:rsidR="00C53094">
        <w:rPr>
          <w:color w:val="000000"/>
        </w:rPr>
        <w:t xml:space="preserve"> </w:t>
      </w:r>
      <w:r>
        <w:rPr>
          <w:color w:val="000000"/>
        </w:rPr>
        <w:t>ovlašćena</w:t>
      </w:r>
      <w:r w:rsidR="00C53094">
        <w:rPr>
          <w:color w:val="000000"/>
        </w:rPr>
        <w:t xml:space="preserve">, </w:t>
      </w:r>
      <w:r>
        <w:rPr>
          <w:color w:val="000000"/>
        </w:rPr>
        <w:t>kada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po</w:t>
      </w:r>
      <w:r w:rsidR="00C53094">
        <w:rPr>
          <w:color w:val="000000"/>
        </w:rPr>
        <w:t xml:space="preserve"> </w:t>
      </w:r>
      <w:r>
        <w:rPr>
          <w:color w:val="000000"/>
        </w:rPr>
        <w:t>odredbama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 </w:t>
      </w:r>
      <w:r>
        <w:rPr>
          <w:color w:val="000000"/>
        </w:rPr>
        <w:t>ne</w:t>
      </w:r>
      <w:r w:rsidR="00C53094">
        <w:rPr>
          <w:color w:val="000000"/>
        </w:rPr>
        <w:t xml:space="preserve"> </w:t>
      </w:r>
      <w:r>
        <w:rPr>
          <w:color w:val="000000"/>
        </w:rPr>
        <w:t>podnosi</w:t>
      </w:r>
      <w:r w:rsidR="00C53094">
        <w:rPr>
          <w:color w:val="000000"/>
        </w:rPr>
        <w:t xml:space="preserve"> </w:t>
      </w:r>
      <w:r>
        <w:rPr>
          <w:color w:val="000000"/>
        </w:rPr>
        <w:t>izveštaj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primenjenom</w:t>
      </w:r>
      <w:r w:rsidR="00C53094">
        <w:rPr>
          <w:color w:val="000000"/>
        </w:rPr>
        <w:t xml:space="preserve"> </w:t>
      </w:r>
      <w:r>
        <w:rPr>
          <w:color w:val="000000"/>
        </w:rPr>
        <w:t>policijskom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ovlašćenju</w:t>
      </w:r>
      <w:r w:rsidR="00C53094">
        <w:rPr>
          <w:color w:val="000000"/>
        </w:rPr>
        <w:t xml:space="preserve">, </w:t>
      </w:r>
      <w:r>
        <w:rPr>
          <w:color w:val="000000"/>
        </w:rPr>
        <w:t>sadrže</w:t>
      </w:r>
      <w:r w:rsidR="00C53094">
        <w:rPr>
          <w:color w:val="000000"/>
        </w:rPr>
        <w:t xml:space="preserve"> </w:t>
      </w:r>
      <w:r>
        <w:rPr>
          <w:color w:val="000000"/>
        </w:rPr>
        <w:t>podatke</w:t>
      </w:r>
      <w:r w:rsidR="00C53094">
        <w:rPr>
          <w:color w:val="000000"/>
        </w:rPr>
        <w:t xml:space="preserve"> </w:t>
      </w:r>
      <w:r>
        <w:rPr>
          <w:color w:val="000000"/>
        </w:rPr>
        <w:t>iz</w:t>
      </w:r>
      <w:r w:rsidR="00C53094">
        <w:rPr>
          <w:color w:val="000000"/>
        </w:rPr>
        <w:t xml:space="preserve"> </w:t>
      </w:r>
      <w:r>
        <w:rPr>
          <w:color w:val="000000"/>
        </w:rPr>
        <w:t>stava</w:t>
      </w:r>
      <w:r w:rsidR="00C53094">
        <w:rPr>
          <w:color w:val="000000"/>
        </w:rPr>
        <w:t xml:space="preserve"> 1.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člana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Zapisnik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zadržavanju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111.</w:t>
      </w:r>
    </w:p>
    <w:p w:rsidR="00D86F14" w:rsidRDefault="00C6615A">
      <w:pPr>
        <w:spacing w:after="150"/>
      </w:pPr>
      <w:r>
        <w:rPr>
          <w:color w:val="000000"/>
        </w:rPr>
        <w:t>Zapisnik</w:t>
      </w:r>
      <w:r w:rsidR="00C53094">
        <w:rPr>
          <w:color w:val="000000"/>
        </w:rPr>
        <w:t xml:space="preserve"> </w:t>
      </w:r>
      <w:r>
        <w:rPr>
          <w:color w:val="000000"/>
        </w:rPr>
        <w:t>o</w:t>
      </w:r>
      <w:r w:rsidR="00C53094">
        <w:rPr>
          <w:color w:val="000000"/>
        </w:rPr>
        <w:t xml:space="preserve"> </w:t>
      </w:r>
      <w:r>
        <w:rPr>
          <w:color w:val="000000"/>
        </w:rPr>
        <w:t>zadržavanju</w:t>
      </w:r>
      <w:r w:rsidR="00C53094">
        <w:rPr>
          <w:color w:val="000000"/>
        </w:rPr>
        <w:t xml:space="preserve"> </w:t>
      </w:r>
      <w:r>
        <w:rPr>
          <w:color w:val="000000"/>
        </w:rPr>
        <w:t>lica</w:t>
      </w:r>
      <w:r w:rsidR="00C53094">
        <w:rPr>
          <w:color w:val="000000"/>
        </w:rPr>
        <w:t xml:space="preserve"> </w:t>
      </w:r>
      <w:r>
        <w:rPr>
          <w:color w:val="000000"/>
        </w:rPr>
        <w:t>sadrži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lastRenderedPageBreak/>
        <w:t xml:space="preserve">1) </w:t>
      </w:r>
      <w:r w:rsidR="00C6615A">
        <w:rPr>
          <w:color w:val="000000"/>
        </w:rPr>
        <w:t>lične</w:t>
      </w:r>
      <w:r>
        <w:rPr>
          <w:color w:val="000000"/>
        </w:rPr>
        <w:t xml:space="preserve"> </w:t>
      </w:r>
      <w:r w:rsidR="00C6615A">
        <w:rPr>
          <w:color w:val="000000"/>
        </w:rPr>
        <w:t>podatke</w:t>
      </w:r>
      <w:r>
        <w:rPr>
          <w:color w:val="000000"/>
        </w:rPr>
        <w:t xml:space="preserve"> </w:t>
      </w:r>
      <w:r w:rsidR="00C6615A">
        <w:rPr>
          <w:color w:val="000000"/>
        </w:rPr>
        <w:t>zadržanog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 (</w:t>
      </w:r>
      <w:r w:rsidR="00C6615A">
        <w:rPr>
          <w:color w:val="000000"/>
        </w:rPr>
        <w:t>ime</w:t>
      </w:r>
      <w:r>
        <w:rPr>
          <w:color w:val="000000"/>
        </w:rPr>
        <w:t xml:space="preserve">, </w:t>
      </w:r>
      <w:r w:rsidR="00C6615A">
        <w:rPr>
          <w:color w:val="000000"/>
        </w:rPr>
        <w:t>prezime</w:t>
      </w:r>
      <w:r>
        <w:rPr>
          <w:color w:val="000000"/>
        </w:rPr>
        <w:t xml:space="preserve">, </w:t>
      </w:r>
      <w:r w:rsidR="00C6615A">
        <w:rPr>
          <w:color w:val="000000"/>
        </w:rPr>
        <w:t>adresu</w:t>
      </w:r>
      <w:r>
        <w:rPr>
          <w:color w:val="000000"/>
        </w:rPr>
        <w:t xml:space="preserve">, </w:t>
      </w:r>
      <w:r w:rsidR="00C6615A">
        <w:rPr>
          <w:color w:val="000000"/>
        </w:rPr>
        <w:t>jedinstveni</w:t>
      </w:r>
      <w:r>
        <w:rPr>
          <w:color w:val="000000"/>
        </w:rPr>
        <w:t xml:space="preserve"> </w:t>
      </w:r>
      <w:r w:rsidR="00C6615A">
        <w:rPr>
          <w:color w:val="000000"/>
        </w:rPr>
        <w:t>matični</w:t>
      </w:r>
      <w:r>
        <w:rPr>
          <w:color w:val="000000"/>
        </w:rPr>
        <w:t xml:space="preserve"> </w:t>
      </w:r>
      <w:r w:rsidR="00C6615A">
        <w:rPr>
          <w:color w:val="000000"/>
        </w:rPr>
        <w:t>broj</w:t>
      </w:r>
      <w:r>
        <w:rPr>
          <w:color w:val="000000"/>
        </w:rPr>
        <w:t xml:space="preserve"> </w:t>
      </w:r>
      <w:r w:rsidR="00C6615A">
        <w:rPr>
          <w:color w:val="000000"/>
        </w:rPr>
        <w:t>građana</w:t>
      </w:r>
      <w:r>
        <w:rPr>
          <w:color w:val="000000"/>
        </w:rPr>
        <w:t>);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vreme</w:t>
      </w:r>
      <w:r>
        <w:rPr>
          <w:color w:val="000000"/>
        </w:rPr>
        <w:t xml:space="preserve"> </w:t>
      </w:r>
      <w:r w:rsidR="00C6615A">
        <w:rPr>
          <w:color w:val="000000"/>
        </w:rPr>
        <w:t>početka</w:t>
      </w:r>
      <w:r>
        <w:rPr>
          <w:color w:val="000000"/>
        </w:rPr>
        <w:t xml:space="preserve"> </w:t>
      </w:r>
      <w:r w:rsidR="00C6615A">
        <w:rPr>
          <w:color w:val="000000"/>
        </w:rPr>
        <w:t>zadržavanja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3) </w:t>
      </w:r>
      <w:r w:rsidR="00C6615A">
        <w:rPr>
          <w:color w:val="000000"/>
        </w:rPr>
        <w:t>pravni</w:t>
      </w:r>
      <w:r>
        <w:rPr>
          <w:color w:val="000000"/>
        </w:rPr>
        <w:t xml:space="preserve"> </w:t>
      </w:r>
      <w:r w:rsidR="00C6615A">
        <w:rPr>
          <w:color w:val="000000"/>
        </w:rPr>
        <w:t>osnov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zadržavanje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4) </w:t>
      </w:r>
      <w:r w:rsidR="00C6615A">
        <w:rPr>
          <w:color w:val="000000"/>
        </w:rPr>
        <w:t>podatke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načinu</w:t>
      </w:r>
      <w:r>
        <w:rPr>
          <w:color w:val="000000"/>
        </w:rPr>
        <w:t xml:space="preserve"> </w:t>
      </w:r>
      <w:r w:rsidR="00C6615A">
        <w:rPr>
          <w:color w:val="000000"/>
        </w:rPr>
        <w:t>upoznavanja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razlozima</w:t>
      </w:r>
      <w:r>
        <w:rPr>
          <w:color w:val="000000"/>
        </w:rPr>
        <w:t xml:space="preserve"> </w:t>
      </w:r>
      <w:r w:rsidR="00C6615A">
        <w:rPr>
          <w:color w:val="000000"/>
        </w:rPr>
        <w:t>zadržavanja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njegovim</w:t>
      </w:r>
      <w:r>
        <w:rPr>
          <w:color w:val="000000"/>
        </w:rPr>
        <w:t xml:space="preserve"> </w:t>
      </w:r>
      <w:r w:rsidR="00C6615A">
        <w:rPr>
          <w:color w:val="000000"/>
        </w:rPr>
        <w:t>pravima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5) </w:t>
      </w:r>
      <w:r w:rsidR="00C6615A">
        <w:rPr>
          <w:color w:val="000000"/>
        </w:rPr>
        <w:t>podatke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ostvarenim</w:t>
      </w:r>
      <w:r>
        <w:rPr>
          <w:color w:val="000000"/>
        </w:rPr>
        <w:t xml:space="preserve"> </w:t>
      </w:r>
      <w:r w:rsidR="00C6615A">
        <w:rPr>
          <w:color w:val="000000"/>
        </w:rPr>
        <w:t>pravima</w:t>
      </w:r>
      <w:r>
        <w:rPr>
          <w:color w:val="000000"/>
        </w:rPr>
        <w:t xml:space="preserve"> </w:t>
      </w:r>
      <w:r w:rsidR="00C6615A">
        <w:rPr>
          <w:color w:val="000000"/>
        </w:rPr>
        <w:t>zadržanog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6) </w:t>
      </w:r>
      <w:r w:rsidR="00C6615A">
        <w:rPr>
          <w:color w:val="000000"/>
        </w:rPr>
        <w:t>podatke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obaveštavanju</w:t>
      </w:r>
      <w:r>
        <w:rPr>
          <w:color w:val="000000"/>
        </w:rPr>
        <w:t xml:space="preserve"> </w:t>
      </w:r>
      <w:r w:rsidR="00C6615A">
        <w:rPr>
          <w:color w:val="000000"/>
        </w:rPr>
        <w:t>članova</w:t>
      </w:r>
      <w:r>
        <w:rPr>
          <w:color w:val="000000"/>
        </w:rPr>
        <w:t xml:space="preserve"> </w:t>
      </w:r>
      <w:r w:rsidR="00C6615A">
        <w:rPr>
          <w:color w:val="000000"/>
        </w:rPr>
        <w:t>porodice</w:t>
      </w:r>
      <w:r>
        <w:rPr>
          <w:color w:val="000000"/>
        </w:rPr>
        <w:t xml:space="preserve">, </w:t>
      </w:r>
      <w:r w:rsidR="00C6615A">
        <w:rPr>
          <w:color w:val="000000"/>
        </w:rPr>
        <w:t>drugih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nadležnih</w:t>
      </w:r>
      <w:r>
        <w:rPr>
          <w:color w:val="000000"/>
        </w:rPr>
        <w:t xml:space="preserve"> </w:t>
      </w:r>
      <w:r w:rsidR="00C6615A">
        <w:rPr>
          <w:color w:val="000000"/>
        </w:rPr>
        <w:t>organa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zadržavanju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7) </w:t>
      </w:r>
      <w:r w:rsidR="00C6615A">
        <w:rPr>
          <w:color w:val="000000"/>
        </w:rPr>
        <w:t>podatke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dovođenju</w:t>
      </w:r>
      <w:r>
        <w:rPr>
          <w:color w:val="000000"/>
        </w:rPr>
        <w:t xml:space="preserve"> </w:t>
      </w:r>
      <w:r w:rsidR="00C6615A">
        <w:rPr>
          <w:color w:val="000000"/>
        </w:rPr>
        <w:t>zadržanog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 </w:t>
      </w:r>
      <w:r w:rsidR="00C6615A">
        <w:rPr>
          <w:color w:val="000000"/>
        </w:rPr>
        <w:t>nadležnom</w:t>
      </w:r>
      <w:r>
        <w:rPr>
          <w:color w:val="000000"/>
        </w:rPr>
        <w:t xml:space="preserve"> </w:t>
      </w:r>
      <w:r w:rsidR="00C6615A">
        <w:rPr>
          <w:color w:val="000000"/>
        </w:rPr>
        <w:t>organu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8) </w:t>
      </w:r>
      <w:r w:rsidR="00C6615A">
        <w:rPr>
          <w:color w:val="000000"/>
        </w:rPr>
        <w:t>podatke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vidlјivim</w:t>
      </w:r>
      <w:r>
        <w:rPr>
          <w:color w:val="000000"/>
        </w:rPr>
        <w:t xml:space="preserve"> </w:t>
      </w:r>
      <w:r w:rsidR="00C6615A">
        <w:rPr>
          <w:color w:val="000000"/>
        </w:rPr>
        <w:t>telesnim</w:t>
      </w:r>
      <w:r>
        <w:rPr>
          <w:color w:val="000000"/>
        </w:rPr>
        <w:t xml:space="preserve"> </w:t>
      </w:r>
      <w:r w:rsidR="00C6615A">
        <w:rPr>
          <w:color w:val="000000"/>
        </w:rPr>
        <w:t>povredama</w:t>
      </w:r>
      <w:r>
        <w:rPr>
          <w:color w:val="000000"/>
        </w:rPr>
        <w:t xml:space="preserve">, </w:t>
      </w:r>
      <w:r w:rsidR="00C6615A">
        <w:rPr>
          <w:color w:val="000000"/>
        </w:rPr>
        <w:t>drugim</w:t>
      </w:r>
      <w:r>
        <w:rPr>
          <w:color w:val="000000"/>
        </w:rPr>
        <w:t xml:space="preserve"> </w:t>
      </w:r>
      <w:r w:rsidR="00C6615A">
        <w:rPr>
          <w:color w:val="000000"/>
        </w:rPr>
        <w:t>saznanjima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zdravstvenom</w:t>
      </w:r>
      <w:r>
        <w:rPr>
          <w:color w:val="000000"/>
        </w:rPr>
        <w:t xml:space="preserve"> </w:t>
      </w:r>
      <w:r w:rsidR="00C6615A">
        <w:rPr>
          <w:color w:val="000000"/>
        </w:rPr>
        <w:t>stanju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pruženoj</w:t>
      </w:r>
      <w:r>
        <w:rPr>
          <w:color w:val="000000"/>
        </w:rPr>
        <w:t xml:space="preserve"> </w:t>
      </w:r>
      <w:r w:rsidR="00C6615A">
        <w:rPr>
          <w:color w:val="000000"/>
        </w:rPr>
        <w:t>medicinskoj</w:t>
      </w:r>
      <w:r>
        <w:rPr>
          <w:color w:val="000000"/>
        </w:rPr>
        <w:t xml:space="preserve"> </w:t>
      </w:r>
      <w:r w:rsidR="00C6615A">
        <w:rPr>
          <w:color w:val="000000"/>
        </w:rPr>
        <w:t>pomoći</w:t>
      </w:r>
      <w:r>
        <w:rPr>
          <w:color w:val="000000"/>
        </w:rPr>
        <w:t xml:space="preserve"> </w:t>
      </w:r>
      <w:r w:rsidR="00C6615A">
        <w:rPr>
          <w:color w:val="000000"/>
        </w:rPr>
        <w:t>zadržanom</w:t>
      </w:r>
      <w:r>
        <w:rPr>
          <w:color w:val="000000"/>
        </w:rPr>
        <w:t xml:space="preserve"> </w:t>
      </w:r>
      <w:r w:rsidR="00C6615A">
        <w:rPr>
          <w:color w:val="000000"/>
        </w:rPr>
        <w:t>licu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9) </w:t>
      </w:r>
      <w:r w:rsidR="00C6615A">
        <w:rPr>
          <w:color w:val="000000"/>
        </w:rPr>
        <w:t>podatke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privremeno</w:t>
      </w:r>
      <w:r>
        <w:rPr>
          <w:color w:val="000000"/>
        </w:rPr>
        <w:t xml:space="preserve"> </w:t>
      </w:r>
      <w:r w:rsidR="00C6615A">
        <w:rPr>
          <w:color w:val="000000"/>
        </w:rPr>
        <w:t>oduzetim</w:t>
      </w:r>
      <w:r>
        <w:rPr>
          <w:color w:val="000000"/>
        </w:rPr>
        <w:t xml:space="preserve"> </w:t>
      </w:r>
      <w:r w:rsidR="00C6615A">
        <w:rPr>
          <w:color w:val="000000"/>
        </w:rPr>
        <w:t>predmetima</w:t>
      </w:r>
      <w:r>
        <w:rPr>
          <w:color w:val="000000"/>
        </w:rPr>
        <w:t xml:space="preserve"> </w:t>
      </w:r>
      <w:r w:rsidR="00C6615A">
        <w:rPr>
          <w:color w:val="000000"/>
        </w:rPr>
        <w:t>pogodnim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napad</w:t>
      </w:r>
      <w:r>
        <w:rPr>
          <w:color w:val="000000"/>
        </w:rPr>
        <w:t xml:space="preserve">, </w:t>
      </w:r>
      <w:r w:rsidR="00C6615A">
        <w:rPr>
          <w:color w:val="000000"/>
        </w:rPr>
        <w:t>povređivanje</w:t>
      </w:r>
      <w:r>
        <w:rPr>
          <w:color w:val="000000"/>
        </w:rPr>
        <w:t xml:space="preserve"> </w:t>
      </w:r>
      <w:r w:rsidR="00C6615A">
        <w:rPr>
          <w:color w:val="000000"/>
        </w:rPr>
        <w:t>ili</w:t>
      </w:r>
      <w:r>
        <w:rPr>
          <w:color w:val="000000"/>
        </w:rPr>
        <w:t xml:space="preserve"> </w:t>
      </w:r>
      <w:r w:rsidR="00C6615A">
        <w:rPr>
          <w:color w:val="000000"/>
        </w:rPr>
        <w:t>samopovređivanje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10) </w:t>
      </w:r>
      <w:r w:rsidR="00C6615A">
        <w:rPr>
          <w:color w:val="000000"/>
        </w:rPr>
        <w:t>podatke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vremenu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razlozima</w:t>
      </w:r>
      <w:r>
        <w:rPr>
          <w:color w:val="000000"/>
        </w:rPr>
        <w:t xml:space="preserve"> </w:t>
      </w:r>
      <w:r w:rsidR="00C6615A">
        <w:rPr>
          <w:color w:val="000000"/>
        </w:rPr>
        <w:t>napuštanja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povratka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 </w:t>
      </w:r>
      <w:r w:rsidR="00C6615A">
        <w:rPr>
          <w:color w:val="000000"/>
        </w:rPr>
        <w:t>u</w:t>
      </w:r>
      <w:r>
        <w:rPr>
          <w:color w:val="000000"/>
        </w:rPr>
        <w:t xml:space="preserve"> </w:t>
      </w:r>
      <w:r w:rsidR="00C6615A">
        <w:rPr>
          <w:color w:val="000000"/>
        </w:rPr>
        <w:t>prostorije</w:t>
      </w:r>
      <w:r>
        <w:rPr>
          <w:color w:val="000000"/>
        </w:rPr>
        <w:t xml:space="preserve"> </w:t>
      </w:r>
      <w:r w:rsidR="00C6615A">
        <w:rPr>
          <w:color w:val="000000"/>
        </w:rPr>
        <w:t>za</w:t>
      </w:r>
      <w:r>
        <w:rPr>
          <w:color w:val="000000"/>
        </w:rPr>
        <w:t xml:space="preserve"> </w:t>
      </w:r>
      <w:r w:rsidR="00C6615A">
        <w:rPr>
          <w:color w:val="000000"/>
        </w:rPr>
        <w:t>zadržavanje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11) </w:t>
      </w:r>
      <w:r w:rsidR="00C6615A">
        <w:rPr>
          <w:color w:val="000000"/>
        </w:rPr>
        <w:t>vreme</w:t>
      </w:r>
      <w:r>
        <w:rPr>
          <w:color w:val="000000"/>
        </w:rPr>
        <w:t xml:space="preserve"> </w:t>
      </w:r>
      <w:r w:rsidR="00C6615A">
        <w:rPr>
          <w:color w:val="000000"/>
        </w:rPr>
        <w:t>prestanka</w:t>
      </w:r>
      <w:r>
        <w:rPr>
          <w:color w:val="000000"/>
        </w:rPr>
        <w:t xml:space="preserve"> </w:t>
      </w:r>
      <w:r w:rsidR="00C6615A">
        <w:rPr>
          <w:color w:val="000000"/>
        </w:rPr>
        <w:t>zadržavanja</w:t>
      </w:r>
      <w:r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12) </w:t>
      </w:r>
      <w:r w:rsidR="00C6615A">
        <w:rPr>
          <w:color w:val="000000"/>
        </w:rPr>
        <w:t>potpis</w:t>
      </w:r>
      <w:r>
        <w:rPr>
          <w:color w:val="000000"/>
        </w:rPr>
        <w:t xml:space="preserve"> </w:t>
      </w:r>
      <w:r w:rsidR="00C6615A">
        <w:rPr>
          <w:color w:val="000000"/>
        </w:rPr>
        <w:t>zadržanog</w:t>
      </w:r>
      <w:r>
        <w:rPr>
          <w:color w:val="000000"/>
        </w:rPr>
        <w:t xml:space="preserve"> </w:t>
      </w:r>
      <w:r w:rsidR="00C6615A">
        <w:rPr>
          <w:color w:val="000000"/>
        </w:rPr>
        <w:t>lica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policijskog</w:t>
      </w:r>
      <w:r>
        <w:rPr>
          <w:color w:val="000000"/>
        </w:rPr>
        <w:t xml:space="preserve"> </w:t>
      </w:r>
      <w:r w:rsidR="00C6615A">
        <w:rPr>
          <w:color w:val="000000"/>
        </w:rPr>
        <w:t>službenika</w:t>
      </w:r>
      <w:r>
        <w:rPr>
          <w:color w:val="000000"/>
        </w:rPr>
        <w:t xml:space="preserve"> </w:t>
      </w:r>
      <w:r w:rsidR="00C6615A">
        <w:rPr>
          <w:color w:val="000000"/>
        </w:rPr>
        <w:t>koji</w:t>
      </w:r>
      <w:r>
        <w:rPr>
          <w:color w:val="000000"/>
        </w:rPr>
        <w:t xml:space="preserve"> </w:t>
      </w:r>
      <w:r w:rsidR="00C6615A">
        <w:rPr>
          <w:color w:val="000000"/>
        </w:rPr>
        <w:t>sprovodi</w:t>
      </w:r>
      <w:r>
        <w:rPr>
          <w:color w:val="000000"/>
        </w:rPr>
        <w:t xml:space="preserve"> </w:t>
      </w:r>
      <w:r w:rsidR="00C6615A">
        <w:rPr>
          <w:color w:val="000000"/>
        </w:rPr>
        <w:t>zadržavanje</w:t>
      </w:r>
      <w:r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112.</w:t>
      </w:r>
    </w:p>
    <w:p w:rsidR="00D86F14" w:rsidRDefault="00C6615A">
      <w:pPr>
        <w:spacing w:after="150"/>
      </w:pPr>
      <w:r>
        <w:rPr>
          <w:color w:val="000000"/>
        </w:rPr>
        <w:t>Izveštaji</w:t>
      </w:r>
      <w:r w:rsidR="00C53094">
        <w:rPr>
          <w:color w:val="000000"/>
        </w:rPr>
        <w:t xml:space="preserve">, </w:t>
      </w:r>
      <w:r>
        <w:rPr>
          <w:color w:val="000000"/>
        </w:rPr>
        <w:t>zapisnici</w:t>
      </w:r>
      <w:r w:rsidR="00C53094">
        <w:rPr>
          <w:color w:val="000000"/>
        </w:rPr>
        <w:t xml:space="preserve">, </w:t>
      </w:r>
      <w:r>
        <w:rPr>
          <w:color w:val="000000"/>
        </w:rPr>
        <w:t>službene</w:t>
      </w:r>
      <w:r w:rsidR="00C53094">
        <w:rPr>
          <w:color w:val="000000"/>
        </w:rPr>
        <w:t xml:space="preserve"> </w:t>
      </w:r>
      <w:r>
        <w:rPr>
          <w:color w:val="000000"/>
        </w:rPr>
        <w:t>beleške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druga</w:t>
      </w:r>
      <w:r w:rsidR="00C53094">
        <w:rPr>
          <w:color w:val="000000"/>
        </w:rPr>
        <w:t xml:space="preserve"> </w:t>
      </w:r>
      <w:r>
        <w:rPr>
          <w:color w:val="000000"/>
        </w:rPr>
        <w:t>pismena</w:t>
      </w:r>
      <w:r w:rsidR="00C53094">
        <w:rPr>
          <w:color w:val="000000"/>
        </w:rPr>
        <w:t xml:space="preserve"> </w:t>
      </w:r>
      <w:r>
        <w:rPr>
          <w:color w:val="000000"/>
        </w:rPr>
        <w:t>propisana</w:t>
      </w:r>
      <w:r w:rsidR="00C53094">
        <w:rPr>
          <w:color w:val="000000"/>
        </w:rPr>
        <w:t xml:space="preserve"> </w:t>
      </w:r>
      <w:r>
        <w:rPr>
          <w:color w:val="000000"/>
        </w:rPr>
        <w:t>ovim</w:t>
      </w:r>
      <w:r w:rsidR="00C53094">
        <w:rPr>
          <w:color w:val="000000"/>
        </w:rPr>
        <w:t xml:space="preserve"> </w:t>
      </w:r>
      <w:r>
        <w:rPr>
          <w:color w:val="000000"/>
        </w:rPr>
        <w:t>pravilnikom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sačinjavati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obliku</w:t>
      </w:r>
      <w:r w:rsidR="00C53094">
        <w:rPr>
          <w:color w:val="000000"/>
        </w:rPr>
        <w:t xml:space="preserve"> </w:t>
      </w:r>
      <w:r>
        <w:rPr>
          <w:color w:val="000000"/>
        </w:rPr>
        <w:t>obrasca</w:t>
      </w:r>
      <w:r w:rsidR="00C53094">
        <w:rPr>
          <w:color w:val="000000"/>
        </w:rPr>
        <w:t>.</w:t>
      </w:r>
    </w:p>
    <w:p w:rsidR="00D86F14" w:rsidRDefault="00C6615A">
      <w:pPr>
        <w:spacing w:after="150"/>
      </w:pPr>
      <w:r>
        <w:rPr>
          <w:color w:val="000000"/>
        </w:rPr>
        <w:t>Pregled</w:t>
      </w:r>
      <w:r w:rsidR="00C53094">
        <w:rPr>
          <w:color w:val="000000"/>
        </w:rPr>
        <w:t xml:space="preserve"> </w:t>
      </w:r>
      <w:r>
        <w:rPr>
          <w:color w:val="000000"/>
        </w:rPr>
        <w:t>primenjenih</w:t>
      </w:r>
      <w:r w:rsidR="00C53094">
        <w:rPr>
          <w:color w:val="000000"/>
        </w:rPr>
        <w:t xml:space="preserve"> </w:t>
      </w:r>
      <w:r>
        <w:rPr>
          <w:color w:val="000000"/>
        </w:rPr>
        <w:t>ovlašćenja</w:t>
      </w:r>
      <w:r w:rsidR="00C53094">
        <w:rPr>
          <w:color w:val="000000"/>
        </w:rPr>
        <w:t xml:space="preserve">, </w:t>
      </w:r>
      <w:r>
        <w:rPr>
          <w:color w:val="000000"/>
        </w:rPr>
        <w:t>upisnici</w:t>
      </w:r>
      <w:r w:rsidR="00C53094">
        <w:rPr>
          <w:color w:val="000000"/>
        </w:rPr>
        <w:t xml:space="preserve"> </w:t>
      </w:r>
      <w:r>
        <w:rPr>
          <w:color w:val="000000"/>
        </w:rPr>
        <w:t>i</w:t>
      </w:r>
      <w:r w:rsidR="00C53094">
        <w:rPr>
          <w:color w:val="000000"/>
        </w:rPr>
        <w:t xml:space="preserve"> </w:t>
      </w:r>
      <w:r>
        <w:rPr>
          <w:color w:val="000000"/>
        </w:rPr>
        <w:t>drugi</w:t>
      </w:r>
      <w:r w:rsidR="00C53094">
        <w:rPr>
          <w:color w:val="000000"/>
        </w:rPr>
        <w:t xml:space="preserve"> </w:t>
      </w:r>
      <w:r>
        <w:rPr>
          <w:color w:val="000000"/>
        </w:rPr>
        <w:t>pregledi</w:t>
      </w:r>
      <w:r w:rsidR="00C53094">
        <w:rPr>
          <w:color w:val="000000"/>
        </w:rPr>
        <w:t xml:space="preserve"> </w:t>
      </w:r>
      <w:r>
        <w:rPr>
          <w:color w:val="000000"/>
        </w:rPr>
        <w:t>propisani</w:t>
      </w:r>
      <w:r w:rsidR="00C53094">
        <w:rPr>
          <w:color w:val="000000"/>
        </w:rPr>
        <w:t xml:space="preserve"> </w:t>
      </w:r>
      <w:r>
        <w:rPr>
          <w:color w:val="000000"/>
        </w:rPr>
        <w:t>ovim</w:t>
      </w:r>
      <w:r w:rsidR="00C53094">
        <w:rPr>
          <w:color w:val="000000"/>
        </w:rPr>
        <w:t xml:space="preserve"> </w:t>
      </w:r>
      <w:r>
        <w:rPr>
          <w:color w:val="000000"/>
        </w:rPr>
        <w:t>pravilnikom</w:t>
      </w:r>
      <w:r w:rsidR="00C53094">
        <w:rPr>
          <w:color w:val="000000"/>
        </w:rPr>
        <w:t xml:space="preserve"> </w:t>
      </w:r>
      <w:r>
        <w:rPr>
          <w:color w:val="000000"/>
        </w:rPr>
        <w:t>mogu</w:t>
      </w:r>
      <w:r w:rsidR="00C53094">
        <w:rPr>
          <w:color w:val="000000"/>
        </w:rPr>
        <w:t xml:space="preserve"> </w:t>
      </w:r>
      <w:r>
        <w:rPr>
          <w:color w:val="000000"/>
        </w:rPr>
        <w:t>se</w:t>
      </w:r>
      <w:r w:rsidR="00C53094">
        <w:rPr>
          <w:color w:val="000000"/>
        </w:rPr>
        <w:t xml:space="preserve"> </w:t>
      </w:r>
      <w:r>
        <w:rPr>
          <w:color w:val="000000"/>
        </w:rPr>
        <w:t>voditi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elektronskom</w:t>
      </w:r>
      <w:r w:rsidR="00C53094">
        <w:rPr>
          <w:color w:val="000000"/>
        </w:rPr>
        <w:t xml:space="preserve"> </w:t>
      </w:r>
      <w:r>
        <w:rPr>
          <w:color w:val="000000"/>
        </w:rPr>
        <w:t>obliku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jedinstvenom</w:t>
      </w:r>
      <w:r w:rsidR="00C53094">
        <w:rPr>
          <w:color w:val="000000"/>
        </w:rPr>
        <w:t xml:space="preserve"> </w:t>
      </w:r>
      <w:r>
        <w:rPr>
          <w:color w:val="000000"/>
        </w:rPr>
        <w:t>informacionom</w:t>
      </w:r>
      <w:r w:rsidR="00C53094">
        <w:rPr>
          <w:color w:val="000000"/>
        </w:rPr>
        <w:t xml:space="preserve"> </w:t>
      </w:r>
      <w:r>
        <w:rPr>
          <w:color w:val="000000"/>
        </w:rPr>
        <w:t>sistemu</w:t>
      </w:r>
      <w:r w:rsidR="00C53094">
        <w:rPr>
          <w:color w:val="000000"/>
        </w:rPr>
        <w:t xml:space="preserve"> </w:t>
      </w:r>
      <w:r>
        <w:rPr>
          <w:color w:val="000000"/>
        </w:rPr>
        <w:t>Ministarstva</w:t>
      </w:r>
      <w:r w:rsidR="00C53094">
        <w:rPr>
          <w:color w:val="000000"/>
        </w:rPr>
        <w:t>.</w:t>
      </w:r>
    </w:p>
    <w:p w:rsidR="00D86F14" w:rsidRDefault="00C53094">
      <w:pPr>
        <w:spacing w:after="120"/>
        <w:jc w:val="center"/>
      </w:pPr>
      <w:r>
        <w:rPr>
          <w:color w:val="000000"/>
        </w:rPr>
        <w:t xml:space="preserve">V. </w:t>
      </w:r>
      <w:r w:rsidR="00C6615A">
        <w:rPr>
          <w:color w:val="000000"/>
        </w:rPr>
        <w:t>PRELAZNE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ZAVRŠNA</w:t>
      </w:r>
      <w:r>
        <w:rPr>
          <w:color w:val="000000"/>
        </w:rPr>
        <w:t xml:space="preserve"> </w:t>
      </w:r>
      <w:r w:rsidR="00C6615A">
        <w:rPr>
          <w:color w:val="000000"/>
        </w:rPr>
        <w:t>ODREDBA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113.</w:t>
      </w:r>
    </w:p>
    <w:p w:rsidR="00D86F14" w:rsidRDefault="00C6615A">
      <w:pPr>
        <w:spacing w:after="150"/>
      </w:pPr>
      <w:r>
        <w:rPr>
          <w:color w:val="000000"/>
        </w:rPr>
        <w:t>Danom</w:t>
      </w:r>
      <w:r w:rsidR="00C53094">
        <w:rPr>
          <w:color w:val="000000"/>
        </w:rPr>
        <w:t xml:space="preserve"> </w:t>
      </w:r>
      <w:r>
        <w:rPr>
          <w:color w:val="000000"/>
        </w:rPr>
        <w:t>stupanja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snagu</w:t>
      </w:r>
      <w:r w:rsidR="00C53094">
        <w:rPr>
          <w:color w:val="000000"/>
        </w:rPr>
        <w:t xml:space="preserve"> </w:t>
      </w:r>
      <w:r>
        <w:rPr>
          <w:color w:val="000000"/>
        </w:rPr>
        <w:t>ovog</w:t>
      </w:r>
      <w:r w:rsidR="00C53094">
        <w:rPr>
          <w:color w:val="000000"/>
        </w:rPr>
        <w:t xml:space="preserve"> </w:t>
      </w:r>
      <w:r>
        <w:rPr>
          <w:color w:val="000000"/>
        </w:rPr>
        <w:t>pravilnika</w:t>
      </w:r>
      <w:r w:rsidR="00C53094">
        <w:rPr>
          <w:color w:val="000000"/>
        </w:rPr>
        <w:t xml:space="preserve"> </w:t>
      </w:r>
      <w:r>
        <w:rPr>
          <w:color w:val="000000"/>
        </w:rPr>
        <w:t>prestaju</w:t>
      </w:r>
      <w:r w:rsidR="00C53094">
        <w:rPr>
          <w:color w:val="000000"/>
        </w:rPr>
        <w:t xml:space="preserve"> </w:t>
      </w:r>
      <w:r>
        <w:rPr>
          <w:color w:val="000000"/>
        </w:rPr>
        <w:t>da</w:t>
      </w:r>
      <w:r w:rsidR="00C53094">
        <w:rPr>
          <w:color w:val="000000"/>
        </w:rPr>
        <w:t xml:space="preserve"> </w:t>
      </w:r>
      <w:r>
        <w:rPr>
          <w:color w:val="000000"/>
        </w:rPr>
        <w:t>važe</w:t>
      </w:r>
      <w:r w:rsidR="00C53094">
        <w:rPr>
          <w:color w:val="000000"/>
        </w:rPr>
        <w:t>:</w:t>
      </w:r>
    </w:p>
    <w:p w:rsidR="00D86F14" w:rsidRDefault="00C53094">
      <w:pPr>
        <w:spacing w:after="150"/>
      </w:pPr>
      <w:r>
        <w:rPr>
          <w:color w:val="000000"/>
        </w:rPr>
        <w:t xml:space="preserve">1) </w:t>
      </w:r>
      <w:r w:rsidR="00C6615A">
        <w:rPr>
          <w:color w:val="000000"/>
        </w:rPr>
        <w:t>Pravilnik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policijskim</w:t>
      </w:r>
      <w:r>
        <w:rPr>
          <w:color w:val="000000"/>
        </w:rPr>
        <w:t xml:space="preserve"> </w:t>
      </w:r>
      <w:r w:rsidR="00C6615A">
        <w:rPr>
          <w:color w:val="000000"/>
        </w:rPr>
        <w:t>ovlašćenjima</w:t>
      </w:r>
      <w:r>
        <w:rPr>
          <w:color w:val="000000"/>
        </w:rPr>
        <w:t xml:space="preserve"> („</w:t>
      </w:r>
      <w:r w:rsidR="00C6615A">
        <w:rPr>
          <w:color w:val="000000"/>
        </w:rPr>
        <w:t>Službeni</w:t>
      </w:r>
      <w:r>
        <w:rPr>
          <w:color w:val="000000"/>
        </w:rPr>
        <w:t xml:space="preserve"> </w:t>
      </w:r>
      <w:r w:rsidR="00C6615A">
        <w:rPr>
          <w:color w:val="000000"/>
        </w:rPr>
        <w:t>glasnik</w:t>
      </w:r>
      <w:r>
        <w:rPr>
          <w:color w:val="000000"/>
        </w:rPr>
        <w:t xml:space="preserve"> </w:t>
      </w:r>
      <w:r w:rsidR="00C6615A">
        <w:rPr>
          <w:color w:val="000000"/>
        </w:rPr>
        <w:t>RS</w:t>
      </w:r>
      <w:r>
        <w:rPr>
          <w:color w:val="000000"/>
        </w:rPr>
        <w:t xml:space="preserve">”, </w:t>
      </w:r>
      <w:r w:rsidR="00C6615A">
        <w:rPr>
          <w:color w:val="000000"/>
        </w:rPr>
        <w:t>broj</w:t>
      </w:r>
      <w:r>
        <w:rPr>
          <w:color w:val="000000"/>
        </w:rPr>
        <w:t xml:space="preserve"> 54/06) </w:t>
      </w:r>
      <w:r w:rsidR="00C6615A">
        <w:rPr>
          <w:color w:val="000000"/>
        </w:rPr>
        <w:t>izuzev</w:t>
      </w:r>
      <w:r>
        <w:rPr>
          <w:color w:val="000000"/>
        </w:rPr>
        <w:t xml:space="preserve"> </w:t>
      </w:r>
      <w:r w:rsidR="00C6615A">
        <w:rPr>
          <w:color w:val="000000"/>
        </w:rPr>
        <w:t>člana</w:t>
      </w:r>
      <w:r>
        <w:rPr>
          <w:color w:val="000000"/>
        </w:rPr>
        <w:t xml:space="preserve"> 12. </w:t>
      </w:r>
      <w:r w:rsidR="00C6615A">
        <w:rPr>
          <w:color w:val="000000"/>
        </w:rPr>
        <w:t>stav</w:t>
      </w:r>
      <w:r>
        <w:rPr>
          <w:color w:val="000000"/>
        </w:rPr>
        <w:t xml:space="preserve"> 2.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člana</w:t>
      </w:r>
      <w:r>
        <w:rPr>
          <w:color w:val="000000"/>
        </w:rPr>
        <w:t xml:space="preserve"> 25, </w:t>
      </w:r>
      <w:r w:rsidR="00C6615A">
        <w:rPr>
          <w:color w:val="000000"/>
        </w:rPr>
        <w:t>koji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primenjuju</w:t>
      </w:r>
      <w:r>
        <w:rPr>
          <w:color w:val="000000"/>
        </w:rPr>
        <w:t xml:space="preserve"> </w:t>
      </w:r>
      <w:r w:rsidR="00C6615A">
        <w:rPr>
          <w:color w:val="000000"/>
        </w:rPr>
        <w:t>do</w:t>
      </w:r>
      <w:r>
        <w:rPr>
          <w:color w:val="000000"/>
        </w:rPr>
        <w:t xml:space="preserve"> </w:t>
      </w:r>
      <w:r w:rsidR="00C6615A">
        <w:rPr>
          <w:color w:val="000000"/>
        </w:rPr>
        <w:t>donošenja</w:t>
      </w:r>
      <w:r>
        <w:rPr>
          <w:color w:val="000000"/>
        </w:rPr>
        <w:t xml:space="preserve"> </w:t>
      </w:r>
      <w:r w:rsidR="00C6615A">
        <w:rPr>
          <w:color w:val="000000"/>
        </w:rPr>
        <w:t>posebnog</w:t>
      </w:r>
      <w:r>
        <w:rPr>
          <w:color w:val="000000"/>
        </w:rPr>
        <w:t xml:space="preserve"> </w:t>
      </w:r>
      <w:r w:rsidR="00C6615A">
        <w:rPr>
          <w:color w:val="000000"/>
        </w:rPr>
        <w:t>propisa</w:t>
      </w:r>
      <w:r>
        <w:rPr>
          <w:color w:val="000000"/>
        </w:rPr>
        <w:t xml:space="preserve"> </w:t>
      </w:r>
      <w:r w:rsidR="00C6615A">
        <w:rPr>
          <w:color w:val="000000"/>
        </w:rPr>
        <w:t>kojim</w:t>
      </w:r>
      <w:r>
        <w:rPr>
          <w:color w:val="000000"/>
        </w:rPr>
        <w:t xml:space="preserve"> </w:t>
      </w:r>
      <w:r w:rsidR="00C6615A">
        <w:rPr>
          <w:color w:val="000000"/>
        </w:rPr>
        <w:t>se</w:t>
      </w:r>
      <w:r>
        <w:rPr>
          <w:color w:val="000000"/>
        </w:rPr>
        <w:t xml:space="preserve"> </w:t>
      </w:r>
      <w:r w:rsidR="00C6615A">
        <w:rPr>
          <w:color w:val="000000"/>
        </w:rPr>
        <w:t>propisuj</w:t>
      </w:r>
      <w:r>
        <w:rPr>
          <w:color w:val="000000"/>
        </w:rPr>
        <w:t xml:space="preserve">e </w:t>
      </w:r>
      <w:r w:rsidR="00C6615A">
        <w:rPr>
          <w:color w:val="000000"/>
        </w:rPr>
        <w:t>način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uslovi</w:t>
      </w:r>
      <w:r>
        <w:rPr>
          <w:color w:val="000000"/>
        </w:rPr>
        <w:t xml:space="preserve"> </w:t>
      </w:r>
      <w:r w:rsidR="00C6615A">
        <w:rPr>
          <w:color w:val="000000"/>
        </w:rPr>
        <w:t>primene</w:t>
      </w:r>
      <w:r>
        <w:rPr>
          <w:color w:val="000000"/>
        </w:rPr>
        <w:t xml:space="preserve"> </w:t>
      </w:r>
      <w:r w:rsidR="00C6615A">
        <w:rPr>
          <w:color w:val="000000"/>
        </w:rPr>
        <w:t>policijskih</w:t>
      </w:r>
      <w:r>
        <w:rPr>
          <w:color w:val="000000"/>
        </w:rPr>
        <w:t xml:space="preserve"> </w:t>
      </w:r>
      <w:r w:rsidR="00C6615A">
        <w:rPr>
          <w:color w:val="000000"/>
        </w:rPr>
        <w:t>ovlašćenja</w:t>
      </w:r>
      <w:r>
        <w:rPr>
          <w:color w:val="000000"/>
        </w:rPr>
        <w:t xml:space="preserve"> </w:t>
      </w:r>
      <w:r w:rsidR="00C6615A">
        <w:rPr>
          <w:color w:val="000000"/>
        </w:rPr>
        <w:t>prema</w:t>
      </w:r>
      <w:r>
        <w:rPr>
          <w:color w:val="000000"/>
        </w:rPr>
        <w:t xml:space="preserve"> </w:t>
      </w:r>
      <w:r w:rsidR="00C6615A">
        <w:rPr>
          <w:color w:val="000000"/>
        </w:rPr>
        <w:t>maloletnim</w:t>
      </w:r>
      <w:r>
        <w:rPr>
          <w:color w:val="000000"/>
        </w:rPr>
        <w:t xml:space="preserve"> </w:t>
      </w:r>
      <w:r w:rsidR="00C6615A">
        <w:rPr>
          <w:color w:val="000000"/>
        </w:rPr>
        <w:t>licima</w:t>
      </w:r>
      <w:r>
        <w:rPr>
          <w:color w:val="000000"/>
        </w:rPr>
        <w:t>;</w:t>
      </w:r>
    </w:p>
    <w:p w:rsidR="00D86F14" w:rsidRDefault="00C53094">
      <w:pPr>
        <w:spacing w:after="150"/>
      </w:pPr>
      <w:r>
        <w:rPr>
          <w:color w:val="000000"/>
        </w:rPr>
        <w:t xml:space="preserve">2) </w:t>
      </w:r>
      <w:r w:rsidR="00C6615A">
        <w:rPr>
          <w:color w:val="000000"/>
        </w:rPr>
        <w:t>Pravilnik</w:t>
      </w:r>
      <w:r>
        <w:rPr>
          <w:color w:val="000000"/>
        </w:rPr>
        <w:t xml:space="preserve"> </w:t>
      </w:r>
      <w:r w:rsidR="00C6615A">
        <w:rPr>
          <w:color w:val="000000"/>
        </w:rPr>
        <w:t>o</w:t>
      </w:r>
      <w:r>
        <w:rPr>
          <w:color w:val="000000"/>
        </w:rPr>
        <w:t xml:space="preserve"> </w:t>
      </w:r>
      <w:r w:rsidR="00C6615A">
        <w:rPr>
          <w:color w:val="000000"/>
        </w:rPr>
        <w:t>tehničkim</w:t>
      </w:r>
      <w:r>
        <w:rPr>
          <w:color w:val="000000"/>
        </w:rPr>
        <w:t xml:space="preserve"> </w:t>
      </w:r>
      <w:r w:rsidR="00C6615A">
        <w:rPr>
          <w:color w:val="000000"/>
        </w:rPr>
        <w:t>obeležjima</w:t>
      </w:r>
      <w:r>
        <w:rPr>
          <w:color w:val="000000"/>
        </w:rPr>
        <w:t xml:space="preserve"> </w:t>
      </w:r>
      <w:r w:rsidR="00C6615A">
        <w:rPr>
          <w:color w:val="000000"/>
        </w:rPr>
        <w:t>i</w:t>
      </w:r>
      <w:r>
        <w:rPr>
          <w:color w:val="000000"/>
        </w:rPr>
        <w:t xml:space="preserve"> </w:t>
      </w:r>
      <w:r w:rsidR="00C6615A">
        <w:rPr>
          <w:color w:val="000000"/>
        </w:rPr>
        <w:t>načinu</w:t>
      </w:r>
      <w:r>
        <w:rPr>
          <w:color w:val="000000"/>
        </w:rPr>
        <w:t xml:space="preserve"> </w:t>
      </w:r>
      <w:r w:rsidR="00C6615A">
        <w:rPr>
          <w:color w:val="000000"/>
        </w:rPr>
        <w:t>upotrebe</w:t>
      </w:r>
      <w:r>
        <w:rPr>
          <w:color w:val="000000"/>
        </w:rPr>
        <w:t xml:space="preserve"> </w:t>
      </w:r>
      <w:r w:rsidR="00C6615A">
        <w:rPr>
          <w:color w:val="000000"/>
        </w:rPr>
        <w:t>sredstava</w:t>
      </w:r>
      <w:r>
        <w:rPr>
          <w:color w:val="000000"/>
        </w:rPr>
        <w:t xml:space="preserve"> </w:t>
      </w:r>
      <w:r w:rsidR="00C6615A">
        <w:rPr>
          <w:color w:val="000000"/>
        </w:rPr>
        <w:t>prinude</w:t>
      </w:r>
      <w:r>
        <w:rPr>
          <w:color w:val="000000"/>
        </w:rPr>
        <w:t xml:space="preserve"> („</w:t>
      </w:r>
      <w:r w:rsidR="00C6615A">
        <w:rPr>
          <w:color w:val="000000"/>
        </w:rPr>
        <w:t>Službeni</w:t>
      </w:r>
      <w:r>
        <w:rPr>
          <w:color w:val="000000"/>
        </w:rPr>
        <w:t xml:space="preserve"> </w:t>
      </w:r>
      <w:r w:rsidR="00C6615A">
        <w:rPr>
          <w:color w:val="000000"/>
        </w:rPr>
        <w:t>glasnik</w:t>
      </w:r>
      <w:r>
        <w:rPr>
          <w:color w:val="000000"/>
        </w:rPr>
        <w:t xml:space="preserve"> </w:t>
      </w:r>
      <w:r w:rsidR="00C6615A">
        <w:rPr>
          <w:color w:val="000000"/>
        </w:rPr>
        <w:t>RS</w:t>
      </w:r>
      <w:r>
        <w:rPr>
          <w:color w:val="000000"/>
        </w:rPr>
        <w:t xml:space="preserve">”, </w:t>
      </w:r>
      <w:r w:rsidR="00C6615A">
        <w:rPr>
          <w:color w:val="000000"/>
        </w:rPr>
        <w:t>br</w:t>
      </w:r>
      <w:r>
        <w:rPr>
          <w:color w:val="000000"/>
        </w:rPr>
        <w:t xml:space="preserve">. 19/07, 112/08 </w:t>
      </w:r>
      <w:r w:rsidR="00C6615A">
        <w:rPr>
          <w:color w:val="000000"/>
        </w:rPr>
        <w:t>i</w:t>
      </w:r>
      <w:r>
        <w:rPr>
          <w:color w:val="000000"/>
        </w:rPr>
        <w:t xml:space="preserve"> 115/14).</w:t>
      </w:r>
    </w:p>
    <w:p w:rsidR="00D86F14" w:rsidRDefault="00C6615A">
      <w:pPr>
        <w:spacing w:after="120"/>
        <w:jc w:val="center"/>
      </w:pPr>
      <w:r>
        <w:rPr>
          <w:color w:val="000000"/>
        </w:rPr>
        <w:t>Član</w:t>
      </w:r>
      <w:r w:rsidR="00C53094">
        <w:rPr>
          <w:color w:val="000000"/>
        </w:rPr>
        <w:t xml:space="preserve"> 114.</w:t>
      </w:r>
    </w:p>
    <w:p w:rsidR="00D86F14" w:rsidRDefault="00C6615A">
      <w:pPr>
        <w:spacing w:after="150"/>
      </w:pPr>
      <w:r>
        <w:rPr>
          <w:color w:val="000000"/>
        </w:rPr>
        <w:lastRenderedPageBreak/>
        <w:t>Ovaj</w:t>
      </w:r>
      <w:r w:rsidR="00C53094">
        <w:rPr>
          <w:color w:val="000000"/>
        </w:rPr>
        <w:t xml:space="preserve"> </w:t>
      </w:r>
      <w:r>
        <w:rPr>
          <w:color w:val="000000"/>
        </w:rPr>
        <w:t>pravilnik</w:t>
      </w:r>
      <w:r w:rsidR="00C53094">
        <w:rPr>
          <w:color w:val="000000"/>
        </w:rPr>
        <w:t xml:space="preserve"> </w:t>
      </w:r>
      <w:r>
        <w:rPr>
          <w:color w:val="000000"/>
        </w:rPr>
        <w:t>stupa</w:t>
      </w:r>
      <w:r w:rsidR="00C53094">
        <w:rPr>
          <w:color w:val="000000"/>
        </w:rPr>
        <w:t xml:space="preserve"> </w:t>
      </w:r>
      <w:r>
        <w:rPr>
          <w:color w:val="000000"/>
        </w:rPr>
        <w:t>na</w:t>
      </w:r>
      <w:r w:rsidR="00C53094">
        <w:rPr>
          <w:color w:val="000000"/>
        </w:rPr>
        <w:t xml:space="preserve"> </w:t>
      </w:r>
      <w:r>
        <w:rPr>
          <w:color w:val="000000"/>
        </w:rPr>
        <w:t>snagu</w:t>
      </w:r>
      <w:r w:rsidR="00C53094">
        <w:rPr>
          <w:color w:val="000000"/>
        </w:rPr>
        <w:t xml:space="preserve"> </w:t>
      </w:r>
      <w:r>
        <w:rPr>
          <w:color w:val="000000"/>
        </w:rPr>
        <w:t>osmog</w:t>
      </w:r>
      <w:r w:rsidR="00C53094">
        <w:rPr>
          <w:color w:val="000000"/>
        </w:rPr>
        <w:t xml:space="preserve"> </w:t>
      </w:r>
      <w:r>
        <w:rPr>
          <w:color w:val="000000"/>
        </w:rPr>
        <w:t>dana</w:t>
      </w:r>
      <w:r w:rsidR="00C53094">
        <w:rPr>
          <w:color w:val="000000"/>
        </w:rPr>
        <w:t xml:space="preserve"> </w:t>
      </w:r>
      <w:r>
        <w:rPr>
          <w:color w:val="000000"/>
        </w:rPr>
        <w:t>od</w:t>
      </w:r>
      <w:r w:rsidR="00C53094">
        <w:rPr>
          <w:color w:val="000000"/>
        </w:rPr>
        <w:t xml:space="preserve"> </w:t>
      </w:r>
      <w:r>
        <w:rPr>
          <w:color w:val="000000"/>
        </w:rPr>
        <w:t>dana</w:t>
      </w:r>
      <w:r w:rsidR="00C53094">
        <w:rPr>
          <w:color w:val="000000"/>
        </w:rPr>
        <w:t xml:space="preserve"> </w:t>
      </w:r>
      <w:r>
        <w:rPr>
          <w:color w:val="000000"/>
        </w:rPr>
        <w:t>objavlјivanja</w:t>
      </w:r>
      <w:r w:rsidR="00C53094">
        <w:rPr>
          <w:color w:val="000000"/>
        </w:rPr>
        <w:t xml:space="preserve"> </w:t>
      </w:r>
      <w:r>
        <w:rPr>
          <w:color w:val="000000"/>
        </w:rPr>
        <w:t>u</w:t>
      </w:r>
      <w:r w:rsidR="00C53094">
        <w:rPr>
          <w:color w:val="000000"/>
        </w:rPr>
        <w:t xml:space="preserve"> „</w:t>
      </w:r>
      <w:r>
        <w:rPr>
          <w:color w:val="000000"/>
        </w:rPr>
        <w:t>Službenom</w:t>
      </w:r>
      <w:r w:rsidR="00C53094">
        <w:rPr>
          <w:color w:val="000000"/>
        </w:rPr>
        <w:t xml:space="preserve"> </w:t>
      </w:r>
      <w:r>
        <w:rPr>
          <w:color w:val="000000"/>
        </w:rPr>
        <w:t>glasniku</w:t>
      </w:r>
      <w:r w:rsidR="00C53094">
        <w:rPr>
          <w:color w:val="000000"/>
        </w:rPr>
        <w:t xml:space="preserve"> </w:t>
      </w:r>
      <w:r>
        <w:rPr>
          <w:color w:val="000000"/>
        </w:rPr>
        <w:t>Republike</w:t>
      </w:r>
      <w:r w:rsidR="00C53094">
        <w:rPr>
          <w:color w:val="000000"/>
        </w:rPr>
        <w:t xml:space="preserve"> </w:t>
      </w:r>
      <w:r>
        <w:rPr>
          <w:color w:val="000000"/>
        </w:rPr>
        <w:t>Srbije</w:t>
      </w:r>
      <w:r w:rsidR="00C53094">
        <w:rPr>
          <w:color w:val="000000"/>
        </w:rPr>
        <w:t>”.</w:t>
      </w:r>
    </w:p>
    <w:p w:rsidR="00D86F14" w:rsidRDefault="00C53094">
      <w:pPr>
        <w:spacing w:after="150"/>
        <w:jc w:val="right"/>
      </w:pPr>
      <w:r>
        <w:rPr>
          <w:color w:val="000000"/>
        </w:rPr>
        <w:t xml:space="preserve">01 </w:t>
      </w:r>
      <w:r w:rsidR="00C6615A">
        <w:rPr>
          <w:color w:val="000000"/>
        </w:rPr>
        <w:t>broj</w:t>
      </w:r>
      <w:r>
        <w:rPr>
          <w:color w:val="000000"/>
        </w:rPr>
        <w:t xml:space="preserve"> 4965/19-8</w:t>
      </w:r>
    </w:p>
    <w:p w:rsidR="00D86F14" w:rsidRDefault="00C6615A">
      <w:pPr>
        <w:spacing w:after="150"/>
        <w:jc w:val="right"/>
      </w:pPr>
      <w:r>
        <w:rPr>
          <w:color w:val="000000"/>
        </w:rPr>
        <w:t>U</w:t>
      </w:r>
      <w:r w:rsidR="00C53094">
        <w:rPr>
          <w:color w:val="000000"/>
        </w:rPr>
        <w:t xml:space="preserve"> </w:t>
      </w:r>
      <w:r>
        <w:rPr>
          <w:color w:val="000000"/>
        </w:rPr>
        <w:t>Beogradu</w:t>
      </w:r>
      <w:r w:rsidR="00C53094">
        <w:rPr>
          <w:color w:val="000000"/>
        </w:rPr>
        <w:t xml:space="preserve">, 10. </w:t>
      </w:r>
      <w:r>
        <w:rPr>
          <w:color w:val="000000"/>
        </w:rPr>
        <w:t>juna</w:t>
      </w:r>
      <w:r w:rsidR="00C53094">
        <w:rPr>
          <w:color w:val="000000"/>
        </w:rPr>
        <w:t xml:space="preserve"> 2019. </w:t>
      </w:r>
      <w:r>
        <w:rPr>
          <w:color w:val="000000"/>
        </w:rPr>
        <w:t>godine</w:t>
      </w:r>
    </w:p>
    <w:p w:rsidR="00D86F14" w:rsidRDefault="00C6615A">
      <w:pPr>
        <w:spacing w:after="150"/>
        <w:jc w:val="right"/>
      </w:pPr>
      <w:r>
        <w:rPr>
          <w:color w:val="000000"/>
        </w:rPr>
        <w:t>Ministar</w:t>
      </w:r>
      <w:r w:rsidR="00C53094">
        <w:rPr>
          <w:color w:val="000000"/>
        </w:rPr>
        <w:t>,</w:t>
      </w:r>
    </w:p>
    <w:p w:rsidR="00D86F14" w:rsidRDefault="00C6615A">
      <w:pPr>
        <w:spacing w:after="150"/>
        <w:jc w:val="right"/>
      </w:pPr>
      <w:r>
        <w:rPr>
          <w:color w:val="000000"/>
        </w:rPr>
        <w:t>dr</w:t>
      </w:r>
      <w:r w:rsidR="00C53094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C53094">
        <w:rPr>
          <w:b/>
          <w:color w:val="000000"/>
        </w:rPr>
        <w:t>,</w:t>
      </w:r>
      <w:r w:rsidR="00C53094">
        <w:rPr>
          <w:color w:val="000000"/>
        </w:rPr>
        <w:t xml:space="preserve"> </w:t>
      </w:r>
      <w:r>
        <w:rPr>
          <w:color w:val="000000"/>
        </w:rPr>
        <w:t>s</w:t>
      </w:r>
      <w:r w:rsidR="00C53094">
        <w:rPr>
          <w:color w:val="000000"/>
        </w:rPr>
        <w:t>.</w:t>
      </w:r>
      <w:r>
        <w:rPr>
          <w:color w:val="000000"/>
        </w:rPr>
        <w:t>r</w:t>
      </w:r>
      <w:r w:rsidR="00C53094">
        <w:rPr>
          <w:color w:val="000000"/>
        </w:rPr>
        <w:t>.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ODREDBE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UNETE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"</w:t>
      </w:r>
      <w:r>
        <w:rPr>
          <w:b/>
          <w:color w:val="000000"/>
        </w:rPr>
        <w:t>PREČIŠĆEN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  <w:r w:rsidR="00C53094">
        <w:rPr>
          <w:b/>
          <w:color w:val="000000"/>
        </w:rPr>
        <w:t xml:space="preserve">" </w:t>
      </w:r>
      <w:r>
        <w:rPr>
          <w:b/>
          <w:color w:val="000000"/>
        </w:rPr>
        <w:t>PRAVILNIKA</w:t>
      </w:r>
    </w:p>
    <w:p w:rsidR="00D86F14" w:rsidRDefault="00C6615A">
      <w:pPr>
        <w:spacing w:after="150"/>
        <w:jc w:val="center"/>
      </w:pPr>
      <w:r>
        <w:rPr>
          <w:i/>
          <w:color w:val="000000"/>
        </w:rPr>
        <w:t>Pravilnik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Pravilnika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policijskim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ovlašćenjima</w:t>
      </w:r>
      <w:r w:rsidR="00C53094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C53094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C53094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C53094">
        <w:rPr>
          <w:i/>
          <w:color w:val="000000"/>
        </w:rPr>
        <w:t xml:space="preserve"> 93/2022-16</w:t>
      </w:r>
    </w:p>
    <w:p w:rsidR="00D86F14" w:rsidRDefault="00C6615A">
      <w:pPr>
        <w:spacing w:after="120"/>
        <w:jc w:val="center"/>
      </w:pPr>
      <w:r>
        <w:rPr>
          <w:b/>
          <w:color w:val="000000"/>
        </w:rPr>
        <w:t>Član</w:t>
      </w:r>
      <w:r w:rsidR="00C53094">
        <w:rPr>
          <w:b/>
          <w:color w:val="000000"/>
        </w:rPr>
        <w:t xml:space="preserve"> 5.</w:t>
      </w:r>
    </w:p>
    <w:p w:rsidR="00D86F14" w:rsidRDefault="00C6615A">
      <w:pPr>
        <w:spacing w:after="150"/>
      </w:pPr>
      <w:r>
        <w:rPr>
          <w:b/>
          <w:color w:val="000000"/>
        </w:rPr>
        <w:t>Ovaj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pravilnik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narednog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53094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C53094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C53094">
        <w:rPr>
          <w:b/>
          <w:color w:val="000000"/>
        </w:rPr>
        <w:t>ˮ.</w:t>
      </w:r>
    </w:p>
    <w:p w:rsidR="00D86F14" w:rsidRDefault="00C53094">
      <w:pPr>
        <w:spacing w:after="150"/>
        <w:jc w:val="center"/>
      </w:pPr>
      <w:r>
        <w:rPr>
          <w:color w:val="000000"/>
        </w:rPr>
        <w:t> </w:t>
      </w:r>
    </w:p>
    <w:p w:rsidR="00D86F14" w:rsidRDefault="00C53094">
      <w:pPr>
        <w:spacing w:after="150"/>
        <w:jc w:val="right"/>
      </w:pPr>
      <w:r>
        <w:rPr>
          <w:color w:val="000000"/>
        </w:rPr>
        <w:t> </w:t>
      </w:r>
      <w:bookmarkEnd w:id="0"/>
    </w:p>
    <w:sectPr w:rsidR="00D86F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14"/>
    <w:rsid w:val="00C53094"/>
    <w:rsid w:val="00C6615A"/>
    <w:rsid w:val="00D8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5A667-EACD-4CC3-9FCC-47310139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15734</Words>
  <Characters>89685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Nadezda Cantrak</cp:lastModifiedBy>
  <cp:revision>2</cp:revision>
  <cp:lastPrinted>2022-10-20T10:23:00Z</cp:lastPrinted>
  <dcterms:created xsi:type="dcterms:W3CDTF">2022-10-20T10:23:00Z</dcterms:created>
  <dcterms:modified xsi:type="dcterms:W3CDTF">2022-10-20T10:23:00Z</dcterms:modified>
</cp:coreProperties>
</file>