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37" w:rsidRDefault="00824680">
      <w:pPr>
        <w:spacing w:after="150"/>
      </w:pPr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</w:t>
      </w:r>
      <w:r w:rsidR="005C0C8E">
        <w:rPr>
          <w:color w:val="000000"/>
        </w:rPr>
        <w:t>Preuzeto</w:t>
      </w:r>
      <w:r>
        <w:rPr>
          <w:color w:val="000000"/>
        </w:rPr>
        <w:t xml:space="preserve"> </w:t>
      </w:r>
      <w:r w:rsidR="005C0C8E">
        <w:rPr>
          <w:color w:val="000000"/>
        </w:rPr>
        <w:t>sa</w:t>
      </w:r>
      <w:r>
        <w:rPr>
          <w:color w:val="000000"/>
        </w:rPr>
        <w:t xml:space="preserve"> </w:t>
      </w:r>
      <w:hyperlink r:id="rId5">
        <w:r>
          <w:rPr>
            <w:rStyle w:val="Hyperlink"/>
            <w:color w:val="337AB7"/>
          </w:rPr>
          <w:t>www.pravno-informacioni-sistem.rs</w:t>
        </w:r>
      </w:hyperlink>
    </w:p>
    <w:p w:rsidR="00F85C37" w:rsidRDefault="005C0C8E">
      <w:pPr>
        <w:spacing w:after="150"/>
        <w:jc w:val="right"/>
      </w:pPr>
      <w:r>
        <w:rPr>
          <w:b/>
          <w:color w:val="000000"/>
        </w:rPr>
        <w:t>Redakcijski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prečišćen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tekst</w:t>
      </w:r>
    </w:p>
    <w:p w:rsidR="00F85C37" w:rsidRDefault="00824680">
      <w:pPr>
        <w:spacing w:after="150"/>
      </w:pPr>
      <w:r>
        <w:rPr>
          <w:color w:val="000000"/>
        </w:rPr>
        <w:t> </w:t>
      </w:r>
    </w:p>
    <w:p w:rsidR="00F85C37" w:rsidRDefault="00824680">
      <w:pPr>
        <w:spacing w:after="150"/>
      </w:pPr>
      <w:r>
        <w:rPr>
          <w:color w:val="000000"/>
        </w:rPr>
        <w:t> </w:t>
      </w:r>
    </w:p>
    <w:p w:rsidR="00F85C37" w:rsidRDefault="005C0C8E">
      <w:pPr>
        <w:spacing w:after="150"/>
      </w:pP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osnovu</w:t>
      </w:r>
      <w:r w:rsidR="00824680">
        <w:rPr>
          <w:color w:val="000000"/>
        </w:rPr>
        <w:t xml:space="preserve"> </w:t>
      </w:r>
      <w:r>
        <w:rPr>
          <w:color w:val="000000"/>
        </w:rPr>
        <w:t>člana</w:t>
      </w:r>
      <w:r w:rsidR="00824680">
        <w:rPr>
          <w:color w:val="000000"/>
        </w:rPr>
        <w:t xml:space="preserve"> 39. </w:t>
      </w:r>
      <w:r>
        <w:rPr>
          <w:color w:val="000000"/>
        </w:rPr>
        <w:t>stav</w:t>
      </w:r>
      <w:r w:rsidR="00824680">
        <w:rPr>
          <w:color w:val="000000"/>
        </w:rPr>
        <w:t xml:space="preserve"> 8. </w:t>
      </w:r>
      <w:r>
        <w:rPr>
          <w:color w:val="000000"/>
        </w:rPr>
        <w:t>Zakona</w:t>
      </w:r>
      <w:r w:rsidR="00824680">
        <w:rPr>
          <w:color w:val="000000"/>
        </w:rPr>
        <w:t xml:space="preserve"> </w:t>
      </w:r>
      <w:r>
        <w:rPr>
          <w:color w:val="000000"/>
        </w:rPr>
        <w:t>o</w:t>
      </w:r>
      <w:r w:rsidR="00824680">
        <w:rPr>
          <w:color w:val="000000"/>
        </w:rPr>
        <w:t xml:space="preserve"> </w:t>
      </w:r>
      <w:r>
        <w:rPr>
          <w:color w:val="000000"/>
        </w:rPr>
        <w:t>policiji</w:t>
      </w:r>
      <w:r w:rsidR="00824680">
        <w:rPr>
          <w:color w:val="000000"/>
        </w:rPr>
        <w:t xml:space="preserve"> („</w:t>
      </w:r>
      <w:r>
        <w:rPr>
          <w:color w:val="000000"/>
        </w:rPr>
        <w:t>Službeni</w:t>
      </w:r>
      <w:r w:rsidR="00824680">
        <w:rPr>
          <w:color w:val="000000"/>
        </w:rPr>
        <w:t xml:space="preserve"> </w:t>
      </w:r>
      <w:r>
        <w:rPr>
          <w:color w:val="000000"/>
        </w:rPr>
        <w:t>glasnik</w:t>
      </w:r>
      <w:r w:rsidR="00824680">
        <w:rPr>
          <w:color w:val="000000"/>
        </w:rPr>
        <w:t xml:space="preserve"> </w:t>
      </w:r>
      <w:r>
        <w:rPr>
          <w:color w:val="000000"/>
        </w:rPr>
        <w:t>RS</w:t>
      </w:r>
      <w:r w:rsidR="00824680">
        <w:rPr>
          <w:color w:val="000000"/>
        </w:rPr>
        <w:t xml:space="preserve">”, </w:t>
      </w:r>
      <w:r>
        <w:rPr>
          <w:color w:val="000000"/>
        </w:rPr>
        <w:t>br</w:t>
      </w:r>
      <w:r w:rsidR="00824680">
        <w:rPr>
          <w:color w:val="000000"/>
        </w:rPr>
        <w:t xml:space="preserve">. 6/16, 24/18 </w:t>
      </w:r>
      <w:r>
        <w:rPr>
          <w:color w:val="000000"/>
        </w:rPr>
        <w:t>i</w:t>
      </w:r>
      <w:r w:rsidR="00824680">
        <w:rPr>
          <w:color w:val="000000"/>
        </w:rPr>
        <w:t xml:space="preserve"> 87/18),</w:t>
      </w:r>
    </w:p>
    <w:p w:rsidR="00F85C37" w:rsidRDefault="005C0C8E">
      <w:pPr>
        <w:spacing w:after="150"/>
      </w:pPr>
      <w:r>
        <w:rPr>
          <w:color w:val="000000"/>
        </w:rPr>
        <w:t>Vlada</w:t>
      </w:r>
      <w:r w:rsidR="00824680">
        <w:rPr>
          <w:color w:val="000000"/>
        </w:rPr>
        <w:t xml:space="preserve"> </w:t>
      </w:r>
      <w:r>
        <w:rPr>
          <w:color w:val="000000"/>
        </w:rPr>
        <w:t>donosi</w:t>
      </w:r>
      <w:bookmarkStart w:id="0" w:name="_GoBack"/>
      <w:bookmarkEnd w:id="0"/>
    </w:p>
    <w:p w:rsidR="00F85C37" w:rsidRDefault="005C0C8E">
      <w:pPr>
        <w:spacing w:after="225"/>
        <w:jc w:val="center"/>
      </w:pPr>
      <w:r>
        <w:rPr>
          <w:b/>
          <w:color w:val="000000"/>
        </w:rPr>
        <w:t>UREDBU</w:t>
      </w:r>
    </w:p>
    <w:p w:rsidR="00F85C37" w:rsidRDefault="00824680">
      <w:pPr>
        <w:spacing w:after="150"/>
        <w:jc w:val="center"/>
      </w:pPr>
      <w:r>
        <w:rPr>
          <w:b/>
          <w:color w:val="000000"/>
        </w:rPr>
        <w:t xml:space="preserve">o </w:t>
      </w:r>
      <w:r w:rsidR="005C0C8E">
        <w:rPr>
          <w:b/>
          <w:color w:val="000000"/>
        </w:rPr>
        <w:t>uniformi</w:t>
      </w:r>
      <w:r>
        <w:rPr>
          <w:b/>
          <w:color w:val="000000"/>
        </w:rPr>
        <w:t xml:space="preserve">, </w:t>
      </w:r>
      <w:r w:rsidR="005C0C8E">
        <w:rPr>
          <w:b/>
          <w:color w:val="000000"/>
        </w:rPr>
        <w:t>oznakama</w:t>
      </w:r>
      <w:r>
        <w:rPr>
          <w:b/>
          <w:color w:val="000000"/>
        </w:rPr>
        <w:t xml:space="preserve"> </w:t>
      </w:r>
      <w:r w:rsidR="005C0C8E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5C0C8E">
        <w:rPr>
          <w:b/>
          <w:color w:val="000000"/>
        </w:rPr>
        <w:t>opremi</w:t>
      </w:r>
      <w:r>
        <w:rPr>
          <w:b/>
          <w:color w:val="000000"/>
        </w:rPr>
        <w:t xml:space="preserve"> </w:t>
      </w:r>
      <w:r w:rsidR="005C0C8E">
        <w:rPr>
          <w:b/>
          <w:color w:val="000000"/>
        </w:rPr>
        <w:t>policijskih</w:t>
      </w:r>
      <w:r>
        <w:rPr>
          <w:b/>
          <w:color w:val="000000"/>
        </w:rPr>
        <w:t xml:space="preserve"> </w:t>
      </w:r>
      <w:r w:rsidR="005C0C8E">
        <w:rPr>
          <w:b/>
          <w:color w:val="000000"/>
        </w:rPr>
        <w:t>službenika</w:t>
      </w:r>
    </w:p>
    <w:p w:rsidR="00F85C37" w:rsidRDefault="00824680">
      <w:pPr>
        <w:spacing w:after="150"/>
        <w:jc w:val="center"/>
      </w:pPr>
      <w:r>
        <w:rPr>
          <w:color w:val="000000"/>
        </w:rPr>
        <w:t>"</w:t>
      </w:r>
      <w:r w:rsidR="005C0C8E">
        <w:rPr>
          <w:color w:val="000000"/>
        </w:rPr>
        <w:t>Službeni</w:t>
      </w:r>
      <w:r>
        <w:rPr>
          <w:color w:val="000000"/>
        </w:rPr>
        <w:t xml:space="preserve"> </w:t>
      </w:r>
      <w:r w:rsidR="005C0C8E">
        <w:rPr>
          <w:color w:val="000000"/>
        </w:rPr>
        <w:t>glasnik</w:t>
      </w:r>
      <w:r>
        <w:rPr>
          <w:color w:val="000000"/>
        </w:rPr>
        <w:t xml:space="preserve"> </w:t>
      </w:r>
      <w:r w:rsidR="005C0C8E">
        <w:rPr>
          <w:color w:val="000000"/>
        </w:rPr>
        <w:t>RS</w:t>
      </w:r>
      <w:r>
        <w:rPr>
          <w:color w:val="000000"/>
        </w:rPr>
        <w:t xml:space="preserve">", </w:t>
      </w:r>
      <w:r w:rsidR="005C0C8E">
        <w:rPr>
          <w:color w:val="000000"/>
        </w:rPr>
        <w:t>br</w:t>
      </w:r>
      <w:r>
        <w:rPr>
          <w:color w:val="000000"/>
        </w:rPr>
        <w:t xml:space="preserve">. 34 </w:t>
      </w:r>
      <w:r w:rsidR="005C0C8E">
        <w:rPr>
          <w:color w:val="000000"/>
        </w:rPr>
        <w:t>od</w:t>
      </w:r>
      <w:r>
        <w:rPr>
          <w:color w:val="000000"/>
        </w:rPr>
        <w:t xml:space="preserve"> 17. </w:t>
      </w:r>
      <w:r w:rsidR="005C0C8E">
        <w:rPr>
          <w:color w:val="000000"/>
        </w:rPr>
        <w:t>maja</w:t>
      </w:r>
      <w:r>
        <w:rPr>
          <w:color w:val="000000"/>
        </w:rPr>
        <w:t xml:space="preserve"> 2019, 120 </w:t>
      </w:r>
      <w:r w:rsidR="005C0C8E">
        <w:rPr>
          <w:color w:val="000000"/>
        </w:rPr>
        <w:t>od</w:t>
      </w:r>
      <w:r>
        <w:rPr>
          <w:color w:val="000000"/>
        </w:rPr>
        <w:t xml:space="preserve"> 2. </w:t>
      </w:r>
      <w:r w:rsidR="005C0C8E">
        <w:rPr>
          <w:color w:val="000000"/>
        </w:rPr>
        <w:t>oktobra</w:t>
      </w:r>
      <w:r>
        <w:rPr>
          <w:color w:val="000000"/>
        </w:rPr>
        <w:t xml:space="preserve"> 2020.</w:t>
      </w:r>
    </w:p>
    <w:p w:rsidR="00F85C37" w:rsidRDefault="00824680">
      <w:pPr>
        <w:spacing w:after="120"/>
        <w:jc w:val="center"/>
      </w:pPr>
      <w:r>
        <w:rPr>
          <w:color w:val="000000"/>
        </w:rPr>
        <w:t xml:space="preserve">I. </w:t>
      </w:r>
      <w:r w:rsidR="005C0C8E">
        <w:rPr>
          <w:color w:val="000000"/>
        </w:rPr>
        <w:t>UVODNE</w:t>
      </w:r>
      <w:r>
        <w:rPr>
          <w:color w:val="000000"/>
        </w:rPr>
        <w:t xml:space="preserve"> </w:t>
      </w:r>
      <w:r w:rsidR="005C0C8E">
        <w:rPr>
          <w:color w:val="000000"/>
        </w:rPr>
        <w:t>ODREDBE</w:t>
      </w:r>
    </w:p>
    <w:p w:rsidR="00F85C37" w:rsidRDefault="005C0C8E">
      <w:pPr>
        <w:spacing w:after="120"/>
        <w:jc w:val="center"/>
      </w:pPr>
      <w:r>
        <w:rPr>
          <w:color w:val="000000"/>
        </w:rPr>
        <w:t>Član</w:t>
      </w:r>
      <w:r w:rsidR="00824680">
        <w:rPr>
          <w:color w:val="000000"/>
        </w:rPr>
        <w:t xml:space="preserve"> 1.</w:t>
      </w:r>
    </w:p>
    <w:p w:rsidR="00F85C37" w:rsidRDefault="005C0C8E">
      <w:pPr>
        <w:spacing w:after="150"/>
      </w:pPr>
      <w:r>
        <w:rPr>
          <w:color w:val="000000"/>
        </w:rPr>
        <w:t>Ovom</w:t>
      </w:r>
      <w:r w:rsidR="00824680">
        <w:rPr>
          <w:color w:val="000000"/>
        </w:rPr>
        <w:t xml:space="preserve"> </w:t>
      </w:r>
      <w:r>
        <w:rPr>
          <w:color w:val="000000"/>
        </w:rPr>
        <w:t>uredbom</w:t>
      </w:r>
      <w:r w:rsidR="00824680">
        <w:rPr>
          <w:color w:val="000000"/>
        </w:rPr>
        <w:t xml:space="preserve"> </w:t>
      </w:r>
      <w:r>
        <w:rPr>
          <w:color w:val="000000"/>
        </w:rPr>
        <w:t>propisuju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, </w:t>
      </w:r>
      <w:r>
        <w:rPr>
          <w:color w:val="000000"/>
        </w:rPr>
        <w:t>izgled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nošenje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, </w:t>
      </w:r>
      <w:r>
        <w:rPr>
          <w:color w:val="000000"/>
        </w:rPr>
        <w:t>oznake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uniformi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druga</w:t>
      </w:r>
      <w:r w:rsidR="00824680">
        <w:rPr>
          <w:color w:val="000000"/>
        </w:rPr>
        <w:t xml:space="preserve"> </w:t>
      </w:r>
      <w:r>
        <w:rPr>
          <w:color w:val="000000"/>
        </w:rPr>
        <w:t>oprema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policijske</w:t>
      </w:r>
      <w:r w:rsidR="00824680">
        <w:rPr>
          <w:color w:val="000000"/>
        </w:rPr>
        <w:t xml:space="preserve"> </w:t>
      </w:r>
      <w:r>
        <w:rPr>
          <w:color w:val="000000"/>
        </w:rPr>
        <w:t>službenike</w:t>
      </w:r>
      <w:r w:rsidR="00824680">
        <w:rPr>
          <w:color w:val="000000"/>
        </w:rPr>
        <w:t xml:space="preserve"> </w:t>
      </w:r>
      <w:r>
        <w:rPr>
          <w:color w:val="000000"/>
        </w:rPr>
        <w:t>Ministarstva</w:t>
      </w:r>
      <w:r w:rsidR="00824680">
        <w:rPr>
          <w:color w:val="000000"/>
        </w:rPr>
        <w:t xml:space="preserve"> </w:t>
      </w:r>
      <w:r>
        <w:rPr>
          <w:color w:val="000000"/>
        </w:rPr>
        <w:t>unutrašnjih</w:t>
      </w:r>
      <w:r w:rsidR="00824680">
        <w:rPr>
          <w:color w:val="000000"/>
        </w:rPr>
        <w:t xml:space="preserve"> </w:t>
      </w:r>
      <w:r>
        <w:rPr>
          <w:color w:val="000000"/>
        </w:rPr>
        <w:t>poslova</w:t>
      </w:r>
      <w:r w:rsidR="00824680">
        <w:rPr>
          <w:color w:val="000000"/>
        </w:rPr>
        <w:t xml:space="preserve"> (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dalјem</w:t>
      </w:r>
      <w:r w:rsidR="00824680">
        <w:rPr>
          <w:color w:val="000000"/>
        </w:rPr>
        <w:t xml:space="preserve"> </w:t>
      </w:r>
      <w:r>
        <w:rPr>
          <w:color w:val="000000"/>
        </w:rPr>
        <w:t>tekstu</w:t>
      </w:r>
      <w:r w:rsidR="00824680">
        <w:rPr>
          <w:color w:val="000000"/>
        </w:rPr>
        <w:t xml:space="preserve">: </w:t>
      </w:r>
      <w:r>
        <w:rPr>
          <w:color w:val="000000"/>
        </w:rPr>
        <w:t>Ministarstvo</w:t>
      </w:r>
      <w:r w:rsidR="00824680">
        <w:rPr>
          <w:color w:val="000000"/>
        </w:rPr>
        <w:t>).</w:t>
      </w:r>
    </w:p>
    <w:p w:rsidR="00F85C37" w:rsidRDefault="005C0C8E">
      <w:pPr>
        <w:spacing w:after="120"/>
        <w:jc w:val="center"/>
      </w:pPr>
      <w:r>
        <w:rPr>
          <w:color w:val="000000"/>
        </w:rPr>
        <w:t>Član</w:t>
      </w:r>
      <w:r w:rsidR="00824680">
        <w:rPr>
          <w:color w:val="000000"/>
        </w:rPr>
        <w:t xml:space="preserve"> 2.</w:t>
      </w:r>
    </w:p>
    <w:p w:rsidR="00F85C37" w:rsidRDefault="005C0C8E">
      <w:pPr>
        <w:spacing w:after="150"/>
      </w:pPr>
      <w:r>
        <w:rPr>
          <w:color w:val="000000"/>
        </w:rPr>
        <w:t>Uniforma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izrađuje</w:t>
      </w:r>
      <w:r w:rsidR="00824680">
        <w:rPr>
          <w:color w:val="000000"/>
        </w:rPr>
        <w:t xml:space="preserve"> </w:t>
      </w:r>
      <w:r>
        <w:rPr>
          <w:color w:val="000000"/>
        </w:rPr>
        <w:t>kao</w:t>
      </w:r>
      <w:r w:rsidR="00824680">
        <w:rPr>
          <w:color w:val="000000"/>
        </w:rPr>
        <w:t xml:space="preserve">: </w:t>
      </w:r>
      <w:r>
        <w:rPr>
          <w:color w:val="000000"/>
        </w:rPr>
        <w:t>redovna</w:t>
      </w:r>
      <w:r w:rsidR="00824680">
        <w:rPr>
          <w:color w:val="000000"/>
        </w:rPr>
        <w:t xml:space="preserve">, </w:t>
      </w:r>
      <w:r>
        <w:rPr>
          <w:color w:val="000000"/>
        </w:rPr>
        <w:t>interventna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svečana</w:t>
      </w:r>
      <w:r w:rsidR="00824680">
        <w:rPr>
          <w:color w:val="000000"/>
        </w:rPr>
        <w:t xml:space="preserve"> </w:t>
      </w:r>
      <w:r>
        <w:rPr>
          <w:color w:val="000000"/>
        </w:rPr>
        <w:t>uniforma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Određenu</w:t>
      </w:r>
      <w:r w:rsidR="00824680">
        <w:rPr>
          <w:color w:val="000000"/>
        </w:rPr>
        <w:t xml:space="preserve"> </w:t>
      </w:r>
      <w:r>
        <w:rPr>
          <w:color w:val="000000"/>
        </w:rPr>
        <w:t>vrstu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iz</w:t>
      </w:r>
      <w:r w:rsidR="00824680">
        <w:rPr>
          <w:color w:val="000000"/>
        </w:rPr>
        <w:t xml:space="preserve"> </w:t>
      </w:r>
      <w:r>
        <w:rPr>
          <w:color w:val="000000"/>
        </w:rPr>
        <w:t>stava</w:t>
      </w:r>
      <w:r w:rsidR="00824680">
        <w:rPr>
          <w:color w:val="000000"/>
        </w:rPr>
        <w:t xml:space="preserve"> 1. </w:t>
      </w:r>
      <w:r>
        <w:rPr>
          <w:color w:val="000000"/>
        </w:rPr>
        <w:t>ovog</w:t>
      </w:r>
      <w:r w:rsidR="00824680">
        <w:rPr>
          <w:color w:val="000000"/>
        </w:rPr>
        <w:t xml:space="preserve"> </w:t>
      </w:r>
      <w:r>
        <w:rPr>
          <w:color w:val="000000"/>
        </w:rPr>
        <w:t>člana</w:t>
      </w:r>
      <w:r w:rsidR="00824680">
        <w:rPr>
          <w:color w:val="000000"/>
        </w:rPr>
        <w:t xml:space="preserve">,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skladu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zakonom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odredbama</w:t>
      </w:r>
      <w:r w:rsidR="00824680">
        <w:rPr>
          <w:color w:val="000000"/>
        </w:rPr>
        <w:t xml:space="preserve"> </w:t>
      </w:r>
      <w:r>
        <w:rPr>
          <w:color w:val="000000"/>
        </w:rPr>
        <w:t>ove</w:t>
      </w:r>
      <w:r w:rsidR="00824680">
        <w:rPr>
          <w:color w:val="000000"/>
        </w:rPr>
        <w:t xml:space="preserve"> </w:t>
      </w:r>
      <w:r>
        <w:rPr>
          <w:color w:val="000000"/>
        </w:rPr>
        <w:t>uredbe</w:t>
      </w:r>
      <w:r w:rsidR="00824680">
        <w:rPr>
          <w:color w:val="000000"/>
        </w:rPr>
        <w:t xml:space="preserve">, </w:t>
      </w:r>
      <w:r>
        <w:rPr>
          <w:color w:val="000000"/>
        </w:rPr>
        <w:t>zadužuju</w:t>
      </w:r>
      <w:r w:rsidR="00824680">
        <w:rPr>
          <w:color w:val="000000"/>
        </w:rPr>
        <w:t xml:space="preserve">: </w:t>
      </w:r>
      <w:r>
        <w:rPr>
          <w:color w:val="000000"/>
        </w:rPr>
        <w:t>policijski</w:t>
      </w:r>
      <w:r w:rsidR="00824680">
        <w:rPr>
          <w:color w:val="000000"/>
        </w:rPr>
        <w:t xml:space="preserve"> </w:t>
      </w:r>
      <w:r>
        <w:rPr>
          <w:color w:val="000000"/>
        </w:rPr>
        <w:t>službenici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statusu</w:t>
      </w:r>
      <w:r w:rsidR="00824680">
        <w:rPr>
          <w:color w:val="000000"/>
        </w:rPr>
        <w:t xml:space="preserve"> </w:t>
      </w:r>
      <w:r>
        <w:rPr>
          <w:color w:val="000000"/>
        </w:rPr>
        <w:t>ovlašćenog</w:t>
      </w:r>
      <w:r w:rsidR="00824680">
        <w:rPr>
          <w:color w:val="000000"/>
        </w:rPr>
        <w:t xml:space="preserve"> </w:t>
      </w:r>
      <w:r>
        <w:rPr>
          <w:color w:val="000000"/>
        </w:rPr>
        <w:t>službenog</w:t>
      </w:r>
      <w:r w:rsidR="00824680">
        <w:rPr>
          <w:color w:val="000000"/>
        </w:rPr>
        <w:t xml:space="preserve"> </w:t>
      </w:r>
      <w:r>
        <w:rPr>
          <w:color w:val="000000"/>
        </w:rPr>
        <w:t>lica</w:t>
      </w:r>
      <w:r w:rsidR="00824680">
        <w:rPr>
          <w:color w:val="000000"/>
        </w:rPr>
        <w:t xml:space="preserve">, </w:t>
      </w:r>
      <w:r>
        <w:rPr>
          <w:color w:val="000000"/>
        </w:rPr>
        <w:t>pripadnici</w:t>
      </w:r>
      <w:r w:rsidR="00824680">
        <w:rPr>
          <w:color w:val="000000"/>
        </w:rPr>
        <w:t xml:space="preserve"> </w:t>
      </w:r>
      <w:r>
        <w:rPr>
          <w:color w:val="000000"/>
        </w:rPr>
        <w:t>vatrogasno</w:t>
      </w:r>
      <w:r w:rsidR="00824680">
        <w:rPr>
          <w:color w:val="000000"/>
        </w:rPr>
        <w:t>-</w:t>
      </w:r>
      <w:r>
        <w:rPr>
          <w:color w:val="000000"/>
        </w:rPr>
        <w:t>spasilačkih</w:t>
      </w:r>
      <w:r w:rsidR="00824680">
        <w:rPr>
          <w:color w:val="000000"/>
        </w:rPr>
        <w:t xml:space="preserve"> </w:t>
      </w:r>
      <w:r>
        <w:rPr>
          <w:color w:val="000000"/>
        </w:rPr>
        <w:t>jedinica</w:t>
      </w:r>
      <w:r w:rsidR="00824680">
        <w:rPr>
          <w:color w:val="000000"/>
        </w:rPr>
        <w:t xml:space="preserve">, </w:t>
      </w:r>
      <w:r>
        <w:rPr>
          <w:color w:val="000000"/>
        </w:rPr>
        <w:t>polaznici</w:t>
      </w:r>
      <w:r w:rsidR="00824680">
        <w:rPr>
          <w:color w:val="000000"/>
        </w:rPr>
        <w:t xml:space="preserve"> </w:t>
      </w:r>
      <w:r>
        <w:rPr>
          <w:color w:val="000000"/>
        </w:rPr>
        <w:t>osnovne</w:t>
      </w:r>
      <w:r w:rsidR="00824680">
        <w:rPr>
          <w:color w:val="000000"/>
        </w:rPr>
        <w:t xml:space="preserve"> </w:t>
      </w:r>
      <w:r>
        <w:rPr>
          <w:color w:val="000000"/>
        </w:rPr>
        <w:t>policijske</w:t>
      </w:r>
      <w:r w:rsidR="00824680">
        <w:rPr>
          <w:color w:val="000000"/>
        </w:rPr>
        <w:t xml:space="preserve"> </w:t>
      </w:r>
      <w:r>
        <w:rPr>
          <w:color w:val="000000"/>
        </w:rPr>
        <w:t>obuke</w:t>
      </w:r>
      <w:r w:rsidR="00824680">
        <w:rPr>
          <w:color w:val="000000"/>
        </w:rPr>
        <w:t xml:space="preserve">, </w:t>
      </w:r>
      <w:r>
        <w:rPr>
          <w:color w:val="000000"/>
        </w:rPr>
        <w:t>polaznici</w:t>
      </w:r>
      <w:r w:rsidR="00824680">
        <w:rPr>
          <w:color w:val="000000"/>
        </w:rPr>
        <w:t xml:space="preserve"> </w:t>
      </w:r>
      <w:r>
        <w:rPr>
          <w:color w:val="000000"/>
        </w:rPr>
        <w:t>osnovne</w:t>
      </w:r>
      <w:r w:rsidR="00824680">
        <w:rPr>
          <w:color w:val="000000"/>
        </w:rPr>
        <w:t xml:space="preserve"> </w:t>
      </w:r>
      <w:r>
        <w:rPr>
          <w:color w:val="000000"/>
        </w:rPr>
        <w:t>obuke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pripadnike</w:t>
      </w:r>
      <w:r w:rsidR="00824680">
        <w:rPr>
          <w:color w:val="000000"/>
        </w:rPr>
        <w:t xml:space="preserve"> </w:t>
      </w:r>
      <w:r>
        <w:rPr>
          <w:color w:val="000000"/>
        </w:rPr>
        <w:t>vatrogasno</w:t>
      </w:r>
      <w:r w:rsidR="00824680">
        <w:rPr>
          <w:color w:val="000000"/>
        </w:rPr>
        <w:t>-</w:t>
      </w:r>
      <w:r>
        <w:rPr>
          <w:color w:val="000000"/>
        </w:rPr>
        <w:t>spasilačkih</w:t>
      </w:r>
      <w:r w:rsidR="00824680">
        <w:rPr>
          <w:color w:val="000000"/>
        </w:rPr>
        <w:t xml:space="preserve"> </w:t>
      </w:r>
      <w:r>
        <w:rPr>
          <w:color w:val="000000"/>
        </w:rPr>
        <w:t>jedinica</w:t>
      </w:r>
      <w:r w:rsidR="00824680">
        <w:rPr>
          <w:color w:val="000000"/>
        </w:rPr>
        <w:t xml:space="preserve">, </w:t>
      </w:r>
      <w:r>
        <w:rPr>
          <w:color w:val="000000"/>
        </w:rPr>
        <w:t>studenti</w:t>
      </w:r>
      <w:r w:rsidR="00824680">
        <w:rPr>
          <w:color w:val="000000"/>
        </w:rPr>
        <w:t xml:space="preserve"> </w:t>
      </w:r>
      <w:r>
        <w:rPr>
          <w:color w:val="000000"/>
        </w:rPr>
        <w:t>Kriminalističko</w:t>
      </w:r>
      <w:r w:rsidR="00824680">
        <w:rPr>
          <w:color w:val="000000"/>
        </w:rPr>
        <w:t>-</w:t>
      </w:r>
      <w:r>
        <w:rPr>
          <w:color w:val="000000"/>
        </w:rPr>
        <w:t>policijskog</w:t>
      </w:r>
      <w:r w:rsidR="00824680">
        <w:rPr>
          <w:color w:val="000000"/>
        </w:rPr>
        <w:t xml:space="preserve"> </w:t>
      </w:r>
      <w:r>
        <w:rPr>
          <w:color w:val="000000"/>
        </w:rPr>
        <w:t>univerziteta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pripravnici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policijske</w:t>
      </w:r>
      <w:r w:rsidR="00824680">
        <w:rPr>
          <w:color w:val="000000"/>
        </w:rPr>
        <w:t xml:space="preserve"> </w:t>
      </w:r>
      <w:r>
        <w:rPr>
          <w:color w:val="000000"/>
        </w:rPr>
        <w:t>službenike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statusu</w:t>
      </w:r>
      <w:r w:rsidR="00824680">
        <w:rPr>
          <w:color w:val="000000"/>
        </w:rPr>
        <w:t xml:space="preserve"> </w:t>
      </w:r>
      <w:r>
        <w:rPr>
          <w:color w:val="000000"/>
        </w:rPr>
        <w:t>ovlašćenog</w:t>
      </w:r>
      <w:r w:rsidR="00824680">
        <w:rPr>
          <w:color w:val="000000"/>
        </w:rPr>
        <w:t xml:space="preserve"> </w:t>
      </w:r>
      <w:r>
        <w:rPr>
          <w:color w:val="000000"/>
        </w:rPr>
        <w:t>službenog</w:t>
      </w:r>
      <w:r w:rsidR="00824680">
        <w:rPr>
          <w:color w:val="000000"/>
        </w:rPr>
        <w:t xml:space="preserve"> </w:t>
      </w:r>
      <w:r>
        <w:rPr>
          <w:color w:val="000000"/>
        </w:rPr>
        <w:t>lica</w:t>
      </w:r>
      <w:r w:rsidR="00824680">
        <w:rPr>
          <w:color w:val="000000"/>
        </w:rPr>
        <w:t xml:space="preserve"> </w:t>
      </w:r>
      <w:r>
        <w:rPr>
          <w:color w:val="000000"/>
        </w:rPr>
        <w:t>koji</w:t>
      </w:r>
      <w:r w:rsidR="00824680">
        <w:rPr>
          <w:color w:val="000000"/>
        </w:rPr>
        <w:t xml:space="preserve"> </w:t>
      </w:r>
      <w:r>
        <w:rPr>
          <w:color w:val="000000"/>
        </w:rPr>
        <w:t>policijske</w:t>
      </w:r>
      <w:r w:rsidR="00824680">
        <w:rPr>
          <w:color w:val="000000"/>
        </w:rPr>
        <w:t xml:space="preserve"> </w:t>
      </w:r>
      <w:r>
        <w:rPr>
          <w:color w:val="000000"/>
        </w:rPr>
        <w:t>poslove</w:t>
      </w:r>
      <w:r w:rsidR="00824680">
        <w:rPr>
          <w:color w:val="000000"/>
        </w:rPr>
        <w:t xml:space="preserve"> </w:t>
      </w:r>
      <w:r>
        <w:rPr>
          <w:color w:val="000000"/>
        </w:rPr>
        <w:t>obavlјaju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uniformi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Uniforma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žene</w:t>
      </w:r>
      <w:r w:rsidR="00824680">
        <w:rPr>
          <w:color w:val="000000"/>
        </w:rPr>
        <w:t xml:space="preserve"> </w:t>
      </w:r>
      <w:r>
        <w:rPr>
          <w:color w:val="000000"/>
        </w:rPr>
        <w:t>je</w:t>
      </w:r>
      <w:r w:rsidR="00824680">
        <w:rPr>
          <w:color w:val="000000"/>
        </w:rPr>
        <w:t xml:space="preserve"> </w:t>
      </w:r>
      <w:r>
        <w:rPr>
          <w:color w:val="000000"/>
        </w:rPr>
        <w:t>istog</w:t>
      </w:r>
      <w:r w:rsidR="00824680">
        <w:rPr>
          <w:color w:val="000000"/>
        </w:rPr>
        <w:t xml:space="preserve"> </w:t>
      </w:r>
      <w:r>
        <w:rPr>
          <w:color w:val="000000"/>
        </w:rPr>
        <w:t>izgleda</w:t>
      </w:r>
      <w:r w:rsidR="00824680">
        <w:rPr>
          <w:color w:val="000000"/>
        </w:rPr>
        <w:t xml:space="preserve">, </w:t>
      </w:r>
      <w:r>
        <w:rPr>
          <w:color w:val="000000"/>
        </w:rPr>
        <w:t>tehničkih</w:t>
      </w:r>
      <w:r w:rsidR="00824680">
        <w:rPr>
          <w:color w:val="000000"/>
        </w:rPr>
        <w:t xml:space="preserve"> </w:t>
      </w:r>
      <w:r>
        <w:rPr>
          <w:color w:val="000000"/>
        </w:rPr>
        <w:t>karakteristika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vrste</w:t>
      </w:r>
      <w:r w:rsidR="00824680">
        <w:rPr>
          <w:color w:val="000000"/>
        </w:rPr>
        <w:t xml:space="preserve"> </w:t>
      </w:r>
      <w:r>
        <w:rPr>
          <w:color w:val="000000"/>
        </w:rPr>
        <w:t>materijala</w:t>
      </w:r>
      <w:r w:rsidR="00824680">
        <w:rPr>
          <w:color w:val="000000"/>
        </w:rPr>
        <w:t xml:space="preserve"> </w:t>
      </w:r>
      <w:r>
        <w:rPr>
          <w:color w:val="000000"/>
        </w:rPr>
        <w:t>kao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uniforma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muškarce</w:t>
      </w:r>
      <w:r w:rsidR="00824680">
        <w:rPr>
          <w:color w:val="000000"/>
        </w:rPr>
        <w:t xml:space="preserve">, </w:t>
      </w:r>
      <w:r>
        <w:rPr>
          <w:color w:val="000000"/>
        </w:rPr>
        <w:t>ali</w:t>
      </w:r>
      <w:r w:rsidR="00824680">
        <w:rPr>
          <w:color w:val="000000"/>
        </w:rPr>
        <w:t xml:space="preserve"> </w:t>
      </w:r>
      <w:r>
        <w:rPr>
          <w:color w:val="000000"/>
        </w:rPr>
        <w:t>je</w:t>
      </w:r>
      <w:r w:rsidR="00824680">
        <w:rPr>
          <w:color w:val="000000"/>
        </w:rPr>
        <w:t xml:space="preserve"> </w:t>
      </w:r>
      <w:r>
        <w:rPr>
          <w:color w:val="000000"/>
        </w:rPr>
        <w:t>krojem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oblikom</w:t>
      </w:r>
      <w:r w:rsidR="00824680">
        <w:rPr>
          <w:color w:val="000000"/>
        </w:rPr>
        <w:t xml:space="preserve"> </w:t>
      </w:r>
      <w:r>
        <w:rPr>
          <w:color w:val="000000"/>
        </w:rPr>
        <w:t>prilagođena</w:t>
      </w:r>
      <w:r w:rsidR="00824680">
        <w:rPr>
          <w:color w:val="000000"/>
        </w:rPr>
        <w:t xml:space="preserve"> </w:t>
      </w:r>
      <w:r>
        <w:rPr>
          <w:color w:val="000000"/>
        </w:rPr>
        <w:t>njihovom</w:t>
      </w:r>
      <w:r w:rsidR="00824680">
        <w:rPr>
          <w:color w:val="000000"/>
        </w:rPr>
        <w:t xml:space="preserve"> </w:t>
      </w:r>
      <w:r>
        <w:rPr>
          <w:color w:val="000000"/>
        </w:rPr>
        <w:t>polu</w:t>
      </w:r>
      <w:r w:rsidR="00824680">
        <w:rPr>
          <w:color w:val="000000"/>
        </w:rPr>
        <w:t>.</w:t>
      </w:r>
    </w:p>
    <w:p w:rsidR="00F85C37" w:rsidRDefault="005C0C8E">
      <w:pPr>
        <w:spacing w:after="120"/>
        <w:jc w:val="center"/>
      </w:pPr>
      <w:r>
        <w:rPr>
          <w:color w:val="000000"/>
        </w:rPr>
        <w:t>Član</w:t>
      </w:r>
      <w:r w:rsidR="00824680">
        <w:rPr>
          <w:color w:val="000000"/>
        </w:rPr>
        <w:t xml:space="preserve"> 3.</w:t>
      </w:r>
    </w:p>
    <w:p w:rsidR="00F85C37" w:rsidRDefault="005C0C8E">
      <w:pPr>
        <w:spacing w:after="150"/>
      </w:pPr>
      <w:r>
        <w:rPr>
          <w:color w:val="000000"/>
        </w:rPr>
        <w:t>Policijski</w:t>
      </w:r>
      <w:r w:rsidR="00824680">
        <w:rPr>
          <w:color w:val="000000"/>
        </w:rPr>
        <w:t xml:space="preserve"> </w:t>
      </w:r>
      <w:r>
        <w:rPr>
          <w:color w:val="000000"/>
        </w:rPr>
        <w:t>službenici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statusu</w:t>
      </w:r>
      <w:r w:rsidR="00824680">
        <w:rPr>
          <w:color w:val="000000"/>
        </w:rPr>
        <w:t xml:space="preserve"> </w:t>
      </w:r>
      <w:r>
        <w:rPr>
          <w:color w:val="000000"/>
        </w:rPr>
        <w:t>ovlašćenog</w:t>
      </w:r>
      <w:r w:rsidR="00824680">
        <w:rPr>
          <w:color w:val="000000"/>
        </w:rPr>
        <w:t xml:space="preserve"> </w:t>
      </w:r>
      <w:r>
        <w:rPr>
          <w:color w:val="000000"/>
        </w:rPr>
        <w:t>službenog</w:t>
      </w:r>
      <w:r w:rsidR="00824680">
        <w:rPr>
          <w:color w:val="000000"/>
        </w:rPr>
        <w:t xml:space="preserve"> </w:t>
      </w:r>
      <w:r>
        <w:rPr>
          <w:color w:val="000000"/>
        </w:rPr>
        <w:t>lica</w:t>
      </w:r>
      <w:r w:rsidR="00824680">
        <w:rPr>
          <w:color w:val="000000"/>
        </w:rPr>
        <w:t xml:space="preserve"> </w:t>
      </w:r>
      <w:r>
        <w:rPr>
          <w:color w:val="000000"/>
        </w:rPr>
        <w:t>koji</w:t>
      </w:r>
      <w:r w:rsidR="00824680">
        <w:rPr>
          <w:color w:val="000000"/>
        </w:rPr>
        <w:t xml:space="preserve"> </w:t>
      </w:r>
      <w:r>
        <w:rPr>
          <w:color w:val="000000"/>
        </w:rPr>
        <w:t>policijske</w:t>
      </w:r>
      <w:r w:rsidR="00824680">
        <w:rPr>
          <w:color w:val="000000"/>
        </w:rPr>
        <w:t xml:space="preserve"> </w:t>
      </w:r>
      <w:r>
        <w:rPr>
          <w:color w:val="000000"/>
        </w:rPr>
        <w:t>poslove</w:t>
      </w:r>
      <w:r w:rsidR="00824680">
        <w:rPr>
          <w:color w:val="000000"/>
        </w:rPr>
        <w:t xml:space="preserve"> </w:t>
      </w:r>
      <w:r>
        <w:rPr>
          <w:color w:val="000000"/>
        </w:rPr>
        <w:t>obavlјaju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građanskom</w:t>
      </w:r>
      <w:r w:rsidR="00824680">
        <w:rPr>
          <w:color w:val="000000"/>
        </w:rPr>
        <w:t xml:space="preserve"> </w:t>
      </w:r>
      <w:r>
        <w:rPr>
          <w:color w:val="000000"/>
        </w:rPr>
        <w:t>odelu</w:t>
      </w:r>
      <w:r w:rsidR="00824680">
        <w:rPr>
          <w:color w:val="000000"/>
        </w:rPr>
        <w:t xml:space="preserve">, </w:t>
      </w:r>
      <w:r>
        <w:rPr>
          <w:color w:val="000000"/>
        </w:rPr>
        <w:t>pored</w:t>
      </w:r>
      <w:r w:rsidR="00824680">
        <w:rPr>
          <w:color w:val="000000"/>
        </w:rPr>
        <w:t xml:space="preserve"> </w:t>
      </w:r>
      <w:r>
        <w:rPr>
          <w:color w:val="000000"/>
        </w:rPr>
        <w:t>svečane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, </w:t>
      </w:r>
      <w:r>
        <w:rPr>
          <w:color w:val="000000"/>
        </w:rPr>
        <w:t>imaju</w:t>
      </w:r>
      <w:r w:rsidR="00824680">
        <w:rPr>
          <w:color w:val="000000"/>
        </w:rPr>
        <w:t xml:space="preserve"> </w:t>
      </w:r>
      <w:r>
        <w:rPr>
          <w:color w:val="000000"/>
        </w:rPr>
        <w:t>pravo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građansko</w:t>
      </w:r>
      <w:r w:rsidR="00824680">
        <w:rPr>
          <w:color w:val="000000"/>
        </w:rPr>
        <w:t xml:space="preserve"> </w:t>
      </w:r>
      <w:r>
        <w:rPr>
          <w:color w:val="000000"/>
        </w:rPr>
        <w:t>odelo</w:t>
      </w:r>
      <w:r w:rsidR="00824680">
        <w:rPr>
          <w:color w:val="000000"/>
        </w:rPr>
        <w:t xml:space="preserve"> </w:t>
      </w:r>
      <w:r>
        <w:rPr>
          <w:color w:val="000000"/>
        </w:rPr>
        <w:t>koje</w:t>
      </w:r>
      <w:r w:rsidR="00824680">
        <w:rPr>
          <w:color w:val="000000"/>
        </w:rPr>
        <w:t xml:space="preserve"> </w:t>
      </w:r>
      <w:r>
        <w:rPr>
          <w:color w:val="000000"/>
        </w:rPr>
        <w:t>čini</w:t>
      </w:r>
      <w:r w:rsidR="00824680">
        <w:rPr>
          <w:color w:val="000000"/>
        </w:rPr>
        <w:t xml:space="preserve"> </w:t>
      </w:r>
      <w:r>
        <w:rPr>
          <w:color w:val="000000"/>
        </w:rPr>
        <w:t>komplet</w:t>
      </w:r>
      <w:r w:rsidR="00824680">
        <w:rPr>
          <w:color w:val="000000"/>
        </w:rPr>
        <w:t xml:space="preserve"> </w:t>
      </w:r>
      <w:r>
        <w:rPr>
          <w:color w:val="000000"/>
        </w:rPr>
        <w:t>odeće</w:t>
      </w:r>
      <w:r w:rsidR="00824680">
        <w:rPr>
          <w:color w:val="000000"/>
        </w:rPr>
        <w:t xml:space="preserve">, </w:t>
      </w:r>
      <w:r>
        <w:rPr>
          <w:color w:val="000000"/>
        </w:rPr>
        <w:t>obuće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dodatne</w:t>
      </w:r>
      <w:r w:rsidR="00824680">
        <w:rPr>
          <w:color w:val="000000"/>
        </w:rPr>
        <w:t xml:space="preserve"> </w:t>
      </w:r>
      <w:r>
        <w:rPr>
          <w:color w:val="000000"/>
        </w:rPr>
        <w:t>opreme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Policijski</w:t>
      </w:r>
      <w:r w:rsidR="00824680">
        <w:rPr>
          <w:color w:val="000000"/>
        </w:rPr>
        <w:t xml:space="preserve"> </w:t>
      </w:r>
      <w:r>
        <w:rPr>
          <w:color w:val="000000"/>
        </w:rPr>
        <w:t>službenici</w:t>
      </w:r>
      <w:r w:rsidR="00824680">
        <w:rPr>
          <w:color w:val="000000"/>
        </w:rPr>
        <w:t xml:space="preserve"> </w:t>
      </w:r>
      <w:r>
        <w:rPr>
          <w:color w:val="000000"/>
        </w:rPr>
        <w:t>koji</w:t>
      </w:r>
      <w:r w:rsidR="00824680">
        <w:rPr>
          <w:color w:val="000000"/>
        </w:rPr>
        <w:t xml:space="preserve"> </w:t>
      </w:r>
      <w:r>
        <w:rPr>
          <w:color w:val="000000"/>
        </w:rPr>
        <w:t>obavlјaju</w:t>
      </w:r>
      <w:r w:rsidR="00824680">
        <w:rPr>
          <w:color w:val="000000"/>
        </w:rPr>
        <w:t xml:space="preserve"> </w:t>
      </w:r>
      <w:r>
        <w:rPr>
          <w:color w:val="000000"/>
        </w:rPr>
        <w:t>upravne</w:t>
      </w:r>
      <w:r w:rsidR="00824680">
        <w:rPr>
          <w:color w:val="000000"/>
        </w:rPr>
        <w:t xml:space="preserve"> </w:t>
      </w:r>
      <w:r>
        <w:rPr>
          <w:color w:val="000000"/>
        </w:rPr>
        <w:t>poslove</w:t>
      </w:r>
      <w:r w:rsidR="00824680">
        <w:rPr>
          <w:color w:val="000000"/>
        </w:rPr>
        <w:t xml:space="preserve">, </w:t>
      </w:r>
      <w:r>
        <w:rPr>
          <w:color w:val="000000"/>
        </w:rPr>
        <w:t>odnosno</w:t>
      </w:r>
      <w:r w:rsidR="00824680">
        <w:rPr>
          <w:color w:val="000000"/>
        </w:rPr>
        <w:t xml:space="preserve"> </w:t>
      </w:r>
      <w:r>
        <w:rPr>
          <w:color w:val="000000"/>
        </w:rPr>
        <w:t>rade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rešavanju</w:t>
      </w:r>
      <w:r w:rsidR="00824680">
        <w:rPr>
          <w:color w:val="000000"/>
        </w:rPr>
        <w:t xml:space="preserve"> </w:t>
      </w:r>
      <w:r>
        <w:rPr>
          <w:color w:val="000000"/>
        </w:rPr>
        <w:t>statusnih</w:t>
      </w:r>
      <w:r w:rsidR="00824680">
        <w:rPr>
          <w:color w:val="000000"/>
        </w:rPr>
        <w:t xml:space="preserve"> </w:t>
      </w:r>
      <w:r>
        <w:rPr>
          <w:color w:val="000000"/>
        </w:rPr>
        <w:t>pitanja</w:t>
      </w:r>
      <w:r w:rsidR="00824680">
        <w:rPr>
          <w:color w:val="000000"/>
        </w:rPr>
        <w:t xml:space="preserve"> </w:t>
      </w:r>
      <w:r>
        <w:rPr>
          <w:color w:val="000000"/>
        </w:rPr>
        <w:t>građana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izdavanju</w:t>
      </w:r>
      <w:r w:rsidR="00824680">
        <w:rPr>
          <w:color w:val="000000"/>
        </w:rPr>
        <w:t xml:space="preserve"> </w:t>
      </w:r>
      <w:r>
        <w:rPr>
          <w:color w:val="000000"/>
        </w:rPr>
        <w:t>javnih</w:t>
      </w:r>
      <w:r w:rsidR="00824680">
        <w:rPr>
          <w:color w:val="000000"/>
        </w:rPr>
        <w:t xml:space="preserve"> </w:t>
      </w:r>
      <w:r>
        <w:rPr>
          <w:color w:val="000000"/>
        </w:rPr>
        <w:t>isprava</w:t>
      </w:r>
      <w:r w:rsidR="00824680">
        <w:rPr>
          <w:color w:val="000000"/>
        </w:rPr>
        <w:t xml:space="preserve">, </w:t>
      </w:r>
      <w:r>
        <w:rPr>
          <w:color w:val="000000"/>
        </w:rPr>
        <w:t>imaju</w:t>
      </w:r>
      <w:r w:rsidR="00824680">
        <w:rPr>
          <w:color w:val="000000"/>
        </w:rPr>
        <w:t xml:space="preserve"> </w:t>
      </w:r>
      <w:r>
        <w:rPr>
          <w:color w:val="000000"/>
        </w:rPr>
        <w:lastRenderedPageBreak/>
        <w:t>pravo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jednobrazne</w:t>
      </w:r>
      <w:r w:rsidR="00824680">
        <w:rPr>
          <w:color w:val="000000"/>
        </w:rPr>
        <w:t xml:space="preserve"> </w:t>
      </w:r>
      <w:r>
        <w:rPr>
          <w:color w:val="000000"/>
        </w:rPr>
        <w:t>delove</w:t>
      </w:r>
      <w:r w:rsidR="00824680">
        <w:rPr>
          <w:color w:val="000000"/>
        </w:rPr>
        <w:t xml:space="preserve"> </w:t>
      </w:r>
      <w:r>
        <w:rPr>
          <w:color w:val="000000"/>
        </w:rPr>
        <w:t>građanskog</w:t>
      </w:r>
      <w:r w:rsidR="00824680">
        <w:rPr>
          <w:color w:val="000000"/>
        </w:rPr>
        <w:t xml:space="preserve"> </w:t>
      </w:r>
      <w:r>
        <w:rPr>
          <w:color w:val="000000"/>
        </w:rPr>
        <w:t>odela</w:t>
      </w:r>
      <w:r w:rsidR="00824680">
        <w:rPr>
          <w:color w:val="000000"/>
        </w:rPr>
        <w:t xml:space="preserve"> (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dalјem</w:t>
      </w:r>
      <w:r w:rsidR="00824680">
        <w:rPr>
          <w:color w:val="000000"/>
        </w:rPr>
        <w:t xml:space="preserve"> </w:t>
      </w:r>
      <w:r>
        <w:rPr>
          <w:color w:val="000000"/>
        </w:rPr>
        <w:t>tekstu</w:t>
      </w:r>
      <w:r w:rsidR="00824680">
        <w:rPr>
          <w:color w:val="000000"/>
        </w:rPr>
        <w:t xml:space="preserve">: </w:t>
      </w:r>
      <w:r>
        <w:rPr>
          <w:color w:val="000000"/>
        </w:rPr>
        <w:t>radno</w:t>
      </w:r>
      <w:r w:rsidR="00824680">
        <w:rPr>
          <w:color w:val="000000"/>
        </w:rPr>
        <w:t xml:space="preserve"> </w:t>
      </w:r>
      <w:r>
        <w:rPr>
          <w:color w:val="000000"/>
        </w:rPr>
        <w:t>odelo</w:t>
      </w:r>
      <w:r w:rsidR="00824680">
        <w:rPr>
          <w:color w:val="000000"/>
        </w:rPr>
        <w:t>).</w:t>
      </w:r>
    </w:p>
    <w:p w:rsidR="00F85C37" w:rsidRDefault="005C0C8E">
      <w:pPr>
        <w:spacing w:after="150"/>
      </w:pPr>
      <w:r>
        <w:rPr>
          <w:color w:val="000000"/>
        </w:rPr>
        <w:t>Policijski</w:t>
      </w:r>
      <w:r w:rsidR="00824680">
        <w:rPr>
          <w:color w:val="000000"/>
        </w:rPr>
        <w:t xml:space="preserve"> </w:t>
      </w:r>
      <w:r>
        <w:rPr>
          <w:color w:val="000000"/>
        </w:rPr>
        <w:t>službenici</w:t>
      </w:r>
      <w:r w:rsidR="00824680">
        <w:rPr>
          <w:color w:val="000000"/>
        </w:rPr>
        <w:t xml:space="preserve"> </w:t>
      </w:r>
      <w:r>
        <w:rPr>
          <w:color w:val="000000"/>
        </w:rPr>
        <w:t>Orkestra</w:t>
      </w:r>
      <w:r w:rsidR="00824680">
        <w:rPr>
          <w:color w:val="000000"/>
        </w:rPr>
        <w:t xml:space="preserve"> </w:t>
      </w:r>
      <w:r>
        <w:rPr>
          <w:color w:val="000000"/>
        </w:rPr>
        <w:t>policije</w:t>
      </w:r>
      <w:r w:rsidR="00824680">
        <w:rPr>
          <w:color w:val="000000"/>
        </w:rPr>
        <w:t xml:space="preserve"> </w:t>
      </w:r>
      <w:r>
        <w:rPr>
          <w:color w:val="000000"/>
        </w:rPr>
        <w:t>zadužuju</w:t>
      </w:r>
      <w:r w:rsidR="00824680">
        <w:rPr>
          <w:color w:val="000000"/>
        </w:rPr>
        <w:t xml:space="preserve"> </w:t>
      </w:r>
      <w:r>
        <w:rPr>
          <w:color w:val="000000"/>
        </w:rPr>
        <w:t>svečano</w:t>
      </w:r>
      <w:r w:rsidR="00824680">
        <w:rPr>
          <w:color w:val="000000"/>
        </w:rPr>
        <w:t xml:space="preserve"> </w:t>
      </w:r>
      <w:r>
        <w:rPr>
          <w:color w:val="000000"/>
        </w:rPr>
        <w:t>nastupno</w:t>
      </w:r>
      <w:r w:rsidR="00824680">
        <w:rPr>
          <w:color w:val="000000"/>
        </w:rPr>
        <w:t xml:space="preserve"> </w:t>
      </w:r>
      <w:r>
        <w:rPr>
          <w:color w:val="000000"/>
        </w:rPr>
        <w:t>odelo</w:t>
      </w:r>
      <w:r w:rsidR="00824680">
        <w:rPr>
          <w:color w:val="000000"/>
        </w:rPr>
        <w:t xml:space="preserve">, </w:t>
      </w:r>
      <w:r>
        <w:rPr>
          <w:color w:val="000000"/>
        </w:rPr>
        <w:t>koje</w:t>
      </w:r>
      <w:r w:rsidR="00824680">
        <w:rPr>
          <w:color w:val="000000"/>
        </w:rPr>
        <w:t xml:space="preserve"> </w:t>
      </w:r>
      <w:r>
        <w:rPr>
          <w:color w:val="000000"/>
        </w:rPr>
        <w:t>je</w:t>
      </w:r>
      <w:r w:rsidR="00824680">
        <w:rPr>
          <w:color w:val="000000"/>
        </w:rPr>
        <w:t xml:space="preserve"> </w:t>
      </w:r>
      <w:r>
        <w:rPr>
          <w:color w:val="000000"/>
        </w:rPr>
        <w:t>krojem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izgledom</w:t>
      </w:r>
      <w:r w:rsidR="00824680">
        <w:rPr>
          <w:color w:val="000000"/>
        </w:rPr>
        <w:t xml:space="preserve"> </w:t>
      </w:r>
      <w:r>
        <w:rPr>
          <w:color w:val="000000"/>
        </w:rPr>
        <w:t>prilagođeno</w:t>
      </w:r>
      <w:r w:rsidR="00824680">
        <w:rPr>
          <w:color w:val="000000"/>
        </w:rPr>
        <w:t xml:space="preserve"> </w:t>
      </w:r>
      <w:r>
        <w:rPr>
          <w:color w:val="000000"/>
        </w:rPr>
        <w:t>delovima</w:t>
      </w:r>
      <w:r w:rsidR="00824680">
        <w:rPr>
          <w:color w:val="000000"/>
        </w:rPr>
        <w:t xml:space="preserve"> </w:t>
      </w:r>
      <w:r>
        <w:rPr>
          <w:color w:val="000000"/>
        </w:rPr>
        <w:t>svečane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>.</w:t>
      </w:r>
    </w:p>
    <w:p w:rsidR="00F85C37" w:rsidRDefault="005C0C8E">
      <w:pPr>
        <w:spacing w:after="150"/>
        <w:jc w:val="center"/>
      </w:pPr>
      <w:r>
        <w:rPr>
          <w:i/>
          <w:color w:val="000000"/>
        </w:rPr>
        <w:t>Član</w:t>
      </w:r>
      <w:r w:rsidR="00824680">
        <w:rPr>
          <w:i/>
          <w:color w:val="000000"/>
        </w:rPr>
        <w:t xml:space="preserve"> 4.</w:t>
      </w:r>
    </w:p>
    <w:p w:rsidR="00F85C37" w:rsidRDefault="005C0C8E">
      <w:pPr>
        <w:spacing w:after="150"/>
        <w:jc w:val="center"/>
      </w:pPr>
      <w:r>
        <w:rPr>
          <w:i/>
          <w:color w:val="000000"/>
        </w:rPr>
        <w:t>Brisan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824680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824680">
        <w:rPr>
          <w:i/>
          <w:color w:val="000000"/>
        </w:rPr>
        <w:t xml:space="preserve"> 1. </w:t>
      </w:r>
      <w:r>
        <w:rPr>
          <w:i/>
          <w:color w:val="000000"/>
        </w:rPr>
        <w:t>Uredbe</w:t>
      </w:r>
      <w:r w:rsidR="00824680">
        <w:rPr>
          <w:i/>
          <w:color w:val="000000"/>
        </w:rPr>
        <w:t xml:space="preserve"> - 120/2020-5)</w:t>
      </w:r>
    </w:p>
    <w:p w:rsidR="00F85C37" w:rsidRDefault="00824680">
      <w:pPr>
        <w:spacing w:after="120"/>
        <w:jc w:val="center"/>
      </w:pPr>
      <w:r>
        <w:rPr>
          <w:color w:val="000000"/>
        </w:rPr>
        <w:t xml:space="preserve">II. </w:t>
      </w:r>
      <w:r w:rsidR="005C0C8E">
        <w:rPr>
          <w:color w:val="000000"/>
        </w:rPr>
        <w:t>DELOVI</w:t>
      </w:r>
      <w:r>
        <w:rPr>
          <w:color w:val="000000"/>
        </w:rPr>
        <w:t xml:space="preserve"> </w:t>
      </w:r>
      <w:r w:rsidR="005C0C8E">
        <w:rPr>
          <w:color w:val="000000"/>
        </w:rPr>
        <w:t>UNIFORME</w:t>
      </w:r>
    </w:p>
    <w:p w:rsidR="00F85C37" w:rsidRDefault="005C0C8E">
      <w:pPr>
        <w:spacing w:after="120"/>
        <w:jc w:val="center"/>
      </w:pPr>
      <w:r>
        <w:rPr>
          <w:b/>
          <w:color w:val="000000"/>
        </w:rPr>
        <w:t>Redovna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uniforma</w:t>
      </w:r>
    </w:p>
    <w:p w:rsidR="00F85C37" w:rsidRDefault="005C0C8E">
      <w:pPr>
        <w:spacing w:after="120"/>
        <w:jc w:val="center"/>
      </w:pPr>
      <w:r>
        <w:rPr>
          <w:color w:val="000000"/>
        </w:rPr>
        <w:t>Član</w:t>
      </w:r>
      <w:r w:rsidR="00824680">
        <w:rPr>
          <w:color w:val="000000"/>
        </w:rPr>
        <w:t xml:space="preserve"> 5.</w:t>
      </w:r>
    </w:p>
    <w:p w:rsidR="00F85C37" w:rsidRDefault="005C0C8E">
      <w:pPr>
        <w:spacing w:after="150"/>
      </w:pPr>
      <w:r>
        <w:rPr>
          <w:color w:val="000000"/>
        </w:rPr>
        <w:t>Redovnu</w:t>
      </w:r>
      <w:r w:rsidR="00824680">
        <w:rPr>
          <w:color w:val="000000"/>
        </w:rPr>
        <w:t xml:space="preserve"> </w:t>
      </w:r>
      <w:r>
        <w:rPr>
          <w:color w:val="000000"/>
        </w:rPr>
        <w:t>uniformu</w:t>
      </w:r>
      <w:r w:rsidR="00824680">
        <w:rPr>
          <w:color w:val="000000"/>
        </w:rPr>
        <w:t xml:space="preserve"> </w:t>
      </w:r>
      <w:r>
        <w:rPr>
          <w:color w:val="000000"/>
        </w:rPr>
        <w:t>zadužuju</w:t>
      </w:r>
      <w:r w:rsidR="00824680">
        <w:rPr>
          <w:color w:val="000000"/>
        </w:rPr>
        <w:t>:</w:t>
      </w:r>
    </w:p>
    <w:p w:rsidR="00F85C37" w:rsidRDefault="00824680">
      <w:pPr>
        <w:spacing w:after="150"/>
      </w:pPr>
      <w:r>
        <w:rPr>
          <w:color w:val="000000"/>
        </w:rPr>
        <w:t xml:space="preserve">1) </w:t>
      </w:r>
      <w:r w:rsidR="005C0C8E">
        <w:rPr>
          <w:color w:val="000000"/>
        </w:rPr>
        <w:t>policijski</w:t>
      </w:r>
      <w:r>
        <w:rPr>
          <w:color w:val="000000"/>
        </w:rPr>
        <w:t xml:space="preserve"> </w:t>
      </w:r>
      <w:r w:rsidR="005C0C8E">
        <w:rPr>
          <w:color w:val="000000"/>
        </w:rPr>
        <w:t>službenici</w:t>
      </w:r>
      <w:r>
        <w:rPr>
          <w:color w:val="000000"/>
        </w:rPr>
        <w:t xml:space="preserve"> </w:t>
      </w:r>
      <w:r w:rsidR="005C0C8E">
        <w:rPr>
          <w:color w:val="000000"/>
        </w:rPr>
        <w:t>u</w:t>
      </w:r>
      <w:r>
        <w:rPr>
          <w:color w:val="000000"/>
        </w:rPr>
        <w:t xml:space="preserve"> </w:t>
      </w:r>
      <w:r w:rsidR="005C0C8E">
        <w:rPr>
          <w:color w:val="000000"/>
        </w:rPr>
        <w:t>sedištu</w:t>
      </w:r>
      <w:r>
        <w:rPr>
          <w:color w:val="000000"/>
        </w:rPr>
        <w:t xml:space="preserve"> </w:t>
      </w:r>
      <w:r w:rsidR="005C0C8E">
        <w:rPr>
          <w:color w:val="000000"/>
        </w:rPr>
        <w:t>Direkcije</w:t>
      </w:r>
      <w:r>
        <w:rPr>
          <w:color w:val="000000"/>
        </w:rPr>
        <w:t xml:space="preserve"> </w:t>
      </w:r>
      <w:r w:rsidR="005C0C8E">
        <w:rPr>
          <w:color w:val="000000"/>
        </w:rPr>
        <w:t>policije</w:t>
      </w:r>
      <w:r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t xml:space="preserve">2) </w:t>
      </w:r>
      <w:r w:rsidR="005C0C8E">
        <w:rPr>
          <w:color w:val="000000"/>
        </w:rPr>
        <w:t>policijski</w:t>
      </w:r>
      <w:r>
        <w:rPr>
          <w:color w:val="000000"/>
        </w:rPr>
        <w:t xml:space="preserve"> </w:t>
      </w:r>
      <w:r w:rsidR="005C0C8E">
        <w:rPr>
          <w:color w:val="000000"/>
        </w:rPr>
        <w:t>službenici</w:t>
      </w:r>
      <w:r>
        <w:rPr>
          <w:color w:val="000000"/>
        </w:rPr>
        <w:t xml:space="preserve"> </w:t>
      </w:r>
      <w:r w:rsidR="005C0C8E">
        <w:rPr>
          <w:color w:val="000000"/>
        </w:rPr>
        <w:t>policije</w:t>
      </w:r>
      <w:r>
        <w:rPr>
          <w:color w:val="000000"/>
        </w:rPr>
        <w:t xml:space="preserve"> </w:t>
      </w:r>
      <w:r w:rsidR="005C0C8E">
        <w:rPr>
          <w:color w:val="000000"/>
        </w:rPr>
        <w:t>opšte</w:t>
      </w:r>
      <w:r>
        <w:rPr>
          <w:color w:val="000000"/>
        </w:rPr>
        <w:t xml:space="preserve"> </w:t>
      </w:r>
      <w:r w:rsidR="005C0C8E">
        <w:rPr>
          <w:color w:val="000000"/>
        </w:rPr>
        <w:t>nadležnosti</w:t>
      </w:r>
      <w:r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t xml:space="preserve">3) </w:t>
      </w:r>
      <w:r w:rsidR="005C0C8E">
        <w:rPr>
          <w:color w:val="000000"/>
        </w:rPr>
        <w:t>policijski</w:t>
      </w:r>
      <w:r>
        <w:rPr>
          <w:color w:val="000000"/>
        </w:rPr>
        <w:t xml:space="preserve"> </w:t>
      </w:r>
      <w:r w:rsidR="005C0C8E">
        <w:rPr>
          <w:color w:val="000000"/>
        </w:rPr>
        <w:t>službenici</w:t>
      </w:r>
      <w:r>
        <w:rPr>
          <w:color w:val="000000"/>
        </w:rPr>
        <w:t xml:space="preserve"> </w:t>
      </w:r>
      <w:r w:rsidR="005C0C8E">
        <w:rPr>
          <w:color w:val="000000"/>
        </w:rPr>
        <w:t>saobraćajne</w:t>
      </w:r>
      <w:r>
        <w:rPr>
          <w:color w:val="000000"/>
        </w:rPr>
        <w:t xml:space="preserve"> </w:t>
      </w:r>
      <w:r w:rsidR="005C0C8E">
        <w:rPr>
          <w:color w:val="000000"/>
        </w:rPr>
        <w:t>policije</w:t>
      </w:r>
      <w:r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t xml:space="preserve">4) </w:t>
      </w:r>
      <w:r w:rsidR="005C0C8E">
        <w:rPr>
          <w:color w:val="000000"/>
        </w:rPr>
        <w:t>policijski</w:t>
      </w:r>
      <w:r>
        <w:rPr>
          <w:color w:val="000000"/>
        </w:rPr>
        <w:t xml:space="preserve"> </w:t>
      </w:r>
      <w:r w:rsidR="005C0C8E">
        <w:rPr>
          <w:color w:val="000000"/>
        </w:rPr>
        <w:t>službenici</w:t>
      </w:r>
      <w:r>
        <w:rPr>
          <w:color w:val="000000"/>
        </w:rPr>
        <w:t xml:space="preserve"> </w:t>
      </w:r>
      <w:r w:rsidR="005C0C8E">
        <w:rPr>
          <w:color w:val="000000"/>
        </w:rPr>
        <w:t>granične</w:t>
      </w:r>
      <w:r>
        <w:rPr>
          <w:color w:val="000000"/>
        </w:rPr>
        <w:t xml:space="preserve"> </w:t>
      </w:r>
      <w:r w:rsidR="005C0C8E">
        <w:rPr>
          <w:color w:val="000000"/>
        </w:rPr>
        <w:t>policije</w:t>
      </w:r>
      <w:r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t xml:space="preserve">5) </w:t>
      </w:r>
      <w:r w:rsidR="005C0C8E">
        <w:rPr>
          <w:color w:val="000000"/>
        </w:rPr>
        <w:t>policijski</w:t>
      </w:r>
      <w:r>
        <w:rPr>
          <w:color w:val="000000"/>
        </w:rPr>
        <w:t xml:space="preserve"> </w:t>
      </w:r>
      <w:r w:rsidR="005C0C8E">
        <w:rPr>
          <w:color w:val="000000"/>
        </w:rPr>
        <w:t>službenici</w:t>
      </w:r>
      <w:r>
        <w:rPr>
          <w:color w:val="000000"/>
        </w:rPr>
        <w:t xml:space="preserve"> </w:t>
      </w:r>
      <w:r w:rsidR="005C0C8E">
        <w:rPr>
          <w:color w:val="000000"/>
        </w:rPr>
        <w:t>organizacionih</w:t>
      </w:r>
      <w:r>
        <w:rPr>
          <w:color w:val="000000"/>
        </w:rPr>
        <w:t xml:space="preserve"> </w:t>
      </w:r>
      <w:r w:rsidR="005C0C8E">
        <w:rPr>
          <w:color w:val="000000"/>
        </w:rPr>
        <w:t>jedinica</w:t>
      </w:r>
      <w:r>
        <w:rPr>
          <w:color w:val="000000"/>
        </w:rPr>
        <w:t xml:space="preserve"> </w:t>
      </w:r>
      <w:r w:rsidR="005C0C8E">
        <w:rPr>
          <w:color w:val="000000"/>
        </w:rPr>
        <w:t>nadležnih</w:t>
      </w:r>
      <w:r>
        <w:rPr>
          <w:color w:val="000000"/>
        </w:rPr>
        <w:t xml:space="preserve">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poslove</w:t>
      </w:r>
      <w:r>
        <w:rPr>
          <w:color w:val="000000"/>
        </w:rPr>
        <w:t xml:space="preserve"> </w:t>
      </w:r>
      <w:r w:rsidR="005C0C8E">
        <w:rPr>
          <w:color w:val="000000"/>
        </w:rPr>
        <w:t>stalnog</w:t>
      </w:r>
      <w:r>
        <w:rPr>
          <w:color w:val="000000"/>
        </w:rPr>
        <w:t xml:space="preserve"> </w:t>
      </w:r>
      <w:r w:rsidR="005C0C8E">
        <w:rPr>
          <w:color w:val="000000"/>
        </w:rPr>
        <w:t>dežurstva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intervencije</w:t>
      </w:r>
      <w:r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t xml:space="preserve">6) </w:t>
      </w:r>
      <w:r w:rsidR="005C0C8E">
        <w:rPr>
          <w:color w:val="000000"/>
        </w:rPr>
        <w:t>policijski</w:t>
      </w:r>
      <w:r>
        <w:rPr>
          <w:color w:val="000000"/>
        </w:rPr>
        <w:t xml:space="preserve"> </w:t>
      </w:r>
      <w:r w:rsidR="005C0C8E">
        <w:rPr>
          <w:color w:val="000000"/>
        </w:rPr>
        <w:t>službenici</w:t>
      </w:r>
      <w:r>
        <w:rPr>
          <w:color w:val="000000"/>
        </w:rPr>
        <w:t xml:space="preserve"> </w:t>
      </w:r>
      <w:r w:rsidR="005C0C8E">
        <w:rPr>
          <w:color w:val="000000"/>
        </w:rPr>
        <w:t>Žandarmerije</w:t>
      </w:r>
      <w:r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t xml:space="preserve">7) </w:t>
      </w:r>
      <w:r w:rsidR="005C0C8E">
        <w:rPr>
          <w:color w:val="000000"/>
        </w:rPr>
        <w:t>pripadnici</w:t>
      </w:r>
      <w:r>
        <w:rPr>
          <w:color w:val="000000"/>
        </w:rPr>
        <w:t xml:space="preserve"> </w:t>
      </w:r>
      <w:r w:rsidR="005C0C8E">
        <w:rPr>
          <w:color w:val="000000"/>
        </w:rPr>
        <w:t>vatrogasno</w:t>
      </w:r>
      <w:r>
        <w:rPr>
          <w:color w:val="000000"/>
        </w:rPr>
        <w:t>-</w:t>
      </w:r>
      <w:r w:rsidR="005C0C8E">
        <w:rPr>
          <w:color w:val="000000"/>
        </w:rPr>
        <w:t>spasilačkih</w:t>
      </w:r>
      <w:r>
        <w:rPr>
          <w:color w:val="000000"/>
        </w:rPr>
        <w:t xml:space="preserve"> </w:t>
      </w:r>
      <w:r w:rsidR="005C0C8E">
        <w:rPr>
          <w:color w:val="000000"/>
        </w:rPr>
        <w:t>jedinica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</w:p>
    <w:p w:rsidR="00F85C37" w:rsidRDefault="00824680">
      <w:pPr>
        <w:spacing w:after="150"/>
      </w:pPr>
      <w:r>
        <w:rPr>
          <w:color w:val="000000"/>
        </w:rPr>
        <w:t xml:space="preserve">8) </w:t>
      </w:r>
      <w:r w:rsidR="005C0C8E">
        <w:rPr>
          <w:color w:val="000000"/>
        </w:rPr>
        <w:t>pripravnici</w:t>
      </w:r>
      <w:r>
        <w:rPr>
          <w:color w:val="000000"/>
        </w:rPr>
        <w:t xml:space="preserve">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policijske</w:t>
      </w:r>
      <w:r>
        <w:rPr>
          <w:color w:val="000000"/>
        </w:rPr>
        <w:t xml:space="preserve"> </w:t>
      </w:r>
      <w:r w:rsidR="005C0C8E">
        <w:rPr>
          <w:color w:val="000000"/>
        </w:rPr>
        <w:t>službenike</w:t>
      </w:r>
      <w:r>
        <w:rPr>
          <w:color w:val="000000"/>
        </w:rPr>
        <w:t xml:space="preserve"> </w:t>
      </w:r>
      <w:r w:rsidR="005C0C8E">
        <w:rPr>
          <w:color w:val="000000"/>
        </w:rPr>
        <w:t>u</w:t>
      </w:r>
      <w:r>
        <w:rPr>
          <w:color w:val="000000"/>
        </w:rPr>
        <w:t xml:space="preserve"> </w:t>
      </w:r>
      <w:r w:rsidR="005C0C8E">
        <w:rPr>
          <w:color w:val="000000"/>
        </w:rPr>
        <w:t>statusu</w:t>
      </w:r>
      <w:r>
        <w:rPr>
          <w:color w:val="000000"/>
        </w:rPr>
        <w:t xml:space="preserve"> </w:t>
      </w:r>
      <w:r w:rsidR="005C0C8E">
        <w:rPr>
          <w:color w:val="000000"/>
        </w:rPr>
        <w:t>ovlašćenih</w:t>
      </w:r>
      <w:r>
        <w:rPr>
          <w:color w:val="000000"/>
        </w:rPr>
        <w:t xml:space="preserve"> </w:t>
      </w:r>
      <w:r w:rsidR="005C0C8E">
        <w:rPr>
          <w:color w:val="000000"/>
        </w:rPr>
        <w:t>službenih</w:t>
      </w:r>
      <w:r>
        <w:rPr>
          <w:color w:val="000000"/>
        </w:rPr>
        <w:t xml:space="preserve"> </w:t>
      </w:r>
      <w:r w:rsidR="005C0C8E">
        <w:rPr>
          <w:color w:val="000000"/>
        </w:rPr>
        <w:t>lica</w:t>
      </w:r>
      <w:r>
        <w:rPr>
          <w:color w:val="000000"/>
        </w:rPr>
        <w:t xml:space="preserve"> </w:t>
      </w:r>
      <w:r w:rsidR="005C0C8E">
        <w:rPr>
          <w:color w:val="000000"/>
        </w:rPr>
        <w:t>koji</w:t>
      </w:r>
      <w:r>
        <w:rPr>
          <w:color w:val="000000"/>
        </w:rPr>
        <w:t xml:space="preserve"> </w:t>
      </w:r>
      <w:r w:rsidR="005C0C8E">
        <w:rPr>
          <w:color w:val="000000"/>
        </w:rPr>
        <w:t>policijske</w:t>
      </w:r>
      <w:r>
        <w:rPr>
          <w:color w:val="000000"/>
        </w:rPr>
        <w:t xml:space="preserve"> </w:t>
      </w:r>
      <w:r w:rsidR="005C0C8E">
        <w:rPr>
          <w:color w:val="000000"/>
        </w:rPr>
        <w:t>poslove</w:t>
      </w:r>
      <w:r>
        <w:rPr>
          <w:color w:val="000000"/>
        </w:rPr>
        <w:t xml:space="preserve"> </w:t>
      </w:r>
      <w:r w:rsidR="005C0C8E">
        <w:rPr>
          <w:color w:val="000000"/>
        </w:rPr>
        <w:t>obavlјaju</w:t>
      </w:r>
      <w:r>
        <w:rPr>
          <w:color w:val="000000"/>
        </w:rPr>
        <w:t xml:space="preserve"> </w:t>
      </w:r>
      <w:r w:rsidR="005C0C8E">
        <w:rPr>
          <w:color w:val="000000"/>
        </w:rPr>
        <w:t>u</w:t>
      </w:r>
      <w:r>
        <w:rPr>
          <w:color w:val="000000"/>
        </w:rPr>
        <w:t xml:space="preserve"> </w:t>
      </w:r>
      <w:r w:rsidR="005C0C8E">
        <w:rPr>
          <w:color w:val="000000"/>
        </w:rPr>
        <w:t>uniformi</w:t>
      </w:r>
      <w:r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Pored</w:t>
      </w:r>
      <w:r w:rsidR="00824680">
        <w:rPr>
          <w:color w:val="000000"/>
        </w:rPr>
        <w:t xml:space="preserve"> </w:t>
      </w:r>
      <w:r>
        <w:rPr>
          <w:color w:val="000000"/>
        </w:rPr>
        <w:t>policijskih</w:t>
      </w:r>
      <w:r w:rsidR="00824680">
        <w:rPr>
          <w:color w:val="000000"/>
        </w:rPr>
        <w:t xml:space="preserve"> </w:t>
      </w:r>
      <w:r>
        <w:rPr>
          <w:color w:val="000000"/>
        </w:rPr>
        <w:t>službenika</w:t>
      </w:r>
      <w:r w:rsidR="00824680">
        <w:rPr>
          <w:color w:val="000000"/>
        </w:rPr>
        <w:t xml:space="preserve"> </w:t>
      </w:r>
      <w:r>
        <w:rPr>
          <w:color w:val="000000"/>
        </w:rPr>
        <w:t>iz</w:t>
      </w:r>
      <w:r w:rsidR="00824680">
        <w:rPr>
          <w:color w:val="000000"/>
        </w:rPr>
        <w:t xml:space="preserve"> </w:t>
      </w:r>
      <w:r>
        <w:rPr>
          <w:color w:val="000000"/>
        </w:rPr>
        <w:t>stava</w:t>
      </w:r>
      <w:r w:rsidR="00824680">
        <w:rPr>
          <w:color w:val="000000"/>
        </w:rPr>
        <w:t xml:space="preserve"> 1. </w:t>
      </w:r>
      <w:r>
        <w:rPr>
          <w:color w:val="000000"/>
        </w:rPr>
        <w:t>ovog</w:t>
      </w:r>
      <w:r w:rsidR="00824680">
        <w:rPr>
          <w:color w:val="000000"/>
        </w:rPr>
        <w:t xml:space="preserve"> </w:t>
      </w:r>
      <w:r>
        <w:rPr>
          <w:color w:val="000000"/>
        </w:rPr>
        <w:t>člana</w:t>
      </w:r>
      <w:r w:rsidR="00824680">
        <w:rPr>
          <w:color w:val="000000"/>
        </w:rPr>
        <w:t xml:space="preserve">,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skladu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aktima</w:t>
      </w:r>
      <w:r w:rsidR="00824680">
        <w:rPr>
          <w:color w:val="000000"/>
        </w:rPr>
        <w:t xml:space="preserve"> </w:t>
      </w:r>
      <w:r>
        <w:rPr>
          <w:color w:val="000000"/>
        </w:rPr>
        <w:t>Ministarstva</w:t>
      </w:r>
      <w:r w:rsidR="00824680">
        <w:rPr>
          <w:color w:val="000000"/>
        </w:rPr>
        <w:t xml:space="preserve">, </w:t>
      </w:r>
      <w:r>
        <w:rPr>
          <w:color w:val="000000"/>
        </w:rPr>
        <w:t>redovnu</w:t>
      </w:r>
      <w:r w:rsidR="00824680">
        <w:rPr>
          <w:color w:val="000000"/>
        </w:rPr>
        <w:t xml:space="preserve"> </w:t>
      </w:r>
      <w:r>
        <w:rPr>
          <w:color w:val="000000"/>
        </w:rPr>
        <w:t>uniformu</w:t>
      </w:r>
      <w:r w:rsidR="00824680">
        <w:rPr>
          <w:color w:val="000000"/>
        </w:rPr>
        <w:t xml:space="preserve"> </w:t>
      </w:r>
      <w:r>
        <w:rPr>
          <w:color w:val="000000"/>
        </w:rPr>
        <w:t>zadužuju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>:</w:t>
      </w:r>
    </w:p>
    <w:p w:rsidR="00F85C37" w:rsidRDefault="00824680">
      <w:pPr>
        <w:spacing w:after="150"/>
      </w:pPr>
      <w:r>
        <w:rPr>
          <w:color w:val="000000"/>
        </w:rPr>
        <w:t xml:space="preserve">1) </w:t>
      </w:r>
      <w:r w:rsidR="005C0C8E">
        <w:rPr>
          <w:color w:val="000000"/>
        </w:rPr>
        <w:t>određeni</w:t>
      </w:r>
      <w:r>
        <w:rPr>
          <w:color w:val="000000"/>
        </w:rPr>
        <w:t xml:space="preserve"> </w:t>
      </w:r>
      <w:r w:rsidR="005C0C8E">
        <w:rPr>
          <w:color w:val="000000"/>
        </w:rPr>
        <w:t>policijski</w:t>
      </w:r>
      <w:r>
        <w:rPr>
          <w:color w:val="000000"/>
        </w:rPr>
        <w:t xml:space="preserve"> </w:t>
      </w:r>
      <w:r w:rsidR="005C0C8E">
        <w:rPr>
          <w:color w:val="000000"/>
        </w:rPr>
        <w:t>službenici</w:t>
      </w:r>
      <w:r>
        <w:rPr>
          <w:color w:val="000000"/>
        </w:rPr>
        <w:t xml:space="preserve"> </w:t>
      </w:r>
      <w:r w:rsidR="005C0C8E">
        <w:rPr>
          <w:color w:val="000000"/>
        </w:rPr>
        <w:t>kriminalističke</w:t>
      </w:r>
      <w:r>
        <w:rPr>
          <w:color w:val="000000"/>
        </w:rPr>
        <w:t xml:space="preserve"> </w:t>
      </w:r>
      <w:r w:rsidR="005C0C8E">
        <w:rPr>
          <w:color w:val="000000"/>
        </w:rPr>
        <w:t>policije</w:t>
      </w:r>
      <w:r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t xml:space="preserve">2) </w:t>
      </w:r>
      <w:r w:rsidR="005C0C8E">
        <w:rPr>
          <w:color w:val="000000"/>
        </w:rPr>
        <w:t>određeni</w:t>
      </w:r>
      <w:r>
        <w:rPr>
          <w:color w:val="000000"/>
        </w:rPr>
        <w:t xml:space="preserve"> </w:t>
      </w:r>
      <w:r w:rsidR="005C0C8E">
        <w:rPr>
          <w:color w:val="000000"/>
        </w:rPr>
        <w:t>policijski</w:t>
      </w:r>
      <w:r>
        <w:rPr>
          <w:color w:val="000000"/>
        </w:rPr>
        <w:t xml:space="preserve"> </w:t>
      </w:r>
      <w:r w:rsidR="005C0C8E">
        <w:rPr>
          <w:color w:val="000000"/>
        </w:rPr>
        <w:t>službenici</w:t>
      </w:r>
      <w:r>
        <w:rPr>
          <w:color w:val="000000"/>
        </w:rPr>
        <w:t xml:space="preserve"> </w:t>
      </w:r>
      <w:r w:rsidR="005C0C8E">
        <w:rPr>
          <w:color w:val="000000"/>
        </w:rPr>
        <w:t>Jedinice</w:t>
      </w:r>
      <w:r>
        <w:rPr>
          <w:color w:val="000000"/>
        </w:rPr>
        <w:t xml:space="preserve">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obezbeđenje</w:t>
      </w:r>
      <w:r>
        <w:rPr>
          <w:color w:val="000000"/>
        </w:rPr>
        <w:t xml:space="preserve"> </w:t>
      </w:r>
      <w:r w:rsidR="005C0C8E">
        <w:rPr>
          <w:color w:val="000000"/>
        </w:rPr>
        <w:t>određenih</w:t>
      </w:r>
      <w:r>
        <w:rPr>
          <w:color w:val="000000"/>
        </w:rPr>
        <w:t xml:space="preserve"> </w:t>
      </w:r>
      <w:r w:rsidR="005C0C8E">
        <w:rPr>
          <w:color w:val="000000"/>
        </w:rPr>
        <w:t>ličnosti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objekata</w:t>
      </w:r>
      <w:r>
        <w:rPr>
          <w:color w:val="000000"/>
        </w:rPr>
        <w:t xml:space="preserve"> (</w:t>
      </w:r>
      <w:r w:rsidR="005C0C8E">
        <w:rPr>
          <w:color w:val="000000"/>
        </w:rPr>
        <w:t>u</w:t>
      </w:r>
      <w:r>
        <w:rPr>
          <w:color w:val="000000"/>
        </w:rPr>
        <w:t xml:space="preserve"> </w:t>
      </w:r>
      <w:r w:rsidR="005C0C8E">
        <w:rPr>
          <w:color w:val="000000"/>
        </w:rPr>
        <w:t>dalјem</w:t>
      </w:r>
      <w:r>
        <w:rPr>
          <w:color w:val="000000"/>
        </w:rPr>
        <w:t xml:space="preserve"> </w:t>
      </w:r>
      <w:r w:rsidR="005C0C8E">
        <w:rPr>
          <w:color w:val="000000"/>
        </w:rPr>
        <w:t>tekstu</w:t>
      </w:r>
      <w:r>
        <w:rPr>
          <w:color w:val="000000"/>
        </w:rPr>
        <w:t xml:space="preserve">: </w:t>
      </w:r>
      <w:r w:rsidR="005C0C8E">
        <w:rPr>
          <w:color w:val="000000"/>
        </w:rPr>
        <w:t>JZO</w:t>
      </w:r>
      <w:r>
        <w:rPr>
          <w:color w:val="000000"/>
        </w:rPr>
        <w:t>);</w:t>
      </w:r>
    </w:p>
    <w:p w:rsidR="00F85C37" w:rsidRDefault="00824680">
      <w:pPr>
        <w:spacing w:after="150"/>
      </w:pPr>
      <w:r>
        <w:rPr>
          <w:color w:val="000000"/>
        </w:rPr>
        <w:t xml:space="preserve">3) </w:t>
      </w:r>
      <w:r w:rsidR="005C0C8E">
        <w:rPr>
          <w:color w:val="000000"/>
        </w:rPr>
        <w:t>određeni</w:t>
      </w:r>
      <w:r>
        <w:rPr>
          <w:color w:val="000000"/>
        </w:rPr>
        <w:t xml:space="preserve"> </w:t>
      </w:r>
      <w:r w:rsidR="005C0C8E">
        <w:rPr>
          <w:color w:val="000000"/>
        </w:rPr>
        <w:t>policijski</w:t>
      </w:r>
      <w:r>
        <w:rPr>
          <w:color w:val="000000"/>
        </w:rPr>
        <w:t xml:space="preserve"> </w:t>
      </w:r>
      <w:r w:rsidR="005C0C8E">
        <w:rPr>
          <w:color w:val="000000"/>
        </w:rPr>
        <w:t>službenici</w:t>
      </w:r>
      <w:r>
        <w:rPr>
          <w:color w:val="000000"/>
        </w:rPr>
        <w:t xml:space="preserve"> </w:t>
      </w:r>
      <w:r w:rsidR="005C0C8E">
        <w:rPr>
          <w:color w:val="000000"/>
        </w:rPr>
        <w:t>Sektora</w:t>
      </w:r>
      <w:r>
        <w:rPr>
          <w:color w:val="000000"/>
        </w:rPr>
        <w:t xml:space="preserve">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lјudske</w:t>
      </w:r>
      <w:r>
        <w:rPr>
          <w:color w:val="000000"/>
        </w:rPr>
        <w:t xml:space="preserve"> </w:t>
      </w:r>
      <w:r w:rsidR="005C0C8E">
        <w:rPr>
          <w:color w:val="000000"/>
        </w:rPr>
        <w:t>resurse</w:t>
      </w:r>
      <w:r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t xml:space="preserve">4) </w:t>
      </w:r>
      <w:r w:rsidR="005C0C8E">
        <w:rPr>
          <w:color w:val="000000"/>
        </w:rPr>
        <w:t>određeni</w:t>
      </w:r>
      <w:r>
        <w:rPr>
          <w:color w:val="000000"/>
        </w:rPr>
        <w:t xml:space="preserve"> </w:t>
      </w:r>
      <w:r w:rsidR="005C0C8E">
        <w:rPr>
          <w:color w:val="000000"/>
        </w:rPr>
        <w:t>policijski</w:t>
      </w:r>
      <w:r>
        <w:rPr>
          <w:color w:val="000000"/>
        </w:rPr>
        <w:t xml:space="preserve"> </w:t>
      </w:r>
      <w:r w:rsidR="005C0C8E">
        <w:rPr>
          <w:color w:val="000000"/>
        </w:rPr>
        <w:t>službenici</w:t>
      </w:r>
      <w:r>
        <w:rPr>
          <w:color w:val="000000"/>
        </w:rPr>
        <w:t xml:space="preserve"> </w:t>
      </w:r>
      <w:r w:rsidR="005C0C8E">
        <w:rPr>
          <w:color w:val="000000"/>
        </w:rPr>
        <w:t>Sektora</w:t>
      </w:r>
      <w:r>
        <w:rPr>
          <w:color w:val="000000"/>
        </w:rPr>
        <w:t xml:space="preserve">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materijalno</w:t>
      </w:r>
      <w:r>
        <w:rPr>
          <w:color w:val="000000"/>
        </w:rPr>
        <w:t>-</w:t>
      </w:r>
      <w:r w:rsidR="005C0C8E">
        <w:rPr>
          <w:color w:val="000000"/>
        </w:rPr>
        <w:t>finansijske</w:t>
      </w:r>
      <w:r>
        <w:rPr>
          <w:color w:val="000000"/>
        </w:rPr>
        <w:t xml:space="preserve"> </w:t>
      </w:r>
      <w:r w:rsidR="005C0C8E">
        <w:rPr>
          <w:color w:val="000000"/>
        </w:rPr>
        <w:t>poslove</w:t>
      </w:r>
      <w:r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t xml:space="preserve">5) </w:t>
      </w:r>
      <w:r w:rsidR="005C0C8E">
        <w:rPr>
          <w:color w:val="000000"/>
        </w:rPr>
        <w:t>određeni</w:t>
      </w:r>
      <w:r>
        <w:rPr>
          <w:color w:val="000000"/>
        </w:rPr>
        <w:t xml:space="preserve"> </w:t>
      </w:r>
      <w:r w:rsidR="005C0C8E">
        <w:rPr>
          <w:color w:val="000000"/>
        </w:rPr>
        <w:t>policijski</w:t>
      </w:r>
      <w:r>
        <w:rPr>
          <w:color w:val="000000"/>
        </w:rPr>
        <w:t xml:space="preserve"> </w:t>
      </w:r>
      <w:r w:rsidR="005C0C8E">
        <w:rPr>
          <w:color w:val="000000"/>
        </w:rPr>
        <w:t>službenici</w:t>
      </w:r>
      <w:r>
        <w:rPr>
          <w:color w:val="000000"/>
        </w:rPr>
        <w:t xml:space="preserve"> </w:t>
      </w:r>
      <w:r w:rsidR="005C0C8E">
        <w:rPr>
          <w:color w:val="000000"/>
        </w:rPr>
        <w:t>Sektora</w:t>
      </w:r>
      <w:r>
        <w:rPr>
          <w:color w:val="000000"/>
        </w:rPr>
        <w:t xml:space="preserve">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vanredne</w:t>
      </w:r>
      <w:r>
        <w:rPr>
          <w:color w:val="000000"/>
        </w:rPr>
        <w:t xml:space="preserve"> </w:t>
      </w:r>
      <w:r w:rsidR="005C0C8E">
        <w:rPr>
          <w:color w:val="000000"/>
        </w:rPr>
        <w:t>situacije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</w:p>
    <w:p w:rsidR="00F85C37" w:rsidRDefault="00824680">
      <w:pPr>
        <w:spacing w:after="150"/>
      </w:pPr>
      <w:r>
        <w:rPr>
          <w:color w:val="000000"/>
        </w:rPr>
        <w:t xml:space="preserve">6) </w:t>
      </w:r>
      <w:r w:rsidR="005C0C8E">
        <w:rPr>
          <w:color w:val="000000"/>
        </w:rPr>
        <w:t>polaznici</w:t>
      </w:r>
      <w:r>
        <w:rPr>
          <w:color w:val="000000"/>
        </w:rPr>
        <w:t xml:space="preserve"> </w:t>
      </w:r>
      <w:r w:rsidR="005C0C8E">
        <w:rPr>
          <w:color w:val="000000"/>
        </w:rPr>
        <w:t>osnovn</w:t>
      </w:r>
      <w:r>
        <w:rPr>
          <w:color w:val="000000"/>
        </w:rPr>
        <w:t xml:space="preserve">e </w:t>
      </w:r>
      <w:r w:rsidR="005C0C8E">
        <w:rPr>
          <w:color w:val="000000"/>
        </w:rPr>
        <w:t>policijsk</w:t>
      </w:r>
      <w:r>
        <w:rPr>
          <w:color w:val="000000"/>
        </w:rPr>
        <w:t xml:space="preserve">e </w:t>
      </w:r>
      <w:r w:rsidR="005C0C8E">
        <w:rPr>
          <w:color w:val="000000"/>
        </w:rPr>
        <w:t>obuk</w:t>
      </w:r>
      <w:r>
        <w:rPr>
          <w:color w:val="000000"/>
        </w:rPr>
        <w:t xml:space="preserve">e, </w:t>
      </w:r>
      <w:r w:rsidR="005C0C8E">
        <w:rPr>
          <w:color w:val="000000"/>
        </w:rPr>
        <w:t>polaznici</w:t>
      </w:r>
      <w:r>
        <w:rPr>
          <w:color w:val="000000"/>
        </w:rPr>
        <w:t xml:space="preserve"> </w:t>
      </w:r>
      <w:r w:rsidR="005C0C8E">
        <w:rPr>
          <w:color w:val="000000"/>
        </w:rPr>
        <w:t>osnovne</w:t>
      </w:r>
      <w:r>
        <w:rPr>
          <w:color w:val="000000"/>
        </w:rPr>
        <w:t xml:space="preserve"> </w:t>
      </w:r>
      <w:r w:rsidR="005C0C8E">
        <w:rPr>
          <w:color w:val="000000"/>
        </w:rPr>
        <w:t>obuke</w:t>
      </w:r>
      <w:r>
        <w:rPr>
          <w:color w:val="000000"/>
        </w:rPr>
        <w:t xml:space="preserve">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pripadnike</w:t>
      </w:r>
      <w:r>
        <w:rPr>
          <w:color w:val="000000"/>
        </w:rPr>
        <w:t xml:space="preserve"> </w:t>
      </w:r>
      <w:r w:rsidR="005C0C8E">
        <w:rPr>
          <w:color w:val="000000"/>
        </w:rPr>
        <w:t>vatrogasno</w:t>
      </w:r>
      <w:r>
        <w:rPr>
          <w:color w:val="000000"/>
        </w:rPr>
        <w:t>-</w:t>
      </w:r>
      <w:r w:rsidR="005C0C8E">
        <w:rPr>
          <w:color w:val="000000"/>
        </w:rPr>
        <w:t>spasilačkih</w:t>
      </w:r>
      <w:r>
        <w:rPr>
          <w:color w:val="000000"/>
        </w:rPr>
        <w:t xml:space="preserve"> </w:t>
      </w:r>
      <w:r w:rsidR="005C0C8E">
        <w:rPr>
          <w:color w:val="000000"/>
        </w:rPr>
        <w:t>jedinica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studenti</w:t>
      </w:r>
      <w:r>
        <w:rPr>
          <w:color w:val="000000"/>
        </w:rPr>
        <w:t xml:space="preserve"> </w:t>
      </w:r>
      <w:r w:rsidR="005C0C8E">
        <w:rPr>
          <w:color w:val="000000"/>
        </w:rPr>
        <w:t>Kriminalističko</w:t>
      </w:r>
      <w:r>
        <w:rPr>
          <w:color w:val="000000"/>
        </w:rPr>
        <w:t>-</w:t>
      </w:r>
      <w:r w:rsidR="005C0C8E">
        <w:rPr>
          <w:color w:val="000000"/>
        </w:rPr>
        <w:t>policijskog</w:t>
      </w:r>
      <w:r>
        <w:rPr>
          <w:color w:val="000000"/>
        </w:rPr>
        <w:t xml:space="preserve"> </w:t>
      </w:r>
      <w:r w:rsidR="005C0C8E">
        <w:rPr>
          <w:color w:val="000000"/>
        </w:rPr>
        <w:t>univerziteta</w:t>
      </w:r>
      <w:r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Redovnu</w:t>
      </w:r>
      <w:r w:rsidR="00824680">
        <w:rPr>
          <w:color w:val="000000"/>
        </w:rPr>
        <w:t xml:space="preserve"> </w:t>
      </w:r>
      <w:r>
        <w:rPr>
          <w:color w:val="000000"/>
        </w:rPr>
        <w:t>uniformu</w:t>
      </w:r>
      <w:r w:rsidR="00824680">
        <w:rPr>
          <w:color w:val="000000"/>
        </w:rPr>
        <w:t xml:space="preserve"> </w:t>
      </w:r>
      <w:r>
        <w:rPr>
          <w:color w:val="000000"/>
        </w:rPr>
        <w:t>čine</w:t>
      </w:r>
      <w:r w:rsidR="00824680">
        <w:rPr>
          <w:color w:val="000000"/>
        </w:rPr>
        <w:t xml:space="preserve"> </w:t>
      </w:r>
      <w:r>
        <w:rPr>
          <w:color w:val="000000"/>
        </w:rPr>
        <w:t>osnovni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dodatni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>.</w:t>
      </w:r>
    </w:p>
    <w:p w:rsidR="00F85C37" w:rsidRDefault="005C0C8E">
      <w:pPr>
        <w:spacing w:after="120"/>
        <w:jc w:val="center"/>
      </w:pPr>
      <w:r>
        <w:rPr>
          <w:b/>
          <w:color w:val="000000"/>
        </w:rPr>
        <w:t>Osnovni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delovi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redovne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uniforme</w:t>
      </w:r>
    </w:p>
    <w:p w:rsidR="00F85C37" w:rsidRDefault="005C0C8E">
      <w:pPr>
        <w:spacing w:after="120"/>
        <w:jc w:val="center"/>
      </w:pPr>
      <w:r>
        <w:rPr>
          <w:color w:val="000000"/>
        </w:rPr>
        <w:lastRenderedPageBreak/>
        <w:t>Član</w:t>
      </w:r>
      <w:r w:rsidR="00824680">
        <w:rPr>
          <w:color w:val="000000"/>
        </w:rPr>
        <w:t xml:space="preserve"> 6.</w:t>
      </w:r>
    </w:p>
    <w:p w:rsidR="00F85C37" w:rsidRDefault="005C0C8E">
      <w:pPr>
        <w:spacing w:after="150"/>
      </w:pPr>
      <w:r>
        <w:rPr>
          <w:color w:val="000000"/>
        </w:rPr>
        <w:t>Osnovni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redovne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 xml:space="preserve">: </w:t>
      </w:r>
      <w:r>
        <w:rPr>
          <w:color w:val="000000"/>
        </w:rPr>
        <w:t>kačket</w:t>
      </w:r>
      <w:r w:rsidR="00824680">
        <w:rPr>
          <w:color w:val="000000"/>
        </w:rPr>
        <w:t xml:space="preserve"> (</w:t>
      </w:r>
      <w:r>
        <w:rPr>
          <w:color w:val="000000"/>
        </w:rPr>
        <w:t>letnji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zimski</w:t>
      </w:r>
      <w:r w:rsidR="00824680">
        <w:rPr>
          <w:color w:val="000000"/>
        </w:rPr>
        <w:t xml:space="preserve">);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; </w:t>
      </w:r>
      <w:r>
        <w:rPr>
          <w:color w:val="000000"/>
        </w:rPr>
        <w:t>polo</w:t>
      </w:r>
      <w:r w:rsidR="00824680">
        <w:rPr>
          <w:color w:val="000000"/>
        </w:rPr>
        <w:t xml:space="preserve">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; </w:t>
      </w:r>
      <w:r>
        <w:rPr>
          <w:color w:val="000000"/>
        </w:rPr>
        <w:t>košulјa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; </w:t>
      </w:r>
      <w:r>
        <w:rPr>
          <w:color w:val="000000"/>
        </w:rPr>
        <w:t>košulјa</w:t>
      </w:r>
      <w:r w:rsidR="00824680">
        <w:rPr>
          <w:color w:val="000000"/>
        </w:rPr>
        <w:t xml:space="preserve"> </w:t>
      </w:r>
      <w:r>
        <w:rPr>
          <w:color w:val="000000"/>
        </w:rPr>
        <w:t>dug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; </w:t>
      </w:r>
      <w:r>
        <w:rPr>
          <w:color w:val="000000"/>
        </w:rPr>
        <w:t>jakna</w:t>
      </w:r>
      <w:r w:rsidR="00824680">
        <w:rPr>
          <w:color w:val="000000"/>
        </w:rPr>
        <w:t xml:space="preserve">; </w:t>
      </w:r>
      <w:r>
        <w:rPr>
          <w:color w:val="000000"/>
        </w:rPr>
        <w:t>kraća</w:t>
      </w:r>
      <w:r w:rsidR="00824680">
        <w:rPr>
          <w:color w:val="000000"/>
        </w:rPr>
        <w:t xml:space="preserve"> </w:t>
      </w:r>
      <w:r>
        <w:rPr>
          <w:color w:val="000000"/>
        </w:rPr>
        <w:t>jakna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podjaknom</w:t>
      </w:r>
      <w:r w:rsidR="00824680">
        <w:rPr>
          <w:color w:val="000000"/>
        </w:rPr>
        <w:t xml:space="preserve">; </w:t>
      </w:r>
      <w:r>
        <w:rPr>
          <w:color w:val="000000"/>
        </w:rPr>
        <w:t>duža</w:t>
      </w:r>
      <w:r w:rsidR="00824680">
        <w:rPr>
          <w:color w:val="000000"/>
        </w:rPr>
        <w:t xml:space="preserve"> </w:t>
      </w:r>
      <w:r>
        <w:rPr>
          <w:color w:val="000000"/>
        </w:rPr>
        <w:t>jakna</w:t>
      </w:r>
      <w:r w:rsidR="00824680">
        <w:rPr>
          <w:color w:val="000000"/>
        </w:rPr>
        <w:t xml:space="preserve"> (</w:t>
      </w:r>
      <w:r>
        <w:rPr>
          <w:color w:val="000000"/>
        </w:rPr>
        <w:t>vetrovka</w:t>
      </w:r>
      <w:r w:rsidR="00824680">
        <w:rPr>
          <w:color w:val="000000"/>
        </w:rPr>
        <w:t xml:space="preserve">); </w:t>
      </w:r>
      <w:r>
        <w:rPr>
          <w:color w:val="000000"/>
        </w:rPr>
        <w:t>pantalone</w:t>
      </w:r>
      <w:r w:rsidR="00824680">
        <w:rPr>
          <w:color w:val="000000"/>
        </w:rPr>
        <w:t xml:space="preserve"> (</w:t>
      </w:r>
      <w:r>
        <w:rPr>
          <w:color w:val="000000"/>
        </w:rPr>
        <w:t>letnje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zimske</w:t>
      </w:r>
      <w:r w:rsidR="00824680">
        <w:rPr>
          <w:color w:val="000000"/>
        </w:rPr>
        <w:t xml:space="preserve">); </w:t>
      </w:r>
      <w:r>
        <w:rPr>
          <w:color w:val="000000"/>
        </w:rPr>
        <w:t>kaiš</w:t>
      </w:r>
      <w:r w:rsidR="00824680">
        <w:rPr>
          <w:color w:val="000000"/>
        </w:rPr>
        <w:t xml:space="preserve">; </w:t>
      </w:r>
      <w:r>
        <w:rPr>
          <w:color w:val="000000"/>
        </w:rPr>
        <w:t>čarape</w:t>
      </w:r>
      <w:r w:rsidR="00824680">
        <w:rPr>
          <w:color w:val="000000"/>
        </w:rPr>
        <w:t xml:space="preserve">; </w:t>
      </w:r>
      <w:r>
        <w:rPr>
          <w:color w:val="000000"/>
        </w:rPr>
        <w:t>duboke</w:t>
      </w:r>
      <w:r w:rsidR="00824680">
        <w:rPr>
          <w:color w:val="000000"/>
        </w:rPr>
        <w:t xml:space="preserve"> </w:t>
      </w:r>
      <w:r>
        <w:rPr>
          <w:color w:val="000000"/>
        </w:rPr>
        <w:t>cipele</w:t>
      </w:r>
      <w:r w:rsidR="00824680">
        <w:rPr>
          <w:color w:val="000000"/>
        </w:rPr>
        <w:t xml:space="preserve"> (</w:t>
      </w:r>
      <w:r>
        <w:rPr>
          <w:color w:val="000000"/>
        </w:rPr>
        <w:t>letnje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zimske</w:t>
      </w:r>
      <w:r w:rsidR="00824680">
        <w:rPr>
          <w:color w:val="000000"/>
        </w:rPr>
        <w:t xml:space="preserve">); </w:t>
      </w:r>
      <w:r>
        <w:rPr>
          <w:color w:val="000000"/>
        </w:rPr>
        <w:t>rukavice</w:t>
      </w:r>
      <w:r w:rsidR="00824680">
        <w:rPr>
          <w:color w:val="000000"/>
        </w:rPr>
        <w:t xml:space="preserve">; </w:t>
      </w:r>
      <w:r>
        <w:rPr>
          <w:color w:val="000000"/>
        </w:rPr>
        <w:t>kišni</w:t>
      </w:r>
      <w:r w:rsidR="00824680">
        <w:rPr>
          <w:color w:val="000000"/>
        </w:rPr>
        <w:t xml:space="preserve"> </w:t>
      </w:r>
      <w:r>
        <w:rPr>
          <w:color w:val="000000"/>
        </w:rPr>
        <w:t>mantil</w:t>
      </w:r>
      <w:r w:rsidR="00824680">
        <w:rPr>
          <w:color w:val="000000"/>
        </w:rPr>
        <w:t xml:space="preserve">; </w:t>
      </w:r>
      <w:r>
        <w:rPr>
          <w:color w:val="000000"/>
        </w:rPr>
        <w:t>pištalјka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pletenicom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opasač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podopasačem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dodacima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nošenje</w:t>
      </w:r>
      <w:r w:rsidR="00824680">
        <w:rPr>
          <w:color w:val="000000"/>
        </w:rPr>
        <w:t xml:space="preserve"> </w:t>
      </w:r>
      <w:r>
        <w:rPr>
          <w:color w:val="000000"/>
        </w:rPr>
        <w:t>službenog</w:t>
      </w:r>
      <w:r w:rsidR="00824680">
        <w:rPr>
          <w:color w:val="000000"/>
        </w:rPr>
        <w:t xml:space="preserve"> </w:t>
      </w:r>
      <w:r>
        <w:rPr>
          <w:color w:val="000000"/>
        </w:rPr>
        <w:t>oružja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opreme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Pored</w:t>
      </w:r>
      <w:r w:rsidR="00824680">
        <w:rPr>
          <w:color w:val="000000"/>
        </w:rPr>
        <w:t xml:space="preserve"> </w:t>
      </w:r>
      <w:r>
        <w:rPr>
          <w:color w:val="000000"/>
        </w:rPr>
        <w:t>osnovnih</w:t>
      </w:r>
      <w:r w:rsidR="00824680">
        <w:rPr>
          <w:color w:val="000000"/>
        </w:rPr>
        <w:t xml:space="preserve"> </w:t>
      </w:r>
      <w:r>
        <w:rPr>
          <w:color w:val="000000"/>
        </w:rPr>
        <w:t>delova</w:t>
      </w:r>
      <w:r w:rsidR="00824680">
        <w:rPr>
          <w:color w:val="000000"/>
        </w:rPr>
        <w:t xml:space="preserve"> </w:t>
      </w:r>
      <w:r>
        <w:rPr>
          <w:color w:val="000000"/>
        </w:rPr>
        <w:t>redovne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iz</w:t>
      </w:r>
      <w:r w:rsidR="00824680">
        <w:rPr>
          <w:color w:val="000000"/>
        </w:rPr>
        <w:t xml:space="preserve"> </w:t>
      </w:r>
      <w:r>
        <w:rPr>
          <w:color w:val="000000"/>
        </w:rPr>
        <w:t>stava</w:t>
      </w:r>
      <w:r w:rsidR="00824680">
        <w:rPr>
          <w:color w:val="000000"/>
        </w:rPr>
        <w:t xml:space="preserve"> 1. </w:t>
      </w:r>
      <w:r>
        <w:rPr>
          <w:color w:val="000000"/>
        </w:rPr>
        <w:t>ovog</w:t>
      </w:r>
      <w:r w:rsidR="00824680">
        <w:rPr>
          <w:color w:val="000000"/>
        </w:rPr>
        <w:t xml:space="preserve"> </w:t>
      </w:r>
      <w:r>
        <w:rPr>
          <w:color w:val="000000"/>
        </w:rPr>
        <w:t>člana</w:t>
      </w:r>
      <w:r w:rsidR="00824680">
        <w:rPr>
          <w:color w:val="000000"/>
        </w:rPr>
        <w:t xml:space="preserve">, </w:t>
      </w:r>
      <w:r>
        <w:rPr>
          <w:color w:val="000000"/>
        </w:rPr>
        <w:t>osnovni</w:t>
      </w:r>
      <w:r w:rsidR="00824680">
        <w:rPr>
          <w:color w:val="000000"/>
        </w:rPr>
        <w:t xml:space="preserve"> </w:t>
      </w:r>
      <w:r>
        <w:rPr>
          <w:color w:val="000000"/>
        </w:rPr>
        <w:t>deo</w:t>
      </w:r>
      <w:r w:rsidR="00824680">
        <w:rPr>
          <w:color w:val="000000"/>
        </w:rPr>
        <w:t xml:space="preserve"> </w:t>
      </w:r>
      <w:r>
        <w:rPr>
          <w:color w:val="000000"/>
        </w:rPr>
        <w:t>redovne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pripadnike</w:t>
      </w:r>
      <w:r w:rsidR="00824680">
        <w:rPr>
          <w:color w:val="000000"/>
        </w:rPr>
        <w:t xml:space="preserve"> </w:t>
      </w:r>
      <w:r>
        <w:rPr>
          <w:color w:val="000000"/>
        </w:rPr>
        <w:t>vatrogasno</w:t>
      </w:r>
      <w:r w:rsidR="00824680">
        <w:rPr>
          <w:color w:val="000000"/>
        </w:rPr>
        <w:t>-</w:t>
      </w:r>
      <w:r>
        <w:rPr>
          <w:color w:val="000000"/>
        </w:rPr>
        <w:t>spasilačkih</w:t>
      </w:r>
      <w:r w:rsidR="00824680">
        <w:rPr>
          <w:color w:val="000000"/>
        </w:rPr>
        <w:t xml:space="preserve"> </w:t>
      </w:r>
      <w:r>
        <w:rPr>
          <w:color w:val="000000"/>
        </w:rPr>
        <w:t>jedinica</w:t>
      </w:r>
      <w:r w:rsidR="00824680">
        <w:rPr>
          <w:color w:val="000000"/>
        </w:rPr>
        <w:t xml:space="preserve"> </w:t>
      </w:r>
      <w:r>
        <w:rPr>
          <w:color w:val="000000"/>
        </w:rPr>
        <w:t>je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polo</w:t>
      </w:r>
      <w:r w:rsidR="00824680">
        <w:rPr>
          <w:color w:val="000000"/>
        </w:rPr>
        <w:t xml:space="preserve">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dug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Osnovni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redovne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policijskih</w:t>
      </w:r>
      <w:r w:rsidR="00824680">
        <w:rPr>
          <w:color w:val="000000"/>
        </w:rPr>
        <w:t xml:space="preserve"> </w:t>
      </w:r>
      <w:r>
        <w:rPr>
          <w:color w:val="000000"/>
        </w:rPr>
        <w:t>službenika</w:t>
      </w:r>
      <w:r w:rsidR="00824680">
        <w:rPr>
          <w:color w:val="000000"/>
        </w:rPr>
        <w:t xml:space="preserve"> </w:t>
      </w:r>
      <w:r>
        <w:rPr>
          <w:color w:val="000000"/>
        </w:rPr>
        <w:t>Žandarmerije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 xml:space="preserve">: </w:t>
      </w:r>
      <w:r>
        <w:rPr>
          <w:color w:val="000000"/>
        </w:rPr>
        <w:t>kačket</w:t>
      </w:r>
      <w:r w:rsidR="00824680">
        <w:rPr>
          <w:color w:val="000000"/>
        </w:rPr>
        <w:t xml:space="preserve">; </w:t>
      </w:r>
      <w:r>
        <w:rPr>
          <w:color w:val="000000"/>
        </w:rPr>
        <w:t>beretka</w:t>
      </w:r>
      <w:r w:rsidR="00824680">
        <w:rPr>
          <w:color w:val="000000"/>
        </w:rPr>
        <w:t xml:space="preserve">; </w:t>
      </w:r>
      <w:r>
        <w:rPr>
          <w:color w:val="000000"/>
        </w:rPr>
        <w:t>kapa</w:t>
      </w:r>
      <w:r w:rsidR="00824680">
        <w:rPr>
          <w:color w:val="000000"/>
        </w:rPr>
        <w:t xml:space="preserve">; </w:t>
      </w:r>
      <w:r>
        <w:rPr>
          <w:color w:val="000000"/>
        </w:rPr>
        <w:t>potkapa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otvorima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oči</w:t>
      </w:r>
      <w:r w:rsidR="00824680">
        <w:rPr>
          <w:color w:val="000000"/>
        </w:rPr>
        <w:t xml:space="preserve">;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;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dug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; </w:t>
      </w:r>
      <w:r>
        <w:rPr>
          <w:color w:val="000000"/>
        </w:rPr>
        <w:t>polo</w:t>
      </w:r>
      <w:r w:rsidR="00824680">
        <w:rPr>
          <w:color w:val="000000"/>
        </w:rPr>
        <w:t xml:space="preserve"> </w:t>
      </w:r>
      <w:r>
        <w:rPr>
          <w:color w:val="000000"/>
        </w:rPr>
        <w:t>majica</w:t>
      </w:r>
      <w:r w:rsidR="00824680">
        <w:rPr>
          <w:color w:val="000000"/>
        </w:rPr>
        <w:t xml:space="preserve">; </w:t>
      </w:r>
      <w:r>
        <w:rPr>
          <w:color w:val="000000"/>
        </w:rPr>
        <w:t>aktivni</w:t>
      </w:r>
      <w:r w:rsidR="00824680">
        <w:rPr>
          <w:color w:val="000000"/>
        </w:rPr>
        <w:t xml:space="preserve"> </w:t>
      </w:r>
      <w:r>
        <w:rPr>
          <w:color w:val="000000"/>
        </w:rPr>
        <w:t>donji</w:t>
      </w:r>
      <w:r w:rsidR="00824680">
        <w:rPr>
          <w:color w:val="000000"/>
        </w:rPr>
        <w:t xml:space="preserve"> </w:t>
      </w:r>
      <w:r>
        <w:rPr>
          <w:color w:val="000000"/>
        </w:rPr>
        <w:t>veš</w:t>
      </w:r>
      <w:r w:rsidR="00824680">
        <w:rPr>
          <w:color w:val="000000"/>
        </w:rPr>
        <w:t xml:space="preserve">; </w:t>
      </w:r>
      <w:r>
        <w:rPr>
          <w:color w:val="000000"/>
        </w:rPr>
        <w:t>duks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kapulјačom</w:t>
      </w:r>
      <w:r w:rsidR="00824680">
        <w:rPr>
          <w:color w:val="000000"/>
        </w:rPr>
        <w:t xml:space="preserve">, </w:t>
      </w:r>
      <w:r>
        <w:rPr>
          <w:color w:val="000000"/>
        </w:rPr>
        <w:t>džemper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rol</w:t>
      </w:r>
      <w:r w:rsidR="00824680">
        <w:rPr>
          <w:color w:val="000000"/>
        </w:rPr>
        <w:t xml:space="preserve"> </w:t>
      </w:r>
      <w:r>
        <w:rPr>
          <w:color w:val="000000"/>
        </w:rPr>
        <w:t>kragnom</w:t>
      </w:r>
      <w:r w:rsidR="00824680">
        <w:rPr>
          <w:color w:val="000000"/>
        </w:rPr>
        <w:t xml:space="preserve"> (</w:t>
      </w:r>
      <w:r>
        <w:rPr>
          <w:color w:val="000000"/>
        </w:rPr>
        <w:t>polu</w:t>
      </w:r>
      <w:r w:rsidR="00824680">
        <w:rPr>
          <w:color w:val="000000"/>
        </w:rPr>
        <w:t xml:space="preserve"> </w:t>
      </w:r>
      <w:r>
        <w:rPr>
          <w:color w:val="000000"/>
        </w:rPr>
        <w:t>rolka</w:t>
      </w:r>
      <w:r w:rsidR="00824680">
        <w:rPr>
          <w:color w:val="000000"/>
        </w:rPr>
        <w:t xml:space="preserve">); </w:t>
      </w:r>
      <w:r>
        <w:rPr>
          <w:color w:val="000000"/>
        </w:rPr>
        <w:t>kišna</w:t>
      </w:r>
      <w:r w:rsidR="00824680">
        <w:rPr>
          <w:color w:val="000000"/>
        </w:rPr>
        <w:t xml:space="preserve"> </w:t>
      </w:r>
      <w:r>
        <w:rPr>
          <w:color w:val="000000"/>
        </w:rPr>
        <w:t>kabanica</w:t>
      </w:r>
      <w:r w:rsidR="00824680">
        <w:rPr>
          <w:color w:val="000000"/>
        </w:rPr>
        <w:t xml:space="preserve">; </w:t>
      </w:r>
      <w:r>
        <w:rPr>
          <w:color w:val="000000"/>
        </w:rPr>
        <w:t>košulјa</w:t>
      </w:r>
      <w:r w:rsidR="00824680">
        <w:rPr>
          <w:color w:val="000000"/>
        </w:rPr>
        <w:t xml:space="preserve">; </w:t>
      </w:r>
      <w:r>
        <w:rPr>
          <w:color w:val="000000"/>
        </w:rPr>
        <w:t>pantalone</w:t>
      </w:r>
      <w:r w:rsidR="00824680">
        <w:rPr>
          <w:color w:val="000000"/>
        </w:rPr>
        <w:t xml:space="preserve">; </w:t>
      </w:r>
      <w:r>
        <w:rPr>
          <w:color w:val="000000"/>
        </w:rPr>
        <w:t>jakna</w:t>
      </w:r>
      <w:r w:rsidR="00824680">
        <w:rPr>
          <w:color w:val="000000"/>
        </w:rPr>
        <w:t xml:space="preserve">; </w:t>
      </w:r>
      <w:r>
        <w:rPr>
          <w:color w:val="000000"/>
        </w:rPr>
        <w:t>kombinezon</w:t>
      </w:r>
      <w:r w:rsidR="00824680">
        <w:rPr>
          <w:color w:val="000000"/>
        </w:rPr>
        <w:t xml:space="preserve">; </w:t>
      </w:r>
      <w:r>
        <w:rPr>
          <w:color w:val="000000"/>
        </w:rPr>
        <w:t>rukavice</w:t>
      </w:r>
      <w:r w:rsidR="00824680">
        <w:rPr>
          <w:color w:val="000000"/>
        </w:rPr>
        <w:t xml:space="preserve">; </w:t>
      </w:r>
      <w:r>
        <w:rPr>
          <w:color w:val="000000"/>
        </w:rPr>
        <w:t>kaiš</w:t>
      </w:r>
      <w:r w:rsidR="00824680">
        <w:rPr>
          <w:color w:val="000000"/>
        </w:rPr>
        <w:t xml:space="preserve">; </w:t>
      </w:r>
      <w:r>
        <w:rPr>
          <w:color w:val="000000"/>
        </w:rPr>
        <w:t>čarape</w:t>
      </w:r>
      <w:r w:rsidR="00824680">
        <w:rPr>
          <w:color w:val="000000"/>
        </w:rPr>
        <w:t xml:space="preserve">; </w:t>
      </w:r>
      <w:r>
        <w:rPr>
          <w:color w:val="000000"/>
        </w:rPr>
        <w:t>čizme</w:t>
      </w:r>
      <w:r w:rsidR="00824680">
        <w:rPr>
          <w:color w:val="000000"/>
        </w:rPr>
        <w:t>/</w:t>
      </w:r>
      <w:r>
        <w:rPr>
          <w:color w:val="000000"/>
        </w:rPr>
        <w:t>čizme</w:t>
      </w:r>
      <w:r w:rsidR="00824680">
        <w:rPr>
          <w:color w:val="000000"/>
        </w:rPr>
        <w:t xml:space="preserve"> </w:t>
      </w:r>
      <w:r>
        <w:rPr>
          <w:color w:val="000000"/>
        </w:rPr>
        <w:t>do</w:t>
      </w:r>
      <w:r w:rsidR="00824680">
        <w:rPr>
          <w:color w:val="000000"/>
        </w:rPr>
        <w:t xml:space="preserve"> </w:t>
      </w:r>
      <w:r>
        <w:rPr>
          <w:color w:val="000000"/>
        </w:rPr>
        <w:t>lista</w:t>
      </w:r>
      <w:r w:rsidR="00824680">
        <w:rPr>
          <w:color w:val="000000"/>
        </w:rPr>
        <w:t xml:space="preserve">; </w:t>
      </w:r>
      <w:r>
        <w:rPr>
          <w:color w:val="000000"/>
        </w:rPr>
        <w:t>duboke</w:t>
      </w:r>
      <w:r w:rsidR="00824680">
        <w:rPr>
          <w:color w:val="000000"/>
        </w:rPr>
        <w:t xml:space="preserve"> </w:t>
      </w:r>
      <w:r>
        <w:rPr>
          <w:color w:val="000000"/>
        </w:rPr>
        <w:t>cipele</w:t>
      </w:r>
      <w:r w:rsidR="00824680">
        <w:rPr>
          <w:color w:val="000000"/>
        </w:rPr>
        <w:t xml:space="preserve">; </w:t>
      </w:r>
      <w:r>
        <w:rPr>
          <w:color w:val="000000"/>
        </w:rPr>
        <w:t>komplet</w:t>
      </w:r>
      <w:r w:rsidR="00824680">
        <w:rPr>
          <w:color w:val="000000"/>
        </w:rPr>
        <w:t xml:space="preserve"> </w:t>
      </w:r>
      <w:r>
        <w:rPr>
          <w:color w:val="000000"/>
        </w:rPr>
        <w:t>od</w:t>
      </w:r>
      <w:r w:rsidR="00824680">
        <w:rPr>
          <w:color w:val="000000"/>
        </w:rPr>
        <w:t xml:space="preserve"> </w:t>
      </w:r>
      <w:r>
        <w:rPr>
          <w:color w:val="000000"/>
        </w:rPr>
        <w:t>vodootpornog</w:t>
      </w:r>
      <w:r w:rsidR="00824680">
        <w:rPr>
          <w:color w:val="000000"/>
        </w:rPr>
        <w:t xml:space="preserve"> </w:t>
      </w:r>
      <w:r>
        <w:rPr>
          <w:color w:val="000000"/>
        </w:rPr>
        <w:t>materijala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opasač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podopasačem</w:t>
      </w:r>
      <w:r w:rsidR="00824680">
        <w:rPr>
          <w:color w:val="000000"/>
        </w:rPr>
        <w:t xml:space="preserve">, </w:t>
      </w:r>
      <w:r>
        <w:rPr>
          <w:color w:val="000000"/>
        </w:rPr>
        <w:t>futrolama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dodacima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Osnovni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redovne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rukovodioce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pripadnike</w:t>
      </w:r>
      <w:r w:rsidR="00824680">
        <w:rPr>
          <w:color w:val="000000"/>
        </w:rPr>
        <w:t xml:space="preserve"> </w:t>
      </w:r>
      <w:r>
        <w:rPr>
          <w:color w:val="000000"/>
        </w:rPr>
        <w:t>operativnog</w:t>
      </w:r>
      <w:r w:rsidR="00824680">
        <w:rPr>
          <w:color w:val="000000"/>
        </w:rPr>
        <w:t xml:space="preserve"> </w:t>
      </w:r>
      <w:r>
        <w:rPr>
          <w:color w:val="000000"/>
        </w:rPr>
        <w:t>sastava</w:t>
      </w:r>
      <w:r w:rsidR="00824680">
        <w:rPr>
          <w:color w:val="000000"/>
        </w:rPr>
        <w:t xml:space="preserve"> </w:t>
      </w:r>
      <w:r>
        <w:rPr>
          <w:color w:val="000000"/>
        </w:rPr>
        <w:t>Sektora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vanredne</w:t>
      </w:r>
      <w:r w:rsidR="00824680">
        <w:rPr>
          <w:color w:val="000000"/>
        </w:rPr>
        <w:t xml:space="preserve"> </w:t>
      </w:r>
      <w:r>
        <w:rPr>
          <w:color w:val="000000"/>
        </w:rPr>
        <w:t>situacije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 xml:space="preserve">: </w:t>
      </w:r>
      <w:r>
        <w:rPr>
          <w:color w:val="000000"/>
        </w:rPr>
        <w:t>kačket</w:t>
      </w:r>
      <w:r w:rsidR="00824680">
        <w:rPr>
          <w:color w:val="000000"/>
        </w:rPr>
        <w:t xml:space="preserve">; </w:t>
      </w:r>
      <w:r>
        <w:rPr>
          <w:color w:val="000000"/>
        </w:rPr>
        <w:t>zimska</w:t>
      </w:r>
      <w:r w:rsidR="00824680">
        <w:rPr>
          <w:color w:val="000000"/>
        </w:rPr>
        <w:t xml:space="preserve"> </w:t>
      </w:r>
      <w:r>
        <w:rPr>
          <w:color w:val="000000"/>
        </w:rPr>
        <w:t>kapa</w:t>
      </w:r>
      <w:r w:rsidR="00824680">
        <w:rPr>
          <w:color w:val="000000"/>
        </w:rPr>
        <w:t xml:space="preserve">; </w:t>
      </w:r>
      <w:r>
        <w:rPr>
          <w:color w:val="000000"/>
        </w:rPr>
        <w:t>jakna</w:t>
      </w:r>
      <w:r w:rsidR="00824680">
        <w:rPr>
          <w:color w:val="000000"/>
        </w:rPr>
        <w:t xml:space="preserve"> </w:t>
      </w:r>
      <w:r>
        <w:rPr>
          <w:color w:val="000000"/>
        </w:rPr>
        <w:t>kraća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duža</w:t>
      </w:r>
      <w:r w:rsidR="00824680">
        <w:rPr>
          <w:color w:val="000000"/>
        </w:rPr>
        <w:t xml:space="preserve">; </w:t>
      </w:r>
      <w:r>
        <w:rPr>
          <w:color w:val="000000"/>
        </w:rPr>
        <w:t>pantalone</w:t>
      </w:r>
      <w:r w:rsidR="00824680">
        <w:rPr>
          <w:color w:val="000000"/>
        </w:rPr>
        <w:t xml:space="preserve">; </w:t>
      </w:r>
      <w:r>
        <w:rPr>
          <w:color w:val="000000"/>
        </w:rPr>
        <w:t>termo</w:t>
      </w:r>
      <w:r w:rsidR="00824680">
        <w:rPr>
          <w:color w:val="000000"/>
        </w:rPr>
        <w:t xml:space="preserve"> </w:t>
      </w:r>
      <w:r>
        <w:rPr>
          <w:color w:val="000000"/>
        </w:rPr>
        <w:t>uložak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pantalone</w:t>
      </w:r>
      <w:r w:rsidR="00824680">
        <w:rPr>
          <w:color w:val="000000"/>
        </w:rPr>
        <w:t xml:space="preserve">; </w:t>
      </w:r>
      <w:r>
        <w:rPr>
          <w:color w:val="000000"/>
        </w:rPr>
        <w:t>košulјa</w:t>
      </w:r>
      <w:r w:rsidR="00824680">
        <w:rPr>
          <w:color w:val="000000"/>
        </w:rPr>
        <w:t xml:space="preserve">; </w:t>
      </w:r>
      <w:r>
        <w:rPr>
          <w:color w:val="000000"/>
        </w:rPr>
        <w:t>polo</w:t>
      </w:r>
      <w:r w:rsidR="00824680">
        <w:rPr>
          <w:color w:val="000000"/>
        </w:rPr>
        <w:t xml:space="preserve">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; </w:t>
      </w:r>
      <w:r>
        <w:rPr>
          <w:color w:val="000000"/>
        </w:rPr>
        <w:t>polo</w:t>
      </w:r>
      <w:r w:rsidR="00824680">
        <w:rPr>
          <w:color w:val="000000"/>
        </w:rPr>
        <w:t xml:space="preserve">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dug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;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; </w:t>
      </w:r>
      <w:r>
        <w:rPr>
          <w:color w:val="000000"/>
        </w:rPr>
        <w:t>džemper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rol</w:t>
      </w:r>
      <w:r w:rsidR="00824680">
        <w:rPr>
          <w:color w:val="000000"/>
        </w:rPr>
        <w:t xml:space="preserve"> </w:t>
      </w:r>
      <w:r>
        <w:rPr>
          <w:color w:val="000000"/>
        </w:rPr>
        <w:t>kragnom</w:t>
      </w:r>
      <w:r w:rsidR="00824680">
        <w:rPr>
          <w:color w:val="000000"/>
        </w:rPr>
        <w:t xml:space="preserve">; </w:t>
      </w:r>
      <w:r>
        <w:rPr>
          <w:color w:val="000000"/>
        </w:rPr>
        <w:t>radno</w:t>
      </w:r>
      <w:r w:rsidR="00824680">
        <w:rPr>
          <w:color w:val="000000"/>
        </w:rPr>
        <w:t xml:space="preserve"> </w:t>
      </w:r>
      <w:r>
        <w:rPr>
          <w:color w:val="000000"/>
        </w:rPr>
        <w:t>zaštitni</w:t>
      </w:r>
      <w:r w:rsidR="00824680">
        <w:rPr>
          <w:color w:val="000000"/>
        </w:rPr>
        <w:t xml:space="preserve"> </w:t>
      </w:r>
      <w:r>
        <w:rPr>
          <w:color w:val="000000"/>
        </w:rPr>
        <w:t>kombinezon</w:t>
      </w:r>
      <w:r w:rsidR="00824680">
        <w:rPr>
          <w:color w:val="000000"/>
        </w:rPr>
        <w:t xml:space="preserve">; </w:t>
      </w:r>
      <w:r>
        <w:rPr>
          <w:color w:val="000000"/>
        </w:rPr>
        <w:t>čarape</w:t>
      </w:r>
      <w:r w:rsidR="00824680">
        <w:rPr>
          <w:color w:val="000000"/>
        </w:rPr>
        <w:t xml:space="preserve">; </w:t>
      </w:r>
      <w:r>
        <w:rPr>
          <w:color w:val="000000"/>
        </w:rPr>
        <w:t>rukavice</w:t>
      </w:r>
      <w:r w:rsidR="00824680">
        <w:rPr>
          <w:color w:val="000000"/>
        </w:rPr>
        <w:t xml:space="preserve">; </w:t>
      </w:r>
      <w:r>
        <w:rPr>
          <w:color w:val="000000"/>
        </w:rPr>
        <w:t>kaiš</w:t>
      </w:r>
      <w:r w:rsidR="00824680">
        <w:rPr>
          <w:color w:val="000000"/>
        </w:rPr>
        <w:t xml:space="preserve">; </w:t>
      </w:r>
      <w:r>
        <w:rPr>
          <w:color w:val="000000"/>
        </w:rPr>
        <w:t>duboke</w:t>
      </w:r>
      <w:r w:rsidR="00824680">
        <w:rPr>
          <w:color w:val="000000"/>
        </w:rPr>
        <w:t xml:space="preserve"> </w:t>
      </w:r>
      <w:r>
        <w:rPr>
          <w:color w:val="000000"/>
        </w:rPr>
        <w:t>cipele</w:t>
      </w:r>
      <w:r w:rsidR="00824680">
        <w:rPr>
          <w:color w:val="000000"/>
        </w:rPr>
        <w:t xml:space="preserve">; </w:t>
      </w:r>
      <w:r>
        <w:rPr>
          <w:color w:val="000000"/>
        </w:rPr>
        <w:t>aktivni</w:t>
      </w:r>
      <w:r w:rsidR="00824680">
        <w:rPr>
          <w:color w:val="000000"/>
        </w:rPr>
        <w:t xml:space="preserve"> </w:t>
      </w:r>
      <w:r>
        <w:rPr>
          <w:color w:val="000000"/>
        </w:rPr>
        <w:t>veš</w:t>
      </w:r>
      <w:r w:rsidR="00824680">
        <w:rPr>
          <w:color w:val="000000"/>
        </w:rPr>
        <w:t xml:space="preserve"> (</w:t>
      </w:r>
      <w:r>
        <w:rPr>
          <w:color w:val="000000"/>
        </w:rPr>
        <w:t>termo</w:t>
      </w:r>
      <w:r w:rsidR="00824680">
        <w:rPr>
          <w:color w:val="000000"/>
        </w:rPr>
        <w:t xml:space="preserve"> </w:t>
      </w:r>
      <w:r>
        <w:rPr>
          <w:color w:val="000000"/>
        </w:rPr>
        <w:t>veš</w:t>
      </w:r>
      <w:r w:rsidR="00824680">
        <w:rPr>
          <w:color w:val="000000"/>
        </w:rPr>
        <w:t xml:space="preserve">); </w:t>
      </w:r>
      <w:r>
        <w:rPr>
          <w:color w:val="000000"/>
        </w:rPr>
        <w:t>vodootporni</w:t>
      </w:r>
      <w:r w:rsidR="00824680">
        <w:rPr>
          <w:color w:val="000000"/>
        </w:rPr>
        <w:t xml:space="preserve"> </w:t>
      </w:r>
      <w:r>
        <w:rPr>
          <w:color w:val="000000"/>
        </w:rPr>
        <w:t>dvodelni</w:t>
      </w:r>
      <w:r w:rsidR="00824680">
        <w:rPr>
          <w:color w:val="000000"/>
        </w:rPr>
        <w:t xml:space="preserve"> </w:t>
      </w:r>
      <w:r>
        <w:rPr>
          <w:color w:val="000000"/>
        </w:rPr>
        <w:t>komplet</w:t>
      </w:r>
      <w:r w:rsidR="00824680">
        <w:rPr>
          <w:color w:val="000000"/>
        </w:rPr>
        <w:t xml:space="preserve">; </w:t>
      </w:r>
      <w:r>
        <w:rPr>
          <w:color w:val="000000"/>
        </w:rPr>
        <w:t>opasač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dodacima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reflektujući</w:t>
      </w:r>
      <w:r w:rsidR="00824680">
        <w:rPr>
          <w:color w:val="000000"/>
        </w:rPr>
        <w:t xml:space="preserve"> </w:t>
      </w:r>
      <w:r>
        <w:rPr>
          <w:color w:val="000000"/>
        </w:rPr>
        <w:t>prsluk</w:t>
      </w:r>
      <w:r w:rsidR="00824680">
        <w:rPr>
          <w:color w:val="000000"/>
        </w:rPr>
        <w:t>.</w:t>
      </w:r>
    </w:p>
    <w:p w:rsidR="00F85C37" w:rsidRDefault="005C0C8E">
      <w:pPr>
        <w:spacing w:after="120"/>
        <w:jc w:val="center"/>
      </w:pPr>
      <w:r>
        <w:rPr>
          <w:b/>
          <w:color w:val="000000"/>
        </w:rPr>
        <w:t>Dodatni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delovi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redovne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uniforme</w:t>
      </w:r>
    </w:p>
    <w:p w:rsidR="00F85C37" w:rsidRDefault="005C0C8E">
      <w:pPr>
        <w:spacing w:after="120"/>
        <w:jc w:val="center"/>
      </w:pPr>
      <w:r>
        <w:rPr>
          <w:color w:val="000000"/>
        </w:rPr>
        <w:t>Član</w:t>
      </w:r>
      <w:r w:rsidR="00824680">
        <w:rPr>
          <w:color w:val="000000"/>
        </w:rPr>
        <w:t xml:space="preserve"> 7.</w:t>
      </w:r>
    </w:p>
    <w:p w:rsidR="00F85C37" w:rsidRDefault="005C0C8E">
      <w:pPr>
        <w:spacing w:after="150"/>
      </w:pPr>
      <w:r>
        <w:rPr>
          <w:color w:val="000000"/>
        </w:rPr>
        <w:t>Dodatni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redovne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>:</w:t>
      </w:r>
    </w:p>
    <w:p w:rsidR="00F85C37" w:rsidRDefault="00824680">
      <w:pPr>
        <w:spacing w:after="150"/>
      </w:pPr>
      <w:r>
        <w:rPr>
          <w:color w:val="000000"/>
        </w:rPr>
        <w:t xml:space="preserve">1)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policijske</w:t>
      </w:r>
      <w:r>
        <w:rPr>
          <w:color w:val="000000"/>
        </w:rPr>
        <w:t xml:space="preserve"> </w:t>
      </w:r>
      <w:r w:rsidR="005C0C8E">
        <w:rPr>
          <w:color w:val="000000"/>
        </w:rPr>
        <w:t>službenike</w:t>
      </w:r>
      <w:r>
        <w:rPr>
          <w:color w:val="000000"/>
        </w:rPr>
        <w:t xml:space="preserve"> </w:t>
      </w:r>
      <w:r w:rsidR="005C0C8E">
        <w:rPr>
          <w:color w:val="000000"/>
        </w:rPr>
        <w:t>u</w:t>
      </w:r>
      <w:r>
        <w:rPr>
          <w:color w:val="000000"/>
        </w:rPr>
        <w:t xml:space="preserve"> </w:t>
      </w:r>
      <w:r w:rsidR="005C0C8E">
        <w:rPr>
          <w:color w:val="000000"/>
        </w:rPr>
        <w:t>sedištu</w:t>
      </w:r>
      <w:r>
        <w:rPr>
          <w:color w:val="000000"/>
        </w:rPr>
        <w:t xml:space="preserve"> </w:t>
      </w:r>
      <w:r w:rsidR="005C0C8E">
        <w:rPr>
          <w:color w:val="000000"/>
        </w:rPr>
        <w:t>Direkcije</w:t>
      </w:r>
      <w:r>
        <w:rPr>
          <w:color w:val="000000"/>
        </w:rPr>
        <w:t xml:space="preserve"> </w:t>
      </w:r>
      <w:r w:rsidR="005C0C8E">
        <w:rPr>
          <w:color w:val="000000"/>
        </w:rPr>
        <w:t>policije</w:t>
      </w:r>
      <w:r>
        <w:rPr>
          <w:color w:val="000000"/>
        </w:rPr>
        <w:t xml:space="preserve">, </w:t>
      </w:r>
      <w:r w:rsidR="005C0C8E">
        <w:rPr>
          <w:color w:val="000000"/>
        </w:rPr>
        <w:t>sektora</w:t>
      </w:r>
      <w:r>
        <w:rPr>
          <w:color w:val="000000"/>
        </w:rPr>
        <w:t xml:space="preserve">, </w:t>
      </w:r>
      <w:r w:rsidR="005C0C8E">
        <w:rPr>
          <w:color w:val="000000"/>
        </w:rPr>
        <w:t>kao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rukovodioce</w:t>
      </w:r>
      <w:r>
        <w:rPr>
          <w:color w:val="000000"/>
        </w:rPr>
        <w:t xml:space="preserve">: </w:t>
      </w:r>
      <w:r w:rsidR="005C0C8E">
        <w:rPr>
          <w:color w:val="000000"/>
        </w:rPr>
        <w:t>šapka</w:t>
      </w:r>
      <w:r>
        <w:rPr>
          <w:color w:val="000000"/>
        </w:rPr>
        <w:t xml:space="preserve">, </w:t>
      </w:r>
      <w:r w:rsidR="005C0C8E">
        <w:rPr>
          <w:color w:val="000000"/>
        </w:rPr>
        <w:t>šešir</w:t>
      </w:r>
      <w:r>
        <w:rPr>
          <w:color w:val="000000"/>
        </w:rPr>
        <w:t xml:space="preserve">, </w:t>
      </w:r>
      <w:r w:rsidR="005C0C8E">
        <w:rPr>
          <w:color w:val="000000"/>
        </w:rPr>
        <w:t>bluza</w:t>
      </w:r>
      <w:r>
        <w:rPr>
          <w:color w:val="000000"/>
        </w:rPr>
        <w:t xml:space="preserve"> (</w:t>
      </w:r>
      <w:r w:rsidR="005C0C8E">
        <w:rPr>
          <w:color w:val="000000"/>
        </w:rPr>
        <w:t>sako</w:t>
      </w:r>
      <w:r>
        <w:rPr>
          <w:color w:val="000000"/>
        </w:rPr>
        <w:t xml:space="preserve">), </w:t>
      </w:r>
      <w:r w:rsidR="005C0C8E">
        <w:rPr>
          <w:color w:val="000000"/>
        </w:rPr>
        <w:t>mantil</w:t>
      </w:r>
      <w:r>
        <w:rPr>
          <w:color w:val="000000"/>
        </w:rPr>
        <w:t xml:space="preserve"> </w:t>
      </w:r>
      <w:r w:rsidR="005C0C8E">
        <w:rPr>
          <w:color w:val="000000"/>
        </w:rPr>
        <w:t>sa</w:t>
      </w:r>
      <w:r>
        <w:rPr>
          <w:color w:val="000000"/>
        </w:rPr>
        <w:t xml:space="preserve"> </w:t>
      </w:r>
      <w:r w:rsidR="005C0C8E">
        <w:rPr>
          <w:color w:val="000000"/>
        </w:rPr>
        <w:t>uloškom</w:t>
      </w:r>
      <w:r>
        <w:rPr>
          <w:color w:val="000000"/>
        </w:rPr>
        <w:t xml:space="preserve">, </w:t>
      </w:r>
      <w:r w:rsidR="005C0C8E">
        <w:rPr>
          <w:color w:val="000000"/>
        </w:rPr>
        <w:t>pantalone</w:t>
      </w:r>
      <w:r>
        <w:rPr>
          <w:color w:val="000000"/>
        </w:rPr>
        <w:t xml:space="preserve">, </w:t>
      </w:r>
      <w:r w:rsidR="005C0C8E">
        <w:rPr>
          <w:color w:val="000000"/>
        </w:rPr>
        <w:t>suknja</w:t>
      </w:r>
      <w:r>
        <w:rPr>
          <w:color w:val="000000"/>
        </w:rPr>
        <w:t xml:space="preserve">, </w:t>
      </w:r>
      <w:r w:rsidR="005C0C8E">
        <w:rPr>
          <w:color w:val="000000"/>
        </w:rPr>
        <w:t>košulјa</w:t>
      </w:r>
      <w:r>
        <w:rPr>
          <w:color w:val="000000"/>
        </w:rPr>
        <w:t xml:space="preserve"> </w:t>
      </w:r>
      <w:r w:rsidR="005C0C8E">
        <w:rPr>
          <w:color w:val="000000"/>
        </w:rPr>
        <w:t>dug</w:t>
      </w:r>
      <w:r>
        <w:rPr>
          <w:color w:val="000000"/>
        </w:rPr>
        <w:t xml:space="preserve"> </w:t>
      </w:r>
      <w:r w:rsidR="005C0C8E">
        <w:rPr>
          <w:color w:val="000000"/>
        </w:rPr>
        <w:t>rukav</w:t>
      </w:r>
      <w:r>
        <w:rPr>
          <w:color w:val="000000"/>
        </w:rPr>
        <w:t xml:space="preserve">, </w:t>
      </w:r>
      <w:r w:rsidR="005C0C8E">
        <w:rPr>
          <w:color w:val="000000"/>
        </w:rPr>
        <w:t>košulјa</w:t>
      </w:r>
      <w:r>
        <w:rPr>
          <w:color w:val="000000"/>
        </w:rPr>
        <w:t xml:space="preserve"> </w:t>
      </w:r>
      <w:r w:rsidR="005C0C8E">
        <w:rPr>
          <w:color w:val="000000"/>
        </w:rPr>
        <w:t>kratak</w:t>
      </w:r>
      <w:r>
        <w:rPr>
          <w:color w:val="000000"/>
        </w:rPr>
        <w:t xml:space="preserve"> </w:t>
      </w:r>
      <w:r w:rsidR="005C0C8E">
        <w:rPr>
          <w:color w:val="000000"/>
        </w:rPr>
        <w:t>rukav</w:t>
      </w:r>
      <w:r>
        <w:rPr>
          <w:color w:val="000000"/>
        </w:rPr>
        <w:t xml:space="preserve">, </w:t>
      </w:r>
      <w:r w:rsidR="005C0C8E">
        <w:rPr>
          <w:color w:val="000000"/>
        </w:rPr>
        <w:t>pulover</w:t>
      </w:r>
      <w:r>
        <w:rPr>
          <w:color w:val="000000"/>
        </w:rPr>
        <w:t xml:space="preserve">, </w:t>
      </w:r>
      <w:r w:rsidR="005C0C8E">
        <w:rPr>
          <w:color w:val="000000"/>
        </w:rPr>
        <w:t>kravata</w:t>
      </w:r>
      <w:r>
        <w:rPr>
          <w:color w:val="000000"/>
        </w:rPr>
        <w:t xml:space="preserve">, </w:t>
      </w:r>
      <w:r w:rsidR="005C0C8E">
        <w:rPr>
          <w:color w:val="000000"/>
        </w:rPr>
        <w:t>čarape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plitke</w:t>
      </w:r>
      <w:r>
        <w:rPr>
          <w:color w:val="000000"/>
        </w:rPr>
        <w:t xml:space="preserve"> </w:t>
      </w:r>
      <w:r w:rsidR="005C0C8E">
        <w:rPr>
          <w:color w:val="000000"/>
        </w:rPr>
        <w:t>cipele</w:t>
      </w:r>
      <w:r>
        <w:rPr>
          <w:color w:val="000000"/>
        </w:rPr>
        <w:t xml:space="preserve">. </w:t>
      </w:r>
      <w:r w:rsidR="005C0C8E">
        <w:rPr>
          <w:color w:val="000000"/>
        </w:rPr>
        <w:t>Navedeni</w:t>
      </w:r>
      <w:r>
        <w:rPr>
          <w:color w:val="000000"/>
        </w:rPr>
        <w:t xml:space="preserve"> </w:t>
      </w:r>
      <w:r w:rsidR="005C0C8E">
        <w:rPr>
          <w:color w:val="000000"/>
        </w:rPr>
        <w:t>dodatni</w:t>
      </w:r>
      <w:r>
        <w:rPr>
          <w:color w:val="000000"/>
        </w:rPr>
        <w:t xml:space="preserve"> </w:t>
      </w:r>
      <w:r w:rsidR="005C0C8E">
        <w:rPr>
          <w:color w:val="000000"/>
        </w:rPr>
        <w:t>delovi</w:t>
      </w:r>
      <w:r>
        <w:rPr>
          <w:color w:val="000000"/>
        </w:rPr>
        <w:t xml:space="preserve"> </w:t>
      </w:r>
      <w:r w:rsidR="005C0C8E">
        <w:rPr>
          <w:color w:val="000000"/>
        </w:rPr>
        <w:t>redovne</w:t>
      </w:r>
      <w:r>
        <w:rPr>
          <w:color w:val="000000"/>
        </w:rPr>
        <w:t xml:space="preserve"> </w:t>
      </w:r>
      <w:r w:rsidR="005C0C8E">
        <w:rPr>
          <w:color w:val="000000"/>
        </w:rPr>
        <w:t>uniforme</w:t>
      </w:r>
      <w:r>
        <w:rPr>
          <w:color w:val="000000"/>
        </w:rPr>
        <w:t xml:space="preserve"> </w:t>
      </w:r>
      <w:r w:rsidR="005C0C8E">
        <w:rPr>
          <w:color w:val="000000"/>
        </w:rPr>
        <w:t>krojem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izgledom</w:t>
      </w:r>
      <w:r>
        <w:rPr>
          <w:color w:val="000000"/>
        </w:rPr>
        <w:t xml:space="preserve"> </w:t>
      </w:r>
      <w:r w:rsidR="005C0C8E">
        <w:rPr>
          <w:color w:val="000000"/>
        </w:rPr>
        <w:t>istovetni</w:t>
      </w:r>
      <w:r>
        <w:rPr>
          <w:color w:val="000000"/>
        </w:rPr>
        <w:t xml:space="preserve"> </w:t>
      </w:r>
      <w:r w:rsidR="005C0C8E">
        <w:rPr>
          <w:color w:val="000000"/>
        </w:rPr>
        <w:t>su</w:t>
      </w:r>
      <w:r>
        <w:rPr>
          <w:color w:val="000000"/>
        </w:rPr>
        <w:t xml:space="preserve"> </w:t>
      </w:r>
      <w:r w:rsidR="005C0C8E">
        <w:rPr>
          <w:color w:val="000000"/>
        </w:rPr>
        <w:t>sa</w:t>
      </w:r>
      <w:r>
        <w:rPr>
          <w:color w:val="000000"/>
        </w:rPr>
        <w:t xml:space="preserve"> </w:t>
      </w:r>
      <w:r w:rsidR="005C0C8E">
        <w:rPr>
          <w:color w:val="000000"/>
        </w:rPr>
        <w:t>delovima</w:t>
      </w:r>
      <w:r>
        <w:rPr>
          <w:color w:val="000000"/>
        </w:rPr>
        <w:t xml:space="preserve"> </w:t>
      </w:r>
      <w:r w:rsidR="005C0C8E">
        <w:rPr>
          <w:color w:val="000000"/>
        </w:rPr>
        <w:t>svečane</w:t>
      </w:r>
      <w:r>
        <w:rPr>
          <w:color w:val="000000"/>
        </w:rPr>
        <w:t xml:space="preserve"> </w:t>
      </w:r>
      <w:r w:rsidR="005C0C8E">
        <w:rPr>
          <w:color w:val="000000"/>
        </w:rPr>
        <w:t>uniforme</w:t>
      </w:r>
      <w:r>
        <w:rPr>
          <w:color w:val="000000"/>
        </w:rPr>
        <w:t xml:space="preserve">, </w:t>
      </w:r>
      <w:r w:rsidR="005C0C8E">
        <w:rPr>
          <w:color w:val="000000"/>
        </w:rPr>
        <w:t>osim</w:t>
      </w:r>
      <w:r>
        <w:rPr>
          <w:color w:val="000000"/>
        </w:rPr>
        <w:t xml:space="preserve"> </w:t>
      </w:r>
      <w:r w:rsidR="005C0C8E">
        <w:rPr>
          <w:color w:val="000000"/>
        </w:rPr>
        <w:t>košulјa</w:t>
      </w:r>
      <w:r>
        <w:rPr>
          <w:color w:val="000000"/>
        </w:rPr>
        <w:t xml:space="preserve"> </w:t>
      </w:r>
      <w:r w:rsidR="005C0C8E">
        <w:rPr>
          <w:color w:val="000000"/>
        </w:rPr>
        <w:t>koje</w:t>
      </w:r>
      <w:r>
        <w:rPr>
          <w:color w:val="000000"/>
        </w:rPr>
        <w:t xml:space="preserve"> </w:t>
      </w:r>
      <w:r w:rsidR="005C0C8E">
        <w:rPr>
          <w:color w:val="000000"/>
        </w:rPr>
        <w:t>su</w:t>
      </w:r>
      <w:r>
        <w:rPr>
          <w:color w:val="000000"/>
        </w:rPr>
        <w:t xml:space="preserve"> </w:t>
      </w:r>
      <w:r w:rsidR="005C0C8E">
        <w:rPr>
          <w:color w:val="000000"/>
        </w:rPr>
        <w:t>plave</w:t>
      </w:r>
      <w:r>
        <w:rPr>
          <w:color w:val="000000"/>
        </w:rPr>
        <w:t xml:space="preserve"> </w:t>
      </w:r>
      <w:r w:rsidR="005C0C8E">
        <w:rPr>
          <w:color w:val="000000"/>
        </w:rPr>
        <w:t>boje</w:t>
      </w:r>
      <w:r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t xml:space="preserve">2)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policijske</w:t>
      </w:r>
      <w:r>
        <w:rPr>
          <w:color w:val="000000"/>
        </w:rPr>
        <w:t xml:space="preserve"> </w:t>
      </w:r>
      <w:r w:rsidR="005C0C8E">
        <w:rPr>
          <w:color w:val="000000"/>
        </w:rPr>
        <w:t>službenike</w:t>
      </w:r>
      <w:r>
        <w:rPr>
          <w:color w:val="000000"/>
        </w:rPr>
        <w:t xml:space="preserve"> </w:t>
      </w:r>
      <w:r w:rsidR="005C0C8E">
        <w:rPr>
          <w:color w:val="000000"/>
        </w:rPr>
        <w:t>policije</w:t>
      </w:r>
      <w:r>
        <w:rPr>
          <w:color w:val="000000"/>
        </w:rPr>
        <w:t xml:space="preserve"> </w:t>
      </w:r>
      <w:r w:rsidR="005C0C8E">
        <w:rPr>
          <w:color w:val="000000"/>
        </w:rPr>
        <w:t>opšte</w:t>
      </w:r>
      <w:r>
        <w:rPr>
          <w:color w:val="000000"/>
        </w:rPr>
        <w:t xml:space="preserve"> </w:t>
      </w:r>
      <w:r w:rsidR="005C0C8E">
        <w:rPr>
          <w:color w:val="000000"/>
        </w:rPr>
        <w:t>nadležnosti</w:t>
      </w:r>
      <w:r>
        <w:rPr>
          <w:color w:val="000000"/>
        </w:rPr>
        <w:t>:</w:t>
      </w:r>
    </w:p>
    <w:p w:rsidR="00F85C37" w:rsidRDefault="00824680">
      <w:pPr>
        <w:spacing w:after="150"/>
      </w:pPr>
      <w:r>
        <w:rPr>
          <w:color w:val="000000"/>
        </w:rPr>
        <w:t xml:space="preserve">(1) </w:t>
      </w:r>
      <w:r w:rsidR="005C0C8E">
        <w:rPr>
          <w:color w:val="000000"/>
        </w:rPr>
        <w:t>koji</w:t>
      </w:r>
      <w:r>
        <w:rPr>
          <w:color w:val="000000"/>
        </w:rPr>
        <w:t xml:space="preserve"> </w:t>
      </w:r>
      <w:r w:rsidR="005C0C8E">
        <w:rPr>
          <w:color w:val="000000"/>
        </w:rPr>
        <w:t>su</w:t>
      </w:r>
      <w:r>
        <w:rPr>
          <w:color w:val="000000"/>
        </w:rPr>
        <w:t xml:space="preserve"> </w:t>
      </w:r>
      <w:r w:rsidR="005C0C8E">
        <w:rPr>
          <w:color w:val="000000"/>
        </w:rPr>
        <w:t>angažovani</w:t>
      </w:r>
      <w:r>
        <w:rPr>
          <w:color w:val="000000"/>
        </w:rPr>
        <w:t xml:space="preserve"> </w:t>
      </w:r>
      <w:r w:rsidR="005C0C8E">
        <w:rPr>
          <w:color w:val="000000"/>
        </w:rPr>
        <w:t>u</w:t>
      </w:r>
      <w:r>
        <w:rPr>
          <w:color w:val="000000"/>
        </w:rPr>
        <w:t xml:space="preserve"> </w:t>
      </w:r>
      <w:r w:rsidR="005C0C8E">
        <w:rPr>
          <w:color w:val="000000"/>
        </w:rPr>
        <w:t>interventnim</w:t>
      </w:r>
      <w:r>
        <w:rPr>
          <w:color w:val="000000"/>
        </w:rPr>
        <w:t xml:space="preserve"> </w:t>
      </w:r>
      <w:r w:rsidR="005C0C8E">
        <w:rPr>
          <w:color w:val="000000"/>
        </w:rPr>
        <w:t>patrolama</w:t>
      </w:r>
      <w:r>
        <w:rPr>
          <w:color w:val="000000"/>
        </w:rPr>
        <w:t xml:space="preserve">: </w:t>
      </w:r>
      <w:r w:rsidR="005C0C8E">
        <w:rPr>
          <w:color w:val="000000"/>
        </w:rPr>
        <w:t>šlem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zaštitni</w:t>
      </w:r>
      <w:r>
        <w:rPr>
          <w:color w:val="000000"/>
        </w:rPr>
        <w:t xml:space="preserve"> </w:t>
      </w:r>
      <w:r w:rsidR="005C0C8E">
        <w:rPr>
          <w:color w:val="000000"/>
        </w:rPr>
        <w:t>prsluk</w:t>
      </w:r>
      <w:r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t xml:space="preserve">(2) </w:t>
      </w:r>
      <w:r w:rsidR="005C0C8E">
        <w:rPr>
          <w:color w:val="000000"/>
        </w:rPr>
        <w:t>koji</w:t>
      </w:r>
      <w:r>
        <w:rPr>
          <w:color w:val="000000"/>
        </w:rPr>
        <w:t xml:space="preserve"> </w:t>
      </w:r>
      <w:r w:rsidR="005C0C8E">
        <w:rPr>
          <w:color w:val="000000"/>
        </w:rPr>
        <w:t>obavlјaju</w:t>
      </w:r>
      <w:r>
        <w:rPr>
          <w:color w:val="000000"/>
        </w:rPr>
        <w:t xml:space="preserve"> </w:t>
      </w:r>
      <w:r w:rsidR="005C0C8E">
        <w:rPr>
          <w:color w:val="000000"/>
        </w:rPr>
        <w:t>policijske</w:t>
      </w:r>
      <w:r>
        <w:rPr>
          <w:color w:val="000000"/>
        </w:rPr>
        <w:t xml:space="preserve"> </w:t>
      </w:r>
      <w:r w:rsidR="005C0C8E">
        <w:rPr>
          <w:color w:val="000000"/>
        </w:rPr>
        <w:t>poslove</w:t>
      </w:r>
      <w:r>
        <w:rPr>
          <w:color w:val="000000"/>
        </w:rPr>
        <w:t xml:space="preserve"> </w:t>
      </w:r>
      <w:r w:rsidR="005C0C8E">
        <w:rPr>
          <w:color w:val="000000"/>
        </w:rPr>
        <w:t>uz</w:t>
      </w:r>
      <w:r>
        <w:rPr>
          <w:color w:val="000000"/>
        </w:rPr>
        <w:t xml:space="preserve"> </w:t>
      </w:r>
      <w:r w:rsidR="005C0C8E">
        <w:rPr>
          <w:color w:val="000000"/>
        </w:rPr>
        <w:t>korišćenje</w:t>
      </w:r>
      <w:r>
        <w:rPr>
          <w:color w:val="000000"/>
        </w:rPr>
        <w:t xml:space="preserve"> </w:t>
      </w:r>
      <w:r w:rsidR="005C0C8E">
        <w:rPr>
          <w:color w:val="000000"/>
        </w:rPr>
        <w:t>bicikla</w:t>
      </w:r>
      <w:r>
        <w:rPr>
          <w:color w:val="000000"/>
        </w:rPr>
        <w:t xml:space="preserve">: </w:t>
      </w:r>
      <w:r w:rsidR="005C0C8E">
        <w:rPr>
          <w:color w:val="000000"/>
        </w:rPr>
        <w:t>kratke</w:t>
      </w:r>
      <w:r>
        <w:rPr>
          <w:color w:val="000000"/>
        </w:rPr>
        <w:t xml:space="preserve"> </w:t>
      </w:r>
      <w:r w:rsidR="005C0C8E">
        <w:rPr>
          <w:color w:val="000000"/>
        </w:rPr>
        <w:t>pantalone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biciklističke</w:t>
      </w:r>
      <w:r>
        <w:rPr>
          <w:color w:val="000000"/>
        </w:rPr>
        <w:t xml:space="preserve"> </w:t>
      </w:r>
      <w:r w:rsidR="005C0C8E">
        <w:rPr>
          <w:color w:val="000000"/>
        </w:rPr>
        <w:t>rukavice</w:t>
      </w:r>
      <w:r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t xml:space="preserve">(3) </w:t>
      </w:r>
      <w:r w:rsidR="005C0C8E">
        <w:rPr>
          <w:color w:val="000000"/>
        </w:rPr>
        <w:t>koji</w:t>
      </w:r>
      <w:r>
        <w:rPr>
          <w:color w:val="000000"/>
        </w:rPr>
        <w:t xml:space="preserve"> </w:t>
      </w:r>
      <w:r w:rsidR="005C0C8E">
        <w:rPr>
          <w:color w:val="000000"/>
        </w:rPr>
        <w:t>obavlјaju</w:t>
      </w:r>
      <w:r>
        <w:rPr>
          <w:color w:val="000000"/>
        </w:rPr>
        <w:t xml:space="preserve"> </w:t>
      </w:r>
      <w:r w:rsidR="005C0C8E">
        <w:rPr>
          <w:color w:val="000000"/>
        </w:rPr>
        <w:t>policijske</w:t>
      </w:r>
      <w:r>
        <w:rPr>
          <w:color w:val="000000"/>
        </w:rPr>
        <w:t xml:space="preserve"> </w:t>
      </w:r>
      <w:r w:rsidR="005C0C8E">
        <w:rPr>
          <w:color w:val="000000"/>
        </w:rPr>
        <w:t>poslove</w:t>
      </w:r>
      <w:r>
        <w:rPr>
          <w:color w:val="000000"/>
        </w:rPr>
        <w:t xml:space="preserve"> </w:t>
      </w:r>
      <w:r w:rsidR="005C0C8E">
        <w:rPr>
          <w:color w:val="000000"/>
        </w:rPr>
        <w:t>uz</w:t>
      </w:r>
      <w:r>
        <w:rPr>
          <w:color w:val="000000"/>
        </w:rPr>
        <w:t xml:space="preserve"> </w:t>
      </w:r>
      <w:r w:rsidR="005C0C8E">
        <w:rPr>
          <w:color w:val="000000"/>
        </w:rPr>
        <w:t>korišćenje</w:t>
      </w:r>
      <w:r>
        <w:rPr>
          <w:color w:val="000000"/>
        </w:rPr>
        <w:t xml:space="preserve"> </w:t>
      </w:r>
      <w:r w:rsidR="005C0C8E">
        <w:rPr>
          <w:color w:val="000000"/>
        </w:rPr>
        <w:t>mopeda</w:t>
      </w:r>
      <w:r>
        <w:rPr>
          <w:color w:val="000000"/>
        </w:rPr>
        <w:t xml:space="preserve">: </w:t>
      </w:r>
      <w:r w:rsidR="005C0C8E">
        <w:rPr>
          <w:color w:val="000000"/>
        </w:rPr>
        <w:t>pantalone</w:t>
      </w:r>
      <w:r>
        <w:rPr>
          <w:color w:val="000000"/>
        </w:rPr>
        <w:t xml:space="preserve">, </w:t>
      </w:r>
      <w:r w:rsidR="005C0C8E">
        <w:rPr>
          <w:color w:val="000000"/>
        </w:rPr>
        <w:t>motociklističke</w:t>
      </w:r>
      <w:r>
        <w:rPr>
          <w:color w:val="000000"/>
        </w:rPr>
        <w:t xml:space="preserve"> </w:t>
      </w:r>
      <w:r w:rsidR="005C0C8E">
        <w:rPr>
          <w:color w:val="000000"/>
        </w:rPr>
        <w:t>rukavice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motociklistička</w:t>
      </w:r>
      <w:r>
        <w:rPr>
          <w:color w:val="000000"/>
        </w:rPr>
        <w:t xml:space="preserve"> </w:t>
      </w:r>
      <w:r w:rsidR="005C0C8E">
        <w:rPr>
          <w:color w:val="000000"/>
        </w:rPr>
        <w:t>kaciga</w:t>
      </w:r>
      <w:r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lastRenderedPageBreak/>
        <w:t xml:space="preserve">(4) </w:t>
      </w:r>
      <w:r w:rsidR="005C0C8E">
        <w:rPr>
          <w:color w:val="000000"/>
        </w:rPr>
        <w:t>koji</w:t>
      </w:r>
      <w:r>
        <w:rPr>
          <w:color w:val="000000"/>
        </w:rPr>
        <w:t xml:space="preserve"> </w:t>
      </w:r>
      <w:r w:rsidR="005C0C8E">
        <w:rPr>
          <w:color w:val="000000"/>
        </w:rPr>
        <w:t>obavlјaju</w:t>
      </w:r>
      <w:r>
        <w:rPr>
          <w:color w:val="000000"/>
        </w:rPr>
        <w:t xml:space="preserve"> </w:t>
      </w:r>
      <w:r w:rsidR="005C0C8E">
        <w:rPr>
          <w:color w:val="000000"/>
        </w:rPr>
        <w:t>policijske</w:t>
      </w:r>
      <w:r>
        <w:rPr>
          <w:color w:val="000000"/>
        </w:rPr>
        <w:t xml:space="preserve"> </w:t>
      </w:r>
      <w:r w:rsidR="005C0C8E">
        <w:rPr>
          <w:color w:val="000000"/>
        </w:rPr>
        <w:t>poslove</w:t>
      </w:r>
      <w:r>
        <w:rPr>
          <w:color w:val="000000"/>
        </w:rPr>
        <w:t xml:space="preserve"> </w:t>
      </w:r>
      <w:r w:rsidR="005C0C8E">
        <w:rPr>
          <w:color w:val="000000"/>
        </w:rPr>
        <w:t>na</w:t>
      </w:r>
      <w:r>
        <w:rPr>
          <w:color w:val="000000"/>
        </w:rPr>
        <w:t xml:space="preserve"> </w:t>
      </w:r>
      <w:r w:rsidR="005C0C8E">
        <w:rPr>
          <w:color w:val="000000"/>
        </w:rPr>
        <w:t>vodi</w:t>
      </w:r>
      <w:r>
        <w:rPr>
          <w:color w:val="000000"/>
        </w:rPr>
        <w:t xml:space="preserve">: </w:t>
      </w:r>
      <w:r w:rsidR="005C0C8E">
        <w:rPr>
          <w:color w:val="000000"/>
        </w:rPr>
        <w:t>u</w:t>
      </w:r>
      <w:r>
        <w:rPr>
          <w:color w:val="000000"/>
        </w:rPr>
        <w:t xml:space="preserve"> </w:t>
      </w:r>
      <w:r w:rsidR="005C0C8E">
        <w:rPr>
          <w:color w:val="000000"/>
        </w:rPr>
        <w:t>letnjim</w:t>
      </w:r>
      <w:r>
        <w:rPr>
          <w:color w:val="000000"/>
        </w:rPr>
        <w:t xml:space="preserve"> </w:t>
      </w:r>
      <w:r w:rsidR="005C0C8E">
        <w:rPr>
          <w:color w:val="000000"/>
        </w:rPr>
        <w:t>uslovima</w:t>
      </w:r>
      <w:r>
        <w:rPr>
          <w:color w:val="000000"/>
        </w:rPr>
        <w:t xml:space="preserve"> – </w:t>
      </w:r>
      <w:r w:rsidR="005C0C8E">
        <w:rPr>
          <w:color w:val="000000"/>
        </w:rPr>
        <w:t>kratke</w:t>
      </w:r>
      <w:r>
        <w:rPr>
          <w:color w:val="000000"/>
        </w:rPr>
        <w:t xml:space="preserve"> </w:t>
      </w:r>
      <w:r w:rsidR="005C0C8E">
        <w:rPr>
          <w:color w:val="000000"/>
        </w:rPr>
        <w:t>pantalone</w:t>
      </w:r>
      <w:r>
        <w:rPr>
          <w:color w:val="000000"/>
        </w:rPr>
        <w:t xml:space="preserve">, </w:t>
      </w:r>
      <w:r w:rsidR="005C0C8E">
        <w:rPr>
          <w:color w:val="000000"/>
        </w:rPr>
        <w:t>duge</w:t>
      </w:r>
      <w:r>
        <w:rPr>
          <w:color w:val="000000"/>
        </w:rPr>
        <w:t xml:space="preserve"> </w:t>
      </w:r>
      <w:r w:rsidR="005C0C8E">
        <w:rPr>
          <w:color w:val="000000"/>
        </w:rPr>
        <w:t>pantalone</w:t>
      </w:r>
      <w:r>
        <w:rPr>
          <w:color w:val="000000"/>
        </w:rPr>
        <w:t xml:space="preserve"> </w:t>
      </w:r>
      <w:r w:rsidR="005C0C8E">
        <w:rPr>
          <w:color w:val="000000"/>
        </w:rPr>
        <w:t>od</w:t>
      </w:r>
      <w:r>
        <w:rPr>
          <w:color w:val="000000"/>
        </w:rPr>
        <w:t xml:space="preserve"> </w:t>
      </w:r>
      <w:r w:rsidR="005C0C8E">
        <w:rPr>
          <w:color w:val="000000"/>
        </w:rPr>
        <w:t>vodootpornog</w:t>
      </w:r>
      <w:r>
        <w:rPr>
          <w:color w:val="000000"/>
        </w:rPr>
        <w:t xml:space="preserve"> </w:t>
      </w:r>
      <w:r w:rsidR="005C0C8E">
        <w:rPr>
          <w:color w:val="000000"/>
        </w:rPr>
        <w:t>materijala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neoprenske</w:t>
      </w:r>
      <w:r>
        <w:rPr>
          <w:color w:val="000000"/>
        </w:rPr>
        <w:t xml:space="preserve"> </w:t>
      </w:r>
      <w:r w:rsidR="005C0C8E">
        <w:rPr>
          <w:color w:val="000000"/>
        </w:rPr>
        <w:t>patike</w:t>
      </w:r>
      <w:r>
        <w:rPr>
          <w:color w:val="000000"/>
        </w:rPr>
        <w:t xml:space="preserve">; </w:t>
      </w:r>
      <w:r w:rsidR="005C0C8E">
        <w:rPr>
          <w:color w:val="000000"/>
        </w:rPr>
        <w:t>u</w:t>
      </w:r>
      <w:r>
        <w:rPr>
          <w:color w:val="000000"/>
        </w:rPr>
        <w:t xml:space="preserve"> </w:t>
      </w:r>
      <w:r w:rsidR="005C0C8E">
        <w:rPr>
          <w:color w:val="000000"/>
        </w:rPr>
        <w:t>zimskim</w:t>
      </w:r>
      <w:r>
        <w:rPr>
          <w:color w:val="000000"/>
        </w:rPr>
        <w:t xml:space="preserve"> </w:t>
      </w:r>
      <w:r w:rsidR="005C0C8E">
        <w:rPr>
          <w:color w:val="000000"/>
        </w:rPr>
        <w:t>uslovima</w:t>
      </w:r>
      <w:r>
        <w:rPr>
          <w:color w:val="000000"/>
        </w:rPr>
        <w:t xml:space="preserve"> – </w:t>
      </w:r>
      <w:r w:rsidR="005C0C8E">
        <w:rPr>
          <w:color w:val="000000"/>
        </w:rPr>
        <w:t>kombinezon</w:t>
      </w:r>
      <w:r>
        <w:rPr>
          <w:color w:val="000000"/>
        </w:rPr>
        <w:t xml:space="preserve"> </w:t>
      </w:r>
      <w:r w:rsidR="005C0C8E">
        <w:rPr>
          <w:color w:val="000000"/>
        </w:rPr>
        <w:t>od</w:t>
      </w:r>
      <w:r>
        <w:rPr>
          <w:color w:val="000000"/>
        </w:rPr>
        <w:t xml:space="preserve"> </w:t>
      </w:r>
      <w:r w:rsidR="005C0C8E">
        <w:rPr>
          <w:color w:val="000000"/>
        </w:rPr>
        <w:t>vodootpornog</w:t>
      </w:r>
      <w:r>
        <w:rPr>
          <w:color w:val="000000"/>
        </w:rPr>
        <w:t xml:space="preserve"> </w:t>
      </w:r>
      <w:r w:rsidR="005C0C8E">
        <w:rPr>
          <w:color w:val="000000"/>
        </w:rPr>
        <w:t>materijala</w:t>
      </w:r>
      <w:r>
        <w:rPr>
          <w:color w:val="000000"/>
        </w:rPr>
        <w:t xml:space="preserve">, </w:t>
      </w:r>
      <w:r w:rsidR="005C0C8E">
        <w:rPr>
          <w:color w:val="000000"/>
        </w:rPr>
        <w:t>jakna</w:t>
      </w:r>
      <w:r>
        <w:rPr>
          <w:color w:val="000000"/>
        </w:rPr>
        <w:t xml:space="preserve"> </w:t>
      </w:r>
      <w:r w:rsidR="005C0C8E">
        <w:rPr>
          <w:color w:val="000000"/>
        </w:rPr>
        <w:t>sa</w:t>
      </w:r>
      <w:r>
        <w:rPr>
          <w:color w:val="000000"/>
        </w:rPr>
        <w:t xml:space="preserve"> </w:t>
      </w:r>
      <w:r w:rsidR="005C0C8E">
        <w:rPr>
          <w:color w:val="000000"/>
        </w:rPr>
        <w:t>uloškom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kragnom</w:t>
      </w:r>
      <w:r>
        <w:rPr>
          <w:color w:val="000000"/>
        </w:rPr>
        <w:t xml:space="preserve"> </w:t>
      </w:r>
      <w:r w:rsidR="005C0C8E">
        <w:rPr>
          <w:color w:val="000000"/>
        </w:rPr>
        <w:t>od</w:t>
      </w:r>
      <w:r>
        <w:rPr>
          <w:color w:val="000000"/>
        </w:rPr>
        <w:t xml:space="preserve"> </w:t>
      </w:r>
      <w:r w:rsidR="005C0C8E">
        <w:rPr>
          <w:color w:val="000000"/>
        </w:rPr>
        <w:t>vodootpornog</w:t>
      </w:r>
      <w:r>
        <w:rPr>
          <w:color w:val="000000"/>
        </w:rPr>
        <w:t xml:space="preserve"> </w:t>
      </w:r>
      <w:r w:rsidR="005C0C8E">
        <w:rPr>
          <w:color w:val="000000"/>
        </w:rPr>
        <w:t>materijala</w:t>
      </w:r>
      <w:r>
        <w:rPr>
          <w:color w:val="000000"/>
        </w:rPr>
        <w:t xml:space="preserve"> </w:t>
      </w:r>
      <w:r w:rsidR="005C0C8E">
        <w:rPr>
          <w:color w:val="000000"/>
        </w:rPr>
        <w:t>sa</w:t>
      </w:r>
      <w:r>
        <w:rPr>
          <w:color w:val="000000"/>
        </w:rPr>
        <w:t xml:space="preserve"> </w:t>
      </w:r>
      <w:r w:rsidR="005C0C8E">
        <w:rPr>
          <w:color w:val="000000"/>
        </w:rPr>
        <w:t>ugrađenom</w:t>
      </w:r>
      <w:r>
        <w:rPr>
          <w:color w:val="000000"/>
        </w:rPr>
        <w:t xml:space="preserve"> </w:t>
      </w:r>
      <w:r w:rsidR="005C0C8E">
        <w:rPr>
          <w:color w:val="000000"/>
        </w:rPr>
        <w:t>kapulјačom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pojasom</w:t>
      </w:r>
      <w:r>
        <w:rPr>
          <w:color w:val="000000"/>
        </w:rPr>
        <w:t xml:space="preserve">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spasavanje</w:t>
      </w:r>
      <w:r>
        <w:rPr>
          <w:color w:val="000000"/>
        </w:rPr>
        <w:t xml:space="preserve">, </w:t>
      </w:r>
      <w:r w:rsidR="005C0C8E">
        <w:rPr>
          <w:color w:val="000000"/>
        </w:rPr>
        <w:t>rukavice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vodonepropustlјiva</w:t>
      </w:r>
      <w:r>
        <w:rPr>
          <w:color w:val="000000"/>
        </w:rPr>
        <w:t xml:space="preserve"> </w:t>
      </w:r>
      <w:r w:rsidR="005C0C8E">
        <w:rPr>
          <w:color w:val="000000"/>
        </w:rPr>
        <w:t>duboka</w:t>
      </w:r>
      <w:r>
        <w:rPr>
          <w:color w:val="000000"/>
        </w:rPr>
        <w:t xml:space="preserve"> </w:t>
      </w:r>
      <w:r w:rsidR="005C0C8E">
        <w:rPr>
          <w:color w:val="000000"/>
        </w:rPr>
        <w:t>cipela</w:t>
      </w:r>
      <w:r>
        <w:rPr>
          <w:color w:val="000000"/>
        </w:rPr>
        <w:t xml:space="preserve"> (</w:t>
      </w:r>
      <w:r w:rsidR="005C0C8E">
        <w:rPr>
          <w:color w:val="000000"/>
        </w:rPr>
        <w:t>patika</w:t>
      </w:r>
      <w:r>
        <w:rPr>
          <w:color w:val="000000"/>
        </w:rPr>
        <w:t xml:space="preserve">) </w:t>
      </w:r>
      <w:r w:rsidR="005C0C8E">
        <w:rPr>
          <w:color w:val="000000"/>
        </w:rPr>
        <w:t>od</w:t>
      </w:r>
      <w:r>
        <w:rPr>
          <w:color w:val="000000"/>
        </w:rPr>
        <w:t xml:space="preserve"> </w:t>
      </w:r>
      <w:r w:rsidR="005C0C8E">
        <w:rPr>
          <w:color w:val="000000"/>
        </w:rPr>
        <w:t>lakog</w:t>
      </w:r>
      <w:r>
        <w:rPr>
          <w:color w:val="000000"/>
        </w:rPr>
        <w:t xml:space="preserve"> </w:t>
      </w:r>
      <w:r w:rsidR="005C0C8E">
        <w:rPr>
          <w:color w:val="000000"/>
        </w:rPr>
        <w:t>materijala</w:t>
      </w:r>
      <w:r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t xml:space="preserve">(5) </w:t>
      </w:r>
      <w:r w:rsidR="005C0C8E">
        <w:rPr>
          <w:color w:val="000000"/>
        </w:rPr>
        <w:t>koji</w:t>
      </w:r>
      <w:r>
        <w:rPr>
          <w:color w:val="000000"/>
        </w:rPr>
        <w:t xml:space="preserve"> </w:t>
      </w:r>
      <w:r w:rsidR="005C0C8E">
        <w:rPr>
          <w:color w:val="000000"/>
        </w:rPr>
        <w:t>obavlјaju</w:t>
      </w:r>
      <w:r>
        <w:rPr>
          <w:color w:val="000000"/>
        </w:rPr>
        <w:t xml:space="preserve"> </w:t>
      </w:r>
      <w:r w:rsidR="005C0C8E">
        <w:rPr>
          <w:color w:val="000000"/>
        </w:rPr>
        <w:t>policijske</w:t>
      </w:r>
      <w:r>
        <w:rPr>
          <w:color w:val="000000"/>
        </w:rPr>
        <w:t xml:space="preserve"> </w:t>
      </w:r>
      <w:r w:rsidR="005C0C8E">
        <w:rPr>
          <w:color w:val="000000"/>
        </w:rPr>
        <w:t>poslove</w:t>
      </w:r>
      <w:r>
        <w:rPr>
          <w:color w:val="000000"/>
        </w:rPr>
        <w:t xml:space="preserve"> </w:t>
      </w:r>
      <w:r w:rsidR="005C0C8E">
        <w:rPr>
          <w:color w:val="000000"/>
        </w:rPr>
        <w:t>u</w:t>
      </w:r>
      <w:r>
        <w:rPr>
          <w:color w:val="000000"/>
        </w:rPr>
        <w:t xml:space="preserve"> </w:t>
      </w:r>
      <w:r w:rsidR="005C0C8E">
        <w:rPr>
          <w:color w:val="000000"/>
        </w:rPr>
        <w:t>ekstremno</w:t>
      </w:r>
      <w:r>
        <w:rPr>
          <w:color w:val="000000"/>
        </w:rPr>
        <w:t xml:space="preserve"> </w:t>
      </w:r>
      <w:r w:rsidR="005C0C8E">
        <w:rPr>
          <w:color w:val="000000"/>
        </w:rPr>
        <w:t>hladnim</w:t>
      </w:r>
      <w:r>
        <w:rPr>
          <w:color w:val="000000"/>
        </w:rPr>
        <w:t xml:space="preserve"> </w:t>
      </w:r>
      <w:r w:rsidR="005C0C8E">
        <w:rPr>
          <w:color w:val="000000"/>
        </w:rPr>
        <w:t>uslovima</w:t>
      </w:r>
      <w:r>
        <w:rPr>
          <w:color w:val="000000"/>
        </w:rPr>
        <w:t xml:space="preserve"> </w:t>
      </w:r>
      <w:r w:rsidR="005C0C8E">
        <w:rPr>
          <w:color w:val="000000"/>
        </w:rPr>
        <w:t>na</w:t>
      </w:r>
      <w:r>
        <w:rPr>
          <w:color w:val="000000"/>
        </w:rPr>
        <w:t xml:space="preserve"> </w:t>
      </w:r>
      <w:r w:rsidR="005C0C8E">
        <w:rPr>
          <w:color w:val="000000"/>
        </w:rPr>
        <w:t>planinama</w:t>
      </w:r>
      <w:r>
        <w:rPr>
          <w:color w:val="000000"/>
        </w:rPr>
        <w:t xml:space="preserve">: </w:t>
      </w:r>
      <w:r w:rsidR="005C0C8E">
        <w:rPr>
          <w:color w:val="000000"/>
        </w:rPr>
        <w:t>ski</w:t>
      </w:r>
      <w:r>
        <w:rPr>
          <w:color w:val="000000"/>
        </w:rPr>
        <w:t xml:space="preserve"> </w:t>
      </w:r>
      <w:r w:rsidR="005C0C8E">
        <w:rPr>
          <w:color w:val="000000"/>
        </w:rPr>
        <w:t>jakna</w:t>
      </w:r>
      <w:r>
        <w:rPr>
          <w:color w:val="000000"/>
        </w:rPr>
        <w:t xml:space="preserve">, </w:t>
      </w:r>
      <w:r w:rsidR="005C0C8E">
        <w:rPr>
          <w:color w:val="000000"/>
        </w:rPr>
        <w:t>ski</w:t>
      </w:r>
      <w:r>
        <w:rPr>
          <w:color w:val="000000"/>
        </w:rPr>
        <w:t xml:space="preserve"> </w:t>
      </w:r>
      <w:r w:rsidR="005C0C8E">
        <w:rPr>
          <w:color w:val="000000"/>
        </w:rPr>
        <w:t>pantalone</w:t>
      </w:r>
      <w:r>
        <w:rPr>
          <w:color w:val="000000"/>
        </w:rPr>
        <w:t xml:space="preserve">, </w:t>
      </w:r>
      <w:r w:rsidR="005C0C8E">
        <w:rPr>
          <w:color w:val="000000"/>
        </w:rPr>
        <w:t>džemper</w:t>
      </w:r>
      <w:r>
        <w:rPr>
          <w:color w:val="000000"/>
        </w:rPr>
        <w:t xml:space="preserve"> </w:t>
      </w:r>
      <w:r w:rsidR="005C0C8E">
        <w:rPr>
          <w:color w:val="000000"/>
        </w:rPr>
        <w:t>sa</w:t>
      </w:r>
      <w:r>
        <w:rPr>
          <w:color w:val="000000"/>
        </w:rPr>
        <w:t xml:space="preserve"> </w:t>
      </w:r>
      <w:r w:rsidR="005C0C8E">
        <w:rPr>
          <w:color w:val="000000"/>
        </w:rPr>
        <w:t>rol</w:t>
      </w:r>
      <w:r>
        <w:rPr>
          <w:color w:val="000000"/>
        </w:rPr>
        <w:t xml:space="preserve"> </w:t>
      </w:r>
      <w:r w:rsidR="005C0C8E">
        <w:rPr>
          <w:color w:val="000000"/>
        </w:rPr>
        <w:t>kragnom</w:t>
      </w:r>
      <w:r>
        <w:rPr>
          <w:color w:val="000000"/>
        </w:rPr>
        <w:t xml:space="preserve">, </w:t>
      </w:r>
      <w:r w:rsidR="005C0C8E">
        <w:rPr>
          <w:color w:val="000000"/>
        </w:rPr>
        <w:t>ski</w:t>
      </w:r>
      <w:r>
        <w:rPr>
          <w:color w:val="000000"/>
        </w:rPr>
        <w:t xml:space="preserve"> </w:t>
      </w:r>
      <w:r w:rsidR="005C0C8E">
        <w:rPr>
          <w:color w:val="000000"/>
        </w:rPr>
        <w:t>rukavice</w:t>
      </w:r>
      <w:r>
        <w:rPr>
          <w:color w:val="000000"/>
        </w:rPr>
        <w:t xml:space="preserve">, </w:t>
      </w:r>
      <w:r w:rsidR="005C0C8E">
        <w:rPr>
          <w:color w:val="000000"/>
        </w:rPr>
        <w:t>kamašna</w:t>
      </w:r>
      <w:r>
        <w:rPr>
          <w:color w:val="000000"/>
        </w:rPr>
        <w:t xml:space="preserve">, </w:t>
      </w:r>
      <w:r w:rsidR="005C0C8E">
        <w:rPr>
          <w:color w:val="000000"/>
        </w:rPr>
        <w:t>kapa</w:t>
      </w:r>
      <w:r>
        <w:rPr>
          <w:color w:val="000000"/>
        </w:rPr>
        <w:t xml:space="preserve"> </w:t>
      </w:r>
      <w:r w:rsidR="005C0C8E">
        <w:rPr>
          <w:color w:val="000000"/>
        </w:rPr>
        <w:t>sa</w:t>
      </w:r>
      <w:r>
        <w:rPr>
          <w:color w:val="000000"/>
        </w:rPr>
        <w:t xml:space="preserve"> </w:t>
      </w:r>
      <w:r w:rsidR="005C0C8E">
        <w:rPr>
          <w:color w:val="000000"/>
        </w:rPr>
        <w:t>zaštitom</w:t>
      </w:r>
      <w:r>
        <w:rPr>
          <w:color w:val="000000"/>
        </w:rPr>
        <w:t xml:space="preserve">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uši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ski</w:t>
      </w:r>
      <w:r>
        <w:rPr>
          <w:color w:val="000000"/>
        </w:rPr>
        <w:t xml:space="preserve"> </w:t>
      </w:r>
      <w:r w:rsidR="005C0C8E">
        <w:rPr>
          <w:color w:val="000000"/>
        </w:rPr>
        <w:t>čizme</w:t>
      </w:r>
      <w:r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t xml:space="preserve">3)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policijske</w:t>
      </w:r>
      <w:r>
        <w:rPr>
          <w:color w:val="000000"/>
        </w:rPr>
        <w:t xml:space="preserve"> </w:t>
      </w:r>
      <w:r w:rsidR="005C0C8E">
        <w:rPr>
          <w:color w:val="000000"/>
        </w:rPr>
        <w:t>službenike</w:t>
      </w:r>
      <w:r>
        <w:rPr>
          <w:color w:val="000000"/>
        </w:rPr>
        <w:t xml:space="preserve"> </w:t>
      </w:r>
      <w:r w:rsidR="005C0C8E">
        <w:rPr>
          <w:color w:val="000000"/>
        </w:rPr>
        <w:t>saobraćajne</w:t>
      </w:r>
      <w:r>
        <w:rPr>
          <w:color w:val="000000"/>
        </w:rPr>
        <w:t xml:space="preserve"> </w:t>
      </w:r>
      <w:r w:rsidR="005C0C8E">
        <w:rPr>
          <w:color w:val="000000"/>
        </w:rPr>
        <w:t>policije</w:t>
      </w:r>
      <w:r>
        <w:rPr>
          <w:color w:val="000000"/>
        </w:rPr>
        <w:t>:</w:t>
      </w:r>
    </w:p>
    <w:p w:rsidR="00F85C37" w:rsidRDefault="00824680">
      <w:pPr>
        <w:spacing w:after="150"/>
      </w:pPr>
      <w:r>
        <w:rPr>
          <w:color w:val="000000"/>
        </w:rPr>
        <w:t xml:space="preserve">(1) </w:t>
      </w:r>
      <w:r w:rsidR="005C0C8E">
        <w:rPr>
          <w:color w:val="000000"/>
        </w:rPr>
        <w:t>pištalјka</w:t>
      </w:r>
      <w:r>
        <w:rPr>
          <w:color w:val="000000"/>
        </w:rPr>
        <w:t xml:space="preserve"> </w:t>
      </w:r>
      <w:r w:rsidR="005C0C8E">
        <w:rPr>
          <w:color w:val="000000"/>
        </w:rPr>
        <w:t>sa</w:t>
      </w:r>
      <w:r>
        <w:rPr>
          <w:color w:val="000000"/>
        </w:rPr>
        <w:t xml:space="preserve"> </w:t>
      </w:r>
      <w:r w:rsidR="005C0C8E">
        <w:rPr>
          <w:color w:val="000000"/>
        </w:rPr>
        <w:t>pletenicom</w:t>
      </w:r>
      <w:r>
        <w:rPr>
          <w:color w:val="000000"/>
        </w:rPr>
        <w:t xml:space="preserve">, </w:t>
      </w:r>
      <w:r w:rsidR="005C0C8E">
        <w:rPr>
          <w:color w:val="000000"/>
        </w:rPr>
        <w:t>tablica</w:t>
      </w:r>
      <w:r>
        <w:rPr>
          <w:color w:val="000000"/>
        </w:rPr>
        <w:t xml:space="preserve"> </w:t>
      </w:r>
      <w:r w:rsidR="005C0C8E">
        <w:rPr>
          <w:color w:val="000000"/>
        </w:rPr>
        <w:t>sa</w:t>
      </w:r>
      <w:r>
        <w:rPr>
          <w:color w:val="000000"/>
        </w:rPr>
        <w:t xml:space="preserve"> </w:t>
      </w:r>
      <w:r w:rsidR="005C0C8E">
        <w:rPr>
          <w:color w:val="000000"/>
        </w:rPr>
        <w:t>natpisom</w:t>
      </w:r>
      <w:r>
        <w:rPr>
          <w:color w:val="000000"/>
        </w:rPr>
        <w:t xml:space="preserve"> „</w:t>
      </w:r>
      <w:r w:rsidR="005C0C8E">
        <w:rPr>
          <w:color w:val="000000"/>
        </w:rPr>
        <w:t>stop</w:t>
      </w:r>
      <w:r>
        <w:rPr>
          <w:color w:val="000000"/>
        </w:rPr>
        <w:t xml:space="preserve"> </w:t>
      </w:r>
      <w:r w:rsidR="005C0C8E">
        <w:rPr>
          <w:color w:val="000000"/>
        </w:rPr>
        <w:t>policija</w:t>
      </w:r>
      <w:r>
        <w:rPr>
          <w:color w:val="000000"/>
        </w:rPr>
        <w:t xml:space="preserve">”, </w:t>
      </w:r>
      <w:r w:rsidR="005C0C8E">
        <w:rPr>
          <w:color w:val="000000"/>
        </w:rPr>
        <w:t>reflektujući</w:t>
      </w:r>
      <w:r>
        <w:rPr>
          <w:color w:val="000000"/>
        </w:rPr>
        <w:t xml:space="preserve"> </w:t>
      </w:r>
      <w:r w:rsidR="005C0C8E">
        <w:rPr>
          <w:color w:val="000000"/>
        </w:rPr>
        <w:t>prsluk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reflektujući</w:t>
      </w:r>
      <w:r>
        <w:rPr>
          <w:color w:val="000000"/>
        </w:rPr>
        <w:t xml:space="preserve"> </w:t>
      </w:r>
      <w:r w:rsidR="005C0C8E">
        <w:rPr>
          <w:color w:val="000000"/>
        </w:rPr>
        <w:t>vodootporni</w:t>
      </w:r>
      <w:r>
        <w:rPr>
          <w:color w:val="000000"/>
        </w:rPr>
        <w:t xml:space="preserve"> </w:t>
      </w:r>
      <w:r w:rsidR="005C0C8E">
        <w:rPr>
          <w:color w:val="000000"/>
        </w:rPr>
        <w:t>dvodelni</w:t>
      </w:r>
      <w:r>
        <w:rPr>
          <w:color w:val="000000"/>
        </w:rPr>
        <w:t xml:space="preserve"> </w:t>
      </w:r>
      <w:r w:rsidR="005C0C8E">
        <w:rPr>
          <w:color w:val="000000"/>
        </w:rPr>
        <w:t>komplet</w:t>
      </w:r>
      <w:r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t xml:space="preserve">(2) </w:t>
      </w:r>
      <w:r w:rsidR="005C0C8E">
        <w:rPr>
          <w:color w:val="000000"/>
        </w:rPr>
        <w:t>koji</w:t>
      </w:r>
      <w:r>
        <w:rPr>
          <w:color w:val="000000"/>
        </w:rPr>
        <w:t xml:space="preserve"> </w:t>
      </w:r>
      <w:r w:rsidR="005C0C8E">
        <w:rPr>
          <w:color w:val="000000"/>
        </w:rPr>
        <w:t>obavlјaju</w:t>
      </w:r>
      <w:r>
        <w:rPr>
          <w:color w:val="000000"/>
        </w:rPr>
        <w:t xml:space="preserve"> </w:t>
      </w:r>
      <w:r w:rsidR="005C0C8E">
        <w:rPr>
          <w:color w:val="000000"/>
        </w:rPr>
        <w:t>policijske</w:t>
      </w:r>
      <w:r>
        <w:rPr>
          <w:color w:val="000000"/>
        </w:rPr>
        <w:t xml:space="preserve"> </w:t>
      </w:r>
      <w:r w:rsidR="005C0C8E">
        <w:rPr>
          <w:color w:val="000000"/>
        </w:rPr>
        <w:t>poslove</w:t>
      </w:r>
      <w:r>
        <w:rPr>
          <w:color w:val="000000"/>
        </w:rPr>
        <w:t xml:space="preserve"> </w:t>
      </w:r>
      <w:r w:rsidR="005C0C8E">
        <w:rPr>
          <w:color w:val="000000"/>
        </w:rPr>
        <w:t>uz</w:t>
      </w:r>
      <w:r>
        <w:rPr>
          <w:color w:val="000000"/>
        </w:rPr>
        <w:t xml:space="preserve"> </w:t>
      </w:r>
      <w:r w:rsidR="005C0C8E">
        <w:rPr>
          <w:color w:val="000000"/>
        </w:rPr>
        <w:t>korišćenje</w:t>
      </w:r>
      <w:r>
        <w:rPr>
          <w:color w:val="000000"/>
        </w:rPr>
        <w:t xml:space="preserve"> </w:t>
      </w:r>
      <w:r w:rsidR="005C0C8E">
        <w:rPr>
          <w:color w:val="000000"/>
        </w:rPr>
        <w:t>motocikla</w:t>
      </w:r>
      <w:r>
        <w:rPr>
          <w:color w:val="000000"/>
        </w:rPr>
        <w:t xml:space="preserve">: </w:t>
      </w:r>
      <w:r w:rsidR="005C0C8E">
        <w:rPr>
          <w:color w:val="000000"/>
        </w:rPr>
        <w:t>motociklističko</w:t>
      </w:r>
      <w:r>
        <w:rPr>
          <w:color w:val="000000"/>
        </w:rPr>
        <w:t xml:space="preserve"> </w:t>
      </w:r>
      <w:r w:rsidR="005C0C8E">
        <w:rPr>
          <w:color w:val="000000"/>
        </w:rPr>
        <w:t>dvodelno</w:t>
      </w:r>
      <w:r>
        <w:rPr>
          <w:color w:val="000000"/>
        </w:rPr>
        <w:t xml:space="preserve"> </w:t>
      </w:r>
      <w:r w:rsidR="005C0C8E">
        <w:rPr>
          <w:color w:val="000000"/>
        </w:rPr>
        <w:t>odelo</w:t>
      </w:r>
      <w:r>
        <w:rPr>
          <w:color w:val="000000"/>
        </w:rPr>
        <w:t xml:space="preserve"> </w:t>
      </w:r>
      <w:r w:rsidR="005C0C8E">
        <w:rPr>
          <w:color w:val="000000"/>
        </w:rPr>
        <w:t>sa</w:t>
      </w:r>
      <w:r>
        <w:rPr>
          <w:color w:val="000000"/>
        </w:rPr>
        <w:t xml:space="preserve"> </w:t>
      </w:r>
      <w:r w:rsidR="005C0C8E">
        <w:rPr>
          <w:color w:val="000000"/>
        </w:rPr>
        <w:t>elementima</w:t>
      </w:r>
      <w:r>
        <w:rPr>
          <w:color w:val="000000"/>
        </w:rPr>
        <w:t xml:space="preserve"> </w:t>
      </w:r>
      <w:r w:rsidR="005C0C8E">
        <w:rPr>
          <w:color w:val="000000"/>
        </w:rPr>
        <w:t>zaštite</w:t>
      </w:r>
      <w:r>
        <w:rPr>
          <w:color w:val="000000"/>
        </w:rPr>
        <w:t xml:space="preserve">; </w:t>
      </w:r>
      <w:r w:rsidR="005C0C8E">
        <w:rPr>
          <w:color w:val="000000"/>
        </w:rPr>
        <w:t>motociklističke</w:t>
      </w:r>
      <w:r>
        <w:rPr>
          <w:color w:val="000000"/>
        </w:rPr>
        <w:t xml:space="preserve"> </w:t>
      </w:r>
      <w:r w:rsidR="005C0C8E">
        <w:rPr>
          <w:color w:val="000000"/>
        </w:rPr>
        <w:t>čizme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motociklističke</w:t>
      </w:r>
      <w:r>
        <w:rPr>
          <w:color w:val="000000"/>
        </w:rPr>
        <w:t xml:space="preserve"> </w:t>
      </w:r>
      <w:r w:rsidR="005C0C8E">
        <w:rPr>
          <w:color w:val="000000"/>
        </w:rPr>
        <w:t>patike</w:t>
      </w:r>
      <w:r>
        <w:rPr>
          <w:color w:val="000000"/>
        </w:rPr>
        <w:t xml:space="preserve">; </w:t>
      </w:r>
      <w:r w:rsidR="005C0C8E">
        <w:rPr>
          <w:color w:val="000000"/>
        </w:rPr>
        <w:t>motociklistička</w:t>
      </w:r>
      <w:r>
        <w:rPr>
          <w:color w:val="000000"/>
        </w:rPr>
        <w:t xml:space="preserve"> </w:t>
      </w:r>
      <w:r w:rsidR="005C0C8E">
        <w:rPr>
          <w:color w:val="000000"/>
        </w:rPr>
        <w:t>kaciga</w:t>
      </w:r>
      <w:r>
        <w:rPr>
          <w:color w:val="000000"/>
        </w:rPr>
        <w:t xml:space="preserve">; </w:t>
      </w:r>
      <w:r w:rsidR="005C0C8E">
        <w:rPr>
          <w:color w:val="000000"/>
        </w:rPr>
        <w:t>potkapa</w:t>
      </w:r>
      <w:r>
        <w:rPr>
          <w:color w:val="000000"/>
        </w:rPr>
        <w:t xml:space="preserve">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kacigu</w:t>
      </w:r>
      <w:r>
        <w:rPr>
          <w:color w:val="000000"/>
        </w:rPr>
        <w:t xml:space="preserve"> (</w:t>
      </w:r>
      <w:r w:rsidR="005C0C8E">
        <w:rPr>
          <w:color w:val="000000"/>
        </w:rPr>
        <w:t>moto</w:t>
      </w:r>
      <w:r>
        <w:rPr>
          <w:color w:val="000000"/>
        </w:rPr>
        <w:t xml:space="preserve"> </w:t>
      </w:r>
      <w:r w:rsidR="005C0C8E">
        <w:rPr>
          <w:color w:val="000000"/>
        </w:rPr>
        <w:t>potkapa</w:t>
      </w:r>
      <w:r>
        <w:rPr>
          <w:color w:val="000000"/>
        </w:rPr>
        <w:t xml:space="preserve">); </w:t>
      </w:r>
      <w:r w:rsidR="005C0C8E">
        <w:rPr>
          <w:color w:val="000000"/>
        </w:rPr>
        <w:t>motociklističke</w:t>
      </w:r>
      <w:r>
        <w:rPr>
          <w:color w:val="000000"/>
        </w:rPr>
        <w:t xml:space="preserve"> </w:t>
      </w:r>
      <w:r w:rsidR="005C0C8E">
        <w:rPr>
          <w:color w:val="000000"/>
        </w:rPr>
        <w:t>rukavice</w:t>
      </w:r>
      <w:r>
        <w:rPr>
          <w:color w:val="000000"/>
        </w:rPr>
        <w:t xml:space="preserve">; </w:t>
      </w:r>
      <w:r w:rsidR="005C0C8E">
        <w:rPr>
          <w:color w:val="000000"/>
        </w:rPr>
        <w:t>motociklistički</w:t>
      </w:r>
      <w:r>
        <w:rPr>
          <w:color w:val="000000"/>
        </w:rPr>
        <w:t xml:space="preserve"> </w:t>
      </w:r>
      <w:r w:rsidR="005C0C8E">
        <w:rPr>
          <w:color w:val="000000"/>
        </w:rPr>
        <w:t>ranac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tekstilni</w:t>
      </w:r>
      <w:r>
        <w:rPr>
          <w:color w:val="000000"/>
        </w:rPr>
        <w:t xml:space="preserve"> </w:t>
      </w:r>
      <w:r w:rsidR="005C0C8E">
        <w:rPr>
          <w:color w:val="000000"/>
        </w:rPr>
        <w:t>zaštitni</w:t>
      </w:r>
      <w:r>
        <w:rPr>
          <w:color w:val="000000"/>
        </w:rPr>
        <w:t xml:space="preserve"> </w:t>
      </w:r>
      <w:r w:rsidR="005C0C8E">
        <w:rPr>
          <w:color w:val="000000"/>
        </w:rPr>
        <w:t>pojas</w:t>
      </w:r>
      <w:r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t xml:space="preserve">(3) </w:t>
      </w:r>
      <w:r w:rsidR="005C0C8E">
        <w:rPr>
          <w:color w:val="000000"/>
        </w:rPr>
        <w:t>koji</w:t>
      </w:r>
      <w:r>
        <w:rPr>
          <w:color w:val="000000"/>
        </w:rPr>
        <w:t xml:space="preserve"> </w:t>
      </w:r>
      <w:r w:rsidR="005C0C8E">
        <w:rPr>
          <w:color w:val="000000"/>
        </w:rPr>
        <w:t>obavlјaju</w:t>
      </w:r>
      <w:r>
        <w:rPr>
          <w:color w:val="000000"/>
        </w:rPr>
        <w:t xml:space="preserve"> </w:t>
      </w:r>
      <w:r w:rsidR="005C0C8E">
        <w:rPr>
          <w:color w:val="000000"/>
        </w:rPr>
        <w:t>policijske</w:t>
      </w:r>
      <w:r>
        <w:rPr>
          <w:color w:val="000000"/>
        </w:rPr>
        <w:t xml:space="preserve"> </w:t>
      </w:r>
      <w:r w:rsidR="005C0C8E">
        <w:rPr>
          <w:color w:val="000000"/>
        </w:rPr>
        <w:t>poslove</w:t>
      </w:r>
      <w:r>
        <w:rPr>
          <w:color w:val="000000"/>
        </w:rPr>
        <w:t xml:space="preserve"> </w:t>
      </w:r>
      <w:r w:rsidR="005C0C8E">
        <w:rPr>
          <w:color w:val="000000"/>
        </w:rPr>
        <w:t>na</w:t>
      </w:r>
      <w:r>
        <w:rPr>
          <w:color w:val="000000"/>
        </w:rPr>
        <w:t xml:space="preserve"> </w:t>
      </w:r>
      <w:r w:rsidR="005C0C8E">
        <w:rPr>
          <w:color w:val="000000"/>
        </w:rPr>
        <w:t>planinama</w:t>
      </w:r>
      <w:r>
        <w:rPr>
          <w:color w:val="000000"/>
        </w:rPr>
        <w:t xml:space="preserve"> </w:t>
      </w:r>
      <w:r w:rsidR="005C0C8E">
        <w:rPr>
          <w:color w:val="000000"/>
        </w:rPr>
        <w:t>u</w:t>
      </w:r>
      <w:r>
        <w:rPr>
          <w:color w:val="000000"/>
        </w:rPr>
        <w:t xml:space="preserve"> </w:t>
      </w:r>
      <w:r w:rsidR="005C0C8E">
        <w:rPr>
          <w:color w:val="000000"/>
        </w:rPr>
        <w:t>ekstremno</w:t>
      </w:r>
      <w:r>
        <w:rPr>
          <w:color w:val="000000"/>
        </w:rPr>
        <w:t xml:space="preserve"> </w:t>
      </w:r>
      <w:r w:rsidR="005C0C8E">
        <w:rPr>
          <w:color w:val="000000"/>
        </w:rPr>
        <w:t>hladnim</w:t>
      </w:r>
      <w:r>
        <w:rPr>
          <w:color w:val="000000"/>
        </w:rPr>
        <w:t xml:space="preserve"> </w:t>
      </w:r>
      <w:r w:rsidR="005C0C8E">
        <w:rPr>
          <w:color w:val="000000"/>
        </w:rPr>
        <w:t>uslovima</w:t>
      </w:r>
      <w:r>
        <w:rPr>
          <w:color w:val="000000"/>
        </w:rPr>
        <w:t xml:space="preserve">: </w:t>
      </w:r>
      <w:r w:rsidR="005C0C8E">
        <w:rPr>
          <w:color w:val="000000"/>
        </w:rPr>
        <w:t>ski</w:t>
      </w:r>
      <w:r>
        <w:rPr>
          <w:color w:val="000000"/>
        </w:rPr>
        <w:t xml:space="preserve"> </w:t>
      </w:r>
      <w:r w:rsidR="005C0C8E">
        <w:rPr>
          <w:color w:val="000000"/>
        </w:rPr>
        <w:t>jakna</w:t>
      </w:r>
      <w:r>
        <w:rPr>
          <w:color w:val="000000"/>
        </w:rPr>
        <w:t xml:space="preserve">, </w:t>
      </w:r>
      <w:r w:rsidR="005C0C8E">
        <w:rPr>
          <w:color w:val="000000"/>
        </w:rPr>
        <w:t>ski</w:t>
      </w:r>
      <w:r>
        <w:rPr>
          <w:color w:val="000000"/>
        </w:rPr>
        <w:t xml:space="preserve"> </w:t>
      </w:r>
      <w:r w:rsidR="005C0C8E">
        <w:rPr>
          <w:color w:val="000000"/>
        </w:rPr>
        <w:t>pantalone</w:t>
      </w:r>
      <w:r>
        <w:rPr>
          <w:color w:val="000000"/>
        </w:rPr>
        <w:t xml:space="preserve">, </w:t>
      </w:r>
      <w:r w:rsidR="005C0C8E">
        <w:rPr>
          <w:color w:val="000000"/>
        </w:rPr>
        <w:t>džemper</w:t>
      </w:r>
      <w:r>
        <w:rPr>
          <w:color w:val="000000"/>
        </w:rPr>
        <w:t xml:space="preserve"> </w:t>
      </w:r>
      <w:r w:rsidR="005C0C8E">
        <w:rPr>
          <w:color w:val="000000"/>
        </w:rPr>
        <w:t>sa</w:t>
      </w:r>
      <w:r>
        <w:rPr>
          <w:color w:val="000000"/>
        </w:rPr>
        <w:t xml:space="preserve"> </w:t>
      </w:r>
      <w:r w:rsidR="005C0C8E">
        <w:rPr>
          <w:color w:val="000000"/>
        </w:rPr>
        <w:t>rol</w:t>
      </w:r>
      <w:r>
        <w:rPr>
          <w:color w:val="000000"/>
        </w:rPr>
        <w:t xml:space="preserve"> </w:t>
      </w:r>
      <w:r w:rsidR="005C0C8E">
        <w:rPr>
          <w:color w:val="000000"/>
        </w:rPr>
        <w:t>kragnom</w:t>
      </w:r>
      <w:r>
        <w:rPr>
          <w:color w:val="000000"/>
        </w:rPr>
        <w:t xml:space="preserve">, </w:t>
      </w:r>
      <w:r w:rsidR="005C0C8E">
        <w:rPr>
          <w:color w:val="000000"/>
        </w:rPr>
        <w:t>ski</w:t>
      </w:r>
      <w:r>
        <w:rPr>
          <w:color w:val="000000"/>
        </w:rPr>
        <w:t xml:space="preserve"> </w:t>
      </w:r>
      <w:r w:rsidR="005C0C8E">
        <w:rPr>
          <w:color w:val="000000"/>
        </w:rPr>
        <w:t>rukavice</w:t>
      </w:r>
      <w:r>
        <w:rPr>
          <w:color w:val="000000"/>
        </w:rPr>
        <w:t xml:space="preserve">, </w:t>
      </w:r>
      <w:r w:rsidR="005C0C8E">
        <w:rPr>
          <w:color w:val="000000"/>
        </w:rPr>
        <w:t>kamašna</w:t>
      </w:r>
      <w:r>
        <w:rPr>
          <w:color w:val="000000"/>
        </w:rPr>
        <w:t xml:space="preserve">, </w:t>
      </w:r>
      <w:r w:rsidR="005C0C8E">
        <w:rPr>
          <w:color w:val="000000"/>
        </w:rPr>
        <w:t>kapa</w:t>
      </w:r>
      <w:r>
        <w:rPr>
          <w:color w:val="000000"/>
        </w:rPr>
        <w:t xml:space="preserve"> </w:t>
      </w:r>
      <w:r w:rsidR="005C0C8E">
        <w:rPr>
          <w:color w:val="000000"/>
        </w:rPr>
        <w:t>sa</w:t>
      </w:r>
      <w:r>
        <w:rPr>
          <w:color w:val="000000"/>
        </w:rPr>
        <w:t xml:space="preserve"> </w:t>
      </w:r>
      <w:r w:rsidR="005C0C8E">
        <w:rPr>
          <w:color w:val="000000"/>
        </w:rPr>
        <w:t>zaštitom</w:t>
      </w:r>
      <w:r>
        <w:rPr>
          <w:color w:val="000000"/>
        </w:rPr>
        <w:t xml:space="preserve">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uši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ski</w:t>
      </w:r>
      <w:r>
        <w:rPr>
          <w:color w:val="000000"/>
        </w:rPr>
        <w:t xml:space="preserve"> </w:t>
      </w:r>
      <w:r w:rsidR="005C0C8E">
        <w:rPr>
          <w:color w:val="000000"/>
        </w:rPr>
        <w:t>čizme</w:t>
      </w:r>
      <w:r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t xml:space="preserve">4)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policijske</w:t>
      </w:r>
      <w:r>
        <w:rPr>
          <w:color w:val="000000"/>
        </w:rPr>
        <w:t xml:space="preserve"> </w:t>
      </w:r>
      <w:r w:rsidR="005C0C8E">
        <w:rPr>
          <w:color w:val="000000"/>
        </w:rPr>
        <w:t>službenike</w:t>
      </w:r>
      <w:r>
        <w:rPr>
          <w:color w:val="000000"/>
        </w:rPr>
        <w:t xml:space="preserve"> </w:t>
      </w:r>
      <w:r w:rsidR="005C0C8E">
        <w:rPr>
          <w:color w:val="000000"/>
        </w:rPr>
        <w:t>granične</w:t>
      </w:r>
      <w:r>
        <w:rPr>
          <w:color w:val="000000"/>
        </w:rPr>
        <w:t xml:space="preserve"> </w:t>
      </w:r>
      <w:r w:rsidR="005C0C8E">
        <w:rPr>
          <w:color w:val="000000"/>
        </w:rPr>
        <w:t>policije</w:t>
      </w:r>
      <w:r>
        <w:rPr>
          <w:color w:val="000000"/>
        </w:rPr>
        <w:t xml:space="preserve"> </w:t>
      </w:r>
      <w:r w:rsidR="005C0C8E">
        <w:rPr>
          <w:color w:val="000000"/>
        </w:rPr>
        <w:t>koji</w:t>
      </w:r>
      <w:r>
        <w:rPr>
          <w:color w:val="000000"/>
        </w:rPr>
        <w:t xml:space="preserve"> </w:t>
      </w:r>
      <w:r w:rsidR="005C0C8E">
        <w:rPr>
          <w:color w:val="000000"/>
        </w:rPr>
        <w:t>upravlјaju</w:t>
      </w:r>
      <w:r>
        <w:rPr>
          <w:color w:val="000000"/>
        </w:rPr>
        <w:t xml:space="preserve"> </w:t>
      </w:r>
      <w:r w:rsidR="005C0C8E">
        <w:rPr>
          <w:color w:val="000000"/>
        </w:rPr>
        <w:t>kvadovima</w:t>
      </w:r>
      <w:r>
        <w:rPr>
          <w:color w:val="000000"/>
        </w:rPr>
        <w:t xml:space="preserve">: </w:t>
      </w:r>
      <w:r w:rsidR="005C0C8E">
        <w:rPr>
          <w:color w:val="000000"/>
        </w:rPr>
        <w:t>kaciga</w:t>
      </w:r>
      <w:r>
        <w:rPr>
          <w:color w:val="000000"/>
        </w:rPr>
        <w:t xml:space="preserve">, </w:t>
      </w:r>
      <w:r w:rsidR="005C0C8E">
        <w:rPr>
          <w:color w:val="000000"/>
        </w:rPr>
        <w:t>motociklističko</w:t>
      </w:r>
      <w:r>
        <w:rPr>
          <w:color w:val="000000"/>
        </w:rPr>
        <w:t xml:space="preserve"> </w:t>
      </w:r>
      <w:r w:rsidR="005C0C8E">
        <w:rPr>
          <w:color w:val="000000"/>
        </w:rPr>
        <w:t>dvodelno</w:t>
      </w:r>
      <w:r>
        <w:rPr>
          <w:color w:val="000000"/>
        </w:rPr>
        <w:t xml:space="preserve"> </w:t>
      </w:r>
      <w:r w:rsidR="005C0C8E">
        <w:rPr>
          <w:color w:val="000000"/>
        </w:rPr>
        <w:t>odelo</w:t>
      </w:r>
      <w:r>
        <w:rPr>
          <w:color w:val="000000"/>
        </w:rPr>
        <w:t xml:space="preserve">, </w:t>
      </w:r>
      <w:r w:rsidR="005C0C8E">
        <w:rPr>
          <w:color w:val="000000"/>
        </w:rPr>
        <w:t>zaštitne</w:t>
      </w:r>
      <w:r>
        <w:rPr>
          <w:color w:val="000000"/>
        </w:rPr>
        <w:t>-</w:t>
      </w:r>
      <w:r w:rsidR="005C0C8E">
        <w:rPr>
          <w:color w:val="000000"/>
        </w:rPr>
        <w:t>motociklističke</w:t>
      </w:r>
      <w:r>
        <w:rPr>
          <w:color w:val="000000"/>
        </w:rPr>
        <w:t xml:space="preserve"> </w:t>
      </w:r>
      <w:r w:rsidR="005C0C8E">
        <w:rPr>
          <w:color w:val="000000"/>
        </w:rPr>
        <w:t>rukavice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potkapa</w:t>
      </w:r>
      <w:r>
        <w:rPr>
          <w:color w:val="000000"/>
        </w:rPr>
        <w:t xml:space="preserve">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kacigu</w:t>
      </w:r>
      <w:r>
        <w:rPr>
          <w:color w:val="000000"/>
        </w:rPr>
        <w:t xml:space="preserve"> (</w:t>
      </w:r>
      <w:r w:rsidR="005C0C8E">
        <w:rPr>
          <w:color w:val="000000"/>
        </w:rPr>
        <w:t>moto</w:t>
      </w:r>
      <w:r>
        <w:rPr>
          <w:color w:val="000000"/>
        </w:rPr>
        <w:t xml:space="preserve"> </w:t>
      </w:r>
      <w:r w:rsidR="005C0C8E">
        <w:rPr>
          <w:color w:val="000000"/>
        </w:rPr>
        <w:t>potkapa</w:t>
      </w:r>
      <w:r>
        <w:rPr>
          <w:color w:val="000000"/>
        </w:rPr>
        <w:t>);</w:t>
      </w:r>
    </w:p>
    <w:p w:rsidR="00F85C37" w:rsidRDefault="00824680">
      <w:pPr>
        <w:spacing w:after="150"/>
      </w:pPr>
      <w:r>
        <w:rPr>
          <w:color w:val="000000"/>
        </w:rPr>
        <w:t xml:space="preserve">5)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policijske</w:t>
      </w:r>
      <w:r>
        <w:rPr>
          <w:color w:val="000000"/>
        </w:rPr>
        <w:t xml:space="preserve"> </w:t>
      </w:r>
      <w:r w:rsidR="005C0C8E">
        <w:rPr>
          <w:color w:val="000000"/>
        </w:rPr>
        <w:t>službenike</w:t>
      </w:r>
      <w:r>
        <w:rPr>
          <w:color w:val="000000"/>
        </w:rPr>
        <w:t xml:space="preserve"> </w:t>
      </w:r>
      <w:r w:rsidR="005C0C8E">
        <w:rPr>
          <w:color w:val="000000"/>
        </w:rPr>
        <w:t>Žandarmerije</w:t>
      </w:r>
      <w:r>
        <w:rPr>
          <w:color w:val="000000"/>
        </w:rPr>
        <w:t xml:space="preserve">: </w:t>
      </w:r>
      <w:r w:rsidR="005C0C8E">
        <w:rPr>
          <w:color w:val="000000"/>
        </w:rPr>
        <w:t>kratke</w:t>
      </w:r>
      <w:r>
        <w:rPr>
          <w:color w:val="000000"/>
        </w:rPr>
        <w:t xml:space="preserve"> </w:t>
      </w:r>
      <w:r w:rsidR="005C0C8E">
        <w:rPr>
          <w:color w:val="000000"/>
        </w:rPr>
        <w:t>pantalone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neoprenske</w:t>
      </w:r>
      <w:r>
        <w:rPr>
          <w:color w:val="000000"/>
        </w:rPr>
        <w:t xml:space="preserve"> </w:t>
      </w:r>
      <w:r w:rsidR="005C0C8E">
        <w:rPr>
          <w:color w:val="000000"/>
        </w:rPr>
        <w:t>patike</w:t>
      </w:r>
      <w:r>
        <w:rPr>
          <w:color w:val="000000"/>
        </w:rPr>
        <w:t xml:space="preserve">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ronioce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druge</w:t>
      </w:r>
      <w:r>
        <w:rPr>
          <w:color w:val="000000"/>
        </w:rPr>
        <w:t xml:space="preserve"> </w:t>
      </w:r>
      <w:r w:rsidR="005C0C8E">
        <w:rPr>
          <w:color w:val="000000"/>
        </w:rPr>
        <w:t>policijske</w:t>
      </w:r>
      <w:r>
        <w:rPr>
          <w:color w:val="000000"/>
        </w:rPr>
        <w:t xml:space="preserve"> </w:t>
      </w:r>
      <w:r w:rsidR="005C0C8E">
        <w:rPr>
          <w:color w:val="000000"/>
        </w:rPr>
        <w:t>službenike</w:t>
      </w:r>
      <w:r>
        <w:rPr>
          <w:color w:val="000000"/>
        </w:rPr>
        <w:t xml:space="preserve"> </w:t>
      </w:r>
      <w:r w:rsidR="005C0C8E">
        <w:rPr>
          <w:color w:val="000000"/>
        </w:rPr>
        <w:t>koji</w:t>
      </w:r>
      <w:r>
        <w:rPr>
          <w:color w:val="000000"/>
        </w:rPr>
        <w:t xml:space="preserve"> </w:t>
      </w:r>
      <w:r w:rsidR="005C0C8E">
        <w:rPr>
          <w:color w:val="000000"/>
        </w:rPr>
        <w:t>poslove</w:t>
      </w:r>
      <w:r>
        <w:rPr>
          <w:color w:val="000000"/>
        </w:rPr>
        <w:t xml:space="preserve"> </w:t>
      </w:r>
      <w:r w:rsidR="005C0C8E">
        <w:rPr>
          <w:color w:val="000000"/>
        </w:rPr>
        <w:t>obalјaju</w:t>
      </w:r>
      <w:r>
        <w:rPr>
          <w:color w:val="000000"/>
        </w:rPr>
        <w:t xml:space="preserve"> </w:t>
      </w:r>
      <w:r w:rsidR="005C0C8E">
        <w:rPr>
          <w:color w:val="000000"/>
        </w:rPr>
        <w:t>na</w:t>
      </w:r>
      <w:r>
        <w:rPr>
          <w:color w:val="000000"/>
        </w:rPr>
        <w:t xml:space="preserve"> </w:t>
      </w:r>
      <w:r w:rsidR="005C0C8E">
        <w:rPr>
          <w:color w:val="000000"/>
        </w:rPr>
        <w:t>vodi</w:t>
      </w:r>
      <w:r>
        <w:rPr>
          <w:color w:val="000000"/>
        </w:rPr>
        <w:t xml:space="preserve">; </w:t>
      </w:r>
      <w:r w:rsidR="005C0C8E">
        <w:rPr>
          <w:color w:val="000000"/>
        </w:rPr>
        <w:t>motociklistička</w:t>
      </w:r>
      <w:r>
        <w:rPr>
          <w:color w:val="000000"/>
        </w:rPr>
        <w:t xml:space="preserve"> </w:t>
      </w:r>
      <w:r w:rsidR="005C0C8E">
        <w:rPr>
          <w:color w:val="000000"/>
        </w:rPr>
        <w:t>jakna</w:t>
      </w:r>
      <w:r>
        <w:rPr>
          <w:color w:val="000000"/>
        </w:rPr>
        <w:t xml:space="preserve"> (</w:t>
      </w:r>
      <w:r w:rsidR="005C0C8E">
        <w:rPr>
          <w:color w:val="000000"/>
        </w:rPr>
        <w:t>bluza</w:t>
      </w:r>
      <w:r>
        <w:rPr>
          <w:color w:val="000000"/>
        </w:rPr>
        <w:t xml:space="preserve">)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motociklističke</w:t>
      </w:r>
      <w:r>
        <w:rPr>
          <w:color w:val="000000"/>
        </w:rPr>
        <w:t xml:space="preserve"> </w:t>
      </w:r>
      <w:r w:rsidR="005C0C8E">
        <w:rPr>
          <w:color w:val="000000"/>
        </w:rPr>
        <w:t>rukavice</w:t>
      </w:r>
      <w:r>
        <w:rPr>
          <w:color w:val="000000"/>
        </w:rPr>
        <w:t xml:space="preserve">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policijske</w:t>
      </w:r>
      <w:r>
        <w:rPr>
          <w:color w:val="000000"/>
        </w:rPr>
        <w:t xml:space="preserve"> </w:t>
      </w:r>
      <w:r w:rsidR="005C0C8E">
        <w:rPr>
          <w:color w:val="000000"/>
        </w:rPr>
        <w:t>službenike</w:t>
      </w:r>
      <w:r>
        <w:rPr>
          <w:color w:val="000000"/>
        </w:rPr>
        <w:t xml:space="preserve"> </w:t>
      </w:r>
      <w:r w:rsidR="005C0C8E">
        <w:rPr>
          <w:color w:val="000000"/>
        </w:rPr>
        <w:t>koji</w:t>
      </w:r>
      <w:r>
        <w:rPr>
          <w:color w:val="000000"/>
        </w:rPr>
        <w:t xml:space="preserve"> </w:t>
      </w:r>
      <w:r w:rsidR="005C0C8E">
        <w:rPr>
          <w:color w:val="000000"/>
        </w:rPr>
        <w:t>upravlјaju</w:t>
      </w:r>
      <w:r>
        <w:rPr>
          <w:color w:val="000000"/>
        </w:rPr>
        <w:t xml:space="preserve"> </w:t>
      </w:r>
      <w:r w:rsidR="005C0C8E">
        <w:rPr>
          <w:color w:val="000000"/>
        </w:rPr>
        <w:t>motociklima</w:t>
      </w:r>
      <w:r>
        <w:rPr>
          <w:color w:val="000000"/>
        </w:rPr>
        <w:t xml:space="preserve"> – </w:t>
      </w:r>
      <w:r w:rsidR="005C0C8E">
        <w:rPr>
          <w:color w:val="000000"/>
        </w:rPr>
        <w:t>kvadovima</w:t>
      </w:r>
      <w:r>
        <w:rPr>
          <w:color w:val="000000"/>
        </w:rPr>
        <w:t xml:space="preserve">; </w:t>
      </w:r>
      <w:r w:rsidR="005C0C8E">
        <w:rPr>
          <w:color w:val="000000"/>
        </w:rPr>
        <w:t>ski</w:t>
      </w:r>
      <w:r>
        <w:rPr>
          <w:color w:val="000000"/>
        </w:rPr>
        <w:t xml:space="preserve"> </w:t>
      </w:r>
      <w:r w:rsidR="005C0C8E">
        <w:rPr>
          <w:color w:val="000000"/>
        </w:rPr>
        <w:t>jakna</w:t>
      </w:r>
      <w:r>
        <w:rPr>
          <w:color w:val="000000"/>
        </w:rPr>
        <w:t xml:space="preserve">, </w:t>
      </w:r>
      <w:r w:rsidR="005C0C8E">
        <w:rPr>
          <w:color w:val="000000"/>
        </w:rPr>
        <w:t>ski</w:t>
      </w:r>
      <w:r>
        <w:rPr>
          <w:color w:val="000000"/>
        </w:rPr>
        <w:t xml:space="preserve"> </w:t>
      </w:r>
      <w:r w:rsidR="005C0C8E">
        <w:rPr>
          <w:color w:val="000000"/>
        </w:rPr>
        <w:t>pantalone</w:t>
      </w:r>
      <w:r>
        <w:rPr>
          <w:color w:val="000000"/>
        </w:rPr>
        <w:t xml:space="preserve">, </w:t>
      </w:r>
      <w:r w:rsidR="005C0C8E">
        <w:rPr>
          <w:color w:val="000000"/>
        </w:rPr>
        <w:t>džemper</w:t>
      </w:r>
      <w:r>
        <w:rPr>
          <w:color w:val="000000"/>
        </w:rPr>
        <w:t xml:space="preserve"> </w:t>
      </w:r>
      <w:r w:rsidR="005C0C8E">
        <w:rPr>
          <w:color w:val="000000"/>
        </w:rPr>
        <w:t>sa</w:t>
      </w:r>
      <w:r>
        <w:rPr>
          <w:color w:val="000000"/>
        </w:rPr>
        <w:t xml:space="preserve"> </w:t>
      </w:r>
      <w:r w:rsidR="005C0C8E">
        <w:rPr>
          <w:color w:val="000000"/>
        </w:rPr>
        <w:t>rol</w:t>
      </w:r>
      <w:r>
        <w:rPr>
          <w:color w:val="000000"/>
        </w:rPr>
        <w:t xml:space="preserve"> </w:t>
      </w:r>
      <w:r w:rsidR="005C0C8E">
        <w:rPr>
          <w:color w:val="000000"/>
        </w:rPr>
        <w:t>kragnom</w:t>
      </w:r>
      <w:r>
        <w:rPr>
          <w:color w:val="000000"/>
        </w:rPr>
        <w:t xml:space="preserve">, </w:t>
      </w:r>
      <w:r w:rsidR="005C0C8E">
        <w:rPr>
          <w:color w:val="000000"/>
        </w:rPr>
        <w:t>ski</w:t>
      </w:r>
      <w:r>
        <w:rPr>
          <w:color w:val="000000"/>
        </w:rPr>
        <w:t xml:space="preserve"> </w:t>
      </w:r>
      <w:r w:rsidR="005C0C8E">
        <w:rPr>
          <w:color w:val="000000"/>
        </w:rPr>
        <w:t>rukavice</w:t>
      </w:r>
      <w:r>
        <w:rPr>
          <w:color w:val="000000"/>
        </w:rPr>
        <w:t xml:space="preserve">, </w:t>
      </w:r>
      <w:r w:rsidR="005C0C8E">
        <w:rPr>
          <w:color w:val="000000"/>
        </w:rPr>
        <w:t>kapa</w:t>
      </w:r>
      <w:r>
        <w:rPr>
          <w:color w:val="000000"/>
        </w:rPr>
        <w:t xml:space="preserve"> </w:t>
      </w:r>
      <w:r w:rsidR="005C0C8E">
        <w:rPr>
          <w:color w:val="000000"/>
        </w:rPr>
        <w:t>sa</w:t>
      </w:r>
      <w:r>
        <w:rPr>
          <w:color w:val="000000"/>
        </w:rPr>
        <w:t xml:space="preserve"> </w:t>
      </w:r>
      <w:r w:rsidR="005C0C8E">
        <w:rPr>
          <w:color w:val="000000"/>
        </w:rPr>
        <w:t>zaštitom</w:t>
      </w:r>
      <w:r>
        <w:rPr>
          <w:color w:val="000000"/>
        </w:rPr>
        <w:t xml:space="preserve">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uši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ski</w:t>
      </w:r>
      <w:r>
        <w:rPr>
          <w:color w:val="000000"/>
        </w:rPr>
        <w:t xml:space="preserve"> </w:t>
      </w:r>
      <w:r w:rsidR="005C0C8E">
        <w:rPr>
          <w:color w:val="000000"/>
        </w:rPr>
        <w:t>čizme</w:t>
      </w:r>
      <w:r>
        <w:rPr>
          <w:color w:val="000000"/>
        </w:rPr>
        <w:t xml:space="preserve">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policijske</w:t>
      </w:r>
      <w:r>
        <w:rPr>
          <w:color w:val="000000"/>
        </w:rPr>
        <w:t xml:space="preserve"> </w:t>
      </w:r>
      <w:r w:rsidR="005C0C8E">
        <w:rPr>
          <w:color w:val="000000"/>
        </w:rPr>
        <w:t>službenike</w:t>
      </w:r>
      <w:r>
        <w:rPr>
          <w:color w:val="000000"/>
        </w:rPr>
        <w:t xml:space="preserve"> </w:t>
      </w:r>
      <w:r w:rsidR="005C0C8E">
        <w:rPr>
          <w:color w:val="000000"/>
        </w:rPr>
        <w:t>koji</w:t>
      </w:r>
      <w:r>
        <w:rPr>
          <w:color w:val="000000"/>
        </w:rPr>
        <w:t xml:space="preserve"> </w:t>
      </w:r>
      <w:r w:rsidR="005C0C8E">
        <w:rPr>
          <w:color w:val="000000"/>
        </w:rPr>
        <w:t>obavlјaju</w:t>
      </w:r>
      <w:r>
        <w:rPr>
          <w:color w:val="000000"/>
        </w:rPr>
        <w:t xml:space="preserve"> </w:t>
      </w:r>
      <w:r w:rsidR="005C0C8E">
        <w:rPr>
          <w:color w:val="000000"/>
        </w:rPr>
        <w:t>policijske</w:t>
      </w:r>
      <w:r>
        <w:rPr>
          <w:color w:val="000000"/>
        </w:rPr>
        <w:t xml:space="preserve"> </w:t>
      </w:r>
      <w:r w:rsidR="005C0C8E">
        <w:rPr>
          <w:color w:val="000000"/>
        </w:rPr>
        <w:t>poslove</w:t>
      </w:r>
      <w:r>
        <w:rPr>
          <w:color w:val="000000"/>
        </w:rPr>
        <w:t xml:space="preserve"> </w:t>
      </w:r>
      <w:r w:rsidR="005C0C8E">
        <w:rPr>
          <w:color w:val="000000"/>
        </w:rPr>
        <w:t>u</w:t>
      </w:r>
      <w:r>
        <w:rPr>
          <w:color w:val="000000"/>
        </w:rPr>
        <w:t xml:space="preserve"> </w:t>
      </w:r>
      <w:r w:rsidR="005C0C8E">
        <w:rPr>
          <w:color w:val="000000"/>
        </w:rPr>
        <w:t>zimskim</w:t>
      </w:r>
      <w:r>
        <w:rPr>
          <w:color w:val="000000"/>
        </w:rPr>
        <w:t xml:space="preserve"> </w:t>
      </w:r>
      <w:r w:rsidR="005C0C8E">
        <w:rPr>
          <w:color w:val="000000"/>
        </w:rPr>
        <w:t>uslovima</w:t>
      </w:r>
      <w:r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t xml:space="preserve">6)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pripadnike</w:t>
      </w:r>
      <w:r>
        <w:rPr>
          <w:color w:val="000000"/>
        </w:rPr>
        <w:t xml:space="preserve"> </w:t>
      </w:r>
      <w:r w:rsidR="005C0C8E">
        <w:rPr>
          <w:color w:val="000000"/>
        </w:rPr>
        <w:t>vatrogasno</w:t>
      </w:r>
      <w:r>
        <w:rPr>
          <w:color w:val="000000"/>
        </w:rPr>
        <w:t>-</w:t>
      </w:r>
      <w:r w:rsidR="005C0C8E">
        <w:rPr>
          <w:color w:val="000000"/>
        </w:rPr>
        <w:t>spasilačkih</w:t>
      </w:r>
      <w:r>
        <w:rPr>
          <w:color w:val="000000"/>
        </w:rPr>
        <w:t xml:space="preserve"> </w:t>
      </w:r>
      <w:r w:rsidR="005C0C8E">
        <w:rPr>
          <w:color w:val="000000"/>
        </w:rPr>
        <w:t>jedinica</w:t>
      </w:r>
      <w:r>
        <w:rPr>
          <w:color w:val="000000"/>
        </w:rPr>
        <w:t>:</w:t>
      </w:r>
    </w:p>
    <w:p w:rsidR="00F85C37" w:rsidRDefault="00824680">
      <w:pPr>
        <w:spacing w:after="150"/>
      </w:pPr>
      <w:r>
        <w:rPr>
          <w:color w:val="000000"/>
        </w:rPr>
        <w:t xml:space="preserve">(1) </w:t>
      </w:r>
      <w:r w:rsidR="005C0C8E">
        <w:rPr>
          <w:color w:val="000000"/>
        </w:rPr>
        <w:t>reflektujući</w:t>
      </w:r>
      <w:r>
        <w:rPr>
          <w:color w:val="000000"/>
        </w:rPr>
        <w:t xml:space="preserve"> </w:t>
      </w:r>
      <w:r w:rsidR="005C0C8E">
        <w:rPr>
          <w:color w:val="000000"/>
        </w:rPr>
        <w:t>prsluk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reflektujući</w:t>
      </w:r>
      <w:r>
        <w:rPr>
          <w:color w:val="000000"/>
        </w:rPr>
        <w:t xml:space="preserve"> </w:t>
      </w:r>
      <w:r w:rsidR="005C0C8E">
        <w:rPr>
          <w:color w:val="000000"/>
        </w:rPr>
        <w:t>vodootporni</w:t>
      </w:r>
      <w:r>
        <w:rPr>
          <w:color w:val="000000"/>
        </w:rPr>
        <w:t xml:space="preserve"> </w:t>
      </w:r>
      <w:r w:rsidR="005C0C8E">
        <w:rPr>
          <w:color w:val="000000"/>
        </w:rPr>
        <w:t>komplet</w:t>
      </w:r>
      <w:r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t xml:space="preserve">(2) </w:t>
      </w:r>
      <w:r w:rsidR="005C0C8E">
        <w:rPr>
          <w:color w:val="000000"/>
        </w:rPr>
        <w:t>jakna</w:t>
      </w:r>
      <w:r>
        <w:rPr>
          <w:color w:val="000000"/>
        </w:rPr>
        <w:t xml:space="preserve"> </w:t>
      </w:r>
      <w:r w:rsidR="005C0C8E">
        <w:rPr>
          <w:color w:val="000000"/>
        </w:rPr>
        <w:t>sa</w:t>
      </w:r>
      <w:r>
        <w:rPr>
          <w:color w:val="000000"/>
        </w:rPr>
        <w:t xml:space="preserve"> </w:t>
      </w:r>
      <w:r w:rsidR="005C0C8E">
        <w:rPr>
          <w:color w:val="000000"/>
        </w:rPr>
        <w:t>uloškom</w:t>
      </w:r>
      <w:r>
        <w:rPr>
          <w:color w:val="000000"/>
        </w:rPr>
        <w:t xml:space="preserve">, </w:t>
      </w:r>
      <w:r w:rsidR="005C0C8E">
        <w:rPr>
          <w:color w:val="000000"/>
        </w:rPr>
        <w:t>pantalone</w:t>
      </w:r>
      <w:r>
        <w:rPr>
          <w:color w:val="000000"/>
        </w:rPr>
        <w:t xml:space="preserve"> </w:t>
      </w:r>
      <w:r w:rsidR="005C0C8E">
        <w:rPr>
          <w:color w:val="000000"/>
        </w:rPr>
        <w:t>sa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bez</w:t>
      </w:r>
      <w:r>
        <w:rPr>
          <w:color w:val="000000"/>
        </w:rPr>
        <w:t xml:space="preserve"> </w:t>
      </w:r>
      <w:r w:rsidR="005C0C8E">
        <w:rPr>
          <w:color w:val="000000"/>
        </w:rPr>
        <w:t>uloška</w:t>
      </w:r>
      <w:r>
        <w:rPr>
          <w:color w:val="000000"/>
        </w:rPr>
        <w:t xml:space="preserve">, </w:t>
      </w:r>
      <w:r w:rsidR="005C0C8E">
        <w:rPr>
          <w:color w:val="000000"/>
        </w:rPr>
        <w:t>plitke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duboke</w:t>
      </w:r>
      <w:r>
        <w:rPr>
          <w:color w:val="000000"/>
        </w:rPr>
        <w:t xml:space="preserve"> </w:t>
      </w:r>
      <w:r w:rsidR="005C0C8E">
        <w:rPr>
          <w:color w:val="000000"/>
        </w:rPr>
        <w:t>cipele</w:t>
      </w:r>
      <w:r>
        <w:rPr>
          <w:color w:val="000000"/>
        </w:rPr>
        <w:t>,</w:t>
      </w:r>
    </w:p>
    <w:p w:rsidR="00F85C37" w:rsidRDefault="005C0C8E">
      <w:pPr>
        <w:spacing w:after="150"/>
      </w:pPr>
      <w:r>
        <w:rPr>
          <w:color w:val="000000"/>
        </w:rPr>
        <w:t>džemper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rol</w:t>
      </w:r>
      <w:r w:rsidR="00824680">
        <w:rPr>
          <w:color w:val="000000"/>
        </w:rPr>
        <w:t xml:space="preserve"> </w:t>
      </w:r>
      <w:r>
        <w:rPr>
          <w:color w:val="000000"/>
        </w:rPr>
        <w:t>kragnom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zimska</w:t>
      </w:r>
      <w:r w:rsidR="00824680">
        <w:rPr>
          <w:color w:val="000000"/>
        </w:rPr>
        <w:t xml:space="preserve"> (</w:t>
      </w:r>
      <w:r>
        <w:rPr>
          <w:color w:val="000000"/>
        </w:rPr>
        <w:t>vunena</w:t>
      </w:r>
      <w:r w:rsidR="00824680">
        <w:rPr>
          <w:color w:val="000000"/>
        </w:rPr>
        <w:t xml:space="preserve">) </w:t>
      </w:r>
      <w:r>
        <w:rPr>
          <w:color w:val="000000"/>
        </w:rPr>
        <w:t>kapa</w:t>
      </w:r>
      <w:r w:rsidR="00824680"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t xml:space="preserve">(3) </w:t>
      </w:r>
      <w:r w:rsidR="005C0C8E">
        <w:rPr>
          <w:color w:val="000000"/>
        </w:rPr>
        <w:t>koji</w:t>
      </w:r>
      <w:r>
        <w:rPr>
          <w:color w:val="000000"/>
        </w:rPr>
        <w:t xml:space="preserve"> </w:t>
      </w:r>
      <w:r w:rsidR="005C0C8E">
        <w:rPr>
          <w:color w:val="000000"/>
        </w:rPr>
        <w:t>obavlјaju</w:t>
      </w:r>
      <w:r>
        <w:rPr>
          <w:color w:val="000000"/>
        </w:rPr>
        <w:t xml:space="preserve"> </w:t>
      </w:r>
      <w:r w:rsidR="005C0C8E">
        <w:rPr>
          <w:color w:val="000000"/>
        </w:rPr>
        <w:t>poslove</w:t>
      </w:r>
      <w:r>
        <w:rPr>
          <w:color w:val="000000"/>
        </w:rPr>
        <w:t xml:space="preserve"> </w:t>
      </w:r>
      <w:r w:rsidR="005C0C8E">
        <w:rPr>
          <w:color w:val="000000"/>
        </w:rPr>
        <w:t>instruktora</w:t>
      </w:r>
      <w:r>
        <w:rPr>
          <w:color w:val="000000"/>
        </w:rPr>
        <w:t xml:space="preserve"> </w:t>
      </w:r>
      <w:r w:rsidR="005C0C8E">
        <w:rPr>
          <w:color w:val="000000"/>
        </w:rPr>
        <w:t>na</w:t>
      </w:r>
      <w:r>
        <w:rPr>
          <w:color w:val="000000"/>
        </w:rPr>
        <w:t xml:space="preserve"> </w:t>
      </w:r>
      <w:r w:rsidR="005C0C8E">
        <w:rPr>
          <w:color w:val="000000"/>
        </w:rPr>
        <w:t>kursevima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obukama</w:t>
      </w:r>
      <w:r>
        <w:rPr>
          <w:color w:val="000000"/>
        </w:rPr>
        <w:t xml:space="preserve">: </w:t>
      </w:r>
      <w:r w:rsidR="005C0C8E">
        <w:rPr>
          <w:color w:val="000000"/>
        </w:rPr>
        <w:t>radni</w:t>
      </w:r>
      <w:r>
        <w:rPr>
          <w:color w:val="000000"/>
        </w:rPr>
        <w:t xml:space="preserve"> </w:t>
      </w:r>
      <w:r w:rsidR="005C0C8E">
        <w:rPr>
          <w:color w:val="000000"/>
        </w:rPr>
        <w:t>kombinezon</w:t>
      </w:r>
      <w:r>
        <w:rPr>
          <w:color w:val="000000"/>
        </w:rPr>
        <w:t xml:space="preserve"> </w:t>
      </w:r>
      <w:r w:rsidR="005C0C8E">
        <w:rPr>
          <w:color w:val="000000"/>
        </w:rPr>
        <w:t>sa</w:t>
      </w:r>
      <w:r>
        <w:rPr>
          <w:color w:val="000000"/>
        </w:rPr>
        <w:t xml:space="preserve"> </w:t>
      </w:r>
      <w:r w:rsidR="005C0C8E">
        <w:rPr>
          <w:color w:val="000000"/>
        </w:rPr>
        <w:t>termouloškom</w:t>
      </w:r>
      <w:r>
        <w:rPr>
          <w:color w:val="000000"/>
        </w:rPr>
        <w:t xml:space="preserve">, </w:t>
      </w:r>
      <w:r w:rsidR="005C0C8E">
        <w:rPr>
          <w:color w:val="000000"/>
        </w:rPr>
        <w:t>opasač</w:t>
      </w:r>
      <w:r>
        <w:rPr>
          <w:color w:val="000000"/>
        </w:rPr>
        <w:t xml:space="preserve"> </w:t>
      </w:r>
      <w:r w:rsidR="005C0C8E">
        <w:rPr>
          <w:color w:val="000000"/>
        </w:rPr>
        <w:t>sa</w:t>
      </w:r>
      <w:r>
        <w:rPr>
          <w:color w:val="000000"/>
        </w:rPr>
        <w:t xml:space="preserve"> </w:t>
      </w:r>
      <w:r w:rsidR="005C0C8E">
        <w:rPr>
          <w:color w:val="000000"/>
        </w:rPr>
        <w:t>dodacima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rukavice</w:t>
      </w:r>
      <w:r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t xml:space="preserve">(4) </w:t>
      </w:r>
      <w:r w:rsidR="005C0C8E">
        <w:rPr>
          <w:color w:val="000000"/>
        </w:rPr>
        <w:t>koji</w:t>
      </w:r>
      <w:r>
        <w:rPr>
          <w:color w:val="000000"/>
        </w:rPr>
        <w:t xml:space="preserve"> </w:t>
      </w:r>
      <w:r w:rsidR="005C0C8E">
        <w:rPr>
          <w:color w:val="000000"/>
        </w:rPr>
        <w:t>obavlјaju</w:t>
      </w:r>
      <w:r>
        <w:rPr>
          <w:color w:val="000000"/>
        </w:rPr>
        <w:t xml:space="preserve"> </w:t>
      </w:r>
      <w:r w:rsidR="005C0C8E">
        <w:rPr>
          <w:color w:val="000000"/>
        </w:rPr>
        <w:t>poslove</w:t>
      </w:r>
      <w:r>
        <w:rPr>
          <w:color w:val="000000"/>
        </w:rPr>
        <w:t xml:space="preserve"> </w:t>
      </w:r>
      <w:r w:rsidR="005C0C8E">
        <w:rPr>
          <w:color w:val="000000"/>
        </w:rPr>
        <w:t>održavanja</w:t>
      </w:r>
      <w:r>
        <w:rPr>
          <w:color w:val="000000"/>
        </w:rPr>
        <w:t xml:space="preserve"> </w:t>
      </w:r>
      <w:r w:rsidR="005C0C8E">
        <w:rPr>
          <w:color w:val="000000"/>
        </w:rPr>
        <w:t>vatrogasno</w:t>
      </w:r>
      <w:r>
        <w:rPr>
          <w:color w:val="000000"/>
        </w:rPr>
        <w:t>-</w:t>
      </w:r>
      <w:r w:rsidR="005C0C8E">
        <w:rPr>
          <w:color w:val="000000"/>
        </w:rPr>
        <w:t>spasilačkih</w:t>
      </w:r>
      <w:r>
        <w:rPr>
          <w:color w:val="000000"/>
        </w:rPr>
        <w:t xml:space="preserve"> </w:t>
      </w:r>
      <w:r w:rsidR="005C0C8E">
        <w:rPr>
          <w:color w:val="000000"/>
        </w:rPr>
        <w:t>uređaja</w:t>
      </w:r>
      <w:r>
        <w:rPr>
          <w:color w:val="000000"/>
        </w:rPr>
        <w:t xml:space="preserve">, </w:t>
      </w:r>
      <w:r w:rsidR="005C0C8E">
        <w:rPr>
          <w:color w:val="000000"/>
        </w:rPr>
        <w:t>sprava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opreme</w:t>
      </w:r>
      <w:r>
        <w:rPr>
          <w:color w:val="000000"/>
        </w:rPr>
        <w:t xml:space="preserve">: </w:t>
      </w:r>
      <w:r w:rsidR="005C0C8E">
        <w:rPr>
          <w:color w:val="000000"/>
        </w:rPr>
        <w:t>zaštitno</w:t>
      </w:r>
      <w:r>
        <w:rPr>
          <w:color w:val="000000"/>
        </w:rPr>
        <w:t xml:space="preserve"> </w:t>
      </w:r>
      <w:r w:rsidR="005C0C8E">
        <w:rPr>
          <w:color w:val="000000"/>
        </w:rPr>
        <w:t>obeležavajući</w:t>
      </w:r>
      <w:r>
        <w:rPr>
          <w:color w:val="000000"/>
        </w:rPr>
        <w:t xml:space="preserve"> </w:t>
      </w:r>
      <w:r w:rsidR="005C0C8E">
        <w:rPr>
          <w:color w:val="000000"/>
        </w:rPr>
        <w:t>delovi</w:t>
      </w:r>
      <w:r>
        <w:rPr>
          <w:color w:val="000000"/>
        </w:rPr>
        <w:t xml:space="preserve">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određene</w:t>
      </w:r>
      <w:r>
        <w:rPr>
          <w:color w:val="000000"/>
        </w:rPr>
        <w:t xml:space="preserve"> </w:t>
      </w:r>
      <w:r w:rsidR="005C0C8E">
        <w:rPr>
          <w:color w:val="000000"/>
        </w:rPr>
        <w:t>namene</w:t>
      </w:r>
      <w:r>
        <w:rPr>
          <w:color w:val="000000"/>
        </w:rPr>
        <w:t xml:space="preserve"> – </w:t>
      </w:r>
      <w:r w:rsidR="005C0C8E">
        <w:rPr>
          <w:color w:val="000000"/>
        </w:rPr>
        <w:t>prsluk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kombinezon</w:t>
      </w:r>
      <w:r>
        <w:rPr>
          <w:color w:val="000000"/>
        </w:rPr>
        <w:t xml:space="preserve"> </w:t>
      </w:r>
      <w:r w:rsidR="005C0C8E">
        <w:rPr>
          <w:color w:val="000000"/>
        </w:rPr>
        <w:t>sa</w:t>
      </w:r>
      <w:r>
        <w:rPr>
          <w:color w:val="000000"/>
        </w:rPr>
        <w:t xml:space="preserve"> </w:t>
      </w:r>
      <w:r w:rsidR="005C0C8E">
        <w:rPr>
          <w:color w:val="000000"/>
        </w:rPr>
        <w:t>uloškom</w:t>
      </w:r>
      <w:r>
        <w:rPr>
          <w:color w:val="000000"/>
        </w:rPr>
        <w:t>.</w:t>
      </w:r>
    </w:p>
    <w:p w:rsidR="00F85C37" w:rsidRDefault="005C0C8E">
      <w:pPr>
        <w:spacing w:after="120"/>
        <w:jc w:val="center"/>
      </w:pPr>
      <w:r>
        <w:rPr>
          <w:b/>
          <w:color w:val="000000"/>
        </w:rPr>
        <w:lastRenderedPageBreak/>
        <w:t>Interventna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uniforma</w:t>
      </w:r>
    </w:p>
    <w:p w:rsidR="00F85C37" w:rsidRDefault="005C0C8E">
      <w:pPr>
        <w:spacing w:after="120"/>
        <w:jc w:val="center"/>
      </w:pPr>
      <w:r>
        <w:rPr>
          <w:color w:val="000000"/>
        </w:rPr>
        <w:t>Član</w:t>
      </w:r>
      <w:r w:rsidR="00824680">
        <w:rPr>
          <w:color w:val="000000"/>
        </w:rPr>
        <w:t xml:space="preserve"> 8.</w:t>
      </w:r>
    </w:p>
    <w:p w:rsidR="00F85C37" w:rsidRDefault="005C0C8E">
      <w:pPr>
        <w:spacing w:after="150"/>
      </w:pPr>
      <w:r>
        <w:rPr>
          <w:color w:val="000000"/>
        </w:rPr>
        <w:t>Interventnu</w:t>
      </w:r>
      <w:r w:rsidR="00824680">
        <w:rPr>
          <w:color w:val="000000"/>
        </w:rPr>
        <w:t xml:space="preserve"> </w:t>
      </w:r>
      <w:r>
        <w:rPr>
          <w:color w:val="000000"/>
        </w:rPr>
        <w:t>uniformu</w:t>
      </w:r>
      <w:r w:rsidR="00824680">
        <w:rPr>
          <w:color w:val="000000"/>
        </w:rPr>
        <w:t xml:space="preserve"> </w:t>
      </w:r>
      <w:r>
        <w:rPr>
          <w:color w:val="000000"/>
        </w:rPr>
        <w:t>zadužuju</w:t>
      </w:r>
      <w:r w:rsidR="00824680">
        <w:rPr>
          <w:color w:val="000000"/>
        </w:rPr>
        <w:t>:</w:t>
      </w:r>
    </w:p>
    <w:p w:rsidR="00F85C37" w:rsidRDefault="00824680">
      <w:pPr>
        <w:spacing w:after="150"/>
      </w:pPr>
      <w:r>
        <w:rPr>
          <w:color w:val="000000"/>
        </w:rPr>
        <w:t xml:space="preserve">1) </w:t>
      </w:r>
      <w:r w:rsidR="005C0C8E">
        <w:rPr>
          <w:color w:val="000000"/>
        </w:rPr>
        <w:t>policijski</w:t>
      </w:r>
      <w:r>
        <w:rPr>
          <w:color w:val="000000"/>
        </w:rPr>
        <w:t xml:space="preserve"> </w:t>
      </w:r>
      <w:r w:rsidR="005C0C8E">
        <w:rPr>
          <w:color w:val="000000"/>
        </w:rPr>
        <w:t>službenici</w:t>
      </w:r>
      <w:r>
        <w:rPr>
          <w:color w:val="000000"/>
        </w:rPr>
        <w:t xml:space="preserve"> </w:t>
      </w:r>
      <w:r w:rsidR="005C0C8E">
        <w:rPr>
          <w:color w:val="000000"/>
        </w:rPr>
        <w:t>Specijalne</w:t>
      </w:r>
      <w:r>
        <w:rPr>
          <w:color w:val="000000"/>
        </w:rPr>
        <w:t xml:space="preserve"> </w:t>
      </w:r>
      <w:r w:rsidR="005C0C8E">
        <w:rPr>
          <w:color w:val="000000"/>
        </w:rPr>
        <w:t>antiterorističke</w:t>
      </w:r>
      <w:r>
        <w:rPr>
          <w:color w:val="000000"/>
        </w:rPr>
        <w:t xml:space="preserve"> </w:t>
      </w:r>
      <w:r w:rsidR="005C0C8E">
        <w:rPr>
          <w:color w:val="000000"/>
        </w:rPr>
        <w:t>jedinice</w:t>
      </w:r>
      <w:r>
        <w:rPr>
          <w:color w:val="000000"/>
        </w:rPr>
        <w:t xml:space="preserve"> (</w:t>
      </w:r>
      <w:r w:rsidR="005C0C8E">
        <w:rPr>
          <w:color w:val="000000"/>
        </w:rPr>
        <w:t>u</w:t>
      </w:r>
      <w:r>
        <w:rPr>
          <w:color w:val="000000"/>
        </w:rPr>
        <w:t xml:space="preserve"> </w:t>
      </w:r>
      <w:r w:rsidR="005C0C8E">
        <w:rPr>
          <w:color w:val="000000"/>
        </w:rPr>
        <w:t>dalјem</w:t>
      </w:r>
      <w:r>
        <w:rPr>
          <w:color w:val="000000"/>
        </w:rPr>
        <w:t xml:space="preserve"> </w:t>
      </w:r>
      <w:r w:rsidR="005C0C8E">
        <w:rPr>
          <w:color w:val="000000"/>
        </w:rPr>
        <w:t>tekstu</w:t>
      </w:r>
      <w:r>
        <w:rPr>
          <w:color w:val="000000"/>
        </w:rPr>
        <w:t xml:space="preserve">: </w:t>
      </w:r>
      <w:r w:rsidR="005C0C8E">
        <w:rPr>
          <w:color w:val="000000"/>
        </w:rPr>
        <w:t>SAJ</w:t>
      </w:r>
      <w:r>
        <w:rPr>
          <w:color w:val="000000"/>
        </w:rPr>
        <w:t>);</w:t>
      </w:r>
    </w:p>
    <w:p w:rsidR="00F85C37" w:rsidRDefault="00824680">
      <w:pPr>
        <w:spacing w:after="150"/>
      </w:pPr>
      <w:r>
        <w:rPr>
          <w:color w:val="000000"/>
        </w:rPr>
        <w:t xml:space="preserve">2) </w:t>
      </w:r>
      <w:r w:rsidR="005C0C8E">
        <w:rPr>
          <w:color w:val="000000"/>
        </w:rPr>
        <w:t>policijski</w:t>
      </w:r>
      <w:r>
        <w:rPr>
          <w:color w:val="000000"/>
        </w:rPr>
        <w:t xml:space="preserve"> </w:t>
      </w:r>
      <w:r w:rsidR="005C0C8E">
        <w:rPr>
          <w:color w:val="000000"/>
        </w:rPr>
        <w:t>službenici</w:t>
      </w:r>
      <w:r>
        <w:rPr>
          <w:color w:val="000000"/>
        </w:rPr>
        <w:t xml:space="preserve"> </w:t>
      </w:r>
      <w:r w:rsidR="005C0C8E">
        <w:rPr>
          <w:color w:val="000000"/>
        </w:rPr>
        <w:t>posebnih</w:t>
      </w:r>
      <w:r>
        <w:rPr>
          <w:color w:val="000000"/>
        </w:rPr>
        <w:t xml:space="preserve"> </w:t>
      </w:r>
      <w:r w:rsidR="005C0C8E">
        <w:rPr>
          <w:color w:val="000000"/>
        </w:rPr>
        <w:t>jedinica</w:t>
      </w:r>
      <w:r>
        <w:rPr>
          <w:color w:val="000000"/>
        </w:rPr>
        <w:t xml:space="preserve"> </w:t>
      </w:r>
      <w:r w:rsidR="005C0C8E">
        <w:rPr>
          <w:color w:val="000000"/>
        </w:rPr>
        <w:t>policije</w:t>
      </w:r>
      <w:r>
        <w:rPr>
          <w:color w:val="000000"/>
        </w:rPr>
        <w:t xml:space="preserve">: </w:t>
      </w:r>
      <w:r w:rsidR="005C0C8E">
        <w:rPr>
          <w:color w:val="000000"/>
        </w:rPr>
        <w:t>Žandarmerije</w:t>
      </w:r>
      <w:r>
        <w:rPr>
          <w:color w:val="000000"/>
        </w:rPr>
        <w:t xml:space="preserve">, </w:t>
      </w:r>
      <w:r w:rsidR="005C0C8E">
        <w:rPr>
          <w:color w:val="000000"/>
        </w:rPr>
        <w:t>Helikopterske</w:t>
      </w:r>
      <w:r>
        <w:rPr>
          <w:color w:val="000000"/>
        </w:rPr>
        <w:t xml:space="preserve"> </w:t>
      </w:r>
      <w:r w:rsidR="005C0C8E">
        <w:rPr>
          <w:color w:val="000000"/>
        </w:rPr>
        <w:t>jedinice</w:t>
      </w:r>
      <w:r>
        <w:rPr>
          <w:color w:val="000000"/>
        </w:rPr>
        <w:t xml:space="preserve"> (</w:t>
      </w:r>
      <w:r w:rsidR="005C0C8E">
        <w:rPr>
          <w:color w:val="000000"/>
        </w:rPr>
        <w:t>u</w:t>
      </w:r>
      <w:r>
        <w:rPr>
          <w:color w:val="000000"/>
        </w:rPr>
        <w:t xml:space="preserve"> </w:t>
      </w:r>
      <w:r w:rsidR="005C0C8E">
        <w:rPr>
          <w:color w:val="000000"/>
        </w:rPr>
        <w:t>dalјem</w:t>
      </w:r>
      <w:r>
        <w:rPr>
          <w:color w:val="000000"/>
        </w:rPr>
        <w:t xml:space="preserve"> </w:t>
      </w:r>
      <w:r w:rsidR="005C0C8E">
        <w:rPr>
          <w:color w:val="000000"/>
        </w:rPr>
        <w:t>tekstu</w:t>
      </w:r>
      <w:r>
        <w:rPr>
          <w:color w:val="000000"/>
        </w:rPr>
        <w:t xml:space="preserve">: </w:t>
      </w:r>
      <w:r w:rsidR="005C0C8E">
        <w:rPr>
          <w:color w:val="000000"/>
        </w:rPr>
        <w:t>HJ</w:t>
      </w:r>
      <w:r>
        <w:rPr>
          <w:color w:val="000000"/>
        </w:rPr>
        <w:t xml:space="preserve">), </w:t>
      </w:r>
      <w:r w:rsidR="005C0C8E">
        <w:rPr>
          <w:color w:val="000000"/>
        </w:rPr>
        <w:t>Policijske</w:t>
      </w:r>
      <w:r>
        <w:rPr>
          <w:color w:val="000000"/>
        </w:rPr>
        <w:t xml:space="preserve"> </w:t>
      </w:r>
      <w:r w:rsidR="005C0C8E">
        <w:rPr>
          <w:color w:val="000000"/>
        </w:rPr>
        <w:t>brigade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Interventne</w:t>
      </w:r>
      <w:r>
        <w:rPr>
          <w:color w:val="000000"/>
        </w:rPr>
        <w:t xml:space="preserve"> </w:t>
      </w:r>
      <w:r w:rsidR="005C0C8E">
        <w:rPr>
          <w:color w:val="000000"/>
        </w:rPr>
        <w:t>jedinice</w:t>
      </w:r>
      <w:r>
        <w:rPr>
          <w:color w:val="000000"/>
        </w:rPr>
        <w:t xml:space="preserve"> 92;</w:t>
      </w:r>
    </w:p>
    <w:p w:rsidR="00F85C37" w:rsidRDefault="00824680">
      <w:pPr>
        <w:spacing w:after="150"/>
      </w:pPr>
      <w:r>
        <w:rPr>
          <w:color w:val="000000"/>
        </w:rPr>
        <w:t xml:space="preserve">3) </w:t>
      </w:r>
      <w:r w:rsidR="005C0C8E">
        <w:rPr>
          <w:color w:val="000000"/>
        </w:rPr>
        <w:t>policijski</w:t>
      </w:r>
      <w:r>
        <w:rPr>
          <w:color w:val="000000"/>
        </w:rPr>
        <w:t xml:space="preserve"> </w:t>
      </w:r>
      <w:r w:rsidR="005C0C8E">
        <w:rPr>
          <w:color w:val="000000"/>
        </w:rPr>
        <w:t>službenici</w:t>
      </w:r>
      <w:r>
        <w:rPr>
          <w:color w:val="000000"/>
        </w:rPr>
        <w:t xml:space="preserve"> </w:t>
      </w:r>
      <w:r w:rsidR="005C0C8E">
        <w:rPr>
          <w:color w:val="000000"/>
        </w:rPr>
        <w:t>angažovani</w:t>
      </w:r>
      <w:r>
        <w:rPr>
          <w:color w:val="000000"/>
        </w:rPr>
        <w:t xml:space="preserve"> </w:t>
      </w:r>
      <w:r w:rsidR="005C0C8E">
        <w:rPr>
          <w:color w:val="000000"/>
        </w:rPr>
        <w:t>u</w:t>
      </w:r>
      <w:r>
        <w:rPr>
          <w:color w:val="000000"/>
        </w:rPr>
        <w:t xml:space="preserve"> </w:t>
      </w:r>
      <w:r w:rsidR="005C0C8E">
        <w:rPr>
          <w:color w:val="000000"/>
        </w:rPr>
        <w:t>interventnim</w:t>
      </w:r>
      <w:r>
        <w:rPr>
          <w:color w:val="000000"/>
        </w:rPr>
        <w:t xml:space="preserve"> </w:t>
      </w:r>
      <w:r w:rsidR="005C0C8E">
        <w:rPr>
          <w:color w:val="000000"/>
        </w:rPr>
        <w:t>jedinicama</w:t>
      </w:r>
      <w:r>
        <w:rPr>
          <w:color w:val="000000"/>
        </w:rPr>
        <w:t xml:space="preserve"> </w:t>
      </w:r>
      <w:r w:rsidR="005C0C8E">
        <w:rPr>
          <w:color w:val="000000"/>
        </w:rPr>
        <w:t>policije</w:t>
      </w:r>
      <w:r>
        <w:rPr>
          <w:color w:val="000000"/>
        </w:rPr>
        <w:t xml:space="preserve"> (</w:t>
      </w:r>
      <w:r w:rsidR="005C0C8E">
        <w:rPr>
          <w:color w:val="000000"/>
        </w:rPr>
        <w:t>u</w:t>
      </w:r>
      <w:r>
        <w:rPr>
          <w:color w:val="000000"/>
        </w:rPr>
        <w:t xml:space="preserve"> </w:t>
      </w:r>
      <w:r w:rsidR="005C0C8E">
        <w:rPr>
          <w:color w:val="000000"/>
        </w:rPr>
        <w:t>dalјem</w:t>
      </w:r>
      <w:r>
        <w:rPr>
          <w:color w:val="000000"/>
        </w:rPr>
        <w:t xml:space="preserve"> </w:t>
      </w:r>
      <w:r w:rsidR="005C0C8E">
        <w:rPr>
          <w:color w:val="000000"/>
        </w:rPr>
        <w:t>tekstu</w:t>
      </w:r>
      <w:r>
        <w:rPr>
          <w:color w:val="000000"/>
        </w:rPr>
        <w:t xml:space="preserve">: </w:t>
      </w:r>
      <w:r w:rsidR="005C0C8E">
        <w:rPr>
          <w:color w:val="000000"/>
        </w:rPr>
        <w:t>IJP</w:t>
      </w:r>
      <w:r>
        <w:rPr>
          <w:color w:val="000000"/>
        </w:rPr>
        <w:t>);</w:t>
      </w:r>
    </w:p>
    <w:p w:rsidR="00F85C37" w:rsidRDefault="00824680">
      <w:pPr>
        <w:spacing w:after="150"/>
      </w:pPr>
      <w:r>
        <w:rPr>
          <w:color w:val="000000"/>
        </w:rPr>
        <w:t xml:space="preserve">4) </w:t>
      </w:r>
      <w:r w:rsidR="005C0C8E">
        <w:rPr>
          <w:color w:val="000000"/>
        </w:rPr>
        <w:t>policijski</w:t>
      </w:r>
      <w:r>
        <w:rPr>
          <w:color w:val="000000"/>
        </w:rPr>
        <w:t xml:space="preserve"> </w:t>
      </w:r>
      <w:r w:rsidR="005C0C8E">
        <w:rPr>
          <w:color w:val="000000"/>
        </w:rPr>
        <w:t>službenici</w:t>
      </w:r>
      <w:r>
        <w:rPr>
          <w:color w:val="000000"/>
        </w:rPr>
        <w:t xml:space="preserve"> </w:t>
      </w:r>
      <w:r w:rsidR="005C0C8E">
        <w:rPr>
          <w:color w:val="000000"/>
        </w:rPr>
        <w:t>granične</w:t>
      </w:r>
      <w:r>
        <w:rPr>
          <w:color w:val="000000"/>
        </w:rPr>
        <w:t xml:space="preserve"> </w:t>
      </w:r>
      <w:r w:rsidR="005C0C8E">
        <w:rPr>
          <w:color w:val="000000"/>
        </w:rPr>
        <w:t>policije</w:t>
      </w:r>
      <w:r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t xml:space="preserve">5) </w:t>
      </w:r>
      <w:r w:rsidR="005C0C8E">
        <w:rPr>
          <w:color w:val="000000"/>
        </w:rPr>
        <w:t>policijski</w:t>
      </w:r>
      <w:r>
        <w:rPr>
          <w:color w:val="000000"/>
        </w:rPr>
        <w:t xml:space="preserve"> </w:t>
      </w:r>
      <w:r w:rsidR="005C0C8E">
        <w:rPr>
          <w:color w:val="000000"/>
        </w:rPr>
        <w:t>službenici</w:t>
      </w:r>
      <w:r>
        <w:rPr>
          <w:color w:val="000000"/>
        </w:rPr>
        <w:t xml:space="preserve"> </w:t>
      </w:r>
      <w:r w:rsidR="005C0C8E">
        <w:rPr>
          <w:color w:val="000000"/>
        </w:rPr>
        <w:t>Policijske</w:t>
      </w:r>
      <w:r>
        <w:rPr>
          <w:color w:val="000000"/>
        </w:rPr>
        <w:t xml:space="preserve"> </w:t>
      </w:r>
      <w:r w:rsidR="005C0C8E">
        <w:rPr>
          <w:color w:val="000000"/>
        </w:rPr>
        <w:t>ispostave</w:t>
      </w:r>
      <w:r>
        <w:rPr>
          <w:color w:val="000000"/>
        </w:rPr>
        <w:t xml:space="preserve">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dežurstvo</w:t>
      </w:r>
      <w:r>
        <w:rPr>
          <w:color w:val="000000"/>
        </w:rPr>
        <w:t xml:space="preserve">, </w:t>
      </w:r>
      <w:r w:rsidR="005C0C8E">
        <w:rPr>
          <w:color w:val="000000"/>
        </w:rPr>
        <w:t>intervencije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obezbeđenje</w:t>
      </w:r>
      <w:r>
        <w:rPr>
          <w:color w:val="000000"/>
        </w:rPr>
        <w:t xml:space="preserve"> </w:t>
      </w:r>
      <w:r w:rsidR="005C0C8E">
        <w:rPr>
          <w:color w:val="000000"/>
        </w:rPr>
        <w:t>u</w:t>
      </w:r>
      <w:r>
        <w:rPr>
          <w:color w:val="000000"/>
        </w:rPr>
        <w:t xml:space="preserve"> </w:t>
      </w:r>
      <w:r w:rsidR="005C0C8E">
        <w:rPr>
          <w:color w:val="000000"/>
        </w:rPr>
        <w:t>Dežurnoj</w:t>
      </w:r>
      <w:r>
        <w:rPr>
          <w:color w:val="000000"/>
        </w:rPr>
        <w:t xml:space="preserve"> </w:t>
      </w:r>
      <w:r w:rsidR="005C0C8E">
        <w:rPr>
          <w:color w:val="000000"/>
        </w:rPr>
        <w:t>službi</w:t>
      </w:r>
      <w:r>
        <w:rPr>
          <w:color w:val="000000"/>
        </w:rPr>
        <w:t xml:space="preserve"> </w:t>
      </w:r>
      <w:r w:rsidR="005C0C8E">
        <w:rPr>
          <w:color w:val="000000"/>
        </w:rPr>
        <w:t>Policijske</w:t>
      </w:r>
      <w:r>
        <w:rPr>
          <w:color w:val="000000"/>
        </w:rPr>
        <w:t xml:space="preserve"> </w:t>
      </w:r>
      <w:r w:rsidR="005C0C8E">
        <w:rPr>
          <w:color w:val="000000"/>
        </w:rPr>
        <w:t>uprave</w:t>
      </w:r>
      <w:r>
        <w:rPr>
          <w:color w:val="000000"/>
        </w:rPr>
        <w:t xml:space="preserve"> </w:t>
      </w:r>
      <w:r w:rsidR="005C0C8E">
        <w:rPr>
          <w:color w:val="000000"/>
        </w:rPr>
        <w:t>u</w:t>
      </w:r>
      <w:r>
        <w:rPr>
          <w:color w:val="000000"/>
        </w:rPr>
        <w:t xml:space="preserve"> </w:t>
      </w:r>
      <w:r w:rsidR="005C0C8E">
        <w:rPr>
          <w:color w:val="000000"/>
        </w:rPr>
        <w:t>Novom</w:t>
      </w:r>
      <w:r>
        <w:rPr>
          <w:color w:val="000000"/>
        </w:rPr>
        <w:t xml:space="preserve"> </w:t>
      </w:r>
      <w:r w:rsidR="005C0C8E">
        <w:rPr>
          <w:color w:val="000000"/>
        </w:rPr>
        <w:t>Sadu</w:t>
      </w:r>
      <w:r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t xml:space="preserve">6) </w:t>
      </w:r>
      <w:r w:rsidR="005C0C8E">
        <w:rPr>
          <w:color w:val="000000"/>
        </w:rPr>
        <w:t>policijski</w:t>
      </w:r>
      <w:r>
        <w:rPr>
          <w:color w:val="000000"/>
        </w:rPr>
        <w:t xml:space="preserve"> </w:t>
      </w:r>
      <w:r w:rsidR="005C0C8E">
        <w:rPr>
          <w:color w:val="000000"/>
        </w:rPr>
        <w:t>službenici</w:t>
      </w:r>
      <w:r>
        <w:rPr>
          <w:color w:val="000000"/>
        </w:rPr>
        <w:t xml:space="preserve"> </w:t>
      </w:r>
      <w:r w:rsidR="005C0C8E">
        <w:rPr>
          <w:color w:val="000000"/>
        </w:rPr>
        <w:t>Centra</w:t>
      </w:r>
      <w:r>
        <w:rPr>
          <w:color w:val="000000"/>
        </w:rPr>
        <w:t xml:space="preserve">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policijsku</w:t>
      </w:r>
      <w:r>
        <w:rPr>
          <w:color w:val="000000"/>
        </w:rPr>
        <w:t xml:space="preserve"> </w:t>
      </w:r>
      <w:r w:rsidR="005C0C8E">
        <w:rPr>
          <w:color w:val="000000"/>
        </w:rPr>
        <w:t>obuku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</w:p>
    <w:p w:rsidR="00F85C37" w:rsidRDefault="00824680">
      <w:pPr>
        <w:spacing w:after="150"/>
      </w:pPr>
      <w:r>
        <w:rPr>
          <w:color w:val="000000"/>
        </w:rPr>
        <w:t xml:space="preserve">7) </w:t>
      </w:r>
      <w:r w:rsidR="005C0C8E">
        <w:rPr>
          <w:color w:val="000000"/>
        </w:rPr>
        <w:t>pripadnici</w:t>
      </w:r>
      <w:r>
        <w:rPr>
          <w:color w:val="000000"/>
        </w:rPr>
        <w:t xml:space="preserve"> </w:t>
      </w:r>
      <w:r w:rsidR="005C0C8E">
        <w:rPr>
          <w:color w:val="000000"/>
        </w:rPr>
        <w:t>vatrogasno</w:t>
      </w:r>
      <w:r>
        <w:rPr>
          <w:color w:val="000000"/>
        </w:rPr>
        <w:t>-</w:t>
      </w:r>
      <w:r w:rsidR="005C0C8E">
        <w:rPr>
          <w:color w:val="000000"/>
        </w:rPr>
        <w:t>spasilačkih</w:t>
      </w:r>
      <w:r>
        <w:rPr>
          <w:color w:val="000000"/>
        </w:rPr>
        <w:t xml:space="preserve"> </w:t>
      </w:r>
      <w:r w:rsidR="005C0C8E">
        <w:rPr>
          <w:color w:val="000000"/>
        </w:rPr>
        <w:t>jedinica</w:t>
      </w:r>
      <w:r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Pored</w:t>
      </w:r>
      <w:r w:rsidR="00824680">
        <w:rPr>
          <w:color w:val="000000"/>
        </w:rPr>
        <w:t xml:space="preserve"> </w:t>
      </w:r>
      <w:r>
        <w:rPr>
          <w:color w:val="000000"/>
        </w:rPr>
        <w:t>policijskih</w:t>
      </w:r>
      <w:r w:rsidR="00824680">
        <w:rPr>
          <w:color w:val="000000"/>
        </w:rPr>
        <w:t xml:space="preserve"> </w:t>
      </w:r>
      <w:r>
        <w:rPr>
          <w:color w:val="000000"/>
        </w:rPr>
        <w:t>službenika</w:t>
      </w:r>
      <w:r w:rsidR="00824680">
        <w:rPr>
          <w:color w:val="000000"/>
        </w:rPr>
        <w:t xml:space="preserve"> </w:t>
      </w:r>
      <w:r>
        <w:rPr>
          <w:color w:val="000000"/>
        </w:rPr>
        <w:t>iz</w:t>
      </w:r>
      <w:r w:rsidR="00824680">
        <w:rPr>
          <w:color w:val="000000"/>
        </w:rPr>
        <w:t xml:space="preserve"> </w:t>
      </w:r>
      <w:r>
        <w:rPr>
          <w:color w:val="000000"/>
        </w:rPr>
        <w:t>stava</w:t>
      </w:r>
      <w:r w:rsidR="00824680">
        <w:rPr>
          <w:color w:val="000000"/>
        </w:rPr>
        <w:t xml:space="preserve"> 1. </w:t>
      </w:r>
      <w:r>
        <w:rPr>
          <w:color w:val="000000"/>
        </w:rPr>
        <w:t>ovog</w:t>
      </w:r>
      <w:r w:rsidR="00824680">
        <w:rPr>
          <w:color w:val="000000"/>
        </w:rPr>
        <w:t xml:space="preserve"> </w:t>
      </w:r>
      <w:r>
        <w:rPr>
          <w:color w:val="000000"/>
        </w:rPr>
        <w:t>člana</w:t>
      </w:r>
      <w:r w:rsidR="00824680">
        <w:rPr>
          <w:color w:val="000000"/>
        </w:rPr>
        <w:t xml:space="preserve">,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skladu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aktima</w:t>
      </w:r>
      <w:r w:rsidR="00824680">
        <w:rPr>
          <w:color w:val="000000"/>
        </w:rPr>
        <w:t xml:space="preserve"> </w:t>
      </w:r>
      <w:r>
        <w:rPr>
          <w:color w:val="000000"/>
        </w:rPr>
        <w:t>ministarstva</w:t>
      </w:r>
      <w:r w:rsidR="00824680">
        <w:rPr>
          <w:color w:val="000000"/>
        </w:rPr>
        <w:t xml:space="preserve">, </w:t>
      </w:r>
      <w:r>
        <w:rPr>
          <w:color w:val="000000"/>
        </w:rPr>
        <w:t>interventnu</w:t>
      </w:r>
      <w:r w:rsidR="00824680">
        <w:rPr>
          <w:color w:val="000000"/>
        </w:rPr>
        <w:t xml:space="preserve"> </w:t>
      </w:r>
      <w:r>
        <w:rPr>
          <w:color w:val="000000"/>
        </w:rPr>
        <w:t>uniformu</w:t>
      </w:r>
      <w:r w:rsidR="00824680">
        <w:rPr>
          <w:color w:val="000000"/>
        </w:rPr>
        <w:t xml:space="preserve"> </w:t>
      </w:r>
      <w:r>
        <w:rPr>
          <w:color w:val="000000"/>
        </w:rPr>
        <w:t>zadužuju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određeni</w:t>
      </w:r>
      <w:r w:rsidR="00824680">
        <w:rPr>
          <w:color w:val="000000"/>
        </w:rPr>
        <w:t>:</w:t>
      </w:r>
    </w:p>
    <w:p w:rsidR="00F85C37" w:rsidRDefault="00824680">
      <w:pPr>
        <w:spacing w:after="150"/>
      </w:pPr>
      <w:r>
        <w:rPr>
          <w:color w:val="000000"/>
        </w:rPr>
        <w:t xml:space="preserve">1) </w:t>
      </w:r>
      <w:r w:rsidR="005C0C8E">
        <w:rPr>
          <w:color w:val="000000"/>
        </w:rPr>
        <w:t>policijski</w:t>
      </w:r>
      <w:r>
        <w:rPr>
          <w:color w:val="000000"/>
        </w:rPr>
        <w:t xml:space="preserve"> </w:t>
      </w:r>
      <w:r w:rsidR="005C0C8E">
        <w:rPr>
          <w:color w:val="000000"/>
        </w:rPr>
        <w:t>službenici</w:t>
      </w:r>
      <w:r>
        <w:rPr>
          <w:color w:val="000000"/>
        </w:rPr>
        <w:t xml:space="preserve"> </w:t>
      </w:r>
      <w:r w:rsidR="005C0C8E">
        <w:rPr>
          <w:color w:val="000000"/>
        </w:rPr>
        <w:t>Jedinice</w:t>
      </w:r>
      <w:r>
        <w:rPr>
          <w:color w:val="000000"/>
        </w:rPr>
        <w:t xml:space="preserve">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zaštitu</w:t>
      </w:r>
      <w:r>
        <w:rPr>
          <w:color w:val="000000"/>
        </w:rPr>
        <w:t xml:space="preserve"> (</w:t>
      </w:r>
      <w:r w:rsidR="005C0C8E">
        <w:rPr>
          <w:color w:val="000000"/>
        </w:rPr>
        <w:t>u</w:t>
      </w:r>
      <w:r>
        <w:rPr>
          <w:color w:val="000000"/>
        </w:rPr>
        <w:t xml:space="preserve"> </w:t>
      </w:r>
      <w:r w:rsidR="005C0C8E">
        <w:rPr>
          <w:color w:val="000000"/>
        </w:rPr>
        <w:t>dalјem</w:t>
      </w:r>
      <w:r>
        <w:rPr>
          <w:color w:val="000000"/>
        </w:rPr>
        <w:t xml:space="preserve"> </w:t>
      </w:r>
      <w:r w:rsidR="005C0C8E">
        <w:rPr>
          <w:color w:val="000000"/>
        </w:rPr>
        <w:t>tekstu</w:t>
      </w:r>
      <w:r>
        <w:rPr>
          <w:color w:val="000000"/>
        </w:rPr>
        <w:t xml:space="preserve">: </w:t>
      </w:r>
      <w:r w:rsidR="005C0C8E">
        <w:rPr>
          <w:color w:val="000000"/>
        </w:rPr>
        <w:t>JZZ</w:t>
      </w:r>
      <w:r>
        <w:rPr>
          <w:color w:val="000000"/>
        </w:rPr>
        <w:t xml:space="preserve">)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Jedinice</w:t>
      </w:r>
      <w:r>
        <w:rPr>
          <w:color w:val="000000"/>
        </w:rPr>
        <w:t xml:space="preserve">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obezbeđenje</w:t>
      </w:r>
      <w:r>
        <w:rPr>
          <w:color w:val="000000"/>
        </w:rPr>
        <w:t xml:space="preserve"> </w:t>
      </w:r>
      <w:r w:rsidR="005C0C8E">
        <w:rPr>
          <w:color w:val="000000"/>
        </w:rPr>
        <w:t>određenih</w:t>
      </w:r>
      <w:r>
        <w:rPr>
          <w:color w:val="000000"/>
        </w:rPr>
        <w:t xml:space="preserve"> </w:t>
      </w:r>
      <w:r w:rsidR="005C0C8E">
        <w:rPr>
          <w:color w:val="000000"/>
        </w:rPr>
        <w:t>ličnosti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objekata</w:t>
      </w:r>
      <w:r>
        <w:rPr>
          <w:color w:val="000000"/>
        </w:rPr>
        <w:t xml:space="preserve"> (</w:t>
      </w:r>
      <w:r w:rsidR="005C0C8E">
        <w:rPr>
          <w:color w:val="000000"/>
        </w:rPr>
        <w:t>u</w:t>
      </w:r>
      <w:r>
        <w:rPr>
          <w:color w:val="000000"/>
        </w:rPr>
        <w:t xml:space="preserve"> </w:t>
      </w:r>
      <w:r w:rsidR="005C0C8E">
        <w:rPr>
          <w:color w:val="000000"/>
        </w:rPr>
        <w:t>dalјem</w:t>
      </w:r>
      <w:r>
        <w:rPr>
          <w:color w:val="000000"/>
        </w:rPr>
        <w:t xml:space="preserve"> </w:t>
      </w:r>
      <w:r w:rsidR="005C0C8E">
        <w:rPr>
          <w:color w:val="000000"/>
        </w:rPr>
        <w:t>tekstu</w:t>
      </w:r>
      <w:r>
        <w:rPr>
          <w:color w:val="000000"/>
        </w:rPr>
        <w:t xml:space="preserve">: </w:t>
      </w:r>
      <w:r w:rsidR="005C0C8E">
        <w:rPr>
          <w:color w:val="000000"/>
        </w:rPr>
        <w:t>JZO</w:t>
      </w:r>
      <w:r>
        <w:rPr>
          <w:color w:val="000000"/>
        </w:rPr>
        <w:t>);</w:t>
      </w:r>
    </w:p>
    <w:p w:rsidR="00F85C37" w:rsidRDefault="00824680">
      <w:pPr>
        <w:spacing w:after="150"/>
      </w:pPr>
      <w:r>
        <w:rPr>
          <w:color w:val="000000"/>
        </w:rPr>
        <w:t xml:space="preserve">2) </w:t>
      </w:r>
      <w:r w:rsidR="005C0C8E">
        <w:rPr>
          <w:color w:val="000000"/>
        </w:rPr>
        <w:t>policijski</w:t>
      </w:r>
      <w:r>
        <w:rPr>
          <w:color w:val="000000"/>
        </w:rPr>
        <w:t xml:space="preserve"> </w:t>
      </w:r>
      <w:r w:rsidR="005C0C8E">
        <w:rPr>
          <w:color w:val="000000"/>
        </w:rPr>
        <w:t>službenici</w:t>
      </w:r>
      <w:r>
        <w:rPr>
          <w:color w:val="000000"/>
        </w:rPr>
        <w:t xml:space="preserve"> </w:t>
      </w:r>
      <w:r w:rsidR="005C0C8E">
        <w:rPr>
          <w:color w:val="000000"/>
        </w:rPr>
        <w:t>kriminalističke</w:t>
      </w:r>
      <w:r>
        <w:rPr>
          <w:color w:val="000000"/>
        </w:rPr>
        <w:t xml:space="preserve"> </w:t>
      </w:r>
      <w:r w:rsidR="005C0C8E">
        <w:rPr>
          <w:color w:val="000000"/>
        </w:rPr>
        <w:t>policije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</w:p>
    <w:p w:rsidR="00F85C37" w:rsidRDefault="00824680">
      <w:pPr>
        <w:spacing w:after="150"/>
      </w:pPr>
      <w:r>
        <w:rPr>
          <w:color w:val="000000"/>
        </w:rPr>
        <w:t xml:space="preserve">3) </w:t>
      </w:r>
      <w:r w:rsidR="005C0C8E">
        <w:rPr>
          <w:color w:val="000000"/>
        </w:rPr>
        <w:t>polaznici</w:t>
      </w:r>
      <w:r>
        <w:rPr>
          <w:color w:val="000000"/>
        </w:rPr>
        <w:t xml:space="preserve"> </w:t>
      </w:r>
      <w:r w:rsidR="005C0C8E">
        <w:rPr>
          <w:color w:val="000000"/>
        </w:rPr>
        <w:t>osnovne</w:t>
      </w:r>
      <w:r>
        <w:rPr>
          <w:color w:val="000000"/>
        </w:rPr>
        <w:t xml:space="preserve"> </w:t>
      </w:r>
      <w:r w:rsidR="005C0C8E">
        <w:rPr>
          <w:color w:val="000000"/>
        </w:rPr>
        <w:t>policijske</w:t>
      </w:r>
      <w:r>
        <w:rPr>
          <w:color w:val="000000"/>
        </w:rPr>
        <w:t xml:space="preserve"> </w:t>
      </w:r>
      <w:r w:rsidR="005C0C8E">
        <w:rPr>
          <w:color w:val="000000"/>
        </w:rPr>
        <w:t>obuke</w:t>
      </w:r>
      <w:r>
        <w:rPr>
          <w:color w:val="000000"/>
        </w:rPr>
        <w:t xml:space="preserve">, </w:t>
      </w:r>
      <w:r w:rsidR="005C0C8E">
        <w:rPr>
          <w:color w:val="000000"/>
        </w:rPr>
        <w:t>polaznici</w:t>
      </w:r>
      <w:r>
        <w:rPr>
          <w:color w:val="000000"/>
        </w:rPr>
        <w:t xml:space="preserve"> </w:t>
      </w:r>
      <w:r w:rsidR="005C0C8E">
        <w:rPr>
          <w:color w:val="000000"/>
        </w:rPr>
        <w:t>osnovne</w:t>
      </w:r>
      <w:r>
        <w:rPr>
          <w:color w:val="000000"/>
        </w:rPr>
        <w:t xml:space="preserve"> </w:t>
      </w:r>
      <w:r w:rsidR="005C0C8E">
        <w:rPr>
          <w:color w:val="000000"/>
        </w:rPr>
        <w:t>obuke</w:t>
      </w:r>
      <w:r>
        <w:rPr>
          <w:color w:val="000000"/>
        </w:rPr>
        <w:t xml:space="preserve">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pripadnike</w:t>
      </w:r>
      <w:r>
        <w:rPr>
          <w:color w:val="000000"/>
        </w:rPr>
        <w:t xml:space="preserve"> </w:t>
      </w:r>
      <w:r w:rsidR="005C0C8E">
        <w:rPr>
          <w:color w:val="000000"/>
        </w:rPr>
        <w:t>vatrogasno</w:t>
      </w:r>
      <w:r>
        <w:rPr>
          <w:color w:val="000000"/>
        </w:rPr>
        <w:t>-</w:t>
      </w:r>
      <w:r w:rsidR="005C0C8E">
        <w:rPr>
          <w:color w:val="000000"/>
        </w:rPr>
        <w:t>spasilačkih</w:t>
      </w:r>
      <w:r>
        <w:rPr>
          <w:color w:val="000000"/>
        </w:rPr>
        <w:t xml:space="preserve"> </w:t>
      </w:r>
      <w:r w:rsidR="005C0C8E">
        <w:rPr>
          <w:color w:val="000000"/>
        </w:rPr>
        <w:t>jedinica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studenti</w:t>
      </w:r>
      <w:r>
        <w:rPr>
          <w:color w:val="000000"/>
        </w:rPr>
        <w:t xml:space="preserve"> </w:t>
      </w:r>
      <w:r w:rsidR="005C0C8E">
        <w:rPr>
          <w:color w:val="000000"/>
        </w:rPr>
        <w:t>Kriminalističko</w:t>
      </w:r>
      <w:r>
        <w:rPr>
          <w:color w:val="000000"/>
        </w:rPr>
        <w:t>-</w:t>
      </w:r>
      <w:r w:rsidR="005C0C8E">
        <w:rPr>
          <w:color w:val="000000"/>
        </w:rPr>
        <w:t>policijskog</w:t>
      </w:r>
      <w:r>
        <w:rPr>
          <w:color w:val="000000"/>
        </w:rPr>
        <w:t xml:space="preserve"> </w:t>
      </w:r>
      <w:r w:rsidR="005C0C8E">
        <w:rPr>
          <w:color w:val="000000"/>
        </w:rPr>
        <w:t>univerziteta</w:t>
      </w:r>
      <w:r>
        <w:rPr>
          <w:color w:val="000000"/>
        </w:rPr>
        <w:t xml:space="preserve"> </w:t>
      </w:r>
      <w:r w:rsidR="005C0C8E">
        <w:rPr>
          <w:color w:val="000000"/>
        </w:rPr>
        <w:t>prilikom</w:t>
      </w:r>
      <w:r>
        <w:rPr>
          <w:color w:val="000000"/>
        </w:rPr>
        <w:t xml:space="preserve"> </w:t>
      </w:r>
      <w:r w:rsidR="005C0C8E">
        <w:rPr>
          <w:color w:val="000000"/>
        </w:rPr>
        <w:t>realizacije</w:t>
      </w:r>
      <w:r>
        <w:rPr>
          <w:color w:val="000000"/>
        </w:rPr>
        <w:t xml:space="preserve"> </w:t>
      </w:r>
      <w:r w:rsidR="005C0C8E">
        <w:rPr>
          <w:color w:val="000000"/>
        </w:rPr>
        <w:t>terenske</w:t>
      </w:r>
      <w:r>
        <w:rPr>
          <w:color w:val="000000"/>
        </w:rPr>
        <w:t xml:space="preserve"> </w:t>
      </w:r>
      <w:r w:rsidR="005C0C8E">
        <w:rPr>
          <w:color w:val="000000"/>
        </w:rPr>
        <w:t>obuke</w:t>
      </w:r>
      <w:r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Interventnu</w:t>
      </w:r>
      <w:r w:rsidR="00824680">
        <w:rPr>
          <w:color w:val="000000"/>
        </w:rPr>
        <w:t xml:space="preserve"> </w:t>
      </w:r>
      <w:r>
        <w:rPr>
          <w:color w:val="000000"/>
        </w:rPr>
        <w:t>uniformu</w:t>
      </w:r>
      <w:r w:rsidR="00824680">
        <w:rPr>
          <w:color w:val="000000"/>
        </w:rPr>
        <w:t xml:space="preserve"> </w:t>
      </w:r>
      <w:r>
        <w:rPr>
          <w:color w:val="000000"/>
        </w:rPr>
        <w:t>čine</w:t>
      </w:r>
      <w:r w:rsidR="00824680">
        <w:rPr>
          <w:color w:val="000000"/>
        </w:rPr>
        <w:t xml:space="preserve"> </w:t>
      </w:r>
      <w:r>
        <w:rPr>
          <w:color w:val="000000"/>
        </w:rPr>
        <w:t>osnovni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dodatni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>.</w:t>
      </w:r>
    </w:p>
    <w:p w:rsidR="00F85C37" w:rsidRDefault="005C0C8E">
      <w:pPr>
        <w:spacing w:after="120"/>
        <w:jc w:val="center"/>
      </w:pPr>
      <w:r>
        <w:rPr>
          <w:b/>
          <w:color w:val="000000"/>
        </w:rPr>
        <w:t>Osnovni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delovi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interventne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uniforme</w:t>
      </w:r>
    </w:p>
    <w:p w:rsidR="00F85C37" w:rsidRDefault="005C0C8E">
      <w:pPr>
        <w:spacing w:after="120"/>
        <w:jc w:val="center"/>
      </w:pPr>
      <w:r>
        <w:rPr>
          <w:color w:val="000000"/>
        </w:rPr>
        <w:t>Član</w:t>
      </w:r>
      <w:r w:rsidR="00824680">
        <w:rPr>
          <w:color w:val="000000"/>
        </w:rPr>
        <w:t xml:space="preserve"> 9.</w:t>
      </w:r>
    </w:p>
    <w:p w:rsidR="00F85C37" w:rsidRDefault="005C0C8E">
      <w:pPr>
        <w:spacing w:after="150"/>
      </w:pPr>
      <w:r>
        <w:rPr>
          <w:color w:val="000000"/>
        </w:rPr>
        <w:t>Osnovni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policijskih</w:t>
      </w:r>
      <w:r w:rsidR="00824680">
        <w:rPr>
          <w:color w:val="000000"/>
        </w:rPr>
        <w:t xml:space="preserve"> </w:t>
      </w:r>
      <w:r>
        <w:rPr>
          <w:color w:val="000000"/>
        </w:rPr>
        <w:t>službenika</w:t>
      </w:r>
      <w:r w:rsidR="00824680">
        <w:rPr>
          <w:color w:val="000000"/>
        </w:rPr>
        <w:t xml:space="preserve"> </w:t>
      </w:r>
      <w:r>
        <w:rPr>
          <w:color w:val="000000"/>
        </w:rPr>
        <w:t>SAJ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 xml:space="preserve">: </w:t>
      </w:r>
      <w:r>
        <w:rPr>
          <w:color w:val="000000"/>
        </w:rPr>
        <w:t>beretka</w:t>
      </w:r>
      <w:r w:rsidR="00824680">
        <w:rPr>
          <w:color w:val="000000"/>
        </w:rPr>
        <w:t xml:space="preserve">; </w:t>
      </w:r>
      <w:r>
        <w:rPr>
          <w:color w:val="000000"/>
        </w:rPr>
        <w:t>kačket</w:t>
      </w:r>
      <w:r w:rsidR="00824680">
        <w:rPr>
          <w:color w:val="000000"/>
        </w:rPr>
        <w:t xml:space="preserve">; </w:t>
      </w:r>
      <w:r>
        <w:rPr>
          <w:color w:val="000000"/>
        </w:rPr>
        <w:t>šešir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kamuflažnom</w:t>
      </w:r>
      <w:r w:rsidR="00824680">
        <w:rPr>
          <w:color w:val="000000"/>
        </w:rPr>
        <w:t xml:space="preserve"> </w:t>
      </w:r>
      <w:r>
        <w:rPr>
          <w:color w:val="000000"/>
        </w:rPr>
        <w:t>mrežom</w:t>
      </w:r>
      <w:r w:rsidR="00824680">
        <w:rPr>
          <w:color w:val="000000"/>
        </w:rPr>
        <w:t xml:space="preserve">; </w:t>
      </w:r>
      <w:r>
        <w:rPr>
          <w:color w:val="000000"/>
        </w:rPr>
        <w:t>zimska</w:t>
      </w:r>
      <w:r w:rsidR="00824680">
        <w:rPr>
          <w:color w:val="000000"/>
        </w:rPr>
        <w:t xml:space="preserve"> </w:t>
      </w:r>
      <w:r>
        <w:rPr>
          <w:color w:val="000000"/>
        </w:rPr>
        <w:t>kapa</w:t>
      </w:r>
      <w:r w:rsidR="00824680">
        <w:rPr>
          <w:color w:val="000000"/>
        </w:rPr>
        <w:t xml:space="preserve">; </w:t>
      </w:r>
      <w:r>
        <w:rPr>
          <w:color w:val="000000"/>
        </w:rPr>
        <w:t>podkapa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prorezom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oči</w:t>
      </w:r>
      <w:r w:rsidR="00824680">
        <w:rPr>
          <w:color w:val="000000"/>
        </w:rPr>
        <w:t xml:space="preserve">;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kratka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; </w:t>
      </w:r>
      <w:r>
        <w:rPr>
          <w:color w:val="000000"/>
        </w:rPr>
        <w:t>polo</w:t>
      </w:r>
      <w:r w:rsidR="00824680">
        <w:rPr>
          <w:color w:val="000000"/>
        </w:rPr>
        <w:t xml:space="preserve"> </w:t>
      </w:r>
      <w:r>
        <w:rPr>
          <w:color w:val="000000"/>
        </w:rPr>
        <w:t>majica</w:t>
      </w:r>
      <w:r w:rsidR="00824680">
        <w:rPr>
          <w:color w:val="000000"/>
        </w:rPr>
        <w:t xml:space="preserve">; </w:t>
      </w:r>
      <w:r>
        <w:rPr>
          <w:color w:val="000000"/>
        </w:rPr>
        <w:t>košulјa</w:t>
      </w:r>
      <w:r w:rsidR="00824680">
        <w:rPr>
          <w:color w:val="000000"/>
        </w:rPr>
        <w:t xml:space="preserve"> </w:t>
      </w:r>
      <w:r>
        <w:rPr>
          <w:color w:val="000000"/>
        </w:rPr>
        <w:t>dug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; </w:t>
      </w:r>
      <w:r>
        <w:rPr>
          <w:color w:val="000000"/>
        </w:rPr>
        <w:t>košulјa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; </w:t>
      </w:r>
      <w:r>
        <w:rPr>
          <w:color w:val="000000"/>
        </w:rPr>
        <w:t>jakna</w:t>
      </w:r>
      <w:r w:rsidR="00824680">
        <w:rPr>
          <w:color w:val="000000"/>
        </w:rPr>
        <w:t xml:space="preserve"> </w:t>
      </w:r>
      <w:r>
        <w:rPr>
          <w:color w:val="000000"/>
        </w:rPr>
        <w:t>kratka</w:t>
      </w:r>
      <w:r w:rsidR="00824680">
        <w:rPr>
          <w:color w:val="000000"/>
        </w:rPr>
        <w:t xml:space="preserve">; </w:t>
      </w:r>
      <w:r>
        <w:rPr>
          <w:color w:val="000000"/>
        </w:rPr>
        <w:t>jakna</w:t>
      </w:r>
      <w:r w:rsidR="00824680">
        <w:rPr>
          <w:color w:val="000000"/>
        </w:rPr>
        <w:t xml:space="preserve">; </w:t>
      </w:r>
      <w:r>
        <w:rPr>
          <w:color w:val="000000"/>
        </w:rPr>
        <w:t>duks</w:t>
      </w:r>
      <w:r w:rsidR="00824680">
        <w:rPr>
          <w:color w:val="000000"/>
        </w:rPr>
        <w:t xml:space="preserve"> (</w:t>
      </w:r>
      <w:r>
        <w:rPr>
          <w:color w:val="000000"/>
        </w:rPr>
        <w:t>bez</w:t>
      </w:r>
      <w:r w:rsidR="00824680">
        <w:rPr>
          <w:color w:val="000000"/>
        </w:rPr>
        <w:t xml:space="preserve"> </w:t>
      </w:r>
      <w:r>
        <w:rPr>
          <w:color w:val="000000"/>
        </w:rPr>
        <w:t>kapulјače</w:t>
      </w:r>
      <w:r w:rsidR="00824680">
        <w:rPr>
          <w:color w:val="000000"/>
        </w:rPr>
        <w:t xml:space="preserve">); </w:t>
      </w:r>
      <w:r>
        <w:rPr>
          <w:color w:val="000000"/>
        </w:rPr>
        <w:t>borbeni</w:t>
      </w:r>
      <w:r w:rsidR="00824680">
        <w:rPr>
          <w:color w:val="000000"/>
        </w:rPr>
        <w:t xml:space="preserve"> </w:t>
      </w:r>
      <w:r>
        <w:rPr>
          <w:color w:val="000000"/>
        </w:rPr>
        <w:t>prsluk</w:t>
      </w:r>
      <w:r w:rsidR="00824680">
        <w:rPr>
          <w:color w:val="000000"/>
        </w:rPr>
        <w:t xml:space="preserve">; </w:t>
      </w:r>
      <w:r>
        <w:rPr>
          <w:color w:val="000000"/>
        </w:rPr>
        <w:t>pantalone</w:t>
      </w:r>
      <w:r w:rsidR="00824680">
        <w:rPr>
          <w:color w:val="000000"/>
        </w:rPr>
        <w:t xml:space="preserve"> </w:t>
      </w:r>
      <w:r>
        <w:rPr>
          <w:color w:val="000000"/>
        </w:rPr>
        <w:t>letnje</w:t>
      </w:r>
      <w:r w:rsidR="00824680">
        <w:rPr>
          <w:color w:val="000000"/>
        </w:rPr>
        <w:t xml:space="preserve">; </w:t>
      </w:r>
      <w:r>
        <w:rPr>
          <w:color w:val="000000"/>
        </w:rPr>
        <w:t>pantalone</w:t>
      </w:r>
      <w:r w:rsidR="00824680">
        <w:rPr>
          <w:color w:val="000000"/>
        </w:rPr>
        <w:t xml:space="preserve"> </w:t>
      </w:r>
      <w:r>
        <w:rPr>
          <w:color w:val="000000"/>
        </w:rPr>
        <w:t>zimske</w:t>
      </w:r>
      <w:r w:rsidR="00824680">
        <w:rPr>
          <w:color w:val="000000"/>
        </w:rPr>
        <w:t xml:space="preserve">; </w:t>
      </w:r>
      <w:r>
        <w:rPr>
          <w:color w:val="000000"/>
        </w:rPr>
        <w:t>kombinezon</w:t>
      </w:r>
      <w:r w:rsidR="00824680">
        <w:rPr>
          <w:color w:val="000000"/>
        </w:rPr>
        <w:t xml:space="preserve">; </w:t>
      </w:r>
      <w:r>
        <w:rPr>
          <w:color w:val="000000"/>
        </w:rPr>
        <w:t>kabanica</w:t>
      </w:r>
      <w:r w:rsidR="00824680">
        <w:rPr>
          <w:color w:val="000000"/>
        </w:rPr>
        <w:t xml:space="preserve">; </w:t>
      </w:r>
      <w:r>
        <w:rPr>
          <w:color w:val="000000"/>
        </w:rPr>
        <w:t>dvodelni</w:t>
      </w:r>
      <w:r w:rsidR="00824680">
        <w:rPr>
          <w:color w:val="000000"/>
        </w:rPr>
        <w:t xml:space="preserve"> </w:t>
      </w:r>
      <w:r>
        <w:rPr>
          <w:color w:val="000000"/>
        </w:rPr>
        <w:t>komplet</w:t>
      </w:r>
      <w:r w:rsidR="00824680">
        <w:rPr>
          <w:color w:val="000000"/>
        </w:rPr>
        <w:t xml:space="preserve"> </w:t>
      </w:r>
      <w:r>
        <w:rPr>
          <w:color w:val="000000"/>
        </w:rPr>
        <w:t>od</w:t>
      </w:r>
      <w:r w:rsidR="00824680">
        <w:rPr>
          <w:color w:val="000000"/>
        </w:rPr>
        <w:t xml:space="preserve"> </w:t>
      </w:r>
      <w:r>
        <w:rPr>
          <w:color w:val="000000"/>
        </w:rPr>
        <w:t>vodo</w:t>
      </w:r>
      <w:r w:rsidR="00824680">
        <w:rPr>
          <w:color w:val="000000"/>
        </w:rPr>
        <w:t>-</w:t>
      </w:r>
      <w:r>
        <w:rPr>
          <w:color w:val="000000"/>
        </w:rPr>
        <w:t>nepropusnog</w:t>
      </w:r>
      <w:r w:rsidR="00824680">
        <w:rPr>
          <w:color w:val="000000"/>
        </w:rPr>
        <w:t xml:space="preserve"> </w:t>
      </w:r>
      <w:r>
        <w:rPr>
          <w:color w:val="000000"/>
        </w:rPr>
        <w:t>materijala</w:t>
      </w:r>
      <w:r w:rsidR="00824680">
        <w:rPr>
          <w:color w:val="000000"/>
        </w:rPr>
        <w:t xml:space="preserve">; </w:t>
      </w:r>
      <w:r>
        <w:rPr>
          <w:color w:val="000000"/>
        </w:rPr>
        <w:t>aktivni</w:t>
      </w:r>
      <w:r w:rsidR="00824680">
        <w:rPr>
          <w:color w:val="000000"/>
        </w:rPr>
        <w:t xml:space="preserve"> </w:t>
      </w:r>
      <w:r>
        <w:rPr>
          <w:color w:val="000000"/>
        </w:rPr>
        <w:t>veš</w:t>
      </w:r>
      <w:r w:rsidR="00824680">
        <w:rPr>
          <w:color w:val="000000"/>
        </w:rPr>
        <w:t xml:space="preserve">; </w:t>
      </w:r>
      <w:r>
        <w:rPr>
          <w:color w:val="000000"/>
        </w:rPr>
        <w:t>čarape</w:t>
      </w:r>
      <w:r w:rsidR="00824680">
        <w:rPr>
          <w:color w:val="000000"/>
        </w:rPr>
        <w:t xml:space="preserve"> </w:t>
      </w:r>
      <w:r>
        <w:rPr>
          <w:color w:val="000000"/>
        </w:rPr>
        <w:t>letnje</w:t>
      </w:r>
      <w:r w:rsidR="00824680">
        <w:rPr>
          <w:color w:val="000000"/>
        </w:rPr>
        <w:t xml:space="preserve">; </w:t>
      </w:r>
      <w:r>
        <w:rPr>
          <w:color w:val="000000"/>
        </w:rPr>
        <w:t>čarape</w:t>
      </w:r>
      <w:r w:rsidR="00824680">
        <w:rPr>
          <w:color w:val="000000"/>
        </w:rPr>
        <w:t xml:space="preserve"> </w:t>
      </w:r>
      <w:r>
        <w:rPr>
          <w:color w:val="000000"/>
        </w:rPr>
        <w:t>zimske</w:t>
      </w:r>
      <w:r w:rsidR="00824680">
        <w:rPr>
          <w:color w:val="000000"/>
        </w:rPr>
        <w:t xml:space="preserve"> – </w:t>
      </w:r>
      <w:r>
        <w:rPr>
          <w:color w:val="000000"/>
        </w:rPr>
        <w:t>termo</w:t>
      </w:r>
      <w:r w:rsidR="00824680">
        <w:rPr>
          <w:color w:val="000000"/>
        </w:rPr>
        <w:t xml:space="preserve">; </w:t>
      </w:r>
      <w:r>
        <w:rPr>
          <w:color w:val="000000"/>
        </w:rPr>
        <w:t>čizme</w:t>
      </w:r>
      <w:r w:rsidR="00824680">
        <w:rPr>
          <w:color w:val="000000"/>
        </w:rPr>
        <w:t xml:space="preserve">; </w:t>
      </w:r>
      <w:r>
        <w:rPr>
          <w:color w:val="000000"/>
        </w:rPr>
        <w:t>duboke</w:t>
      </w:r>
      <w:r w:rsidR="00824680">
        <w:rPr>
          <w:color w:val="000000"/>
        </w:rPr>
        <w:t xml:space="preserve"> </w:t>
      </w:r>
      <w:r>
        <w:rPr>
          <w:color w:val="000000"/>
        </w:rPr>
        <w:t>cipele</w:t>
      </w:r>
      <w:r w:rsidR="00824680">
        <w:rPr>
          <w:color w:val="000000"/>
        </w:rPr>
        <w:t xml:space="preserve">; </w:t>
      </w:r>
      <w:r>
        <w:rPr>
          <w:color w:val="000000"/>
        </w:rPr>
        <w:t>kaiš</w:t>
      </w:r>
      <w:r w:rsidR="00824680">
        <w:rPr>
          <w:color w:val="000000"/>
        </w:rPr>
        <w:t xml:space="preserve">; </w:t>
      </w:r>
      <w:r>
        <w:rPr>
          <w:color w:val="000000"/>
        </w:rPr>
        <w:t>borbene</w:t>
      </w:r>
      <w:r w:rsidR="00824680">
        <w:rPr>
          <w:color w:val="000000"/>
        </w:rPr>
        <w:t xml:space="preserve"> </w:t>
      </w:r>
      <w:r>
        <w:rPr>
          <w:color w:val="000000"/>
        </w:rPr>
        <w:t>rukavice</w:t>
      </w:r>
      <w:r w:rsidR="00824680">
        <w:rPr>
          <w:color w:val="000000"/>
        </w:rPr>
        <w:t xml:space="preserve">; </w:t>
      </w:r>
      <w:r>
        <w:rPr>
          <w:color w:val="000000"/>
        </w:rPr>
        <w:t>zimske</w:t>
      </w:r>
      <w:r w:rsidR="00824680">
        <w:rPr>
          <w:color w:val="000000"/>
        </w:rPr>
        <w:t xml:space="preserve"> </w:t>
      </w:r>
      <w:r>
        <w:rPr>
          <w:color w:val="000000"/>
        </w:rPr>
        <w:t>rukavice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Osnovni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policijskih</w:t>
      </w:r>
      <w:r w:rsidR="00824680">
        <w:rPr>
          <w:color w:val="000000"/>
        </w:rPr>
        <w:t xml:space="preserve"> </w:t>
      </w:r>
      <w:r>
        <w:rPr>
          <w:color w:val="000000"/>
        </w:rPr>
        <w:t>službenika</w:t>
      </w:r>
      <w:r w:rsidR="00824680">
        <w:rPr>
          <w:color w:val="000000"/>
        </w:rPr>
        <w:t xml:space="preserve"> </w:t>
      </w:r>
      <w:r>
        <w:rPr>
          <w:color w:val="000000"/>
        </w:rPr>
        <w:t>Žandarmerije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 xml:space="preserve">: </w:t>
      </w:r>
      <w:r>
        <w:rPr>
          <w:color w:val="000000"/>
        </w:rPr>
        <w:t>kačket</w:t>
      </w:r>
      <w:r w:rsidR="00824680">
        <w:rPr>
          <w:color w:val="000000"/>
        </w:rPr>
        <w:t xml:space="preserve">; </w:t>
      </w:r>
      <w:r>
        <w:rPr>
          <w:color w:val="000000"/>
        </w:rPr>
        <w:t>beretka</w:t>
      </w:r>
      <w:r w:rsidR="00824680">
        <w:rPr>
          <w:color w:val="000000"/>
        </w:rPr>
        <w:t xml:space="preserve">; </w:t>
      </w:r>
      <w:r>
        <w:rPr>
          <w:color w:val="000000"/>
        </w:rPr>
        <w:t>kapa</w:t>
      </w:r>
      <w:r w:rsidR="00824680">
        <w:rPr>
          <w:color w:val="000000"/>
        </w:rPr>
        <w:t xml:space="preserve">; </w:t>
      </w:r>
      <w:r>
        <w:rPr>
          <w:color w:val="000000"/>
        </w:rPr>
        <w:t>potkapa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otvorima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oči</w:t>
      </w:r>
      <w:r w:rsidR="00824680">
        <w:rPr>
          <w:color w:val="000000"/>
        </w:rPr>
        <w:t xml:space="preserve">; </w:t>
      </w:r>
      <w:r>
        <w:rPr>
          <w:color w:val="000000"/>
        </w:rPr>
        <w:lastRenderedPageBreak/>
        <w:t>marama</w:t>
      </w:r>
      <w:r w:rsidR="00824680">
        <w:rPr>
          <w:color w:val="000000"/>
        </w:rPr>
        <w:t xml:space="preserve">;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;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dug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; </w:t>
      </w:r>
      <w:r>
        <w:rPr>
          <w:color w:val="000000"/>
        </w:rPr>
        <w:t>polo</w:t>
      </w:r>
      <w:r w:rsidR="00824680">
        <w:rPr>
          <w:color w:val="000000"/>
        </w:rPr>
        <w:t xml:space="preserve"> </w:t>
      </w:r>
      <w:r>
        <w:rPr>
          <w:color w:val="000000"/>
        </w:rPr>
        <w:t>majica</w:t>
      </w:r>
      <w:r w:rsidR="00824680">
        <w:rPr>
          <w:color w:val="000000"/>
        </w:rPr>
        <w:t xml:space="preserve">; </w:t>
      </w:r>
      <w:r>
        <w:rPr>
          <w:color w:val="000000"/>
        </w:rPr>
        <w:t>aktivni</w:t>
      </w:r>
      <w:r w:rsidR="00824680">
        <w:rPr>
          <w:color w:val="000000"/>
        </w:rPr>
        <w:t xml:space="preserve"> </w:t>
      </w:r>
      <w:r>
        <w:rPr>
          <w:color w:val="000000"/>
        </w:rPr>
        <w:t>donji</w:t>
      </w:r>
      <w:r w:rsidR="00824680">
        <w:rPr>
          <w:color w:val="000000"/>
        </w:rPr>
        <w:t xml:space="preserve"> </w:t>
      </w:r>
      <w:r>
        <w:rPr>
          <w:color w:val="000000"/>
        </w:rPr>
        <w:t>veš</w:t>
      </w:r>
      <w:r w:rsidR="00824680">
        <w:rPr>
          <w:color w:val="000000"/>
        </w:rPr>
        <w:t xml:space="preserve">; </w:t>
      </w:r>
      <w:r>
        <w:rPr>
          <w:color w:val="000000"/>
        </w:rPr>
        <w:t>duks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kapulјačom</w:t>
      </w:r>
      <w:r w:rsidR="00824680">
        <w:rPr>
          <w:color w:val="000000"/>
        </w:rPr>
        <w:t xml:space="preserve">, </w:t>
      </w:r>
      <w:r>
        <w:rPr>
          <w:color w:val="000000"/>
        </w:rPr>
        <w:t>džemper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rol</w:t>
      </w:r>
      <w:r w:rsidR="00824680">
        <w:rPr>
          <w:color w:val="000000"/>
        </w:rPr>
        <w:t xml:space="preserve"> </w:t>
      </w:r>
      <w:r>
        <w:rPr>
          <w:color w:val="000000"/>
        </w:rPr>
        <w:t>kragnom</w:t>
      </w:r>
      <w:r w:rsidR="00824680">
        <w:rPr>
          <w:color w:val="000000"/>
        </w:rPr>
        <w:t xml:space="preserve"> (</w:t>
      </w:r>
      <w:r>
        <w:rPr>
          <w:color w:val="000000"/>
        </w:rPr>
        <w:t>polu</w:t>
      </w:r>
      <w:r w:rsidR="00824680">
        <w:rPr>
          <w:color w:val="000000"/>
        </w:rPr>
        <w:t xml:space="preserve"> </w:t>
      </w:r>
      <w:r>
        <w:rPr>
          <w:color w:val="000000"/>
        </w:rPr>
        <w:t>rolka</w:t>
      </w:r>
      <w:r w:rsidR="00824680">
        <w:rPr>
          <w:color w:val="000000"/>
        </w:rPr>
        <w:t xml:space="preserve">); </w:t>
      </w:r>
      <w:r>
        <w:rPr>
          <w:color w:val="000000"/>
        </w:rPr>
        <w:t>kišna</w:t>
      </w:r>
      <w:r w:rsidR="00824680">
        <w:rPr>
          <w:color w:val="000000"/>
        </w:rPr>
        <w:t xml:space="preserve"> </w:t>
      </w:r>
      <w:r>
        <w:rPr>
          <w:color w:val="000000"/>
        </w:rPr>
        <w:t>kabanica</w:t>
      </w:r>
      <w:r w:rsidR="00824680">
        <w:rPr>
          <w:color w:val="000000"/>
        </w:rPr>
        <w:t xml:space="preserve">; </w:t>
      </w:r>
      <w:r>
        <w:rPr>
          <w:color w:val="000000"/>
        </w:rPr>
        <w:t>košulјa</w:t>
      </w:r>
      <w:r w:rsidR="00824680">
        <w:rPr>
          <w:color w:val="000000"/>
        </w:rPr>
        <w:t xml:space="preserve">; </w:t>
      </w:r>
      <w:r>
        <w:rPr>
          <w:color w:val="000000"/>
        </w:rPr>
        <w:t>pantalone</w:t>
      </w:r>
      <w:r w:rsidR="00824680">
        <w:rPr>
          <w:color w:val="000000"/>
        </w:rPr>
        <w:t xml:space="preserve">; </w:t>
      </w:r>
      <w:r>
        <w:rPr>
          <w:color w:val="000000"/>
        </w:rPr>
        <w:t>jakna</w:t>
      </w:r>
      <w:r w:rsidR="00824680">
        <w:rPr>
          <w:color w:val="000000"/>
        </w:rPr>
        <w:t xml:space="preserve">; </w:t>
      </w:r>
      <w:r>
        <w:rPr>
          <w:color w:val="000000"/>
        </w:rPr>
        <w:t>kombinezon</w:t>
      </w:r>
      <w:r w:rsidR="00824680">
        <w:rPr>
          <w:color w:val="000000"/>
        </w:rPr>
        <w:t xml:space="preserve">; </w:t>
      </w:r>
      <w:r>
        <w:rPr>
          <w:color w:val="000000"/>
        </w:rPr>
        <w:t>rukavice</w:t>
      </w:r>
      <w:r w:rsidR="00824680">
        <w:rPr>
          <w:color w:val="000000"/>
        </w:rPr>
        <w:t xml:space="preserve">; </w:t>
      </w:r>
      <w:r>
        <w:rPr>
          <w:color w:val="000000"/>
        </w:rPr>
        <w:t>kaiš</w:t>
      </w:r>
      <w:r w:rsidR="00824680">
        <w:rPr>
          <w:color w:val="000000"/>
        </w:rPr>
        <w:t xml:space="preserve">; </w:t>
      </w:r>
      <w:r>
        <w:rPr>
          <w:color w:val="000000"/>
        </w:rPr>
        <w:t>čarape</w:t>
      </w:r>
      <w:r w:rsidR="00824680">
        <w:rPr>
          <w:color w:val="000000"/>
        </w:rPr>
        <w:t xml:space="preserve">; </w:t>
      </w:r>
      <w:r>
        <w:rPr>
          <w:color w:val="000000"/>
        </w:rPr>
        <w:t>čizme</w:t>
      </w:r>
      <w:r w:rsidR="00824680">
        <w:rPr>
          <w:color w:val="000000"/>
        </w:rPr>
        <w:t>/</w:t>
      </w:r>
      <w:r>
        <w:rPr>
          <w:color w:val="000000"/>
        </w:rPr>
        <w:t>čizme</w:t>
      </w:r>
      <w:r w:rsidR="00824680">
        <w:rPr>
          <w:color w:val="000000"/>
        </w:rPr>
        <w:t xml:space="preserve"> </w:t>
      </w:r>
      <w:r>
        <w:rPr>
          <w:color w:val="000000"/>
        </w:rPr>
        <w:t>do</w:t>
      </w:r>
      <w:r w:rsidR="00824680">
        <w:rPr>
          <w:color w:val="000000"/>
        </w:rPr>
        <w:t xml:space="preserve"> </w:t>
      </w:r>
      <w:r>
        <w:rPr>
          <w:color w:val="000000"/>
        </w:rPr>
        <w:t>lista</w:t>
      </w:r>
      <w:r w:rsidR="00824680">
        <w:rPr>
          <w:color w:val="000000"/>
        </w:rPr>
        <w:t xml:space="preserve">; </w:t>
      </w:r>
      <w:r>
        <w:rPr>
          <w:color w:val="000000"/>
        </w:rPr>
        <w:t>duboke</w:t>
      </w:r>
      <w:r w:rsidR="00824680">
        <w:rPr>
          <w:color w:val="000000"/>
        </w:rPr>
        <w:t xml:space="preserve"> </w:t>
      </w:r>
      <w:r>
        <w:rPr>
          <w:color w:val="000000"/>
        </w:rPr>
        <w:t>cipele</w:t>
      </w:r>
      <w:r w:rsidR="00824680">
        <w:rPr>
          <w:color w:val="000000"/>
        </w:rPr>
        <w:t xml:space="preserve">; </w:t>
      </w:r>
      <w:r>
        <w:rPr>
          <w:color w:val="000000"/>
        </w:rPr>
        <w:t>komplet</w:t>
      </w:r>
      <w:r w:rsidR="00824680">
        <w:rPr>
          <w:color w:val="000000"/>
        </w:rPr>
        <w:t xml:space="preserve"> </w:t>
      </w:r>
      <w:r>
        <w:rPr>
          <w:color w:val="000000"/>
        </w:rPr>
        <w:t>od</w:t>
      </w:r>
      <w:r w:rsidR="00824680">
        <w:rPr>
          <w:color w:val="000000"/>
        </w:rPr>
        <w:t xml:space="preserve"> </w:t>
      </w:r>
      <w:r>
        <w:rPr>
          <w:color w:val="000000"/>
        </w:rPr>
        <w:t>vodootpornog</w:t>
      </w:r>
      <w:r w:rsidR="00824680">
        <w:rPr>
          <w:color w:val="000000"/>
        </w:rPr>
        <w:t xml:space="preserve"> </w:t>
      </w:r>
      <w:r>
        <w:rPr>
          <w:color w:val="000000"/>
        </w:rPr>
        <w:t>materijala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opasač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podopasačem</w:t>
      </w:r>
      <w:r w:rsidR="00824680">
        <w:rPr>
          <w:color w:val="000000"/>
        </w:rPr>
        <w:t xml:space="preserve">, </w:t>
      </w:r>
      <w:r>
        <w:rPr>
          <w:color w:val="000000"/>
        </w:rPr>
        <w:t>futrolama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dodacima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Osnovni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policijskih</w:t>
      </w:r>
      <w:r w:rsidR="00824680">
        <w:rPr>
          <w:color w:val="000000"/>
        </w:rPr>
        <w:t xml:space="preserve"> </w:t>
      </w:r>
      <w:r>
        <w:rPr>
          <w:color w:val="000000"/>
        </w:rPr>
        <w:t>službenika</w:t>
      </w:r>
      <w:r w:rsidR="00824680">
        <w:rPr>
          <w:color w:val="000000"/>
        </w:rPr>
        <w:t xml:space="preserve"> </w:t>
      </w:r>
      <w:r>
        <w:rPr>
          <w:color w:val="000000"/>
        </w:rPr>
        <w:t>Helikopterske</w:t>
      </w:r>
      <w:r w:rsidR="00824680">
        <w:rPr>
          <w:color w:val="000000"/>
        </w:rPr>
        <w:t xml:space="preserve"> </w:t>
      </w:r>
      <w:r>
        <w:rPr>
          <w:color w:val="000000"/>
        </w:rPr>
        <w:t>jedinice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 xml:space="preserve">: </w:t>
      </w:r>
      <w:r>
        <w:rPr>
          <w:color w:val="000000"/>
        </w:rPr>
        <w:t>pantalone</w:t>
      </w:r>
      <w:r w:rsidR="00824680">
        <w:rPr>
          <w:color w:val="000000"/>
        </w:rPr>
        <w:t xml:space="preserve">; </w:t>
      </w:r>
      <w:r>
        <w:rPr>
          <w:color w:val="000000"/>
        </w:rPr>
        <w:t>košulјa</w:t>
      </w:r>
      <w:r w:rsidR="00824680">
        <w:rPr>
          <w:color w:val="000000"/>
        </w:rPr>
        <w:t xml:space="preserve"> </w:t>
      </w:r>
      <w:r>
        <w:rPr>
          <w:color w:val="000000"/>
        </w:rPr>
        <w:t>dug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;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; </w:t>
      </w:r>
      <w:r>
        <w:rPr>
          <w:color w:val="000000"/>
        </w:rPr>
        <w:t>polo</w:t>
      </w:r>
      <w:r w:rsidR="00824680">
        <w:rPr>
          <w:color w:val="000000"/>
        </w:rPr>
        <w:t xml:space="preserve">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; </w:t>
      </w:r>
      <w:r>
        <w:rPr>
          <w:color w:val="000000"/>
        </w:rPr>
        <w:t>džemper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rol</w:t>
      </w:r>
      <w:r w:rsidR="00824680">
        <w:rPr>
          <w:color w:val="000000"/>
        </w:rPr>
        <w:t xml:space="preserve"> </w:t>
      </w:r>
      <w:r>
        <w:rPr>
          <w:color w:val="000000"/>
        </w:rPr>
        <w:t>kragnom</w:t>
      </w:r>
      <w:r w:rsidR="00824680">
        <w:rPr>
          <w:color w:val="000000"/>
        </w:rPr>
        <w:t xml:space="preserve">; </w:t>
      </w:r>
      <w:r>
        <w:rPr>
          <w:color w:val="000000"/>
        </w:rPr>
        <w:t>jakna</w:t>
      </w:r>
      <w:r w:rsidR="00824680">
        <w:rPr>
          <w:color w:val="000000"/>
        </w:rPr>
        <w:t xml:space="preserve">; </w:t>
      </w:r>
      <w:r>
        <w:rPr>
          <w:color w:val="000000"/>
        </w:rPr>
        <w:t>duboke</w:t>
      </w:r>
      <w:r w:rsidR="00824680">
        <w:rPr>
          <w:color w:val="000000"/>
        </w:rPr>
        <w:t xml:space="preserve"> </w:t>
      </w:r>
      <w:r>
        <w:rPr>
          <w:color w:val="000000"/>
        </w:rPr>
        <w:t>cipele</w:t>
      </w:r>
      <w:r w:rsidR="00824680">
        <w:rPr>
          <w:color w:val="000000"/>
        </w:rPr>
        <w:t xml:space="preserve">; </w:t>
      </w:r>
      <w:r>
        <w:rPr>
          <w:color w:val="000000"/>
        </w:rPr>
        <w:t>čarape</w:t>
      </w:r>
      <w:r w:rsidR="00824680">
        <w:rPr>
          <w:color w:val="000000"/>
        </w:rPr>
        <w:t xml:space="preserve">; </w:t>
      </w:r>
      <w:r>
        <w:rPr>
          <w:color w:val="000000"/>
        </w:rPr>
        <w:t>kaiš</w:t>
      </w:r>
      <w:r w:rsidR="00824680">
        <w:rPr>
          <w:color w:val="000000"/>
        </w:rPr>
        <w:t xml:space="preserve">; </w:t>
      </w:r>
      <w:r>
        <w:rPr>
          <w:color w:val="000000"/>
        </w:rPr>
        <w:t>kačket</w:t>
      </w:r>
      <w:r w:rsidR="00824680">
        <w:rPr>
          <w:color w:val="000000"/>
        </w:rPr>
        <w:t xml:space="preserve">; </w:t>
      </w:r>
      <w:r>
        <w:rPr>
          <w:color w:val="000000"/>
        </w:rPr>
        <w:t>opasač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futrolom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dodacima</w:t>
      </w:r>
      <w:r w:rsidR="00824680">
        <w:rPr>
          <w:color w:val="000000"/>
        </w:rPr>
        <w:t xml:space="preserve"> </w:t>
      </w:r>
      <w:r>
        <w:rPr>
          <w:color w:val="000000"/>
        </w:rPr>
        <w:t>od</w:t>
      </w:r>
      <w:r w:rsidR="00824680">
        <w:rPr>
          <w:color w:val="000000"/>
        </w:rPr>
        <w:t xml:space="preserve"> </w:t>
      </w:r>
      <w:r>
        <w:rPr>
          <w:color w:val="000000"/>
        </w:rPr>
        <w:t>balističkog</w:t>
      </w:r>
      <w:r w:rsidR="00824680">
        <w:rPr>
          <w:color w:val="000000"/>
        </w:rPr>
        <w:t xml:space="preserve"> </w:t>
      </w:r>
      <w:r>
        <w:rPr>
          <w:color w:val="000000"/>
        </w:rPr>
        <w:t>platna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Osnovni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policijskih</w:t>
      </w:r>
      <w:r w:rsidR="00824680">
        <w:rPr>
          <w:color w:val="000000"/>
        </w:rPr>
        <w:t xml:space="preserve"> </w:t>
      </w:r>
      <w:r>
        <w:rPr>
          <w:color w:val="000000"/>
        </w:rPr>
        <w:t>službenika</w:t>
      </w:r>
      <w:r w:rsidR="00824680">
        <w:rPr>
          <w:color w:val="000000"/>
        </w:rPr>
        <w:t xml:space="preserve"> </w:t>
      </w:r>
      <w:r>
        <w:rPr>
          <w:color w:val="000000"/>
        </w:rPr>
        <w:t>Policijske</w:t>
      </w:r>
      <w:r w:rsidR="00824680">
        <w:rPr>
          <w:color w:val="000000"/>
        </w:rPr>
        <w:t xml:space="preserve"> </w:t>
      </w:r>
      <w:r>
        <w:rPr>
          <w:color w:val="000000"/>
        </w:rPr>
        <w:t>brigade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 xml:space="preserve">: </w:t>
      </w:r>
      <w:r>
        <w:rPr>
          <w:color w:val="000000"/>
        </w:rPr>
        <w:t>kačket</w:t>
      </w:r>
      <w:r w:rsidR="00824680">
        <w:rPr>
          <w:color w:val="000000"/>
        </w:rPr>
        <w:t xml:space="preserve">; </w:t>
      </w:r>
      <w:r>
        <w:rPr>
          <w:color w:val="000000"/>
        </w:rPr>
        <w:t>beretka</w:t>
      </w:r>
      <w:r w:rsidR="00824680">
        <w:rPr>
          <w:color w:val="000000"/>
        </w:rPr>
        <w:t xml:space="preserve">; </w:t>
      </w:r>
      <w:r>
        <w:rPr>
          <w:color w:val="000000"/>
        </w:rPr>
        <w:t>pletena</w:t>
      </w:r>
      <w:r w:rsidR="00824680">
        <w:rPr>
          <w:color w:val="000000"/>
        </w:rPr>
        <w:t xml:space="preserve"> </w:t>
      </w:r>
      <w:r>
        <w:rPr>
          <w:color w:val="000000"/>
        </w:rPr>
        <w:t>kapa</w:t>
      </w:r>
      <w:r w:rsidR="00824680">
        <w:rPr>
          <w:color w:val="000000"/>
        </w:rPr>
        <w:t xml:space="preserve">; </w:t>
      </w:r>
      <w:r>
        <w:rPr>
          <w:color w:val="000000"/>
        </w:rPr>
        <w:t>potkapa</w:t>
      </w:r>
      <w:r w:rsidR="00824680">
        <w:rPr>
          <w:color w:val="000000"/>
        </w:rPr>
        <w:t xml:space="preserve">; </w:t>
      </w:r>
      <w:r>
        <w:rPr>
          <w:color w:val="000000"/>
        </w:rPr>
        <w:t>potkapa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otvorima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oči</w:t>
      </w:r>
      <w:r w:rsidR="00824680">
        <w:rPr>
          <w:color w:val="000000"/>
        </w:rPr>
        <w:t xml:space="preserve"> </w:t>
      </w:r>
      <w:r>
        <w:rPr>
          <w:color w:val="000000"/>
        </w:rPr>
        <w:t>fantomka</w:t>
      </w:r>
      <w:r w:rsidR="00824680">
        <w:rPr>
          <w:color w:val="000000"/>
        </w:rPr>
        <w:t xml:space="preserve">;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 </w:t>
      </w:r>
      <w:r>
        <w:rPr>
          <w:color w:val="000000"/>
        </w:rPr>
        <w:t>obična</w:t>
      </w:r>
      <w:r w:rsidR="00824680">
        <w:rPr>
          <w:color w:val="000000"/>
        </w:rPr>
        <w:t xml:space="preserve">; </w:t>
      </w:r>
      <w:r>
        <w:rPr>
          <w:color w:val="000000"/>
        </w:rPr>
        <w:t>polo</w:t>
      </w:r>
      <w:r w:rsidR="00824680">
        <w:rPr>
          <w:color w:val="000000"/>
        </w:rPr>
        <w:t xml:space="preserve">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;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čičkom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oznake</w:t>
      </w:r>
      <w:r w:rsidR="00824680">
        <w:rPr>
          <w:color w:val="000000"/>
        </w:rPr>
        <w:t xml:space="preserve">; </w:t>
      </w:r>
      <w:r>
        <w:rPr>
          <w:color w:val="000000"/>
        </w:rPr>
        <w:t>košulјa</w:t>
      </w:r>
      <w:r w:rsidR="00824680">
        <w:rPr>
          <w:color w:val="000000"/>
        </w:rPr>
        <w:t xml:space="preserve">; </w:t>
      </w:r>
      <w:r>
        <w:rPr>
          <w:color w:val="000000"/>
        </w:rPr>
        <w:t>pantalone</w:t>
      </w:r>
      <w:r w:rsidR="00824680">
        <w:rPr>
          <w:color w:val="000000"/>
        </w:rPr>
        <w:t xml:space="preserve">; </w:t>
      </w:r>
      <w:r>
        <w:rPr>
          <w:color w:val="000000"/>
        </w:rPr>
        <w:t>jakna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podjaknom</w:t>
      </w:r>
      <w:r w:rsidR="00824680">
        <w:rPr>
          <w:color w:val="000000"/>
        </w:rPr>
        <w:t xml:space="preserve">; </w:t>
      </w:r>
      <w:r>
        <w:rPr>
          <w:color w:val="000000"/>
        </w:rPr>
        <w:t>kombinezon</w:t>
      </w:r>
      <w:r w:rsidR="00824680">
        <w:rPr>
          <w:color w:val="000000"/>
        </w:rPr>
        <w:t xml:space="preserve">; </w:t>
      </w:r>
      <w:r>
        <w:rPr>
          <w:color w:val="000000"/>
        </w:rPr>
        <w:t>aktivni</w:t>
      </w:r>
      <w:r w:rsidR="00824680">
        <w:rPr>
          <w:color w:val="000000"/>
        </w:rPr>
        <w:t xml:space="preserve"> </w:t>
      </w:r>
      <w:r>
        <w:rPr>
          <w:color w:val="000000"/>
        </w:rPr>
        <w:t>donji</w:t>
      </w:r>
      <w:r w:rsidR="00824680">
        <w:rPr>
          <w:color w:val="000000"/>
        </w:rPr>
        <w:t xml:space="preserve"> </w:t>
      </w:r>
      <w:r>
        <w:rPr>
          <w:color w:val="000000"/>
        </w:rPr>
        <w:t>veš</w:t>
      </w:r>
      <w:r w:rsidR="00824680">
        <w:rPr>
          <w:color w:val="000000"/>
        </w:rPr>
        <w:t xml:space="preserve">; </w:t>
      </w:r>
      <w:r>
        <w:rPr>
          <w:color w:val="000000"/>
        </w:rPr>
        <w:t>rukavice</w:t>
      </w:r>
      <w:r w:rsidR="00824680">
        <w:rPr>
          <w:color w:val="000000"/>
        </w:rPr>
        <w:t xml:space="preserve">; </w:t>
      </w:r>
      <w:r>
        <w:rPr>
          <w:color w:val="000000"/>
        </w:rPr>
        <w:t>čizme</w:t>
      </w:r>
      <w:r w:rsidR="00824680">
        <w:rPr>
          <w:color w:val="000000"/>
        </w:rPr>
        <w:t xml:space="preserve"> </w:t>
      </w:r>
      <w:r>
        <w:rPr>
          <w:color w:val="000000"/>
        </w:rPr>
        <w:t>letnje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zimske</w:t>
      </w:r>
      <w:r w:rsidR="00824680">
        <w:rPr>
          <w:color w:val="000000"/>
        </w:rPr>
        <w:t xml:space="preserve">; </w:t>
      </w:r>
      <w:r>
        <w:rPr>
          <w:color w:val="000000"/>
        </w:rPr>
        <w:t>duboke</w:t>
      </w:r>
      <w:r w:rsidR="00824680">
        <w:rPr>
          <w:color w:val="000000"/>
        </w:rPr>
        <w:t xml:space="preserve"> </w:t>
      </w:r>
      <w:r>
        <w:rPr>
          <w:color w:val="000000"/>
        </w:rPr>
        <w:t>cipele</w:t>
      </w:r>
      <w:r w:rsidR="00824680">
        <w:rPr>
          <w:color w:val="000000"/>
        </w:rPr>
        <w:t xml:space="preserve"> (</w:t>
      </w:r>
      <w:r>
        <w:rPr>
          <w:color w:val="000000"/>
        </w:rPr>
        <w:t>letnje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zimske</w:t>
      </w:r>
      <w:r w:rsidR="00824680">
        <w:rPr>
          <w:color w:val="000000"/>
        </w:rPr>
        <w:t xml:space="preserve">); </w:t>
      </w:r>
      <w:r>
        <w:rPr>
          <w:color w:val="000000"/>
        </w:rPr>
        <w:t>čarape</w:t>
      </w:r>
      <w:r w:rsidR="00824680">
        <w:rPr>
          <w:color w:val="000000"/>
        </w:rPr>
        <w:t xml:space="preserve">; </w:t>
      </w:r>
      <w:r>
        <w:rPr>
          <w:color w:val="000000"/>
        </w:rPr>
        <w:t>pelerina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kišu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Osnovni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policijskih</w:t>
      </w:r>
      <w:r w:rsidR="00824680">
        <w:rPr>
          <w:color w:val="000000"/>
        </w:rPr>
        <w:t xml:space="preserve"> </w:t>
      </w:r>
      <w:r>
        <w:rPr>
          <w:color w:val="000000"/>
        </w:rPr>
        <w:t>službenika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jedinice</w:t>
      </w:r>
      <w:r w:rsidR="00824680">
        <w:rPr>
          <w:color w:val="000000"/>
        </w:rPr>
        <w:t xml:space="preserve"> 92 </w:t>
      </w:r>
      <w:r>
        <w:rPr>
          <w:b/>
          <w:color w:val="000000"/>
        </w:rPr>
        <w:t>i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ispostave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dežurstvo</w:t>
      </w:r>
      <w:r w:rsidR="00824680">
        <w:rPr>
          <w:b/>
          <w:color w:val="000000"/>
        </w:rPr>
        <w:t xml:space="preserve">, </w:t>
      </w:r>
      <w:r>
        <w:rPr>
          <w:b/>
          <w:color w:val="000000"/>
        </w:rPr>
        <w:t>intervencije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obezbeđenje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Dežurnoj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službi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uprave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Novom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Sadu</w:t>
      </w:r>
      <w:r w:rsidR="00824680">
        <w:rPr>
          <w:rFonts w:ascii="Calibri"/>
          <w:b/>
          <w:color w:val="000000"/>
          <w:vertAlign w:val="superscript"/>
        </w:rPr>
        <w:t>*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 xml:space="preserve">: </w:t>
      </w:r>
      <w:r>
        <w:rPr>
          <w:color w:val="000000"/>
        </w:rPr>
        <w:t>kačket</w:t>
      </w:r>
      <w:r w:rsidR="00824680">
        <w:rPr>
          <w:color w:val="000000"/>
        </w:rPr>
        <w:t xml:space="preserve">; </w:t>
      </w:r>
      <w:r>
        <w:rPr>
          <w:color w:val="000000"/>
        </w:rPr>
        <w:t>pletena</w:t>
      </w:r>
      <w:r w:rsidR="00824680">
        <w:rPr>
          <w:color w:val="000000"/>
        </w:rPr>
        <w:t xml:space="preserve"> </w:t>
      </w:r>
      <w:r>
        <w:rPr>
          <w:color w:val="000000"/>
        </w:rPr>
        <w:t>kapa</w:t>
      </w:r>
      <w:r w:rsidR="00824680">
        <w:rPr>
          <w:color w:val="000000"/>
        </w:rPr>
        <w:t xml:space="preserve">; </w:t>
      </w:r>
      <w:r>
        <w:rPr>
          <w:color w:val="000000"/>
        </w:rPr>
        <w:t>potkapa</w:t>
      </w:r>
      <w:r w:rsidR="00824680">
        <w:rPr>
          <w:color w:val="000000"/>
        </w:rPr>
        <w:t xml:space="preserve">, </w:t>
      </w:r>
      <w:r>
        <w:rPr>
          <w:color w:val="000000"/>
        </w:rPr>
        <w:t>potkapa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otvorima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oči</w:t>
      </w:r>
      <w:r w:rsidR="00824680">
        <w:rPr>
          <w:color w:val="000000"/>
        </w:rPr>
        <w:t xml:space="preserve">,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, </w:t>
      </w:r>
      <w:r>
        <w:rPr>
          <w:color w:val="000000"/>
        </w:rPr>
        <w:t>jakna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podjaknom</w:t>
      </w:r>
      <w:r w:rsidR="00824680">
        <w:rPr>
          <w:color w:val="000000"/>
        </w:rPr>
        <w:t xml:space="preserve">,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dugi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, </w:t>
      </w:r>
      <w:r>
        <w:rPr>
          <w:color w:val="000000"/>
        </w:rPr>
        <w:t>košulјa</w:t>
      </w:r>
      <w:r w:rsidR="00824680">
        <w:rPr>
          <w:color w:val="000000"/>
        </w:rPr>
        <w:t xml:space="preserve"> </w:t>
      </w:r>
      <w:r>
        <w:rPr>
          <w:color w:val="000000"/>
        </w:rPr>
        <w:t>dugi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, </w:t>
      </w:r>
      <w:r>
        <w:rPr>
          <w:color w:val="000000"/>
        </w:rPr>
        <w:t>pantalone</w:t>
      </w:r>
      <w:r w:rsidR="00824680">
        <w:rPr>
          <w:color w:val="000000"/>
        </w:rPr>
        <w:t xml:space="preserve">, </w:t>
      </w:r>
      <w:r>
        <w:rPr>
          <w:color w:val="000000"/>
        </w:rPr>
        <w:t>džemper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rol</w:t>
      </w:r>
      <w:r w:rsidR="00824680">
        <w:rPr>
          <w:color w:val="000000"/>
        </w:rPr>
        <w:t xml:space="preserve"> </w:t>
      </w:r>
      <w:r>
        <w:rPr>
          <w:color w:val="000000"/>
        </w:rPr>
        <w:t>kragnom</w:t>
      </w:r>
      <w:r w:rsidR="00824680">
        <w:rPr>
          <w:color w:val="000000"/>
        </w:rPr>
        <w:t xml:space="preserve">, </w:t>
      </w:r>
      <w:r>
        <w:rPr>
          <w:color w:val="000000"/>
        </w:rPr>
        <w:t>čarape</w:t>
      </w:r>
      <w:r w:rsidR="00824680">
        <w:rPr>
          <w:color w:val="000000"/>
        </w:rPr>
        <w:t xml:space="preserve">, </w:t>
      </w:r>
      <w:r>
        <w:rPr>
          <w:color w:val="000000"/>
        </w:rPr>
        <w:t>kombinezon</w:t>
      </w:r>
      <w:r w:rsidR="00824680">
        <w:rPr>
          <w:color w:val="000000"/>
        </w:rPr>
        <w:t xml:space="preserve">, </w:t>
      </w:r>
      <w:r>
        <w:rPr>
          <w:color w:val="000000"/>
        </w:rPr>
        <w:t>pelerina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kišu</w:t>
      </w:r>
      <w:r w:rsidR="00824680">
        <w:rPr>
          <w:color w:val="000000"/>
        </w:rPr>
        <w:t xml:space="preserve">, </w:t>
      </w:r>
      <w:r>
        <w:rPr>
          <w:color w:val="000000"/>
        </w:rPr>
        <w:t>rukavice</w:t>
      </w:r>
      <w:r w:rsidR="00824680">
        <w:rPr>
          <w:color w:val="000000"/>
        </w:rPr>
        <w:t xml:space="preserve">, </w:t>
      </w:r>
      <w:r>
        <w:rPr>
          <w:color w:val="000000"/>
        </w:rPr>
        <w:t>pododelo</w:t>
      </w:r>
      <w:r w:rsidR="00824680">
        <w:rPr>
          <w:color w:val="000000"/>
        </w:rPr>
        <w:t xml:space="preserve"> – </w:t>
      </w:r>
      <w:r>
        <w:rPr>
          <w:color w:val="000000"/>
        </w:rPr>
        <w:t>dvodelno</w:t>
      </w:r>
      <w:r w:rsidR="00824680">
        <w:rPr>
          <w:color w:val="000000"/>
        </w:rPr>
        <w:t xml:space="preserve"> </w:t>
      </w:r>
      <w:r>
        <w:rPr>
          <w:color w:val="000000"/>
        </w:rPr>
        <w:t>termo</w:t>
      </w:r>
      <w:r w:rsidR="00824680">
        <w:rPr>
          <w:color w:val="000000"/>
        </w:rPr>
        <w:t xml:space="preserve"> (</w:t>
      </w:r>
      <w:r>
        <w:rPr>
          <w:color w:val="000000"/>
        </w:rPr>
        <w:t>aktivni</w:t>
      </w:r>
      <w:r w:rsidR="00824680">
        <w:rPr>
          <w:color w:val="000000"/>
        </w:rPr>
        <w:t xml:space="preserve"> </w:t>
      </w:r>
      <w:r>
        <w:rPr>
          <w:color w:val="000000"/>
        </w:rPr>
        <w:t>donji</w:t>
      </w:r>
      <w:r w:rsidR="00824680">
        <w:rPr>
          <w:color w:val="000000"/>
        </w:rPr>
        <w:t xml:space="preserve"> </w:t>
      </w:r>
      <w:r>
        <w:rPr>
          <w:color w:val="000000"/>
        </w:rPr>
        <w:t>veš</w:t>
      </w:r>
      <w:r w:rsidR="00824680">
        <w:rPr>
          <w:color w:val="000000"/>
        </w:rPr>
        <w:t xml:space="preserve">), </w:t>
      </w:r>
      <w:r>
        <w:rPr>
          <w:color w:val="000000"/>
        </w:rPr>
        <w:t>duboke</w:t>
      </w:r>
      <w:r w:rsidR="00824680">
        <w:rPr>
          <w:color w:val="000000"/>
        </w:rPr>
        <w:t xml:space="preserve"> </w:t>
      </w:r>
      <w:r>
        <w:rPr>
          <w:color w:val="000000"/>
        </w:rPr>
        <w:t>cipele</w:t>
      </w:r>
      <w:r w:rsidR="00824680">
        <w:rPr>
          <w:color w:val="000000"/>
        </w:rPr>
        <w:t xml:space="preserve"> (</w:t>
      </w:r>
      <w:r>
        <w:rPr>
          <w:color w:val="000000"/>
        </w:rPr>
        <w:t>letnje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zimske</w:t>
      </w:r>
      <w:r w:rsidR="00824680">
        <w:rPr>
          <w:color w:val="000000"/>
        </w:rPr>
        <w:t xml:space="preserve">), </w:t>
      </w:r>
      <w:r>
        <w:rPr>
          <w:color w:val="000000"/>
        </w:rPr>
        <w:t>čizme</w:t>
      </w:r>
      <w:r w:rsidR="00824680">
        <w:rPr>
          <w:color w:val="000000"/>
        </w:rPr>
        <w:t xml:space="preserve">, </w:t>
      </w:r>
      <w:r>
        <w:rPr>
          <w:color w:val="000000"/>
        </w:rPr>
        <w:t>kaiš</w:t>
      </w:r>
      <w:r w:rsidR="00824680">
        <w:rPr>
          <w:color w:val="000000"/>
        </w:rPr>
        <w:t xml:space="preserve">, </w:t>
      </w:r>
      <w:r>
        <w:rPr>
          <w:color w:val="000000"/>
        </w:rPr>
        <w:t>borbene</w:t>
      </w:r>
      <w:r w:rsidR="00824680">
        <w:rPr>
          <w:color w:val="000000"/>
        </w:rPr>
        <w:t xml:space="preserve"> </w:t>
      </w:r>
      <w:r>
        <w:rPr>
          <w:color w:val="000000"/>
        </w:rPr>
        <w:t>rukavice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taktički</w:t>
      </w:r>
      <w:r w:rsidR="00824680">
        <w:rPr>
          <w:color w:val="000000"/>
        </w:rPr>
        <w:t xml:space="preserve"> </w:t>
      </w:r>
      <w:r>
        <w:rPr>
          <w:color w:val="000000"/>
        </w:rPr>
        <w:t>prsluk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Osnovni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policijskih</w:t>
      </w:r>
      <w:r w:rsidR="00824680">
        <w:rPr>
          <w:color w:val="000000"/>
        </w:rPr>
        <w:t xml:space="preserve"> </w:t>
      </w:r>
      <w:r>
        <w:rPr>
          <w:color w:val="000000"/>
        </w:rPr>
        <w:t>službenika</w:t>
      </w:r>
      <w:r w:rsidR="00824680">
        <w:rPr>
          <w:color w:val="000000"/>
        </w:rPr>
        <w:t xml:space="preserve"> </w:t>
      </w:r>
      <w:r>
        <w:rPr>
          <w:color w:val="000000"/>
        </w:rPr>
        <w:t>granične</w:t>
      </w:r>
      <w:r w:rsidR="00824680">
        <w:rPr>
          <w:color w:val="000000"/>
        </w:rPr>
        <w:t xml:space="preserve"> </w:t>
      </w:r>
      <w:r>
        <w:rPr>
          <w:color w:val="000000"/>
        </w:rPr>
        <w:t>policije</w:t>
      </w:r>
      <w:r w:rsidR="00824680">
        <w:rPr>
          <w:color w:val="000000"/>
        </w:rPr>
        <w:t xml:space="preserve"> </w:t>
      </w:r>
      <w:r w:rsidR="00824680">
        <w:rPr>
          <w:rFonts w:ascii="Calibri"/>
          <w:b/>
          <w:color w:val="000000"/>
          <w:vertAlign w:val="superscript"/>
        </w:rPr>
        <w:t>*</w:t>
      </w:r>
      <w:r w:rsidR="00824680">
        <w:rPr>
          <w:color w:val="000000"/>
        </w:rPr>
        <w:t> </w:t>
      </w:r>
      <w:r>
        <w:rPr>
          <w:color w:val="000000"/>
        </w:rPr>
        <w:t>su</w:t>
      </w:r>
      <w:r w:rsidR="00824680">
        <w:rPr>
          <w:color w:val="000000"/>
        </w:rPr>
        <w:t xml:space="preserve">: </w:t>
      </w:r>
      <w:r>
        <w:rPr>
          <w:color w:val="000000"/>
        </w:rPr>
        <w:t>kačket</w:t>
      </w:r>
      <w:r w:rsidR="00824680">
        <w:rPr>
          <w:color w:val="000000"/>
        </w:rPr>
        <w:t xml:space="preserve">, </w:t>
      </w:r>
      <w:r>
        <w:rPr>
          <w:color w:val="000000"/>
        </w:rPr>
        <w:t>pletena</w:t>
      </w:r>
      <w:r w:rsidR="00824680">
        <w:rPr>
          <w:color w:val="000000"/>
        </w:rPr>
        <w:t xml:space="preserve"> </w:t>
      </w:r>
      <w:r>
        <w:rPr>
          <w:color w:val="000000"/>
        </w:rPr>
        <w:t>kapa</w:t>
      </w:r>
      <w:r w:rsidR="00824680">
        <w:rPr>
          <w:color w:val="000000"/>
        </w:rPr>
        <w:t xml:space="preserve">, </w:t>
      </w:r>
      <w:r>
        <w:rPr>
          <w:color w:val="000000"/>
        </w:rPr>
        <w:t>potkapa</w:t>
      </w:r>
      <w:r w:rsidR="00824680">
        <w:rPr>
          <w:color w:val="000000"/>
        </w:rPr>
        <w:t xml:space="preserve">,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, </w:t>
      </w:r>
      <w:r>
        <w:rPr>
          <w:color w:val="000000"/>
        </w:rPr>
        <w:t>polo</w:t>
      </w:r>
      <w:r w:rsidR="00824680">
        <w:rPr>
          <w:color w:val="000000"/>
        </w:rPr>
        <w:t xml:space="preserve">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, </w:t>
      </w:r>
      <w:r>
        <w:rPr>
          <w:color w:val="000000"/>
        </w:rPr>
        <w:t>košulјa</w:t>
      </w:r>
      <w:r w:rsidR="00824680">
        <w:rPr>
          <w:color w:val="000000"/>
        </w:rPr>
        <w:t xml:space="preserve"> </w:t>
      </w:r>
      <w:r>
        <w:rPr>
          <w:color w:val="000000"/>
        </w:rPr>
        <w:t>dugi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, </w:t>
      </w:r>
      <w:r>
        <w:rPr>
          <w:color w:val="000000"/>
        </w:rPr>
        <w:t>džemper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rol</w:t>
      </w:r>
      <w:r w:rsidR="00824680">
        <w:rPr>
          <w:color w:val="000000"/>
        </w:rPr>
        <w:t xml:space="preserve"> </w:t>
      </w:r>
      <w:r>
        <w:rPr>
          <w:color w:val="000000"/>
        </w:rPr>
        <w:t>kragnom</w:t>
      </w:r>
      <w:r w:rsidR="00824680">
        <w:rPr>
          <w:color w:val="000000"/>
        </w:rPr>
        <w:t xml:space="preserve">, </w:t>
      </w:r>
      <w:r>
        <w:rPr>
          <w:color w:val="000000"/>
        </w:rPr>
        <w:t>pantalone</w:t>
      </w:r>
      <w:r w:rsidR="00824680">
        <w:rPr>
          <w:color w:val="000000"/>
        </w:rPr>
        <w:t xml:space="preserve">, </w:t>
      </w:r>
      <w:r>
        <w:rPr>
          <w:color w:val="000000"/>
        </w:rPr>
        <w:t>kombinezon</w:t>
      </w:r>
      <w:r w:rsidR="00824680">
        <w:rPr>
          <w:color w:val="000000"/>
        </w:rPr>
        <w:t xml:space="preserve">, </w:t>
      </w:r>
      <w:r>
        <w:rPr>
          <w:color w:val="000000"/>
        </w:rPr>
        <w:t>pododelo</w:t>
      </w:r>
      <w:r w:rsidR="00824680">
        <w:rPr>
          <w:color w:val="000000"/>
        </w:rPr>
        <w:t xml:space="preserve"> – </w:t>
      </w:r>
      <w:r>
        <w:rPr>
          <w:color w:val="000000"/>
        </w:rPr>
        <w:t>dvodelno</w:t>
      </w:r>
      <w:r w:rsidR="00824680">
        <w:rPr>
          <w:color w:val="000000"/>
        </w:rPr>
        <w:t xml:space="preserve"> </w:t>
      </w:r>
      <w:r>
        <w:rPr>
          <w:color w:val="000000"/>
        </w:rPr>
        <w:t>termo</w:t>
      </w:r>
      <w:r w:rsidR="00824680">
        <w:rPr>
          <w:color w:val="000000"/>
        </w:rPr>
        <w:t xml:space="preserve"> (</w:t>
      </w:r>
      <w:r>
        <w:rPr>
          <w:color w:val="000000"/>
        </w:rPr>
        <w:t>aktivni</w:t>
      </w:r>
      <w:r w:rsidR="00824680">
        <w:rPr>
          <w:color w:val="000000"/>
        </w:rPr>
        <w:t xml:space="preserve"> </w:t>
      </w:r>
      <w:r>
        <w:rPr>
          <w:color w:val="000000"/>
        </w:rPr>
        <w:t>donji</w:t>
      </w:r>
      <w:r w:rsidR="00824680">
        <w:rPr>
          <w:color w:val="000000"/>
        </w:rPr>
        <w:t xml:space="preserve"> </w:t>
      </w:r>
      <w:r>
        <w:rPr>
          <w:color w:val="000000"/>
        </w:rPr>
        <w:t>veš</w:t>
      </w:r>
      <w:r w:rsidR="00824680">
        <w:rPr>
          <w:color w:val="000000"/>
        </w:rPr>
        <w:t xml:space="preserve">), </w:t>
      </w:r>
      <w:r>
        <w:rPr>
          <w:color w:val="000000"/>
        </w:rPr>
        <w:t>jakna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podjaknom</w:t>
      </w:r>
      <w:r w:rsidR="00824680">
        <w:rPr>
          <w:color w:val="000000"/>
        </w:rPr>
        <w:t xml:space="preserve">; </w:t>
      </w:r>
      <w:r>
        <w:rPr>
          <w:color w:val="000000"/>
        </w:rPr>
        <w:t>pelerina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kišu</w:t>
      </w:r>
      <w:r w:rsidR="00824680">
        <w:rPr>
          <w:color w:val="000000"/>
        </w:rPr>
        <w:t xml:space="preserve">; </w:t>
      </w:r>
      <w:r>
        <w:rPr>
          <w:color w:val="000000"/>
        </w:rPr>
        <w:t>čarape</w:t>
      </w:r>
      <w:r w:rsidR="00824680">
        <w:rPr>
          <w:color w:val="000000"/>
        </w:rPr>
        <w:t xml:space="preserve">; </w:t>
      </w:r>
      <w:r>
        <w:rPr>
          <w:color w:val="000000"/>
        </w:rPr>
        <w:t>duboke</w:t>
      </w:r>
      <w:r w:rsidR="00824680">
        <w:rPr>
          <w:color w:val="000000"/>
        </w:rPr>
        <w:t xml:space="preserve"> </w:t>
      </w:r>
      <w:r>
        <w:rPr>
          <w:color w:val="000000"/>
        </w:rPr>
        <w:t>cipele</w:t>
      </w:r>
      <w:r w:rsidR="00824680">
        <w:rPr>
          <w:color w:val="000000"/>
        </w:rPr>
        <w:t xml:space="preserve">; </w:t>
      </w:r>
      <w:r>
        <w:rPr>
          <w:color w:val="000000"/>
        </w:rPr>
        <w:t>čizme</w:t>
      </w:r>
      <w:r w:rsidR="00824680">
        <w:rPr>
          <w:color w:val="000000"/>
        </w:rPr>
        <w:t xml:space="preserve">; </w:t>
      </w:r>
      <w:r>
        <w:rPr>
          <w:color w:val="000000"/>
        </w:rPr>
        <w:t>rukavice</w:t>
      </w:r>
      <w:r w:rsidR="00824680">
        <w:rPr>
          <w:color w:val="000000"/>
        </w:rPr>
        <w:t xml:space="preserve">; </w:t>
      </w:r>
      <w:r>
        <w:rPr>
          <w:color w:val="000000"/>
        </w:rPr>
        <w:t>kaiš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opasač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podopasačem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pripadajućom</w:t>
      </w:r>
      <w:r w:rsidR="00824680">
        <w:rPr>
          <w:color w:val="000000"/>
        </w:rPr>
        <w:t xml:space="preserve"> </w:t>
      </w:r>
      <w:r>
        <w:rPr>
          <w:color w:val="000000"/>
        </w:rPr>
        <w:t>opremom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Osnovni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policijskih</w:t>
      </w:r>
      <w:r w:rsidR="00824680">
        <w:rPr>
          <w:color w:val="000000"/>
        </w:rPr>
        <w:t xml:space="preserve"> </w:t>
      </w:r>
      <w:r>
        <w:rPr>
          <w:color w:val="000000"/>
        </w:rPr>
        <w:t>službenika</w:t>
      </w:r>
      <w:r w:rsidR="00824680">
        <w:rPr>
          <w:color w:val="000000"/>
        </w:rPr>
        <w:t xml:space="preserve"> </w:t>
      </w:r>
      <w:r>
        <w:rPr>
          <w:color w:val="000000"/>
        </w:rPr>
        <w:t>angažovanih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interventnim</w:t>
      </w:r>
      <w:r w:rsidR="00824680">
        <w:rPr>
          <w:color w:val="000000"/>
        </w:rPr>
        <w:t xml:space="preserve"> </w:t>
      </w:r>
      <w:r>
        <w:rPr>
          <w:color w:val="000000"/>
        </w:rPr>
        <w:t>jedinicama</w:t>
      </w:r>
      <w:r w:rsidR="00824680">
        <w:rPr>
          <w:color w:val="000000"/>
        </w:rPr>
        <w:t xml:space="preserve"> </w:t>
      </w:r>
      <w:r>
        <w:rPr>
          <w:color w:val="000000"/>
        </w:rPr>
        <w:t>policije</w:t>
      </w:r>
      <w:r w:rsidR="00824680">
        <w:rPr>
          <w:color w:val="000000"/>
        </w:rPr>
        <w:t xml:space="preserve"> (</w:t>
      </w:r>
      <w:r>
        <w:rPr>
          <w:color w:val="000000"/>
        </w:rPr>
        <w:t>IJP</w:t>
      </w:r>
      <w:r w:rsidR="00824680">
        <w:rPr>
          <w:color w:val="000000"/>
        </w:rPr>
        <w:t xml:space="preserve">) </w:t>
      </w:r>
      <w:r>
        <w:rPr>
          <w:color w:val="000000"/>
        </w:rPr>
        <w:t>su</w:t>
      </w:r>
      <w:r w:rsidR="00824680">
        <w:rPr>
          <w:color w:val="000000"/>
        </w:rPr>
        <w:t xml:space="preserve">: </w:t>
      </w:r>
      <w:r>
        <w:rPr>
          <w:color w:val="000000"/>
        </w:rPr>
        <w:t>kačket</w:t>
      </w:r>
      <w:r w:rsidR="00824680">
        <w:rPr>
          <w:color w:val="000000"/>
        </w:rPr>
        <w:t xml:space="preserve">, </w:t>
      </w:r>
      <w:r>
        <w:rPr>
          <w:color w:val="000000"/>
        </w:rPr>
        <w:t>beretka</w:t>
      </w:r>
      <w:r w:rsidR="00824680">
        <w:rPr>
          <w:color w:val="000000"/>
        </w:rPr>
        <w:t xml:space="preserve">, </w:t>
      </w:r>
      <w:r>
        <w:rPr>
          <w:color w:val="000000"/>
        </w:rPr>
        <w:t>pletena</w:t>
      </w:r>
      <w:r w:rsidR="00824680">
        <w:rPr>
          <w:color w:val="000000"/>
        </w:rPr>
        <w:t xml:space="preserve"> </w:t>
      </w:r>
      <w:r>
        <w:rPr>
          <w:color w:val="000000"/>
        </w:rPr>
        <w:t>kapa</w:t>
      </w:r>
      <w:r w:rsidR="00824680">
        <w:rPr>
          <w:color w:val="000000"/>
        </w:rPr>
        <w:t xml:space="preserve">, </w:t>
      </w:r>
      <w:r>
        <w:rPr>
          <w:color w:val="000000"/>
        </w:rPr>
        <w:t>potkapa</w:t>
      </w:r>
      <w:r w:rsidR="00824680">
        <w:rPr>
          <w:color w:val="000000"/>
        </w:rPr>
        <w:t xml:space="preserve"> – </w:t>
      </w:r>
      <w:r>
        <w:rPr>
          <w:color w:val="000000"/>
        </w:rPr>
        <w:t>fantomka</w:t>
      </w:r>
      <w:r w:rsidR="00824680">
        <w:rPr>
          <w:color w:val="000000"/>
        </w:rPr>
        <w:t xml:space="preserve">,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, </w:t>
      </w:r>
      <w:r>
        <w:rPr>
          <w:color w:val="000000"/>
        </w:rPr>
        <w:t>polo</w:t>
      </w:r>
      <w:r w:rsidR="00824680">
        <w:rPr>
          <w:color w:val="000000"/>
        </w:rPr>
        <w:t xml:space="preserve">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, </w:t>
      </w:r>
      <w:r>
        <w:rPr>
          <w:color w:val="000000"/>
        </w:rPr>
        <w:t>košulјa</w:t>
      </w:r>
      <w:r w:rsidR="00824680">
        <w:rPr>
          <w:color w:val="000000"/>
        </w:rPr>
        <w:t xml:space="preserve"> </w:t>
      </w:r>
      <w:r>
        <w:rPr>
          <w:color w:val="000000"/>
        </w:rPr>
        <w:t>dugi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, </w:t>
      </w:r>
      <w:r>
        <w:rPr>
          <w:color w:val="000000"/>
        </w:rPr>
        <w:t>džemper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rol</w:t>
      </w:r>
      <w:r w:rsidR="00824680">
        <w:rPr>
          <w:color w:val="000000"/>
        </w:rPr>
        <w:t xml:space="preserve"> </w:t>
      </w:r>
      <w:r>
        <w:rPr>
          <w:color w:val="000000"/>
        </w:rPr>
        <w:t>kragnom</w:t>
      </w:r>
      <w:r w:rsidR="00824680">
        <w:rPr>
          <w:color w:val="000000"/>
        </w:rPr>
        <w:t xml:space="preserve">, </w:t>
      </w:r>
      <w:r>
        <w:rPr>
          <w:color w:val="000000"/>
        </w:rPr>
        <w:t>pantalone</w:t>
      </w:r>
      <w:r w:rsidR="00824680">
        <w:rPr>
          <w:color w:val="000000"/>
        </w:rPr>
        <w:t xml:space="preserve">, </w:t>
      </w:r>
      <w:r>
        <w:rPr>
          <w:color w:val="000000"/>
        </w:rPr>
        <w:t>kombinezon</w:t>
      </w:r>
      <w:r w:rsidR="00824680">
        <w:rPr>
          <w:color w:val="000000"/>
        </w:rPr>
        <w:t xml:space="preserve">, </w:t>
      </w:r>
      <w:r>
        <w:rPr>
          <w:color w:val="000000"/>
        </w:rPr>
        <w:t>pododelo</w:t>
      </w:r>
      <w:r w:rsidR="00824680">
        <w:rPr>
          <w:color w:val="000000"/>
        </w:rPr>
        <w:t xml:space="preserve"> – </w:t>
      </w:r>
      <w:r>
        <w:rPr>
          <w:color w:val="000000"/>
        </w:rPr>
        <w:t>dvodelno</w:t>
      </w:r>
      <w:r w:rsidR="00824680">
        <w:rPr>
          <w:color w:val="000000"/>
        </w:rPr>
        <w:t xml:space="preserve"> </w:t>
      </w:r>
      <w:r>
        <w:rPr>
          <w:color w:val="000000"/>
        </w:rPr>
        <w:t>termo</w:t>
      </w:r>
      <w:r w:rsidR="00824680">
        <w:rPr>
          <w:color w:val="000000"/>
        </w:rPr>
        <w:t xml:space="preserve"> (</w:t>
      </w:r>
      <w:r>
        <w:rPr>
          <w:color w:val="000000"/>
        </w:rPr>
        <w:t>aktivni</w:t>
      </w:r>
      <w:r w:rsidR="00824680">
        <w:rPr>
          <w:color w:val="000000"/>
        </w:rPr>
        <w:t xml:space="preserve"> </w:t>
      </w:r>
      <w:r>
        <w:rPr>
          <w:color w:val="000000"/>
        </w:rPr>
        <w:t>donji</w:t>
      </w:r>
      <w:r w:rsidR="00824680">
        <w:rPr>
          <w:color w:val="000000"/>
        </w:rPr>
        <w:t xml:space="preserve"> </w:t>
      </w:r>
      <w:r>
        <w:rPr>
          <w:color w:val="000000"/>
        </w:rPr>
        <w:t>veš</w:t>
      </w:r>
      <w:r w:rsidR="00824680">
        <w:rPr>
          <w:color w:val="000000"/>
        </w:rPr>
        <w:t xml:space="preserve">), </w:t>
      </w:r>
      <w:r>
        <w:rPr>
          <w:color w:val="000000"/>
        </w:rPr>
        <w:t>jakna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podjaknom</w:t>
      </w:r>
      <w:r w:rsidR="00824680">
        <w:rPr>
          <w:color w:val="000000"/>
        </w:rPr>
        <w:t xml:space="preserve"> (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mogućnošću</w:t>
      </w:r>
      <w:r w:rsidR="00824680">
        <w:rPr>
          <w:color w:val="000000"/>
        </w:rPr>
        <w:t xml:space="preserve"> </w:t>
      </w:r>
      <w:r>
        <w:rPr>
          <w:color w:val="000000"/>
        </w:rPr>
        <w:t>nošenja</w:t>
      </w:r>
      <w:r w:rsidR="00824680">
        <w:rPr>
          <w:color w:val="000000"/>
        </w:rPr>
        <w:t xml:space="preserve"> </w:t>
      </w:r>
      <w:r>
        <w:rPr>
          <w:color w:val="000000"/>
        </w:rPr>
        <w:t>kao</w:t>
      </w:r>
      <w:r w:rsidR="00824680">
        <w:rPr>
          <w:color w:val="000000"/>
        </w:rPr>
        <w:t xml:space="preserve"> </w:t>
      </w:r>
      <w:r>
        <w:rPr>
          <w:color w:val="000000"/>
        </w:rPr>
        <w:t>samostalni</w:t>
      </w:r>
      <w:r w:rsidR="00824680">
        <w:rPr>
          <w:color w:val="000000"/>
        </w:rPr>
        <w:t xml:space="preserve"> </w:t>
      </w:r>
      <w:r>
        <w:rPr>
          <w:color w:val="000000"/>
        </w:rPr>
        <w:t>gornji</w:t>
      </w:r>
      <w:r w:rsidR="00824680">
        <w:rPr>
          <w:color w:val="000000"/>
        </w:rPr>
        <w:t xml:space="preserve"> </w:t>
      </w:r>
      <w:r>
        <w:rPr>
          <w:color w:val="000000"/>
        </w:rPr>
        <w:t>deo</w:t>
      </w:r>
      <w:r w:rsidR="00824680">
        <w:rPr>
          <w:color w:val="000000"/>
        </w:rPr>
        <w:t xml:space="preserve"> </w:t>
      </w:r>
      <w:r>
        <w:rPr>
          <w:color w:val="000000"/>
        </w:rPr>
        <w:t>odeće</w:t>
      </w:r>
      <w:r w:rsidR="00824680">
        <w:rPr>
          <w:color w:val="000000"/>
        </w:rPr>
        <w:t xml:space="preserve">); </w:t>
      </w:r>
      <w:r>
        <w:rPr>
          <w:color w:val="000000"/>
        </w:rPr>
        <w:t>pelerina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kišu</w:t>
      </w:r>
      <w:r w:rsidR="00824680">
        <w:rPr>
          <w:color w:val="000000"/>
        </w:rPr>
        <w:t xml:space="preserve">; </w:t>
      </w:r>
      <w:r>
        <w:rPr>
          <w:color w:val="000000"/>
        </w:rPr>
        <w:t>čarape</w:t>
      </w:r>
      <w:r w:rsidR="00824680">
        <w:rPr>
          <w:color w:val="000000"/>
        </w:rPr>
        <w:t xml:space="preserve"> (</w:t>
      </w:r>
      <w:r>
        <w:rPr>
          <w:color w:val="000000"/>
        </w:rPr>
        <w:t>letnje</w:t>
      </w:r>
      <w:r w:rsidR="00824680">
        <w:rPr>
          <w:color w:val="000000"/>
        </w:rPr>
        <w:t>/</w:t>
      </w:r>
      <w:r>
        <w:rPr>
          <w:color w:val="000000"/>
        </w:rPr>
        <w:t>zimske</w:t>
      </w:r>
      <w:r w:rsidR="00824680">
        <w:rPr>
          <w:color w:val="000000"/>
        </w:rPr>
        <w:t xml:space="preserve">); </w:t>
      </w:r>
      <w:r>
        <w:rPr>
          <w:color w:val="000000"/>
        </w:rPr>
        <w:t>duboke</w:t>
      </w:r>
      <w:r w:rsidR="00824680">
        <w:rPr>
          <w:color w:val="000000"/>
        </w:rPr>
        <w:t xml:space="preserve"> </w:t>
      </w:r>
      <w:r>
        <w:rPr>
          <w:color w:val="000000"/>
        </w:rPr>
        <w:t>cipele</w:t>
      </w:r>
      <w:r w:rsidR="00824680">
        <w:rPr>
          <w:color w:val="000000"/>
        </w:rPr>
        <w:t xml:space="preserve">; </w:t>
      </w:r>
      <w:r>
        <w:rPr>
          <w:color w:val="000000"/>
        </w:rPr>
        <w:t>čizme</w:t>
      </w:r>
      <w:r w:rsidR="00824680">
        <w:rPr>
          <w:color w:val="000000"/>
        </w:rPr>
        <w:t xml:space="preserve">; </w:t>
      </w:r>
      <w:r>
        <w:rPr>
          <w:color w:val="000000"/>
        </w:rPr>
        <w:t>rukavice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opasač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podopasačem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pripadajućim</w:t>
      </w:r>
      <w:r w:rsidR="00824680">
        <w:rPr>
          <w:color w:val="000000"/>
        </w:rPr>
        <w:t xml:space="preserve"> </w:t>
      </w:r>
      <w:r>
        <w:rPr>
          <w:color w:val="000000"/>
        </w:rPr>
        <w:t>futrolama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Osnovni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pripadnika</w:t>
      </w:r>
      <w:r w:rsidR="00824680">
        <w:rPr>
          <w:color w:val="000000"/>
        </w:rPr>
        <w:t xml:space="preserve"> </w:t>
      </w:r>
      <w:r>
        <w:rPr>
          <w:color w:val="000000"/>
        </w:rPr>
        <w:t>vatrogasno</w:t>
      </w:r>
      <w:r w:rsidR="00824680">
        <w:rPr>
          <w:color w:val="000000"/>
        </w:rPr>
        <w:t>-</w:t>
      </w:r>
      <w:r>
        <w:rPr>
          <w:color w:val="000000"/>
        </w:rPr>
        <w:t>spasilačkih</w:t>
      </w:r>
      <w:r w:rsidR="00824680">
        <w:rPr>
          <w:color w:val="000000"/>
        </w:rPr>
        <w:t xml:space="preserve"> </w:t>
      </w:r>
      <w:r>
        <w:rPr>
          <w:color w:val="000000"/>
        </w:rPr>
        <w:t>jedinica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polaznika</w:t>
      </w:r>
      <w:r w:rsidR="00824680">
        <w:rPr>
          <w:color w:val="000000"/>
        </w:rPr>
        <w:t xml:space="preserve"> </w:t>
      </w:r>
      <w:r>
        <w:rPr>
          <w:color w:val="000000"/>
        </w:rPr>
        <w:t>osnovne</w:t>
      </w:r>
      <w:r w:rsidR="00824680">
        <w:rPr>
          <w:color w:val="000000"/>
        </w:rPr>
        <w:t xml:space="preserve"> </w:t>
      </w:r>
      <w:r>
        <w:rPr>
          <w:color w:val="000000"/>
        </w:rPr>
        <w:t>obuke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pripadnike</w:t>
      </w:r>
      <w:r w:rsidR="00824680">
        <w:rPr>
          <w:color w:val="000000"/>
        </w:rPr>
        <w:t xml:space="preserve"> </w:t>
      </w:r>
      <w:r>
        <w:rPr>
          <w:color w:val="000000"/>
        </w:rPr>
        <w:t>vatrogasno</w:t>
      </w:r>
      <w:r w:rsidR="00824680">
        <w:rPr>
          <w:color w:val="000000"/>
        </w:rPr>
        <w:t>-</w:t>
      </w:r>
      <w:r>
        <w:rPr>
          <w:color w:val="000000"/>
        </w:rPr>
        <w:t>spasilačkih</w:t>
      </w:r>
      <w:r w:rsidR="00824680">
        <w:rPr>
          <w:color w:val="000000"/>
        </w:rPr>
        <w:t xml:space="preserve"> </w:t>
      </w:r>
      <w:r>
        <w:rPr>
          <w:color w:val="000000"/>
        </w:rPr>
        <w:t>jedinica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 xml:space="preserve">: </w:t>
      </w:r>
      <w:r>
        <w:rPr>
          <w:color w:val="000000"/>
        </w:rPr>
        <w:t>zaštitna</w:t>
      </w:r>
      <w:r w:rsidR="00824680">
        <w:rPr>
          <w:color w:val="000000"/>
        </w:rPr>
        <w:t xml:space="preserve"> </w:t>
      </w:r>
      <w:r>
        <w:rPr>
          <w:color w:val="000000"/>
        </w:rPr>
        <w:t>jakna</w:t>
      </w:r>
      <w:r w:rsidR="00824680">
        <w:rPr>
          <w:color w:val="000000"/>
        </w:rPr>
        <w:t xml:space="preserve">; </w:t>
      </w:r>
      <w:r>
        <w:rPr>
          <w:color w:val="000000"/>
        </w:rPr>
        <w:t>zaštitne</w:t>
      </w:r>
      <w:r w:rsidR="00824680">
        <w:rPr>
          <w:color w:val="000000"/>
        </w:rPr>
        <w:t xml:space="preserve"> </w:t>
      </w:r>
      <w:r>
        <w:rPr>
          <w:color w:val="000000"/>
        </w:rPr>
        <w:t>pantalone</w:t>
      </w:r>
      <w:r w:rsidR="00824680">
        <w:rPr>
          <w:color w:val="000000"/>
        </w:rPr>
        <w:t xml:space="preserve">; </w:t>
      </w:r>
      <w:r>
        <w:rPr>
          <w:color w:val="000000"/>
        </w:rPr>
        <w:t>vatrogasni</w:t>
      </w:r>
      <w:r w:rsidR="00824680">
        <w:rPr>
          <w:color w:val="000000"/>
        </w:rPr>
        <w:t xml:space="preserve"> </w:t>
      </w:r>
      <w:r>
        <w:rPr>
          <w:color w:val="000000"/>
        </w:rPr>
        <w:t>šlem</w:t>
      </w:r>
      <w:r w:rsidR="00824680">
        <w:rPr>
          <w:color w:val="000000"/>
        </w:rPr>
        <w:t xml:space="preserve">; </w:t>
      </w:r>
      <w:r>
        <w:rPr>
          <w:color w:val="000000"/>
        </w:rPr>
        <w:lastRenderedPageBreak/>
        <w:t>vatrogasne</w:t>
      </w:r>
      <w:r w:rsidR="00824680">
        <w:rPr>
          <w:color w:val="000000"/>
        </w:rPr>
        <w:t xml:space="preserve"> </w:t>
      </w:r>
      <w:r>
        <w:rPr>
          <w:color w:val="000000"/>
        </w:rPr>
        <w:t>čizme</w:t>
      </w:r>
      <w:r w:rsidR="00824680">
        <w:rPr>
          <w:color w:val="000000"/>
        </w:rPr>
        <w:t xml:space="preserve">; </w:t>
      </w:r>
      <w:r>
        <w:rPr>
          <w:color w:val="000000"/>
        </w:rPr>
        <w:t>vatrogasne</w:t>
      </w:r>
      <w:r w:rsidR="00824680">
        <w:rPr>
          <w:color w:val="000000"/>
        </w:rPr>
        <w:t xml:space="preserve"> </w:t>
      </w:r>
      <w:r>
        <w:rPr>
          <w:color w:val="000000"/>
        </w:rPr>
        <w:t>rukavice</w:t>
      </w:r>
      <w:r w:rsidR="00824680">
        <w:rPr>
          <w:color w:val="000000"/>
        </w:rPr>
        <w:t xml:space="preserve">; </w:t>
      </w:r>
      <w:r>
        <w:rPr>
          <w:color w:val="000000"/>
        </w:rPr>
        <w:t>vatrogasni</w:t>
      </w:r>
      <w:r w:rsidR="00824680">
        <w:rPr>
          <w:color w:val="000000"/>
        </w:rPr>
        <w:t xml:space="preserve"> </w:t>
      </w:r>
      <w:r>
        <w:rPr>
          <w:color w:val="000000"/>
        </w:rPr>
        <w:t>opasač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dodacima</w:t>
      </w:r>
      <w:r w:rsidR="00824680">
        <w:rPr>
          <w:color w:val="000000"/>
        </w:rPr>
        <w:t xml:space="preserve">; </w:t>
      </w:r>
      <w:r>
        <w:rPr>
          <w:color w:val="000000"/>
        </w:rPr>
        <w:t>marama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zaštitu</w:t>
      </w:r>
      <w:r w:rsidR="00824680">
        <w:rPr>
          <w:color w:val="000000"/>
        </w:rPr>
        <w:t xml:space="preserve"> </w:t>
      </w:r>
      <w:r>
        <w:rPr>
          <w:color w:val="000000"/>
        </w:rPr>
        <w:t>vrata</w:t>
      </w:r>
      <w:r w:rsidR="00824680">
        <w:rPr>
          <w:color w:val="000000"/>
        </w:rPr>
        <w:t xml:space="preserve"> </w:t>
      </w:r>
      <w:r>
        <w:rPr>
          <w:color w:val="000000"/>
        </w:rPr>
        <w:t>od</w:t>
      </w:r>
      <w:r w:rsidR="00824680">
        <w:rPr>
          <w:color w:val="000000"/>
        </w:rPr>
        <w:t xml:space="preserve"> </w:t>
      </w:r>
      <w:r>
        <w:rPr>
          <w:color w:val="000000"/>
        </w:rPr>
        <w:t>plamena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toplote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zaštitna</w:t>
      </w:r>
      <w:r w:rsidR="00824680">
        <w:rPr>
          <w:color w:val="000000"/>
        </w:rPr>
        <w:t xml:space="preserve"> </w:t>
      </w:r>
      <w:r>
        <w:rPr>
          <w:color w:val="000000"/>
        </w:rPr>
        <w:t>potkapa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Osnovni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policijskih</w:t>
      </w:r>
      <w:r w:rsidR="00824680">
        <w:rPr>
          <w:color w:val="000000"/>
        </w:rPr>
        <w:t xml:space="preserve"> </w:t>
      </w:r>
      <w:r>
        <w:rPr>
          <w:color w:val="000000"/>
        </w:rPr>
        <w:t>službenika</w:t>
      </w:r>
      <w:r w:rsidR="00824680">
        <w:rPr>
          <w:color w:val="000000"/>
        </w:rPr>
        <w:t xml:space="preserve"> </w:t>
      </w:r>
      <w:r>
        <w:rPr>
          <w:color w:val="000000"/>
        </w:rPr>
        <w:t>Jedinice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zaštitu</w:t>
      </w:r>
      <w:r w:rsidR="00824680">
        <w:rPr>
          <w:color w:val="000000"/>
        </w:rPr>
        <w:t xml:space="preserve"> (</w:t>
      </w:r>
      <w:r>
        <w:rPr>
          <w:color w:val="000000"/>
        </w:rPr>
        <w:t>JZZ</w:t>
      </w:r>
      <w:r w:rsidR="00824680">
        <w:rPr>
          <w:color w:val="000000"/>
        </w:rPr>
        <w:t xml:space="preserve">) </w:t>
      </w:r>
      <w:r>
        <w:rPr>
          <w:color w:val="000000"/>
        </w:rPr>
        <w:t>su</w:t>
      </w:r>
      <w:r w:rsidR="00824680">
        <w:rPr>
          <w:color w:val="000000"/>
        </w:rPr>
        <w:t xml:space="preserve">: </w:t>
      </w:r>
      <w:r>
        <w:rPr>
          <w:color w:val="000000"/>
        </w:rPr>
        <w:t>kačket</w:t>
      </w:r>
      <w:r w:rsidR="00824680">
        <w:rPr>
          <w:color w:val="000000"/>
        </w:rPr>
        <w:t xml:space="preserve">; </w:t>
      </w:r>
      <w:r>
        <w:rPr>
          <w:color w:val="000000"/>
        </w:rPr>
        <w:t>pletena</w:t>
      </w:r>
      <w:r w:rsidR="00824680">
        <w:rPr>
          <w:color w:val="000000"/>
        </w:rPr>
        <w:t xml:space="preserve"> </w:t>
      </w:r>
      <w:r>
        <w:rPr>
          <w:color w:val="000000"/>
        </w:rPr>
        <w:t>kapa</w:t>
      </w:r>
      <w:r w:rsidR="00824680">
        <w:rPr>
          <w:color w:val="000000"/>
        </w:rPr>
        <w:t xml:space="preserve">; </w:t>
      </w:r>
      <w:r>
        <w:rPr>
          <w:color w:val="000000"/>
        </w:rPr>
        <w:t>kapa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prorezima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oči</w:t>
      </w:r>
      <w:r w:rsidR="00824680">
        <w:rPr>
          <w:color w:val="000000"/>
        </w:rPr>
        <w:t xml:space="preserve">; </w:t>
      </w:r>
      <w:r>
        <w:rPr>
          <w:color w:val="000000"/>
        </w:rPr>
        <w:t>jakna</w:t>
      </w:r>
      <w:r w:rsidR="00824680">
        <w:rPr>
          <w:color w:val="000000"/>
        </w:rPr>
        <w:t xml:space="preserve">;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; </w:t>
      </w:r>
      <w:r>
        <w:rPr>
          <w:color w:val="000000"/>
        </w:rPr>
        <w:t>polo</w:t>
      </w:r>
      <w:r w:rsidR="00824680">
        <w:rPr>
          <w:color w:val="000000"/>
        </w:rPr>
        <w:t xml:space="preserve">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; </w:t>
      </w:r>
      <w:r>
        <w:rPr>
          <w:color w:val="000000"/>
        </w:rPr>
        <w:t>dukserica</w:t>
      </w:r>
      <w:r w:rsidR="00824680">
        <w:rPr>
          <w:color w:val="000000"/>
        </w:rPr>
        <w:t xml:space="preserve">; </w:t>
      </w:r>
      <w:r>
        <w:rPr>
          <w:color w:val="000000"/>
        </w:rPr>
        <w:t>pantalone</w:t>
      </w:r>
      <w:r w:rsidR="00824680">
        <w:rPr>
          <w:color w:val="000000"/>
        </w:rPr>
        <w:t xml:space="preserve">; </w:t>
      </w:r>
      <w:r>
        <w:rPr>
          <w:color w:val="000000"/>
        </w:rPr>
        <w:t>čarape</w:t>
      </w:r>
      <w:r w:rsidR="00824680">
        <w:rPr>
          <w:color w:val="000000"/>
        </w:rPr>
        <w:t xml:space="preserve">; </w:t>
      </w:r>
      <w:r>
        <w:rPr>
          <w:color w:val="000000"/>
        </w:rPr>
        <w:t>rukavice</w:t>
      </w:r>
      <w:r w:rsidR="00824680">
        <w:rPr>
          <w:color w:val="000000"/>
        </w:rPr>
        <w:t xml:space="preserve">; </w:t>
      </w:r>
      <w:r>
        <w:rPr>
          <w:color w:val="000000"/>
        </w:rPr>
        <w:t>duboke</w:t>
      </w:r>
      <w:r w:rsidR="00824680">
        <w:rPr>
          <w:color w:val="000000"/>
        </w:rPr>
        <w:t xml:space="preserve"> </w:t>
      </w:r>
      <w:r>
        <w:rPr>
          <w:color w:val="000000"/>
        </w:rPr>
        <w:t>cipele</w:t>
      </w:r>
      <w:r w:rsidR="00824680">
        <w:rPr>
          <w:color w:val="000000"/>
        </w:rPr>
        <w:t xml:space="preserve">; </w:t>
      </w:r>
      <w:r>
        <w:rPr>
          <w:color w:val="000000"/>
        </w:rPr>
        <w:t>kaiš</w:t>
      </w:r>
      <w:r w:rsidR="00824680">
        <w:rPr>
          <w:color w:val="000000"/>
        </w:rPr>
        <w:t xml:space="preserve">; </w:t>
      </w:r>
      <w:r>
        <w:rPr>
          <w:color w:val="000000"/>
        </w:rPr>
        <w:t>taktički</w:t>
      </w:r>
      <w:r w:rsidR="00824680">
        <w:rPr>
          <w:color w:val="000000"/>
        </w:rPr>
        <w:t xml:space="preserve"> </w:t>
      </w:r>
      <w:r>
        <w:rPr>
          <w:color w:val="000000"/>
        </w:rPr>
        <w:t>opasač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pripadajućom</w:t>
      </w:r>
      <w:r w:rsidR="00824680">
        <w:rPr>
          <w:color w:val="000000"/>
        </w:rPr>
        <w:t xml:space="preserve"> </w:t>
      </w:r>
      <w:r>
        <w:rPr>
          <w:color w:val="000000"/>
        </w:rPr>
        <w:t>opremom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taktička</w:t>
      </w:r>
      <w:r w:rsidR="00824680">
        <w:rPr>
          <w:color w:val="000000"/>
        </w:rPr>
        <w:t xml:space="preserve"> </w:t>
      </w:r>
      <w:r>
        <w:rPr>
          <w:color w:val="000000"/>
        </w:rPr>
        <w:t>torbica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Osnovni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policijskih</w:t>
      </w:r>
      <w:r w:rsidR="00824680">
        <w:rPr>
          <w:color w:val="000000"/>
        </w:rPr>
        <w:t xml:space="preserve"> </w:t>
      </w:r>
      <w:r>
        <w:rPr>
          <w:color w:val="000000"/>
        </w:rPr>
        <w:t>službenika</w:t>
      </w:r>
      <w:r w:rsidR="00824680">
        <w:rPr>
          <w:color w:val="000000"/>
        </w:rPr>
        <w:t xml:space="preserve"> </w:t>
      </w:r>
      <w:r>
        <w:rPr>
          <w:color w:val="000000"/>
        </w:rPr>
        <w:t>Jedinice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obezbeđenje</w:t>
      </w:r>
      <w:r w:rsidR="00824680">
        <w:rPr>
          <w:color w:val="000000"/>
        </w:rPr>
        <w:t xml:space="preserve"> </w:t>
      </w:r>
      <w:r>
        <w:rPr>
          <w:color w:val="000000"/>
        </w:rPr>
        <w:t>određenih</w:t>
      </w:r>
      <w:r w:rsidR="00824680">
        <w:rPr>
          <w:color w:val="000000"/>
        </w:rPr>
        <w:t xml:space="preserve"> </w:t>
      </w:r>
      <w:r>
        <w:rPr>
          <w:color w:val="000000"/>
        </w:rPr>
        <w:t>ličnosti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objekata</w:t>
      </w:r>
      <w:r w:rsidR="00824680">
        <w:rPr>
          <w:color w:val="000000"/>
        </w:rPr>
        <w:t xml:space="preserve"> (</w:t>
      </w:r>
      <w:r>
        <w:rPr>
          <w:color w:val="000000"/>
        </w:rPr>
        <w:t>JZO</w:t>
      </w:r>
      <w:r w:rsidR="00824680">
        <w:rPr>
          <w:color w:val="000000"/>
        </w:rPr>
        <w:t xml:space="preserve">) </w:t>
      </w:r>
      <w:r>
        <w:rPr>
          <w:color w:val="000000"/>
        </w:rPr>
        <w:t>su</w:t>
      </w:r>
      <w:r w:rsidR="00824680">
        <w:rPr>
          <w:color w:val="000000"/>
        </w:rPr>
        <w:t xml:space="preserve">: </w:t>
      </w:r>
      <w:r>
        <w:rPr>
          <w:color w:val="000000"/>
        </w:rPr>
        <w:t>duboke</w:t>
      </w:r>
      <w:r w:rsidR="00824680">
        <w:rPr>
          <w:color w:val="000000"/>
        </w:rPr>
        <w:t xml:space="preserve"> </w:t>
      </w:r>
      <w:r>
        <w:rPr>
          <w:color w:val="000000"/>
        </w:rPr>
        <w:t>cipele</w:t>
      </w:r>
      <w:r w:rsidR="00824680">
        <w:rPr>
          <w:color w:val="000000"/>
        </w:rPr>
        <w:t xml:space="preserve"> (</w:t>
      </w:r>
      <w:r>
        <w:rPr>
          <w:color w:val="000000"/>
        </w:rPr>
        <w:t>letnje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zimske</w:t>
      </w:r>
      <w:r w:rsidR="00824680">
        <w:rPr>
          <w:color w:val="000000"/>
        </w:rPr>
        <w:t xml:space="preserve">); </w:t>
      </w:r>
      <w:r>
        <w:rPr>
          <w:color w:val="000000"/>
        </w:rPr>
        <w:t>pantalone</w:t>
      </w:r>
      <w:r w:rsidR="00824680">
        <w:rPr>
          <w:color w:val="000000"/>
        </w:rPr>
        <w:t xml:space="preserve"> (</w:t>
      </w:r>
      <w:r>
        <w:rPr>
          <w:color w:val="000000"/>
        </w:rPr>
        <w:t>letnje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zimske</w:t>
      </w:r>
      <w:r w:rsidR="00824680">
        <w:rPr>
          <w:color w:val="000000"/>
        </w:rPr>
        <w:t xml:space="preserve">); </w:t>
      </w:r>
      <w:r>
        <w:rPr>
          <w:color w:val="000000"/>
        </w:rPr>
        <w:t>košulјa</w:t>
      </w:r>
      <w:r w:rsidR="00824680">
        <w:rPr>
          <w:color w:val="000000"/>
        </w:rPr>
        <w:t xml:space="preserve"> </w:t>
      </w:r>
      <w:r>
        <w:rPr>
          <w:color w:val="000000"/>
        </w:rPr>
        <w:t>dug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; </w:t>
      </w:r>
      <w:r>
        <w:rPr>
          <w:color w:val="000000"/>
        </w:rPr>
        <w:t>košulјa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; </w:t>
      </w:r>
      <w:r>
        <w:rPr>
          <w:color w:val="000000"/>
        </w:rPr>
        <w:t>polo</w:t>
      </w:r>
      <w:r w:rsidR="00824680">
        <w:rPr>
          <w:color w:val="000000"/>
        </w:rPr>
        <w:t xml:space="preserve">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; </w:t>
      </w:r>
      <w:r>
        <w:rPr>
          <w:color w:val="000000"/>
        </w:rPr>
        <w:t>jakna</w:t>
      </w:r>
      <w:r w:rsidR="00824680">
        <w:rPr>
          <w:color w:val="000000"/>
        </w:rPr>
        <w:t xml:space="preserve">; </w:t>
      </w:r>
      <w:r>
        <w:rPr>
          <w:color w:val="000000"/>
        </w:rPr>
        <w:t>taktički</w:t>
      </w:r>
      <w:r w:rsidR="00824680">
        <w:rPr>
          <w:color w:val="000000"/>
        </w:rPr>
        <w:t xml:space="preserve"> </w:t>
      </w:r>
      <w:r>
        <w:rPr>
          <w:color w:val="000000"/>
        </w:rPr>
        <w:t>prsluk</w:t>
      </w:r>
      <w:r w:rsidR="00824680">
        <w:rPr>
          <w:color w:val="000000"/>
        </w:rPr>
        <w:t xml:space="preserve">; </w:t>
      </w:r>
      <w:r>
        <w:rPr>
          <w:color w:val="000000"/>
        </w:rPr>
        <w:t>termo</w:t>
      </w:r>
      <w:r w:rsidR="00824680">
        <w:rPr>
          <w:color w:val="000000"/>
        </w:rPr>
        <w:t xml:space="preserve"> </w:t>
      </w:r>
      <w:r>
        <w:rPr>
          <w:color w:val="000000"/>
        </w:rPr>
        <w:t>čarape</w:t>
      </w:r>
      <w:r w:rsidR="00824680">
        <w:rPr>
          <w:color w:val="000000"/>
        </w:rPr>
        <w:t xml:space="preserve">; </w:t>
      </w:r>
      <w:r>
        <w:rPr>
          <w:color w:val="000000"/>
        </w:rPr>
        <w:t>dodatak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kišu</w:t>
      </w:r>
      <w:r w:rsidR="00824680">
        <w:rPr>
          <w:color w:val="000000"/>
        </w:rPr>
        <w:t xml:space="preserve">; </w:t>
      </w:r>
      <w:r>
        <w:rPr>
          <w:color w:val="000000"/>
        </w:rPr>
        <w:t>kačket</w:t>
      </w:r>
      <w:r w:rsidR="00824680">
        <w:rPr>
          <w:color w:val="000000"/>
        </w:rPr>
        <w:t xml:space="preserve">; </w:t>
      </w:r>
      <w:r>
        <w:rPr>
          <w:color w:val="000000"/>
        </w:rPr>
        <w:t>aktivni</w:t>
      </w:r>
      <w:r w:rsidR="00824680">
        <w:rPr>
          <w:color w:val="000000"/>
        </w:rPr>
        <w:t xml:space="preserve"> </w:t>
      </w:r>
      <w:r>
        <w:rPr>
          <w:color w:val="000000"/>
        </w:rPr>
        <w:t>veš</w:t>
      </w:r>
      <w:r w:rsidR="00824680">
        <w:rPr>
          <w:color w:val="000000"/>
        </w:rPr>
        <w:t xml:space="preserve">; </w:t>
      </w:r>
      <w:r>
        <w:rPr>
          <w:color w:val="000000"/>
        </w:rPr>
        <w:t>taktički</w:t>
      </w:r>
      <w:r w:rsidR="00824680">
        <w:rPr>
          <w:color w:val="000000"/>
        </w:rPr>
        <w:t xml:space="preserve"> </w:t>
      </w:r>
      <w:r>
        <w:rPr>
          <w:color w:val="000000"/>
        </w:rPr>
        <w:t>opasač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pripadajućom</w:t>
      </w:r>
      <w:r w:rsidR="00824680">
        <w:rPr>
          <w:color w:val="000000"/>
        </w:rPr>
        <w:t xml:space="preserve"> </w:t>
      </w:r>
      <w:r>
        <w:rPr>
          <w:color w:val="000000"/>
        </w:rPr>
        <w:t>opremom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taktička</w:t>
      </w:r>
      <w:r w:rsidR="00824680">
        <w:rPr>
          <w:color w:val="000000"/>
        </w:rPr>
        <w:t xml:space="preserve"> </w:t>
      </w:r>
      <w:r>
        <w:rPr>
          <w:color w:val="000000"/>
        </w:rPr>
        <w:t>torbica</w:t>
      </w:r>
      <w:r w:rsidR="00824680">
        <w:rPr>
          <w:color w:val="000000"/>
        </w:rPr>
        <w:t xml:space="preserve">, </w:t>
      </w:r>
      <w:r>
        <w:rPr>
          <w:color w:val="000000"/>
        </w:rPr>
        <w:t>a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(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tamno</w:t>
      </w:r>
      <w:r w:rsidR="00824680">
        <w:rPr>
          <w:color w:val="000000"/>
        </w:rPr>
        <w:t xml:space="preserve"> </w:t>
      </w:r>
      <w:r>
        <w:rPr>
          <w:color w:val="000000"/>
        </w:rPr>
        <w:t>sivoj</w:t>
      </w:r>
      <w:r w:rsidR="00824680">
        <w:rPr>
          <w:color w:val="000000"/>
        </w:rPr>
        <w:t xml:space="preserve"> </w:t>
      </w:r>
      <w:r>
        <w:rPr>
          <w:color w:val="000000"/>
        </w:rPr>
        <w:t>boji</w:t>
      </w:r>
      <w:r w:rsidR="00824680">
        <w:rPr>
          <w:color w:val="000000"/>
        </w:rPr>
        <w:t xml:space="preserve">): </w:t>
      </w:r>
      <w:r>
        <w:rPr>
          <w:color w:val="000000"/>
        </w:rPr>
        <w:t>duboke</w:t>
      </w:r>
      <w:r w:rsidR="00824680">
        <w:rPr>
          <w:color w:val="000000"/>
        </w:rPr>
        <w:t xml:space="preserve"> </w:t>
      </w:r>
      <w:r>
        <w:rPr>
          <w:color w:val="000000"/>
        </w:rPr>
        <w:t>cipele</w:t>
      </w:r>
      <w:r w:rsidR="00824680">
        <w:rPr>
          <w:color w:val="000000"/>
        </w:rPr>
        <w:t xml:space="preserve">; </w:t>
      </w:r>
      <w:r>
        <w:rPr>
          <w:color w:val="000000"/>
        </w:rPr>
        <w:t>čizme</w:t>
      </w:r>
      <w:r w:rsidR="00824680">
        <w:rPr>
          <w:color w:val="000000"/>
        </w:rPr>
        <w:t xml:space="preserve">; </w:t>
      </w:r>
      <w:r>
        <w:rPr>
          <w:color w:val="000000"/>
        </w:rPr>
        <w:t>pantalone</w:t>
      </w:r>
      <w:r w:rsidR="00824680">
        <w:rPr>
          <w:color w:val="000000"/>
        </w:rPr>
        <w:t xml:space="preserve"> (</w:t>
      </w:r>
      <w:r>
        <w:rPr>
          <w:color w:val="000000"/>
        </w:rPr>
        <w:t>letnje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zimske</w:t>
      </w:r>
      <w:r w:rsidR="00824680">
        <w:rPr>
          <w:color w:val="000000"/>
        </w:rPr>
        <w:t xml:space="preserve">); </w:t>
      </w:r>
      <w:r>
        <w:rPr>
          <w:color w:val="000000"/>
        </w:rPr>
        <w:t>košulјa</w:t>
      </w:r>
      <w:r w:rsidR="00824680">
        <w:rPr>
          <w:color w:val="000000"/>
        </w:rPr>
        <w:t xml:space="preserve"> </w:t>
      </w:r>
      <w:r>
        <w:rPr>
          <w:color w:val="000000"/>
        </w:rPr>
        <w:t>dug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; </w:t>
      </w:r>
      <w:r>
        <w:rPr>
          <w:color w:val="000000"/>
        </w:rPr>
        <w:t>polo</w:t>
      </w:r>
      <w:r w:rsidR="00824680">
        <w:rPr>
          <w:color w:val="000000"/>
        </w:rPr>
        <w:t xml:space="preserve">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;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; </w:t>
      </w:r>
      <w:r>
        <w:rPr>
          <w:color w:val="000000"/>
        </w:rPr>
        <w:t>jakna</w:t>
      </w:r>
      <w:r w:rsidR="00824680">
        <w:rPr>
          <w:color w:val="000000"/>
        </w:rPr>
        <w:t xml:space="preserve"> (</w:t>
      </w:r>
      <w:r>
        <w:rPr>
          <w:color w:val="000000"/>
        </w:rPr>
        <w:t>letnja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zimska</w:t>
      </w:r>
      <w:r w:rsidR="00824680">
        <w:rPr>
          <w:color w:val="000000"/>
        </w:rPr>
        <w:t xml:space="preserve">); </w:t>
      </w:r>
      <w:r>
        <w:rPr>
          <w:color w:val="000000"/>
        </w:rPr>
        <w:t>rukavice</w:t>
      </w:r>
      <w:r w:rsidR="00824680">
        <w:rPr>
          <w:color w:val="000000"/>
        </w:rPr>
        <w:t xml:space="preserve">; </w:t>
      </w:r>
      <w:r>
        <w:rPr>
          <w:color w:val="000000"/>
        </w:rPr>
        <w:t>dodatak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kišu</w:t>
      </w:r>
      <w:r w:rsidR="00824680">
        <w:rPr>
          <w:color w:val="000000"/>
        </w:rPr>
        <w:t xml:space="preserve">; </w:t>
      </w:r>
      <w:r>
        <w:rPr>
          <w:color w:val="000000"/>
        </w:rPr>
        <w:t>kačket</w:t>
      </w:r>
      <w:r w:rsidR="00824680">
        <w:rPr>
          <w:color w:val="000000"/>
        </w:rPr>
        <w:t xml:space="preserve">; </w:t>
      </w:r>
      <w:r>
        <w:rPr>
          <w:color w:val="000000"/>
        </w:rPr>
        <w:t>podkapa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prorezom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oči</w:t>
      </w:r>
      <w:r w:rsidR="00824680">
        <w:rPr>
          <w:color w:val="000000"/>
        </w:rPr>
        <w:t xml:space="preserve">; </w:t>
      </w:r>
      <w:r>
        <w:rPr>
          <w:color w:val="000000"/>
        </w:rPr>
        <w:t>aktivni</w:t>
      </w:r>
      <w:r w:rsidR="00824680">
        <w:rPr>
          <w:color w:val="000000"/>
        </w:rPr>
        <w:t xml:space="preserve"> </w:t>
      </w:r>
      <w:r>
        <w:rPr>
          <w:color w:val="000000"/>
        </w:rPr>
        <w:t>veš</w:t>
      </w:r>
      <w:r w:rsidR="00824680">
        <w:rPr>
          <w:color w:val="000000"/>
        </w:rPr>
        <w:t xml:space="preserve">; </w:t>
      </w:r>
      <w:r>
        <w:rPr>
          <w:color w:val="000000"/>
        </w:rPr>
        <w:t>termo</w:t>
      </w:r>
      <w:r w:rsidR="00824680">
        <w:rPr>
          <w:color w:val="000000"/>
        </w:rPr>
        <w:t xml:space="preserve"> </w:t>
      </w:r>
      <w:r>
        <w:rPr>
          <w:color w:val="000000"/>
        </w:rPr>
        <w:t>čarape</w:t>
      </w:r>
      <w:r w:rsidR="00824680">
        <w:rPr>
          <w:color w:val="000000"/>
        </w:rPr>
        <w:t xml:space="preserve">; </w:t>
      </w:r>
      <w:r>
        <w:rPr>
          <w:color w:val="000000"/>
        </w:rPr>
        <w:t>taktički</w:t>
      </w:r>
      <w:r w:rsidR="00824680">
        <w:rPr>
          <w:color w:val="000000"/>
        </w:rPr>
        <w:t xml:space="preserve"> </w:t>
      </w:r>
      <w:r>
        <w:rPr>
          <w:color w:val="000000"/>
        </w:rPr>
        <w:t>opasač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pripadajućom</w:t>
      </w:r>
      <w:r w:rsidR="00824680">
        <w:rPr>
          <w:color w:val="000000"/>
        </w:rPr>
        <w:t xml:space="preserve"> </w:t>
      </w:r>
      <w:r>
        <w:rPr>
          <w:color w:val="000000"/>
        </w:rPr>
        <w:t>opremom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taktička</w:t>
      </w:r>
      <w:r w:rsidR="00824680">
        <w:rPr>
          <w:color w:val="000000"/>
        </w:rPr>
        <w:t xml:space="preserve"> </w:t>
      </w:r>
      <w:r>
        <w:rPr>
          <w:color w:val="000000"/>
        </w:rPr>
        <w:t>torbica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Osnovni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policijskih</w:t>
      </w:r>
      <w:r w:rsidR="00824680">
        <w:rPr>
          <w:color w:val="000000"/>
        </w:rPr>
        <w:t xml:space="preserve"> </w:t>
      </w:r>
      <w:r>
        <w:rPr>
          <w:color w:val="000000"/>
        </w:rPr>
        <w:t>službenika</w:t>
      </w:r>
      <w:r w:rsidR="00824680">
        <w:rPr>
          <w:color w:val="000000"/>
        </w:rPr>
        <w:t xml:space="preserve"> </w:t>
      </w:r>
      <w:r>
        <w:rPr>
          <w:color w:val="000000"/>
        </w:rPr>
        <w:t>kriminalističke</w:t>
      </w:r>
      <w:r w:rsidR="00824680">
        <w:rPr>
          <w:color w:val="000000"/>
        </w:rPr>
        <w:t xml:space="preserve"> </w:t>
      </w:r>
      <w:r>
        <w:rPr>
          <w:color w:val="000000"/>
        </w:rPr>
        <w:t>policije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 xml:space="preserve">: </w:t>
      </w:r>
      <w:r>
        <w:rPr>
          <w:color w:val="000000"/>
        </w:rPr>
        <w:t>kačket</w:t>
      </w:r>
      <w:r w:rsidR="00824680">
        <w:rPr>
          <w:color w:val="000000"/>
        </w:rPr>
        <w:t xml:space="preserve">, </w:t>
      </w:r>
      <w:r>
        <w:rPr>
          <w:color w:val="000000"/>
        </w:rPr>
        <w:t>pletena</w:t>
      </w:r>
      <w:r w:rsidR="00824680">
        <w:rPr>
          <w:color w:val="000000"/>
        </w:rPr>
        <w:t xml:space="preserve"> </w:t>
      </w:r>
      <w:r>
        <w:rPr>
          <w:color w:val="000000"/>
        </w:rPr>
        <w:t>kapa</w:t>
      </w:r>
      <w:r w:rsidR="00824680">
        <w:rPr>
          <w:color w:val="000000"/>
        </w:rPr>
        <w:t xml:space="preserve">, </w:t>
      </w:r>
      <w:r>
        <w:rPr>
          <w:color w:val="000000"/>
        </w:rPr>
        <w:t>kapa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prorezom</w:t>
      </w:r>
      <w:r w:rsidR="00824680">
        <w:rPr>
          <w:color w:val="000000"/>
        </w:rPr>
        <w:t xml:space="preserve">,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, </w:t>
      </w:r>
      <w:r>
        <w:rPr>
          <w:color w:val="000000"/>
        </w:rPr>
        <w:t>polo</w:t>
      </w:r>
      <w:r w:rsidR="00824680">
        <w:rPr>
          <w:color w:val="000000"/>
        </w:rPr>
        <w:t xml:space="preserve">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,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dugi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, </w:t>
      </w:r>
      <w:r>
        <w:rPr>
          <w:color w:val="000000"/>
        </w:rPr>
        <w:t>duks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rol</w:t>
      </w:r>
      <w:r w:rsidR="00824680">
        <w:rPr>
          <w:color w:val="000000"/>
        </w:rPr>
        <w:t xml:space="preserve"> </w:t>
      </w:r>
      <w:r>
        <w:rPr>
          <w:color w:val="000000"/>
        </w:rPr>
        <w:t>kragnom</w:t>
      </w:r>
      <w:r w:rsidR="00824680">
        <w:rPr>
          <w:color w:val="000000"/>
        </w:rPr>
        <w:t xml:space="preserve">, </w:t>
      </w:r>
      <w:r>
        <w:rPr>
          <w:color w:val="000000"/>
        </w:rPr>
        <w:t>duks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kapulјačom</w:t>
      </w:r>
      <w:r w:rsidR="00824680">
        <w:rPr>
          <w:color w:val="000000"/>
        </w:rPr>
        <w:t xml:space="preserve">, </w:t>
      </w:r>
      <w:r>
        <w:rPr>
          <w:color w:val="000000"/>
        </w:rPr>
        <w:t>podpancirni</w:t>
      </w:r>
      <w:r w:rsidR="00824680">
        <w:rPr>
          <w:color w:val="000000"/>
        </w:rPr>
        <w:t xml:space="preserve"> </w:t>
      </w:r>
      <w:r>
        <w:rPr>
          <w:color w:val="000000"/>
        </w:rPr>
        <w:t>duks</w:t>
      </w:r>
      <w:r w:rsidR="00824680">
        <w:rPr>
          <w:color w:val="000000"/>
        </w:rPr>
        <w:t xml:space="preserve">, </w:t>
      </w:r>
      <w:r>
        <w:rPr>
          <w:color w:val="000000"/>
        </w:rPr>
        <w:t>košulјa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, </w:t>
      </w:r>
      <w:r>
        <w:rPr>
          <w:color w:val="000000"/>
        </w:rPr>
        <w:t>košulјa</w:t>
      </w:r>
      <w:r w:rsidR="00824680">
        <w:rPr>
          <w:color w:val="000000"/>
        </w:rPr>
        <w:t xml:space="preserve"> </w:t>
      </w:r>
      <w:r>
        <w:rPr>
          <w:color w:val="000000"/>
        </w:rPr>
        <w:t>dugi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, </w:t>
      </w:r>
      <w:r>
        <w:rPr>
          <w:color w:val="000000"/>
        </w:rPr>
        <w:t>pantalone</w:t>
      </w:r>
      <w:r w:rsidR="00824680">
        <w:rPr>
          <w:color w:val="000000"/>
        </w:rPr>
        <w:t xml:space="preserve">, </w:t>
      </w:r>
      <w:r>
        <w:rPr>
          <w:color w:val="000000"/>
        </w:rPr>
        <w:t>jakna</w:t>
      </w:r>
      <w:r w:rsidR="00824680">
        <w:rPr>
          <w:color w:val="000000"/>
        </w:rPr>
        <w:t xml:space="preserve"> </w:t>
      </w:r>
      <w:r>
        <w:rPr>
          <w:color w:val="000000"/>
        </w:rPr>
        <w:t>kratka</w:t>
      </w:r>
      <w:r w:rsidR="00824680">
        <w:rPr>
          <w:color w:val="000000"/>
        </w:rPr>
        <w:t xml:space="preserve">, </w:t>
      </w:r>
      <w:r>
        <w:rPr>
          <w:color w:val="000000"/>
        </w:rPr>
        <w:t>jakna</w:t>
      </w:r>
      <w:r w:rsidR="00824680">
        <w:rPr>
          <w:color w:val="000000"/>
        </w:rPr>
        <w:t xml:space="preserve"> </w:t>
      </w:r>
      <w:r>
        <w:rPr>
          <w:color w:val="000000"/>
        </w:rPr>
        <w:t>duga</w:t>
      </w:r>
      <w:r w:rsidR="00824680">
        <w:rPr>
          <w:color w:val="000000"/>
        </w:rPr>
        <w:t xml:space="preserve">, </w:t>
      </w:r>
      <w:r>
        <w:rPr>
          <w:color w:val="000000"/>
        </w:rPr>
        <w:t>pelerina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kišu</w:t>
      </w:r>
      <w:r w:rsidR="00824680">
        <w:rPr>
          <w:color w:val="000000"/>
        </w:rPr>
        <w:t xml:space="preserve">, </w:t>
      </w:r>
      <w:r>
        <w:rPr>
          <w:color w:val="000000"/>
        </w:rPr>
        <w:t>komplet</w:t>
      </w:r>
      <w:r w:rsidR="00824680">
        <w:rPr>
          <w:color w:val="000000"/>
        </w:rPr>
        <w:t xml:space="preserve"> </w:t>
      </w:r>
      <w:r>
        <w:rPr>
          <w:color w:val="000000"/>
        </w:rPr>
        <w:t>od</w:t>
      </w:r>
      <w:r w:rsidR="00824680">
        <w:rPr>
          <w:color w:val="000000"/>
        </w:rPr>
        <w:t xml:space="preserve"> </w:t>
      </w:r>
      <w:r>
        <w:rPr>
          <w:color w:val="000000"/>
        </w:rPr>
        <w:t>vodonepropustlјivog</w:t>
      </w:r>
      <w:r w:rsidR="00824680">
        <w:rPr>
          <w:color w:val="000000"/>
        </w:rPr>
        <w:t xml:space="preserve"> </w:t>
      </w:r>
      <w:r>
        <w:rPr>
          <w:color w:val="000000"/>
        </w:rPr>
        <w:t>materijala</w:t>
      </w:r>
      <w:r w:rsidR="00824680">
        <w:rPr>
          <w:color w:val="000000"/>
        </w:rPr>
        <w:t xml:space="preserve">, </w:t>
      </w:r>
      <w:r>
        <w:rPr>
          <w:color w:val="000000"/>
        </w:rPr>
        <w:t>čarape</w:t>
      </w:r>
      <w:r w:rsidR="00824680">
        <w:rPr>
          <w:color w:val="000000"/>
        </w:rPr>
        <w:t xml:space="preserve">, </w:t>
      </w:r>
      <w:r>
        <w:rPr>
          <w:color w:val="000000"/>
        </w:rPr>
        <w:t>kombinezon</w:t>
      </w:r>
      <w:r w:rsidR="00824680">
        <w:rPr>
          <w:color w:val="000000"/>
        </w:rPr>
        <w:t xml:space="preserve">, </w:t>
      </w:r>
      <w:r>
        <w:rPr>
          <w:color w:val="000000"/>
        </w:rPr>
        <w:t>taktičke</w:t>
      </w:r>
      <w:r w:rsidR="00824680">
        <w:rPr>
          <w:color w:val="000000"/>
        </w:rPr>
        <w:t xml:space="preserve"> </w:t>
      </w:r>
      <w:r>
        <w:rPr>
          <w:color w:val="000000"/>
        </w:rPr>
        <w:t>rukavice</w:t>
      </w:r>
      <w:r w:rsidR="00824680">
        <w:rPr>
          <w:color w:val="000000"/>
        </w:rPr>
        <w:t xml:space="preserve">, </w:t>
      </w:r>
      <w:r>
        <w:rPr>
          <w:color w:val="000000"/>
        </w:rPr>
        <w:t>zimske</w:t>
      </w:r>
      <w:r w:rsidR="00824680">
        <w:rPr>
          <w:color w:val="000000"/>
        </w:rPr>
        <w:t xml:space="preserve"> </w:t>
      </w:r>
      <w:r>
        <w:rPr>
          <w:color w:val="000000"/>
        </w:rPr>
        <w:t>rukavice</w:t>
      </w:r>
      <w:r w:rsidR="00824680">
        <w:rPr>
          <w:color w:val="000000"/>
        </w:rPr>
        <w:t xml:space="preserve">, </w:t>
      </w:r>
      <w:r>
        <w:rPr>
          <w:color w:val="000000"/>
        </w:rPr>
        <w:t>termo</w:t>
      </w:r>
      <w:r w:rsidR="00824680">
        <w:rPr>
          <w:color w:val="000000"/>
        </w:rPr>
        <w:t xml:space="preserve"> </w:t>
      </w:r>
      <w:r>
        <w:rPr>
          <w:color w:val="000000"/>
        </w:rPr>
        <w:t>veš</w:t>
      </w:r>
      <w:r w:rsidR="00824680">
        <w:rPr>
          <w:color w:val="000000"/>
        </w:rPr>
        <w:t xml:space="preserve">, </w:t>
      </w:r>
      <w:r>
        <w:rPr>
          <w:color w:val="000000"/>
        </w:rPr>
        <w:t>duboke</w:t>
      </w:r>
      <w:r w:rsidR="00824680">
        <w:rPr>
          <w:color w:val="000000"/>
        </w:rPr>
        <w:t xml:space="preserve"> </w:t>
      </w:r>
      <w:r>
        <w:rPr>
          <w:color w:val="000000"/>
        </w:rPr>
        <w:t>cipele</w:t>
      </w:r>
      <w:r w:rsidR="00824680">
        <w:rPr>
          <w:color w:val="000000"/>
        </w:rPr>
        <w:t xml:space="preserve">, </w:t>
      </w:r>
      <w:r>
        <w:rPr>
          <w:color w:val="000000"/>
        </w:rPr>
        <w:t>čizme</w:t>
      </w:r>
      <w:r w:rsidR="00824680">
        <w:rPr>
          <w:color w:val="000000"/>
        </w:rPr>
        <w:t xml:space="preserve">, </w:t>
      </w:r>
      <w:r>
        <w:rPr>
          <w:color w:val="000000"/>
        </w:rPr>
        <w:t>kaiš</w:t>
      </w:r>
      <w:r w:rsidR="00824680">
        <w:rPr>
          <w:color w:val="000000"/>
        </w:rPr>
        <w:t xml:space="preserve">, </w:t>
      </w:r>
      <w:r>
        <w:rPr>
          <w:color w:val="000000"/>
        </w:rPr>
        <w:t>taktička</w:t>
      </w:r>
      <w:r w:rsidR="00824680">
        <w:rPr>
          <w:color w:val="000000"/>
        </w:rPr>
        <w:t xml:space="preserve"> </w:t>
      </w:r>
      <w:r>
        <w:rPr>
          <w:color w:val="000000"/>
        </w:rPr>
        <w:t>torbica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prsluk</w:t>
      </w:r>
      <w:r w:rsidR="00824680">
        <w:rPr>
          <w:color w:val="000000"/>
        </w:rPr>
        <w:t>.</w:t>
      </w:r>
    </w:p>
    <w:p w:rsidR="00F85C37" w:rsidRDefault="00824680">
      <w:pPr>
        <w:spacing w:after="150"/>
      </w:pPr>
      <w:r>
        <w:rPr>
          <w:color w:val="000000"/>
        </w:rPr>
        <w:t>*</w:t>
      </w:r>
      <w:r w:rsidR="005C0C8E">
        <w:rPr>
          <w:color w:val="000000"/>
        </w:rPr>
        <w:t>Službeni</w:t>
      </w:r>
      <w:r>
        <w:rPr>
          <w:color w:val="000000"/>
        </w:rPr>
        <w:t xml:space="preserve"> </w:t>
      </w:r>
      <w:r w:rsidR="005C0C8E">
        <w:rPr>
          <w:color w:val="000000"/>
        </w:rPr>
        <w:t>glasnik</w:t>
      </w:r>
      <w:r>
        <w:rPr>
          <w:color w:val="000000"/>
        </w:rPr>
        <w:t xml:space="preserve"> </w:t>
      </w:r>
      <w:r w:rsidR="005C0C8E">
        <w:rPr>
          <w:color w:val="000000"/>
        </w:rPr>
        <w:t>RS</w:t>
      </w:r>
      <w:r>
        <w:rPr>
          <w:color w:val="000000"/>
        </w:rPr>
        <w:t xml:space="preserve">, </w:t>
      </w:r>
      <w:r w:rsidR="005C0C8E">
        <w:rPr>
          <w:color w:val="000000"/>
        </w:rPr>
        <w:t>broj</w:t>
      </w:r>
      <w:r>
        <w:rPr>
          <w:color w:val="000000"/>
        </w:rPr>
        <w:t xml:space="preserve"> 120/2020</w:t>
      </w:r>
    </w:p>
    <w:p w:rsidR="00F85C37" w:rsidRDefault="005C0C8E">
      <w:pPr>
        <w:spacing w:after="120"/>
        <w:jc w:val="center"/>
      </w:pPr>
      <w:r>
        <w:rPr>
          <w:b/>
          <w:color w:val="000000"/>
        </w:rPr>
        <w:t>Dodatni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delovi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interventne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uniforme</w:t>
      </w:r>
    </w:p>
    <w:p w:rsidR="00F85C37" w:rsidRDefault="005C0C8E">
      <w:pPr>
        <w:spacing w:after="120"/>
        <w:jc w:val="center"/>
      </w:pPr>
      <w:r>
        <w:rPr>
          <w:color w:val="000000"/>
        </w:rPr>
        <w:t>Član</w:t>
      </w:r>
      <w:r w:rsidR="00824680">
        <w:rPr>
          <w:color w:val="000000"/>
        </w:rPr>
        <w:t xml:space="preserve"> 10.</w:t>
      </w:r>
    </w:p>
    <w:p w:rsidR="00F85C37" w:rsidRDefault="005C0C8E">
      <w:pPr>
        <w:spacing w:after="150"/>
      </w:pPr>
      <w:r>
        <w:rPr>
          <w:color w:val="000000"/>
        </w:rPr>
        <w:t>Dodatni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policijskih</w:t>
      </w:r>
      <w:r w:rsidR="00824680">
        <w:rPr>
          <w:color w:val="000000"/>
        </w:rPr>
        <w:t xml:space="preserve"> </w:t>
      </w:r>
      <w:r>
        <w:rPr>
          <w:color w:val="000000"/>
        </w:rPr>
        <w:t>službenika</w:t>
      </w:r>
      <w:r w:rsidR="00824680">
        <w:rPr>
          <w:color w:val="000000"/>
        </w:rPr>
        <w:t xml:space="preserve"> </w:t>
      </w:r>
      <w:r>
        <w:rPr>
          <w:color w:val="000000"/>
        </w:rPr>
        <w:t>SAJ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 xml:space="preserve">: </w:t>
      </w:r>
      <w:r>
        <w:rPr>
          <w:color w:val="000000"/>
        </w:rPr>
        <w:t>balistički</w:t>
      </w:r>
      <w:r w:rsidR="00824680">
        <w:rPr>
          <w:color w:val="000000"/>
        </w:rPr>
        <w:t xml:space="preserve"> </w:t>
      </w:r>
      <w:r>
        <w:rPr>
          <w:color w:val="000000"/>
        </w:rPr>
        <w:t>šlem</w:t>
      </w:r>
      <w:r w:rsidR="00824680">
        <w:rPr>
          <w:color w:val="000000"/>
        </w:rPr>
        <w:t xml:space="preserve">, </w:t>
      </w:r>
      <w:r>
        <w:rPr>
          <w:color w:val="000000"/>
        </w:rPr>
        <w:t>maskirna</w:t>
      </w:r>
      <w:r w:rsidR="00824680">
        <w:rPr>
          <w:color w:val="000000"/>
        </w:rPr>
        <w:t xml:space="preserve"> </w:t>
      </w:r>
      <w:r>
        <w:rPr>
          <w:color w:val="000000"/>
        </w:rPr>
        <w:t>navlaka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šlem</w:t>
      </w:r>
      <w:r w:rsidR="00824680">
        <w:rPr>
          <w:color w:val="000000"/>
        </w:rPr>
        <w:t xml:space="preserve">, </w:t>
      </w:r>
      <w:r>
        <w:rPr>
          <w:color w:val="000000"/>
        </w:rPr>
        <w:t>zaštitne</w:t>
      </w:r>
      <w:r w:rsidR="00824680">
        <w:rPr>
          <w:color w:val="000000"/>
        </w:rPr>
        <w:t xml:space="preserve"> </w:t>
      </w:r>
      <w:r>
        <w:rPr>
          <w:color w:val="000000"/>
        </w:rPr>
        <w:t>naočare</w:t>
      </w:r>
      <w:r w:rsidR="00824680">
        <w:rPr>
          <w:color w:val="000000"/>
        </w:rPr>
        <w:t xml:space="preserve">, </w:t>
      </w:r>
      <w:r>
        <w:rPr>
          <w:color w:val="000000"/>
        </w:rPr>
        <w:t>opasač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futrolom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pripadajućim</w:t>
      </w:r>
      <w:r w:rsidR="00824680">
        <w:rPr>
          <w:color w:val="000000"/>
        </w:rPr>
        <w:t xml:space="preserve"> </w:t>
      </w:r>
      <w:r>
        <w:rPr>
          <w:color w:val="000000"/>
        </w:rPr>
        <w:t>dodacima</w:t>
      </w:r>
      <w:r w:rsidR="00824680">
        <w:rPr>
          <w:color w:val="000000"/>
        </w:rPr>
        <w:t xml:space="preserve"> (</w:t>
      </w:r>
      <w:r>
        <w:rPr>
          <w:color w:val="000000"/>
        </w:rPr>
        <w:t>crni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zeleni</w:t>
      </w:r>
      <w:r w:rsidR="00824680">
        <w:rPr>
          <w:color w:val="000000"/>
        </w:rPr>
        <w:t xml:space="preserve">), </w:t>
      </w:r>
      <w:r>
        <w:rPr>
          <w:color w:val="000000"/>
        </w:rPr>
        <w:t>balistički</w:t>
      </w:r>
      <w:r w:rsidR="00824680">
        <w:rPr>
          <w:color w:val="000000"/>
        </w:rPr>
        <w:t xml:space="preserve"> </w:t>
      </w:r>
      <w:r>
        <w:rPr>
          <w:color w:val="000000"/>
        </w:rPr>
        <w:t>prsluk</w:t>
      </w:r>
      <w:r w:rsidR="00824680">
        <w:rPr>
          <w:color w:val="000000"/>
        </w:rPr>
        <w:t xml:space="preserve">, </w:t>
      </w:r>
      <w:r>
        <w:rPr>
          <w:color w:val="000000"/>
        </w:rPr>
        <w:t>taktičko</w:t>
      </w:r>
      <w:r w:rsidR="00824680">
        <w:rPr>
          <w:color w:val="000000"/>
        </w:rPr>
        <w:t>-</w:t>
      </w:r>
      <w:r>
        <w:rPr>
          <w:color w:val="000000"/>
        </w:rPr>
        <w:t>borbeni</w:t>
      </w:r>
      <w:r w:rsidR="00824680">
        <w:rPr>
          <w:color w:val="000000"/>
        </w:rPr>
        <w:t xml:space="preserve"> </w:t>
      </w:r>
      <w:r>
        <w:rPr>
          <w:color w:val="000000"/>
        </w:rPr>
        <w:t>prsluk</w:t>
      </w:r>
      <w:r w:rsidR="00824680">
        <w:rPr>
          <w:color w:val="000000"/>
        </w:rPr>
        <w:t xml:space="preserve">, </w:t>
      </w:r>
      <w:r>
        <w:rPr>
          <w:color w:val="000000"/>
        </w:rPr>
        <w:t>borbeni</w:t>
      </w:r>
      <w:r w:rsidR="00824680">
        <w:rPr>
          <w:color w:val="000000"/>
        </w:rPr>
        <w:t xml:space="preserve"> </w:t>
      </w:r>
      <w:r>
        <w:rPr>
          <w:color w:val="000000"/>
        </w:rPr>
        <w:t>ranac</w:t>
      </w:r>
      <w:r w:rsidR="00824680">
        <w:rPr>
          <w:color w:val="000000"/>
        </w:rPr>
        <w:t xml:space="preserve">, </w:t>
      </w:r>
      <w:r>
        <w:rPr>
          <w:color w:val="000000"/>
        </w:rPr>
        <w:t>nož</w:t>
      </w:r>
      <w:r w:rsidR="00824680">
        <w:rPr>
          <w:color w:val="000000"/>
        </w:rPr>
        <w:t xml:space="preserve">, </w:t>
      </w:r>
      <w:r>
        <w:rPr>
          <w:color w:val="000000"/>
        </w:rPr>
        <w:t>futrola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službene</w:t>
      </w:r>
      <w:r w:rsidR="00824680">
        <w:rPr>
          <w:color w:val="000000"/>
        </w:rPr>
        <w:t xml:space="preserve"> </w:t>
      </w:r>
      <w:r>
        <w:rPr>
          <w:color w:val="000000"/>
        </w:rPr>
        <w:t>lisice</w:t>
      </w:r>
      <w:r w:rsidR="00824680">
        <w:rPr>
          <w:color w:val="000000"/>
        </w:rPr>
        <w:t xml:space="preserve">, </w:t>
      </w:r>
      <w:r>
        <w:rPr>
          <w:color w:val="000000"/>
        </w:rPr>
        <w:t>ručna</w:t>
      </w:r>
      <w:r w:rsidR="00824680">
        <w:rPr>
          <w:color w:val="000000"/>
        </w:rPr>
        <w:t xml:space="preserve"> </w:t>
      </w:r>
      <w:r>
        <w:rPr>
          <w:color w:val="000000"/>
        </w:rPr>
        <w:t>lampa</w:t>
      </w:r>
      <w:r w:rsidR="00824680">
        <w:rPr>
          <w:color w:val="000000"/>
        </w:rPr>
        <w:t xml:space="preserve">, </w:t>
      </w:r>
      <w:r>
        <w:rPr>
          <w:color w:val="000000"/>
        </w:rPr>
        <w:t>taktička</w:t>
      </w:r>
      <w:r w:rsidR="00824680">
        <w:rPr>
          <w:color w:val="000000"/>
        </w:rPr>
        <w:t xml:space="preserve"> </w:t>
      </w:r>
      <w:r>
        <w:rPr>
          <w:color w:val="000000"/>
        </w:rPr>
        <w:t>lampa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laserom</w:t>
      </w:r>
      <w:r w:rsidR="00824680">
        <w:rPr>
          <w:color w:val="000000"/>
        </w:rPr>
        <w:t xml:space="preserve">, </w:t>
      </w:r>
      <w:r>
        <w:rPr>
          <w:color w:val="000000"/>
        </w:rPr>
        <w:t>štitnici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kolena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laktove</w:t>
      </w:r>
      <w:r w:rsidR="00824680">
        <w:rPr>
          <w:color w:val="000000"/>
        </w:rPr>
        <w:t xml:space="preserve">, </w:t>
      </w:r>
      <w:r>
        <w:rPr>
          <w:color w:val="000000"/>
        </w:rPr>
        <w:t>kamuflažni</w:t>
      </w:r>
      <w:r w:rsidR="00824680">
        <w:rPr>
          <w:color w:val="000000"/>
        </w:rPr>
        <w:t xml:space="preserve"> </w:t>
      </w:r>
      <w:r>
        <w:rPr>
          <w:color w:val="000000"/>
        </w:rPr>
        <w:t>komplet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sneg</w:t>
      </w:r>
      <w:r w:rsidR="00824680">
        <w:rPr>
          <w:color w:val="000000"/>
        </w:rPr>
        <w:t xml:space="preserve">, </w:t>
      </w:r>
      <w:r>
        <w:rPr>
          <w:color w:val="000000"/>
        </w:rPr>
        <w:t>kratke</w:t>
      </w:r>
      <w:r w:rsidR="00824680">
        <w:rPr>
          <w:color w:val="000000"/>
        </w:rPr>
        <w:t xml:space="preserve"> </w:t>
      </w:r>
      <w:r>
        <w:rPr>
          <w:color w:val="000000"/>
        </w:rPr>
        <w:t>pantalone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neopranske</w:t>
      </w:r>
      <w:r w:rsidR="00824680">
        <w:rPr>
          <w:color w:val="000000"/>
        </w:rPr>
        <w:t xml:space="preserve"> </w:t>
      </w:r>
      <w:r>
        <w:rPr>
          <w:color w:val="000000"/>
        </w:rPr>
        <w:t>patike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pripadnike</w:t>
      </w:r>
      <w:r w:rsidR="00824680">
        <w:rPr>
          <w:color w:val="000000"/>
        </w:rPr>
        <w:t xml:space="preserve"> </w:t>
      </w:r>
      <w:r>
        <w:rPr>
          <w:color w:val="000000"/>
        </w:rPr>
        <w:t>ronilačke</w:t>
      </w:r>
      <w:r w:rsidR="00824680">
        <w:rPr>
          <w:color w:val="000000"/>
        </w:rPr>
        <w:t xml:space="preserve"> </w:t>
      </w:r>
      <w:r>
        <w:rPr>
          <w:color w:val="000000"/>
        </w:rPr>
        <w:t>grupe</w:t>
      </w:r>
      <w:r w:rsidR="00824680">
        <w:rPr>
          <w:color w:val="000000"/>
        </w:rPr>
        <w:t xml:space="preserve">, </w:t>
      </w:r>
      <w:r>
        <w:rPr>
          <w:color w:val="000000"/>
        </w:rPr>
        <w:t>ski</w:t>
      </w:r>
      <w:r w:rsidR="00824680">
        <w:rPr>
          <w:color w:val="000000"/>
        </w:rPr>
        <w:t xml:space="preserve"> </w:t>
      </w:r>
      <w:r>
        <w:rPr>
          <w:color w:val="000000"/>
        </w:rPr>
        <w:t>jakna</w:t>
      </w:r>
      <w:r w:rsidR="00824680">
        <w:rPr>
          <w:color w:val="000000"/>
        </w:rPr>
        <w:t xml:space="preserve">, </w:t>
      </w:r>
      <w:r>
        <w:rPr>
          <w:color w:val="000000"/>
        </w:rPr>
        <w:t>ski</w:t>
      </w:r>
      <w:r w:rsidR="00824680">
        <w:rPr>
          <w:color w:val="000000"/>
        </w:rPr>
        <w:t xml:space="preserve"> </w:t>
      </w:r>
      <w:r>
        <w:rPr>
          <w:color w:val="000000"/>
        </w:rPr>
        <w:t>pantalone</w:t>
      </w:r>
      <w:r w:rsidR="00824680">
        <w:rPr>
          <w:color w:val="000000"/>
        </w:rPr>
        <w:t xml:space="preserve">, </w:t>
      </w:r>
      <w:r>
        <w:rPr>
          <w:color w:val="000000"/>
        </w:rPr>
        <w:t>ski</w:t>
      </w:r>
      <w:r w:rsidR="00824680">
        <w:rPr>
          <w:color w:val="000000"/>
        </w:rPr>
        <w:t xml:space="preserve"> </w:t>
      </w:r>
      <w:r>
        <w:rPr>
          <w:color w:val="000000"/>
        </w:rPr>
        <w:t>rukavice</w:t>
      </w:r>
      <w:r w:rsidR="00824680">
        <w:rPr>
          <w:color w:val="000000"/>
        </w:rPr>
        <w:t xml:space="preserve">, </w:t>
      </w:r>
      <w:r>
        <w:rPr>
          <w:color w:val="000000"/>
        </w:rPr>
        <w:t>ski</w:t>
      </w:r>
      <w:r w:rsidR="00824680">
        <w:rPr>
          <w:color w:val="000000"/>
        </w:rPr>
        <w:t xml:space="preserve"> </w:t>
      </w:r>
      <w:r>
        <w:rPr>
          <w:color w:val="000000"/>
        </w:rPr>
        <w:t>kapa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zaštitom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uši</w:t>
      </w:r>
      <w:r w:rsidR="00824680">
        <w:rPr>
          <w:color w:val="000000"/>
        </w:rPr>
        <w:t xml:space="preserve">, </w:t>
      </w:r>
      <w:r>
        <w:rPr>
          <w:color w:val="000000"/>
        </w:rPr>
        <w:t>ski</w:t>
      </w:r>
      <w:r w:rsidR="00824680">
        <w:rPr>
          <w:color w:val="000000"/>
        </w:rPr>
        <w:t xml:space="preserve"> </w:t>
      </w:r>
      <w:r>
        <w:rPr>
          <w:color w:val="000000"/>
        </w:rPr>
        <w:t>naočare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ski</w:t>
      </w:r>
      <w:r w:rsidR="00824680">
        <w:rPr>
          <w:color w:val="000000"/>
        </w:rPr>
        <w:t xml:space="preserve"> </w:t>
      </w:r>
      <w:r>
        <w:rPr>
          <w:color w:val="000000"/>
        </w:rPr>
        <w:t>čizme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Dodatni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policijskih</w:t>
      </w:r>
      <w:r w:rsidR="00824680">
        <w:rPr>
          <w:color w:val="000000"/>
        </w:rPr>
        <w:t xml:space="preserve"> </w:t>
      </w:r>
      <w:r>
        <w:rPr>
          <w:color w:val="000000"/>
        </w:rPr>
        <w:t>službenika</w:t>
      </w:r>
      <w:r w:rsidR="00824680">
        <w:rPr>
          <w:color w:val="000000"/>
        </w:rPr>
        <w:t xml:space="preserve"> </w:t>
      </w:r>
      <w:r>
        <w:rPr>
          <w:color w:val="000000"/>
        </w:rPr>
        <w:t>Žandarmerije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 xml:space="preserve">: </w:t>
      </w:r>
      <w:r>
        <w:rPr>
          <w:color w:val="000000"/>
        </w:rPr>
        <w:t>šlem</w:t>
      </w:r>
      <w:r w:rsidR="00824680">
        <w:rPr>
          <w:color w:val="000000"/>
        </w:rPr>
        <w:t xml:space="preserve">, </w:t>
      </w:r>
      <w:r>
        <w:rPr>
          <w:color w:val="000000"/>
        </w:rPr>
        <w:t>navlaka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šlem</w:t>
      </w:r>
      <w:r w:rsidR="00824680">
        <w:rPr>
          <w:color w:val="000000"/>
        </w:rPr>
        <w:t xml:space="preserve">, </w:t>
      </w:r>
      <w:r>
        <w:rPr>
          <w:color w:val="000000"/>
        </w:rPr>
        <w:t>borbeni</w:t>
      </w:r>
      <w:r w:rsidR="00824680">
        <w:rPr>
          <w:color w:val="000000"/>
        </w:rPr>
        <w:t xml:space="preserve"> </w:t>
      </w:r>
      <w:r>
        <w:rPr>
          <w:color w:val="000000"/>
        </w:rPr>
        <w:t>prsluk</w:t>
      </w:r>
      <w:r w:rsidR="00824680">
        <w:rPr>
          <w:color w:val="000000"/>
        </w:rPr>
        <w:t xml:space="preserve">, </w:t>
      </w:r>
      <w:r>
        <w:rPr>
          <w:color w:val="000000"/>
        </w:rPr>
        <w:t>kamuflažni</w:t>
      </w:r>
      <w:r w:rsidR="00824680">
        <w:rPr>
          <w:color w:val="000000"/>
        </w:rPr>
        <w:t xml:space="preserve"> </w:t>
      </w:r>
      <w:r>
        <w:rPr>
          <w:color w:val="000000"/>
        </w:rPr>
        <w:t>komplet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sneg</w:t>
      </w:r>
      <w:r w:rsidR="00824680">
        <w:rPr>
          <w:color w:val="000000"/>
        </w:rPr>
        <w:t xml:space="preserve">, </w:t>
      </w:r>
      <w:r>
        <w:rPr>
          <w:color w:val="000000"/>
        </w:rPr>
        <w:t>opasač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pripadajućim</w:t>
      </w:r>
      <w:r w:rsidR="00824680">
        <w:rPr>
          <w:color w:val="000000"/>
        </w:rPr>
        <w:t xml:space="preserve"> </w:t>
      </w:r>
      <w:r>
        <w:rPr>
          <w:color w:val="000000"/>
        </w:rPr>
        <w:t>dodacima</w:t>
      </w:r>
      <w:r w:rsidR="00824680">
        <w:rPr>
          <w:color w:val="000000"/>
        </w:rPr>
        <w:t xml:space="preserve">, </w:t>
      </w:r>
      <w:r>
        <w:rPr>
          <w:color w:val="000000"/>
        </w:rPr>
        <w:t>kratke</w:t>
      </w:r>
      <w:r w:rsidR="00824680">
        <w:rPr>
          <w:color w:val="000000"/>
        </w:rPr>
        <w:t xml:space="preserve"> </w:t>
      </w:r>
      <w:r>
        <w:rPr>
          <w:color w:val="000000"/>
        </w:rPr>
        <w:t>pantalone</w:t>
      </w:r>
      <w:r w:rsidR="00824680">
        <w:rPr>
          <w:color w:val="000000"/>
        </w:rPr>
        <w:t xml:space="preserve">, </w:t>
      </w:r>
      <w:r>
        <w:rPr>
          <w:color w:val="000000"/>
        </w:rPr>
        <w:t>duge</w:t>
      </w:r>
      <w:r w:rsidR="00824680">
        <w:rPr>
          <w:color w:val="000000"/>
        </w:rPr>
        <w:t xml:space="preserve"> </w:t>
      </w:r>
      <w:r>
        <w:rPr>
          <w:color w:val="000000"/>
        </w:rPr>
        <w:t>pantalone</w:t>
      </w:r>
      <w:r w:rsidR="00824680">
        <w:rPr>
          <w:color w:val="000000"/>
        </w:rPr>
        <w:t xml:space="preserve"> </w:t>
      </w:r>
      <w:r>
        <w:rPr>
          <w:color w:val="000000"/>
        </w:rPr>
        <w:t>od</w:t>
      </w:r>
      <w:r w:rsidR="00824680">
        <w:rPr>
          <w:color w:val="000000"/>
        </w:rPr>
        <w:t xml:space="preserve"> </w:t>
      </w:r>
      <w:r>
        <w:rPr>
          <w:color w:val="000000"/>
        </w:rPr>
        <w:t>vodootpornog</w:t>
      </w:r>
      <w:r w:rsidR="00824680">
        <w:rPr>
          <w:color w:val="000000"/>
        </w:rPr>
        <w:t xml:space="preserve"> </w:t>
      </w:r>
      <w:r>
        <w:rPr>
          <w:color w:val="000000"/>
        </w:rPr>
        <w:t>materijala</w:t>
      </w:r>
      <w:r w:rsidR="00824680">
        <w:rPr>
          <w:color w:val="000000"/>
        </w:rPr>
        <w:t xml:space="preserve">, </w:t>
      </w:r>
      <w:r>
        <w:rPr>
          <w:color w:val="000000"/>
        </w:rPr>
        <w:t>neopranske</w:t>
      </w:r>
      <w:r w:rsidR="00824680">
        <w:rPr>
          <w:color w:val="000000"/>
        </w:rPr>
        <w:t xml:space="preserve"> </w:t>
      </w:r>
      <w:r>
        <w:rPr>
          <w:color w:val="000000"/>
        </w:rPr>
        <w:t>patike</w:t>
      </w:r>
      <w:r w:rsidR="00824680">
        <w:rPr>
          <w:color w:val="000000"/>
        </w:rPr>
        <w:t xml:space="preserve">, </w:t>
      </w:r>
      <w:r>
        <w:rPr>
          <w:color w:val="000000"/>
        </w:rPr>
        <w:t>kombinezon</w:t>
      </w:r>
      <w:r w:rsidR="00824680">
        <w:rPr>
          <w:color w:val="000000"/>
        </w:rPr>
        <w:t xml:space="preserve"> </w:t>
      </w:r>
      <w:r>
        <w:rPr>
          <w:color w:val="000000"/>
        </w:rPr>
        <w:t>od</w:t>
      </w:r>
      <w:r w:rsidR="00824680">
        <w:rPr>
          <w:color w:val="000000"/>
        </w:rPr>
        <w:t xml:space="preserve"> </w:t>
      </w:r>
      <w:r>
        <w:rPr>
          <w:color w:val="000000"/>
        </w:rPr>
        <w:t>vodootpornog</w:t>
      </w:r>
      <w:r w:rsidR="00824680">
        <w:rPr>
          <w:color w:val="000000"/>
        </w:rPr>
        <w:t xml:space="preserve"> </w:t>
      </w:r>
      <w:r>
        <w:rPr>
          <w:color w:val="000000"/>
        </w:rPr>
        <w:t>materijala</w:t>
      </w:r>
      <w:r w:rsidR="00824680">
        <w:rPr>
          <w:color w:val="000000"/>
        </w:rPr>
        <w:t xml:space="preserve">, </w:t>
      </w:r>
      <w:r>
        <w:rPr>
          <w:color w:val="000000"/>
        </w:rPr>
        <w:t>jakna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uloškom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kragnom</w:t>
      </w:r>
      <w:r w:rsidR="00824680">
        <w:rPr>
          <w:color w:val="000000"/>
        </w:rPr>
        <w:t xml:space="preserve"> </w:t>
      </w:r>
      <w:r>
        <w:rPr>
          <w:color w:val="000000"/>
        </w:rPr>
        <w:t>od</w:t>
      </w:r>
      <w:r w:rsidR="00824680">
        <w:rPr>
          <w:color w:val="000000"/>
        </w:rPr>
        <w:t xml:space="preserve"> </w:t>
      </w:r>
      <w:r>
        <w:rPr>
          <w:color w:val="000000"/>
        </w:rPr>
        <w:t>vodootpornog</w:t>
      </w:r>
      <w:r w:rsidR="00824680">
        <w:rPr>
          <w:color w:val="000000"/>
        </w:rPr>
        <w:t xml:space="preserve"> </w:t>
      </w:r>
      <w:r>
        <w:rPr>
          <w:color w:val="000000"/>
        </w:rPr>
        <w:lastRenderedPageBreak/>
        <w:t>materijala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ugrađenom</w:t>
      </w:r>
      <w:r w:rsidR="00824680">
        <w:rPr>
          <w:color w:val="000000"/>
        </w:rPr>
        <w:t xml:space="preserve"> </w:t>
      </w:r>
      <w:r>
        <w:rPr>
          <w:color w:val="000000"/>
        </w:rPr>
        <w:t>kapulјačom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pojasom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spasavanje</w:t>
      </w:r>
      <w:r w:rsidR="00824680">
        <w:rPr>
          <w:color w:val="000000"/>
        </w:rPr>
        <w:t xml:space="preserve">, </w:t>
      </w:r>
      <w:r>
        <w:rPr>
          <w:color w:val="000000"/>
        </w:rPr>
        <w:t>poluduboka</w:t>
      </w:r>
      <w:r w:rsidR="00824680">
        <w:rPr>
          <w:color w:val="000000"/>
        </w:rPr>
        <w:t xml:space="preserve"> </w:t>
      </w:r>
      <w:r>
        <w:rPr>
          <w:color w:val="000000"/>
        </w:rPr>
        <w:t>patika</w:t>
      </w:r>
      <w:r w:rsidR="00824680">
        <w:rPr>
          <w:color w:val="000000"/>
        </w:rPr>
        <w:t xml:space="preserve"> </w:t>
      </w:r>
      <w:r>
        <w:rPr>
          <w:color w:val="000000"/>
        </w:rPr>
        <w:t>od</w:t>
      </w:r>
      <w:r w:rsidR="00824680">
        <w:rPr>
          <w:color w:val="000000"/>
        </w:rPr>
        <w:t xml:space="preserve"> </w:t>
      </w:r>
      <w:r>
        <w:rPr>
          <w:color w:val="000000"/>
        </w:rPr>
        <w:t>lakog</w:t>
      </w:r>
      <w:r w:rsidR="00824680">
        <w:rPr>
          <w:color w:val="000000"/>
        </w:rPr>
        <w:t xml:space="preserve"> </w:t>
      </w:r>
      <w:r>
        <w:rPr>
          <w:color w:val="000000"/>
        </w:rPr>
        <w:t>materijala</w:t>
      </w:r>
      <w:r w:rsidR="00824680">
        <w:rPr>
          <w:color w:val="000000"/>
        </w:rPr>
        <w:t xml:space="preserve">, </w:t>
      </w:r>
      <w:r>
        <w:rPr>
          <w:color w:val="000000"/>
        </w:rPr>
        <w:t>ski</w:t>
      </w:r>
      <w:r w:rsidR="00824680">
        <w:rPr>
          <w:color w:val="000000"/>
        </w:rPr>
        <w:t xml:space="preserve"> </w:t>
      </w:r>
      <w:r>
        <w:rPr>
          <w:color w:val="000000"/>
        </w:rPr>
        <w:t>jakna</w:t>
      </w:r>
      <w:r w:rsidR="00824680">
        <w:rPr>
          <w:color w:val="000000"/>
        </w:rPr>
        <w:t xml:space="preserve">, </w:t>
      </w:r>
      <w:r>
        <w:rPr>
          <w:color w:val="000000"/>
        </w:rPr>
        <w:t>ski</w:t>
      </w:r>
      <w:r w:rsidR="00824680">
        <w:rPr>
          <w:color w:val="000000"/>
        </w:rPr>
        <w:t xml:space="preserve"> </w:t>
      </w:r>
      <w:r>
        <w:rPr>
          <w:color w:val="000000"/>
        </w:rPr>
        <w:t>pantalone</w:t>
      </w:r>
      <w:r w:rsidR="00824680">
        <w:rPr>
          <w:color w:val="000000"/>
        </w:rPr>
        <w:t xml:space="preserve">, </w:t>
      </w:r>
      <w:r>
        <w:rPr>
          <w:color w:val="000000"/>
        </w:rPr>
        <w:t>džemper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rol</w:t>
      </w:r>
      <w:r w:rsidR="00824680">
        <w:rPr>
          <w:color w:val="000000"/>
        </w:rPr>
        <w:t xml:space="preserve"> </w:t>
      </w:r>
      <w:r>
        <w:rPr>
          <w:color w:val="000000"/>
        </w:rPr>
        <w:t>kragnom</w:t>
      </w:r>
      <w:r w:rsidR="00824680">
        <w:rPr>
          <w:color w:val="000000"/>
        </w:rPr>
        <w:t xml:space="preserve">, </w:t>
      </w:r>
      <w:r>
        <w:rPr>
          <w:color w:val="000000"/>
        </w:rPr>
        <w:t>rukavice</w:t>
      </w:r>
      <w:r w:rsidR="00824680">
        <w:rPr>
          <w:color w:val="000000"/>
        </w:rPr>
        <w:t xml:space="preserve">, </w:t>
      </w:r>
      <w:r>
        <w:rPr>
          <w:color w:val="000000"/>
        </w:rPr>
        <w:t>ski</w:t>
      </w:r>
      <w:r w:rsidR="00824680">
        <w:rPr>
          <w:color w:val="000000"/>
        </w:rPr>
        <w:t xml:space="preserve"> </w:t>
      </w:r>
      <w:r>
        <w:rPr>
          <w:color w:val="000000"/>
        </w:rPr>
        <w:t>kapa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zaštitom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uši</w:t>
      </w:r>
      <w:r w:rsidR="00824680">
        <w:rPr>
          <w:color w:val="000000"/>
        </w:rPr>
        <w:t xml:space="preserve">, </w:t>
      </w:r>
      <w:r>
        <w:rPr>
          <w:color w:val="000000"/>
        </w:rPr>
        <w:t>ski</w:t>
      </w:r>
      <w:r w:rsidR="00824680">
        <w:rPr>
          <w:color w:val="000000"/>
        </w:rPr>
        <w:t xml:space="preserve"> </w:t>
      </w:r>
      <w:r>
        <w:rPr>
          <w:color w:val="000000"/>
        </w:rPr>
        <w:t>čizme</w:t>
      </w:r>
      <w:r w:rsidR="00824680">
        <w:rPr>
          <w:color w:val="000000"/>
        </w:rPr>
        <w:t xml:space="preserve">, </w:t>
      </w:r>
      <w:r>
        <w:rPr>
          <w:color w:val="000000"/>
        </w:rPr>
        <w:t>motociklistička</w:t>
      </w:r>
      <w:r w:rsidR="00824680">
        <w:rPr>
          <w:color w:val="000000"/>
        </w:rPr>
        <w:t xml:space="preserve"> </w:t>
      </w:r>
      <w:r>
        <w:rPr>
          <w:color w:val="000000"/>
        </w:rPr>
        <w:t>jakna</w:t>
      </w:r>
      <w:r w:rsidR="00824680">
        <w:rPr>
          <w:color w:val="000000"/>
        </w:rPr>
        <w:t xml:space="preserve"> (</w:t>
      </w:r>
      <w:r>
        <w:rPr>
          <w:color w:val="000000"/>
        </w:rPr>
        <w:t>bluza</w:t>
      </w:r>
      <w:r w:rsidR="00824680">
        <w:rPr>
          <w:color w:val="000000"/>
        </w:rPr>
        <w:t xml:space="preserve">), </w:t>
      </w:r>
      <w:r>
        <w:rPr>
          <w:color w:val="000000"/>
        </w:rPr>
        <w:t>motociklističke</w:t>
      </w:r>
      <w:r w:rsidR="00824680">
        <w:rPr>
          <w:color w:val="000000"/>
        </w:rPr>
        <w:t xml:space="preserve"> </w:t>
      </w:r>
      <w:r>
        <w:rPr>
          <w:color w:val="000000"/>
        </w:rPr>
        <w:t>rukavice</w:t>
      </w:r>
      <w:r w:rsidR="00824680">
        <w:rPr>
          <w:color w:val="000000"/>
        </w:rPr>
        <w:t xml:space="preserve">, </w:t>
      </w:r>
      <w:r>
        <w:rPr>
          <w:color w:val="000000"/>
        </w:rPr>
        <w:t>zaštitna</w:t>
      </w:r>
      <w:r w:rsidR="00824680">
        <w:rPr>
          <w:color w:val="000000"/>
        </w:rPr>
        <w:t xml:space="preserve"> </w:t>
      </w:r>
      <w:r>
        <w:rPr>
          <w:color w:val="000000"/>
        </w:rPr>
        <w:t>kaciga</w:t>
      </w:r>
      <w:r w:rsidR="00824680">
        <w:rPr>
          <w:color w:val="000000"/>
        </w:rPr>
        <w:t xml:space="preserve">, </w:t>
      </w:r>
      <w:r>
        <w:rPr>
          <w:color w:val="000000"/>
        </w:rPr>
        <w:t>motociklističko</w:t>
      </w:r>
      <w:r w:rsidR="00824680">
        <w:rPr>
          <w:color w:val="000000"/>
        </w:rPr>
        <w:t xml:space="preserve"> </w:t>
      </w:r>
      <w:r>
        <w:rPr>
          <w:color w:val="000000"/>
        </w:rPr>
        <w:t>dvodelno</w:t>
      </w:r>
      <w:r w:rsidR="00824680">
        <w:rPr>
          <w:color w:val="000000"/>
        </w:rPr>
        <w:t xml:space="preserve"> </w:t>
      </w:r>
      <w:r>
        <w:rPr>
          <w:color w:val="000000"/>
        </w:rPr>
        <w:t>odelo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potkapa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zaštitnu</w:t>
      </w:r>
      <w:r w:rsidR="00824680">
        <w:rPr>
          <w:color w:val="000000"/>
        </w:rPr>
        <w:t xml:space="preserve"> </w:t>
      </w:r>
      <w:r>
        <w:rPr>
          <w:color w:val="000000"/>
        </w:rPr>
        <w:t>kacigu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Dodatni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policijskih</w:t>
      </w:r>
      <w:r w:rsidR="00824680">
        <w:rPr>
          <w:color w:val="000000"/>
        </w:rPr>
        <w:t xml:space="preserve"> </w:t>
      </w:r>
      <w:r>
        <w:rPr>
          <w:color w:val="000000"/>
        </w:rPr>
        <w:t>službenika</w:t>
      </w:r>
      <w:r w:rsidR="00824680">
        <w:rPr>
          <w:color w:val="000000"/>
        </w:rPr>
        <w:t xml:space="preserve"> </w:t>
      </w:r>
      <w:r>
        <w:rPr>
          <w:color w:val="000000"/>
        </w:rPr>
        <w:t>Helikopterske</w:t>
      </w:r>
      <w:r w:rsidR="00824680">
        <w:rPr>
          <w:color w:val="000000"/>
        </w:rPr>
        <w:t xml:space="preserve"> </w:t>
      </w:r>
      <w:r>
        <w:rPr>
          <w:color w:val="000000"/>
        </w:rPr>
        <w:t>jedinice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 xml:space="preserve">: </w:t>
      </w:r>
      <w:r>
        <w:rPr>
          <w:color w:val="000000"/>
        </w:rPr>
        <w:t>letački</w:t>
      </w:r>
      <w:r w:rsidR="00824680">
        <w:rPr>
          <w:color w:val="000000"/>
        </w:rPr>
        <w:t xml:space="preserve"> </w:t>
      </w:r>
      <w:r>
        <w:rPr>
          <w:color w:val="000000"/>
        </w:rPr>
        <w:t>kombinezon</w:t>
      </w:r>
      <w:r w:rsidR="00824680">
        <w:rPr>
          <w:color w:val="000000"/>
        </w:rPr>
        <w:t xml:space="preserve">, </w:t>
      </w:r>
      <w:r>
        <w:rPr>
          <w:color w:val="000000"/>
        </w:rPr>
        <w:t>letačka</w:t>
      </w:r>
      <w:r w:rsidR="00824680">
        <w:rPr>
          <w:color w:val="000000"/>
        </w:rPr>
        <w:t xml:space="preserve"> </w:t>
      </w:r>
      <w:r>
        <w:rPr>
          <w:color w:val="000000"/>
        </w:rPr>
        <w:t>kožna</w:t>
      </w:r>
      <w:r w:rsidR="00824680">
        <w:rPr>
          <w:color w:val="000000"/>
        </w:rPr>
        <w:t xml:space="preserve"> </w:t>
      </w:r>
      <w:r>
        <w:rPr>
          <w:color w:val="000000"/>
        </w:rPr>
        <w:t>jakna</w:t>
      </w:r>
      <w:r w:rsidR="00824680">
        <w:rPr>
          <w:color w:val="000000"/>
        </w:rPr>
        <w:t xml:space="preserve">, </w:t>
      </w:r>
      <w:r>
        <w:rPr>
          <w:color w:val="000000"/>
        </w:rPr>
        <w:t>letačka</w:t>
      </w:r>
      <w:r w:rsidR="00824680">
        <w:rPr>
          <w:color w:val="000000"/>
        </w:rPr>
        <w:t xml:space="preserve"> </w:t>
      </w:r>
      <w:r>
        <w:rPr>
          <w:color w:val="000000"/>
        </w:rPr>
        <w:t>jakna</w:t>
      </w:r>
      <w:r w:rsidR="00824680">
        <w:rPr>
          <w:color w:val="000000"/>
        </w:rPr>
        <w:t xml:space="preserve">, </w:t>
      </w:r>
      <w:r>
        <w:rPr>
          <w:color w:val="000000"/>
        </w:rPr>
        <w:t>letački</w:t>
      </w:r>
      <w:r w:rsidR="00824680">
        <w:rPr>
          <w:color w:val="000000"/>
        </w:rPr>
        <w:t xml:space="preserve"> </w:t>
      </w:r>
      <w:r>
        <w:rPr>
          <w:color w:val="000000"/>
        </w:rPr>
        <w:t>prsluk</w:t>
      </w:r>
      <w:r w:rsidR="00824680">
        <w:rPr>
          <w:color w:val="000000"/>
        </w:rPr>
        <w:t xml:space="preserve">, </w:t>
      </w:r>
      <w:r>
        <w:rPr>
          <w:color w:val="000000"/>
        </w:rPr>
        <w:t>letačke</w:t>
      </w:r>
      <w:r w:rsidR="00824680">
        <w:rPr>
          <w:color w:val="000000"/>
        </w:rPr>
        <w:t xml:space="preserve"> </w:t>
      </w:r>
      <w:r>
        <w:rPr>
          <w:color w:val="000000"/>
        </w:rPr>
        <w:t>čizme</w:t>
      </w:r>
      <w:r w:rsidR="00824680">
        <w:rPr>
          <w:color w:val="000000"/>
        </w:rPr>
        <w:t xml:space="preserve">, </w:t>
      </w:r>
      <w:r>
        <w:rPr>
          <w:color w:val="000000"/>
        </w:rPr>
        <w:t>letačke</w:t>
      </w:r>
      <w:r w:rsidR="00824680">
        <w:rPr>
          <w:color w:val="000000"/>
        </w:rPr>
        <w:t xml:space="preserve"> </w:t>
      </w:r>
      <w:r>
        <w:rPr>
          <w:color w:val="000000"/>
        </w:rPr>
        <w:t>patike</w:t>
      </w:r>
      <w:r w:rsidR="00824680">
        <w:rPr>
          <w:color w:val="000000"/>
        </w:rPr>
        <w:t xml:space="preserve">, </w:t>
      </w:r>
      <w:r>
        <w:rPr>
          <w:color w:val="000000"/>
        </w:rPr>
        <w:t>letačke</w:t>
      </w:r>
      <w:r w:rsidR="00824680">
        <w:rPr>
          <w:color w:val="000000"/>
        </w:rPr>
        <w:t xml:space="preserve"> </w:t>
      </w:r>
      <w:r>
        <w:rPr>
          <w:color w:val="000000"/>
        </w:rPr>
        <w:t>rukavice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termo</w:t>
      </w:r>
      <w:r w:rsidR="00824680">
        <w:rPr>
          <w:color w:val="000000"/>
        </w:rPr>
        <w:t xml:space="preserve"> </w:t>
      </w:r>
      <w:r>
        <w:rPr>
          <w:color w:val="000000"/>
        </w:rPr>
        <w:t>veš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Dodatni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policijskih</w:t>
      </w:r>
      <w:r w:rsidR="00824680">
        <w:rPr>
          <w:color w:val="000000"/>
        </w:rPr>
        <w:t xml:space="preserve"> </w:t>
      </w:r>
      <w:r>
        <w:rPr>
          <w:color w:val="000000"/>
        </w:rPr>
        <w:t>službenika</w:t>
      </w:r>
      <w:r w:rsidR="00824680">
        <w:rPr>
          <w:color w:val="000000"/>
        </w:rPr>
        <w:t xml:space="preserve"> </w:t>
      </w:r>
      <w:r>
        <w:rPr>
          <w:color w:val="000000"/>
        </w:rPr>
        <w:t>Policijske</w:t>
      </w:r>
      <w:r w:rsidR="00824680">
        <w:rPr>
          <w:color w:val="000000"/>
        </w:rPr>
        <w:t xml:space="preserve"> </w:t>
      </w:r>
      <w:r>
        <w:rPr>
          <w:color w:val="000000"/>
        </w:rPr>
        <w:t>brigade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 xml:space="preserve">: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policijske</w:t>
      </w:r>
      <w:r w:rsidR="00824680">
        <w:rPr>
          <w:color w:val="000000"/>
        </w:rPr>
        <w:t xml:space="preserve"> </w:t>
      </w:r>
      <w:r>
        <w:rPr>
          <w:color w:val="000000"/>
        </w:rPr>
        <w:t>službenike</w:t>
      </w:r>
      <w:r w:rsidR="00824680">
        <w:rPr>
          <w:color w:val="000000"/>
        </w:rPr>
        <w:t xml:space="preserve"> </w:t>
      </w:r>
      <w:r>
        <w:rPr>
          <w:color w:val="000000"/>
        </w:rPr>
        <w:t>konjičke</w:t>
      </w:r>
      <w:r w:rsidR="00824680">
        <w:rPr>
          <w:color w:val="000000"/>
        </w:rPr>
        <w:t xml:space="preserve"> </w:t>
      </w:r>
      <w:r>
        <w:rPr>
          <w:color w:val="000000"/>
        </w:rPr>
        <w:t>jedinice</w:t>
      </w:r>
      <w:r w:rsidR="00824680">
        <w:rPr>
          <w:color w:val="000000"/>
        </w:rPr>
        <w:t xml:space="preserve"> </w:t>
      </w:r>
      <w:r>
        <w:rPr>
          <w:color w:val="000000"/>
        </w:rPr>
        <w:t>prilikom</w:t>
      </w:r>
      <w:r w:rsidR="00824680">
        <w:rPr>
          <w:color w:val="000000"/>
        </w:rPr>
        <w:t xml:space="preserve"> </w:t>
      </w:r>
      <w:r>
        <w:rPr>
          <w:color w:val="000000"/>
        </w:rPr>
        <w:t>jahanja</w:t>
      </w:r>
      <w:r w:rsidR="00824680">
        <w:rPr>
          <w:color w:val="000000"/>
        </w:rPr>
        <w:t xml:space="preserve">: </w:t>
      </w:r>
      <w:r>
        <w:rPr>
          <w:color w:val="000000"/>
        </w:rPr>
        <w:t>jahačke</w:t>
      </w:r>
      <w:r w:rsidR="00824680">
        <w:rPr>
          <w:color w:val="000000"/>
        </w:rPr>
        <w:t xml:space="preserve"> </w:t>
      </w:r>
      <w:r>
        <w:rPr>
          <w:color w:val="000000"/>
        </w:rPr>
        <w:t>čizme</w:t>
      </w:r>
      <w:r w:rsidR="00824680">
        <w:rPr>
          <w:color w:val="000000"/>
        </w:rPr>
        <w:t xml:space="preserve">, </w:t>
      </w:r>
      <w:r>
        <w:rPr>
          <w:color w:val="000000"/>
        </w:rPr>
        <w:t>jahačke</w:t>
      </w:r>
      <w:r w:rsidR="00824680">
        <w:rPr>
          <w:color w:val="000000"/>
        </w:rPr>
        <w:t xml:space="preserve"> </w:t>
      </w:r>
      <w:r>
        <w:rPr>
          <w:color w:val="000000"/>
        </w:rPr>
        <w:t>cipele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čepsom</w:t>
      </w:r>
      <w:r w:rsidR="00824680">
        <w:rPr>
          <w:color w:val="000000"/>
        </w:rPr>
        <w:t xml:space="preserve">, </w:t>
      </w:r>
      <w:r>
        <w:rPr>
          <w:color w:val="000000"/>
        </w:rPr>
        <w:t>jahačke</w:t>
      </w:r>
      <w:r w:rsidR="00824680">
        <w:rPr>
          <w:color w:val="000000"/>
        </w:rPr>
        <w:t xml:space="preserve"> </w:t>
      </w:r>
      <w:r>
        <w:rPr>
          <w:color w:val="000000"/>
        </w:rPr>
        <w:t>rukavice</w:t>
      </w:r>
      <w:r w:rsidR="00824680">
        <w:rPr>
          <w:color w:val="000000"/>
        </w:rPr>
        <w:t xml:space="preserve">, </w:t>
      </w:r>
      <w:r>
        <w:rPr>
          <w:color w:val="000000"/>
        </w:rPr>
        <w:t>jahačka</w:t>
      </w:r>
      <w:r w:rsidR="00824680">
        <w:rPr>
          <w:color w:val="000000"/>
        </w:rPr>
        <w:t xml:space="preserve"> </w:t>
      </w:r>
      <w:r>
        <w:rPr>
          <w:color w:val="000000"/>
        </w:rPr>
        <w:t>bluza</w:t>
      </w:r>
      <w:r w:rsidR="00824680">
        <w:rPr>
          <w:color w:val="000000"/>
        </w:rPr>
        <w:t xml:space="preserve">, </w:t>
      </w:r>
      <w:r>
        <w:rPr>
          <w:color w:val="000000"/>
        </w:rPr>
        <w:t>jahačke</w:t>
      </w:r>
      <w:r w:rsidR="00824680">
        <w:rPr>
          <w:color w:val="000000"/>
        </w:rPr>
        <w:t xml:space="preserve"> </w:t>
      </w:r>
      <w:r>
        <w:rPr>
          <w:color w:val="000000"/>
        </w:rPr>
        <w:t>pantalone</w:t>
      </w:r>
      <w:r w:rsidR="00824680">
        <w:rPr>
          <w:color w:val="000000"/>
        </w:rPr>
        <w:t xml:space="preserve">, </w:t>
      </w:r>
      <w:r>
        <w:rPr>
          <w:color w:val="000000"/>
        </w:rPr>
        <w:t>pelerina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jahače</w:t>
      </w:r>
      <w:r w:rsidR="00824680">
        <w:rPr>
          <w:color w:val="000000"/>
        </w:rPr>
        <w:t xml:space="preserve">, </w:t>
      </w:r>
      <w:r>
        <w:rPr>
          <w:color w:val="000000"/>
        </w:rPr>
        <w:t>zimska</w:t>
      </w:r>
      <w:r w:rsidR="00824680">
        <w:rPr>
          <w:color w:val="000000"/>
        </w:rPr>
        <w:t xml:space="preserve"> </w:t>
      </w:r>
      <w:r>
        <w:rPr>
          <w:color w:val="000000"/>
        </w:rPr>
        <w:t>jahačka</w:t>
      </w:r>
      <w:r w:rsidR="00824680">
        <w:rPr>
          <w:color w:val="000000"/>
        </w:rPr>
        <w:t xml:space="preserve"> </w:t>
      </w:r>
      <w:r>
        <w:rPr>
          <w:color w:val="000000"/>
        </w:rPr>
        <w:t>jakna</w:t>
      </w:r>
      <w:r w:rsidR="00824680">
        <w:rPr>
          <w:color w:val="000000"/>
        </w:rPr>
        <w:t xml:space="preserve">, </w:t>
      </w:r>
      <w:r>
        <w:rPr>
          <w:color w:val="000000"/>
        </w:rPr>
        <w:t>zimske</w:t>
      </w:r>
      <w:r w:rsidR="00824680">
        <w:rPr>
          <w:color w:val="000000"/>
        </w:rPr>
        <w:t xml:space="preserve"> </w:t>
      </w:r>
      <w:r>
        <w:rPr>
          <w:color w:val="000000"/>
        </w:rPr>
        <w:t>jahačke</w:t>
      </w:r>
      <w:r w:rsidR="00824680">
        <w:rPr>
          <w:color w:val="000000"/>
        </w:rPr>
        <w:t xml:space="preserve"> </w:t>
      </w:r>
      <w:r>
        <w:rPr>
          <w:color w:val="000000"/>
        </w:rPr>
        <w:t>pantalone</w:t>
      </w:r>
      <w:r w:rsidR="00824680">
        <w:rPr>
          <w:color w:val="000000"/>
        </w:rPr>
        <w:t xml:space="preserve">, </w:t>
      </w:r>
      <w:r>
        <w:rPr>
          <w:color w:val="000000"/>
        </w:rPr>
        <w:t>zimske</w:t>
      </w:r>
      <w:r w:rsidR="00824680">
        <w:rPr>
          <w:color w:val="000000"/>
        </w:rPr>
        <w:t xml:space="preserve"> </w:t>
      </w:r>
      <w:r>
        <w:rPr>
          <w:color w:val="000000"/>
        </w:rPr>
        <w:t>rukavice</w:t>
      </w:r>
      <w:r w:rsidR="00824680">
        <w:rPr>
          <w:color w:val="000000"/>
        </w:rPr>
        <w:t xml:space="preserve">, </w:t>
      </w:r>
      <w:r>
        <w:rPr>
          <w:color w:val="000000"/>
        </w:rPr>
        <w:t>zimske</w:t>
      </w:r>
      <w:r w:rsidR="00824680">
        <w:rPr>
          <w:color w:val="000000"/>
        </w:rPr>
        <w:t xml:space="preserve"> </w:t>
      </w:r>
      <w:r>
        <w:rPr>
          <w:color w:val="000000"/>
        </w:rPr>
        <w:t>cipele</w:t>
      </w:r>
      <w:r w:rsidR="00824680">
        <w:rPr>
          <w:color w:val="000000"/>
        </w:rPr>
        <w:t xml:space="preserve">, </w:t>
      </w:r>
      <w:r>
        <w:rPr>
          <w:color w:val="000000"/>
        </w:rPr>
        <w:t>zimska</w:t>
      </w:r>
      <w:r w:rsidR="00824680">
        <w:rPr>
          <w:color w:val="000000"/>
        </w:rPr>
        <w:t xml:space="preserve"> </w:t>
      </w:r>
      <w:r>
        <w:rPr>
          <w:color w:val="000000"/>
        </w:rPr>
        <w:t>jahačka</w:t>
      </w:r>
      <w:r w:rsidR="00824680">
        <w:rPr>
          <w:color w:val="000000"/>
        </w:rPr>
        <w:t xml:space="preserve"> </w:t>
      </w:r>
      <w:r>
        <w:rPr>
          <w:color w:val="000000"/>
        </w:rPr>
        <w:t>kabanica</w:t>
      </w:r>
      <w:r w:rsidR="00824680">
        <w:rPr>
          <w:color w:val="000000"/>
        </w:rPr>
        <w:t xml:space="preserve">, </w:t>
      </w:r>
      <w:r>
        <w:rPr>
          <w:color w:val="000000"/>
        </w:rPr>
        <w:t>interventna</w:t>
      </w:r>
      <w:r w:rsidR="00824680">
        <w:rPr>
          <w:color w:val="000000"/>
        </w:rPr>
        <w:t xml:space="preserve"> </w:t>
      </w:r>
      <w:r>
        <w:rPr>
          <w:color w:val="000000"/>
        </w:rPr>
        <w:t>kaciga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jahanje</w:t>
      </w:r>
      <w:r w:rsidR="00824680">
        <w:rPr>
          <w:color w:val="000000"/>
        </w:rPr>
        <w:t xml:space="preserve">;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vodiče</w:t>
      </w:r>
      <w:r w:rsidR="00824680">
        <w:rPr>
          <w:color w:val="000000"/>
        </w:rPr>
        <w:t xml:space="preserve"> </w:t>
      </w:r>
      <w:r>
        <w:rPr>
          <w:color w:val="000000"/>
        </w:rPr>
        <w:t>službenih</w:t>
      </w:r>
      <w:r w:rsidR="00824680">
        <w:rPr>
          <w:color w:val="000000"/>
        </w:rPr>
        <w:t xml:space="preserve"> </w:t>
      </w:r>
      <w:r>
        <w:rPr>
          <w:color w:val="000000"/>
        </w:rPr>
        <w:t>pasa</w:t>
      </w:r>
      <w:r w:rsidR="00824680">
        <w:rPr>
          <w:color w:val="000000"/>
        </w:rPr>
        <w:t xml:space="preserve">: </w:t>
      </w:r>
      <w:r>
        <w:rPr>
          <w:color w:val="000000"/>
        </w:rPr>
        <w:t>radne</w:t>
      </w:r>
      <w:r w:rsidR="00824680">
        <w:rPr>
          <w:color w:val="000000"/>
        </w:rPr>
        <w:t xml:space="preserve"> </w:t>
      </w:r>
      <w:r>
        <w:rPr>
          <w:color w:val="000000"/>
        </w:rPr>
        <w:t>pantalone</w:t>
      </w:r>
      <w:r w:rsidR="00824680">
        <w:rPr>
          <w:color w:val="000000"/>
        </w:rPr>
        <w:t xml:space="preserve">, </w:t>
      </w:r>
      <w:r>
        <w:rPr>
          <w:color w:val="000000"/>
        </w:rPr>
        <w:t>radni</w:t>
      </w:r>
      <w:r w:rsidR="00824680">
        <w:rPr>
          <w:color w:val="000000"/>
        </w:rPr>
        <w:t xml:space="preserve"> </w:t>
      </w:r>
      <w:r>
        <w:rPr>
          <w:color w:val="000000"/>
        </w:rPr>
        <w:t>prsluk</w:t>
      </w:r>
      <w:r w:rsidR="00824680">
        <w:rPr>
          <w:color w:val="000000"/>
        </w:rPr>
        <w:t xml:space="preserve">, </w:t>
      </w:r>
      <w:r>
        <w:rPr>
          <w:color w:val="000000"/>
        </w:rPr>
        <w:t>gumene</w:t>
      </w:r>
      <w:r w:rsidR="00824680">
        <w:rPr>
          <w:color w:val="000000"/>
        </w:rPr>
        <w:t xml:space="preserve"> </w:t>
      </w:r>
      <w:r>
        <w:rPr>
          <w:color w:val="000000"/>
        </w:rPr>
        <w:t>čizme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radni</w:t>
      </w:r>
      <w:r w:rsidR="00824680">
        <w:rPr>
          <w:color w:val="000000"/>
        </w:rPr>
        <w:t xml:space="preserve"> </w:t>
      </w:r>
      <w:r>
        <w:rPr>
          <w:color w:val="000000"/>
        </w:rPr>
        <w:t>kombinezon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Dodatni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policijskih</w:t>
      </w:r>
      <w:r w:rsidR="00824680">
        <w:rPr>
          <w:color w:val="000000"/>
        </w:rPr>
        <w:t xml:space="preserve"> </w:t>
      </w:r>
      <w:r>
        <w:rPr>
          <w:color w:val="000000"/>
        </w:rPr>
        <w:t>službenika</w:t>
      </w:r>
      <w:r w:rsidR="00824680">
        <w:rPr>
          <w:color w:val="000000"/>
        </w:rPr>
        <w:t xml:space="preserve"> </w:t>
      </w:r>
      <w:r>
        <w:rPr>
          <w:color w:val="000000"/>
        </w:rPr>
        <w:t>kriminalističke</w:t>
      </w:r>
      <w:r w:rsidR="00824680">
        <w:rPr>
          <w:color w:val="000000"/>
        </w:rPr>
        <w:t xml:space="preserve"> </w:t>
      </w:r>
      <w:r>
        <w:rPr>
          <w:color w:val="000000"/>
        </w:rPr>
        <w:t>policije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 xml:space="preserve">: </w:t>
      </w:r>
      <w:r>
        <w:rPr>
          <w:color w:val="000000"/>
        </w:rPr>
        <w:t>šlem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navlaka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šlem</w:t>
      </w:r>
      <w:r w:rsidR="00824680">
        <w:rPr>
          <w:color w:val="000000"/>
        </w:rPr>
        <w:t xml:space="preserve">, </w:t>
      </w:r>
      <w:r>
        <w:rPr>
          <w:color w:val="000000"/>
        </w:rPr>
        <w:t>nož</w:t>
      </w:r>
      <w:r w:rsidR="00824680">
        <w:rPr>
          <w:color w:val="000000"/>
        </w:rPr>
        <w:t xml:space="preserve">, </w:t>
      </w:r>
      <w:r>
        <w:rPr>
          <w:color w:val="000000"/>
        </w:rPr>
        <w:t>opasač</w:t>
      </w:r>
      <w:r w:rsidR="00824680">
        <w:rPr>
          <w:color w:val="000000"/>
        </w:rPr>
        <w:t xml:space="preserve">, </w:t>
      </w:r>
      <w:r>
        <w:rPr>
          <w:color w:val="000000"/>
        </w:rPr>
        <w:t>futrola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oružje</w:t>
      </w:r>
      <w:r w:rsidR="00824680">
        <w:rPr>
          <w:color w:val="000000"/>
        </w:rPr>
        <w:t xml:space="preserve">, </w:t>
      </w:r>
      <w:r>
        <w:rPr>
          <w:color w:val="000000"/>
        </w:rPr>
        <w:t>futrola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službene</w:t>
      </w:r>
      <w:r w:rsidR="00824680">
        <w:rPr>
          <w:color w:val="000000"/>
        </w:rPr>
        <w:t xml:space="preserve"> </w:t>
      </w:r>
      <w:r>
        <w:rPr>
          <w:color w:val="000000"/>
        </w:rPr>
        <w:t>lisice</w:t>
      </w:r>
      <w:r w:rsidR="00824680">
        <w:rPr>
          <w:color w:val="000000"/>
        </w:rPr>
        <w:t xml:space="preserve">, </w:t>
      </w:r>
      <w:r>
        <w:rPr>
          <w:color w:val="000000"/>
        </w:rPr>
        <w:t>pancir</w:t>
      </w:r>
      <w:r w:rsidR="00824680">
        <w:rPr>
          <w:color w:val="000000"/>
        </w:rPr>
        <w:t xml:space="preserve"> </w:t>
      </w:r>
      <w:r>
        <w:rPr>
          <w:color w:val="000000"/>
        </w:rPr>
        <w:t>prsluk</w:t>
      </w:r>
      <w:r w:rsidR="00824680">
        <w:rPr>
          <w:color w:val="000000"/>
        </w:rPr>
        <w:t xml:space="preserve">, </w:t>
      </w:r>
      <w:r>
        <w:rPr>
          <w:color w:val="000000"/>
        </w:rPr>
        <w:t>taktički</w:t>
      </w:r>
      <w:r w:rsidR="00824680">
        <w:rPr>
          <w:color w:val="000000"/>
        </w:rPr>
        <w:t xml:space="preserve"> </w:t>
      </w:r>
      <w:r>
        <w:rPr>
          <w:color w:val="000000"/>
        </w:rPr>
        <w:t>prsluk</w:t>
      </w:r>
      <w:r w:rsidR="00824680">
        <w:rPr>
          <w:color w:val="000000"/>
        </w:rPr>
        <w:t xml:space="preserve">, </w:t>
      </w:r>
      <w:r>
        <w:rPr>
          <w:color w:val="000000"/>
        </w:rPr>
        <w:t>nosač</w:t>
      </w:r>
      <w:r w:rsidR="00824680">
        <w:rPr>
          <w:color w:val="000000"/>
        </w:rPr>
        <w:t xml:space="preserve"> </w:t>
      </w:r>
      <w:r>
        <w:rPr>
          <w:color w:val="000000"/>
        </w:rPr>
        <w:t>noćnog</w:t>
      </w:r>
      <w:r w:rsidR="00824680">
        <w:rPr>
          <w:color w:val="000000"/>
        </w:rPr>
        <w:t xml:space="preserve"> </w:t>
      </w:r>
      <w:r>
        <w:rPr>
          <w:color w:val="000000"/>
        </w:rPr>
        <w:t>uređaja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šlem</w:t>
      </w:r>
      <w:r w:rsidR="00824680">
        <w:rPr>
          <w:color w:val="000000"/>
        </w:rPr>
        <w:t xml:space="preserve">, </w:t>
      </w:r>
      <w:r>
        <w:rPr>
          <w:color w:val="000000"/>
        </w:rPr>
        <w:t>aktivne</w:t>
      </w:r>
      <w:r w:rsidR="00824680">
        <w:rPr>
          <w:color w:val="000000"/>
        </w:rPr>
        <w:t xml:space="preserve"> </w:t>
      </w:r>
      <w:r>
        <w:rPr>
          <w:color w:val="000000"/>
        </w:rPr>
        <w:t>vučije</w:t>
      </w:r>
      <w:r w:rsidR="00824680">
        <w:rPr>
          <w:color w:val="000000"/>
        </w:rPr>
        <w:t xml:space="preserve"> </w:t>
      </w:r>
      <w:r>
        <w:rPr>
          <w:color w:val="000000"/>
        </w:rPr>
        <w:t>uši</w:t>
      </w:r>
      <w:r w:rsidR="00824680">
        <w:rPr>
          <w:color w:val="000000"/>
        </w:rPr>
        <w:t xml:space="preserve"> </w:t>
      </w:r>
      <w:r>
        <w:rPr>
          <w:color w:val="000000"/>
        </w:rPr>
        <w:t>povezane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vezom</w:t>
      </w:r>
      <w:r w:rsidR="00824680">
        <w:rPr>
          <w:color w:val="000000"/>
        </w:rPr>
        <w:t xml:space="preserve">, </w:t>
      </w:r>
      <w:r>
        <w:rPr>
          <w:color w:val="000000"/>
        </w:rPr>
        <w:t>zaštitna</w:t>
      </w:r>
      <w:r w:rsidR="00824680">
        <w:rPr>
          <w:color w:val="000000"/>
        </w:rPr>
        <w:t xml:space="preserve"> </w:t>
      </w:r>
      <w:r>
        <w:rPr>
          <w:color w:val="000000"/>
        </w:rPr>
        <w:t>maska</w:t>
      </w:r>
      <w:r w:rsidR="00824680">
        <w:rPr>
          <w:color w:val="000000"/>
        </w:rPr>
        <w:t xml:space="preserve">, </w:t>
      </w:r>
      <w:r>
        <w:rPr>
          <w:color w:val="000000"/>
        </w:rPr>
        <w:t>borbene</w:t>
      </w:r>
      <w:r w:rsidR="00824680">
        <w:rPr>
          <w:color w:val="000000"/>
        </w:rPr>
        <w:t xml:space="preserve"> </w:t>
      </w:r>
      <w:r>
        <w:rPr>
          <w:color w:val="000000"/>
        </w:rPr>
        <w:t>naočare</w:t>
      </w:r>
      <w:r w:rsidR="00824680">
        <w:rPr>
          <w:color w:val="000000"/>
        </w:rPr>
        <w:t xml:space="preserve">, </w:t>
      </w:r>
      <w:r>
        <w:rPr>
          <w:color w:val="000000"/>
        </w:rPr>
        <w:t>upadni</w:t>
      </w:r>
      <w:r w:rsidR="00824680">
        <w:rPr>
          <w:color w:val="000000"/>
        </w:rPr>
        <w:t xml:space="preserve"> </w:t>
      </w:r>
      <w:r>
        <w:rPr>
          <w:color w:val="000000"/>
        </w:rPr>
        <w:t>vizir</w:t>
      </w:r>
      <w:r w:rsidR="00824680">
        <w:rPr>
          <w:color w:val="000000"/>
        </w:rPr>
        <w:t xml:space="preserve"> </w:t>
      </w:r>
      <w:r>
        <w:rPr>
          <w:color w:val="000000"/>
        </w:rPr>
        <w:t>četvrte</w:t>
      </w:r>
      <w:r w:rsidR="00824680">
        <w:rPr>
          <w:color w:val="000000"/>
        </w:rPr>
        <w:t xml:space="preserve"> </w:t>
      </w:r>
      <w:r>
        <w:rPr>
          <w:color w:val="000000"/>
        </w:rPr>
        <w:t>zaštite</w:t>
      </w:r>
      <w:r w:rsidR="00824680">
        <w:rPr>
          <w:color w:val="000000"/>
        </w:rPr>
        <w:t xml:space="preserve">, </w:t>
      </w:r>
      <w:r>
        <w:rPr>
          <w:color w:val="000000"/>
        </w:rPr>
        <w:t>upadna</w:t>
      </w:r>
      <w:r w:rsidR="00824680">
        <w:rPr>
          <w:color w:val="000000"/>
        </w:rPr>
        <w:t xml:space="preserve"> </w:t>
      </w:r>
      <w:r>
        <w:rPr>
          <w:color w:val="000000"/>
        </w:rPr>
        <w:t>balističke</w:t>
      </w:r>
      <w:r w:rsidR="00824680">
        <w:rPr>
          <w:color w:val="000000"/>
        </w:rPr>
        <w:t xml:space="preserve"> </w:t>
      </w:r>
      <w:r>
        <w:rPr>
          <w:color w:val="000000"/>
        </w:rPr>
        <w:t>ploča</w:t>
      </w:r>
      <w:r w:rsidR="00824680">
        <w:rPr>
          <w:color w:val="000000"/>
        </w:rPr>
        <w:t xml:space="preserve"> – </w:t>
      </w:r>
      <w:r>
        <w:rPr>
          <w:color w:val="000000"/>
        </w:rPr>
        <w:t>intruder</w:t>
      </w:r>
      <w:r w:rsidR="00824680">
        <w:rPr>
          <w:color w:val="000000"/>
        </w:rPr>
        <w:t xml:space="preserve">, </w:t>
      </w:r>
      <w:r>
        <w:rPr>
          <w:color w:val="000000"/>
        </w:rPr>
        <w:t>štitnici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laktove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kolena</w:t>
      </w:r>
      <w:r w:rsidR="00824680">
        <w:rPr>
          <w:color w:val="000000"/>
        </w:rPr>
        <w:t xml:space="preserve">, </w:t>
      </w:r>
      <w:r>
        <w:rPr>
          <w:color w:val="000000"/>
        </w:rPr>
        <w:t>taktička</w:t>
      </w:r>
      <w:r w:rsidR="00824680">
        <w:rPr>
          <w:color w:val="000000"/>
        </w:rPr>
        <w:t xml:space="preserve"> </w:t>
      </w:r>
      <w:r>
        <w:rPr>
          <w:color w:val="000000"/>
        </w:rPr>
        <w:t>lampa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laserom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ručna</w:t>
      </w:r>
      <w:r w:rsidR="00824680">
        <w:rPr>
          <w:color w:val="000000"/>
        </w:rPr>
        <w:t xml:space="preserve"> </w:t>
      </w:r>
      <w:r>
        <w:rPr>
          <w:color w:val="000000"/>
        </w:rPr>
        <w:t>lampa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Dodatni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policijskih</w:t>
      </w:r>
      <w:r w:rsidR="00824680">
        <w:rPr>
          <w:color w:val="000000"/>
        </w:rPr>
        <w:t xml:space="preserve"> </w:t>
      </w:r>
      <w:r>
        <w:rPr>
          <w:color w:val="000000"/>
        </w:rPr>
        <w:t>službenika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 xml:space="preserve">: </w:t>
      </w:r>
      <w:r>
        <w:rPr>
          <w:color w:val="000000"/>
        </w:rPr>
        <w:t>šlem</w:t>
      </w:r>
      <w:r w:rsidR="00824680">
        <w:rPr>
          <w:color w:val="000000"/>
        </w:rPr>
        <w:t xml:space="preserve">, </w:t>
      </w:r>
      <w:r>
        <w:rPr>
          <w:color w:val="000000"/>
        </w:rPr>
        <w:t>navlaka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šlem</w:t>
      </w:r>
      <w:r w:rsidR="00824680">
        <w:rPr>
          <w:color w:val="000000"/>
        </w:rPr>
        <w:t xml:space="preserve">, </w:t>
      </w:r>
      <w:r>
        <w:rPr>
          <w:color w:val="000000"/>
        </w:rPr>
        <w:t>kamuflažni</w:t>
      </w:r>
      <w:r w:rsidR="00824680">
        <w:rPr>
          <w:color w:val="000000"/>
        </w:rPr>
        <w:t xml:space="preserve"> </w:t>
      </w:r>
      <w:r>
        <w:rPr>
          <w:color w:val="000000"/>
        </w:rPr>
        <w:t>komplet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sneg</w:t>
      </w:r>
      <w:r w:rsidR="00824680">
        <w:rPr>
          <w:color w:val="000000"/>
        </w:rPr>
        <w:t xml:space="preserve">, </w:t>
      </w:r>
      <w:r>
        <w:rPr>
          <w:color w:val="000000"/>
        </w:rPr>
        <w:t>taktička</w:t>
      </w:r>
      <w:r w:rsidR="00824680">
        <w:rPr>
          <w:color w:val="000000"/>
        </w:rPr>
        <w:t xml:space="preserve"> </w:t>
      </w:r>
      <w:r>
        <w:rPr>
          <w:color w:val="000000"/>
        </w:rPr>
        <w:t>torbica</w:t>
      </w:r>
      <w:r w:rsidR="00824680">
        <w:rPr>
          <w:color w:val="000000"/>
        </w:rPr>
        <w:t xml:space="preserve">, </w:t>
      </w:r>
      <w:r>
        <w:rPr>
          <w:color w:val="000000"/>
        </w:rPr>
        <w:t>ranac</w:t>
      </w:r>
      <w:r w:rsidR="00824680">
        <w:rPr>
          <w:color w:val="000000"/>
        </w:rPr>
        <w:t xml:space="preserve">, </w:t>
      </w:r>
      <w:r>
        <w:rPr>
          <w:color w:val="000000"/>
        </w:rPr>
        <w:t>transportna</w:t>
      </w:r>
      <w:r w:rsidR="00824680">
        <w:rPr>
          <w:color w:val="000000"/>
        </w:rPr>
        <w:t xml:space="preserve"> </w:t>
      </w:r>
      <w:r>
        <w:rPr>
          <w:color w:val="000000"/>
        </w:rPr>
        <w:t>torba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opasač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pripadajućim</w:t>
      </w:r>
      <w:r w:rsidR="00824680">
        <w:rPr>
          <w:color w:val="000000"/>
        </w:rPr>
        <w:t xml:space="preserve"> </w:t>
      </w:r>
      <w:r>
        <w:rPr>
          <w:color w:val="000000"/>
        </w:rPr>
        <w:t>dodacima</w:t>
      </w:r>
      <w:r w:rsidR="00824680">
        <w:rPr>
          <w:color w:val="000000"/>
        </w:rPr>
        <w:t xml:space="preserve"> </w:t>
      </w:r>
      <w:r>
        <w:rPr>
          <w:color w:val="000000"/>
        </w:rPr>
        <w:t>ukoliko</w:t>
      </w:r>
      <w:r w:rsidR="00824680">
        <w:rPr>
          <w:color w:val="000000"/>
        </w:rPr>
        <w:t xml:space="preserve"> </w:t>
      </w:r>
      <w:r>
        <w:rPr>
          <w:color w:val="000000"/>
        </w:rPr>
        <w:t>ovi</w:t>
      </w:r>
      <w:r w:rsidR="00824680">
        <w:rPr>
          <w:color w:val="000000"/>
        </w:rPr>
        <w:t xml:space="preserve"> </w:t>
      </w:r>
      <w:r>
        <w:rPr>
          <w:color w:val="000000"/>
        </w:rPr>
        <w:t>dodatni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nisu</w:t>
      </w:r>
      <w:r w:rsidR="00824680">
        <w:rPr>
          <w:color w:val="000000"/>
        </w:rPr>
        <w:t xml:space="preserve"> </w:t>
      </w:r>
      <w:r>
        <w:rPr>
          <w:color w:val="000000"/>
        </w:rPr>
        <w:t>sastavni</w:t>
      </w:r>
      <w:r w:rsidR="00824680">
        <w:rPr>
          <w:color w:val="000000"/>
        </w:rPr>
        <w:t xml:space="preserve"> </w:t>
      </w:r>
      <w:r>
        <w:rPr>
          <w:color w:val="000000"/>
        </w:rPr>
        <w:t>deo</w:t>
      </w:r>
      <w:r w:rsidR="00824680">
        <w:rPr>
          <w:color w:val="000000"/>
        </w:rPr>
        <w:t xml:space="preserve"> </w:t>
      </w:r>
      <w:r>
        <w:rPr>
          <w:color w:val="000000"/>
        </w:rPr>
        <w:t>osnovnih</w:t>
      </w:r>
      <w:r w:rsidR="00824680">
        <w:rPr>
          <w:color w:val="000000"/>
        </w:rPr>
        <w:t xml:space="preserve"> </w:t>
      </w:r>
      <w:r>
        <w:rPr>
          <w:color w:val="000000"/>
        </w:rPr>
        <w:t>delova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Dodatni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specijalističke</w:t>
      </w:r>
      <w:r w:rsidR="00824680">
        <w:rPr>
          <w:color w:val="000000"/>
        </w:rPr>
        <w:t xml:space="preserve"> </w:t>
      </w:r>
      <w:r>
        <w:rPr>
          <w:color w:val="000000"/>
        </w:rPr>
        <w:t>timove</w:t>
      </w:r>
      <w:r w:rsidR="00824680">
        <w:rPr>
          <w:color w:val="000000"/>
        </w:rPr>
        <w:t xml:space="preserve"> </w:t>
      </w:r>
      <w:r>
        <w:rPr>
          <w:color w:val="000000"/>
        </w:rPr>
        <w:t>Sektora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vanredne</w:t>
      </w:r>
      <w:r w:rsidR="00824680">
        <w:rPr>
          <w:color w:val="000000"/>
        </w:rPr>
        <w:t xml:space="preserve"> </w:t>
      </w:r>
      <w:r>
        <w:rPr>
          <w:color w:val="000000"/>
        </w:rPr>
        <w:t>situacije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>:</w:t>
      </w:r>
    </w:p>
    <w:p w:rsidR="00F85C37" w:rsidRDefault="00824680">
      <w:pPr>
        <w:spacing w:after="150"/>
      </w:pPr>
      <w:r>
        <w:rPr>
          <w:color w:val="000000"/>
        </w:rPr>
        <w:t xml:space="preserve">1)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rad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spasavanje</w:t>
      </w:r>
      <w:r>
        <w:rPr>
          <w:color w:val="000000"/>
        </w:rPr>
        <w:t xml:space="preserve"> </w:t>
      </w:r>
      <w:r w:rsidR="005C0C8E">
        <w:rPr>
          <w:color w:val="000000"/>
        </w:rPr>
        <w:t>na</w:t>
      </w:r>
      <w:r>
        <w:rPr>
          <w:color w:val="000000"/>
        </w:rPr>
        <w:t xml:space="preserve"> </w:t>
      </w:r>
      <w:r w:rsidR="005C0C8E">
        <w:rPr>
          <w:color w:val="000000"/>
        </w:rPr>
        <w:t>vodi</w:t>
      </w:r>
      <w:r>
        <w:rPr>
          <w:color w:val="000000"/>
        </w:rPr>
        <w:t xml:space="preserve">: </w:t>
      </w:r>
      <w:r w:rsidR="005C0C8E">
        <w:rPr>
          <w:color w:val="000000"/>
        </w:rPr>
        <w:t>dvodelno</w:t>
      </w:r>
      <w:r>
        <w:rPr>
          <w:color w:val="000000"/>
        </w:rPr>
        <w:t xml:space="preserve"> </w:t>
      </w:r>
      <w:r w:rsidR="005C0C8E">
        <w:rPr>
          <w:color w:val="000000"/>
        </w:rPr>
        <w:t>termo</w:t>
      </w:r>
      <w:r>
        <w:rPr>
          <w:color w:val="000000"/>
        </w:rPr>
        <w:t xml:space="preserve"> </w:t>
      </w:r>
      <w:r w:rsidR="005C0C8E">
        <w:rPr>
          <w:color w:val="000000"/>
        </w:rPr>
        <w:t>odelo</w:t>
      </w:r>
      <w:r>
        <w:rPr>
          <w:color w:val="000000"/>
        </w:rPr>
        <w:t xml:space="preserve"> (</w:t>
      </w:r>
      <w:r w:rsidR="005C0C8E">
        <w:rPr>
          <w:color w:val="000000"/>
        </w:rPr>
        <w:t>neopren</w:t>
      </w:r>
      <w:r>
        <w:rPr>
          <w:color w:val="000000"/>
        </w:rPr>
        <w:t xml:space="preserve">), </w:t>
      </w:r>
      <w:r w:rsidR="005C0C8E">
        <w:rPr>
          <w:color w:val="000000"/>
        </w:rPr>
        <w:t>suvo</w:t>
      </w:r>
      <w:r>
        <w:rPr>
          <w:color w:val="000000"/>
        </w:rPr>
        <w:t xml:space="preserve"> </w:t>
      </w:r>
      <w:r w:rsidR="005C0C8E">
        <w:rPr>
          <w:color w:val="000000"/>
        </w:rPr>
        <w:t>ronilačko</w:t>
      </w:r>
      <w:r>
        <w:rPr>
          <w:color w:val="000000"/>
        </w:rPr>
        <w:t xml:space="preserve"> </w:t>
      </w:r>
      <w:r w:rsidR="005C0C8E">
        <w:rPr>
          <w:color w:val="000000"/>
        </w:rPr>
        <w:t>odelo</w:t>
      </w:r>
      <w:r>
        <w:rPr>
          <w:color w:val="000000"/>
        </w:rPr>
        <w:t xml:space="preserve">, </w:t>
      </w:r>
      <w:r w:rsidR="005C0C8E">
        <w:rPr>
          <w:color w:val="000000"/>
        </w:rPr>
        <w:t>ronilačka</w:t>
      </w:r>
      <w:r>
        <w:rPr>
          <w:color w:val="000000"/>
        </w:rPr>
        <w:t xml:space="preserve"> </w:t>
      </w:r>
      <w:r w:rsidR="005C0C8E">
        <w:rPr>
          <w:color w:val="000000"/>
        </w:rPr>
        <w:t>kapulјača</w:t>
      </w:r>
      <w:r>
        <w:rPr>
          <w:color w:val="000000"/>
        </w:rPr>
        <w:t xml:space="preserve">, </w:t>
      </w:r>
      <w:r w:rsidR="005C0C8E">
        <w:rPr>
          <w:color w:val="000000"/>
        </w:rPr>
        <w:t>ronilačke</w:t>
      </w:r>
      <w:r>
        <w:rPr>
          <w:color w:val="000000"/>
        </w:rPr>
        <w:t xml:space="preserve"> </w:t>
      </w:r>
      <w:r w:rsidR="005C0C8E">
        <w:rPr>
          <w:color w:val="000000"/>
        </w:rPr>
        <w:t>čarape</w:t>
      </w:r>
      <w:r>
        <w:rPr>
          <w:color w:val="000000"/>
        </w:rPr>
        <w:t xml:space="preserve">, </w:t>
      </w:r>
      <w:r w:rsidR="005C0C8E">
        <w:rPr>
          <w:color w:val="000000"/>
        </w:rPr>
        <w:t>termo</w:t>
      </w:r>
      <w:r>
        <w:rPr>
          <w:color w:val="000000"/>
        </w:rPr>
        <w:t xml:space="preserve"> </w:t>
      </w:r>
      <w:r w:rsidR="005C0C8E">
        <w:rPr>
          <w:color w:val="000000"/>
        </w:rPr>
        <w:t>pododelo</w:t>
      </w:r>
      <w:r>
        <w:rPr>
          <w:color w:val="000000"/>
        </w:rPr>
        <w:t xml:space="preserve">, </w:t>
      </w:r>
      <w:r w:rsidR="005C0C8E">
        <w:rPr>
          <w:color w:val="000000"/>
        </w:rPr>
        <w:t>cipele</w:t>
      </w:r>
      <w:r>
        <w:rPr>
          <w:color w:val="000000"/>
        </w:rPr>
        <w:t xml:space="preserve"> </w:t>
      </w:r>
      <w:r w:rsidR="005C0C8E">
        <w:rPr>
          <w:color w:val="000000"/>
        </w:rPr>
        <w:t>sa</w:t>
      </w:r>
      <w:r>
        <w:rPr>
          <w:color w:val="000000"/>
        </w:rPr>
        <w:t xml:space="preserve"> </w:t>
      </w:r>
      <w:r w:rsidR="005C0C8E">
        <w:rPr>
          <w:color w:val="000000"/>
        </w:rPr>
        <w:t>drenažnim</w:t>
      </w:r>
      <w:r>
        <w:rPr>
          <w:color w:val="000000"/>
        </w:rPr>
        <w:t xml:space="preserve"> </w:t>
      </w:r>
      <w:r w:rsidR="005C0C8E">
        <w:rPr>
          <w:color w:val="000000"/>
        </w:rPr>
        <w:t>đonom</w:t>
      </w:r>
      <w:r>
        <w:rPr>
          <w:color w:val="000000"/>
        </w:rPr>
        <w:t xml:space="preserve">, </w:t>
      </w:r>
      <w:r w:rsidR="005C0C8E">
        <w:rPr>
          <w:color w:val="000000"/>
        </w:rPr>
        <w:t>zaštitne</w:t>
      </w:r>
      <w:r>
        <w:rPr>
          <w:color w:val="000000"/>
        </w:rPr>
        <w:t xml:space="preserve"> </w:t>
      </w:r>
      <w:r w:rsidR="005C0C8E">
        <w:rPr>
          <w:color w:val="000000"/>
        </w:rPr>
        <w:t>termo</w:t>
      </w:r>
      <w:r>
        <w:rPr>
          <w:color w:val="000000"/>
        </w:rPr>
        <w:t xml:space="preserve"> </w:t>
      </w:r>
      <w:r w:rsidR="005C0C8E">
        <w:rPr>
          <w:color w:val="000000"/>
        </w:rPr>
        <w:t>rukavice</w:t>
      </w:r>
      <w:r>
        <w:rPr>
          <w:color w:val="000000"/>
        </w:rPr>
        <w:t xml:space="preserve">, </w:t>
      </w:r>
      <w:r w:rsidR="005C0C8E">
        <w:rPr>
          <w:color w:val="000000"/>
        </w:rPr>
        <w:t>radni</w:t>
      </w:r>
      <w:r>
        <w:rPr>
          <w:color w:val="000000"/>
        </w:rPr>
        <w:t xml:space="preserve"> </w:t>
      </w:r>
      <w:r w:rsidR="005C0C8E">
        <w:rPr>
          <w:color w:val="000000"/>
        </w:rPr>
        <w:t>kombinezon</w:t>
      </w:r>
      <w:r>
        <w:rPr>
          <w:color w:val="000000"/>
        </w:rPr>
        <w:t xml:space="preserve"> </w:t>
      </w:r>
      <w:r w:rsidR="005C0C8E">
        <w:rPr>
          <w:color w:val="000000"/>
        </w:rPr>
        <w:t>sa</w:t>
      </w:r>
      <w:r>
        <w:rPr>
          <w:color w:val="000000"/>
        </w:rPr>
        <w:t xml:space="preserve"> </w:t>
      </w:r>
      <w:r w:rsidR="005C0C8E">
        <w:rPr>
          <w:color w:val="000000"/>
        </w:rPr>
        <w:t>termouloškom</w:t>
      </w:r>
      <w:r>
        <w:rPr>
          <w:color w:val="000000"/>
        </w:rPr>
        <w:t xml:space="preserve">, </w:t>
      </w:r>
      <w:r w:rsidR="005C0C8E">
        <w:rPr>
          <w:color w:val="000000"/>
        </w:rPr>
        <w:t>šlem</w:t>
      </w:r>
      <w:r>
        <w:rPr>
          <w:color w:val="000000"/>
        </w:rPr>
        <w:t xml:space="preserve">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rad</w:t>
      </w:r>
      <w:r>
        <w:rPr>
          <w:color w:val="000000"/>
        </w:rPr>
        <w:t xml:space="preserve"> </w:t>
      </w:r>
      <w:r w:rsidR="005C0C8E">
        <w:rPr>
          <w:color w:val="000000"/>
        </w:rPr>
        <w:t>na</w:t>
      </w:r>
      <w:r>
        <w:rPr>
          <w:color w:val="000000"/>
        </w:rPr>
        <w:t xml:space="preserve"> </w:t>
      </w:r>
      <w:r w:rsidR="005C0C8E">
        <w:rPr>
          <w:color w:val="000000"/>
        </w:rPr>
        <w:t>vodi</w:t>
      </w:r>
      <w:r>
        <w:rPr>
          <w:color w:val="000000"/>
        </w:rPr>
        <w:t xml:space="preserve">, </w:t>
      </w:r>
      <w:r w:rsidR="005C0C8E">
        <w:rPr>
          <w:color w:val="000000"/>
        </w:rPr>
        <w:t>vodootporni</w:t>
      </w:r>
      <w:r>
        <w:rPr>
          <w:color w:val="000000"/>
        </w:rPr>
        <w:t xml:space="preserve"> </w:t>
      </w:r>
      <w:r w:rsidR="005C0C8E">
        <w:rPr>
          <w:color w:val="000000"/>
        </w:rPr>
        <w:t>dvodelni</w:t>
      </w:r>
      <w:r>
        <w:rPr>
          <w:color w:val="000000"/>
        </w:rPr>
        <w:t xml:space="preserve"> </w:t>
      </w:r>
      <w:r w:rsidR="005C0C8E">
        <w:rPr>
          <w:color w:val="000000"/>
        </w:rPr>
        <w:t>komplet</w:t>
      </w:r>
      <w:r>
        <w:rPr>
          <w:color w:val="000000"/>
        </w:rPr>
        <w:t xml:space="preserve">, </w:t>
      </w:r>
      <w:r w:rsidR="005C0C8E">
        <w:rPr>
          <w:color w:val="000000"/>
        </w:rPr>
        <w:t>spasilački</w:t>
      </w:r>
      <w:r>
        <w:rPr>
          <w:color w:val="000000"/>
        </w:rPr>
        <w:t xml:space="preserve"> </w:t>
      </w:r>
      <w:r w:rsidR="005C0C8E">
        <w:rPr>
          <w:color w:val="000000"/>
        </w:rPr>
        <w:t>prsluk</w:t>
      </w:r>
      <w:r>
        <w:rPr>
          <w:color w:val="000000"/>
        </w:rPr>
        <w:t xml:space="preserve">, </w:t>
      </w:r>
      <w:r w:rsidR="005C0C8E">
        <w:rPr>
          <w:color w:val="000000"/>
        </w:rPr>
        <w:t>taktička</w:t>
      </w:r>
      <w:r>
        <w:rPr>
          <w:color w:val="000000"/>
        </w:rPr>
        <w:t xml:space="preserve"> </w:t>
      </w:r>
      <w:r w:rsidR="005C0C8E">
        <w:rPr>
          <w:color w:val="000000"/>
        </w:rPr>
        <w:t>patika</w:t>
      </w:r>
      <w:r>
        <w:rPr>
          <w:color w:val="000000"/>
        </w:rPr>
        <w:t xml:space="preserve">, </w:t>
      </w:r>
      <w:r w:rsidR="005C0C8E">
        <w:rPr>
          <w:color w:val="000000"/>
        </w:rPr>
        <w:t>gumene</w:t>
      </w:r>
      <w:r>
        <w:rPr>
          <w:color w:val="000000"/>
        </w:rPr>
        <w:t xml:space="preserve"> </w:t>
      </w:r>
      <w:r w:rsidR="005C0C8E">
        <w:rPr>
          <w:color w:val="000000"/>
        </w:rPr>
        <w:t>čizme</w:t>
      </w:r>
      <w:r>
        <w:rPr>
          <w:color w:val="000000"/>
        </w:rPr>
        <w:t xml:space="preserve">, </w:t>
      </w:r>
      <w:r w:rsidR="005C0C8E">
        <w:rPr>
          <w:color w:val="000000"/>
        </w:rPr>
        <w:t>gumeni</w:t>
      </w:r>
      <w:r>
        <w:rPr>
          <w:color w:val="000000"/>
        </w:rPr>
        <w:t xml:space="preserve"> </w:t>
      </w:r>
      <w:r w:rsidR="005C0C8E">
        <w:rPr>
          <w:color w:val="000000"/>
        </w:rPr>
        <w:t>kombinezon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opasač</w:t>
      </w:r>
      <w:r>
        <w:rPr>
          <w:color w:val="000000"/>
        </w:rPr>
        <w:t xml:space="preserve"> </w:t>
      </w:r>
      <w:r w:rsidR="005C0C8E">
        <w:rPr>
          <w:color w:val="000000"/>
        </w:rPr>
        <w:t>sa</w:t>
      </w:r>
      <w:r>
        <w:rPr>
          <w:color w:val="000000"/>
        </w:rPr>
        <w:t xml:space="preserve"> </w:t>
      </w:r>
      <w:r w:rsidR="005C0C8E">
        <w:rPr>
          <w:color w:val="000000"/>
        </w:rPr>
        <w:t>dodacima</w:t>
      </w:r>
      <w:r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t xml:space="preserve">2)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spasavanje</w:t>
      </w:r>
      <w:r>
        <w:rPr>
          <w:color w:val="000000"/>
        </w:rPr>
        <w:t xml:space="preserve"> </w:t>
      </w:r>
      <w:r w:rsidR="005C0C8E">
        <w:rPr>
          <w:color w:val="000000"/>
        </w:rPr>
        <w:t>ugroženih</w:t>
      </w:r>
      <w:r>
        <w:rPr>
          <w:color w:val="000000"/>
        </w:rPr>
        <w:t xml:space="preserve"> </w:t>
      </w:r>
      <w:r w:rsidR="005C0C8E">
        <w:rPr>
          <w:color w:val="000000"/>
        </w:rPr>
        <w:t>lica</w:t>
      </w:r>
      <w:r>
        <w:rPr>
          <w:color w:val="000000"/>
        </w:rPr>
        <w:t xml:space="preserve"> </w:t>
      </w:r>
      <w:r w:rsidR="005C0C8E">
        <w:rPr>
          <w:color w:val="000000"/>
        </w:rPr>
        <w:t>iz</w:t>
      </w:r>
      <w:r>
        <w:rPr>
          <w:color w:val="000000"/>
        </w:rPr>
        <w:t xml:space="preserve"> </w:t>
      </w:r>
      <w:r w:rsidR="005C0C8E">
        <w:rPr>
          <w:color w:val="000000"/>
        </w:rPr>
        <w:t>ruševina</w:t>
      </w:r>
      <w:r>
        <w:rPr>
          <w:color w:val="000000"/>
        </w:rPr>
        <w:t xml:space="preserve">: </w:t>
      </w:r>
      <w:r w:rsidR="005C0C8E">
        <w:rPr>
          <w:color w:val="000000"/>
        </w:rPr>
        <w:t>radni</w:t>
      </w:r>
      <w:r>
        <w:rPr>
          <w:color w:val="000000"/>
        </w:rPr>
        <w:t xml:space="preserve"> </w:t>
      </w:r>
      <w:r w:rsidR="005C0C8E">
        <w:rPr>
          <w:color w:val="000000"/>
        </w:rPr>
        <w:t>kombinezon</w:t>
      </w:r>
      <w:r>
        <w:rPr>
          <w:color w:val="000000"/>
        </w:rPr>
        <w:t xml:space="preserve"> </w:t>
      </w:r>
      <w:r w:rsidR="005C0C8E">
        <w:rPr>
          <w:color w:val="000000"/>
        </w:rPr>
        <w:t>sa</w:t>
      </w:r>
      <w:r>
        <w:rPr>
          <w:color w:val="000000"/>
        </w:rPr>
        <w:t xml:space="preserve"> </w:t>
      </w:r>
      <w:r w:rsidR="005C0C8E">
        <w:rPr>
          <w:color w:val="000000"/>
        </w:rPr>
        <w:t>termouloškom</w:t>
      </w:r>
      <w:r>
        <w:rPr>
          <w:color w:val="000000"/>
        </w:rPr>
        <w:t xml:space="preserve">, </w:t>
      </w:r>
      <w:r w:rsidR="005C0C8E">
        <w:rPr>
          <w:color w:val="000000"/>
        </w:rPr>
        <w:t>taktičke</w:t>
      </w:r>
      <w:r>
        <w:rPr>
          <w:color w:val="000000"/>
        </w:rPr>
        <w:t xml:space="preserve"> </w:t>
      </w:r>
      <w:r w:rsidR="005C0C8E">
        <w:rPr>
          <w:color w:val="000000"/>
        </w:rPr>
        <w:t>rukavice</w:t>
      </w:r>
      <w:r>
        <w:rPr>
          <w:color w:val="000000"/>
        </w:rPr>
        <w:t xml:space="preserve">, </w:t>
      </w:r>
      <w:r w:rsidR="005C0C8E">
        <w:rPr>
          <w:color w:val="000000"/>
        </w:rPr>
        <w:t>šlem</w:t>
      </w:r>
      <w:r>
        <w:rPr>
          <w:color w:val="000000"/>
        </w:rPr>
        <w:t xml:space="preserve">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rad</w:t>
      </w:r>
      <w:r>
        <w:rPr>
          <w:color w:val="000000"/>
        </w:rPr>
        <w:t xml:space="preserve"> </w:t>
      </w:r>
      <w:r w:rsidR="005C0C8E">
        <w:rPr>
          <w:color w:val="000000"/>
        </w:rPr>
        <w:t>na</w:t>
      </w:r>
      <w:r>
        <w:rPr>
          <w:color w:val="000000"/>
        </w:rPr>
        <w:t xml:space="preserve"> </w:t>
      </w:r>
      <w:r w:rsidR="005C0C8E">
        <w:rPr>
          <w:color w:val="000000"/>
        </w:rPr>
        <w:t>otvorenom</w:t>
      </w:r>
      <w:r>
        <w:rPr>
          <w:color w:val="000000"/>
        </w:rPr>
        <w:t xml:space="preserve"> </w:t>
      </w:r>
      <w:r w:rsidR="005C0C8E">
        <w:rPr>
          <w:color w:val="000000"/>
        </w:rPr>
        <w:t>prostoru</w:t>
      </w:r>
      <w:r>
        <w:rPr>
          <w:color w:val="000000"/>
        </w:rPr>
        <w:t xml:space="preserve">, </w:t>
      </w:r>
      <w:r w:rsidR="005C0C8E">
        <w:rPr>
          <w:color w:val="000000"/>
        </w:rPr>
        <w:t>nepromočivo</w:t>
      </w:r>
      <w:r>
        <w:rPr>
          <w:color w:val="000000"/>
        </w:rPr>
        <w:t xml:space="preserve"> </w:t>
      </w:r>
      <w:r w:rsidR="005C0C8E">
        <w:rPr>
          <w:color w:val="000000"/>
        </w:rPr>
        <w:t>dvodelno</w:t>
      </w:r>
      <w:r>
        <w:rPr>
          <w:color w:val="000000"/>
        </w:rPr>
        <w:t xml:space="preserve"> </w:t>
      </w:r>
      <w:r w:rsidR="005C0C8E">
        <w:rPr>
          <w:color w:val="000000"/>
        </w:rPr>
        <w:t>odelo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zaštitne</w:t>
      </w:r>
      <w:r>
        <w:rPr>
          <w:color w:val="000000"/>
        </w:rPr>
        <w:t xml:space="preserve"> </w:t>
      </w:r>
      <w:r w:rsidR="005C0C8E">
        <w:rPr>
          <w:color w:val="000000"/>
        </w:rPr>
        <w:t>naočare</w:t>
      </w:r>
      <w:r>
        <w:rPr>
          <w:color w:val="000000"/>
        </w:rPr>
        <w:t xml:space="preserve">, </w:t>
      </w:r>
      <w:r w:rsidR="005C0C8E">
        <w:rPr>
          <w:color w:val="000000"/>
        </w:rPr>
        <w:t>polu</w:t>
      </w:r>
      <w:r>
        <w:rPr>
          <w:color w:val="000000"/>
        </w:rPr>
        <w:t xml:space="preserve"> </w:t>
      </w:r>
      <w:r w:rsidR="005C0C8E">
        <w:rPr>
          <w:color w:val="000000"/>
        </w:rPr>
        <w:t>maska</w:t>
      </w:r>
      <w:r>
        <w:rPr>
          <w:color w:val="000000"/>
        </w:rPr>
        <w:t xml:space="preserve"> </w:t>
      </w:r>
      <w:r w:rsidR="005C0C8E">
        <w:rPr>
          <w:color w:val="000000"/>
        </w:rPr>
        <w:t>sa</w:t>
      </w:r>
      <w:r>
        <w:rPr>
          <w:color w:val="000000"/>
        </w:rPr>
        <w:t xml:space="preserve"> </w:t>
      </w:r>
      <w:r w:rsidR="005C0C8E">
        <w:rPr>
          <w:color w:val="000000"/>
        </w:rPr>
        <w:t>filterom</w:t>
      </w:r>
      <w:r>
        <w:rPr>
          <w:color w:val="000000"/>
        </w:rPr>
        <w:t xml:space="preserve">, </w:t>
      </w:r>
      <w:r w:rsidR="005C0C8E">
        <w:rPr>
          <w:color w:val="000000"/>
        </w:rPr>
        <w:t>zaštitne</w:t>
      </w:r>
      <w:r>
        <w:rPr>
          <w:color w:val="000000"/>
        </w:rPr>
        <w:t xml:space="preserve"> </w:t>
      </w:r>
      <w:r w:rsidR="005C0C8E">
        <w:rPr>
          <w:color w:val="000000"/>
        </w:rPr>
        <w:t>čizme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opasač</w:t>
      </w:r>
      <w:r>
        <w:rPr>
          <w:color w:val="000000"/>
        </w:rPr>
        <w:t xml:space="preserve"> </w:t>
      </w:r>
      <w:r w:rsidR="005C0C8E">
        <w:rPr>
          <w:color w:val="000000"/>
        </w:rPr>
        <w:t>sa</w:t>
      </w:r>
      <w:r>
        <w:rPr>
          <w:color w:val="000000"/>
        </w:rPr>
        <w:t xml:space="preserve"> </w:t>
      </w:r>
      <w:r w:rsidR="005C0C8E">
        <w:rPr>
          <w:color w:val="000000"/>
        </w:rPr>
        <w:t>dodacima</w:t>
      </w:r>
      <w:r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t xml:space="preserve">3)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vozače</w:t>
      </w:r>
      <w:r>
        <w:rPr>
          <w:color w:val="000000"/>
        </w:rPr>
        <w:t xml:space="preserve"> </w:t>
      </w:r>
      <w:r w:rsidR="005C0C8E">
        <w:rPr>
          <w:color w:val="000000"/>
        </w:rPr>
        <w:t>motornih</w:t>
      </w:r>
      <w:r>
        <w:rPr>
          <w:color w:val="000000"/>
        </w:rPr>
        <w:t xml:space="preserve"> </w:t>
      </w:r>
      <w:r w:rsidR="005C0C8E">
        <w:rPr>
          <w:color w:val="000000"/>
        </w:rPr>
        <w:t>sanki</w:t>
      </w:r>
      <w:r>
        <w:rPr>
          <w:color w:val="000000"/>
        </w:rPr>
        <w:t xml:space="preserve">: </w:t>
      </w:r>
      <w:r w:rsidR="005C0C8E">
        <w:rPr>
          <w:color w:val="000000"/>
        </w:rPr>
        <w:t>zaštitno</w:t>
      </w:r>
      <w:r>
        <w:rPr>
          <w:color w:val="000000"/>
        </w:rPr>
        <w:t xml:space="preserve"> </w:t>
      </w:r>
      <w:r w:rsidR="005C0C8E">
        <w:rPr>
          <w:color w:val="000000"/>
        </w:rPr>
        <w:t>odelo</w:t>
      </w:r>
      <w:r>
        <w:rPr>
          <w:color w:val="000000"/>
        </w:rPr>
        <w:t xml:space="preserve">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zimske</w:t>
      </w:r>
      <w:r>
        <w:rPr>
          <w:color w:val="000000"/>
        </w:rPr>
        <w:t xml:space="preserve"> </w:t>
      </w:r>
      <w:r w:rsidR="005C0C8E">
        <w:rPr>
          <w:color w:val="000000"/>
        </w:rPr>
        <w:t>uslove</w:t>
      </w:r>
      <w:r>
        <w:rPr>
          <w:color w:val="000000"/>
        </w:rPr>
        <w:t xml:space="preserve">, </w:t>
      </w:r>
      <w:r w:rsidR="005C0C8E">
        <w:rPr>
          <w:color w:val="000000"/>
        </w:rPr>
        <w:t>rukavice</w:t>
      </w:r>
      <w:r>
        <w:rPr>
          <w:color w:val="000000"/>
        </w:rPr>
        <w:t xml:space="preserve">, </w:t>
      </w:r>
      <w:r w:rsidR="005C0C8E">
        <w:rPr>
          <w:color w:val="000000"/>
        </w:rPr>
        <w:t>čizme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kaciga</w:t>
      </w:r>
      <w:r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lastRenderedPageBreak/>
        <w:t xml:space="preserve">4)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vozače</w:t>
      </w:r>
      <w:r>
        <w:rPr>
          <w:color w:val="000000"/>
        </w:rPr>
        <w:t xml:space="preserve"> </w:t>
      </w:r>
      <w:r w:rsidR="005C0C8E">
        <w:rPr>
          <w:color w:val="000000"/>
        </w:rPr>
        <w:t>kvadova</w:t>
      </w:r>
      <w:r>
        <w:rPr>
          <w:color w:val="000000"/>
        </w:rPr>
        <w:t xml:space="preserve">: </w:t>
      </w:r>
      <w:r w:rsidR="005C0C8E">
        <w:rPr>
          <w:color w:val="000000"/>
        </w:rPr>
        <w:t>zaštitno</w:t>
      </w:r>
      <w:r>
        <w:rPr>
          <w:color w:val="000000"/>
        </w:rPr>
        <w:t xml:space="preserve"> </w:t>
      </w:r>
      <w:r w:rsidR="005C0C8E">
        <w:rPr>
          <w:color w:val="000000"/>
        </w:rPr>
        <w:t>odelo</w:t>
      </w:r>
      <w:r>
        <w:rPr>
          <w:color w:val="000000"/>
        </w:rPr>
        <w:t xml:space="preserve">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zimske</w:t>
      </w:r>
      <w:r>
        <w:rPr>
          <w:color w:val="000000"/>
        </w:rPr>
        <w:t xml:space="preserve"> </w:t>
      </w:r>
      <w:r w:rsidR="005C0C8E">
        <w:rPr>
          <w:color w:val="000000"/>
        </w:rPr>
        <w:t>uslove</w:t>
      </w:r>
      <w:r>
        <w:rPr>
          <w:color w:val="000000"/>
        </w:rPr>
        <w:t xml:space="preserve">, </w:t>
      </w:r>
      <w:r w:rsidR="005C0C8E">
        <w:rPr>
          <w:color w:val="000000"/>
        </w:rPr>
        <w:t>zaštitno</w:t>
      </w:r>
      <w:r>
        <w:rPr>
          <w:color w:val="000000"/>
        </w:rPr>
        <w:t xml:space="preserve"> </w:t>
      </w:r>
      <w:r w:rsidR="005C0C8E">
        <w:rPr>
          <w:color w:val="000000"/>
        </w:rPr>
        <w:t>odelo</w:t>
      </w:r>
      <w:r>
        <w:rPr>
          <w:color w:val="000000"/>
        </w:rPr>
        <w:t xml:space="preserve">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letnje</w:t>
      </w:r>
      <w:r>
        <w:rPr>
          <w:color w:val="000000"/>
        </w:rPr>
        <w:t xml:space="preserve"> </w:t>
      </w:r>
      <w:r w:rsidR="005C0C8E">
        <w:rPr>
          <w:color w:val="000000"/>
        </w:rPr>
        <w:t>uslove</w:t>
      </w:r>
      <w:r>
        <w:rPr>
          <w:color w:val="000000"/>
        </w:rPr>
        <w:t xml:space="preserve">, </w:t>
      </w:r>
      <w:r w:rsidR="005C0C8E">
        <w:rPr>
          <w:color w:val="000000"/>
        </w:rPr>
        <w:t>rukavice</w:t>
      </w:r>
      <w:r>
        <w:rPr>
          <w:color w:val="000000"/>
        </w:rPr>
        <w:t xml:space="preserve"> </w:t>
      </w:r>
      <w:r w:rsidR="005C0C8E">
        <w:rPr>
          <w:color w:val="000000"/>
        </w:rPr>
        <w:t>zimske</w:t>
      </w:r>
      <w:r>
        <w:rPr>
          <w:color w:val="000000"/>
        </w:rPr>
        <w:t xml:space="preserve">, </w:t>
      </w:r>
      <w:r w:rsidR="005C0C8E">
        <w:rPr>
          <w:color w:val="000000"/>
        </w:rPr>
        <w:t>rukavice</w:t>
      </w:r>
      <w:r>
        <w:rPr>
          <w:color w:val="000000"/>
        </w:rPr>
        <w:t xml:space="preserve"> </w:t>
      </w:r>
      <w:r w:rsidR="005C0C8E">
        <w:rPr>
          <w:color w:val="000000"/>
        </w:rPr>
        <w:t>letnje</w:t>
      </w:r>
      <w:r>
        <w:rPr>
          <w:color w:val="000000"/>
        </w:rPr>
        <w:t xml:space="preserve">, </w:t>
      </w:r>
      <w:r w:rsidR="005C0C8E">
        <w:rPr>
          <w:color w:val="000000"/>
        </w:rPr>
        <w:t>čizme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kaciga</w:t>
      </w:r>
      <w:r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t xml:space="preserve">5)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obavlјanje</w:t>
      </w:r>
      <w:r>
        <w:rPr>
          <w:color w:val="000000"/>
        </w:rPr>
        <w:t xml:space="preserve"> </w:t>
      </w:r>
      <w:r w:rsidR="005C0C8E">
        <w:rPr>
          <w:color w:val="000000"/>
        </w:rPr>
        <w:t>poslova</w:t>
      </w:r>
      <w:r>
        <w:rPr>
          <w:color w:val="000000"/>
        </w:rPr>
        <w:t xml:space="preserve"> </w:t>
      </w:r>
      <w:r w:rsidR="005C0C8E">
        <w:rPr>
          <w:color w:val="000000"/>
        </w:rPr>
        <w:t>zaštite</w:t>
      </w:r>
      <w:r>
        <w:rPr>
          <w:color w:val="000000"/>
        </w:rPr>
        <w:t xml:space="preserve"> </w:t>
      </w:r>
      <w:r w:rsidR="005C0C8E">
        <w:rPr>
          <w:color w:val="000000"/>
        </w:rPr>
        <w:t>od</w:t>
      </w:r>
      <w:r>
        <w:rPr>
          <w:color w:val="000000"/>
        </w:rPr>
        <w:t xml:space="preserve"> </w:t>
      </w:r>
      <w:r w:rsidR="005C0C8E">
        <w:rPr>
          <w:color w:val="000000"/>
        </w:rPr>
        <w:t>neeksplodiranih</w:t>
      </w:r>
      <w:r>
        <w:rPr>
          <w:color w:val="000000"/>
        </w:rPr>
        <w:t xml:space="preserve"> </w:t>
      </w:r>
      <w:r w:rsidR="005C0C8E">
        <w:rPr>
          <w:color w:val="000000"/>
        </w:rPr>
        <w:t>ubojnih</w:t>
      </w:r>
      <w:r>
        <w:rPr>
          <w:color w:val="000000"/>
        </w:rPr>
        <w:t xml:space="preserve"> </w:t>
      </w:r>
      <w:r w:rsidR="005C0C8E">
        <w:rPr>
          <w:color w:val="000000"/>
        </w:rPr>
        <w:t>sredstava</w:t>
      </w:r>
      <w:r>
        <w:rPr>
          <w:color w:val="000000"/>
        </w:rPr>
        <w:t xml:space="preserve">: </w:t>
      </w:r>
      <w:r w:rsidR="005C0C8E">
        <w:rPr>
          <w:color w:val="000000"/>
        </w:rPr>
        <w:t>kratka</w:t>
      </w:r>
      <w:r>
        <w:rPr>
          <w:color w:val="000000"/>
        </w:rPr>
        <w:t xml:space="preserve"> </w:t>
      </w:r>
      <w:r w:rsidR="005C0C8E">
        <w:rPr>
          <w:color w:val="000000"/>
        </w:rPr>
        <w:t>jakna</w:t>
      </w:r>
      <w:r>
        <w:rPr>
          <w:color w:val="000000"/>
        </w:rPr>
        <w:t xml:space="preserve">, </w:t>
      </w:r>
      <w:r w:rsidR="005C0C8E">
        <w:rPr>
          <w:color w:val="000000"/>
        </w:rPr>
        <w:t>duga</w:t>
      </w:r>
      <w:r>
        <w:rPr>
          <w:color w:val="000000"/>
        </w:rPr>
        <w:t xml:space="preserve"> </w:t>
      </w:r>
      <w:r w:rsidR="005C0C8E">
        <w:rPr>
          <w:color w:val="000000"/>
        </w:rPr>
        <w:t>jakna</w:t>
      </w:r>
      <w:r>
        <w:rPr>
          <w:color w:val="000000"/>
        </w:rPr>
        <w:t xml:space="preserve">, </w:t>
      </w:r>
      <w:r w:rsidR="005C0C8E">
        <w:rPr>
          <w:color w:val="000000"/>
        </w:rPr>
        <w:t>pantalone</w:t>
      </w:r>
      <w:r>
        <w:rPr>
          <w:color w:val="000000"/>
        </w:rPr>
        <w:t xml:space="preserve">, </w:t>
      </w:r>
      <w:r w:rsidR="005C0C8E">
        <w:rPr>
          <w:color w:val="000000"/>
        </w:rPr>
        <w:t>džemper</w:t>
      </w:r>
      <w:r>
        <w:rPr>
          <w:color w:val="000000"/>
        </w:rPr>
        <w:t xml:space="preserve"> </w:t>
      </w:r>
      <w:r w:rsidR="005C0C8E">
        <w:rPr>
          <w:color w:val="000000"/>
        </w:rPr>
        <w:t>sa</w:t>
      </w:r>
      <w:r>
        <w:rPr>
          <w:color w:val="000000"/>
        </w:rPr>
        <w:t xml:space="preserve"> </w:t>
      </w:r>
      <w:r w:rsidR="005C0C8E">
        <w:rPr>
          <w:color w:val="000000"/>
        </w:rPr>
        <w:t>rol</w:t>
      </w:r>
      <w:r>
        <w:rPr>
          <w:color w:val="000000"/>
        </w:rPr>
        <w:t xml:space="preserve"> </w:t>
      </w:r>
      <w:r w:rsidR="005C0C8E">
        <w:rPr>
          <w:color w:val="000000"/>
        </w:rPr>
        <w:t>kragnom</w:t>
      </w:r>
      <w:r>
        <w:rPr>
          <w:color w:val="000000"/>
        </w:rPr>
        <w:t xml:space="preserve">, </w:t>
      </w:r>
      <w:r w:rsidR="005C0C8E">
        <w:rPr>
          <w:color w:val="000000"/>
        </w:rPr>
        <w:t>duboka</w:t>
      </w:r>
      <w:r>
        <w:rPr>
          <w:color w:val="000000"/>
        </w:rPr>
        <w:t xml:space="preserve"> </w:t>
      </w:r>
      <w:r w:rsidR="005C0C8E">
        <w:rPr>
          <w:color w:val="000000"/>
        </w:rPr>
        <w:t>cipela</w:t>
      </w:r>
      <w:r>
        <w:rPr>
          <w:color w:val="000000"/>
        </w:rPr>
        <w:t xml:space="preserve">, </w:t>
      </w:r>
      <w:r w:rsidR="005C0C8E">
        <w:rPr>
          <w:color w:val="000000"/>
        </w:rPr>
        <w:t>nepromočivo</w:t>
      </w:r>
      <w:r>
        <w:rPr>
          <w:color w:val="000000"/>
        </w:rPr>
        <w:t xml:space="preserve"> </w:t>
      </w:r>
      <w:r w:rsidR="005C0C8E">
        <w:rPr>
          <w:color w:val="000000"/>
        </w:rPr>
        <w:t>dvodelno</w:t>
      </w:r>
      <w:r>
        <w:rPr>
          <w:color w:val="000000"/>
        </w:rPr>
        <w:t xml:space="preserve"> </w:t>
      </w:r>
      <w:r w:rsidR="005C0C8E">
        <w:rPr>
          <w:color w:val="000000"/>
        </w:rPr>
        <w:t>odelo</w:t>
      </w:r>
      <w:r>
        <w:rPr>
          <w:color w:val="000000"/>
        </w:rPr>
        <w:t xml:space="preserve">, </w:t>
      </w:r>
      <w:r w:rsidR="005C0C8E">
        <w:rPr>
          <w:color w:val="000000"/>
        </w:rPr>
        <w:t>taktički</w:t>
      </w:r>
      <w:r>
        <w:rPr>
          <w:color w:val="000000"/>
        </w:rPr>
        <w:t xml:space="preserve"> </w:t>
      </w:r>
      <w:r w:rsidR="005C0C8E">
        <w:rPr>
          <w:color w:val="000000"/>
        </w:rPr>
        <w:t>prsluk</w:t>
      </w:r>
      <w:r>
        <w:rPr>
          <w:color w:val="000000"/>
        </w:rPr>
        <w:t xml:space="preserve">, </w:t>
      </w:r>
      <w:r w:rsidR="005C0C8E">
        <w:rPr>
          <w:color w:val="000000"/>
        </w:rPr>
        <w:t>taktičke</w:t>
      </w:r>
      <w:r>
        <w:rPr>
          <w:color w:val="000000"/>
        </w:rPr>
        <w:t xml:space="preserve"> </w:t>
      </w:r>
      <w:r w:rsidR="005C0C8E">
        <w:rPr>
          <w:color w:val="000000"/>
        </w:rPr>
        <w:t>rukavice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</w:p>
    <w:p w:rsidR="00F85C37" w:rsidRDefault="00824680">
      <w:pPr>
        <w:spacing w:after="150"/>
      </w:pPr>
      <w:r>
        <w:rPr>
          <w:color w:val="000000"/>
        </w:rPr>
        <w:t xml:space="preserve">6) </w:t>
      </w:r>
      <w:r w:rsidR="005C0C8E">
        <w:rPr>
          <w:color w:val="000000"/>
        </w:rPr>
        <w:t>za</w:t>
      </w:r>
      <w:r>
        <w:rPr>
          <w:color w:val="000000"/>
        </w:rPr>
        <w:t xml:space="preserve"> </w:t>
      </w:r>
      <w:r w:rsidR="005C0C8E">
        <w:rPr>
          <w:color w:val="000000"/>
        </w:rPr>
        <w:t>vršenje</w:t>
      </w:r>
      <w:r>
        <w:rPr>
          <w:color w:val="000000"/>
        </w:rPr>
        <w:t xml:space="preserve"> </w:t>
      </w:r>
      <w:r w:rsidR="005C0C8E">
        <w:rPr>
          <w:color w:val="000000"/>
        </w:rPr>
        <w:t>uviđaja</w:t>
      </w:r>
      <w:r>
        <w:rPr>
          <w:color w:val="000000"/>
        </w:rPr>
        <w:t xml:space="preserve"> </w:t>
      </w:r>
      <w:r w:rsidR="005C0C8E">
        <w:rPr>
          <w:color w:val="000000"/>
        </w:rPr>
        <w:t>požara</w:t>
      </w:r>
      <w:r>
        <w:rPr>
          <w:color w:val="000000"/>
        </w:rPr>
        <w:t xml:space="preserve">, </w:t>
      </w:r>
      <w:r w:rsidR="005C0C8E">
        <w:rPr>
          <w:color w:val="000000"/>
        </w:rPr>
        <w:t>havarija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akcidenata</w:t>
      </w:r>
      <w:r>
        <w:rPr>
          <w:color w:val="000000"/>
        </w:rPr>
        <w:t xml:space="preserve"> </w:t>
      </w:r>
      <w:r w:rsidR="005C0C8E">
        <w:rPr>
          <w:color w:val="000000"/>
        </w:rPr>
        <w:t>sa</w:t>
      </w:r>
      <w:r>
        <w:rPr>
          <w:color w:val="000000"/>
        </w:rPr>
        <w:t xml:space="preserve"> </w:t>
      </w:r>
      <w:r w:rsidR="005C0C8E">
        <w:rPr>
          <w:color w:val="000000"/>
        </w:rPr>
        <w:t>opasnim</w:t>
      </w:r>
      <w:r>
        <w:rPr>
          <w:color w:val="000000"/>
        </w:rPr>
        <w:t xml:space="preserve"> </w:t>
      </w:r>
      <w:r w:rsidR="005C0C8E">
        <w:rPr>
          <w:color w:val="000000"/>
        </w:rPr>
        <w:t>materijama</w:t>
      </w:r>
      <w:r>
        <w:rPr>
          <w:color w:val="000000"/>
        </w:rPr>
        <w:t xml:space="preserve">: </w:t>
      </w:r>
      <w:r w:rsidR="005C0C8E">
        <w:rPr>
          <w:color w:val="000000"/>
        </w:rPr>
        <w:t>jakna</w:t>
      </w:r>
      <w:r>
        <w:rPr>
          <w:color w:val="000000"/>
        </w:rPr>
        <w:t xml:space="preserve">, </w:t>
      </w:r>
      <w:r w:rsidR="005C0C8E">
        <w:rPr>
          <w:color w:val="000000"/>
        </w:rPr>
        <w:t>pantalone</w:t>
      </w:r>
      <w:r>
        <w:rPr>
          <w:color w:val="000000"/>
        </w:rPr>
        <w:t xml:space="preserve">, </w:t>
      </w:r>
      <w:r w:rsidR="005C0C8E">
        <w:rPr>
          <w:color w:val="000000"/>
        </w:rPr>
        <w:t>košulјa</w:t>
      </w:r>
      <w:r>
        <w:rPr>
          <w:color w:val="000000"/>
        </w:rPr>
        <w:t xml:space="preserve"> </w:t>
      </w:r>
      <w:r w:rsidR="005C0C8E">
        <w:rPr>
          <w:color w:val="000000"/>
        </w:rPr>
        <w:t>dugi</w:t>
      </w:r>
      <w:r>
        <w:rPr>
          <w:color w:val="000000"/>
        </w:rPr>
        <w:t xml:space="preserve"> </w:t>
      </w:r>
      <w:r w:rsidR="005C0C8E">
        <w:rPr>
          <w:color w:val="000000"/>
        </w:rPr>
        <w:t>rukav</w:t>
      </w:r>
      <w:r>
        <w:rPr>
          <w:color w:val="000000"/>
        </w:rPr>
        <w:t xml:space="preserve">, </w:t>
      </w:r>
      <w:r w:rsidR="005C0C8E">
        <w:rPr>
          <w:color w:val="000000"/>
        </w:rPr>
        <w:t>duboke</w:t>
      </w:r>
      <w:r>
        <w:rPr>
          <w:color w:val="000000"/>
        </w:rPr>
        <w:t xml:space="preserve"> </w:t>
      </w:r>
      <w:r w:rsidR="005C0C8E">
        <w:rPr>
          <w:color w:val="000000"/>
        </w:rPr>
        <w:t>cipele</w:t>
      </w:r>
      <w:r>
        <w:rPr>
          <w:color w:val="000000"/>
        </w:rPr>
        <w:t xml:space="preserve">, </w:t>
      </w:r>
      <w:r w:rsidR="005C0C8E">
        <w:rPr>
          <w:color w:val="000000"/>
        </w:rPr>
        <w:t>šlem</w:t>
      </w:r>
      <w:r>
        <w:rPr>
          <w:color w:val="000000"/>
        </w:rPr>
        <w:t xml:space="preserve">, </w:t>
      </w:r>
      <w:r w:rsidR="005C0C8E">
        <w:rPr>
          <w:color w:val="000000"/>
        </w:rPr>
        <w:t>majica</w:t>
      </w:r>
      <w:r>
        <w:rPr>
          <w:color w:val="000000"/>
        </w:rPr>
        <w:t xml:space="preserve"> </w:t>
      </w:r>
      <w:r w:rsidR="005C0C8E">
        <w:rPr>
          <w:color w:val="000000"/>
        </w:rPr>
        <w:t>kratak</w:t>
      </w:r>
      <w:r>
        <w:rPr>
          <w:color w:val="000000"/>
        </w:rPr>
        <w:t xml:space="preserve"> </w:t>
      </w:r>
      <w:r w:rsidR="005C0C8E">
        <w:rPr>
          <w:color w:val="000000"/>
        </w:rPr>
        <w:t>rukav</w:t>
      </w:r>
      <w:r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Dodatni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pripadnika</w:t>
      </w:r>
      <w:r w:rsidR="00824680">
        <w:rPr>
          <w:color w:val="000000"/>
        </w:rPr>
        <w:t xml:space="preserve"> </w:t>
      </w:r>
      <w:r>
        <w:rPr>
          <w:color w:val="000000"/>
        </w:rPr>
        <w:t>vatrogasno</w:t>
      </w:r>
      <w:r w:rsidR="00824680">
        <w:rPr>
          <w:color w:val="000000"/>
        </w:rPr>
        <w:t>-</w:t>
      </w:r>
      <w:r>
        <w:rPr>
          <w:color w:val="000000"/>
        </w:rPr>
        <w:t>spasilačkih</w:t>
      </w:r>
      <w:r w:rsidR="00824680">
        <w:rPr>
          <w:color w:val="000000"/>
        </w:rPr>
        <w:t xml:space="preserve"> </w:t>
      </w:r>
      <w:r>
        <w:rPr>
          <w:color w:val="000000"/>
        </w:rPr>
        <w:t>jedinica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reagovanje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vanrednim</w:t>
      </w:r>
      <w:r w:rsidR="00824680">
        <w:rPr>
          <w:color w:val="000000"/>
        </w:rPr>
        <w:t xml:space="preserve"> </w:t>
      </w:r>
      <w:r>
        <w:rPr>
          <w:color w:val="000000"/>
        </w:rPr>
        <w:t>događajima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otvorenom</w:t>
      </w:r>
      <w:r w:rsidR="00824680">
        <w:rPr>
          <w:color w:val="000000"/>
        </w:rPr>
        <w:t xml:space="preserve"> </w:t>
      </w:r>
      <w:r>
        <w:rPr>
          <w:color w:val="000000"/>
        </w:rPr>
        <w:t>prostoru</w:t>
      </w:r>
      <w:r w:rsidR="00824680">
        <w:rPr>
          <w:color w:val="000000"/>
        </w:rPr>
        <w:t xml:space="preserve"> (</w:t>
      </w:r>
      <w:r>
        <w:rPr>
          <w:color w:val="000000"/>
        </w:rPr>
        <w:t>nisko</w:t>
      </w:r>
      <w:r w:rsidR="00824680">
        <w:rPr>
          <w:color w:val="000000"/>
        </w:rPr>
        <w:t xml:space="preserve"> </w:t>
      </w:r>
      <w:r>
        <w:rPr>
          <w:color w:val="000000"/>
        </w:rPr>
        <w:t>rastinje</w:t>
      </w:r>
      <w:r w:rsidR="00824680">
        <w:rPr>
          <w:color w:val="000000"/>
        </w:rPr>
        <w:t xml:space="preserve">, </w:t>
      </w:r>
      <w:r>
        <w:rPr>
          <w:color w:val="000000"/>
        </w:rPr>
        <w:t>strnji</w:t>
      </w:r>
      <w:r w:rsidR="00824680">
        <w:rPr>
          <w:color w:val="000000"/>
        </w:rPr>
        <w:t xml:space="preserve"> </w:t>
      </w:r>
      <w:r>
        <w:rPr>
          <w:color w:val="000000"/>
        </w:rPr>
        <w:t>usevi</w:t>
      </w:r>
      <w:r w:rsidR="00824680">
        <w:rPr>
          <w:color w:val="000000"/>
        </w:rPr>
        <w:t xml:space="preserve">, </w:t>
      </w:r>
      <w:r>
        <w:rPr>
          <w:color w:val="000000"/>
        </w:rPr>
        <w:t>šumski</w:t>
      </w:r>
      <w:r w:rsidR="00824680">
        <w:rPr>
          <w:color w:val="000000"/>
        </w:rPr>
        <w:t xml:space="preserve"> </w:t>
      </w:r>
      <w:r>
        <w:rPr>
          <w:color w:val="000000"/>
        </w:rPr>
        <w:t>požari</w:t>
      </w:r>
      <w:r w:rsidR="00824680">
        <w:rPr>
          <w:color w:val="000000"/>
        </w:rPr>
        <w:t xml:space="preserve">) </w:t>
      </w:r>
      <w:r>
        <w:rPr>
          <w:color w:val="000000"/>
        </w:rPr>
        <w:t>su</w:t>
      </w:r>
      <w:r w:rsidR="00824680">
        <w:rPr>
          <w:color w:val="000000"/>
        </w:rPr>
        <w:t xml:space="preserve">: </w:t>
      </w:r>
      <w:r>
        <w:rPr>
          <w:color w:val="000000"/>
        </w:rPr>
        <w:t>jakna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pantalone</w:t>
      </w:r>
      <w:r w:rsidR="00824680">
        <w:rPr>
          <w:color w:val="000000"/>
        </w:rPr>
        <w:t xml:space="preserve">, </w:t>
      </w:r>
      <w:r>
        <w:rPr>
          <w:color w:val="000000"/>
        </w:rPr>
        <w:t>šlem</w:t>
      </w:r>
      <w:r w:rsidR="00824680">
        <w:rPr>
          <w:color w:val="000000"/>
        </w:rPr>
        <w:t xml:space="preserve">, </w:t>
      </w:r>
      <w:r>
        <w:rPr>
          <w:color w:val="000000"/>
        </w:rPr>
        <w:t>zaštitne</w:t>
      </w:r>
      <w:r w:rsidR="00824680">
        <w:rPr>
          <w:color w:val="000000"/>
        </w:rPr>
        <w:t xml:space="preserve"> </w:t>
      </w:r>
      <w:r>
        <w:rPr>
          <w:color w:val="000000"/>
        </w:rPr>
        <w:t>naočare</w:t>
      </w:r>
      <w:r w:rsidR="00824680">
        <w:rPr>
          <w:color w:val="000000"/>
        </w:rPr>
        <w:t xml:space="preserve">, </w:t>
      </w:r>
      <w:r>
        <w:rPr>
          <w:color w:val="000000"/>
        </w:rPr>
        <w:t>polu</w:t>
      </w:r>
      <w:r w:rsidR="00824680">
        <w:rPr>
          <w:color w:val="000000"/>
        </w:rPr>
        <w:t xml:space="preserve"> </w:t>
      </w:r>
      <w:r>
        <w:rPr>
          <w:color w:val="000000"/>
        </w:rPr>
        <w:t>maska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filterom</w:t>
      </w:r>
      <w:r w:rsidR="00824680">
        <w:rPr>
          <w:color w:val="000000"/>
        </w:rPr>
        <w:t xml:space="preserve">, </w:t>
      </w:r>
      <w:r>
        <w:rPr>
          <w:color w:val="000000"/>
        </w:rPr>
        <w:t>zaštitne</w:t>
      </w:r>
      <w:r w:rsidR="00824680">
        <w:rPr>
          <w:color w:val="000000"/>
        </w:rPr>
        <w:t xml:space="preserve"> </w:t>
      </w:r>
      <w:r>
        <w:rPr>
          <w:color w:val="000000"/>
        </w:rPr>
        <w:t>rukavice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čizme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Polaznici</w:t>
      </w:r>
      <w:r w:rsidR="00824680">
        <w:rPr>
          <w:color w:val="000000"/>
        </w:rPr>
        <w:t xml:space="preserve"> </w:t>
      </w:r>
      <w:r>
        <w:rPr>
          <w:color w:val="000000"/>
        </w:rPr>
        <w:t>obuka</w:t>
      </w:r>
      <w:r w:rsidR="00824680">
        <w:rPr>
          <w:color w:val="000000"/>
        </w:rPr>
        <w:t xml:space="preserve"> </w:t>
      </w:r>
      <w:r>
        <w:rPr>
          <w:color w:val="000000"/>
        </w:rPr>
        <w:t>koje</w:t>
      </w:r>
      <w:r w:rsidR="00824680">
        <w:rPr>
          <w:color w:val="000000"/>
        </w:rPr>
        <w:t xml:space="preserve"> </w:t>
      </w:r>
      <w:r>
        <w:rPr>
          <w:color w:val="000000"/>
        </w:rPr>
        <w:t>organizuje</w:t>
      </w:r>
      <w:r w:rsidR="00824680">
        <w:rPr>
          <w:color w:val="000000"/>
        </w:rPr>
        <w:t xml:space="preserve"> </w:t>
      </w:r>
      <w:r>
        <w:rPr>
          <w:color w:val="000000"/>
        </w:rPr>
        <w:t>Ministarstvo</w:t>
      </w:r>
      <w:r w:rsidR="00824680">
        <w:rPr>
          <w:color w:val="000000"/>
        </w:rPr>
        <w:t xml:space="preserve">, </w:t>
      </w:r>
      <w:r>
        <w:rPr>
          <w:color w:val="000000"/>
        </w:rPr>
        <w:t>kao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studenti</w:t>
      </w:r>
      <w:r w:rsidR="00824680">
        <w:rPr>
          <w:color w:val="000000"/>
        </w:rPr>
        <w:t xml:space="preserve"> </w:t>
      </w:r>
      <w:r>
        <w:rPr>
          <w:color w:val="000000"/>
        </w:rPr>
        <w:t>Kriminalističko</w:t>
      </w:r>
      <w:r w:rsidR="00824680">
        <w:rPr>
          <w:color w:val="000000"/>
        </w:rPr>
        <w:t>-</w:t>
      </w:r>
      <w:r>
        <w:rPr>
          <w:color w:val="000000"/>
        </w:rPr>
        <w:t>policijskog</w:t>
      </w:r>
      <w:r w:rsidR="00824680">
        <w:rPr>
          <w:color w:val="000000"/>
        </w:rPr>
        <w:t xml:space="preserve"> </w:t>
      </w:r>
      <w:r>
        <w:rPr>
          <w:color w:val="000000"/>
        </w:rPr>
        <w:t>univerziteta</w:t>
      </w:r>
      <w:r w:rsidR="00824680">
        <w:rPr>
          <w:color w:val="000000"/>
        </w:rPr>
        <w:t xml:space="preserve">, </w:t>
      </w:r>
      <w:r>
        <w:rPr>
          <w:color w:val="000000"/>
        </w:rPr>
        <w:t>mogu</w:t>
      </w:r>
      <w:r w:rsidR="00824680">
        <w:rPr>
          <w:color w:val="000000"/>
        </w:rPr>
        <w:t xml:space="preserve"> </w:t>
      </w:r>
      <w:r>
        <w:rPr>
          <w:color w:val="000000"/>
        </w:rPr>
        <w:t>nositi</w:t>
      </w:r>
      <w:r w:rsidR="00824680">
        <w:rPr>
          <w:color w:val="000000"/>
        </w:rPr>
        <w:t xml:space="preserve"> </w:t>
      </w:r>
      <w:r>
        <w:rPr>
          <w:color w:val="000000"/>
        </w:rPr>
        <w:t>dodatne</w:t>
      </w:r>
      <w:r w:rsidR="00824680">
        <w:rPr>
          <w:color w:val="000000"/>
        </w:rPr>
        <w:t xml:space="preserve"> </w:t>
      </w:r>
      <w:r>
        <w:rPr>
          <w:color w:val="000000"/>
        </w:rPr>
        <w:t>delove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koji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 xml:space="preserve"> </w:t>
      </w:r>
      <w:r>
        <w:rPr>
          <w:color w:val="000000"/>
        </w:rPr>
        <w:t>potrebni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realizaciju</w:t>
      </w:r>
      <w:r w:rsidR="00824680">
        <w:rPr>
          <w:color w:val="000000"/>
        </w:rPr>
        <w:t xml:space="preserve"> </w:t>
      </w:r>
      <w:r>
        <w:rPr>
          <w:color w:val="000000"/>
        </w:rPr>
        <w:t>nastavnih</w:t>
      </w:r>
      <w:r w:rsidR="00824680">
        <w:rPr>
          <w:color w:val="000000"/>
        </w:rPr>
        <w:t xml:space="preserve"> </w:t>
      </w:r>
      <w:r>
        <w:rPr>
          <w:color w:val="000000"/>
        </w:rPr>
        <w:t>sadržaja</w:t>
      </w:r>
      <w:r w:rsidR="00824680">
        <w:rPr>
          <w:color w:val="000000"/>
        </w:rPr>
        <w:t xml:space="preserve"> </w:t>
      </w:r>
      <w:r>
        <w:rPr>
          <w:color w:val="000000"/>
        </w:rPr>
        <w:t>tokom</w:t>
      </w:r>
      <w:r w:rsidR="00824680">
        <w:rPr>
          <w:color w:val="000000"/>
        </w:rPr>
        <w:t xml:space="preserve"> </w:t>
      </w:r>
      <w:r>
        <w:rPr>
          <w:color w:val="000000"/>
        </w:rPr>
        <w:t>obuke</w:t>
      </w:r>
      <w:r w:rsidR="00824680">
        <w:rPr>
          <w:color w:val="000000"/>
        </w:rPr>
        <w:t>.</w:t>
      </w:r>
    </w:p>
    <w:p w:rsidR="00F85C37" w:rsidRDefault="005C0C8E">
      <w:pPr>
        <w:spacing w:after="120"/>
        <w:jc w:val="center"/>
      </w:pPr>
      <w:r>
        <w:rPr>
          <w:b/>
          <w:color w:val="000000"/>
        </w:rPr>
        <w:t>Svečana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uniforma</w:t>
      </w:r>
    </w:p>
    <w:p w:rsidR="00F85C37" w:rsidRDefault="005C0C8E">
      <w:pPr>
        <w:spacing w:after="120"/>
        <w:jc w:val="center"/>
      </w:pPr>
      <w:r>
        <w:rPr>
          <w:color w:val="000000"/>
        </w:rPr>
        <w:t>Član</w:t>
      </w:r>
      <w:r w:rsidR="00824680">
        <w:rPr>
          <w:color w:val="000000"/>
        </w:rPr>
        <w:t xml:space="preserve"> 11.</w:t>
      </w:r>
    </w:p>
    <w:p w:rsidR="00F85C37" w:rsidRDefault="005C0C8E">
      <w:pPr>
        <w:spacing w:after="150"/>
      </w:pPr>
      <w:r>
        <w:rPr>
          <w:color w:val="000000"/>
        </w:rPr>
        <w:t>Svečanu</w:t>
      </w:r>
      <w:r w:rsidR="00824680">
        <w:rPr>
          <w:color w:val="000000"/>
        </w:rPr>
        <w:t xml:space="preserve"> </w:t>
      </w:r>
      <w:r>
        <w:rPr>
          <w:color w:val="000000"/>
        </w:rPr>
        <w:t>uniformu</w:t>
      </w:r>
      <w:r w:rsidR="00824680">
        <w:rPr>
          <w:color w:val="000000"/>
        </w:rPr>
        <w:t xml:space="preserve"> </w:t>
      </w:r>
      <w:r>
        <w:rPr>
          <w:color w:val="000000"/>
        </w:rPr>
        <w:t>zadužuju</w:t>
      </w:r>
      <w:r w:rsidR="00824680">
        <w:rPr>
          <w:color w:val="000000"/>
        </w:rPr>
        <w:t xml:space="preserve"> </w:t>
      </w:r>
      <w:r>
        <w:rPr>
          <w:color w:val="000000"/>
        </w:rPr>
        <w:t>policijski</w:t>
      </w:r>
      <w:r w:rsidR="00824680">
        <w:rPr>
          <w:color w:val="000000"/>
        </w:rPr>
        <w:t xml:space="preserve"> </w:t>
      </w:r>
      <w:r>
        <w:rPr>
          <w:color w:val="000000"/>
        </w:rPr>
        <w:t>službenici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statusu</w:t>
      </w:r>
      <w:r w:rsidR="00824680">
        <w:rPr>
          <w:color w:val="000000"/>
        </w:rPr>
        <w:t xml:space="preserve"> </w:t>
      </w:r>
      <w:r>
        <w:rPr>
          <w:color w:val="000000"/>
        </w:rPr>
        <w:t>ovlašćenog</w:t>
      </w:r>
      <w:r w:rsidR="00824680">
        <w:rPr>
          <w:color w:val="000000"/>
        </w:rPr>
        <w:t xml:space="preserve"> </w:t>
      </w:r>
      <w:r>
        <w:rPr>
          <w:color w:val="000000"/>
        </w:rPr>
        <w:t>službenog</w:t>
      </w:r>
      <w:r w:rsidR="00824680">
        <w:rPr>
          <w:color w:val="000000"/>
        </w:rPr>
        <w:t xml:space="preserve"> </w:t>
      </w:r>
      <w:r>
        <w:rPr>
          <w:color w:val="000000"/>
        </w:rPr>
        <w:t>lica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pripadnici</w:t>
      </w:r>
      <w:r w:rsidR="00824680">
        <w:rPr>
          <w:color w:val="000000"/>
        </w:rPr>
        <w:t xml:space="preserve"> </w:t>
      </w:r>
      <w:r>
        <w:rPr>
          <w:color w:val="000000"/>
        </w:rPr>
        <w:t>vatrogasno</w:t>
      </w:r>
      <w:r w:rsidR="00824680">
        <w:rPr>
          <w:color w:val="000000"/>
        </w:rPr>
        <w:t>-</w:t>
      </w:r>
      <w:r>
        <w:rPr>
          <w:color w:val="000000"/>
        </w:rPr>
        <w:t>spasilačkih</w:t>
      </w:r>
      <w:r w:rsidR="00824680">
        <w:rPr>
          <w:color w:val="000000"/>
        </w:rPr>
        <w:t xml:space="preserve"> </w:t>
      </w:r>
      <w:r>
        <w:rPr>
          <w:color w:val="000000"/>
        </w:rPr>
        <w:t>jedinica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Svečanu</w:t>
      </w:r>
      <w:r w:rsidR="00824680">
        <w:rPr>
          <w:color w:val="000000"/>
        </w:rPr>
        <w:t xml:space="preserve"> </w:t>
      </w:r>
      <w:r>
        <w:rPr>
          <w:color w:val="000000"/>
        </w:rPr>
        <w:t>uniformu</w:t>
      </w:r>
      <w:r w:rsidR="00824680">
        <w:rPr>
          <w:color w:val="000000"/>
        </w:rPr>
        <w:t xml:space="preserve"> </w:t>
      </w:r>
      <w:r>
        <w:rPr>
          <w:color w:val="000000"/>
        </w:rPr>
        <w:t>iz</w:t>
      </w:r>
      <w:r w:rsidR="00824680">
        <w:rPr>
          <w:color w:val="000000"/>
        </w:rPr>
        <w:t xml:space="preserve"> </w:t>
      </w:r>
      <w:r>
        <w:rPr>
          <w:color w:val="000000"/>
        </w:rPr>
        <w:t>stava</w:t>
      </w:r>
      <w:r w:rsidR="00824680">
        <w:rPr>
          <w:color w:val="000000"/>
        </w:rPr>
        <w:t xml:space="preserve"> 1. </w:t>
      </w:r>
      <w:r>
        <w:rPr>
          <w:color w:val="000000"/>
        </w:rPr>
        <w:t>ovog</w:t>
      </w:r>
      <w:r w:rsidR="00824680">
        <w:rPr>
          <w:color w:val="000000"/>
        </w:rPr>
        <w:t xml:space="preserve"> </w:t>
      </w:r>
      <w:r>
        <w:rPr>
          <w:color w:val="000000"/>
        </w:rPr>
        <w:t>člana</w:t>
      </w:r>
      <w:r w:rsidR="00824680">
        <w:rPr>
          <w:color w:val="000000"/>
        </w:rPr>
        <w:t xml:space="preserve"> </w:t>
      </w:r>
      <w:r>
        <w:rPr>
          <w:color w:val="000000"/>
        </w:rPr>
        <w:t>zadužuje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određeni</w:t>
      </w:r>
      <w:r w:rsidR="00824680">
        <w:rPr>
          <w:color w:val="000000"/>
        </w:rPr>
        <w:t xml:space="preserve"> </w:t>
      </w:r>
      <w:r>
        <w:rPr>
          <w:color w:val="000000"/>
        </w:rPr>
        <w:t>broj</w:t>
      </w:r>
      <w:r w:rsidR="00824680">
        <w:rPr>
          <w:color w:val="000000"/>
        </w:rPr>
        <w:t xml:space="preserve"> </w:t>
      </w:r>
      <w:r>
        <w:rPr>
          <w:color w:val="000000"/>
        </w:rPr>
        <w:t>polaznika</w:t>
      </w:r>
      <w:r w:rsidR="00824680">
        <w:rPr>
          <w:color w:val="000000"/>
        </w:rPr>
        <w:t xml:space="preserve"> </w:t>
      </w:r>
      <w:r>
        <w:rPr>
          <w:color w:val="000000"/>
        </w:rPr>
        <w:t>osnovne</w:t>
      </w:r>
      <w:r w:rsidR="00824680">
        <w:rPr>
          <w:color w:val="000000"/>
        </w:rPr>
        <w:t xml:space="preserve"> </w:t>
      </w:r>
      <w:r>
        <w:rPr>
          <w:color w:val="000000"/>
        </w:rPr>
        <w:t>policijske</w:t>
      </w:r>
      <w:r w:rsidR="00824680">
        <w:rPr>
          <w:color w:val="000000"/>
        </w:rPr>
        <w:t xml:space="preserve"> </w:t>
      </w:r>
      <w:r>
        <w:rPr>
          <w:color w:val="000000"/>
        </w:rPr>
        <w:t>obuke</w:t>
      </w:r>
      <w:r w:rsidR="00824680">
        <w:rPr>
          <w:color w:val="000000"/>
        </w:rPr>
        <w:t xml:space="preserve">, </w:t>
      </w:r>
      <w:r>
        <w:rPr>
          <w:color w:val="000000"/>
        </w:rPr>
        <w:t>polaznika</w:t>
      </w:r>
      <w:r w:rsidR="00824680">
        <w:rPr>
          <w:color w:val="000000"/>
        </w:rPr>
        <w:t xml:space="preserve"> </w:t>
      </w:r>
      <w:r>
        <w:rPr>
          <w:color w:val="000000"/>
        </w:rPr>
        <w:t>osnovne</w:t>
      </w:r>
      <w:r w:rsidR="00824680">
        <w:rPr>
          <w:color w:val="000000"/>
        </w:rPr>
        <w:t xml:space="preserve"> </w:t>
      </w:r>
      <w:r>
        <w:rPr>
          <w:color w:val="000000"/>
        </w:rPr>
        <w:t>obuke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pripadnike</w:t>
      </w:r>
      <w:r w:rsidR="00824680">
        <w:rPr>
          <w:color w:val="000000"/>
        </w:rPr>
        <w:t xml:space="preserve"> </w:t>
      </w:r>
      <w:r>
        <w:rPr>
          <w:color w:val="000000"/>
        </w:rPr>
        <w:t>vatrogasno</w:t>
      </w:r>
      <w:r w:rsidR="00824680">
        <w:rPr>
          <w:color w:val="000000"/>
        </w:rPr>
        <w:t>-</w:t>
      </w:r>
      <w:r>
        <w:rPr>
          <w:color w:val="000000"/>
        </w:rPr>
        <w:t>spasilačkih</w:t>
      </w:r>
      <w:r w:rsidR="00824680">
        <w:rPr>
          <w:color w:val="000000"/>
        </w:rPr>
        <w:t xml:space="preserve"> </w:t>
      </w:r>
      <w:r>
        <w:rPr>
          <w:color w:val="000000"/>
        </w:rPr>
        <w:t>jedinica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studenata</w:t>
      </w:r>
      <w:r w:rsidR="00824680">
        <w:rPr>
          <w:color w:val="000000"/>
        </w:rPr>
        <w:t xml:space="preserve"> </w:t>
      </w:r>
      <w:r>
        <w:rPr>
          <w:color w:val="000000"/>
        </w:rPr>
        <w:t>Kriminalističko</w:t>
      </w:r>
      <w:r w:rsidR="00824680">
        <w:rPr>
          <w:color w:val="000000"/>
        </w:rPr>
        <w:t>-</w:t>
      </w:r>
      <w:r>
        <w:rPr>
          <w:color w:val="000000"/>
        </w:rPr>
        <w:t>policijskog</w:t>
      </w:r>
      <w:r w:rsidR="00824680">
        <w:rPr>
          <w:color w:val="000000"/>
        </w:rPr>
        <w:t xml:space="preserve"> </w:t>
      </w:r>
      <w:r>
        <w:rPr>
          <w:color w:val="000000"/>
        </w:rPr>
        <w:t>univerziteta</w:t>
      </w:r>
      <w:r w:rsidR="00824680">
        <w:rPr>
          <w:color w:val="000000"/>
        </w:rPr>
        <w:t xml:space="preserve"> </w:t>
      </w:r>
      <w:r>
        <w:rPr>
          <w:color w:val="000000"/>
        </w:rPr>
        <w:t>kada</w:t>
      </w:r>
      <w:r w:rsidR="00824680">
        <w:rPr>
          <w:color w:val="000000"/>
        </w:rPr>
        <w:t xml:space="preserve"> </w:t>
      </w:r>
      <w:r>
        <w:rPr>
          <w:color w:val="000000"/>
        </w:rPr>
        <w:t>učestvuju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svečanostima</w:t>
      </w:r>
      <w:r w:rsidR="00824680">
        <w:rPr>
          <w:color w:val="000000"/>
        </w:rPr>
        <w:t xml:space="preserve">, </w:t>
      </w:r>
      <w:r>
        <w:rPr>
          <w:color w:val="000000"/>
        </w:rPr>
        <w:t>akademijama</w:t>
      </w:r>
      <w:r w:rsidR="00824680">
        <w:rPr>
          <w:color w:val="000000"/>
        </w:rPr>
        <w:t xml:space="preserve"> </w:t>
      </w:r>
      <w:r>
        <w:rPr>
          <w:color w:val="000000"/>
        </w:rPr>
        <w:t>ili</w:t>
      </w:r>
      <w:r w:rsidR="00824680">
        <w:rPr>
          <w:color w:val="000000"/>
        </w:rPr>
        <w:t xml:space="preserve"> </w:t>
      </w:r>
      <w:r>
        <w:rPr>
          <w:color w:val="000000"/>
        </w:rPr>
        <w:t>drugim</w:t>
      </w:r>
      <w:r w:rsidR="00824680">
        <w:rPr>
          <w:color w:val="000000"/>
        </w:rPr>
        <w:t xml:space="preserve"> </w:t>
      </w:r>
      <w:r>
        <w:rPr>
          <w:color w:val="000000"/>
        </w:rPr>
        <w:t>svečanim</w:t>
      </w:r>
      <w:r w:rsidR="00824680">
        <w:rPr>
          <w:color w:val="000000"/>
        </w:rPr>
        <w:t xml:space="preserve"> </w:t>
      </w:r>
      <w:r>
        <w:rPr>
          <w:color w:val="000000"/>
        </w:rPr>
        <w:t>prilikama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Svečanu</w:t>
      </w:r>
      <w:r w:rsidR="00824680">
        <w:rPr>
          <w:color w:val="000000"/>
        </w:rPr>
        <w:t xml:space="preserve"> </w:t>
      </w:r>
      <w:r>
        <w:rPr>
          <w:color w:val="000000"/>
        </w:rPr>
        <w:t>uniformu</w:t>
      </w:r>
      <w:r w:rsidR="00824680">
        <w:rPr>
          <w:color w:val="000000"/>
        </w:rPr>
        <w:t xml:space="preserve"> </w:t>
      </w:r>
      <w:r>
        <w:rPr>
          <w:color w:val="000000"/>
        </w:rPr>
        <w:t>čine</w:t>
      </w:r>
      <w:r w:rsidR="00824680">
        <w:rPr>
          <w:color w:val="000000"/>
        </w:rPr>
        <w:t xml:space="preserve"> </w:t>
      </w:r>
      <w:r>
        <w:rPr>
          <w:color w:val="000000"/>
        </w:rPr>
        <w:t>osnovni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dodatni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>.</w:t>
      </w:r>
    </w:p>
    <w:p w:rsidR="00F85C37" w:rsidRDefault="005C0C8E">
      <w:pPr>
        <w:spacing w:after="120"/>
        <w:jc w:val="center"/>
      </w:pPr>
      <w:r>
        <w:rPr>
          <w:b/>
          <w:color w:val="000000"/>
        </w:rPr>
        <w:t>Osnovni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dodatni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delovi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svečane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uniforme</w:t>
      </w:r>
    </w:p>
    <w:p w:rsidR="00F85C37" w:rsidRDefault="005C0C8E">
      <w:pPr>
        <w:spacing w:after="120"/>
        <w:jc w:val="center"/>
      </w:pPr>
      <w:r>
        <w:rPr>
          <w:color w:val="000000"/>
        </w:rPr>
        <w:t>Član</w:t>
      </w:r>
      <w:r w:rsidR="00824680">
        <w:rPr>
          <w:color w:val="000000"/>
        </w:rPr>
        <w:t xml:space="preserve"> 12.</w:t>
      </w:r>
    </w:p>
    <w:p w:rsidR="00F85C37" w:rsidRDefault="005C0C8E">
      <w:pPr>
        <w:spacing w:after="150"/>
      </w:pPr>
      <w:r>
        <w:rPr>
          <w:color w:val="000000"/>
        </w:rPr>
        <w:t>Osnovni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svečane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 xml:space="preserve">: </w:t>
      </w:r>
      <w:r>
        <w:rPr>
          <w:color w:val="000000"/>
        </w:rPr>
        <w:t>šapka</w:t>
      </w:r>
      <w:r w:rsidR="00824680">
        <w:rPr>
          <w:color w:val="000000"/>
        </w:rPr>
        <w:t xml:space="preserve">, </w:t>
      </w:r>
      <w:r>
        <w:rPr>
          <w:color w:val="000000"/>
        </w:rPr>
        <w:t>šešir</w:t>
      </w:r>
      <w:r w:rsidR="00824680">
        <w:rPr>
          <w:color w:val="000000"/>
        </w:rPr>
        <w:t xml:space="preserve">, </w:t>
      </w:r>
      <w:r>
        <w:rPr>
          <w:color w:val="000000"/>
        </w:rPr>
        <w:t>beretka</w:t>
      </w:r>
      <w:r w:rsidR="00824680">
        <w:rPr>
          <w:color w:val="000000"/>
        </w:rPr>
        <w:t xml:space="preserve">, </w:t>
      </w:r>
      <w:r>
        <w:rPr>
          <w:color w:val="000000"/>
        </w:rPr>
        <w:t>kravata</w:t>
      </w:r>
      <w:r w:rsidR="00824680">
        <w:rPr>
          <w:color w:val="000000"/>
        </w:rPr>
        <w:t xml:space="preserve">, </w:t>
      </w:r>
      <w:r>
        <w:rPr>
          <w:color w:val="000000"/>
        </w:rPr>
        <w:t>bluza</w:t>
      </w:r>
      <w:r w:rsidR="00824680">
        <w:rPr>
          <w:color w:val="000000"/>
        </w:rPr>
        <w:t xml:space="preserve">, </w:t>
      </w:r>
      <w:r>
        <w:rPr>
          <w:color w:val="000000"/>
        </w:rPr>
        <w:t>mantil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uloškom</w:t>
      </w:r>
      <w:r w:rsidR="00824680">
        <w:rPr>
          <w:color w:val="000000"/>
        </w:rPr>
        <w:t xml:space="preserve">, </w:t>
      </w:r>
      <w:r>
        <w:rPr>
          <w:color w:val="000000"/>
        </w:rPr>
        <w:t>pantalone</w:t>
      </w:r>
      <w:r w:rsidR="00824680">
        <w:rPr>
          <w:color w:val="000000"/>
        </w:rPr>
        <w:t xml:space="preserve">, </w:t>
      </w:r>
      <w:r>
        <w:rPr>
          <w:color w:val="000000"/>
        </w:rPr>
        <w:t>suknja</w:t>
      </w:r>
      <w:r w:rsidR="00824680">
        <w:rPr>
          <w:color w:val="000000"/>
        </w:rPr>
        <w:t xml:space="preserve">, </w:t>
      </w:r>
      <w:r>
        <w:rPr>
          <w:color w:val="000000"/>
        </w:rPr>
        <w:t>bela</w:t>
      </w:r>
      <w:r w:rsidR="00824680">
        <w:rPr>
          <w:color w:val="000000"/>
        </w:rPr>
        <w:t xml:space="preserve"> </w:t>
      </w:r>
      <w:r>
        <w:rPr>
          <w:color w:val="000000"/>
        </w:rPr>
        <w:t>košulјa</w:t>
      </w:r>
      <w:r w:rsidR="00824680">
        <w:rPr>
          <w:color w:val="000000"/>
        </w:rPr>
        <w:t xml:space="preserve"> </w:t>
      </w:r>
      <w:r>
        <w:rPr>
          <w:color w:val="000000"/>
        </w:rPr>
        <w:t>dugi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, </w:t>
      </w:r>
      <w:r>
        <w:rPr>
          <w:color w:val="000000"/>
        </w:rPr>
        <w:t>bela</w:t>
      </w:r>
      <w:r w:rsidR="00824680">
        <w:rPr>
          <w:color w:val="000000"/>
        </w:rPr>
        <w:t xml:space="preserve"> </w:t>
      </w:r>
      <w:r>
        <w:rPr>
          <w:color w:val="000000"/>
        </w:rPr>
        <w:t>košulјa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, </w:t>
      </w:r>
      <w:r>
        <w:rPr>
          <w:color w:val="000000"/>
        </w:rPr>
        <w:t>pulover</w:t>
      </w:r>
      <w:r w:rsidR="00824680">
        <w:rPr>
          <w:color w:val="000000"/>
        </w:rPr>
        <w:t xml:space="preserve">, </w:t>
      </w:r>
      <w:r>
        <w:rPr>
          <w:color w:val="000000"/>
        </w:rPr>
        <w:t>kaiš</w:t>
      </w:r>
      <w:r w:rsidR="00824680">
        <w:rPr>
          <w:color w:val="000000"/>
        </w:rPr>
        <w:t xml:space="preserve">, </w:t>
      </w:r>
      <w:r>
        <w:rPr>
          <w:color w:val="000000"/>
        </w:rPr>
        <w:t>čarape</w:t>
      </w:r>
      <w:r w:rsidR="00824680">
        <w:rPr>
          <w:color w:val="000000"/>
        </w:rPr>
        <w:t xml:space="preserve">, </w:t>
      </w:r>
      <w:r>
        <w:rPr>
          <w:color w:val="000000"/>
        </w:rPr>
        <w:t>bele</w:t>
      </w:r>
      <w:r w:rsidR="00824680">
        <w:rPr>
          <w:color w:val="000000"/>
        </w:rPr>
        <w:t xml:space="preserve"> </w:t>
      </w:r>
      <w:r>
        <w:rPr>
          <w:color w:val="000000"/>
        </w:rPr>
        <w:t>rukavice</w:t>
      </w:r>
      <w:r w:rsidR="00824680">
        <w:rPr>
          <w:color w:val="000000"/>
        </w:rPr>
        <w:t xml:space="preserve">, </w:t>
      </w:r>
      <w:r>
        <w:rPr>
          <w:color w:val="000000"/>
        </w:rPr>
        <w:t>plitke</w:t>
      </w:r>
      <w:r w:rsidR="00824680">
        <w:rPr>
          <w:color w:val="000000"/>
        </w:rPr>
        <w:t xml:space="preserve"> </w:t>
      </w:r>
      <w:r>
        <w:rPr>
          <w:color w:val="000000"/>
        </w:rPr>
        <w:t>cipele</w:t>
      </w:r>
      <w:r w:rsidR="00824680">
        <w:rPr>
          <w:color w:val="000000"/>
        </w:rPr>
        <w:t xml:space="preserve">, </w:t>
      </w:r>
      <w:r>
        <w:rPr>
          <w:color w:val="000000"/>
        </w:rPr>
        <w:t>akselbender</w:t>
      </w:r>
      <w:r w:rsidR="00824680">
        <w:rPr>
          <w:color w:val="000000"/>
        </w:rPr>
        <w:t xml:space="preserve">, </w:t>
      </w:r>
      <w:r>
        <w:rPr>
          <w:color w:val="000000"/>
        </w:rPr>
        <w:t>ešarpa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šinjel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generala</w:t>
      </w:r>
      <w:r w:rsidR="00824680">
        <w:rPr>
          <w:color w:val="000000"/>
        </w:rPr>
        <w:t xml:space="preserve"> </w:t>
      </w:r>
      <w:r>
        <w:rPr>
          <w:color w:val="000000"/>
        </w:rPr>
        <w:t>policije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Osnovni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svečane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policijskih</w:t>
      </w:r>
      <w:r w:rsidR="00824680">
        <w:rPr>
          <w:color w:val="000000"/>
        </w:rPr>
        <w:t xml:space="preserve"> </w:t>
      </w:r>
      <w:r>
        <w:rPr>
          <w:color w:val="000000"/>
        </w:rPr>
        <w:t>službenika</w:t>
      </w:r>
      <w:r w:rsidR="00824680">
        <w:rPr>
          <w:color w:val="000000"/>
        </w:rPr>
        <w:t xml:space="preserve"> </w:t>
      </w:r>
      <w:r>
        <w:rPr>
          <w:color w:val="000000"/>
        </w:rPr>
        <w:t>SAJ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 xml:space="preserve">: </w:t>
      </w:r>
      <w:r>
        <w:rPr>
          <w:color w:val="000000"/>
        </w:rPr>
        <w:t>šapka</w:t>
      </w:r>
      <w:r w:rsidR="00824680">
        <w:rPr>
          <w:color w:val="000000"/>
        </w:rPr>
        <w:t xml:space="preserve">, </w:t>
      </w:r>
      <w:r>
        <w:rPr>
          <w:color w:val="000000"/>
        </w:rPr>
        <w:t>beretka</w:t>
      </w:r>
      <w:r w:rsidR="00824680">
        <w:rPr>
          <w:color w:val="000000"/>
        </w:rPr>
        <w:t xml:space="preserve">,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 </w:t>
      </w:r>
      <w:r>
        <w:rPr>
          <w:color w:val="000000"/>
        </w:rPr>
        <w:t>bela</w:t>
      </w:r>
      <w:r w:rsidR="00824680">
        <w:rPr>
          <w:color w:val="000000"/>
        </w:rPr>
        <w:t xml:space="preserve">, </w:t>
      </w:r>
      <w:r>
        <w:rPr>
          <w:color w:val="000000"/>
        </w:rPr>
        <w:t>košulјa</w:t>
      </w:r>
      <w:r w:rsidR="00824680">
        <w:rPr>
          <w:color w:val="000000"/>
        </w:rPr>
        <w:t xml:space="preserve"> </w:t>
      </w:r>
      <w:r>
        <w:rPr>
          <w:color w:val="000000"/>
        </w:rPr>
        <w:t>bela</w:t>
      </w:r>
      <w:r w:rsidR="00824680">
        <w:rPr>
          <w:color w:val="000000"/>
        </w:rPr>
        <w:t xml:space="preserve">, </w:t>
      </w:r>
      <w:r>
        <w:rPr>
          <w:color w:val="000000"/>
        </w:rPr>
        <w:t>teget</w:t>
      </w:r>
      <w:r w:rsidR="00824680">
        <w:rPr>
          <w:color w:val="000000"/>
        </w:rPr>
        <w:t xml:space="preserve"> </w:t>
      </w:r>
      <w:r>
        <w:rPr>
          <w:color w:val="000000"/>
        </w:rPr>
        <w:t>kravata</w:t>
      </w:r>
      <w:r w:rsidR="00824680">
        <w:rPr>
          <w:color w:val="000000"/>
        </w:rPr>
        <w:t xml:space="preserve">, </w:t>
      </w:r>
      <w:r>
        <w:rPr>
          <w:color w:val="000000"/>
        </w:rPr>
        <w:t>teget</w:t>
      </w:r>
      <w:r w:rsidR="00824680">
        <w:rPr>
          <w:color w:val="000000"/>
        </w:rPr>
        <w:t xml:space="preserve"> </w:t>
      </w:r>
      <w:r>
        <w:rPr>
          <w:color w:val="000000"/>
        </w:rPr>
        <w:t>sako</w:t>
      </w:r>
      <w:r w:rsidR="00824680">
        <w:rPr>
          <w:color w:val="000000"/>
        </w:rPr>
        <w:t xml:space="preserve">, </w:t>
      </w:r>
      <w:r>
        <w:rPr>
          <w:color w:val="000000"/>
        </w:rPr>
        <w:t>sive</w:t>
      </w:r>
      <w:r w:rsidR="00824680">
        <w:rPr>
          <w:color w:val="000000"/>
        </w:rPr>
        <w:t xml:space="preserve"> </w:t>
      </w:r>
      <w:r>
        <w:rPr>
          <w:color w:val="000000"/>
        </w:rPr>
        <w:t>pantalone</w:t>
      </w:r>
      <w:r w:rsidR="00824680">
        <w:rPr>
          <w:color w:val="000000"/>
        </w:rPr>
        <w:t xml:space="preserve">, </w:t>
      </w:r>
      <w:r>
        <w:rPr>
          <w:color w:val="000000"/>
        </w:rPr>
        <w:t>kaiš</w:t>
      </w:r>
      <w:r w:rsidR="00824680">
        <w:rPr>
          <w:color w:val="000000"/>
        </w:rPr>
        <w:t xml:space="preserve">, </w:t>
      </w:r>
      <w:r>
        <w:rPr>
          <w:color w:val="000000"/>
        </w:rPr>
        <w:t>crne</w:t>
      </w:r>
      <w:r w:rsidR="00824680">
        <w:rPr>
          <w:color w:val="000000"/>
        </w:rPr>
        <w:t xml:space="preserve"> </w:t>
      </w:r>
      <w:r>
        <w:rPr>
          <w:color w:val="000000"/>
        </w:rPr>
        <w:t>čarape</w:t>
      </w:r>
      <w:r w:rsidR="00824680">
        <w:rPr>
          <w:color w:val="000000"/>
        </w:rPr>
        <w:t xml:space="preserve">, </w:t>
      </w:r>
      <w:r>
        <w:rPr>
          <w:color w:val="000000"/>
        </w:rPr>
        <w:t>crne</w:t>
      </w:r>
      <w:r w:rsidR="00824680">
        <w:rPr>
          <w:color w:val="000000"/>
        </w:rPr>
        <w:t xml:space="preserve"> </w:t>
      </w:r>
      <w:r>
        <w:rPr>
          <w:color w:val="000000"/>
        </w:rPr>
        <w:t>cipele</w:t>
      </w:r>
      <w:r w:rsidR="00824680">
        <w:rPr>
          <w:color w:val="000000"/>
        </w:rPr>
        <w:t xml:space="preserve">, </w:t>
      </w:r>
      <w:r>
        <w:rPr>
          <w:color w:val="000000"/>
        </w:rPr>
        <w:t>akselbender</w:t>
      </w:r>
      <w:r w:rsidR="00824680">
        <w:rPr>
          <w:color w:val="000000"/>
        </w:rPr>
        <w:t xml:space="preserve">, </w:t>
      </w:r>
      <w:r>
        <w:rPr>
          <w:color w:val="000000"/>
        </w:rPr>
        <w:t>ešarpa</w:t>
      </w:r>
      <w:r w:rsidR="00824680">
        <w:rPr>
          <w:color w:val="000000"/>
        </w:rPr>
        <w:t xml:space="preserve"> (</w:t>
      </w:r>
      <w:r>
        <w:rPr>
          <w:color w:val="000000"/>
        </w:rPr>
        <w:t>svečani</w:t>
      </w:r>
      <w:r w:rsidR="00824680">
        <w:rPr>
          <w:color w:val="000000"/>
        </w:rPr>
        <w:t xml:space="preserve"> </w:t>
      </w:r>
      <w:r>
        <w:rPr>
          <w:color w:val="000000"/>
        </w:rPr>
        <w:t>kaiš</w:t>
      </w:r>
      <w:r w:rsidR="00824680">
        <w:rPr>
          <w:color w:val="000000"/>
        </w:rPr>
        <w:t xml:space="preserve">), </w:t>
      </w:r>
      <w:r>
        <w:rPr>
          <w:color w:val="000000"/>
        </w:rPr>
        <w:t>bele</w:t>
      </w:r>
      <w:r w:rsidR="00824680">
        <w:rPr>
          <w:color w:val="000000"/>
        </w:rPr>
        <w:t xml:space="preserve"> </w:t>
      </w:r>
      <w:r>
        <w:rPr>
          <w:color w:val="000000"/>
        </w:rPr>
        <w:t>rukavice</w:t>
      </w:r>
      <w:r w:rsidR="00824680">
        <w:rPr>
          <w:color w:val="000000"/>
        </w:rPr>
        <w:t xml:space="preserve">,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dodatni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oficire</w:t>
      </w:r>
      <w:r w:rsidR="00824680">
        <w:rPr>
          <w:color w:val="000000"/>
        </w:rPr>
        <w:t xml:space="preserve">: </w:t>
      </w:r>
      <w:r>
        <w:rPr>
          <w:color w:val="000000"/>
        </w:rPr>
        <w:t>sablјa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paradni</w:t>
      </w:r>
      <w:r w:rsidR="00824680">
        <w:rPr>
          <w:color w:val="000000"/>
        </w:rPr>
        <w:t xml:space="preserve"> </w:t>
      </w:r>
      <w:r>
        <w:rPr>
          <w:color w:val="000000"/>
        </w:rPr>
        <w:t>nož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Osnovni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svečane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policijske</w:t>
      </w:r>
      <w:r w:rsidR="00824680">
        <w:rPr>
          <w:color w:val="000000"/>
        </w:rPr>
        <w:t xml:space="preserve"> </w:t>
      </w:r>
      <w:r>
        <w:rPr>
          <w:color w:val="000000"/>
        </w:rPr>
        <w:t>službenike</w:t>
      </w:r>
      <w:r w:rsidR="00824680">
        <w:rPr>
          <w:color w:val="000000"/>
        </w:rPr>
        <w:t xml:space="preserve"> </w:t>
      </w:r>
      <w:r>
        <w:rPr>
          <w:color w:val="000000"/>
        </w:rPr>
        <w:t>Žandarmerije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 xml:space="preserve">: </w:t>
      </w:r>
      <w:r>
        <w:rPr>
          <w:color w:val="000000"/>
        </w:rPr>
        <w:t>šapka</w:t>
      </w:r>
      <w:r w:rsidR="00824680">
        <w:rPr>
          <w:color w:val="000000"/>
        </w:rPr>
        <w:t xml:space="preserve">, </w:t>
      </w:r>
      <w:r>
        <w:rPr>
          <w:color w:val="000000"/>
        </w:rPr>
        <w:t>navlaka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šapku</w:t>
      </w:r>
      <w:r w:rsidR="00824680">
        <w:rPr>
          <w:color w:val="000000"/>
        </w:rPr>
        <w:t xml:space="preserve">, </w:t>
      </w:r>
      <w:r>
        <w:rPr>
          <w:color w:val="000000"/>
        </w:rPr>
        <w:t>beretka</w:t>
      </w:r>
      <w:r w:rsidR="00824680">
        <w:rPr>
          <w:color w:val="000000"/>
        </w:rPr>
        <w:t xml:space="preserve">, </w:t>
      </w:r>
      <w:r>
        <w:rPr>
          <w:color w:val="000000"/>
        </w:rPr>
        <w:t>bluza</w:t>
      </w:r>
      <w:r w:rsidR="00824680">
        <w:rPr>
          <w:color w:val="000000"/>
        </w:rPr>
        <w:t xml:space="preserve">, </w:t>
      </w:r>
      <w:r>
        <w:rPr>
          <w:color w:val="000000"/>
        </w:rPr>
        <w:t>jakna</w:t>
      </w:r>
      <w:r w:rsidR="00824680">
        <w:rPr>
          <w:color w:val="000000"/>
        </w:rPr>
        <w:t xml:space="preserve">,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kratkim</w:t>
      </w:r>
      <w:r w:rsidR="00824680">
        <w:rPr>
          <w:color w:val="000000"/>
        </w:rPr>
        <w:t xml:space="preserve"> </w:t>
      </w:r>
      <w:r>
        <w:rPr>
          <w:color w:val="000000"/>
        </w:rPr>
        <w:lastRenderedPageBreak/>
        <w:t>rukavima</w:t>
      </w:r>
      <w:r w:rsidR="00824680">
        <w:rPr>
          <w:color w:val="000000"/>
        </w:rPr>
        <w:t xml:space="preserve">, </w:t>
      </w:r>
      <w:r>
        <w:rPr>
          <w:color w:val="000000"/>
        </w:rPr>
        <w:t>košulјa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kratkim</w:t>
      </w:r>
      <w:r w:rsidR="00824680">
        <w:rPr>
          <w:color w:val="000000"/>
        </w:rPr>
        <w:t xml:space="preserve"> </w:t>
      </w:r>
      <w:r>
        <w:rPr>
          <w:color w:val="000000"/>
        </w:rPr>
        <w:t>rukavima</w:t>
      </w:r>
      <w:r w:rsidR="00824680">
        <w:rPr>
          <w:color w:val="000000"/>
        </w:rPr>
        <w:t xml:space="preserve">, </w:t>
      </w:r>
      <w:r>
        <w:rPr>
          <w:color w:val="000000"/>
        </w:rPr>
        <w:t>košulјa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dugim</w:t>
      </w:r>
      <w:r w:rsidR="00824680">
        <w:rPr>
          <w:color w:val="000000"/>
        </w:rPr>
        <w:t xml:space="preserve"> </w:t>
      </w:r>
      <w:r>
        <w:rPr>
          <w:color w:val="000000"/>
        </w:rPr>
        <w:t>rukavima</w:t>
      </w:r>
      <w:r w:rsidR="00824680">
        <w:rPr>
          <w:color w:val="000000"/>
        </w:rPr>
        <w:t xml:space="preserve">, </w:t>
      </w:r>
      <w:r>
        <w:rPr>
          <w:color w:val="000000"/>
        </w:rPr>
        <w:t>kravata</w:t>
      </w:r>
      <w:r w:rsidR="00824680">
        <w:rPr>
          <w:color w:val="000000"/>
        </w:rPr>
        <w:t xml:space="preserve">, </w:t>
      </w:r>
      <w:r>
        <w:rPr>
          <w:color w:val="000000"/>
        </w:rPr>
        <w:t>džemper</w:t>
      </w:r>
      <w:r w:rsidR="00824680">
        <w:rPr>
          <w:color w:val="000000"/>
        </w:rPr>
        <w:t xml:space="preserve">, </w:t>
      </w:r>
      <w:r>
        <w:rPr>
          <w:color w:val="000000"/>
        </w:rPr>
        <w:t>pulover</w:t>
      </w:r>
      <w:r w:rsidR="00824680">
        <w:rPr>
          <w:color w:val="000000"/>
        </w:rPr>
        <w:t xml:space="preserve">, </w:t>
      </w:r>
      <w:r>
        <w:rPr>
          <w:color w:val="000000"/>
        </w:rPr>
        <w:t>pantalone</w:t>
      </w:r>
      <w:r w:rsidR="00824680">
        <w:rPr>
          <w:color w:val="000000"/>
        </w:rPr>
        <w:t xml:space="preserve">, </w:t>
      </w:r>
      <w:r>
        <w:rPr>
          <w:color w:val="000000"/>
        </w:rPr>
        <w:t>suknja</w:t>
      </w:r>
      <w:r w:rsidR="00824680">
        <w:rPr>
          <w:color w:val="000000"/>
        </w:rPr>
        <w:t xml:space="preserve">, </w:t>
      </w:r>
      <w:r>
        <w:rPr>
          <w:color w:val="000000"/>
        </w:rPr>
        <w:t>kaiš</w:t>
      </w:r>
      <w:r w:rsidR="00824680">
        <w:rPr>
          <w:color w:val="000000"/>
        </w:rPr>
        <w:t xml:space="preserve">, </w:t>
      </w:r>
      <w:r>
        <w:rPr>
          <w:color w:val="000000"/>
        </w:rPr>
        <w:t>čarape</w:t>
      </w:r>
      <w:r w:rsidR="00824680">
        <w:rPr>
          <w:color w:val="000000"/>
        </w:rPr>
        <w:t xml:space="preserve">, </w:t>
      </w:r>
      <w:r>
        <w:rPr>
          <w:color w:val="000000"/>
        </w:rPr>
        <w:t>plitke</w:t>
      </w:r>
      <w:r w:rsidR="00824680">
        <w:rPr>
          <w:color w:val="000000"/>
        </w:rPr>
        <w:t xml:space="preserve"> </w:t>
      </w:r>
      <w:r>
        <w:rPr>
          <w:color w:val="000000"/>
        </w:rPr>
        <w:t>cipele</w:t>
      </w:r>
      <w:r w:rsidR="00824680">
        <w:rPr>
          <w:color w:val="000000"/>
        </w:rPr>
        <w:t xml:space="preserve">, </w:t>
      </w:r>
      <w:r>
        <w:rPr>
          <w:color w:val="000000"/>
        </w:rPr>
        <w:t>čizme</w:t>
      </w:r>
      <w:r w:rsidR="00824680">
        <w:rPr>
          <w:color w:val="000000"/>
        </w:rPr>
        <w:t xml:space="preserve">, </w:t>
      </w:r>
      <w:r>
        <w:rPr>
          <w:color w:val="000000"/>
        </w:rPr>
        <w:t>rukavice</w:t>
      </w:r>
      <w:r w:rsidR="00824680">
        <w:rPr>
          <w:color w:val="000000"/>
        </w:rPr>
        <w:t xml:space="preserve">, </w:t>
      </w:r>
      <w:r>
        <w:rPr>
          <w:color w:val="000000"/>
        </w:rPr>
        <w:t>šal</w:t>
      </w:r>
      <w:r w:rsidR="00824680">
        <w:rPr>
          <w:color w:val="000000"/>
        </w:rPr>
        <w:t xml:space="preserve">, </w:t>
      </w:r>
      <w:r>
        <w:rPr>
          <w:color w:val="000000"/>
        </w:rPr>
        <w:t>mantil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uloškom</w:t>
      </w:r>
      <w:r w:rsidR="00824680">
        <w:rPr>
          <w:color w:val="000000"/>
        </w:rPr>
        <w:t xml:space="preserve">, </w:t>
      </w:r>
      <w:r>
        <w:rPr>
          <w:color w:val="000000"/>
        </w:rPr>
        <w:t>šinjel</w:t>
      </w:r>
      <w:r w:rsidR="00824680">
        <w:rPr>
          <w:color w:val="000000"/>
        </w:rPr>
        <w:t xml:space="preserve">, </w:t>
      </w:r>
      <w:r>
        <w:rPr>
          <w:color w:val="000000"/>
        </w:rPr>
        <w:t>akselbender</w:t>
      </w:r>
      <w:r w:rsidR="00824680">
        <w:rPr>
          <w:color w:val="000000"/>
        </w:rPr>
        <w:t xml:space="preserve">, </w:t>
      </w:r>
      <w:r>
        <w:rPr>
          <w:color w:val="000000"/>
        </w:rPr>
        <w:t>ešarpa</w:t>
      </w:r>
      <w:r w:rsidR="00824680">
        <w:rPr>
          <w:color w:val="000000"/>
        </w:rPr>
        <w:t xml:space="preserve">, </w:t>
      </w:r>
      <w:r>
        <w:rPr>
          <w:color w:val="000000"/>
        </w:rPr>
        <w:t>pafna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bele</w:t>
      </w:r>
      <w:r w:rsidR="00824680">
        <w:rPr>
          <w:color w:val="000000"/>
        </w:rPr>
        <w:t xml:space="preserve"> </w:t>
      </w:r>
      <w:r>
        <w:rPr>
          <w:color w:val="000000"/>
        </w:rPr>
        <w:t>rukavice</w:t>
      </w:r>
      <w:r w:rsidR="00824680">
        <w:rPr>
          <w:color w:val="000000"/>
        </w:rPr>
        <w:t xml:space="preserve">.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potrebe</w:t>
      </w:r>
      <w:r w:rsidR="00824680">
        <w:rPr>
          <w:color w:val="000000"/>
        </w:rPr>
        <w:t xml:space="preserve"> </w:t>
      </w:r>
      <w:r>
        <w:rPr>
          <w:color w:val="000000"/>
        </w:rPr>
        <w:t>egzercira</w:t>
      </w:r>
      <w:r w:rsidR="00824680">
        <w:rPr>
          <w:color w:val="000000"/>
        </w:rPr>
        <w:t xml:space="preserve"> </w:t>
      </w:r>
      <w:r>
        <w:rPr>
          <w:color w:val="000000"/>
        </w:rPr>
        <w:t>može</w:t>
      </w:r>
      <w:r w:rsidR="00824680">
        <w:rPr>
          <w:color w:val="000000"/>
        </w:rPr>
        <w:t xml:space="preserve"> </w:t>
      </w:r>
      <w:r>
        <w:rPr>
          <w:color w:val="000000"/>
        </w:rPr>
        <w:t>biti</w:t>
      </w:r>
      <w:r w:rsidR="00824680">
        <w:rPr>
          <w:color w:val="000000"/>
        </w:rPr>
        <w:t xml:space="preserve"> </w:t>
      </w:r>
      <w:r>
        <w:rPr>
          <w:color w:val="000000"/>
        </w:rPr>
        <w:t>modifikovana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dodaju</w:t>
      </w:r>
      <w:r w:rsidR="00824680">
        <w:rPr>
          <w:color w:val="000000"/>
        </w:rPr>
        <w:t xml:space="preserve"> </w:t>
      </w:r>
      <w:r>
        <w:rPr>
          <w:color w:val="000000"/>
        </w:rPr>
        <w:t>joj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paradni</w:t>
      </w:r>
      <w:r w:rsidR="00824680">
        <w:rPr>
          <w:color w:val="000000"/>
        </w:rPr>
        <w:t xml:space="preserve"> </w:t>
      </w:r>
      <w:r>
        <w:rPr>
          <w:color w:val="000000"/>
        </w:rPr>
        <w:t>nož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sablјa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Osnovni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svečane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policijskih</w:t>
      </w:r>
      <w:r w:rsidR="00824680">
        <w:rPr>
          <w:color w:val="000000"/>
        </w:rPr>
        <w:t xml:space="preserve"> </w:t>
      </w:r>
      <w:r>
        <w:rPr>
          <w:color w:val="000000"/>
        </w:rPr>
        <w:t>službenika</w:t>
      </w:r>
      <w:r w:rsidR="00824680">
        <w:rPr>
          <w:color w:val="000000"/>
        </w:rPr>
        <w:t xml:space="preserve"> </w:t>
      </w:r>
      <w:r>
        <w:rPr>
          <w:color w:val="000000"/>
        </w:rPr>
        <w:t>Helikopterske</w:t>
      </w:r>
      <w:r w:rsidR="00824680">
        <w:rPr>
          <w:color w:val="000000"/>
        </w:rPr>
        <w:t xml:space="preserve"> </w:t>
      </w:r>
      <w:r>
        <w:rPr>
          <w:color w:val="000000"/>
        </w:rPr>
        <w:t>jedinice</w:t>
      </w:r>
      <w:r w:rsidR="00824680">
        <w:rPr>
          <w:color w:val="000000"/>
        </w:rPr>
        <w:t xml:space="preserve"> (</w:t>
      </w:r>
      <w:r>
        <w:rPr>
          <w:color w:val="000000"/>
        </w:rPr>
        <w:t>većina</w:t>
      </w:r>
      <w:r w:rsidR="00824680">
        <w:rPr>
          <w:color w:val="000000"/>
        </w:rPr>
        <w:t xml:space="preserve"> </w:t>
      </w:r>
      <w:r>
        <w:rPr>
          <w:color w:val="000000"/>
        </w:rPr>
        <w:t>delova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„Insigni</w:t>
      </w:r>
      <w:r>
        <w:rPr>
          <w:color w:val="000000"/>
        </w:rPr>
        <w:t>a</w:t>
      </w:r>
      <w:r w:rsidR="00824680">
        <w:rPr>
          <w:color w:val="000000"/>
        </w:rPr>
        <w:t xml:space="preserve">” </w:t>
      </w:r>
      <w:r>
        <w:rPr>
          <w:color w:val="000000"/>
        </w:rPr>
        <w:t>plavoj</w:t>
      </w:r>
      <w:r w:rsidR="00824680">
        <w:rPr>
          <w:color w:val="000000"/>
        </w:rPr>
        <w:t xml:space="preserve"> </w:t>
      </w:r>
      <w:r>
        <w:rPr>
          <w:color w:val="000000"/>
        </w:rPr>
        <w:t>boji</w:t>
      </w:r>
      <w:r w:rsidR="00824680">
        <w:rPr>
          <w:color w:val="000000"/>
        </w:rPr>
        <w:t xml:space="preserve">) </w:t>
      </w:r>
      <w:r>
        <w:rPr>
          <w:color w:val="000000"/>
        </w:rPr>
        <w:t>su</w:t>
      </w:r>
      <w:r w:rsidR="00824680">
        <w:rPr>
          <w:color w:val="000000"/>
        </w:rPr>
        <w:t xml:space="preserve">: </w:t>
      </w:r>
      <w:r>
        <w:rPr>
          <w:color w:val="000000"/>
        </w:rPr>
        <w:t>šapka</w:t>
      </w:r>
      <w:r w:rsidR="00824680">
        <w:rPr>
          <w:color w:val="000000"/>
        </w:rPr>
        <w:t xml:space="preserve">, </w:t>
      </w:r>
      <w:r>
        <w:rPr>
          <w:color w:val="000000"/>
        </w:rPr>
        <w:t>bela</w:t>
      </w:r>
      <w:r w:rsidR="00824680">
        <w:rPr>
          <w:color w:val="000000"/>
        </w:rPr>
        <w:t xml:space="preserve"> </w:t>
      </w:r>
      <w:r>
        <w:rPr>
          <w:color w:val="000000"/>
        </w:rPr>
        <w:t>košulјa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kratkim</w:t>
      </w:r>
      <w:r w:rsidR="00824680">
        <w:rPr>
          <w:color w:val="000000"/>
        </w:rPr>
        <w:t xml:space="preserve"> </w:t>
      </w:r>
      <w:r>
        <w:rPr>
          <w:color w:val="000000"/>
        </w:rPr>
        <w:t>rukavima</w:t>
      </w:r>
      <w:r w:rsidR="00824680">
        <w:rPr>
          <w:color w:val="000000"/>
        </w:rPr>
        <w:t xml:space="preserve">, </w:t>
      </w:r>
      <w:r>
        <w:rPr>
          <w:color w:val="000000"/>
        </w:rPr>
        <w:t>bela</w:t>
      </w:r>
      <w:r w:rsidR="00824680">
        <w:rPr>
          <w:color w:val="000000"/>
        </w:rPr>
        <w:t xml:space="preserve"> </w:t>
      </w:r>
      <w:r>
        <w:rPr>
          <w:color w:val="000000"/>
        </w:rPr>
        <w:t>košulјa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dugim</w:t>
      </w:r>
      <w:r w:rsidR="00824680">
        <w:rPr>
          <w:color w:val="000000"/>
        </w:rPr>
        <w:t xml:space="preserve"> </w:t>
      </w:r>
      <w:r>
        <w:rPr>
          <w:color w:val="000000"/>
        </w:rPr>
        <w:t>rukavima</w:t>
      </w:r>
      <w:r w:rsidR="00824680">
        <w:rPr>
          <w:color w:val="000000"/>
        </w:rPr>
        <w:t xml:space="preserve">, </w:t>
      </w:r>
      <w:r>
        <w:rPr>
          <w:color w:val="000000"/>
        </w:rPr>
        <w:t>kravata</w:t>
      </w:r>
      <w:r w:rsidR="00824680">
        <w:rPr>
          <w:color w:val="000000"/>
        </w:rPr>
        <w:t xml:space="preserve">, </w:t>
      </w:r>
      <w:r>
        <w:rPr>
          <w:color w:val="000000"/>
        </w:rPr>
        <w:t>letnja</w:t>
      </w:r>
      <w:r w:rsidR="00824680">
        <w:rPr>
          <w:color w:val="000000"/>
        </w:rPr>
        <w:t xml:space="preserve"> </w:t>
      </w:r>
      <w:r>
        <w:rPr>
          <w:color w:val="000000"/>
        </w:rPr>
        <w:t>bluza</w:t>
      </w:r>
      <w:r w:rsidR="00824680">
        <w:rPr>
          <w:color w:val="000000"/>
        </w:rPr>
        <w:t xml:space="preserve">, </w:t>
      </w:r>
      <w:r>
        <w:rPr>
          <w:color w:val="000000"/>
        </w:rPr>
        <w:t>letnje</w:t>
      </w:r>
      <w:r w:rsidR="00824680">
        <w:rPr>
          <w:color w:val="000000"/>
        </w:rPr>
        <w:t xml:space="preserve"> </w:t>
      </w:r>
      <w:r>
        <w:rPr>
          <w:color w:val="000000"/>
        </w:rPr>
        <w:t>pantalone</w:t>
      </w:r>
      <w:r w:rsidR="00824680">
        <w:rPr>
          <w:color w:val="000000"/>
        </w:rPr>
        <w:t xml:space="preserve">, </w:t>
      </w:r>
      <w:r>
        <w:rPr>
          <w:color w:val="000000"/>
        </w:rPr>
        <w:t>zimska</w:t>
      </w:r>
      <w:r w:rsidR="00824680">
        <w:rPr>
          <w:color w:val="000000"/>
        </w:rPr>
        <w:t xml:space="preserve"> </w:t>
      </w:r>
      <w:r>
        <w:rPr>
          <w:color w:val="000000"/>
        </w:rPr>
        <w:t>bluza</w:t>
      </w:r>
      <w:r w:rsidR="00824680">
        <w:rPr>
          <w:color w:val="000000"/>
        </w:rPr>
        <w:t xml:space="preserve">, </w:t>
      </w:r>
      <w:r>
        <w:rPr>
          <w:color w:val="000000"/>
        </w:rPr>
        <w:t>zimske</w:t>
      </w:r>
      <w:r w:rsidR="00824680">
        <w:rPr>
          <w:color w:val="000000"/>
        </w:rPr>
        <w:t xml:space="preserve"> </w:t>
      </w:r>
      <w:r>
        <w:rPr>
          <w:color w:val="000000"/>
        </w:rPr>
        <w:t>pantalone</w:t>
      </w:r>
      <w:r w:rsidR="00824680">
        <w:rPr>
          <w:color w:val="000000"/>
        </w:rPr>
        <w:t xml:space="preserve">, </w:t>
      </w:r>
      <w:r>
        <w:rPr>
          <w:color w:val="000000"/>
        </w:rPr>
        <w:t>kaiš</w:t>
      </w:r>
      <w:r w:rsidR="00824680">
        <w:rPr>
          <w:color w:val="000000"/>
        </w:rPr>
        <w:t xml:space="preserve">, </w:t>
      </w:r>
      <w:r>
        <w:rPr>
          <w:color w:val="000000"/>
        </w:rPr>
        <w:t>plitke</w:t>
      </w:r>
      <w:r w:rsidR="00824680">
        <w:rPr>
          <w:color w:val="000000"/>
        </w:rPr>
        <w:t xml:space="preserve"> </w:t>
      </w:r>
      <w:r>
        <w:rPr>
          <w:color w:val="000000"/>
        </w:rPr>
        <w:t>cipele</w:t>
      </w:r>
      <w:r w:rsidR="00824680">
        <w:rPr>
          <w:color w:val="000000"/>
        </w:rPr>
        <w:t xml:space="preserve">, </w:t>
      </w:r>
      <w:r>
        <w:rPr>
          <w:color w:val="000000"/>
        </w:rPr>
        <w:t>čarape</w:t>
      </w:r>
      <w:r w:rsidR="00824680">
        <w:rPr>
          <w:color w:val="000000"/>
        </w:rPr>
        <w:t xml:space="preserve">, </w:t>
      </w:r>
      <w:r>
        <w:rPr>
          <w:color w:val="000000"/>
        </w:rPr>
        <w:t>mantil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uloškom</w:t>
      </w:r>
      <w:r w:rsidR="00824680">
        <w:rPr>
          <w:color w:val="000000"/>
        </w:rPr>
        <w:t xml:space="preserve">, </w:t>
      </w:r>
      <w:r>
        <w:rPr>
          <w:color w:val="000000"/>
        </w:rPr>
        <w:t>kišni</w:t>
      </w:r>
      <w:r w:rsidR="00824680">
        <w:rPr>
          <w:color w:val="000000"/>
        </w:rPr>
        <w:t xml:space="preserve"> </w:t>
      </w:r>
      <w:r>
        <w:rPr>
          <w:color w:val="000000"/>
        </w:rPr>
        <w:t>mantil</w:t>
      </w:r>
      <w:r w:rsidR="00824680">
        <w:rPr>
          <w:color w:val="000000"/>
        </w:rPr>
        <w:t xml:space="preserve">, </w:t>
      </w:r>
      <w:r>
        <w:rPr>
          <w:color w:val="000000"/>
        </w:rPr>
        <w:t>bele</w:t>
      </w:r>
      <w:r w:rsidR="00824680">
        <w:rPr>
          <w:color w:val="000000"/>
        </w:rPr>
        <w:t xml:space="preserve"> </w:t>
      </w:r>
      <w:r>
        <w:rPr>
          <w:color w:val="000000"/>
        </w:rPr>
        <w:t>rukavice</w:t>
      </w:r>
      <w:r w:rsidR="00824680">
        <w:rPr>
          <w:color w:val="000000"/>
        </w:rPr>
        <w:t xml:space="preserve">, </w:t>
      </w:r>
      <w:r>
        <w:rPr>
          <w:color w:val="000000"/>
        </w:rPr>
        <w:t>a</w:t>
      </w:r>
      <w:r w:rsidR="00824680">
        <w:rPr>
          <w:color w:val="000000"/>
        </w:rPr>
        <w:t xml:space="preserve"> </w:t>
      </w:r>
      <w:r>
        <w:rPr>
          <w:color w:val="000000"/>
        </w:rPr>
        <w:t>dodatni</w:t>
      </w:r>
      <w:r w:rsidR="00824680">
        <w:rPr>
          <w:color w:val="000000"/>
        </w:rPr>
        <w:t xml:space="preserve"> </w:t>
      </w:r>
      <w:r>
        <w:rPr>
          <w:color w:val="000000"/>
        </w:rPr>
        <w:t>deo</w:t>
      </w:r>
      <w:r w:rsidR="00824680">
        <w:rPr>
          <w:color w:val="000000"/>
        </w:rPr>
        <w:t xml:space="preserve"> </w:t>
      </w:r>
      <w:r>
        <w:rPr>
          <w:color w:val="000000"/>
        </w:rPr>
        <w:t>je</w:t>
      </w:r>
      <w:r w:rsidR="00824680">
        <w:rPr>
          <w:color w:val="000000"/>
        </w:rPr>
        <w:t xml:space="preserve"> </w:t>
      </w:r>
      <w:r>
        <w:rPr>
          <w:color w:val="000000"/>
        </w:rPr>
        <w:t>paradni</w:t>
      </w:r>
      <w:r w:rsidR="00824680">
        <w:rPr>
          <w:color w:val="000000"/>
        </w:rPr>
        <w:t xml:space="preserve"> </w:t>
      </w:r>
      <w:r>
        <w:rPr>
          <w:color w:val="000000"/>
        </w:rPr>
        <w:t>bodež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Osnovni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svečane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policijskih</w:t>
      </w:r>
      <w:r w:rsidR="00824680">
        <w:rPr>
          <w:color w:val="000000"/>
        </w:rPr>
        <w:t xml:space="preserve"> </w:t>
      </w:r>
      <w:r>
        <w:rPr>
          <w:color w:val="000000"/>
        </w:rPr>
        <w:t>službenika</w:t>
      </w:r>
      <w:r w:rsidR="00824680">
        <w:rPr>
          <w:color w:val="000000"/>
        </w:rPr>
        <w:t xml:space="preserve"> </w:t>
      </w:r>
      <w:r>
        <w:rPr>
          <w:color w:val="000000"/>
        </w:rPr>
        <w:t>Policijske</w:t>
      </w:r>
      <w:r w:rsidR="00824680">
        <w:rPr>
          <w:color w:val="000000"/>
        </w:rPr>
        <w:t xml:space="preserve"> </w:t>
      </w:r>
      <w:r>
        <w:rPr>
          <w:color w:val="000000"/>
        </w:rPr>
        <w:t>brigade</w:t>
      </w:r>
      <w:r w:rsidR="00824680">
        <w:rPr>
          <w:color w:val="000000"/>
        </w:rPr>
        <w:t xml:space="preserve"> </w:t>
      </w:r>
      <w:r>
        <w:rPr>
          <w:color w:val="000000"/>
        </w:rPr>
        <w:t>isti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 xml:space="preserve"> </w:t>
      </w:r>
      <w:r>
        <w:rPr>
          <w:color w:val="000000"/>
        </w:rPr>
        <w:t>kao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svečane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iz</w:t>
      </w:r>
      <w:r w:rsidR="00824680">
        <w:rPr>
          <w:color w:val="000000"/>
        </w:rPr>
        <w:t xml:space="preserve"> </w:t>
      </w:r>
      <w:r>
        <w:rPr>
          <w:color w:val="000000"/>
        </w:rPr>
        <w:t>stava</w:t>
      </w:r>
      <w:r w:rsidR="00824680">
        <w:rPr>
          <w:color w:val="000000"/>
        </w:rPr>
        <w:t xml:space="preserve"> 1. </w:t>
      </w:r>
      <w:r>
        <w:rPr>
          <w:color w:val="000000"/>
        </w:rPr>
        <w:t>ovog</w:t>
      </w:r>
      <w:r w:rsidR="00824680">
        <w:rPr>
          <w:color w:val="000000"/>
        </w:rPr>
        <w:t xml:space="preserve"> </w:t>
      </w:r>
      <w:r>
        <w:rPr>
          <w:color w:val="000000"/>
        </w:rPr>
        <w:t>člana</w:t>
      </w:r>
      <w:r w:rsidR="00824680">
        <w:rPr>
          <w:color w:val="000000"/>
        </w:rPr>
        <w:t xml:space="preserve">, </w:t>
      </w:r>
      <w:r>
        <w:rPr>
          <w:color w:val="000000"/>
        </w:rPr>
        <w:t>s</w:t>
      </w:r>
      <w:r w:rsidR="00824680">
        <w:rPr>
          <w:color w:val="000000"/>
        </w:rPr>
        <w:t xml:space="preserve"> </w:t>
      </w:r>
      <w:r>
        <w:rPr>
          <w:color w:val="000000"/>
        </w:rPr>
        <w:t>tim</w:t>
      </w:r>
      <w:r w:rsidR="00824680">
        <w:rPr>
          <w:color w:val="000000"/>
        </w:rPr>
        <w:t xml:space="preserve"> </w:t>
      </w:r>
      <w:r>
        <w:rPr>
          <w:color w:val="000000"/>
        </w:rPr>
        <w:t>što</w:t>
      </w:r>
      <w:r w:rsidR="00824680">
        <w:rPr>
          <w:color w:val="000000"/>
        </w:rPr>
        <w:t xml:space="preserve"> </w:t>
      </w:r>
      <w:r>
        <w:rPr>
          <w:color w:val="000000"/>
        </w:rPr>
        <w:t>joj</w:t>
      </w:r>
      <w:r w:rsidR="00824680">
        <w:rPr>
          <w:color w:val="000000"/>
        </w:rPr>
        <w:t xml:space="preserve"> </w:t>
      </w:r>
      <w:r>
        <w:rPr>
          <w:color w:val="000000"/>
        </w:rPr>
        <w:t>pripada</w:t>
      </w:r>
      <w:r w:rsidR="00824680">
        <w:rPr>
          <w:color w:val="000000"/>
        </w:rPr>
        <w:t xml:space="preserve"> </w:t>
      </w:r>
      <w:r>
        <w:rPr>
          <w:color w:val="000000"/>
        </w:rPr>
        <w:t>beretka</w:t>
      </w:r>
      <w:r w:rsidR="00824680">
        <w:rPr>
          <w:color w:val="000000"/>
        </w:rPr>
        <w:t xml:space="preserve"> </w:t>
      </w:r>
      <w:r>
        <w:rPr>
          <w:color w:val="000000"/>
        </w:rPr>
        <w:t>umesto</w:t>
      </w:r>
      <w:r w:rsidR="00824680">
        <w:rPr>
          <w:color w:val="000000"/>
        </w:rPr>
        <w:t xml:space="preserve"> </w:t>
      </w:r>
      <w:r>
        <w:rPr>
          <w:color w:val="000000"/>
        </w:rPr>
        <w:t>šapke</w:t>
      </w:r>
      <w:r w:rsidR="00824680">
        <w:rPr>
          <w:color w:val="000000"/>
        </w:rPr>
        <w:t>/</w:t>
      </w:r>
      <w:r>
        <w:rPr>
          <w:color w:val="000000"/>
        </w:rPr>
        <w:t>šešira</w:t>
      </w:r>
      <w:r w:rsidR="00824680">
        <w:rPr>
          <w:color w:val="000000"/>
        </w:rPr>
        <w:t xml:space="preserve">, </w:t>
      </w:r>
      <w:r>
        <w:rPr>
          <w:color w:val="000000"/>
        </w:rPr>
        <w:t>a</w:t>
      </w:r>
      <w:r w:rsidR="00824680">
        <w:rPr>
          <w:color w:val="000000"/>
        </w:rPr>
        <w:t xml:space="preserve"> </w:t>
      </w:r>
      <w:r>
        <w:rPr>
          <w:color w:val="000000"/>
        </w:rPr>
        <w:t>dodatni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policijske</w:t>
      </w:r>
      <w:r w:rsidR="00824680">
        <w:rPr>
          <w:color w:val="000000"/>
        </w:rPr>
        <w:t xml:space="preserve"> </w:t>
      </w:r>
      <w:r>
        <w:rPr>
          <w:color w:val="000000"/>
        </w:rPr>
        <w:t>službenike</w:t>
      </w:r>
      <w:r w:rsidR="00824680">
        <w:rPr>
          <w:color w:val="000000"/>
        </w:rPr>
        <w:t xml:space="preserve"> </w:t>
      </w:r>
      <w:r>
        <w:rPr>
          <w:color w:val="000000"/>
        </w:rPr>
        <w:t>konjičke</w:t>
      </w:r>
      <w:r w:rsidR="00824680">
        <w:rPr>
          <w:color w:val="000000"/>
        </w:rPr>
        <w:t xml:space="preserve"> </w:t>
      </w:r>
      <w:r>
        <w:rPr>
          <w:color w:val="000000"/>
        </w:rPr>
        <w:t>jedinice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 xml:space="preserve">: </w:t>
      </w:r>
      <w:r>
        <w:rPr>
          <w:color w:val="000000"/>
        </w:rPr>
        <w:t>kaciga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jahanje</w:t>
      </w:r>
      <w:r w:rsidR="00824680">
        <w:rPr>
          <w:color w:val="000000"/>
        </w:rPr>
        <w:t xml:space="preserve">, </w:t>
      </w:r>
      <w:r>
        <w:rPr>
          <w:color w:val="000000"/>
        </w:rPr>
        <w:t>jahačke</w:t>
      </w:r>
      <w:r w:rsidR="00824680">
        <w:rPr>
          <w:color w:val="000000"/>
        </w:rPr>
        <w:t xml:space="preserve"> </w:t>
      </w:r>
      <w:r>
        <w:rPr>
          <w:color w:val="000000"/>
        </w:rPr>
        <w:t>pantalone</w:t>
      </w:r>
      <w:r w:rsidR="00824680">
        <w:rPr>
          <w:color w:val="000000"/>
        </w:rPr>
        <w:t xml:space="preserve">, </w:t>
      </w:r>
      <w:r>
        <w:rPr>
          <w:color w:val="000000"/>
        </w:rPr>
        <w:t>čepsovi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jahanje</w:t>
      </w:r>
      <w:r w:rsidR="00824680">
        <w:rPr>
          <w:color w:val="000000"/>
        </w:rPr>
        <w:t xml:space="preserve">, </w:t>
      </w:r>
      <w:r>
        <w:rPr>
          <w:color w:val="000000"/>
        </w:rPr>
        <w:t>cipele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jahanje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sablјa</w:t>
      </w:r>
      <w:r w:rsidR="00824680">
        <w:rPr>
          <w:color w:val="000000"/>
        </w:rPr>
        <w:t>.</w:t>
      </w:r>
    </w:p>
    <w:p w:rsidR="00F85C37" w:rsidRDefault="00824680">
      <w:pPr>
        <w:spacing w:after="120"/>
        <w:jc w:val="center"/>
      </w:pPr>
      <w:r>
        <w:rPr>
          <w:color w:val="000000"/>
        </w:rPr>
        <w:t xml:space="preserve">III. </w:t>
      </w:r>
      <w:r w:rsidR="005C0C8E">
        <w:rPr>
          <w:color w:val="000000"/>
        </w:rPr>
        <w:t>IZGLED</w:t>
      </w:r>
      <w:r>
        <w:rPr>
          <w:color w:val="000000"/>
        </w:rPr>
        <w:t xml:space="preserve"> </w:t>
      </w:r>
      <w:r w:rsidR="005C0C8E">
        <w:rPr>
          <w:color w:val="000000"/>
        </w:rPr>
        <w:t>UNIFORME</w:t>
      </w:r>
    </w:p>
    <w:p w:rsidR="00F85C37" w:rsidRDefault="005C0C8E">
      <w:pPr>
        <w:spacing w:after="120"/>
        <w:jc w:val="center"/>
      </w:pPr>
      <w:r>
        <w:rPr>
          <w:color w:val="000000"/>
        </w:rPr>
        <w:t>Član</w:t>
      </w:r>
      <w:r w:rsidR="00824680">
        <w:rPr>
          <w:color w:val="000000"/>
        </w:rPr>
        <w:t xml:space="preserve"> 13.</w:t>
      </w:r>
    </w:p>
    <w:p w:rsidR="00F85C37" w:rsidRDefault="005C0C8E">
      <w:pPr>
        <w:spacing w:after="150"/>
      </w:pPr>
      <w:r>
        <w:rPr>
          <w:color w:val="000000"/>
        </w:rPr>
        <w:t>Redovna</w:t>
      </w:r>
      <w:r w:rsidR="00824680">
        <w:rPr>
          <w:color w:val="000000"/>
        </w:rPr>
        <w:t xml:space="preserve"> </w:t>
      </w:r>
      <w:r>
        <w:rPr>
          <w:color w:val="000000"/>
        </w:rPr>
        <w:t>uniforma</w:t>
      </w:r>
      <w:r w:rsidR="00824680">
        <w:rPr>
          <w:color w:val="000000"/>
        </w:rPr>
        <w:t xml:space="preserve"> </w:t>
      </w:r>
      <w:r>
        <w:rPr>
          <w:color w:val="000000"/>
        </w:rPr>
        <w:t>izrađuje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tamno</w:t>
      </w:r>
      <w:r w:rsidR="00824680">
        <w:rPr>
          <w:color w:val="000000"/>
        </w:rPr>
        <w:t>-</w:t>
      </w:r>
      <w:r>
        <w:rPr>
          <w:color w:val="000000"/>
        </w:rPr>
        <w:t>plavoj</w:t>
      </w:r>
      <w:r w:rsidR="00824680">
        <w:rPr>
          <w:color w:val="000000"/>
        </w:rPr>
        <w:t xml:space="preserve"> (</w:t>
      </w:r>
      <w:r>
        <w:rPr>
          <w:color w:val="000000"/>
        </w:rPr>
        <w:t>teget</w:t>
      </w:r>
      <w:r w:rsidR="00824680">
        <w:rPr>
          <w:color w:val="000000"/>
        </w:rPr>
        <w:t xml:space="preserve">) </w:t>
      </w:r>
      <w:r>
        <w:rPr>
          <w:color w:val="000000"/>
        </w:rPr>
        <w:t>boji</w:t>
      </w:r>
      <w:r w:rsidR="00824680">
        <w:rPr>
          <w:color w:val="000000"/>
        </w:rPr>
        <w:t xml:space="preserve">, </w:t>
      </w:r>
      <w:r>
        <w:rPr>
          <w:color w:val="000000"/>
        </w:rPr>
        <w:t>a</w:t>
      </w:r>
      <w:r w:rsidR="00824680">
        <w:rPr>
          <w:color w:val="000000"/>
        </w:rPr>
        <w:t xml:space="preserve"> </w:t>
      </w:r>
      <w:r>
        <w:rPr>
          <w:color w:val="000000"/>
        </w:rPr>
        <w:t>pojedini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te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drugoj</w:t>
      </w:r>
      <w:r w:rsidR="00824680">
        <w:rPr>
          <w:color w:val="000000"/>
        </w:rPr>
        <w:t xml:space="preserve"> </w:t>
      </w:r>
      <w:r>
        <w:rPr>
          <w:color w:val="000000"/>
        </w:rPr>
        <w:t>boji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Redovna</w:t>
      </w:r>
      <w:r w:rsidR="00824680">
        <w:rPr>
          <w:color w:val="000000"/>
        </w:rPr>
        <w:t xml:space="preserve"> </w:t>
      </w:r>
      <w:r>
        <w:rPr>
          <w:color w:val="000000"/>
        </w:rPr>
        <w:t>uniforma</w:t>
      </w:r>
      <w:r w:rsidR="00824680">
        <w:rPr>
          <w:color w:val="000000"/>
        </w:rPr>
        <w:t xml:space="preserve"> </w:t>
      </w:r>
      <w:r>
        <w:rPr>
          <w:color w:val="000000"/>
        </w:rPr>
        <w:t>iz</w:t>
      </w:r>
      <w:r w:rsidR="00824680">
        <w:rPr>
          <w:color w:val="000000"/>
        </w:rPr>
        <w:t xml:space="preserve"> </w:t>
      </w:r>
      <w:r>
        <w:rPr>
          <w:color w:val="000000"/>
        </w:rPr>
        <w:t>stava</w:t>
      </w:r>
      <w:r w:rsidR="00824680">
        <w:rPr>
          <w:color w:val="000000"/>
        </w:rPr>
        <w:t xml:space="preserve"> 1. </w:t>
      </w:r>
      <w:r>
        <w:rPr>
          <w:color w:val="000000"/>
        </w:rPr>
        <w:t>ovog</w:t>
      </w:r>
      <w:r w:rsidR="00824680">
        <w:rPr>
          <w:color w:val="000000"/>
        </w:rPr>
        <w:t xml:space="preserve"> </w:t>
      </w:r>
      <w:r>
        <w:rPr>
          <w:color w:val="000000"/>
        </w:rPr>
        <w:t>člana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policijske</w:t>
      </w:r>
      <w:r w:rsidR="00824680">
        <w:rPr>
          <w:color w:val="000000"/>
        </w:rPr>
        <w:t xml:space="preserve"> </w:t>
      </w:r>
      <w:r>
        <w:rPr>
          <w:color w:val="000000"/>
        </w:rPr>
        <w:t>službenike</w:t>
      </w:r>
      <w:r w:rsidR="00824680">
        <w:rPr>
          <w:color w:val="000000"/>
        </w:rPr>
        <w:t xml:space="preserve"> </w:t>
      </w:r>
      <w:r>
        <w:rPr>
          <w:color w:val="000000"/>
        </w:rPr>
        <w:t>Žandarmerije</w:t>
      </w:r>
      <w:r w:rsidR="00824680">
        <w:rPr>
          <w:color w:val="000000"/>
        </w:rPr>
        <w:t xml:space="preserve">, </w:t>
      </w:r>
      <w:r>
        <w:rPr>
          <w:color w:val="000000"/>
        </w:rPr>
        <w:t>izrađuje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digitalnoj</w:t>
      </w:r>
      <w:r w:rsidR="00824680">
        <w:rPr>
          <w:color w:val="000000"/>
        </w:rPr>
        <w:t xml:space="preserve"> </w:t>
      </w:r>
      <w:r>
        <w:rPr>
          <w:color w:val="000000"/>
        </w:rPr>
        <w:t>šari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krojem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oblikom</w:t>
      </w:r>
      <w:r w:rsidR="00824680">
        <w:rPr>
          <w:color w:val="000000"/>
        </w:rPr>
        <w:t xml:space="preserve"> </w:t>
      </w:r>
      <w:r>
        <w:rPr>
          <w:color w:val="000000"/>
        </w:rPr>
        <w:t>je</w:t>
      </w:r>
      <w:r w:rsidR="00824680">
        <w:rPr>
          <w:color w:val="000000"/>
        </w:rPr>
        <w:t xml:space="preserve"> </w:t>
      </w:r>
      <w:r>
        <w:rPr>
          <w:color w:val="000000"/>
        </w:rPr>
        <w:t>istovetna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delovima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Žandarmeriju</w:t>
      </w:r>
      <w:r w:rsidR="00824680">
        <w:rPr>
          <w:color w:val="000000"/>
        </w:rPr>
        <w:t xml:space="preserve"> </w:t>
      </w:r>
      <w:r>
        <w:rPr>
          <w:color w:val="000000"/>
        </w:rPr>
        <w:t>uz</w:t>
      </w:r>
      <w:r w:rsidR="00824680">
        <w:rPr>
          <w:color w:val="000000"/>
        </w:rPr>
        <w:t xml:space="preserve"> </w:t>
      </w:r>
      <w:r>
        <w:rPr>
          <w:color w:val="000000"/>
        </w:rPr>
        <w:t>određene</w:t>
      </w:r>
      <w:r w:rsidR="00824680">
        <w:rPr>
          <w:color w:val="000000"/>
        </w:rPr>
        <w:t xml:space="preserve"> </w:t>
      </w:r>
      <w:r>
        <w:rPr>
          <w:color w:val="000000"/>
        </w:rPr>
        <w:t>korekcije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zavisnosti</w:t>
      </w:r>
      <w:r w:rsidR="00824680">
        <w:rPr>
          <w:color w:val="000000"/>
        </w:rPr>
        <w:t xml:space="preserve"> </w:t>
      </w:r>
      <w:r>
        <w:rPr>
          <w:color w:val="000000"/>
        </w:rPr>
        <w:t>od</w:t>
      </w:r>
      <w:r w:rsidR="00824680">
        <w:rPr>
          <w:color w:val="000000"/>
        </w:rPr>
        <w:t xml:space="preserve"> </w:t>
      </w:r>
      <w:r>
        <w:rPr>
          <w:color w:val="000000"/>
        </w:rPr>
        <w:t>potreba</w:t>
      </w:r>
      <w:r w:rsidR="00824680">
        <w:rPr>
          <w:color w:val="000000"/>
        </w:rPr>
        <w:t xml:space="preserve"> </w:t>
      </w:r>
      <w:r>
        <w:rPr>
          <w:color w:val="000000"/>
        </w:rPr>
        <w:t>njenih</w:t>
      </w:r>
      <w:r w:rsidR="00824680">
        <w:rPr>
          <w:color w:val="000000"/>
        </w:rPr>
        <w:t xml:space="preserve"> </w:t>
      </w:r>
      <w:r>
        <w:rPr>
          <w:color w:val="000000"/>
        </w:rPr>
        <w:t>organizacionih</w:t>
      </w:r>
      <w:r w:rsidR="00824680">
        <w:rPr>
          <w:color w:val="000000"/>
        </w:rPr>
        <w:t xml:space="preserve"> </w:t>
      </w:r>
      <w:r>
        <w:rPr>
          <w:color w:val="000000"/>
        </w:rPr>
        <w:t>jedinica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Interventna</w:t>
      </w:r>
      <w:r w:rsidR="00824680">
        <w:rPr>
          <w:color w:val="000000"/>
        </w:rPr>
        <w:t xml:space="preserve"> </w:t>
      </w:r>
      <w:r>
        <w:rPr>
          <w:color w:val="000000"/>
        </w:rPr>
        <w:t>uniforma</w:t>
      </w:r>
      <w:r w:rsidR="00824680">
        <w:rPr>
          <w:color w:val="000000"/>
        </w:rPr>
        <w:t xml:space="preserve"> </w:t>
      </w:r>
      <w:r>
        <w:rPr>
          <w:color w:val="000000"/>
        </w:rPr>
        <w:t>izrađuje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kroju</w:t>
      </w:r>
      <w:r w:rsidR="00824680">
        <w:rPr>
          <w:color w:val="000000"/>
        </w:rPr>
        <w:t xml:space="preserve">, </w:t>
      </w:r>
      <w:r>
        <w:rPr>
          <w:color w:val="000000"/>
        </w:rPr>
        <w:t>boji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šarama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zavisnosti</w:t>
      </w:r>
      <w:r w:rsidR="00824680">
        <w:rPr>
          <w:color w:val="000000"/>
        </w:rPr>
        <w:t xml:space="preserve"> </w:t>
      </w:r>
      <w:r>
        <w:rPr>
          <w:color w:val="000000"/>
        </w:rPr>
        <w:t>od</w:t>
      </w:r>
      <w:r w:rsidR="00824680">
        <w:rPr>
          <w:color w:val="000000"/>
        </w:rPr>
        <w:t xml:space="preserve"> </w:t>
      </w:r>
      <w:r>
        <w:rPr>
          <w:color w:val="000000"/>
        </w:rPr>
        <w:t>potreba</w:t>
      </w:r>
      <w:r w:rsidR="00824680">
        <w:rPr>
          <w:color w:val="000000"/>
        </w:rPr>
        <w:t xml:space="preserve"> </w:t>
      </w:r>
      <w:r>
        <w:rPr>
          <w:color w:val="000000"/>
        </w:rPr>
        <w:t>organizacionih</w:t>
      </w:r>
      <w:r w:rsidR="00824680">
        <w:rPr>
          <w:color w:val="000000"/>
        </w:rPr>
        <w:t xml:space="preserve"> </w:t>
      </w:r>
      <w:r>
        <w:rPr>
          <w:color w:val="000000"/>
        </w:rPr>
        <w:t>jedinica</w:t>
      </w:r>
      <w:r w:rsidR="00824680">
        <w:rPr>
          <w:color w:val="000000"/>
        </w:rPr>
        <w:t xml:space="preserve">, </w:t>
      </w:r>
      <w:r>
        <w:rPr>
          <w:color w:val="000000"/>
        </w:rPr>
        <w:t>uz</w:t>
      </w:r>
      <w:r w:rsidR="00824680">
        <w:rPr>
          <w:color w:val="000000"/>
        </w:rPr>
        <w:t xml:space="preserve"> </w:t>
      </w:r>
      <w:r>
        <w:rPr>
          <w:color w:val="000000"/>
        </w:rPr>
        <w:t>prethodnu</w:t>
      </w:r>
      <w:r w:rsidR="00824680">
        <w:rPr>
          <w:color w:val="000000"/>
        </w:rPr>
        <w:t xml:space="preserve"> </w:t>
      </w:r>
      <w:r>
        <w:rPr>
          <w:color w:val="000000"/>
        </w:rPr>
        <w:t>saglasnost</w:t>
      </w:r>
      <w:r w:rsidR="00824680">
        <w:rPr>
          <w:color w:val="000000"/>
        </w:rPr>
        <w:t xml:space="preserve"> </w:t>
      </w:r>
      <w:r>
        <w:rPr>
          <w:color w:val="000000"/>
        </w:rPr>
        <w:t>direktora</w:t>
      </w:r>
      <w:r w:rsidR="00824680">
        <w:rPr>
          <w:color w:val="000000"/>
        </w:rPr>
        <w:t xml:space="preserve"> </w:t>
      </w:r>
      <w:r>
        <w:rPr>
          <w:color w:val="000000"/>
        </w:rPr>
        <w:t>policije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odobrenje</w:t>
      </w:r>
      <w:r w:rsidR="00824680">
        <w:rPr>
          <w:color w:val="000000"/>
        </w:rPr>
        <w:t xml:space="preserve"> </w:t>
      </w:r>
      <w:r>
        <w:rPr>
          <w:color w:val="000000"/>
        </w:rPr>
        <w:t>ministra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Svečana</w:t>
      </w:r>
      <w:r w:rsidR="00824680">
        <w:rPr>
          <w:color w:val="000000"/>
        </w:rPr>
        <w:t xml:space="preserve"> </w:t>
      </w:r>
      <w:r>
        <w:rPr>
          <w:color w:val="000000"/>
        </w:rPr>
        <w:t>uniforma</w:t>
      </w:r>
      <w:r w:rsidR="00824680">
        <w:rPr>
          <w:color w:val="000000"/>
        </w:rPr>
        <w:t xml:space="preserve"> </w:t>
      </w:r>
      <w:r>
        <w:rPr>
          <w:color w:val="000000"/>
        </w:rPr>
        <w:t>izrađuje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tamno</w:t>
      </w:r>
      <w:r w:rsidR="00824680">
        <w:rPr>
          <w:color w:val="000000"/>
        </w:rPr>
        <w:t xml:space="preserve"> </w:t>
      </w:r>
      <w:r>
        <w:rPr>
          <w:color w:val="000000"/>
        </w:rPr>
        <w:t>plavoj</w:t>
      </w:r>
      <w:r w:rsidR="00824680">
        <w:rPr>
          <w:color w:val="000000"/>
        </w:rPr>
        <w:t xml:space="preserve"> (</w:t>
      </w:r>
      <w:r>
        <w:rPr>
          <w:color w:val="000000"/>
        </w:rPr>
        <w:t>teget</w:t>
      </w:r>
      <w:r w:rsidR="00824680">
        <w:rPr>
          <w:color w:val="000000"/>
        </w:rPr>
        <w:t xml:space="preserve">) </w:t>
      </w:r>
      <w:r>
        <w:rPr>
          <w:color w:val="000000"/>
        </w:rPr>
        <w:t>boji</w:t>
      </w:r>
      <w:r w:rsidR="00824680">
        <w:rPr>
          <w:color w:val="000000"/>
        </w:rPr>
        <w:t xml:space="preserve">, </w:t>
      </w:r>
      <w:r>
        <w:rPr>
          <w:color w:val="000000"/>
        </w:rPr>
        <w:t>osim</w:t>
      </w:r>
      <w:r w:rsidR="00824680">
        <w:rPr>
          <w:color w:val="000000"/>
        </w:rPr>
        <w:t xml:space="preserve"> </w:t>
      </w:r>
      <w:r>
        <w:rPr>
          <w:color w:val="000000"/>
        </w:rPr>
        <w:t>košulјe</w:t>
      </w:r>
      <w:r w:rsidR="00824680">
        <w:rPr>
          <w:color w:val="000000"/>
        </w:rPr>
        <w:t xml:space="preserve"> </w:t>
      </w:r>
      <w:r>
        <w:rPr>
          <w:color w:val="000000"/>
        </w:rPr>
        <w:t>koja</w:t>
      </w:r>
      <w:r w:rsidR="00824680">
        <w:rPr>
          <w:color w:val="000000"/>
        </w:rPr>
        <w:t xml:space="preserve"> </w:t>
      </w:r>
      <w:r>
        <w:rPr>
          <w:color w:val="000000"/>
        </w:rPr>
        <w:t>je</w:t>
      </w:r>
      <w:r w:rsidR="00824680">
        <w:rPr>
          <w:color w:val="000000"/>
        </w:rPr>
        <w:t xml:space="preserve"> </w:t>
      </w:r>
      <w:r>
        <w:rPr>
          <w:color w:val="000000"/>
        </w:rPr>
        <w:t>bele</w:t>
      </w:r>
      <w:r w:rsidR="00824680">
        <w:rPr>
          <w:color w:val="000000"/>
        </w:rPr>
        <w:t xml:space="preserve"> </w:t>
      </w:r>
      <w:r>
        <w:rPr>
          <w:color w:val="000000"/>
        </w:rPr>
        <w:t>boje</w:t>
      </w:r>
      <w:r w:rsidR="00824680">
        <w:rPr>
          <w:color w:val="000000"/>
        </w:rPr>
        <w:t xml:space="preserve">, </w:t>
      </w:r>
      <w:r>
        <w:rPr>
          <w:color w:val="000000"/>
        </w:rPr>
        <w:t>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određen</w:t>
      </w:r>
      <w:r w:rsidR="00824680">
        <w:rPr>
          <w:color w:val="000000"/>
        </w:rPr>
        <w:t xml:space="preserve"> </w:t>
      </w:r>
      <w:r>
        <w:rPr>
          <w:color w:val="000000"/>
        </w:rPr>
        <w:t>broj</w:t>
      </w:r>
      <w:r w:rsidR="00824680">
        <w:rPr>
          <w:color w:val="000000"/>
        </w:rPr>
        <w:t xml:space="preserve"> </w:t>
      </w:r>
      <w:r>
        <w:rPr>
          <w:color w:val="000000"/>
        </w:rPr>
        <w:t>policijskih</w:t>
      </w:r>
      <w:r w:rsidR="00824680">
        <w:rPr>
          <w:color w:val="000000"/>
        </w:rPr>
        <w:t xml:space="preserve"> </w:t>
      </w:r>
      <w:r>
        <w:rPr>
          <w:color w:val="000000"/>
        </w:rPr>
        <w:t>službenika</w:t>
      </w:r>
      <w:r w:rsidR="00824680">
        <w:rPr>
          <w:color w:val="000000"/>
        </w:rPr>
        <w:t xml:space="preserve"> </w:t>
      </w:r>
      <w:r>
        <w:rPr>
          <w:color w:val="000000"/>
        </w:rPr>
        <w:t>saobraćajne</w:t>
      </w:r>
      <w:r w:rsidR="00824680">
        <w:rPr>
          <w:color w:val="000000"/>
        </w:rPr>
        <w:t xml:space="preserve"> </w:t>
      </w:r>
      <w:r>
        <w:rPr>
          <w:color w:val="000000"/>
        </w:rPr>
        <w:t>policije</w:t>
      </w:r>
      <w:r w:rsidR="00824680">
        <w:rPr>
          <w:color w:val="000000"/>
        </w:rPr>
        <w:t xml:space="preserve"> </w:t>
      </w:r>
      <w:r>
        <w:rPr>
          <w:color w:val="000000"/>
        </w:rPr>
        <w:t>komplet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beloj</w:t>
      </w:r>
      <w:r w:rsidR="00824680">
        <w:rPr>
          <w:color w:val="000000"/>
        </w:rPr>
        <w:t xml:space="preserve"> </w:t>
      </w:r>
      <w:r>
        <w:rPr>
          <w:color w:val="000000"/>
        </w:rPr>
        <w:t>boji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Pojedini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svečane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specijalne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posebnih</w:t>
      </w:r>
      <w:r w:rsidR="00824680">
        <w:rPr>
          <w:color w:val="000000"/>
        </w:rPr>
        <w:t xml:space="preserve"> </w:t>
      </w:r>
      <w:r>
        <w:rPr>
          <w:color w:val="000000"/>
        </w:rPr>
        <w:t>jedinica</w:t>
      </w:r>
      <w:r w:rsidR="00824680">
        <w:rPr>
          <w:color w:val="000000"/>
        </w:rPr>
        <w:t xml:space="preserve"> </w:t>
      </w:r>
      <w:r>
        <w:rPr>
          <w:color w:val="000000"/>
        </w:rPr>
        <w:t>policije</w:t>
      </w:r>
      <w:r w:rsidR="00824680">
        <w:rPr>
          <w:color w:val="000000"/>
        </w:rPr>
        <w:t xml:space="preserve"> </w:t>
      </w:r>
      <w:r>
        <w:rPr>
          <w:color w:val="000000"/>
        </w:rPr>
        <w:t>mogu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izrađivati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drugoj</w:t>
      </w:r>
      <w:r w:rsidR="00824680">
        <w:rPr>
          <w:color w:val="000000"/>
        </w:rPr>
        <w:t xml:space="preserve"> </w:t>
      </w:r>
      <w:r>
        <w:rPr>
          <w:color w:val="000000"/>
        </w:rPr>
        <w:t>boji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Skice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fotografije</w:t>
      </w:r>
      <w:r w:rsidR="00824680">
        <w:rPr>
          <w:color w:val="000000"/>
        </w:rPr>
        <w:t xml:space="preserve"> </w:t>
      </w:r>
      <w:r>
        <w:rPr>
          <w:color w:val="000000"/>
        </w:rPr>
        <w:t>delova</w:t>
      </w:r>
      <w:r w:rsidR="00824680">
        <w:rPr>
          <w:color w:val="000000"/>
        </w:rPr>
        <w:t xml:space="preserve"> </w:t>
      </w:r>
      <w:r>
        <w:rPr>
          <w:color w:val="000000"/>
        </w:rPr>
        <w:t>uniformi</w:t>
      </w:r>
      <w:r w:rsidR="00824680">
        <w:rPr>
          <w:color w:val="000000"/>
        </w:rPr>
        <w:t xml:space="preserve"> </w:t>
      </w:r>
      <w:r>
        <w:rPr>
          <w:color w:val="000000"/>
        </w:rPr>
        <w:t>koje</w:t>
      </w:r>
      <w:r w:rsidR="00824680">
        <w:rPr>
          <w:color w:val="000000"/>
        </w:rPr>
        <w:t xml:space="preserve"> </w:t>
      </w:r>
      <w:r>
        <w:rPr>
          <w:color w:val="000000"/>
        </w:rPr>
        <w:t>bliže</w:t>
      </w:r>
      <w:r w:rsidR="00824680">
        <w:rPr>
          <w:color w:val="000000"/>
        </w:rPr>
        <w:t xml:space="preserve"> </w:t>
      </w:r>
      <w:r>
        <w:rPr>
          <w:color w:val="000000"/>
        </w:rPr>
        <w:t>opisuju</w:t>
      </w:r>
      <w:r w:rsidR="00824680">
        <w:rPr>
          <w:color w:val="000000"/>
        </w:rPr>
        <w:t xml:space="preserve"> </w:t>
      </w:r>
      <w:r>
        <w:rPr>
          <w:color w:val="000000"/>
        </w:rPr>
        <w:t>njihov</w:t>
      </w:r>
      <w:r w:rsidR="00824680">
        <w:rPr>
          <w:color w:val="000000"/>
        </w:rPr>
        <w:t xml:space="preserve"> </w:t>
      </w:r>
      <w:r>
        <w:rPr>
          <w:color w:val="000000"/>
        </w:rPr>
        <w:t>izgled</w:t>
      </w:r>
      <w:r w:rsidR="00824680">
        <w:rPr>
          <w:color w:val="000000"/>
        </w:rPr>
        <w:t>, (</w:t>
      </w:r>
      <w:r>
        <w:rPr>
          <w:color w:val="000000"/>
        </w:rPr>
        <w:t>Prilog</w:t>
      </w:r>
      <w:r w:rsidR="00824680">
        <w:rPr>
          <w:color w:val="000000"/>
        </w:rPr>
        <w:t xml:space="preserve"> 1) </w:t>
      </w:r>
      <w:r>
        <w:rPr>
          <w:color w:val="000000"/>
        </w:rPr>
        <w:t>odštampane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 xml:space="preserve"> </w:t>
      </w:r>
      <w:r>
        <w:rPr>
          <w:color w:val="000000"/>
        </w:rPr>
        <w:t>uz</w:t>
      </w:r>
      <w:r w:rsidR="00824680">
        <w:rPr>
          <w:color w:val="000000"/>
        </w:rPr>
        <w:t xml:space="preserve"> </w:t>
      </w:r>
      <w:r>
        <w:rPr>
          <w:color w:val="000000"/>
        </w:rPr>
        <w:t>ovu</w:t>
      </w:r>
      <w:r w:rsidR="00824680">
        <w:rPr>
          <w:color w:val="000000"/>
        </w:rPr>
        <w:t xml:space="preserve"> </w:t>
      </w:r>
      <w:r>
        <w:rPr>
          <w:color w:val="000000"/>
        </w:rPr>
        <w:t>uredbu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čine</w:t>
      </w:r>
      <w:r w:rsidR="00824680">
        <w:rPr>
          <w:color w:val="000000"/>
        </w:rPr>
        <w:t xml:space="preserve"> </w:t>
      </w:r>
      <w:r>
        <w:rPr>
          <w:color w:val="000000"/>
        </w:rPr>
        <w:t>njen</w:t>
      </w:r>
      <w:r w:rsidR="00824680">
        <w:rPr>
          <w:color w:val="000000"/>
        </w:rPr>
        <w:t xml:space="preserve"> </w:t>
      </w:r>
      <w:r>
        <w:rPr>
          <w:color w:val="000000"/>
        </w:rPr>
        <w:t>sastavni</w:t>
      </w:r>
      <w:r w:rsidR="00824680">
        <w:rPr>
          <w:color w:val="000000"/>
        </w:rPr>
        <w:t xml:space="preserve"> </w:t>
      </w:r>
      <w:r>
        <w:rPr>
          <w:color w:val="000000"/>
        </w:rPr>
        <w:t>deo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Standarde</w:t>
      </w:r>
      <w:r w:rsidR="00824680">
        <w:rPr>
          <w:color w:val="000000"/>
        </w:rPr>
        <w:t xml:space="preserve"> </w:t>
      </w:r>
      <w:r>
        <w:rPr>
          <w:color w:val="000000"/>
        </w:rPr>
        <w:t>kvaliteta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(</w:t>
      </w:r>
      <w:r>
        <w:rPr>
          <w:color w:val="000000"/>
        </w:rPr>
        <w:t>tehničke</w:t>
      </w:r>
      <w:r w:rsidR="00824680">
        <w:rPr>
          <w:color w:val="000000"/>
        </w:rPr>
        <w:t xml:space="preserve"> </w:t>
      </w:r>
      <w:r>
        <w:rPr>
          <w:color w:val="000000"/>
        </w:rPr>
        <w:t>karakteristike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vrste</w:t>
      </w:r>
      <w:r w:rsidR="00824680">
        <w:rPr>
          <w:color w:val="000000"/>
        </w:rPr>
        <w:t xml:space="preserve"> </w:t>
      </w:r>
      <w:r>
        <w:rPr>
          <w:color w:val="000000"/>
        </w:rPr>
        <w:t>materijala</w:t>
      </w:r>
      <w:r w:rsidR="00824680">
        <w:rPr>
          <w:color w:val="000000"/>
        </w:rPr>
        <w:t xml:space="preserve">) </w:t>
      </w:r>
      <w:r>
        <w:rPr>
          <w:color w:val="000000"/>
        </w:rPr>
        <w:t>propisuje</w:t>
      </w:r>
      <w:r w:rsidR="00824680">
        <w:rPr>
          <w:color w:val="000000"/>
        </w:rPr>
        <w:t xml:space="preserve"> </w:t>
      </w:r>
      <w:r>
        <w:rPr>
          <w:color w:val="000000"/>
        </w:rPr>
        <w:t>ministar</w:t>
      </w:r>
      <w:r w:rsidR="00824680">
        <w:rPr>
          <w:color w:val="000000"/>
        </w:rPr>
        <w:t>.</w:t>
      </w:r>
    </w:p>
    <w:p w:rsidR="00F85C37" w:rsidRDefault="00824680">
      <w:pPr>
        <w:spacing w:after="120"/>
        <w:jc w:val="center"/>
      </w:pPr>
      <w:r>
        <w:rPr>
          <w:color w:val="000000"/>
        </w:rPr>
        <w:t xml:space="preserve">IV. </w:t>
      </w:r>
      <w:r w:rsidR="005C0C8E">
        <w:rPr>
          <w:color w:val="000000"/>
        </w:rPr>
        <w:t>RADNO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SVEČANO</w:t>
      </w:r>
      <w:r>
        <w:rPr>
          <w:color w:val="000000"/>
        </w:rPr>
        <w:t xml:space="preserve"> </w:t>
      </w:r>
      <w:r w:rsidR="005C0C8E">
        <w:rPr>
          <w:color w:val="000000"/>
        </w:rPr>
        <w:t>NASTUPNO</w:t>
      </w:r>
      <w:r>
        <w:rPr>
          <w:color w:val="000000"/>
        </w:rPr>
        <w:t xml:space="preserve"> </w:t>
      </w:r>
      <w:r w:rsidR="005C0C8E">
        <w:rPr>
          <w:color w:val="000000"/>
        </w:rPr>
        <w:t>ODELO</w:t>
      </w:r>
    </w:p>
    <w:p w:rsidR="00F85C37" w:rsidRDefault="005C0C8E">
      <w:pPr>
        <w:spacing w:after="120"/>
        <w:jc w:val="center"/>
      </w:pPr>
      <w:r>
        <w:rPr>
          <w:b/>
          <w:color w:val="000000"/>
        </w:rPr>
        <w:t>Radno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odelo</w:t>
      </w:r>
    </w:p>
    <w:p w:rsidR="00F85C37" w:rsidRDefault="005C0C8E">
      <w:pPr>
        <w:spacing w:after="120"/>
        <w:jc w:val="center"/>
      </w:pPr>
      <w:r>
        <w:rPr>
          <w:color w:val="000000"/>
        </w:rPr>
        <w:t>Član</w:t>
      </w:r>
      <w:r w:rsidR="00824680">
        <w:rPr>
          <w:color w:val="000000"/>
        </w:rPr>
        <w:t xml:space="preserve"> 14.</w:t>
      </w:r>
    </w:p>
    <w:p w:rsidR="00F85C37" w:rsidRDefault="005C0C8E">
      <w:pPr>
        <w:spacing w:after="150"/>
      </w:pPr>
      <w:r>
        <w:rPr>
          <w:color w:val="000000"/>
        </w:rPr>
        <w:lastRenderedPageBreak/>
        <w:t>Radno</w:t>
      </w:r>
      <w:r w:rsidR="00824680">
        <w:rPr>
          <w:color w:val="000000"/>
        </w:rPr>
        <w:t xml:space="preserve"> </w:t>
      </w:r>
      <w:r>
        <w:rPr>
          <w:color w:val="000000"/>
        </w:rPr>
        <w:t>odelo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policijske</w:t>
      </w:r>
      <w:r w:rsidR="00824680">
        <w:rPr>
          <w:color w:val="000000"/>
        </w:rPr>
        <w:t xml:space="preserve"> </w:t>
      </w:r>
      <w:r>
        <w:rPr>
          <w:color w:val="000000"/>
        </w:rPr>
        <w:t>službenike</w:t>
      </w:r>
      <w:r w:rsidR="00824680">
        <w:rPr>
          <w:color w:val="000000"/>
        </w:rPr>
        <w:t xml:space="preserve"> </w:t>
      </w:r>
      <w:r>
        <w:rPr>
          <w:color w:val="000000"/>
        </w:rPr>
        <w:t>koji</w:t>
      </w:r>
      <w:r w:rsidR="00824680">
        <w:rPr>
          <w:color w:val="000000"/>
        </w:rPr>
        <w:t xml:space="preserve"> </w:t>
      </w:r>
      <w:r>
        <w:rPr>
          <w:color w:val="000000"/>
        </w:rPr>
        <w:t>obavlјaju</w:t>
      </w:r>
      <w:r w:rsidR="00824680">
        <w:rPr>
          <w:color w:val="000000"/>
        </w:rPr>
        <w:t xml:space="preserve"> </w:t>
      </w:r>
      <w:r>
        <w:rPr>
          <w:color w:val="000000"/>
        </w:rPr>
        <w:t>upravne</w:t>
      </w:r>
      <w:r w:rsidR="00824680">
        <w:rPr>
          <w:color w:val="000000"/>
        </w:rPr>
        <w:t xml:space="preserve"> </w:t>
      </w:r>
      <w:r>
        <w:rPr>
          <w:color w:val="000000"/>
        </w:rPr>
        <w:t>poslove</w:t>
      </w:r>
      <w:r w:rsidR="00824680">
        <w:rPr>
          <w:color w:val="000000"/>
        </w:rPr>
        <w:t xml:space="preserve"> </w:t>
      </w:r>
      <w:r>
        <w:rPr>
          <w:color w:val="000000"/>
        </w:rPr>
        <w:t>odnosno</w:t>
      </w:r>
      <w:r w:rsidR="00824680">
        <w:rPr>
          <w:color w:val="000000"/>
        </w:rPr>
        <w:t xml:space="preserve"> </w:t>
      </w:r>
      <w:r>
        <w:rPr>
          <w:color w:val="000000"/>
        </w:rPr>
        <w:t>rade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rešavanju</w:t>
      </w:r>
      <w:r w:rsidR="00824680">
        <w:rPr>
          <w:color w:val="000000"/>
        </w:rPr>
        <w:t xml:space="preserve"> </w:t>
      </w:r>
      <w:r>
        <w:rPr>
          <w:color w:val="000000"/>
        </w:rPr>
        <w:t>statusnih</w:t>
      </w:r>
      <w:r w:rsidR="00824680">
        <w:rPr>
          <w:color w:val="000000"/>
        </w:rPr>
        <w:t xml:space="preserve"> </w:t>
      </w:r>
      <w:r>
        <w:rPr>
          <w:color w:val="000000"/>
        </w:rPr>
        <w:t>pitanja</w:t>
      </w:r>
      <w:r w:rsidR="00824680">
        <w:rPr>
          <w:color w:val="000000"/>
        </w:rPr>
        <w:t xml:space="preserve"> </w:t>
      </w:r>
      <w:r>
        <w:rPr>
          <w:color w:val="000000"/>
        </w:rPr>
        <w:t>građana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izdavanju</w:t>
      </w:r>
      <w:r w:rsidR="00824680">
        <w:rPr>
          <w:color w:val="000000"/>
        </w:rPr>
        <w:t xml:space="preserve"> </w:t>
      </w:r>
      <w:r>
        <w:rPr>
          <w:color w:val="000000"/>
        </w:rPr>
        <w:t>javnih</w:t>
      </w:r>
      <w:r w:rsidR="00824680">
        <w:rPr>
          <w:color w:val="000000"/>
        </w:rPr>
        <w:t xml:space="preserve"> </w:t>
      </w:r>
      <w:r>
        <w:rPr>
          <w:color w:val="000000"/>
        </w:rPr>
        <w:t>isprava</w:t>
      </w:r>
      <w:r w:rsidR="00824680">
        <w:rPr>
          <w:color w:val="000000"/>
        </w:rPr>
        <w:t xml:space="preserve"> </w:t>
      </w:r>
      <w:r>
        <w:rPr>
          <w:color w:val="000000"/>
        </w:rPr>
        <w:t>čine</w:t>
      </w:r>
      <w:r w:rsidR="00824680">
        <w:rPr>
          <w:color w:val="000000"/>
        </w:rPr>
        <w:t xml:space="preserve">: </w:t>
      </w:r>
      <w:r>
        <w:rPr>
          <w:color w:val="000000"/>
        </w:rPr>
        <w:t>košulјa</w:t>
      </w:r>
      <w:r w:rsidR="00824680">
        <w:rPr>
          <w:color w:val="000000"/>
        </w:rPr>
        <w:t xml:space="preserve"> </w:t>
      </w:r>
      <w:r>
        <w:rPr>
          <w:color w:val="000000"/>
        </w:rPr>
        <w:t>dug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; </w:t>
      </w:r>
      <w:r>
        <w:rPr>
          <w:color w:val="000000"/>
        </w:rPr>
        <w:t>košulјa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 (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beloj</w:t>
      </w:r>
      <w:r w:rsidR="00824680">
        <w:rPr>
          <w:color w:val="000000"/>
        </w:rPr>
        <w:t xml:space="preserve"> </w:t>
      </w:r>
      <w:r>
        <w:rPr>
          <w:color w:val="000000"/>
        </w:rPr>
        <w:t>boji</w:t>
      </w:r>
      <w:r w:rsidR="00824680">
        <w:rPr>
          <w:color w:val="000000"/>
        </w:rPr>
        <w:t xml:space="preserve">); </w:t>
      </w:r>
      <w:r>
        <w:rPr>
          <w:color w:val="000000"/>
        </w:rPr>
        <w:t>pantalone</w:t>
      </w:r>
      <w:r w:rsidR="00824680">
        <w:rPr>
          <w:color w:val="000000"/>
        </w:rPr>
        <w:t xml:space="preserve"> (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teget</w:t>
      </w:r>
      <w:r w:rsidR="00824680">
        <w:rPr>
          <w:color w:val="000000"/>
        </w:rPr>
        <w:t xml:space="preserve"> </w:t>
      </w:r>
      <w:r>
        <w:rPr>
          <w:color w:val="000000"/>
        </w:rPr>
        <w:t>plavoj</w:t>
      </w:r>
      <w:r w:rsidR="00824680">
        <w:rPr>
          <w:color w:val="000000"/>
        </w:rPr>
        <w:t xml:space="preserve"> </w:t>
      </w:r>
      <w:r>
        <w:rPr>
          <w:color w:val="000000"/>
        </w:rPr>
        <w:t>boji</w:t>
      </w:r>
      <w:r w:rsidR="00824680">
        <w:rPr>
          <w:color w:val="000000"/>
        </w:rPr>
        <w:t xml:space="preserve">); </w:t>
      </w:r>
      <w:r>
        <w:rPr>
          <w:color w:val="000000"/>
        </w:rPr>
        <w:t>suknja</w:t>
      </w:r>
      <w:r w:rsidR="00824680">
        <w:rPr>
          <w:color w:val="000000"/>
        </w:rPr>
        <w:t xml:space="preserve"> (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teget</w:t>
      </w:r>
      <w:r w:rsidR="00824680">
        <w:rPr>
          <w:color w:val="000000"/>
        </w:rPr>
        <w:t xml:space="preserve"> </w:t>
      </w:r>
      <w:r>
        <w:rPr>
          <w:color w:val="000000"/>
        </w:rPr>
        <w:t>plavoj</w:t>
      </w:r>
      <w:r w:rsidR="00824680">
        <w:rPr>
          <w:color w:val="000000"/>
        </w:rPr>
        <w:t xml:space="preserve"> </w:t>
      </w:r>
      <w:r>
        <w:rPr>
          <w:color w:val="000000"/>
        </w:rPr>
        <w:t>boji</w:t>
      </w:r>
      <w:r w:rsidR="00824680">
        <w:rPr>
          <w:color w:val="000000"/>
        </w:rPr>
        <w:t xml:space="preserve">); </w:t>
      </w:r>
      <w:r>
        <w:rPr>
          <w:color w:val="000000"/>
        </w:rPr>
        <w:t>džemper</w:t>
      </w:r>
      <w:r w:rsidR="00824680">
        <w:rPr>
          <w:color w:val="000000"/>
        </w:rPr>
        <w:t xml:space="preserve"> (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teget</w:t>
      </w:r>
      <w:r w:rsidR="00824680">
        <w:rPr>
          <w:color w:val="000000"/>
        </w:rPr>
        <w:t xml:space="preserve"> </w:t>
      </w:r>
      <w:r>
        <w:rPr>
          <w:color w:val="000000"/>
        </w:rPr>
        <w:t>plavoj</w:t>
      </w:r>
      <w:r w:rsidR="00824680">
        <w:rPr>
          <w:color w:val="000000"/>
        </w:rPr>
        <w:t xml:space="preserve"> </w:t>
      </w:r>
      <w:r>
        <w:rPr>
          <w:color w:val="000000"/>
        </w:rPr>
        <w:t>boji</w:t>
      </w:r>
      <w:r w:rsidR="00824680">
        <w:rPr>
          <w:color w:val="000000"/>
        </w:rPr>
        <w:t xml:space="preserve">); </w:t>
      </w:r>
      <w:r>
        <w:rPr>
          <w:color w:val="000000"/>
        </w:rPr>
        <w:t>sako</w:t>
      </w:r>
      <w:r w:rsidR="00824680">
        <w:rPr>
          <w:color w:val="000000"/>
        </w:rPr>
        <w:t xml:space="preserve"> (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teget</w:t>
      </w:r>
      <w:r w:rsidR="00824680">
        <w:rPr>
          <w:color w:val="000000"/>
        </w:rPr>
        <w:t xml:space="preserve"> </w:t>
      </w:r>
      <w:r>
        <w:rPr>
          <w:color w:val="000000"/>
        </w:rPr>
        <w:t>plavoj</w:t>
      </w:r>
      <w:r w:rsidR="00824680">
        <w:rPr>
          <w:color w:val="000000"/>
        </w:rPr>
        <w:t xml:space="preserve"> </w:t>
      </w:r>
      <w:r>
        <w:rPr>
          <w:color w:val="000000"/>
        </w:rPr>
        <w:t>boji</w:t>
      </w:r>
      <w:r w:rsidR="00824680">
        <w:rPr>
          <w:color w:val="000000"/>
        </w:rPr>
        <w:t xml:space="preserve">); </w:t>
      </w:r>
      <w:r>
        <w:rPr>
          <w:color w:val="000000"/>
        </w:rPr>
        <w:t>ešarpa</w:t>
      </w:r>
      <w:r w:rsidR="00824680">
        <w:rPr>
          <w:color w:val="000000"/>
        </w:rPr>
        <w:t xml:space="preserve"> (</w:t>
      </w:r>
      <w:r>
        <w:rPr>
          <w:color w:val="000000"/>
        </w:rPr>
        <w:t>marama</w:t>
      </w:r>
      <w:r w:rsidR="00824680">
        <w:rPr>
          <w:color w:val="000000"/>
        </w:rPr>
        <w:t xml:space="preserve">)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indigo</w:t>
      </w:r>
      <w:r w:rsidR="00824680">
        <w:rPr>
          <w:color w:val="000000"/>
        </w:rPr>
        <w:t xml:space="preserve"> </w:t>
      </w:r>
      <w:r>
        <w:rPr>
          <w:color w:val="000000"/>
        </w:rPr>
        <w:t>plavoj</w:t>
      </w:r>
      <w:r w:rsidR="00824680">
        <w:rPr>
          <w:color w:val="000000"/>
        </w:rPr>
        <w:t xml:space="preserve"> </w:t>
      </w:r>
      <w:r>
        <w:rPr>
          <w:color w:val="000000"/>
        </w:rPr>
        <w:t>boji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srebrnom</w:t>
      </w:r>
      <w:r w:rsidR="00824680">
        <w:rPr>
          <w:color w:val="000000"/>
        </w:rPr>
        <w:t xml:space="preserve"> </w:t>
      </w:r>
      <w:r>
        <w:rPr>
          <w:color w:val="000000"/>
        </w:rPr>
        <w:t>oznakom</w:t>
      </w:r>
      <w:r w:rsidR="00824680">
        <w:rPr>
          <w:color w:val="000000"/>
        </w:rPr>
        <w:t xml:space="preserve"> </w:t>
      </w:r>
      <w:r>
        <w:rPr>
          <w:color w:val="000000"/>
        </w:rPr>
        <w:t>značke</w:t>
      </w:r>
      <w:r w:rsidR="00824680">
        <w:rPr>
          <w:color w:val="000000"/>
        </w:rPr>
        <w:t xml:space="preserve"> </w:t>
      </w:r>
      <w:r>
        <w:rPr>
          <w:color w:val="000000"/>
        </w:rPr>
        <w:t>Ministarstva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 </w:t>
      </w:r>
      <w:r>
        <w:rPr>
          <w:color w:val="000000"/>
        </w:rPr>
        <w:t>bele</w:t>
      </w:r>
      <w:r w:rsidR="00824680">
        <w:rPr>
          <w:color w:val="000000"/>
        </w:rPr>
        <w:t xml:space="preserve"> </w:t>
      </w:r>
      <w:r>
        <w:rPr>
          <w:color w:val="000000"/>
        </w:rPr>
        <w:t>boje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Radno</w:t>
      </w:r>
      <w:r w:rsidR="00824680">
        <w:rPr>
          <w:color w:val="000000"/>
        </w:rPr>
        <w:t xml:space="preserve"> </w:t>
      </w:r>
      <w:r>
        <w:rPr>
          <w:color w:val="000000"/>
        </w:rPr>
        <w:t>odelo</w:t>
      </w:r>
      <w:r w:rsidR="00824680">
        <w:rPr>
          <w:color w:val="000000"/>
        </w:rPr>
        <w:t xml:space="preserve"> </w:t>
      </w:r>
      <w:r>
        <w:rPr>
          <w:color w:val="000000"/>
        </w:rPr>
        <w:t>iz</w:t>
      </w:r>
      <w:r w:rsidR="00824680">
        <w:rPr>
          <w:color w:val="000000"/>
        </w:rPr>
        <w:t xml:space="preserve"> </w:t>
      </w:r>
      <w:r>
        <w:rPr>
          <w:color w:val="000000"/>
        </w:rPr>
        <w:t>stava</w:t>
      </w:r>
      <w:r w:rsidR="00824680">
        <w:rPr>
          <w:color w:val="000000"/>
        </w:rPr>
        <w:t xml:space="preserve"> 1. </w:t>
      </w:r>
      <w:r>
        <w:rPr>
          <w:color w:val="000000"/>
        </w:rPr>
        <w:t>ovog</w:t>
      </w:r>
      <w:r w:rsidR="00824680">
        <w:rPr>
          <w:color w:val="000000"/>
        </w:rPr>
        <w:t xml:space="preserve"> </w:t>
      </w:r>
      <w:r>
        <w:rPr>
          <w:color w:val="000000"/>
        </w:rPr>
        <w:t>člana</w:t>
      </w:r>
      <w:r w:rsidR="00824680">
        <w:rPr>
          <w:color w:val="000000"/>
        </w:rPr>
        <w:t xml:space="preserve"> </w:t>
      </w:r>
      <w:r>
        <w:rPr>
          <w:color w:val="000000"/>
        </w:rPr>
        <w:t>policijski</w:t>
      </w:r>
      <w:r w:rsidR="00824680">
        <w:rPr>
          <w:color w:val="000000"/>
        </w:rPr>
        <w:t xml:space="preserve"> </w:t>
      </w:r>
      <w:r>
        <w:rPr>
          <w:color w:val="000000"/>
        </w:rPr>
        <w:t>službenici</w:t>
      </w:r>
      <w:r w:rsidR="00824680">
        <w:rPr>
          <w:color w:val="000000"/>
        </w:rPr>
        <w:t xml:space="preserve"> </w:t>
      </w:r>
      <w:r>
        <w:rPr>
          <w:color w:val="000000"/>
        </w:rPr>
        <w:t>nose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radno</w:t>
      </w:r>
      <w:r w:rsidR="00824680">
        <w:rPr>
          <w:color w:val="000000"/>
        </w:rPr>
        <w:t xml:space="preserve"> </w:t>
      </w:r>
      <w:r>
        <w:rPr>
          <w:color w:val="000000"/>
        </w:rPr>
        <w:t>vreme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Skice</w:t>
      </w:r>
      <w:r w:rsidR="00824680">
        <w:rPr>
          <w:color w:val="000000"/>
        </w:rPr>
        <w:t xml:space="preserve"> </w:t>
      </w:r>
      <w:r>
        <w:rPr>
          <w:color w:val="000000"/>
        </w:rPr>
        <w:t>delova</w:t>
      </w:r>
      <w:r w:rsidR="00824680">
        <w:rPr>
          <w:color w:val="000000"/>
        </w:rPr>
        <w:t xml:space="preserve"> </w:t>
      </w:r>
      <w:r>
        <w:rPr>
          <w:color w:val="000000"/>
        </w:rPr>
        <w:t>radnog</w:t>
      </w:r>
      <w:r w:rsidR="00824680">
        <w:rPr>
          <w:color w:val="000000"/>
        </w:rPr>
        <w:t xml:space="preserve"> </w:t>
      </w:r>
      <w:r>
        <w:rPr>
          <w:color w:val="000000"/>
        </w:rPr>
        <w:t>odela</w:t>
      </w:r>
      <w:r w:rsidR="00824680">
        <w:rPr>
          <w:color w:val="000000"/>
        </w:rPr>
        <w:t xml:space="preserve"> </w:t>
      </w:r>
      <w:r>
        <w:rPr>
          <w:color w:val="000000"/>
        </w:rPr>
        <w:t>nalaze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prilogu</w:t>
      </w:r>
      <w:r w:rsidR="00824680">
        <w:rPr>
          <w:color w:val="000000"/>
        </w:rPr>
        <w:t xml:space="preserve"> </w:t>
      </w:r>
      <w:r>
        <w:rPr>
          <w:color w:val="000000"/>
        </w:rPr>
        <w:t>ove</w:t>
      </w:r>
      <w:r w:rsidR="00824680">
        <w:rPr>
          <w:color w:val="000000"/>
        </w:rPr>
        <w:t xml:space="preserve"> </w:t>
      </w:r>
      <w:r>
        <w:rPr>
          <w:color w:val="000000"/>
        </w:rPr>
        <w:t>uredbe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čine</w:t>
      </w:r>
      <w:r w:rsidR="00824680">
        <w:rPr>
          <w:color w:val="000000"/>
        </w:rPr>
        <w:t xml:space="preserve"> </w:t>
      </w:r>
      <w:r>
        <w:rPr>
          <w:color w:val="000000"/>
        </w:rPr>
        <w:t>njen</w:t>
      </w:r>
      <w:r w:rsidR="00824680">
        <w:rPr>
          <w:color w:val="000000"/>
        </w:rPr>
        <w:t xml:space="preserve"> </w:t>
      </w:r>
      <w:r>
        <w:rPr>
          <w:color w:val="000000"/>
        </w:rPr>
        <w:t>sastavni</w:t>
      </w:r>
      <w:r w:rsidR="00824680">
        <w:rPr>
          <w:color w:val="000000"/>
        </w:rPr>
        <w:t xml:space="preserve"> </w:t>
      </w:r>
      <w:r>
        <w:rPr>
          <w:color w:val="000000"/>
        </w:rPr>
        <w:t>deo</w:t>
      </w:r>
      <w:r w:rsidR="00824680">
        <w:rPr>
          <w:color w:val="000000"/>
        </w:rPr>
        <w:t>.</w:t>
      </w:r>
    </w:p>
    <w:p w:rsidR="00F85C37" w:rsidRDefault="005C0C8E">
      <w:pPr>
        <w:spacing w:after="120"/>
        <w:jc w:val="center"/>
      </w:pPr>
      <w:r>
        <w:rPr>
          <w:b/>
          <w:color w:val="000000"/>
        </w:rPr>
        <w:t>Svečano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nastupno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odelo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Orkestra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</w:p>
    <w:p w:rsidR="00F85C37" w:rsidRDefault="005C0C8E">
      <w:pPr>
        <w:spacing w:after="120"/>
        <w:jc w:val="center"/>
      </w:pPr>
      <w:r>
        <w:rPr>
          <w:color w:val="000000"/>
        </w:rPr>
        <w:t>Član</w:t>
      </w:r>
      <w:r w:rsidR="00824680">
        <w:rPr>
          <w:color w:val="000000"/>
        </w:rPr>
        <w:t xml:space="preserve"> 15.</w:t>
      </w:r>
    </w:p>
    <w:p w:rsidR="00F85C37" w:rsidRDefault="005C0C8E">
      <w:pPr>
        <w:spacing w:after="150"/>
      </w:pPr>
      <w:r>
        <w:rPr>
          <w:color w:val="000000"/>
        </w:rPr>
        <w:t>Svečano</w:t>
      </w:r>
      <w:r w:rsidR="00824680">
        <w:rPr>
          <w:color w:val="000000"/>
        </w:rPr>
        <w:t xml:space="preserve"> </w:t>
      </w:r>
      <w:r>
        <w:rPr>
          <w:color w:val="000000"/>
        </w:rPr>
        <w:t>nastupno</w:t>
      </w:r>
      <w:r w:rsidR="00824680">
        <w:rPr>
          <w:color w:val="000000"/>
        </w:rPr>
        <w:t xml:space="preserve"> </w:t>
      </w:r>
      <w:r>
        <w:rPr>
          <w:color w:val="000000"/>
        </w:rPr>
        <w:t>odelo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policijske</w:t>
      </w:r>
      <w:r w:rsidR="00824680">
        <w:rPr>
          <w:color w:val="000000"/>
        </w:rPr>
        <w:t xml:space="preserve"> </w:t>
      </w:r>
      <w:r>
        <w:rPr>
          <w:color w:val="000000"/>
        </w:rPr>
        <w:t>službenike</w:t>
      </w:r>
      <w:r w:rsidR="00824680">
        <w:rPr>
          <w:color w:val="000000"/>
        </w:rPr>
        <w:t xml:space="preserve"> </w:t>
      </w:r>
      <w:r>
        <w:rPr>
          <w:color w:val="000000"/>
        </w:rPr>
        <w:t>Orkestra</w:t>
      </w:r>
      <w:r w:rsidR="00824680">
        <w:rPr>
          <w:color w:val="000000"/>
        </w:rPr>
        <w:t xml:space="preserve"> </w:t>
      </w:r>
      <w:r>
        <w:rPr>
          <w:color w:val="000000"/>
        </w:rPr>
        <w:t>policije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plavoj</w:t>
      </w:r>
      <w:r w:rsidR="00824680">
        <w:rPr>
          <w:color w:val="000000"/>
        </w:rPr>
        <w:t xml:space="preserve"> </w:t>
      </w:r>
      <w:r>
        <w:rPr>
          <w:color w:val="000000"/>
        </w:rPr>
        <w:t>boji</w:t>
      </w:r>
      <w:r w:rsidR="00824680">
        <w:rPr>
          <w:color w:val="000000"/>
        </w:rPr>
        <w:t xml:space="preserve"> </w:t>
      </w:r>
      <w:r>
        <w:rPr>
          <w:color w:val="000000"/>
        </w:rPr>
        <w:t>čine</w:t>
      </w:r>
      <w:r w:rsidR="00824680">
        <w:rPr>
          <w:color w:val="000000"/>
        </w:rPr>
        <w:t xml:space="preserve">: </w:t>
      </w:r>
      <w:r>
        <w:rPr>
          <w:color w:val="000000"/>
        </w:rPr>
        <w:t>šapka</w:t>
      </w:r>
      <w:r w:rsidR="00824680">
        <w:rPr>
          <w:color w:val="000000"/>
        </w:rPr>
        <w:t xml:space="preserve">, </w:t>
      </w:r>
      <w:r>
        <w:rPr>
          <w:color w:val="000000"/>
        </w:rPr>
        <w:t>šešir</w:t>
      </w:r>
      <w:r w:rsidR="00824680">
        <w:rPr>
          <w:color w:val="000000"/>
        </w:rPr>
        <w:t xml:space="preserve">, </w:t>
      </w:r>
      <w:r>
        <w:rPr>
          <w:color w:val="000000"/>
        </w:rPr>
        <w:t>kravata</w:t>
      </w:r>
      <w:r w:rsidR="00824680">
        <w:rPr>
          <w:color w:val="000000"/>
        </w:rPr>
        <w:t xml:space="preserve">, </w:t>
      </w:r>
      <w:r>
        <w:rPr>
          <w:color w:val="000000"/>
        </w:rPr>
        <w:t>bluza</w:t>
      </w:r>
      <w:r w:rsidR="00824680">
        <w:rPr>
          <w:color w:val="000000"/>
        </w:rPr>
        <w:t xml:space="preserve">, </w:t>
      </w:r>
      <w:r>
        <w:rPr>
          <w:color w:val="000000"/>
        </w:rPr>
        <w:t>mantil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uloškom</w:t>
      </w:r>
      <w:r w:rsidR="00824680">
        <w:rPr>
          <w:color w:val="000000"/>
        </w:rPr>
        <w:t xml:space="preserve">, </w:t>
      </w:r>
      <w:r>
        <w:rPr>
          <w:color w:val="000000"/>
        </w:rPr>
        <w:t>pantalone</w:t>
      </w:r>
      <w:r w:rsidR="00824680">
        <w:rPr>
          <w:color w:val="000000"/>
        </w:rPr>
        <w:t xml:space="preserve">, </w:t>
      </w:r>
      <w:r>
        <w:rPr>
          <w:color w:val="000000"/>
        </w:rPr>
        <w:t>suknja</w:t>
      </w:r>
      <w:r w:rsidR="00824680">
        <w:rPr>
          <w:color w:val="000000"/>
        </w:rPr>
        <w:t xml:space="preserve">, </w:t>
      </w:r>
      <w:r>
        <w:rPr>
          <w:color w:val="000000"/>
        </w:rPr>
        <w:t>bela</w:t>
      </w:r>
      <w:r w:rsidR="00824680">
        <w:rPr>
          <w:color w:val="000000"/>
        </w:rPr>
        <w:t xml:space="preserve"> </w:t>
      </w:r>
      <w:r>
        <w:rPr>
          <w:color w:val="000000"/>
        </w:rPr>
        <w:t>košulјa</w:t>
      </w:r>
      <w:r w:rsidR="00824680">
        <w:rPr>
          <w:color w:val="000000"/>
        </w:rPr>
        <w:t xml:space="preserve"> </w:t>
      </w:r>
      <w:r>
        <w:rPr>
          <w:color w:val="000000"/>
        </w:rPr>
        <w:t>dugi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, </w:t>
      </w:r>
      <w:r>
        <w:rPr>
          <w:color w:val="000000"/>
        </w:rPr>
        <w:t>bela</w:t>
      </w:r>
      <w:r w:rsidR="00824680">
        <w:rPr>
          <w:color w:val="000000"/>
        </w:rPr>
        <w:t xml:space="preserve"> </w:t>
      </w:r>
      <w:r>
        <w:rPr>
          <w:color w:val="000000"/>
        </w:rPr>
        <w:t>košulјa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, </w:t>
      </w:r>
      <w:r>
        <w:rPr>
          <w:color w:val="000000"/>
        </w:rPr>
        <w:t>pulover</w:t>
      </w:r>
      <w:r w:rsidR="00824680">
        <w:rPr>
          <w:color w:val="000000"/>
        </w:rPr>
        <w:t xml:space="preserve">, </w:t>
      </w:r>
      <w:r>
        <w:rPr>
          <w:color w:val="000000"/>
        </w:rPr>
        <w:t>kaiš</w:t>
      </w:r>
      <w:r w:rsidR="00824680">
        <w:rPr>
          <w:color w:val="000000"/>
        </w:rPr>
        <w:t xml:space="preserve">, </w:t>
      </w:r>
      <w:r>
        <w:rPr>
          <w:color w:val="000000"/>
        </w:rPr>
        <w:t>čarape</w:t>
      </w:r>
      <w:r w:rsidR="00824680">
        <w:rPr>
          <w:color w:val="000000"/>
        </w:rPr>
        <w:t xml:space="preserve">, </w:t>
      </w:r>
      <w:r>
        <w:rPr>
          <w:color w:val="000000"/>
        </w:rPr>
        <w:t>bele</w:t>
      </w:r>
      <w:r w:rsidR="00824680">
        <w:rPr>
          <w:color w:val="000000"/>
        </w:rPr>
        <w:t xml:space="preserve"> </w:t>
      </w:r>
      <w:r>
        <w:rPr>
          <w:color w:val="000000"/>
        </w:rPr>
        <w:t>rukavice</w:t>
      </w:r>
      <w:r w:rsidR="00824680">
        <w:rPr>
          <w:color w:val="000000"/>
        </w:rPr>
        <w:t xml:space="preserve">, </w:t>
      </w:r>
      <w:r>
        <w:rPr>
          <w:color w:val="000000"/>
        </w:rPr>
        <w:t>plitke</w:t>
      </w:r>
      <w:r w:rsidR="00824680">
        <w:rPr>
          <w:color w:val="000000"/>
        </w:rPr>
        <w:t xml:space="preserve"> </w:t>
      </w:r>
      <w:r>
        <w:rPr>
          <w:color w:val="000000"/>
        </w:rPr>
        <w:t>cipele</w:t>
      </w:r>
      <w:r w:rsidR="00824680">
        <w:rPr>
          <w:color w:val="000000"/>
        </w:rPr>
        <w:t xml:space="preserve">, </w:t>
      </w:r>
      <w:r>
        <w:rPr>
          <w:color w:val="000000"/>
        </w:rPr>
        <w:t>akselbender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ešarpa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Svečano</w:t>
      </w:r>
      <w:r w:rsidR="00824680">
        <w:rPr>
          <w:color w:val="000000"/>
        </w:rPr>
        <w:t xml:space="preserve"> </w:t>
      </w:r>
      <w:r>
        <w:rPr>
          <w:color w:val="000000"/>
        </w:rPr>
        <w:t>nastupno</w:t>
      </w:r>
      <w:r w:rsidR="00824680">
        <w:rPr>
          <w:color w:val="000000"/>
        </w:rPr>
        <w:t xml:space="preserve"> </w:t>
      </w:r>
      <w:r>
        <w:rPr>
          <w:color w:val="000000"/>
        </w:rPr>
        <w:t>odelo</w:t>
      </w:r>
      <w:r w:rsidR="00824680">
        <w:rPr>
          <w:color w:val="000000"/>
        </w:rPr>
        <w:t xml:space="preserve"> </w:t>
      </w:r>
      <w:r>
        <w:rPr>
          <w:color w:val="000000"/>
        </w:rPr>
        <w:t>iz</w:t>
      </w:r>
      <w:r w:rsidR="00824680">
        <w:rPr>
          <w:color w:val="000000"/>
        </w:rPr>
        <w:t xml:space="preserve"> </w:t>
      </w:r>
      <w:r>
        <w:rPr>
          <w:color w:val="000000"/>
        </w:rPr>
        <w:t>stava</w:t>
      </w:r>
      <w:r w:rsidR="00824680">
        <w:rPr>
          <w:color w:val="000000"/>
        </w:rPr>
        <w:t xml:space="preserve"> 1. </w:t>
      </w:r>
      <w:r>
        <w:rPr>
          <w:color w:val="000000"/>
        </w:rPr>
        <w:t>ovog</w:t>
      </w:r>
      <w:r w:rsidR="00824680">
        <w:rPr>
          <w:color w:val="000000"/>
        </w:rPr>
        <w:t xml:space="preserve"> </w:t>
      </w:r>
      <w:r>
        <w:rPr>
          <w:color w:val="000000"/>
        </w:rPr>
        <w:t>člana</w:t>
      </w:r>
      <w:r w:rsidR="00824680">
        <w:rPr>
          <w:color w:val="000000"/>
        </w:rPr>
        <w:t xml:space="preserve">, </w:t>
      </w:r>
      <w:r>
        <w:rPr>
          <w:color w:val="000000"/>
        </w:rPr>
        <w:t>policijski</w:t>
      </w:r>
      <w:r w:rsidR="00824680">
        <w:rPr>
          <w:color w:val="000000"/>
        </w:rPr>
        <w:t xml:space="preserve"> </w:t>
      </w:r>
      <w:r>
        <w:rPr>
          <w:color w:val="000000"/>
        </w:rPr>
        <w:t>službenici</w:t>
      </w:r>
      <w:r w:rsidR="00824680">
        <w:rPr>
          <w:color w:val="000000"/>
        </w:rPr>
        <w:t xml:space="preserve"> </w:t>
      </w:r>
      <w:r>
        <w:rPr>
          <w:color w:val="000000"/>
        </w:rPr>
        <w:t>Orkestra</w:t>
      </w:r>
      <w:r w:rsidR="00824680">
        <w:rPr>
          <w:color w:val="000000"/>
        </w:rPr>
        <w:t xml:space="preserve"> </w:t>
      </w:r>
      <w:r>
        <w:rPr>
          <w:color w:val="000000"/>
        </w:rPr>
        <w:t>policije</w:t>
      </w:r>
      <w:r w:rsidR="00824680">
        <w:rPr>
          <w:color w:val="000000"/>
        </w:rPr>
        <w:t xml:space="preserve"> </w:t>
      </w:r>
      <w:r>
        <w:rPr>
          <w:color w:val="000000"/>
        </w:rPr>
        <w:t>nose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svečanostima</w:t>
      </w:r>
      <w:r w:rsidR="00824680">
        <w:rPr>
          <w:color w:val="000000"/>
        </w:rPr>
        <w:t xml:space="preserve"> </w:t>
      </w:r>
      <w:r>
        <w:rPr>
          <w:color w:val="000000"/>
        </w:rPr>
        <w:t>koje</w:t>
      </w:r>
      <w:r w:rsidR="00824680">
        <w:rPr>
          <w:color w:val="000000"/>
        </w:rPr>
        <w:t xml:space="preserve"> </w:t>
      </w:r>
      <w:r>
        <w:rPr>
          <w:color w:val="000000"/>
        </w:rPr>
        <w:t>nisu</w:t>
      </w:r>
      <w:r w:rsidR="00824680">
        <w:rPr>
          <w:color w:val="000000"/>
        </w:rPr>
        <w:t xml:space="preserve"> </w:t>
      </w:r>
      <w:r>
        <w:rPr>
          <w:color w:val="000000"/>
        </w:rPr>
        <w:t>zabavnog</w:t>
      </w:r>
      <w:r w:rsidR="00824680">
        <w:rPr>
          <w:color w:val="000000"/>
        </w:rPr>
        <w:t xml:space="preserve"> </w:t>
      </w:r>
      <w:r>
        <w:rPr>
          <w:color w:val="000000"/>
        </w:rPr>
        <w:t>karaktera</w:t>
      </w:r>
      <w:r w:rsidR="00824680">
        <w:rPr>
          <w:color w:val="000000"/>
        </w:rPr>
        <w:t xml:space="preserve">, </w:t>
      </w:r>
      <w:r>
        <w:rPr>
          <w:color w:val="000000"/>
        </w:rPr>
        <w:t>prilikom</w:t>
      </w:r>
      <w:r w:rsidR="00824680">
        <w:rPr>
          <w:color w:val="000000"/>
        </w:rPr>
        <w:t xml:space="preserve"> </w:t>
      </w:r>
      <w:r>
        <w:rPr>
          <w:color w:val="000000"/>
        </w:rPr>
        <w:t>svečanih</w:t>
      </w:r>
      <w:r w:rsidR="00824680">
        <w:rPr>
          <w:color w:val="000000"/>
        </w:rPr>
        <w:t xml:space="preserve"> </w:t>
      </w:r>
      <w:r>
        <w:rPr>
          <w:color w:val="000000"/>
        </w:rPr>
        <w:t>defilea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zimskom</w:t>
      </w:r>
      <w:r w:rsidR="00824680">
        <w:rPr>
          <w:color w:val="000000"/>
        </w:rPr>
        <w:t xml:space="preserve"> </w:t>
      </w:r>
      <w:r>
        <w:rPr>
          <w:color w:val="000000"/>
        </w:rPr>
        <w:t>periodu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sahranama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visokim</w:t>
      </w:r>
      <w:r w:rsidR="00824680">
        <w:rPr>
          <w:color w:val="000000"/>
        </w:rPr>
        <w:t xml:space="preserve"> </w:t>
      </w:r>
      <w:r>
        <w:rPr>
          <w:color w:val="000000"/>
        </w:rPr>
        <w:t>državnim</w:t>
      </w:r>
      <w:r w:rsidR="00824680">
        <w:rPr>
          <w:color w:val="000000"/>
        </w:rPr>
        <w:t xml:space="preserve"> </w:t>
      </w:r>
      <w:r>
        <w:rPr>
          <w:color w:val="000000"/>
        </w:rPr>
        <w:t>počastima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Svečano</w:t>
      </w:r>
      <w:r w:rsidR="00824680">
        <w:rPr>
          <w:color w:val="000000"/>
        </w:rPr>
        <w:t xml:space="preserve"> </w:t>
      </w:r>
      <w:r>
        <w:rPr>
          <w:color w:val="000000"/>
        </w:rPr>
        <w:t>nastupno</w:t>
      </w:r>
      <w:r w:rsidR="00824680">
        <w:rPr>
          <w:color w:val="000000"/>
        </w:rPr>
        <w:t xml:space="preserve"> </w:t>
      </w:r>
      <w:r>
        <w:rPr>
          <w:color w:val="000000"/>
        </w:rPr>
        <w:t>odelo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policijske</w:t>
      </w:r>
      <w:r w:rsidR="00824680">
        <w:rPr>
          <w:color w:val="000000"/>
        </w:rPr>
        <w:t xml:space="preserve"> </w:t>
      </w:r>
      <w:r>
        <w:rPr>
          <w:color w:val="000000"/>
        </w:rPr>
        <w:t>službenike</w:t>
      </w:r>
      <w:r w:rsidR="00824680">
        <w:rPr>
          <w:color w:val="000000"/>
        </w:rPr>
        <w:t xml:space="preserve"> </w:t>
      </w:r>
      <w:r>
        <w:rPr>
          <w:color w:val="000000"/>
        </w:rPr>
        <w:t>Orkestra</w:t>
      </w:r>
      <w:r w:rsidR="00824680">
        <w:rPr>
          <w:color w:val="000000"/>
        </w:rPr>
        <w:t xml:space="preserve"> </w:t>
      </w:r>
      <w:r>
        <w:rPr>
          <w:color w:val="000000"/>
        </w:rPr>
        <w:t>policije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beloj</w:t>
      </w:r>
      <w:r w:rsidR="00824680">
        <w:rPr>
          <w:color w:val="000000"/>
        </w:rPr>
        <w:t xml:space="preserve"> </w:t>
      </w:r>
      <w:r>
        <w:rPr>
          <w:color w:val="000000"/>
        </w:rPr>
        <w:t>boji</w:t>
      </w:r>
      <w:r w:rsidR="00824680">
        <w:rPr>
          <w:color w:val="000000"/>
        </w:rPr>
        <w:t xml:space="preserve"> </w:t>
      </w:r>
      <w:r>
        <w:rPr>
          <w:color w:val="000000"/>
        </w:rPr>
        <w:t>čine</w:t>
      </w:r>
      <w:r w:rsidR="00824680">
        <w:rPr>
          <w:color w:val="000000"/>
        </w:rPr>
        <w:t xml:space="preserve">: </w:t>
      </w:r>
      <w:r>
        <w:rPr>
          <w:color w:val="000000"/>
        </w:rPr>
        <w:t>bela</w:t>
      </w:r>
      <w:r w:rsidR="00824680">
        <w:rPr>
          <w:color w:val="000000"/>
        </w:rPr>
        <w:t xml:space="preserve"> </w:t>
      </w:r>
      <w:r>
        <w:rPr>
          <w:color w:val="000000"/>
        </w:rPr>
        <w:t>bluza</w:t>
      </w:r>
      <w:r w:rsidR="00824680">
        <w:rPr>
          <w:color w:val="000000"/>
        </w:rPr>
        <w:t xml:space="preserve"> (</w:t>
      </w:r>
      <w:r>
        <w:rPr>
          <w:color w:val="000000"/>
        </w:rPr>
        <w:t>sako</w:t>
      </w:r>
      <w:r w:rsidR="00824680">
        <w:rPr>
          <w:color w:val="000000"/>
        </w:rPr>
        <w:t xml:space="preserve">), </w:t>
      </w:r>
      <w:r>
        <w:rPr>
          <w:color w:val="000000"/>
        </w:rPr>
        <w:t>bele</w:t>
      </w:r>
      <w:r w:rsidR="00824680">
        <w:rPr>
          <w:color w:val="000000"/>
        </w:rPr>
        <w:t xml:space="preserve"> </w:t>
      </w:r>
      <w:r>
        <w:rPr>
          <w:color w:val="000000"/>
        </w:rPr>
        <w:t>pantalone</w:t>
      </w:r>
      <w:r w:rsidR="00824680">
        <w:rPr>
          <w:color w:val="000000"/>
        </w:rPr>
        <w:t xml:space="preserve">, </w:t>
      </w:r>
      <w:r>
        <w:rPr>
          <w:color w:val="000000"/>
        </w:rPr>
        <w:t>bele</w:t>
      </w:r>
      <w:r w:rsidR="00824680">
        <w:rPr>
          <w:color w:val="000000"/>
        </w:rPr>
        <w:t xml:space="preserve"> </w:t>
      </w:r>
      <w:r>
        <w:rPr>
          <w:color w:val="000000"/>
        </w:rPr>
        <w:t>plitke</w:t>
      </w:r>
      <w:r w:rsidR="00824680">
        <w:rPr>
          <w:color w:val="000000"/>
        </w:rPr>
        <w:t xml:space="preserve"> </w:t>
      </w:r>
      <w:r>
        <w:rPr>
          <w:color w:val="000000"/>
        </w:rPr>
        <w:t>cipele</w:t>
      </w:r>
      <w:r w:rsidR="00824680">
        <w:rPr>
          <w:color w:val="000000"/>
        </w:rPr>
        <w:t xml:space="preserve">, </w:t>
      </w:r>
      <w:r>
        <w:rPr>
          <w:color w:val="000000"/>
        </w:rPr>
        <w:t>bela</w:t>
      </w:r>
      <w:r w:rsidR="00824680">
        <w:rPr>
          <w:color w:val="000000"/>
        </w:rPr>
        <w:t xml:space="preserve"> </w:t>
      </w:r>
      <w:r>
        <w:rPr>
          <w:color w:val="000000"/>
        </w:rPr>
        <w:t>košulјa</w:t>
      </w:r>
      <w:r w:rsidR="00824680">
        <w:rPr>
          <w:color w:val="000000"/>
        </w:rPr>
        <w:t xml:space="preserve"> </w:t>
      </w:r>
      <w:r>
        <w:rPr>
          <w:color w:val="000000"/>
        </w:rPr>
        <w:t>dug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, </w:t>
      </w:r>
      <w:r>
        <w:rPr>
          <w:color w:val="000000"/>
        </w:rPr>
        <w:t>bela</w:t>
      </w:r>
      <w:r w:rsidR="00824680">
        <w:rPr>
          <w:color w:val="000000"/>
        </w:rPr>
        <w:t xml:space="preserve"> </w:t>
      </w:r>
      <w:r>
        <w:rPr>
          <w:color w:val="000000"/>
        </w:rPr>
        <w:t>košulјa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, </w:t>
      </w:r>
      <w:r>
        <w:rPr>
          <w:color w:val="000000"/>
        </w:rPr>
        <w:t>bela</w:t>
      </w:r>
      <w:r w:rsidR="00824680">
        <w:rPr>
          <w:color w:val="000000"/>
        </w:rPr>
        <w:t xml:space="preserve"> </w:t>
      </w:r>
      <w:r>
        <w:rPr>
          <w:color w:val="000000"/>
        </w:rPr>
        <w:t>majica</w:t>
      </w:r>
      <w:r w:rsidR="00824680">
        <w:rPr>
          <w:color w:val="000000"/>
        </w:rPr>
        <w:t xml:space="preserve">, </w:t>
      </w:r>
      <w:r>
        <w:rPr>
          <w:color w:val="000000"/>
        </w:rPr>
        <w:t>bela</w:t>
      </w:r>
      <w:r w:rsidR="00824680">
        <w:rPr>
          <w:color w:val="000000"/>
        </w:rPr>
        <w:t xml:space="preserve"> </w:t>
      </w:r>
      <w:r>
        <w:rPr>
          <w:color w:val="000000"/>
        </w:rPr>
        <w:t>šapka</w:t>
      </w:r>
      <w:r w:rsidR="00824680">
        <w:rPr>
          <w:color w:val="000000"/>
        </w:rPr>
        <w:t xml:space="preserve">, </w:t>
      </w:r>
      <w:r>
        <w:rPr>
          <w:color w:val="000000"/>
        </w:rPr>
        <w:t>kravata</w:t>
      </w:r>
      <w:r w:rsidR="00824680">
        <w:rPr>
          <w:color w:val="000000"/>
        </w:rPr>
        <w:t xml:space="preserve">, </w:t>
      </w:r>
      <w:r>
        <w:rPr>
          <w:color w:val="000000"/>
        </w:rPr>
        <w:t>igla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kravatu</w:t>
      </w:r>
      <w:r w:rsidR="00824680">
        <w:rPr>
          <w:color w:val="000000"/>
        </w:rPr>
        <w:t xml:space="preserve">, </w:t>
      </w:r>
      <w:r>
        <w:rPr>
          <w:color w:val="000000"/>
        </w:rPr>
        <w:t>akselbender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ešarpa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Svečano</w:t>
      </w:r>
      <w:r w:rsidR="00824680">
        <w:rPr>
          <w:color w:val="000000"/>
        </w:rPr>
        <w:t xml:space="preserve"> </w:t>
      </w:r>
      <w:r>
        <w:rPr>
          <w:color w:val="000000"/>
        </w:rPr>
        <w:t>nastupno</w:t>
      </w:r>
      <w:r w:rsidR="00824680">
        <w:rPr>
          <w:color w:val="000000"/>
        </w:rPr>
        <w:t xml:space="preserve"> </w:t>
      </w:r>
      <w:r>
        <w:rPr>
          <w:color w:val="000000"/>
        </w:rPr>
        <w:t>odelo</w:t>
      </w:r>
      <w:r w:rsidR="00824680">
        <w:rPr>
          <w:color w:val="000000"/>
        </w:rPr>
        <w:t xml:space="preserve"> </w:t>
      </w:r>
      <w:r>
        <w:rPr>
          <w:color w:val="000000"/>
        </w:rPr>
        <w:t>iz</w:t>
      </w:r>
      <w:r w:rsidR="00824680">
        <w:rPr>
          <w:color w:val="000000"/>
        </w:rPr>
        <w:t xml:space="preserve"> </w:t>
      </w:r>
      <w:r>
        <w:rPr>
          <w:color w:val="000000"/>
        </w:rPr>
        <w:t>stava</w:t>
      </w:r>
      <w:r w:rsidR="00824680">
        <w:rPr>
          <w:color w:val="000000"/>
        </w:rPr>
        <w:t xml:space="preserve"> 3. </w:t>
      </w:r>
      <w:r>
        <w:rPr>
          <w:color w:val="000000"/>
        </w:rPr>
        <w:t>ovog</w:t>
      </w:r>
      <w:r w:rsidR="00824680">
        <w:rPr>
          <w:color w:val="000000"/>
        </w:rPr>
        <w:t xml:space="preserve"> </w:t>
      </w:r>
      <w:r>
        <w:rPr>
          <w:color w:val="000000"/>
        </w:rPr>
        <w:t>člana</w:t>
      </w:r>
      <w:r w:rsidR="00824680">
        <w:rPr>
          <w:color w:val="000000"/>
        </w:rPr>
        <w:t xml:space="preserve">, </w:t>
      </w:r>
      <w:r>
        <w:rPr>
          <w:color w:val="000000"/>
        </w:rPr>
        <w:t>policijski</w:t>
      </w:r>
      <w:r w:rsidR="00824680">
        <w:rPr>
          <w:color w:val="000000"/>
        </w:rPr>
        <w:t xml:space="preserve"> </w:t>
      </w:r>
      <w:r>
        <w:rPr>
          <w:color w:val="000000"/>
        </w:rPr>
        <w:t>službenici</w:t>
      </w:r>
      <w:r w:rsidR="00824680">
        <w:rPr>
          <w:color w:val="000000"/>
        </w:rPr>
        <w:t xml:space="preserve"> </w:t>
      </w:r>
      <w:r>
        <w:rPr>
          <w:color w:val="000000"/>
        </w:rPr>
        <w:t>Orkestra</w:t>
      </w:r>
      <w:r w:rsidR="00824680">
        <w:rPr>
          <w:color w:val="000000"/>
        </w:rPr>
        <w:t xml:space="preserve"> </w:t>
      </w:r>
      <w:r>
        <w:rPr>
          <w:color w:val="000000"/>
        </w:rPr>
        <w:t>policije</w:t>
      </w:r>
      <w:r w:rsidR="00824680">
        <w:rPr>
          <w:color w:val="000000"/>
        </w:rPr>
        <w:t xml:space="preserve"> </w:t>
      </w:r>
      <w:r>
        <w:rPr>
          <w:color w:val="000000"/>
        </w:rPr>
        <w:t>nos</w:t>
      </w:r>
      <w:r w:rsidR="00824680">
        <w:rPr>
          <w:color w:val="000000"/>
        </w:rPr>
        <w:t xml:space="preserve">e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svečanim</w:t>
      </w:r>
      <w:r w:rsidR="00824680">
        <w:rPr>
          <w:color w:val="000000"/>
        </w:rPr>
        <w:t xml:space="preserve"> </w:t>
      </w:r>
      <w:r>
        <w:rPr>
          <w:color w:val="000000"/>
        </w:rPr>
        <w:t>koncertima</w:t>
      </w:r>
      <w:r w:rsidR="00824680">
        <w:rPr>
          <w:color w:val="000000"/>
        </w:rPr>
        <w:t xml:space="preserve">, </w:t>
      </w:r>
      <w:r>
        <w:rPr>
          <w:color w:val="000000"/>
        </w:rPr>
        <w:t>koncertima</w:t>
      </w:r>
      <w:r w:rsidR="00824680">
        <w:rPr>
          <w:color w:val="000000"/>
        </w:rPr>
        <w:t xml:space="preserve"> </w:t>
      </w:r>
      <w:r>
        <w:rPr>
          <w:color w:val="000000"/>
        </w:rPr>
        <w:t>pop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klasične</w:t>
      </w:r>
      <w:r w:rsidR="00824680">
        <w:rPr>
          <w:color w:val="000000"/>
        </w:rPr>
        <w:t xml:space="preserve"> </w:t>
      </w:r>
      <w:r>
        <w:rPr>
          <w:color w:val="000000"/>
        </w:rPr>
        <w:t>muzike</w:t>
      </w:r>
      <w:r w:rsidR="00824680">
        <w:rPr>
          <w:color w:val="000000"/>
        </w:rPr>
        <w:t xml:space="preserve">, </w:t>
      </w:r>
      <w:r>
        <w:rPr>
          <w:color w:val="000000"/>
        </w:rPr>
        <w:t>svečanim</w:t>
      </w:r>
      <w:r w:rsidR="00824680">
        <w:rPr>
          <w:color w:val="000000"/>
        </w:rPr>
        <w:t xml:space="preserve"> </w:t>
      </w:r>
      <w:r>
        <w:rPr>
          <w:color w:val="000000"/>
        </w:rPr>
        <w:t>paradama</w:t>
      </w:r>
      <w:r w:rsidR="00824680">
        <w:rPr>
          <w:color w:val="000000"/>
        </w:rPr>
        <w:t xml:space="preserve">, </w:t>
      </w:r>
      <w:r>
        <w:rPr>
          <w:color w:val="000000"/>
        </w:rPr>
        <w:t>prilikom</w:t>
      </w:r>
      <w:r w:rsidR="00824680">
        <w:rPr>
          <w:color w:val="000000"/>
        </w:rPr>
        <w:t xml:space="preserve"> </w:t>
      </w:r>
      <w:r>
        <w:rPr>
          <w:color w:val="000000"/>
        </w:rPr>
        <w:t>intoniranja</w:t>
      </w:r>
      <w:r w:rsidR="00824680">
        <w:rPr>
          <w:color w:val="000000"/>
        </w:rPr>
        <w:t xml:space="preserve"> </w:t>
      </w:r>
      <w:r>
        <w:rPr>
          <w:color w:val="000000"/>
        </w:rPr>
        <w:t>himne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svečanostima</w:t>
      </w:r>
      <w:r w:rsidR="00824680">
        <w:rPr>
          <w:color w:val="000000"/>
        </w:rPr>
        <w:t xml:space="preserve"> </w:t>
      </w:r>
      <w:r>
        <w:rPr>
          <w:color w:val="000000"/>
        </w:rPr>
        <w:t>od</w:t>
      </w:r>
      <w:r w:rsidR="00824680">
        <w:rPr>
          <w:color w:val="000000"/>
        </w:rPr>
        <w:t xml:space="preserve"> </w:t>
      </w:r>
      <w:r>
        <w:rPr>
          <w:color w:val="000000"/>
        </w:rPr>
        <w:t>velikog</w:t>
      </w:r>
      <w:r w:rsidR="00824680">
        <w:rPr>
          <w:color w:val="000000"/>
        </w:rPr>
        <w:t xml:space="preserve"> </w:t>
      </w:r>
      <w:r>
        <w:rPr>
          <w:color w:val="000000"/>
        </w:rPr>
        <w:t>državnog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kulturnog</w:t>
      </w:r>
      <w:r w:rsidR="00824680">
        <w:rPr>
          <w:color w:val="000000"/>
        </w:rPr>
        <w:t> </w:t>
      </w:r>
      <w:r>
        <w:rPr>
          <w:color w:val="000000"/>
        </w:rPr>
        <w:t>značaja</w:t>
      </w:r>
      <w:r w:rsidR="00824680">
        <w:rPr>
          <w:color w:val="000000"/>
        </w:rPr>
        <w:t xml:space="preserve">, </w:t>
      </w:r>
      <w:r>
        <w:rPr>
          <w:color w:val="000000"/>
        </w:rPr>
        <w:t>priredbama</w:t>
      </w:r>
      <w:r w:rsidR="00824680">
        <w:rPr>
          <w:color w:val="000000"/>
        </w:rPr>
        <w:t xml:space="preserve">, </w:t>
      </w:r>
      <w:r>
        <w:rPr>
          <w:color w:val="000000"/>
        </w:rPr>
        <w:t>svečanim</w:t>
      </w:r>
      <w:r w:rsidR="00824680">
        <w:rPr>
          <w:color w:val="000000"/>
        </w:rPr>
        <w:t xml:space="preserve"> </w:t>
      </w:r>
      <w:r>
        <w:rPr>
          <w:color w:val="000000"/>
        </w:rPr>
        <w:t>smotrama</w:t>
      </w:r>
      <w:r w:rsidR="00824680">
        <w:rPr>
          <w:color w:val="000000"/>
        </w:rPr>
        <w:t xml:space="preserve">, </w:t>
      </w:r>
      <w:r>
        <w:rPr>
          <w:color w:val="000000"/>
        </w:rPr>
        <w:t>akademijama</w:t>
      </w:r>
      <w:r w:rsidR="00824680">
        <w:rPr>
          <w:color w:val="000000"/>
        </w:rPr>
        <w:t xml:space="preserve">, </w:t>
      </w:r>
      <w:r>
        <w:rPr>
          <w:color w:val="000000"/>
        </w:rPr>
        <w:t>letnjim</w:t>
      </w:r>
      <w:r w:rsidR="00824680">
        <w:rPr>
          <w:color w:val="000000"/>
        </w:rPr>
        <w:t xml:space="preserve"> </w:t>
      </w:r>
      <w:r>
        <w:rPr>
          <w:color w:val="000000"/>
        </w:rPr>
        <w:t>karnevalima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drugim</w:t>
      </w:r>
      <w:r w:rsidR="00824680">
        <w:rPr>
          <w:color w:val="000000"/>
        </w:rPr>
        <w:t xml:space="preserve"> </w:t>
      </w:r>
      <w:r>
        <w:rPr>
          <w:color w:val="000000"/>
        </w:rPr>
        <w:t>službenim</w:t>
      </w:r>
      <w:r w:rsidR="00824680">
        <w:rPr>
          <w:color w:val="000000"/>
        </w:rPr>
        <w:t xml:space="preserve"> </w:t>
      </w:r>
      <w:r>
        <w:rPr>
          <w:color w:val="000000"/>
        </w:rPr>
        <w:t>nastupima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svečanom</w:t>
      </w:r>
      <w:r w:rsidR="00824680">
        <w:rPr>
          <w:color w:val="000000"/>
        </w:rPr>
        <w:t xml:space="preserve"> </w:t>
      </w:r>
      <w:r>
        <w:rPr>
          <w:color w:val="000000"/>
        </w:rPr>
        <w:t>nastupnom</w:t>
      </w:r>
      <w:r w:rsidR="00824680">
        <w:rPr>
          <w:color w:val="000000"/>
        </w:rPr>
        <w:t xml:space="preserve"> </w:t>
      </w:r>
      <w:r>
        <w:rPr>
          <w:color w:val="000000"/>
        </w:rPr>
        <w:t>odelu</w:t>
      </w:r>
      <w:r w:rsidR="00824680">
        <w:rPr>
          <w:color w:val="000000"/>
        </w:rPr>
        <w:t xml:space="preserve"> </w:t>
      </w:r>
      <w:r>
        <w:rPr>
          <w:color w:val="000000"/>
        </w:rPr>
        <w:t>nose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oznake</w:t>
      </w:r>
      <w:r w:rsidR="00824680">
        <w:rPr>
          <w:color w:val="000000"/>
        </w:rPr>
        <w:t xml:space="preserve"> </w:t>
      </w:r>
      <w:r>
        <w:rPr>
          <w:color w:val="000000"/>
        </w:rPr>
        <w:t>Orkestra</w:t>
      </w:r>
      <w:r w:rsidR="00824680">
        <w:rPr>
          <w:color w:val="000000"/>
        </w:rPr>
        <w:t xml:space="preserve"> </w:t>
      </w:r>
      <w:r>
        <w:rPr>
          <w:color w:val="000000"/>
        </w:rPr>
        <w:t>policije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Pravila</w:t>
      </w:r>
      <w:r w:rsidR="00824680">
        <w:rPr>
          <w:color w:val="000000"/>
        </w:rPr>
        <w:t xml:space="preserve"> </w:t>
      </w:r>
      <w:r>
        <w:rPr>
          <w:color w:val="000000"/>
        </w:rPr>
        <w:t>koja</w:t>
      </w:r>
      <w:r w:rsidR="00824680">
        <w:rPr>
          <w:color w:val="000000"/>
        </w:rPr>
        <w:t xml:space="preserve"> </w:t>
      </w:r>
      <w:r>
        <w:rPr>
          <w:color w:val="000000"/>
        </w:rPr>
        <w:t>važe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nošenje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propisana</w:t>
      </w:r>
      <w:r w:rsidR="00824680">
        <w:rPr>
          <w:color w:val="000000"/>
        </w:rPr>
        <w:t xml:space="preserve"> </w:t>
      </w:r>
      <w:r>
        <w:rPr>
          <w:color w:val="000000"/>
        </w:rPr>
        <w:t>ovom</w:t>
      </w:r>
      <w:r w:rsidR="00824680">
        <w:rPr>
          <w:color w:val="000000"/>
        </w:rPr>
        <w:t xml:space="preserve"> </w:t>
      </w:r>
      <w:r>
        <w:rPr>
          <w:color w:val="000000"/>
        </w:rPr>
        <w:t>uredbom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aktom</w:t>
      </w:r>
      <w:r w:rsidR="00824680">
        <w:rPr>
          <w:color w:val="000000"/>
        </w:rPr>
        <w:t xml:space="preserve"> </w:t>
      </w:r>
      <w:r>
        <w:rPr>
          <w:color w:val="000000"/>
        </w:rPr>
        <w:t>kojim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uređuje</w:t>
      </w:r>
      <w:r w:rsidR="00824680">
        <w:rPr>
          <w:color w:val="000000"/>
        </w:rPr>
        <w:t xml:space="preserve"> </w:t>
      </w:r>
      <w:r>
        <w:rPr>
          <w:color w:val="000000"/>
        </w:rPr>
        <w:t>način</w:t>
      </w:r>
      <w:r w:rsidR="00824680">
        <w:rPr>
          <w:color w:val="000000"/>
        </w:rPr>
        <w:t xml:space="preserve"> </w:t>
      </w:r>
      <w:r>
        <w:rPr>
          <w:color w:val="000000"/>
        </w:rPr>
        <w:t>ponašanja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lični</w:t>
      </w:r>
      <w:r w:rsidR="00824680">
        <w:rPr>
          <w:color w:val="000000"/>
        </w:rPr>
        <w:t xml:space="preserve"> </w:t>
      </w:r>
      <w:r>
        <w:rPr>
          <w:color w:val="000000"/>
        </w:rPr>
        <w:t>izgled</w:t>
      </w:r>
      <w:r w:rsidR="00824680">
        <w:rPr>
          <w:color w:val="000000"/>
        </w:rPr>
        <w:t xml:space="preserve">, </w:t>
      </w:r>
      <w:r>
        <w:rPr>
          <w:color w:val="000000"/>
        </w:rPr>
        <w:t>shodno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primenjuju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nošenje</w:t>
      </w:r>
      <w:r w:rsidR="00824680">
        <w:rPr>
          <w:color w:val="000000"/>
        </w:rPr>
        <w:t xml:space="preserve"> </w:t>
      </w:r>
      <w:r>
        <w:rPr>
          <w:color w:val="000000"/>
        </w:rPr>
        <w:t>svečanog</w:t>
      </w:r>
      <w:r w:rsidR="00824680">
        <w:rPr>
          <w:color w:val="000000"/>
        </w:rPr>
        <w:t xml:space="preserve"> </w:t>
      </w:r>
      <w:r>
        <w:rPr>
          <w:color w:val="000000"/>
        </w:rPr>
        <w:t>nastupnog</w:t>
      </w:r>
      <w:r w:rsidR="00824680">
        <w:rPr>
          <w:color w:val="000000"/>
        </w:rPr>
        <w:t xml:space="preserve"> </w:t>
      </w:r>
      <w:r>
        <w:rPr>
          <w:color w:val="000000"/>
        </w:rPr>
        <w:t>odela</w:t>
      </w:r>
      <w:r w:rsidR="00824680">
        <w:rPr>
          <w:color w:val="000000"/>
        </w:rPr>
        <w:t>.</w:t>
      </w:r>
    </w:p>
    <w:p w:rsidR="00F85C37" w:rsidRDefault="00824680">
      <w:pPr>
        <w:spacing w:after="120"/>
        <w:jc w:val="center"/>
      </w:pPr>
      <w:r>
        <w:rPr>
          <w:color w:val="000000"/>
        </w:rPr>
        <w:t xml:space="preserve">V. </w:t>
      </w:r>
      <w:r w:rsidR="005C0C8E">
        <w:rPr>
          <w:color w:val="000000"/>
        </w:rPr>
        <w:t>OZNAKE</w:t>
      </w:r>
      <w:r>
        <w:rPr>
          <w:color w:val="000000"/>
        </w:rPr>
        <w:t xml:space="preserve"> </w:t>
      </w:r>
      <w:r w:rsidR="005C0C8E">
        <w:rPr>
          <w:color w:val="000000"/>
        </w:rPr>
        <w:t>NA</w:t>
      </w:r>
      <w:r>
        <w:rPr>
          <w:color w:val="000000"/>
        </w:rPr>
        <w:t xml:space="preserve"> </w:t>
      </w:r>
      <w:r w:rsidR="005C0C8E">
        <w:rPr>
          <w:color w:val="000000"/>
        </w:rPr>
        <w:t>UNIFORMI</w:t>
      </w:r>
    </w:p>
    <w:p w:rsidR="00F85C37" w:rsidRDefault="005C0C8E">
      <w:pPr>
        <w:spacing w:after="120"/>
        <w:jc w:val="center"/>
      </w:pPr>
      <w:r>
        <w:rPr>
          <w:color w:val="000000"/>
        </w:rPr>
        <w:t>Član</w:t>
      </w:r>
      <w:r w:rsidR="00824680">
        <w:rPr>
          <w:color w:val="000000"/>
        </w:rPr>
        <w:t xml:space="preserve"> 16.</w:t>
      </w:r>
    </w:p>
    <w:p w:rsidR="00F85C37" w:rsidRDefault="005C0C8E">
      <w:pPr>
        <w:spacing w:after="150"/>
      </w:pPr>
      <w:r>
        <w:rPr>
          <w:color w:val="000000"/>
        </w:rPr>
        <w:t>Oznake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uniformi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>:</w:t>
      </w:r>
    </w:p>
    <w:p w:rsidR="00F85C37" w:rsidRDefault="00824680">
      <w:pPr>
        <w:spacing w:after="150"/>
      </w:pPr>
      <w:r>
        <w:rPr>
          <w:color w:val="000000"/>
        </w:rPr>
        <w:lastRenderedPageBreak/>
        <w:t xml:space="preserve">1) </w:t>
      </w:r>
      <w:r w:rsidR="005C0C8E">
        <w:rPr>
          <w:color w:val="000000"/>
        </w:rPr>
        <w:t>metalne</w:t>
      </w:r>
      <w:r>
        <w:rPr>
          <w:color w:val="000000"/>
        </w:rPr>
        <w:t xml:space="preserve"> </w:t>
      </w:r>
      <w:r w:rsidR="005C0C8E">
        <w:rPr>
          <w:color w:val="000000"/>
        </w:rPr>
        <w:t>oznake</w:t>
      </w:r>
      <w:r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t xml:space="preserve">2) </w:t>
      </w:r>
      <w:r w:rsidR="005C0C8E">
        <w:rPr>
          <w:color w:val="000000"/>
        </w:rPr>
        <w:t>vezene</w:t>
      </w:r>
      <w:r>
        <w:rPr>
          <w:color w:val="000000"/>
        </w:rPr>
        <w:t>/</w:t>
      </w:r>
      <w:r w:rsidR="005C0C8E">
        <w:rPr>
          <w:color w:val="000000"/>
        </w:rPr>
        <w:t>tkane</w:t>
      </w:r>
      <w:r>
        <w:rPr>
          <w:color w:val="000000"/>
        </w:rPr>
        <w:t xml:space="preserve"> </w:t>
      </w:r>
      <w:r w:rsidR="005C0C8E">
        <w:rPr>
          <w:color w:val="000000"/>
        </w:rPr>
        <w:t>oznake</w:t>
      </w:r>
      <w:r>
        <w:rPr>
          <w:color w:val="000000"/>
        </w:rPr>
        <w:t>;</w:t>
      </w:r>
    </w:p>
    <w:p w:rsidR="00F85C37" w:rsidRDefault="00824680">
      <w:pPr>
        <w:spacing w:after="150"/>
      </w:pPr>
      <w:r>
        <w:rPr>
          <w:color w:val="000000"/>
        </w:rPr>
        <w:t xml:space="preserve">3) </w:t>
      </w:r>
      <w:r w:rsidR="005C0C8E">
        <w:rPr>
          <w:color w:val="000000"/>
        </w:rPr>
        <w:t>štampane</w:t>
      </w:r>
      <w:r>
        <w:rPr>
          <w:color w:val="000000"/>
        </w:rPr>
        <w:t xml:space="preserve"> </w:t>
      </w:r>
      <w:r w:rsidR="005C0C8E">
        <w:rPr>
          <w:color w:val="000000"/>
        </w:rPr>
        <w:t>fluoroscentne</w:t>
      </w:r>
      <w:r>
        <w:rPr>
          <w:color w:val="000000"/>
        </w:rPr>
        <w:t xml:space="preserve"> </w:t>
      </w:r>
      <w:r w:rsidR="005C0C8E">
        <w:rPr>
          <w:color w:val="000000"/>
        </w:rPr>
        <w:t>oznake</w:t>
      </w:r>
      <w:r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Boja</w:t>
      </w:r>
      <w:r w:rsidR="00824680">
        <w:rPr>
          <w:color w:val="000000"/>
        </w:rPr>
        <w:t xml:space="preserve"> </w:t>
      </w:r>
      <w:r>
        <w:rPr>
          <w:color w:val="000000"/>
        </w:rPr>
        <w:t>oznaka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uniformi</w:t>
      </w:r>
      <w:r w:rsidR="00824680">
        <w:rPr>
          <w:color w:val="000000"/>
        </w:rPr>
        <w:t xml:space="preserve"> </w:t>
      </w:r>
      <w:r>
        <w:rPr>
          <w:color w:val="000000"/>
        </w:rPr>
        <w:t>prilagođava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boji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Po</w:t>
      </w:r>
      <w:r w:rsidR="00824680">
        <w:rPr>
          <w:color w:val="000000"/>
        </w:rPr>
        <w:t xml:space="preserve"> </w:t>
      </w:r>
      <w:r>
        <w:rPr>
          <w:color w:val="000000"/>
        </w:rPr>
        <w:t>pravilu</w:t>
      </w:r>
      <w:r w:rsidR="00824680">
        <w:rPr>
          <w:color w:val="000000"/>
        </w:rPr>
        <w:t xml:space="preserve">, </w:t>
      </w:r>
      <w:r>
        <w:rPr>
          <w:color w:val="000000"/>
        </w:rPr>
        <w:t>natpisi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oznakama</w:t>
      </w:r>
      <w:r w:rsidR="00824680">
        <w:rPr>
          <w:color w:val="000000"/>
        </w:rPr>
        <w:t xml:space="preserve"> </w:t>
      </w:r>
      <w:r>
        <w:rPr>
          <w:color w:val="000000"/>
        </w:rPr>
        <w:t>pišu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ćiriličnim</w:t>
      </w:r>
      <w:r w:rsidR="00824680">
        <w:rPr>
          <w:color w:val="000000"/>
        </w:rPr>
        <w:t xml:space="preserve"> </w:t>
      </w:r>
      <w:r>
        <w:rPr>
          <w:color w:val="000000"/>
        </w:rPr>
        <w:t>pismom</w:t>
      </w:r>
      <w:r w:rsidR="00824680">
        <w:rPr>
          <w:color w:val="000000"/>
        </w:rPr>
        <w:t xml:space="preserve">, </w:t>
      </w:r>
      <w:r>
        <w:rPr>
          <w:color w:val="000000"/>
        </w:rPr>
        <w:t>a</w:t>
      </w:r>
      <w:r w:rsidR="00824680">
        <w:rPr>
          <w:color w:val="000000"/>
        </w:rPr>
        <w:t xml:space="preserve"> </w:t>
      </w:r>
      <w:r>
        <w:rPr>
          <w:color w:val="000000"/>
        </w:rPr>
        <w:t>izuzetno</w:t>
      </w:r>
      <w:r w:rsidR="00824680">
        <w:rPr>
          <w:color w:val="000000"/>
        </w:rPr>
        <w:t xml:space="preserve">, </w:t>
      </w:r>
      <w:r>
        <w:rPr>
          <w:color w:val="000000"/>
        </w:rPr>
        <w:t>zbog</w:t>
      </w:r>
      <w:r w:rsidR="00824680">
        <w:rPr>
          <w:color w:val="000000"/>
        </w:rPr>
        <w:t xml:space="preserve"> </w:t>
      </w:r>
      <w:r>
        <w:rPr>
          <w:color w:val="000000"/>
        </w:rPr>
        <w:t>potreba</w:t>
      </w:r>
      <w:r w:rsidR="00824680">
        <w:rPr>
          <w:color w:val="000000"/>
        </w:rPr>
        <w:t xml:space="preserve"> </w:t>
      </w:r>
      <w:r>
        <w:rPr>
          <w:color w:val="000000"/>
        </w:rPr>
        <w:t>organizacionih</w:t>
      </w:r>
      <w:r w:rsidR="00824680">
        <w:rPr>
          <w:color w:val="000000"/>
        </w:rPr>
        <w:t xml:space="preserve"> </w:t>
      </w:r>
      <w:r>
        <w:rPr>
          <w:color w:val="000000"/>
        </w:rPr>
        <w:t>jedinica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latiničnim</w:t>
      </w:r>
      <w:r w:rsidR="00824680">
        <w:rPr>
          <w:color w:val="000000"/>
        </w:rPr>
        <w:t xml:space="preserve"> </w:t>
      </w:r>
      <w:r>
        <w:rPr>
          <w:color w:val="000000"/>
        </w:rPr>
        <w:t>pismom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Izgled</w:t>
      </w:r>
      <w:r w:rsidR="00824680">
        <w:rPr>
          <w:color w:val="000000"/>
        </w:rPr>
        <w:t xml:space="preserve"> </w:t>
      </w:r>
      <w:r>
        <w:rPr>
          <w:color w:val="000000"/>
        </w:rPr>
        <w:t>metalnih</w:t>
      </w:r>
      <w:r w:rsidR="00824680">
        <w:rPr>
          <w:color w:val="000000"/>
        </w:rPr>
        <w:t xml:space="preserve">, </w:t>
      </w:r>
      <w:r>
        <w:rPr>
          <w:color w:val="000000"/>
        </w:rPr>
        <w:t>vezenih</w:t>
      </w:r>
      <w:r w:rsidR="00824680">
        <w:rPr>
          <w:color w:val="000000"/>
        </w:rPr>
        <w:t>/</w:t>
      </w:r>
      <w:r>
        <w:rPr>
          <w:color w:val="000000"/>
        </w:rPr>
        <w:t>tkanih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štampanih</w:t>
      </w:r>
      <w:r w:rsidR="00824680">
        <w:rPr>
          <w:color w:val="000000"/>
        </w:rPr>
        <w:t xml:space="preserve"> </w:t>
      </w:r>
      <w:r>
        <w:rPr>
          <w:color w:val="000000"/>
        </w:rPr>
        <w:t>fluoroscentnih</w:t>
      </w:r>
      <w:r w:rsidR="00824680">
        <w:rPr>
          <w:color w:val="000000"/>
        </w:rPr>
        <w:t xml:space="preserve"> </w:t>
      </w:r>
      <w:r>
        <w:rPr>
          <w:color w:val="000000"/>
        </w:rPr>
        <w:t>oznaka</w:t>
      </w:r>
      <w:r w:rsidR="00824680">
        <w:rPr>
          <w:color w:val="000000"/>
        </w:rPr>
        <w:t xml:space="preserve"> (</w:t>
      </w:r>
      <w:r>
        <w:rPr>
          <w:color w:val="000000"/>
        </w:rPr>
        <w:t>Prilog</w:t>
      </w:r>
      <w:r w:rsidR="00824680">
        <w:rPr>
          <w:color w:val="000000"/>
        </w:rPr>
        <w:t xml:space="preserve"> 2) </w:t>
      </w:r>
      <w:r>
        <w:rPr>
          <w:color w:val="000000"/>
        </w:rPr>
        <w:t>odštampan</w:t>
      </w:r>
      <w:r w:rsidR="00824680">
        <w:rPr>
          <w:color w:val="000000"/>
        </w:rPr>
        <w:t xml:space="preserve"> </w:t>
      </w:r>
      <w:r>
        <w:rPr>
          <w:color w:val="000000"/>
        </w:rPr>
        <w:t>je</w:t>
      </w:r>
      <w:r w:rsidR="00824680">
        <w:rPr>
          <w:color w:val="000000"/>
        </w:rPr>
        <w:t xml:space="preserve"> </w:t>
      </w:r>
      <w:r>
        <w:rPr>
          <w:color w:val="000000"/>
        </w:rPr>
        <w:t>uz</w:t>
      </w:r>
      <w:r w:rsidR="00824680">
        <w:rPr>
          <w:color w:val="000000"/>
        </w:rPr>
        <w:t xml:space="preserve"> </w:t>
      </w:r>
      <w:r>
        <w:rPr>
          <w:color w:val="000000"/>
        </w:rPr>
        <w:t>ovu</w:t>
      </w:r>
      <w:r w:rsidR="00824680">
        <w:rPr>
          <w:color w:val="000000"/>
        </w:rPr>
        <w:t xml:space="preserve"> </w:t>
      </w:r>
      <w:r>
        <w:rPr>
          <w:color w:val="000000"/>
        </w:rPr>
        <w:t>uredbu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čini</w:t>
      </w:r>
      <w:r w:rsidR="00824680">
        <w:rPr>
          <w:color w:val="000000"/>
        </w:rPr>
        <w:t xml:space="preserve"> </w:t>
      </w:r>
      <w:r>
        <w:rPr>
          <w:color w:val="000000"/>
        </w:rPr>
        <w:t>njen</w:t>
      </w:r>
      <w:r w:rsidR="00824680">
        <w:rPr>
          <w:color w:val="000000"/>
        </w:rPr>
        <w:t xml:space="preserve"> </w:t>
      </w:r>
      <w:r>
        <w:rPr>
          <w:color w:val="000000"/>
        </w:rPr>
        <w:t>sastavni</w:t>
      </w:r>
      <w:r w:rsidR="00824680">
        <w:rPr>
          <w:color w:val="000000"/>
        </w:rPr>
        <w:t xml:space="preserve"> </w:t>
      </w:r>
      <w:r>
        <w:rPr>
          <w:color w:val="000000"/>
        </w:rPr>
        <w:t>deo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Oznake</w:t>
      </w:r>
      <w:r w:rsidR="00824680">
        <w:rPr>
          <w:color w:val="000000"/>
        </w:rPr>
        <w:t xml:space="preserve"> </w:t>
      </w:r>
      <w:r>
        <w:rPr>
          <w:color w:val="000000"/>
        </w:rPr>
        <w:t>iz</w:t>
      </w:r>
      <w:r w:rsidR="00824680">
        <w:rPr>
          <w:color w:val="000000"/>
        </w:rPr>
        <w:t xml:space="preserve"> </w:t>
      </w:r>
      <w:r>
        <w:rPr>
          <w:color w:val="000000"/>
        </w:rPr>
        <w:t>stava</w:t>
      </w:r>
      <w:r w:rsidR="00824680">
        <w:rPr>
          <w:color w:val="000000"/>
        </w:rPr>
        <w:t xml:space="preserve"> 1. </w:t>
      </w:r>
      <w:r>
        <w:rPr>
          <w:color w:val="000000"/>
        </w:rPr>
        <w:t>ovog</w:t>
      </w:r>
      <w:r w:rsidR="00824680">
        <w:rPr>
          <w:color w:val="000000"/>
        </w:rPr>
        <w:t xml:space="preserve"> </w:t>
      </w:r>
      <w:r>
        <w:rPr>
          <w:color w:val="000000"/>
        </w:rPr>
        <w:t>člana</w:t>
      </w:r>
      <w:r w:rsidR="00824680">
        <w:rPr>
          <w:color w:val="000000"/>
        </w:rPr>
        <w:t xml:space="preserve">,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pripadnike</w:t>
      </w:r>
      <w:r w:rsidR="00824680">
        <w:rPr>
          <w:color w:val="000000"/>
        </w:rPr>
        <w:t xml:space="preserve"> </w:t>
      </w:r>
      <w:r>
        <w:rPr>
          <w:color w:val="000000"/>
        </w:rPr>
        <w:t>vatrogasno</w:t>
      </w:r>
      <w:r w:rsidR="00824680">
        <w:rPr>
          <w:color w:val="000000"/>
        </w:rPr>
        <w:t>-</w:t>
      </w:r>
      <w:r>
        <w:rPr>
          <w:color w:val="000000"/>
        </w:rPr>
        <w:t>spasilačkih</w:t>
      </w:r>
      <w:r w:rsidR="00824680">
        <w:rPr>
          <w:color w:val="000000"/>
        </w:rPr>
        <w:t xml:space="preserve"> </w:t>
      </w:r>
      <w:r>
        <w:rPr>
          <w:color w:val="000000"/>
        </w:rPr>
        <w:t>jedinica</w:t>
      </w:r>
      <w:r w:rsidR="00824680">
        <w:rPr>
          <w:color w:val="000000"/>
        </w:rPr>
        <w:t xml:space="preserve"> </w:t>
      </w:r>
      <w:r>
        <w:rPr>
          <w:color w:val="000000"/>
        </w:rPr>
        <w:t>mogu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izrađivati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od</w:t>
      </w:r>
      <w:r w:rsidR="00824680">
        <w:rPr>
          <w:color w:val="000000"/>
        </w:rPr>
        <w:t xml:space="preserve"> </w:t>
      </w:r>
      <w:r>
        <w:rPr>
          <w:color w:val="000000"/>
        </w:rPr>
        <w:t>silikona</w:t>
      </w:r>
      <w:r w:rsidR="00824680">
        <w:rPr>
          <w:color w:val="000000"/>
        </w:rPr>
        <w:t xml:space="preserve"> (</w:t>
      </w:r>
      <w:r>
        <w:rPr>
          <w:color w:val="000000"/>
        </w:rPr>
        <w:t>silikonske</w:t>
      </w:r>
      <w:r w:rsidR="00824680">
        <w:rPr>
          <w:color w:val="000000"/>
        </w:rPr>
        <w:t xml:space="preserve"> </w:t>
      </w:r>
      <w:r>
        <w:rPr>
          <w:color w:val="000000"/>
        </w:rPr>
        <w:t>oznake</w:t>
      </w:r>
      <w:r w:rsidR="00824680">
        <w:rPr>
          <w:color w:val="000000"/>
        </w:rPr>
        <w:t>).</w:t>
      </w:r>
    </w:p>
    <w:p w:rsidR="00F85C37" w:rsidRDefault="005C0C8E">
      <w:pPr>
        <w:spacing w:after="120"/>
        <w:jc w:val="center"/>
      </w:pPr>
      <w:r>
        <w:rPr>
          <w:color w:val="000000"/>
        </w:rPr>
        <w:t>Član</w:t>
      </w:r>
      <w:r w:rsidR="00824680">
        <w:rPr>
          <w:color w:val="000000"/>
        </w:rPr>
        <w:t xml:space="preserve"> 17.</w:t>
      </w:r>
    </w:p>
    <w:p w:rsidR="00F85C37" w:rsidRDefault="005C0C8E">
      <w:pPr>
        <w:spacing w:after="150"/>
      </w:pPr>
      <w:r>
        <w:rPr>
          <w:color w:val="000000"/>
        </w:rPr>
        <w:t>Metalne</w:t>
      </w:r>
      <w:r w:rsidR="00824680">
        <w:rPr>
          <w:color w:val="000000"/>
        </w:rPr>
        <w:t xml:space="preserve"> </w:t>
      </w:r>
      <w:r>
        <w:rPr>
          <w:color w:val="000000"/>
        </w:rPr>
        <w:t>oznake</w:t>
      </w:r>
      <w:r w:rsidR="00824680">
        <w:rPr>
          <w:color w:val="000000"/>
        </w:rPr>
        <w:t xml:space="preserve"> </w:t>
      </w:r>
      <w:r>
        <w:rPr>
          <w:color w:val="000000"/>
        </w:rPr>
        <w:t>izrađuju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od</w:t>
      </w:r>
      <w:r w:rsidR="00824680">
        <w:rPr>
          <w:color w:val="000000"/>
        </w:rPr>
        <w:t xml:space="preserve"> </w:t>
      </w:r>
      <w:r>
        <w:rPr>
          <w:color w:val="000000"/>
        </w:rPr>
        <w:t>metala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kombinaciji</w:t>
      </w:r>
      <w:r w:rsidR="00824680">
        <w:rPr>
          <w:color w:val="000000"/>
        </w:rPr>
        <w:t xml:space="preserve"> </w:t>
      </w:r>
      <w:r>
        <w:rPr>
          <w:color w:val="000000"/>
        </w:rPr>
        <w:t>metala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veza</w:t>
      </w:r>
      <w:r w:rsidR="00824680">
        <w:rPr>
          <w:color w:val="000000"/>
        </w:rPr>
        <w:t>/</w:t>
      </w:r>
      <w:r>
        <w:rPr>
          <w:color w:val="000000"/>
        </w:rPr>
        <w:t>tkanja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materijalu</w:t>
      </w:r>
      <w:r w:rsidR="00824680">
        <w:rPr>
          <w:color w:val="000000"/>
        </w:rPr>
        <w:t xml:space="preserve"> </w:t>
      </w:r>
      <w:r>
        <w:rPr>
          <w:color w:val="000000"/>
        </w:rPr>
        <w:t>određenih</w:t>
      </w:r>
      <w:r w:rsidR="00824680">
        <w:rPr>
          <w:color w:val="000000"/>
        </w:rPr>
        <w:t xml:space="preserve"> </w:t>
      </w:r>
      <w:r>
        <w:rPr>
          <w:color w:val="000000"/>
        </w:rPr>
        <w:t>delova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Metalne</w:t>
      </w:r>
      <w:r w:rsidR="00824680">
        <w:rPr>
          <w:color w:val="000000"/>
        </w:rPr>
        <w:t xml:space="preserve"> </w:t>
      </w:r>
      <w:r>
        <w:rPr>
          <w:color w:val="000000"/>
        </w:rPr>
        <w:t>oznake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 xml:space="preserve">: </w:t>
      </w:r>
      <w:r>
        <w:rPr>
          <w:color w:val="000000"/>
        </w:rPr>
        <w:t>značka</w:t>
      </w:r>
      <w:r w:rsidR="00824680">
        <w:rPr>
          <w:color w:val="000000"/>
        </w:rPr>
        <w:t xml:space="preserve"> </w:t>
      </w:r>
      <w:r>
        <w:rPr>
          <w:color w:val="000000"/>
        </w:rPr>
        <w:t>organizacione</w:t>
      </w:r>
      <w:r w:rsidR="00824680">
        <w:rPr>
          <w:color w:val="000000"/>
        </w:rPr>
        <w:t xml:space="preserve"> </w:t>
      </w:r>
      <w:r>
        <w:rPr>
          <w:color w:val="000000"/>
        </w:rPr>
        <w:t>jedinice</w:t>
      </w:r>
      <w:r w:rsidR="00824680">
        <w:rPr>
          <w:color w:val="000000"/>
        </w:rPr>
        <w:t xml:space="preserve">; </w:t>
      </w:r>
      <w:r>
        <w:rPr>
          <w:color w:val="000000"/>
        </w:rPr>
        <w:t>značka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kapi</w:t>
      </w:r>
      <w:r w:rsidR="00824680">
        <w:rPr>
          <w:color w:val="000000"/>
        </w:rPr>
        <w:t xml:space="preserve">, </w:t>
      </w:r>
      <w:r>
        <w:rPr>
          <w:color w:val="000000"/>
        </w:rPr>
        <w:t>kačketu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beretki</w:t>
      </w:r>
      <w:r w:rsidR="00824680">
        <w:rPr>
          <w:color w:val="000000"/>
        </w:rPr>
        <w:t xml:space="preserve">; </w:t>
      </w:r>
      <w:r>
        <w:rPr>
          <w:color w:val="000000"/>
        </w:rPr>
        <w:t>značka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reveru</w:t>
      </w:r>
      <w:r w:rsidR="00824680">
        <w:rPr>
          <w:color w:val="000000"/>
        </w:rPr>
        <w:t xml:space="preserve">; </w:t>
      </w:r>
      <w:r>
        <w:rPr>
          <w:color w:val="000000"/>
        </w:rPr>
        <w:t>oznaka</w:t>
      </w:r>
      <w:r w:rsidR="00824680">
        <w:rPr>
          <w:color w:val="000000"/>
        </w:rPr>
        <w:t xml:space="preserve"> </w:t>
      </w:r>
      <w:r>
        <w:rPr>
          <w:color w:val="000000"/>
        </w:rPr>
        <w:t>instruktora</w:t>
      </w:r>
      <w:r w:rsidR="00824680">
        <w:rPr>
          <w:color w:val="000000"/>
        </w:rPr>
        <w:t xml:space="preserve">; </w:t>
      </w:r>
      <w:r>
        <w:rPr>
          <w:color w:val="000000"/>
        </w:rPr>
        <w:t>oznaka</w:t>
      </w:r>
      <w:r w:rsidR="00824680">
        <w:rPr>
          <w:color w:val="000000"/>
        </w:rPr>
        <w:t xml:space="preserve"> </w:t>
      </w:r>
      <w:r>
        <w:rPr>
          <w:color w:val="000000"/>
        </w:rPr>
        <w:t>specijalnosti</w:t>
      </w:r>
      <w:r w:rsidR="00824680">
        <w:rPr>
          <w:color w:val="000000"/>
        </w:rPr>
        <w:t xml:space="preserve">; </w:t>
      </w:r>
      <w:r>
        <w:rPr>
          <w:color w:val="000000"/>
        </w:rPr>
        <w:t>pločica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prezimenom</w:t>
      </w:r>
      <w:r w:rsidR="00824680">
        <w:rPr>
          <w:color w:val="000000"/>
        </w:rPr>
        <w:t xml:space="preserve">; </w:t>
      </w:r>
      <w:r>
        <w:rPr>
          <w:color w:val="000000"/>
        </w:rPr>
        <w:t>šnala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ešarpu</w:t>
      </w:r>
      <w:r w:rsidR="00824680">
        <w:rPr>
          <w:color w:val="000000"/>
        </w:rPr>
        <w:t xml:space="preserve"> (</w:t>
      </w:r>
      <w:r>
        <w:rPr>
          <w:color w:val="000000"/>
        </w:rPr>
        <w:t>pafna</w:t>
      </w:r>
      <w:r w:rsidR="00824680">
        <w:rPr>
          <w:color w:val="000000"/>
        </w:rPr>
        <w:t xml:space="preserve">); </w:t>
      </w:r>
      <w:r>
        <w:rPr>
          <w:color w:val="000000"/>
        </w:rPr>
        <w:t>šnala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kravatu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oznaka</w:t>
      </w:r>
      <w:r w:rsidR="00824680">
        <w:rPr>
          <w:color w:val="000000"/>
        </w:rPr>
        <w:t xml:space="preserve"> </w:t>
      </w:r>
      <w:r>
        <w:rPr>
          <w:color w:val="000000"/>
        </w:rPr>
        <w:t>čina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Metalne</w:t>
      </w:r>
      <w:r w:rsidR="00824680">
        <w:rPr>
          <w:color w:val="000000"/>
        </w:rPr>
        <w:t xml:space="preserve"> </w:t>
      </w:r>
      <w:r>
        <w:rPr>
          <w:color w:val="000000"/>
        </w:rPr>
        <w:t>oznake</w:t>
      </w:r>
      <w:r w:rsidR="00824680">
        <w:rPr>
          <w:color w:val="000000"/>
        </w:rPr>
        <w:t xml:space="preserve">, </w:t>
      </w:r>
      <w:r>
        <w:rPr>
          <w:color w:val="000000"/>
        </w:rPr>
        <w:t>po</w:t>
      </w:r>
      <w:r w:rsidR="00824680">
        <w:rPr>
          <w:color w:val="000000"/>
        </w:rPr>
        <w:t xml:space="preserve"> </w:t>
      </w:r>
      <w:r>
        <w:rPr>
          <w:color w:val="000000"/>
        </w:rPr>
        <w:t>pravilu</w:t>
      </w:r>
      <w:r w:rsidR="00824680">
        <w:rPr>
          <w:color w:val="000000"/>
        </w:rPr>
        <w:t xml:space="preserve">, </w:t>
      </w:r>
      <w:r>
        <w:rPr>
          <w:color w:val="000000"/>
        </w:rPr>
        <w:t>nose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svečanoj</w:t>
      </w:r>
      <w:r w:rsidR="00824680">
        <w:rPr>
          <w:color w:val="000000"/>
        </w:rPr>
        <w:t xml:space="preserve"> </w:t>
      </w:r>
      <w:r>
        <w:rPr>
          <w:color w:val="000000"/>
        </w:rPr>
        <w:t>uniformi</w:t>
      </w:r>
      <w:r w:rsidR="00824680">
        <w:rPr>
          <w:color w:val="000000"/>
        </w:rPr>
        <w:t>.</w:t>
      </w:r>
    </w:p>
    <w:p w:rsidR="00F85C37" w:rsidRDefault="005C0C8E">
      <w:pPr>
        <w:spacing w:after="120"/>
        <w:jc w:val="center"/>
      </w:pPr>
      <w:r>
        <w:rPr>
          <w:color w:val="000000"/>
        </w:rPr>
        <w:t>Član</w:t>
      </w:r>
      <w:r w:rsidR="00824680">
        <w:rPr>
          <w:color w:val="000000"/>
        </w:rPr>
        <w:t xml:space="preserve"> 18.</w:t>
      </w:r>
    </w:p>
    <w:p w:rsidR="00F85C37" w:rsidRDefault="005C0C8E">
      <w:pPr>
        <w:spacing w:after="150"/>
      </w:pPr>
      <w:r>
        <w:rPr>
          <w:color w:val="000000"/>
        </w:rPr>
        <w:t>Vezene</w:t>
      </w:r>
      <w:r w:rsidR="00824680">
        <w:rPr>
          <w:color w:val="000000"/>
        </w:rPr>
        <w:t xml:space="preserve"> </w:t>
      </w:r>
      <w:r>
        <w:rPr>
          <w:color w:val="000000"/>
        </w:rPr>
        <w:t>oznake</w:t>
      </w:r>
      <w:r w:rsidR="00824680">
        <w:rPr>
          <w:color w:val="000000"/>
        </w:rPr>
        <w:t xml:space="preserve"> </w:t>
      </w:r>
      <w:r>
        <w:rPr>
          <w:color w:val="000000"/>
        </w:rPr>
        <w:t>izrađuju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tehnikom</w:t>
      </w:r>
      <w:r w:rsidR="00824680">
        <w:rPr>
          <w:color w:val="000000"/>
        </w:rPr>
        <w:t xml:space="preserve"> </w:t>
      </w:r>
      <w:r>
        <w:rPr>
          <w:color w:val="000000"/>
        </w:rPr>
        <w:t>veza</w:t>
      </w:r>
      <w:r w:rsidR="00824680">
        <w:rPr>
          <w:color w:val="000000"/>
        </w:rPr>
        <w:t xml:space="preserve"> </w:t>
      </w:r>
      <w:r>
        <w:rPr>
          <w:color w:val="000000"/>
        </w:rPr>
        <w:t>a</w:t>
      </w:r>
      <w:r w:rsidR="00824680">
        <w:rPr>
          <w:color w:val="000000"/>
        </w:rPr>
        <w:t xml:space="preserve"> </w:t>
      </w:r>
      <w:r>
        <w:rPr>
          <w:color w:val="000000"/>
        </w:rPr>
        <w:t>tkane</w:t>
      </w:r>
      <w:r w:rsidR="00824680">
        <w:rPr>
          <w:color w:val="000000"/>
        </w:rPr>
        <w:t xml:space="preserve"> </w:t>
      </w:r>
      <w:r>
        <w:rPr>
          <w:color w:val="000000"/>
        </w:rPr>
        <w:t>oznake</w:t>
      </w:r>
      <w:r w:rsidR="00824680">
        <w:rPr>
          <w:color w:val="000000"/>
        </w:rPr>
        <w:t xml:space="preserve"> </w:t>
      </w:r>
      <w:r>
        <w:rPr>
          <w:color w:val="000000"/>
        </w:rPr>
        <w:t>tehnikom</w:t>
      </w:r>
      <w:r w:rsidR="00824680">
        <w:rPr>
          <w:color w:val="000000"/>
        </w:rPr>
        <w:t xml:space="preserve"> </w:t>
      </w:r>
      <w:r>
        <w:rPr>
          <w:color w:val="000000"/>
        </w:rPr>
        <w:t>žakar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materijalima</w:t>
      </w:r>
      <w:r w:rsidR="00824680">
        <w:rPr>
          <w:color w:val="000000"/>
        </w:rPr>
        <w:t xml:space="preserve"> </w:t>
      </w:r>
      <w:r>
        <w:rPr>
          <w:color w:val="000000"/>
        </w:rPr>
        <w:t>određenih</w:t>
      </w:r>
      <w:r w:rsidR="00824680">
        <w:rPr>
          <w:color w:val="000000"/>
        </w:rPr>
        <w:t xml:space="preserve"> </w:t>
      </w:r>
      <w:r>
        <w:rPr>
          <w:color w:val="000000"/>
        </w:rPr>
        <w:t>delova</w:t>
      </w:r>
      <w:r w:rsidR="00824680">
        <w:rPr>
          <w:color w:val="000000"/>
        </w:rPr>
        <w:t xml:space="preserve"> </w:t>
      </w:r>
      <w:r>
        <w:rPr>
          <w:color w:val="000000"/>
        </w:rPr>
        <w:t>uniformi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nose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redovnoj</w:t>
      </w:r>
      <w:r w:rsidR="00824680">
        <w:rPr>
          <w:color w:val="000000"/>
        </w:rPr>
        <w:t xml:space="preserve">, </w:t>
      </w:r>
      <w:r>
        <w:rPr>
          <w:color w:val="000000"/>
        </w:rPr>
        <w:t>interventnoj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po</w:t>
      </w:r>
      <w:r w:rsidR="00824680">
        <w:rPr>
          <w:color w:val="000000"/>
        </w:rPr>
        <w:t xml:space="preserve"> </w:t>
      </w:r>
      <w:r>
        <w:rPr>
          <w:color w:val="000000"/>
        </w:rPr>
        <w:t>potrebi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svečanoj</w:t>
      </w:r>
      <w:r w:rsidR="00824680">
        <w:rPr>
          <w:color w:val="000000"/>
        </w:rPr>
        <w:t xml:space="preserve"> </w:t>
      </w:r>
      <w:r>
        <w:rPr>
          <w:color w:val="000000"/>
        </w:rPr>
        <w:t>uniformi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Vezene</w:t>
      </w:r>
      <w:r w:rsidR="00824680">
        <w:rPr>
          <w:color w:val="000000"/>
        </w:rPr>
        <w:t>/</w:t>
      </w:r>
      <w:r>
        <w:rPr>
          <w:color w:val="000000"/>
        </w:rPr>
        <w:t>tkane</w:t>
      </w:r>
      <w:r w:rsidR="00824680">
        <w:rPr>
          <w:color w:val="000000"/>
        </w:rPr>
        <w:t xml:space="preserve"> </w:t>
      </w:r>
      <w:r>
        <w:rPr>
          <w:color w:val="000000"/>
        </w:rPr>
        <w:t>oznake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 xml:space="preserve">: </w:t>
      </w:r>
      <w:r>
        <w:rPr>
          <w:color w:val="000000"/>
        </w:rPr>
        <w:t>značka</w:t>
      </w:r>
      <w:r w:rsidR="00824680">
        <w:rPr>
          <w:color w:val="000000"/>
        </w:rPr>
        <w:t xml:space="preserve"> </w:t>
      </w:r>
      <w:r>
        <w:rPr>
          <w:color w:val="000000"/>
        </w:rPr>
        <w:t>organizacionih</w:t>
      </w:r>
      <w:r w:rsidR="00824680">
        <w:rPr>
          <w:color w:val="000000"/>
        </w:rPr>
        <w:t xml:space="preserve"> </w:t>
      </w:r>
      <w:r>
        <w:rPr>
          <w:color w:val="000000"/>
        </w:rPr>
        <w:t>jedinica</w:t>
      </w:r>
      <w:r w:rsidR="00824680">
        <w:rPr>
          <w:color w:val="000000"/>
        </w:rPr>
        <w:t xml:space="preserve">; </w:t>
      </w:r>
      <w:r>
        <w:rPr>
          <w:color w:val="000000"/>
        </w:rPr>
        <w:t>značka</w:t>
      </w:r>
      <w:r w:rsidR="00824680">
        <w:rPr>
          <w:color w:val="000000"/>
        </w:rPr>
        <w:t xml:space="preserve"> </w:t>
      </w:r>
      <w:r>
        <w:rPr>
          <w:color w:val="000000"/>
        </w:rPr>
        <w:t>Centra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osnovnu</w:t>
      </w:r>
      <w:r w:rsidR="00824680">
        <w:rPr>
          <w:color w:val="000000"/>
        </w:rPr>
        <w:t xml:space="preserve"> </w:t>
      </w:r>
      <w:r>
        <w:rPr>
          <w:color w:val="000000"/>
        </w:rPr>
        <w:t>policijsku</w:t>
      </w:r>
      <w:r w:rsidR="00824680">
        <w:rPr>
          <w:color w:val="000000"/>
        </w:rPr>
        <w:t xml:space="preserve"> </w:t>
      </w:r>
      <w:r>
        <w:rPr>
          <w:color w:val="000000"/>
        </w:rPr>
        <w:t>obuku</w:t>
      </w:r>
      <w:r w:rsidR="00824680">
        <w:rPr>
          <w:color w:val="000000"/>
        </w:rPr>
        <w:t xml:space="preserve">; </w:t>
      </w:r>
      <w:r>
        <w:rPr>
          <w:color w:val="000000"/>
        </w:rPr>
        <w:t>značka</w:t>
      </w:r>
      <w:r w:rsidR="00824680">
        <w:rPr>
          <w:color w:val="000000"/>
        </w:rPr>
        <w:t xml:space="preserve"> </w:t>
      </w:r>
      <w:r>
        <w:rPr>
          <w:color w:val="000000"/>
        </w:rPr>
        <w:t>Nacionalnog</w:t>
      </w:r>
      <w:r w:rsidR="00824680">
        <w:rPr>
          <w:color w:val="000000"/>
        </w:rPr>
        <w:t xml:space="preserve"> </w:t>
      </w:r>
      <w:r>
        <w:rPr>
          <w:color w:val="000000"/>
        </w:rPr>
        <w:t>trening</w:t>
      </w:r>
      <w:r w:rsidR="00824680">
        <w:rPr>
          <w:color w:val="000000"/>
        </w:rPr>
        <w:t xml:space="preserve"> </w:t>
      </w:r>
      <w:r>
        <w:rPr>
          <w:color w:val="000000"/>
        </w:rPr>
        <w:t>centra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vanredne</w:t>
      </w:r>
      <w:r w:rsidR="00824680">
        <w:rPr>
          <w:color w:val="000000"/>
        </w:rPr>
        <w:t xml:space="preserve"> </w:t>
      </w:r>
      <w:r>
        <w:rPr>
          <w:color w:val="000000"/>
        </w:rPr>
        <w:t>situacije</w:t>
      </w:r>
      <w:r w:rsidR="00824680">
        <w:rPr>
          <w:color w:val="000000"/>
        </w:rPr>
        <w:t xml:space="preserve">; </w:t>
      </w:r>
      <w:r>
        <w:rPr>
          <w:color w:val="000000"/>
        </w:rPr>
        <w:t>značka</w:t>
      </w:r>
      <w:r w:rsidR="00824680">
        <w:rPr>
          <w:color w:val="000000"/>
        </w:rPr>
        <w:t xml:space="preserve"> </w:t>
      </w:r>
      <w:r>
        <w:rPr>
          <w:color w:val="000000"/>
        </w:rPr>
        <w:t>Kriminalističko</w:t>
      </w:r>
      <w:r w:rsidR="00824680">
        <w:rPr>
          <w:color w:val="000000"/>
        </w:rPr>
        <w:t>-</w:t>
      </w:r>
      <w:r>
        <w:rPr>
          <w:color w:val="000000"/>
        </w:rPr>
        <w:t>policijskog</w:t>
      </w:r>
      <w:r w:rsidR="00824680">
        <w:rPr>
          <w:color w:val="000000"/>
        </w:rPr>
        <w:t xml:space="preserve"> </w:t>
      </w:r>
      <w:r>
        <w:rPr>
          <w:color w:val="000000"/>
        </w:rPr>
        <w:t>univerziteta</w:t>
      </w:r>
      <w:r w:rsidR="00824680">
        <w:rPr>
          <w:color w:val="000000"/>
        </w:rPr>
        <w:t xml:space="preserve">; </w:t>
      </w:r>
      <w:r>
        <w:rPr>
          <w:color w:val="000000"/>
        </w:rPr>
        <w:t>zastava</w:t>
      </w:r>
      <w:r w:rsidR="00824680">
        <w:rPr>
          <w:color w:val="000000"/>
        </w:rPr>
        <w:t xml:space="preserve"> </w:t>
      </w:r>
      <w:r>
        <w:rPr>
          <w:color w:val="000000"/>
        </w:rPr>
        <w:t>Republike</w:t>
      </w:r>
      <w:r w:rsidR="00824680">
        <w:rPr>
          <w:color w:val="000000"/>
        </w:rPr>
        <w:t xml:space="preserve"> </w:t>
      </w:r>
      <w:r>
        <w:rPr>
          <w:color w:val="000000"/>
        </w:rPr>
        <w:t>Srbije</w:t>
      </w:r>
      <w:r w:rsidR="00824680">
        <w:rPr>
          <w:color w:val="000000"/>
        </w:rPr>
        <w:t xml:space="preserve">; </w:t>
      </w:r>
      <w:r>
        <w:rPr>
          <w:color w:val="000000"/>
        </w:rPr>
        <w:t>natpis</w:t>
      </w:r>
      <w:r w:rsidR="00824680">
        <w:rPr>
          <w:color w:val="000000"/>
        </w:rPr>
        <w:t>: „</w:t>
      </w:r>
      <w:r>
        <w:rPr>
          <w:color w:val="000000"/>
        </w:rPr>
        <w:t>POLICIJA</w:t>
      </w:r>
      <w:r w:rsidR="00824680">
        <w:rPr>
          <w:color w:val="000000"/>
        </w:rPr>
        <w:t>” (</w:t>
      </w:r>
      <w:r>
        <w:rPr>
          <w:color w:val="000000"/>
        </w:rPr>
        <w:t>ćiriličnim</w:t>
      </w:r>
      <w:r w:rsidR="00824680">
        <w:rPr>
          <w:color w:val="000000"/>
        </w:rPr>
        <w:t xml:space="preserve">, </w:t>
      </w:r>
      <w:r>
        <w:rPr>
          <w:color w:val="000000"/>
        </w:rPr>
        <w:t>a</w:t>
      </w:r>
      <w:r w:rsidR="00824680">
        <w:rPr>
          <w:color w:val="000000"/>
        </w:rPr>
        <w:t xml:space="preserve"> </w:t>
      </w:r>
      <w:r>
        <w:rPr>
          <w:color w:val="000000"/>
        </w:rPr>
        <w:t>po</w:t>
      </w:r>
      <w:r w:rsidR="00824680">
        <w:rPr>
          <w:color w:val="000000"/>
        </w:rPr>
        <w:t xml:space="preserve"> </w:t>
      </w:r>
      <w:r>
        <w:rPr>
          <w:color w:val="000000"/>
        </w:rPr>
        <w:t>potrebi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latiničkim</w:t>
      </w:r>
      <w:r w:rsidR="00824680">
        <w:rPr>
          <w:color w:val="000000"/>
        </w:rPr>
        <w:t xml:space="preserve"> </w:t>
      </w:r>
      <w:r>
        <w:rPr>
          <w:color w:val="000000"/>
        </w:rPr>
        <w:t>pismom</w:t>
      </w:r>
      <w:r w:rsidR="00824680">
        <w:rPr>
          <w:color w:val="000000"/>
        </w:rPr>
        <w:t xml:space="preserve">,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leđima</w:t>
      </w:r>
      <w:r w:rsidR="00824680">
        <w:rPr>
          <w:color w:val="000000"/>
        </w:rPr>
        <w:t xml:space="preserve">, </w:t>
      </w:r>
      <w:r>
        <w:rPr>
          <w:color w:val="000000"/>
        </w:rPr>
        <w:t>a</w:t>
      </w:r>
      <w:r w:rsidR="00824680">
        <w:rPr>
          <w:color w:val="000000"/>
        </w:rPr>
        <w:t xml:space="preserve"> </w:t>
      </w:r>
      <w:r>
        <w:rPr>
          <w:color w:val="000000"/>
        </w:rPr>
        <w:t>po</w:t>
      </w:r>
      <w:r w:rsidR="00824680">
        <w:rPr>
          <w:color w:val="000000"/>
        </w:rPr>
        <w:t xml:space="preserve"> </w:t>
      </w:r>
      <w:r>
        <w:rPr>
          <w:color w:val="000000"/>
        </w:rPr>
        <w:t>potrebi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grudima</w:t>
      </w:r>
      <w:r w:rsidR="00824680">
        <w:rPr>
          <w:color w:val="000000"/>
        </w:rPr>
        <w:t xml:space="preserve"> </w:t>
      </w:r>
      <w:r>
        <w:rPr>
          <w:color w:val="000000"/>
        </w:rPr>
        <w:t>određenih</w:t>
      </w:r>
      <w:r w:rsidR="00824680">
        <w:rPr>
          <w:color w:val="000000"/>
        </w:rPr>
        <w:t xml:space="preserve"> </w:t>
      </w:r>
      <w:r>
        <w:rPr>
          <w:color w:val="000000"/>
        </w:rPr>
        <w:t>delova</w:t>
      </w:r>
      <w:r w:rsidR="00824680">
        <w:rPr>
          <w:color w:val="000000"/>
        </w:rPr>
        <w:t xml:space="preserve"> </w:t>
      </w:r>
      <w:r>
        <w:rPr>
          <w:color w:val="000000"/>
        </w:rPr>
        <w:t>redovne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); </w:t>
      </w:r>
      <w:r>
        <w:rPr>
          <w:color w:val="000000"/>
        </w:rPr>
        <w:t>amblem</w:t>
      </w:r>
      <w:r w:rsidR="00824680">
        <w:rPr>
          <w:color w:val="000000"/>
        </w:rPr>
        <w:t xml:space="preserve"> </w:t>
      </w:r>
      <w:r>
        <w:rPr>
          <w:color w:val="000000"/>
        </w:rPr>
        <w:t>organizacione</w:t>
      </w:r>
      <w:r w:rsidR="00824680">
        <w:rPr>
          <w:color w:val="000000"/>
        </w:rPr>
        <w:t xml:space="preserve"> </w:t>
      </w:r>
      <w:r>
        <w:rPr>
          <w:color w:val="000000"/>
        </w:rPr>
        <w:t>jedinice</w:t>
      </w:r>
      <w:r w:rsidR="00824680">
        <w:rPr>
          <w:color w:val="000000"/>
        </w:rPr>
        <w:t xml:space="preserve"> (</w:t>
      </w:r>
      <w:r>
        <w:rPr>
          <w:color w:val="000000"/>
        </w:rPr>
        <w:t>oznaka</w:t>
      </w:r>
      <w:r w:rsidR="00824680">
        <w:rPr>
          <w:color w:val="000000"/>
        </w:rPr>
        <w:t xml:space="preserve"> </w:t>
      </w:r>
      <w:r>
        <w:rPr>
          <w:color w:val="000000"/>
        </w:rPr>
        <w:t>pripadnosti</w:t>
      </w:r>
      <w:r w:rsidR="00824680">
        <w:rPr>
          <w:color w:val="000000"/>
        </w:rPr>
        <w:t xml:space="preserve">); </w:t>
      </w:r>
      <w:r>
        <w:rPr>
          <w:color w:val="000000"/>
        </w:rPr>
        <w:t>značka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kapi</w:t>
      </w:r>
      <w:r w:rsidR="00824680">
        <w:rPr>
          <w:color w:val="000000"/>
        </w:rPr>
        <w:t xml:space="preserve">; </w:t>
      </w:r>
      <w:r>
        <w:rPr>
          <w:color w:val="000000"/>
        </w:rPr>
        <w:t>oznaka</w:t>
      </w:r>
      <w:r w:rsidR="00824680">
        <w:rPr>
          <w:color w:val="000000"/>
        </w:rPr>
        <w:t xml:space="preserve"> </w:t>
      </w:r>
      <w:r>
        <w:rPr>
          <w:color w:val="000000"/>
        </w:rPr>
        <w:t>krvne</w:t>
      </w:r>
      <w:r w:rsidR="00824680">
        <w:rPr>
          <w:color w:val="000000"/>
        </w:rPr>
        <w:t xml:space="preserve"> </w:t>
      </w:r>
      <w:r>
        <w:rPr>
          <w:color w:val="000000"/>
        </w:rPr>
        <w:t>grupe</w:t>
      </w:r>
      <w:r w:rsidR="00824680">
        <w:rPr>
          <w:color w:val="000000"/>
        </w:rPr>
        <w:t xml:space="preserve">; </w:t>
      </w:r>
      <w:r>
        <w:rPr>
          <w:color w:val="000000"/>
        </w:rPr>
        <w:t>oznak</w:t>
      </w:r>
      <w:r w:rsidR="00824680">
        <w:rPr>
          <w:color w:val="000000"/>
        </w:rPr>
        <w:t xml:space="preserve">a </w:t>
      </w:r>
      <w:r>
        <w:rPr>
          <w:color w:val="000000"/>
        </w:rPr>
        <w:t>čin</w:t>
      </w:r>
      <w:r w:rsidR="00824680">
        <w:rPr>
          <w:color w:val="000000"/>
        </w:rPr>
        <w:t xml:space="preserve">a; </w:t>
      </w:r>
      <w:r>
        <w:rPr>
          <w:color w:val="000000"/>
        </w:rPr>
        <w:t>oznaka</w:t>
      </w:r>
      <w:r w:rsidR="00824680">
        <w:rPr>
          <w:color w:val="000000"/>
        </w:rPr>
        <w:t xml:space="preserve"> </w:t>
      </w:r>
      <w:r>
        <w:rPr>
          <w:color w:val="000000"/>
        </w:rPr>
        <w:t>polaznika</w:t>
      </w:r>
      <w:r w:rsidR="00824680">
        <w:rPr>
          <w:color w:val="000000"/>
        </w:rPr>
        <w:t xml:space="preserve"> </w:t>
      </w:r>
      <w:r>
        <w:rPr>
          <w:color w:val="000000"/>
        </w:rPr>
        <w:t>osnovne</w:t>
      </w:r>
      <w:r w:rsidR="00824680">
        <w:rPr>
          <w:color w:val="000000"/>
        </w:rPr>
        <w:t xml:space="preserve"> </w:t>
      </w:r>
      <w:r>
        <w:rPr>
          <w:color w:val="000000"/>
        </w:rPr>
        <w:t>policijske</w:t>
      </w:r>
      <w:r w:rsidR="00824680">
        <w:rPr>
          <w:color w:val="000000"/>
        </w:rPr>
        <w:t xml:space="preserve"> </w:t>
      </w:r>
      <w:r>
        <w:rPr>
          <w:color w:val="000000"/>
        </w:rPr>
        <w:t>obuke</w:t>
      </w:r>
      <w:r w:rsidR="00824680">
        <w:rPr>
          <w:color w:val="000000"/>
        </w:rPr>
        <w:t xml:space="preserve">, </w:t>
      </w:r>
      <w:r>
        <w:rPr>
          <w:color w:val="000000"/>
        </w:rPr>
        <w:t>polaznika</w:t>
      </w:r>
      <w:r w:rsidR="00824680">
        <w:rPr>
          <w:color w:val="000000"/>
        </w:rPr>
        <w:t xml:space="preserve"> </w:t>
      </w:r>
      <w:r>
        <w:rPr>
          <w:color w:val="000000"/>
        </w:rPr>
        <w:t>osnovne</w:t>
      </w:r>
      <w:r w:rsidR="00824680">
        <w:rPr>
          <w:color w:val="000000"/>
        </w:rPr>
        <w:t xml:space="preserve"> </w:t>
      </w:r>
      <w:r>
        <w:rPr>
          <w:color w:val="000000"/>
        </w:rPr>
        <w:t>obuke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pripadnike</w:t>
      </w:r>
      <w:r w:rsidR="00824680">
        <w:rPr>
          <w:color w:val="000000"/>
        </w:rPr>
        <w:t xml:space="preserve"> </w:t>
      </w:r>
      <w:r>
        <w:rPr>
          <w:color w:val="000000"/>
        </w:rPr>
        <w:t>vatrogasno</w:t>
      </w:r>
      <w:r w:rsidR="00824680">
        <w:rPr>
          <w:color w:val="000000"/>
        </w:rPr>
        <w:t>-</w:t>
      </w:r>
      <w:r>
        <w:rPr>
          <w:color w:val="000000"/>
        </w:rPr>
        <w:t>spasilačkih</w:t>
      </w:r>
      <w:r w:rsidR="00824680">
        <w:rPr>
          <w:color w:val="000000"/>
        </w:rPr>
        <w:t xml:space="preserve"> </w:t>
      </w:r>
      <w:r>
        <w:rPr>
          <w:color w:val="000000"/>
        </w:rPr>
        <w:t>jedinica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studenata</w:t>
      </w:r>
      <w:r w:rsidR="00824680">
        <w:rPr>
          <w:color w:val="000000"/>
        </w:rPr>
        <w:t xml:space="preserve"> </w:t>
      </w:r>
      <w:r>
        <w:rPr>
          <w:color w:val="000000"/>
        </w:rPr>
        <w:t>Kriminalističko</w:t>
      </w:r>
      <w:r w:rsidR="00824680">
        <w:rPr>
          <w:color w:val="000000"/>
        </w:rPr>
        <w:t>-</w:t>
      </w:r>
      <w:r>
        <w:rPr>
          <w:color w:val="000000"/>
        </w:rPr>
        <w:t>policijskog</w:t>
      </w:r>
      <w:r w:rsidR="00824680">
        <w:rPr>
          <w:color w:val="000000"/>
        </w:rPr>
        <w:t xml:space="preserve"> </w:t>
      </w:r>
      <w:r>
        <w:rPr>
          <w:color w:val="000000"/>
        </w:rPr>
        <w:t>univerziteta</w:t>
      </w:r>
      <w:r w:rsidR="00824680">
        <w:rPr>
          <w:color w:val="000000"/>
        </w:rPr>
        <w:t xml:space="preserve">,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prezime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ili</w:t>
      </w:r>
      <w:r w:rsidR="00824680">
        <w:rPr>
          <w:color w:val="000000"/>
        </w:rPr>
        <w:t xml:space="preserve"> </w:t>
      </w:r>
      <w:r>
        <w:rPr>
          <w:color w:val="000000"/>
        </w:rPr>
        <w:t>bez</w:t>
      </w:r>
      <w:r w:rsidR="00824680">
        <w:rPr>
          <w:color w:val="000000"/>
        </w:rPr>
        <w:t xml:space="preserve"> </w:t>
      </w:r>
      <w:r>
        <w:rPr>
          <w:color w:val="000000"/>
        </w:rPr>
        <w:t>ID</w:t>
      </w:r>
      <w:r w:rsidR="00824680">
        <w:rPr>
          <w:color w:val="000000"/>
        </w:rPr>
        <w:t xml:space="preserve"> </w:t>
      </w:r>
      <w:r>
        <w:rPr>
          <w:color w:val="000000"/>
        </w:rPr>
        <w:t>broja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Zbog</w:t>
      </w:r>
      <w:r w:rsidR="00824680">
        <w:rPr>
          <w:color w:val="000000"/>
        </w:rPr>
        <w:t xml:space="preserve"> </w:t>
      </w:r>
      <w:r>
        <w:rPr>
          <w:color w:val="000000"/>
        </w:rPr>
        <w:t>prirode</w:t>
      </w:r>
      <w:r w:rsidR="00824680">
        <w:rPr>
          <w:color w:val="000000"/>
        </w:rPr>
        <w:t xml:space="preserve"> </w:t>
      </w:r>
      <w:r>
        <w:rPr>
          <w:color w:val="000000"/>
        </w:rPr>
        <w:t>poslova</w:t>
      </w:r>
      <w:r w:rsidR="00824680">
        <w:rPr>
          <w:color w:val="000000"/>
        </w:rPr>
        <w:t xml:space="preserve"> </w:t>
      </w:r>
      <w:r>
        <w:rPr>
          <w:color w:val="000000"/>
        </w:rPr>
        <w:t>koji</w:t>
      </w:r>
      <w:r w:rsidR="00824680">
        <w:rPr>
          <w:color w:val="000000"/>
        </w:rPr>
        <w:t xml:space="preserve"> </w:t>
      </w:r>
      <w:r>
        <w:rPr>
          <w:color w:val="000000"/>
        </w:rPr>
        <w:t>organizaciona</w:t>
      </w:r>
      <w:r w:rsidR="00824680">
        <w:rPr>
          <w:color w:val="000000"/>
        </w:rPr>
        <w:t xml:space="preserve"> </w:t>
      </w:r>
      <w:r>
        <w:rPr>
          <w:color w:val="000000"/>
        </w:rPr>
        <w:t>jedinica</w:t>
      </w:r>
      <w:r w:rsidR="00824680">
        <w:rPr>
          <w:color w:val="000000"/>
        </w:rPr>
        <w:t xml:space="preserve"> </w:t>
      </w:r>
      <w:r>
        <w:rPr>
          <w:color w:val="000000"/>
        </w:rPr>
        <w:t>obavlјa</w:t>
      </w:r>
      <w:r w:rsidR="00824680">
        <w:rPr>
          <w:color w:val="000000"/>
        </w:rPr>
        <w:t xml:space="preserve">, </w:t>
      </w:r>
      <w:r>
        <w:rPr>
          <w:color w:val="000000"/>
        </w:rPr>
        <w:t>amblem</w:t>
      </w:r>
      <w:r w:rsidR="00824680">
        <w:rPr>
          <w:color w:val="000000"/>
        </w:rPr>
        <w:t xml:space="preserve"> </w:t>
      </w:r>
      <w:r>
        <w:rPr>
          <w:color w:val="000000"/>
        </w:rPr>
        <w:t>organizacione</w:t>
      </w:r>
      <w:r w:rsidR="00824680">
        <w:rPr>
          <w:color w:val="000000"/>
        </w:rPr>
        <w:t xml:space="preserve"> </w:t>
      </w:r>
      <w:r>
        <w:rPr>
          <w:color w:val="000000"/>
        </w:rPr>
        <w:t>jedinice</w:t>
      </w:r>
      <w:r w:rsidR="00824680">
        <w:rPr>
          <w:color w:val="000000"/>
        </w:rPr>
        <w:t xml:space="preserve"> </w:t>
      </w:r>
      <w:r>
        <w:rPr>
          <w:color w:val="000000"/>
        </w:rPr>
        <w:t>iz</w:t>
      </w:r>
      <w:r w:rsidR="00824680">
        <w:rPr>
          <w:color w:val="000000"/>
        </w:rPr>
        <w:t xml:space="preserve"> </w:t>
      </w:r>
      <w:r>
        <w:rPr>
          <w:color w:val="000000"/>
        </w:rPr>
        <w:t>stava</w:t>
      </w:r>
      <w:r w:rsidR="00824680">
        <w:rPr>
          <w:color w:val="000000"/>
        </w:rPr>
        <w:t xml:space="preserve"> 2. </w:t>
      </w:r>
      <w:r>
        <w:rPr>
          <w:color w:val="000000"/>
        </w:rPr>
        <w:t>ovog</w:t>
      </w:r>
      <w:r w:rsidR="00824680">
        <w:rPr>
          <w:color w:val="000000"/>
        </w:rPr>
        <w:t xml:space="preserve"> </w:t>
      </w:r>
      <w:r>
        <w:rPr>
          <w:color w:val="000000"/>
        </w:rPr>
        <w:t>člana</w:t>
      </w:r>
      <w:r w:rsidR="00824680">
        <w:rPr>
          <w:color w:val="000000"/>
        </w:rPr>
        <w:t xml:space="preserve">, </w:t>
      </w:r>
      <w:r>
        <w:rPr>
          <w:color w:val="000000"/>
        </w:rPr>
        <w:t>može</w:t>
      </w:r>
      <w:r w:rsidR="00824680">
        <w:rPr>
          <w:color w:val="000000"/>
        </w:rPr>
        <w:t xml:space="preserve"> </w:t>
      </w:r>
      <w:r>
        <w:rPr>
          <w:color w:val="000000"/>
        </w:rPr>
        <w:t>sadržati</w:t>
      </w:r>
      <w:r w:rsidR="00824680">
        <w:rPr>
          <w:color w:val="000000"/>
        </w:rPr>
        <w:t xml:space="preserve"> </w:t>
      </w:r>
      <w:r>
        <w:rPr>
          <w:color w:val="000000"/>
        </w:rPr>
        <w:t>natpis</w:t>
      </w:r>
      <w:r w:rsidR="00824680">
        <w:rPr>
          <w:color w:val="000000"/>
        </w:rPr>
        <w:t xml:space="preserve"> </w:t>
      </w:r>
      <w:r>
        <w:rPr>
          <w:color w:val="000000"/>
        </w:rPr>
        <w:t>organizacione</w:t>
      </w:r>
      <w:r w:rsidR="00824680">
        <w:rPr>
          <w:color w:val="000000"/>
        </w:rPr>
        <w:t xml:space="preserve"> </w:t>
      </w:r>
      <w:r>
        <w:rPr>
          <w:color w:val="000000"/>
        </w:rPr>
        <w:t>jedinice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engleskom</w:t>
      </w:r>
      <w:r w:rsidR="00824680">
        <w:rPr>
          <w:color w:val="000000"/>
        </w:rPr>
        <w:t xml:space="preserve"> </w:t>
      </w:r>
      <w:r>
        <w:rPr>
          <w:color w:val="000000"/>
        </w:rPr>
        <w:t>jeziku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Izuzetno</w:t>
      </w:r>
      <w:r w:rsidR="00824680">
        <w:rPr>
          <w:color w:val="000000"/>
        </w:rPr>
        <w:t xml:space="preserve"> </w:t>
      </w:r>
      <w:r>
        <w:rPr>
          <w:color w:val="000000"/>
        </w:rPr>
        <w:t>od</w:t>
      </w:r>
      <w:r w:rsidR="00824680">
        <w:rPr>
          <w:color w:val="000000"/>
        </w:rPr>
        <w:t xml:space="preserve"> </w:t>
      </w:r>
      <w:r>
        <w:rPr>
          <w:color w:val="000000"/>
        </w:rPr>
        <w:t>stave</w:t>
      </w:r>
      <w:r w:rsidR="00824680">
        <w:rPr>
          <w:color w:val="000000"/>
        </w:rPr>
        <w:t xml:space="preserve"> 2. </w:t>
      </w:r>
      <w:r>
        <w:rPr>
          <w:color w:val="000000"/>
        </w:rPr>
        <w:t>ovog</w:t>
      </w:r>
      <w:r w:rsidR="00824680">
        <w:rPr>
          <w:color w:val="000000"/>
        </w:rPr>
        <w:t xml:space="preserve"> </w:t>
      </w:r>
      <w:r>
        <w:rPr>
          <w:color w:val="000000"/>
        </w:rPr>
        <w:t>člana</w:t>
      </w:r>
      <w:r w:rsidR="00824680">
        <w:rPr>
          <w:color w:val="000000"/>
        </w:rPr>
        <w:t xml:space="preserve">, </w:t>
      </w:r>
      <w:r>
        <w:rPr>
          <w:color w:val="000000"/>
        </w:rPr>
        <w:t>umesto</w:t>
      </w:r>
      <w:r w:rsidR="00824680">
        <w:rPr>
          <w:color w:val="000000"/>
        </w:rPr>
        <w:t xml:space="preserve"> </w:t>
      </w:r>
      <w:r>
        <w:rPr>
          <w:color w:val="000000"/>
        </w:rPr>
        <w:t>natpisa</w:t>
      </w:r>
      <w:r w:rsidR="00824680">
        <w:rPr>
          <w:color w:val="000000"/>
        </w:rPr>
        <w:t xml:space="preserve"> „</w:t>
      </w:r>
      <w:r>
        <w:rPr>
          <w:color w:val="000000"/>
        </w:rPr>
        <w:t>POLICIJA</w:t>
      </w:r>
      <w:r w:rsidR="00824680">
        <w:rPr>
          <w:color w:val="000000"/>
        </w:rPr>
        <w:t xml:space="preserve">”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SAJ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posebne</w:t>
      </w:r>
      <w:r w:rsidR="00824680">
        <w:rPr>
          <w:color w:val="000000"/>
        </w:rPr>
        <w:t xml:space="preserve"> </w:t>
      </w:r>
      <w:r>
        <w:rPr>
          <w:color w:val="000000"/>
        </w:rPr>
        <w:t>jedinice</w:t>
      </w:r>
      <w:r w:rsidR="00824680">
        <w:rPr>
          <w:color w:val="000000"/>
        </w:rPr>
        <w:t xml:space="preserve"> </w:t>
      </w:r>
      <w:r>
        <w:rPr>
          <w:color w:val="000000"/>
        </w:rPr>
        <w:t>policije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pojedine</w:t>
      </w:r>
      <w:r w:rsidR="00824680">
        <w:rPr>
          <w:color w:val="000000"/>
        </w:rPr>
        <w:t xml:space="preserve"> </w:t>
      </w:r>
      <w:r>
        <w:rPr>
          <w:color w:val="000000"/>
        </w:rPr>
        <w:t>organizacione</w:t>
      </w:r>
      <w:r w:rsidR="00824680">
        <w:rPr>
          <w:color w:val="000000"/>
        </w:rPr>
        <w:t xml:space="preserve"> </w:t>
      </w:r>
      <w:r>
        <w:rPr>
          <w:color w:val="000000"/>
        </w:rPr>
        <w:t>jedinice</w:t>
      </w:r>
      <w:r w:rsidR="00824680">
        <w:rPr>
          <w:color w:val="000000"/>
        </w:rPr>
        <w:t xml:space="preserve"> </w:t>
      </w:r>
      <w:r>
        <w:rPr>
          <w:color w:val="000000"/>
        </w:rPr>
        <w:t>Ministarstva</w:t>
      </w:r>
      <w:r w:rsidR="00824680">
        <w:rPr>
          <w:color w:val="000000"/>
        </w:rPr>
        <w:t xml:space="preserve"> </w:t>
      </w:r>
      <w:r>
        <w:rPr>
          <w:color w:val="000000"/>
        </w:rPr>
        <w:t>ili</w:t>
      </w:r>
      <w:r w:rsidR="00824680">
        <w:rPr>
          <w:color w:val="000000"/>
        </w:rPr>
        <w:t xml:space="preserve"> </w:t>
      </w:r>
      <w:r>
        <w:rPr>
          <w:color w:val="000000"/>
        </w:rPr>
        <w:t>linije</w:t>
      </w:r>
      <w:r w:rsidR="00824680">
        <w:rPr>
          <w:color w:val="000000"/>
        </w:rPr>
        <w:t xml:space="preserve"> </w:t>
      </w:r>
      <w:r>
        <w:rPr>
          <w:color w:val="000000"/>
        </w:rPr>
        <w:t>rada</w:t>
      </w:r>
      <w:r w:rsidR="00824680">
        <w:rPr>
          <w:color w:val="000000"/>
        </w:rPr>
        <w:t xml:space="preserve"> </w:t>
      </w:r>
      <w:r>
        <w:rPr>
          <w:color w:val="000000"/>
        </w:rPr>
        <w:t>koje</w:t>
      </w:r>
      <w:r w:rsidR="00824680">
        <w:rPr>
          <w:color w:val="000000"/>
        </w:rPr>
        <w:t xml:space="preserve"> </w:t>
      </w:r>
      <w:r>
        <w:rPr>
          <w:color w:val="000000"/>
        </w:rPr>
        <w:t>zadužuju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nose</w:t>
      </w:r>
      <w:r w:rsidR="00824680">
        <w:rPr>
          <w:color w:val="000000"/>
        </w:rPr>
        <w:t xml:space="preserve"> </w:t>
      </w:r>
      <w:r>
        <w:rPr>
          <w:color w:val="000000"/>
        </w:rPr>
        <w:t>interventnu</w:t>
      </w:r>
      <w:r w:rsidR="00824680">
        <w:rPr>
          <w:color w:val="000000"/>
        </w:rPr>
        <w:t xml:space="preserve"> </w:t>
      </w:r>
      <w:r>
        <w:rPr>
          <w:color w:val="000000"/>
        </w:rPr>
        <w:t>uniformu</w:t>
      </w:r>
      <w:r w:rsidR="00824680">
        <w:rPr>
          <w:color w:val="000000"/>
        </w:rPr>
        <w:t xml:space="preserve">, </w:t>
      </w:r>
      <w:r>
        <w:rPr>
          <w:color w:val="000000"/>
        </w:rPr>
        <w:lastRenderedPageBreak/>
        <w:t>mogu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izrađivati</w:t>
      </w:r>
      <w:r w:rsidR="00824680">
        <w:rPr>
          <w:color w:val="000000"/>
        </w:rPr>
        <w:t xml:space="preserve"> </w:t>
      </w:r>
      <w:r>
        <w:rPr>
          <w:color w:val="000000"/>
        </w:rPr>
        <w:t>vezene</w:t>
      </w:r>
      <w:r w:rsidR="00824680">
        <w:rPr>
          <w:color w:val="000000"/>
        </w:rPr>
        <w:t>/</w:t>
      </w:r>
      <w:r>
        <w:rPr>
          <w:color w:val="000000"/>
        </w:rPr>
        <w:t>tkane</w:t>
      </w:r>
      <w:r w:rsidR="00824680">
        <w:rPr>
          <w:color w:val="000000"/>
        </w:rPr>
        <w:t xml:space="preserve"> </w:t>
      </w:r>
      <w:r>
        <w:rPr>
          <w:color w:val="000000"/>
        </w:rPr>
        <w:t>oznake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nazivom</w:t>
      </w:r>
      <w:r w:rsidR="00824680">
        <w:rPr>
          <w:color w:val="000000"/>
        </w:rPr>
        <w:t xml:space="preserve"> </w:t>
      </w:r>
      <w:r>
        <w:rPr>
          <w:color w:val="000000"/>
        </w:rPr>
        <w:t>ili</w:t>
      </w:r>
      <w:r w:rsidR="00824680">
        <w:rPr>
          <w:color w:val="000000"/>
        </w:rPr>
        <w:t xml:space="preserve"> </w:t>
      </w:r>
      <w:r>
        <w:rPr>
          <w:color w:val="000000"/>
        </w:rPr>
        <w:t>skraćenim</w:t>
      </w:r>
      <w:r w:rsidR="00824680">
        <w:rPr>
          <w:color w:val="000000"/>
        </w:rPr>
        <w:t xml:space="preserve"> </w:t>
      </w:r>
      <w:r>
        <w:rPr>
          <w:color w:val="000000"/>
        </w:rPr>
        <w:t>nazivom</w:t>
      </w:r>
      <w:r w:rsidR="00824680">
        <w:rPr>
          <w:color w:val="000000"/>
        </w:rPr>
        <w:t xml:space="preserve"> </w:t>
      </w:r>
      <w:r>
        <w:rPr>
          <w:color w:val="000000"/>
        </w:rPr>
        <w:t>te</w:t>
      </w:r>
      <w:r w:rsidR="00824680">
        <w:rPr>
          <w:color w:val="000000"/>
        </w:rPr>
        <w:t xml:space="preserve"> </w:t>
      </w:r>
      <w:r>
        <w:rPr>
          <w:color w:val="000000"/>
        </w:rPr>
        <w:t>organizacione</w:t>
      </w:r>
      <w:r w:rsidR="00824680">
        <w:rPr>
          <w:color w:val="000000"/>
        </w:rPr>
        <w:t xml:space="preserve"> </w:t>
      </w:r>
      <w:r>
        <w:rPr>
          <w:color w:val="000000"/>
        </w:rPr>
        <w:t>jedinice</w:t>
      </w:r>
      <w:r w:rsidR="00824680">
        <w:rPr>
          <w:color w:val="000000"/>
        </w:rPr>
        <w:t>.</w:t>
      </w:r>
    </w:p>
    <w:p w:rsidR="00F85C37" w:rsidRDefault="005C0C8E">
      <w:pPr>
        <w:spacing w:after="120"/>
        <w:jc w:val="center"/>
      </w:pPr>
      <w:r>
        <w:rPr>
          <w:color w:val="000000"/>
        </w:rPr>
        <w:t>Član</w:t>
      </w:r>
      <w:r w:rsidR="00824680">
        <w:rPr>
          <w:color w:val="000000"/>
        </w:rPr>
        <w:t xml:space="preserve"> 19.</w:t>
      </w:r>
    </w:p>
    <w:p w:rsidR="00F85C37" w:rsidRDefault="005C0C8E">
      <w:pPr>
        <w:spacing w:after="150"/>
      </w:pPr>
      <w:r>
        <w:rPr>
          <w:color w:val="000000"/>
        </w:rPr>
        <w:t>Štampane</w:t>
      </w:r>
      <w:r w:rsidR="00824680">
        <w:rPr>
          <w:color w:val="000000"/>
        </w:rPr>
        <w:t xml:space="preserve"> </w:t>
      </w:r>
      <w:r>
        <w:rPr>
          <w:color w:val="000000"/>
        </w:rPr>
        <w:t>fluoroscentne</w:t>
      </w:r>
      <w:r w:rsidR="00824680">
        <w:rPr>
          <w:color w:val="000000"/>
        </w:rPr>
        <w:t xml:space="preserve"> </w:t>
      </w:r>
      <w:r>
        <w:rPr>
          <w:color w:val="000000"/>
        </w:rPr>
        <w:t>oznake</w:t>
      </w:r>
      <w:r w:rsidR="00824680">
        <w:rPr>
          <w:color w:val="000000"/>
        </w:rPr>
        <w:t xml:space="preserve"> </w:t>
      </w:r>
      <w:r>
        <w:rPr>
          <w:color w:val="000000"/>
        </w:rPr>
        <w:t>izrađuju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posebnom</w:t>
      </w:r>
      <w:r w:rsidR="00824680">
        <w:rPr>
          <w:color w:val="000000"/>
        </w:rPr>
        <w:t xml:space="preserve"> </w:t>
      </w:r>
      <w:r>
        <w:rPr>
          <w:color w:val="000000"/>
        </w:rPr>
        <w:t>tehnikom</w:t>
      </w:r>
      <w:r w:rsidR="00824680">
        <w:rPr>
          <w:color w:val="000000"/>
        </w:rPr>
        <w:t xml:space="preserve"> </w:t>
      </w:r>
      <w:r>
        <w:rPr>
          <w:color w:val="000000"/>
        </w:rPr>
        <w:t>štampe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pojedinim</w:t>
      </w:r>
      <w:r w:rsidR="00824680">
        <w:rPr>
          <w:color w:val="000000"/>
        </w:rPr>
        <w:t xml:space="preserve"> </w:t>
      </w:r>
      <w:r>
        <w:rPr>
          <w:color w:val="000000"/>
        </w:rPr>
        <w:t>osnovnim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dodatnim</w:t>
      </w:r>
      <w:r w:rsidR="00824680">
        <w:rPr>
          <w:color w:val="000000"/>
        </w:rPr>
        <w:t xml:space="preserve"> </w:t>
      </w:r>
      <w:r>
        <w:rPr>
          <w:color w:val="000000"/>
        </w:rPr>
        <w:t>delovima</w:t>
      </w:r>
      <w:r w:rsidR="00824680">
        <w:rPr>
          <w:color w:val="000000"/>
        </w:rPr>
        <w:t xml:space="preserve"> </w:t>
      </w:r>
      <w:r>
        <w:rPr>
          <w:color w:val="000000"/>
        </w:rPr>
        <w:t>redovne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, </w:t>
      </w:r>
      <w:r>
        <w:rPr>
          <w:color w:val="000000"/>
        </w:rPr>
        <w:t>koje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čičak</w:t>
      </w:r>
      <w:r w:rsidR="00824680">
        <w:rPr>
          <w:color w:val="000000"/>
        </w:rPr>
        <w:t xml:space="preserve"> </w:t>
      </w:r>
      <w:r>
        <w:rPr>
          <w:color w:val="000000"/>
        </w:rPr>
        <w:t>trakom</w:t>
      </w:r>
      <w:r w:rsidR="00824680">
        <w:rPr>
          <w:color w:val="000000"/>
        </w:rPr>
        <w:t xml:space="preserve"> </w:t>
      </w:r>
      <w:r>
        <w:rPr>
          <w:color w:val="000000"/>
        </w:rPr>
        <w:t>postavlјaju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određeni</w:t>
      </w:r>
      <w:r w:rsidR="00824680">
        <w:rPr>
          <w:color w:val="000000"/>
        </w:rPr>
        <w:t xml:space="preserve"> </w:t>
      </w:r>
      <w:r>
        <w:rPr>
          <w:color w:val="000000"/>
        </w:rPr>
        <w:t>deo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Štampana</w:t>
      </w:r>
      <w:r w:rsidR="00824680">
        <w:rPr>
          <w:color w:val="000000"/>
        </w:rPr>
        <w:t xml:space="preserve"> </w:t>
      </w:r>
      <w:r>
        <w:rPr>
          <w:color w:val="000000"/>
        </w:rPr>
        <w:t>fluoroscentna</w:t>
      </w:r>
      <w:r w:rsidR="00824680">
        <w:rPr>
          <w:color w:val="000000"/>
        </w:rPr>
        <w:t xml:space="preserve"> </w:t>
      </w:r>
      <w:r>
        <w:rPr>
          <w:color w:val="000000"/>
        </w:rPr>
        <w:t>oznaka</w:t>
      </w:r>
      <w:r w:rsidR="00824680">
        <w:rPr>
          <w:color w:val="000000"/>
        </w:rPr>
        <w:t xml:space="preserve"> </w:t>
      </w:r>
      <w:r>
        <w:rPr>
          <w:color w:val="000000"/>
        </w:rPr>
        <w:t>je</w:t>
      </w:r>
      <w:r w:rsidR="00824680">
        <w:rPr>
          <w:color w:val="000000"/>
        </w:rPr>
        <w:t xml:space="preserve"> </w:t>
      </w:r>
      <w:r>
        <w:rPr>
          <w:color w:val="000000"/>
        </w:rPr>
        <w:t>natpis</w:t>
      </w:r>
      <w:r w:rsidR="00824680">
        <w:rPr>
          <w:color w:val="000000"/>
        </w:rPr>
        <w:t xml:space="preserve"> „</w:t>
      </w:r>
      <w:r>
        <w:rPr>
          <w:color w:val="000000"/>
        </w:rPr>
        <w:t>POLICIJA</w:t>
      </w:r>
      <w:r w:rsidR="00824680">
        <w:rPr>
          <w:color w:val="000000"/>
        </w:rPr>
        <w:t xml:space="preserve">”, </w:t>
      </w:r>
      <w:r>
        <w:rPr>
          <w:color w:val="000000"/>
        </w:rPr>
        <w:t>koj</w:t>
      </w:r>
      <w:r w:rsidR="00824680">
        <w:rPr>
          <w:color w:val="000000"/>
        </w:rPr>
        <w:t xml:space="preserve">a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izrađuje</w:t>
      </w:r>
      <w:r w:rsidR="00824680">
        <w:rPr>
          <w:color w:val="000000"/>
        </w:rPr>
        <w:t xml:space="preserve"> </w:t>
      </w:r>
      <w:r>
        <w:rPr>
          <w:color w:val="000000"/>
        </w:rPr>
        <w:t>ćiriličnim</w:t>
      </w:r>
      <w:r w:rsidR="00824680">
        <w:rPr>
          <w:color w:val="000000"/>
        </w:rPr>
        <w:t xml:space="preserve">, </w:t>
      </w:r>
      <w:r>
        <w:rPr>
          <w:color w:val="000000"/>
        </w:rPr>
        <w:t>a</w:t>
      </w:r>
      <w:r w:rsidR="00824680">
        <w:rPr>
          <w:color w:val="000000"/>
        </w:rPr>
        <w:t xml:space="preserve"> </w:t>
      </w:r>
      <w:r>
        <w:rPr>
          <w:color w:val="000000"/>
        </w:rPr>
        <w:t>po</w:t>
      </w:r>
      <w:r w:rsidR="00824680">
        <w:rPr>
          <w:color w:val="000000"/>
        </w:rPr>
        <w:t xml:space="preserve"> </w:t>
      </w:r>
      <w:r>
        <w:rPr>
          <w:color w:val="000000"/>
        </w:rPr>
        <w:t>potrebi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latiničnim</w:t>
      </w:r>
      <w:r w:rsidR="00824680">
        <w:rPr>
          <w:color w:val="000000"/>
        </w:rPr>
        <w:t xml:space="preserve"> </w:t>
      </w:r>
      <w:r>
        <w:rPr>
          <w:color w:val="000000"/>
        </w:rPr>
        <w:t>pismom</w:t>
      </w:r>
      <w:r w:rsidR="00824680">
        <w:rPr>
          <w:color w:val="000000"/>
        </w:rPr>
        <w:t xml:space="preserve">,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leđima</w:t>
      </w:r>
      <w:r w:rsidR="00824680">
        <w:rPr>
          <w:color w:val="000000"/>
        </w:rPr>
        <w:t xml:space="preserve">, </w:t>
      </w:r>
      <w:r>
        <w:rPr>
          <w:color w:val="000000"/>
        </w:rPr>
        <w:t>a</w:t>
      </w:r>
      <w:r w:rsidR="00824680">
        <w:rPr>
          <w:color w:val="000000"/>
        </w:rPr>
        <w:t xml:space="preserve"> </w:t>
      </w:r>
      <w:r>
        <w:rPr>
          <w:color w:val="000000"/>
        </w:rPr>
        <w:t>po</w:t>
      </w:r>
      <w:r w:rsidR="00824680">
        <w:rPr>
          <w:color w:val="000000"/>
        </w:rPr>
        <w:t xml:space="preserve"> </w:t>
      </w:r>
      <w:r>
        <w:rPr>
          <w:color w:val="000000"/>
        </w:rPr>
        <w:t>potrebi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grudima</w:t>
      </w:r>
      <w:r w:rsidR="00824680">
        <w:rPr>
          <w:color w:val="000000"/>
        </w:rPr>
        <w:t xml:space="preserve"> </w:t>
      </w:r>
      <w:r>
        <w:rPr>
          <w:color w:val="000000"/>
        </w:rPr>
        <w:t>određenih</w:t>
      </w:r>
      <w:r w:rsidR="00824680">
        <w:rPr>
          <w:color w:val="000000"/>
        </w:rPr>
        <w:t xml:space="preserve"> </w:t>
      </w:r>
      <w:r>
        <w:rPr>
          <w:color w:val="000000"/>
        </w:rPr>
        <w:t>delova</w:t>
      </w:r>
      <w:r w:rsidR="00824680">
        <w:rPr>
          <w:color w:val="000000"/>
        </w:rPr>
        <w:t xml:space="preserve"> </w:t>
      </w:r>
      <w:r>
        <w:rPr>
          <w:color w:val="000000"/>
        </w:rPr>
        <w:t>redovne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Izuzetno</w:t>
      </w:r>
      <w:r w:rsidR="00824680">
        <w:rPr>
          <w:color w:val="000000"/>
        </w:rPr>
        <w:t xml:space="preserve"> </w:t>
      </w:r>
      <w:r>
        <w:rPr>
          <w:color w:val="000000"/>
        </w:rPr>
        <w:t>od</w:t>
      </w:r>
      <w:r w:rsidR="00824680">
        <w:rPr>
          <w:color w:val="000000"/>
        </w:rPr>
        <w:t xml:space="preserve"> </w:t>
      </w:r>
      <w:r>
        <w:rPr>
          <w:color w:val="000000"/>
        </w:rPr>
        <w:t>stave</w:t>
      </w:r>
      <w:r w:rsidR="00824680">
        <w:rPr>
          <w:color w:val="000000"/>
        </w:rPr>
        <w:t xml:space="preserve"> 2. </w:t>
      </w:r>
      <w:r>
        <w:rPr>
          <w:color w:val="000000"/>
        </w:rPr>
        <w:t>ovog</w:t>
      </w:r>
      <w:r w:rsidR="00824680">
        <w:rPr>
          <w:color w:val="000000"/>
        </w:rPr>
        <w:t xml:space="preserve"> </w:t>
      </w:r>
      <w:r>
        <w:rPr>
          <w:color w:val="000000"/>
        </w:rPr>
        <w:t>člana</w:t>
      </w:r>
      <w:r w:rsidR="00824680">
        <w:rPr>
          <w:color w:val="000000"/>
        </w:rPr>
        <w:t xml:space="preserve">,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SAJ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posebne</w:t>
      </w:r>
      <w:r w:rsidR="00824680">
        <w:rPr>
          <w:color w:val="000000"/>
        </w:rPr>
        <w:t xml:space="preserve"> </w:t>
      </w:r>
      <w:r>
        <w:rPr>
          <w:color w:val="000000"/>
        </w:rPr>
        <w:t>jedinice</w:t>
      </w:r>
      <w:r w:rsidR="00824680">
        <w:rPr>
          <w:color w:val="000000"/>
        </w:rPr>
        <w:t xml:space="preserve"> </w:t>
      </w:r>
      <w:r>
        <w:rPr>
          <w:color w:val="000000"/>
        </w:rPr>
        <w:t>policije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pojedine</w:t>
      </w:r>
      <w:r w:rsidR="00824680">
        <w:rPr>
          <w:color w:val="000000"/>
        </w:rPr>
        <w:t xml:space="preserve"> </w:t>
      </w:r>
      <w:r>
        <w:rPr>
          <w:color w:val="000000"/>
        </w:rPr>
        <w:t>organizacione</w:t>
      </w:r>
      <w:r w:rsidR="00824680">
        <w:rPr>
          <w:color w:val="000000"/>
        </w:rPr>
        <w:t xml:space="preserve"> </w:t>
      </w:r>
      <w:r>
        <w:rPr>
          <w:color w:val="000000"/>
        </w:rPr>
        <w:t>jedinice</w:t>
      </w:r>
      <w:r w:rsidR="00824680">
        <w:rPr>
          <w:color w:val="000000"/>
        </w:rPr>
        <w:t xml:space="preserve"> </w:t>
      </w:r>
      <w:r>
        <w:rPr>
          <w:color w:val="000000"/>
        </w:rPr>
        <w:t>Ministarstva</w:t>
      </w:r>
      <w:r w:rsidR="00824680">
        <w:rPr>
          <w:color w:val="000000"/>
        </w:rPr>
        <w:t xml:space="preserve"> </w:t>
      </w:r>
      <w:r>
        <w:rPr>
          <w:color w:val="000000"/>
        </w:rPr>
        <w:t>ili</w:t>
      </w:r>
      <w:r w:rsidR="00824680">
        <w:rPr>
          <w:color w:val="000000"/>
        </w:rPr>
        <w:t xml:space="preserve"> </w:t>
      </w:r>
      <w:r>
        <w:rPr>
          <w:color w:val="000000"/>
        </w:rPr>
        <w:t>linije</w:t>
      </w:r>
      <w:r w:rsidR="00824680">
        <w:rPr>
          <w:color w:val="000000"/>
        </w:rPr>
        <w:t xml:space="preserve"> </w:t>
      </w:r>
      <w:r>
        <w:rPr>
          <w:color w:val="000000"/>
        </w:rPr>
        <w:t>rada</w:t>
      </w:r>
      <w:r w:rsidR="00824680">
        <w:rPr>
          <w:color w:val="000000"/>
        </w:rPr>
        <w:t xml:space="preserve">, </w:t>
      </w:r>
      <w:r>
        <w:rPr>
          <w:color w:val="000000"/>
        </w:rPr>
        <w:t>mogu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izrađivati</w:t>
      </w:r>
      <w:r w:rsidR="00824680">
        <w:rPr>
          <w:color w:val="000000"/>
        </w:rPr>
        <w:t xml:space="preserve"> </w:t>
      </w:r>
      <w:r>
        <w:rPr>
          <w:color w:val="000000"/>
        </w:rPr>
        <w:t>fluoroscentn</w:t>
      </w:r>
      <w:r w:rsidR="00824680">
        <w:rPr>
          <w:color w:val="000000"/>
        </w:rPr>
        <w:t xml:space="preserve">e </w:t>
      </w:r>
      <w:r>
        <w:rPr>
          <w:color w:val="000000"/>
        </w:rPr>
        <w:t>oznak</w:t>
      </w:r>
      <w:r w:rsidR="00824680">
        <w:rPr>
          <w:color w:val="000000"/>
        </w:rPr>
        <w:t xml:space="preserve">e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nazivom</w:t>
      </w:r>
      <w:r w:rsidR="00824680">
        <w:rPr>
          <w:color w:val="000000"/>
        </w:rPr>
        <w:t xml:space="preserve"> </w:t>
      </w:r>
      <w:r>
        <w:rPr>
          <w:color w:val="000000"/>
        </w:rPr>
        <w:t>ili</w:t>
      </w:r>
      <w:r w:rsidR="00824680">
        <w:rPr>
          <w:color w:val="000000"/>
        </w:rPr>
        <w:t xml:space="preserve"> </w:t>
      </w:r>
      <w:r>
        <w:rPr>
          <w:color w:val="000000"/>
        </w:rPr>
        <w:t>skraćenim</w:t>
      </w:r>
      <w:r w:rsidR="00824680">
        <w:rPr>
          <w:color w:val="000000"/>
        </w:rPr>
        <w:t xml:space="preserve"> </w:t>
      </w:r>
      <w:r>
        <w:rPr>
          <w:color w:val="000000"/>
        </w:rPr>
        <w:t>nazivom</w:t>
      </w:r>
      <w:r w:rsidR="00824680">
        <w:rPr>
          <w:color w:val="000000"/>
        </w:rPr>
        <w:t xml:space="preserve"> </w:t>
      </w:r>
      <w:r>
        <w:rPr>
          <w:color w:val="000000"/>
        </w:rPr>
        <w:t>te</w:t>
      </w:r>
      <w:r w:rsidR="00824680">
        <w:rPr>
          <w:color w:val="000000"/>
        </w:rPr>
        <w:t xml:space="preserve"> </w:t>
      </w:r>
      <w:r>
        <w:rPr>
          <w:color w:val="000000"/>
        </w:rPr>
        <w:t>organizacione</w:t>
      </w:r>
      <w:r w:rsidR="00824680">
        <w:rPr>
          <w:color w:val="000000"/>
        </w:rPr>
        <w:t xml:space="preserve"> </w:t>
      </w:r>
      <w:r>
        <w:rPr>
          <w:color w:val="000000"/>
        </w:rPr>
        <w:t>jedinice</w:t>
      </w:r>
      <w:r w:rsidR="00824680">
        <w:rPr>
          <w:color w:val="000000"/>
        </w:rPr>
        <w:t>.</w:t>
      </w:r>
    </w:p>
    <w:p w:rsidR="00F85C37" w:rsidRDefault="00824680">
      <w:pPr>
        <w:spacing w:after="120"/>
        <w:jc w:val="center"/>
      </w:pPr>
      <w:r>
        <w:rPr>
          <w:color w:val="000000"/>
        </w:rPr>
        <w:t xml:space="preserve">VI. </w:t>
      </w:r>
      <w:r w:rsidR="005C0C8E">
        <w:rPr>
          <w:color w:val="000000"/>
        </w:rPr>
        <w:t>NOŠENјE</w:t>
      </w:r>
      <w:r>
        <w:rPr>
          <w:color w:val="000000"/>
        </w:rPr>
        <w:t xml:space="preserve"> </w:t>
      </w:r>
      <w:r w:rsidR="005C0C8E">
        <w:rPr>
          <w:color w:val="000000"/>
        </w:rPr>
        <w:t>UNIFORME</w:t>
      </w:r>
    </w:p>
    <w:p w:rsidR="00F85C37" w:rsidRDefault="005C0C8E">
      <w:pPr>
        <w:spacing w:after="120"/>
        <w:jc w:val="center"/>
      </w:pPr>
      <w:r>
        <w:rPr>
          <w:color w:val="000000"/>
        </w:rPr>
        <w:t>Član</w:t>
      </w:r>
      <w:r w:rsidR="00824680">
        <w:rPr>
          <w:color w:val="000000"/>
        </w:rPr>
        <w:t xml:space="preserve"> 20.</w:t>
      </w:r>
    </w:p>
    <w:p w:rsidR="00F85C37" w:rsidRDefault="005C0C8E">
      <w:pPr>
        <w:spacing w:after="150"/>
      </w:pPr>
      <w:r>
        <w:rPr>
          <w:color w:val="000000"/>
        </w:rPr>
        <w:t>Osnovne</w:t>
      </w:r>
      <w:r w:rsidR="00824680">
        <w:rPr>
          <w:color w:val="000000"/>
        </w:rPr>
        <w:t xml:space="preserve"> </w:t>
      </w:r>
      <w:r>
        <w:rPr>
          <w:color w:val="000000"/>
        </w:rPr>
        <w:t>delove</w:t>
      </w:r>
      <w:r w:rsidR="00824680">
        <w:rPr>
          <w:color w:val="000000"/>
        </w:rPr>
        <w:t xml:space="preserve"> </w:t>
      </w:r>
      <w:r>
        <w:rPr>
          <w:color w:val="000000"/>
        </w:rPr>
        <w:t>redovne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policijski</w:t>
      </w:r>
      <w:r w:rsidR="00824680">
        <w:rPr>
          <w:color w:val="000000"/>
        </w:rPr>
        <w:t xml:space="preserve"> </w:t>
      </w:r>
      <w:r>
        <w:rPr>
          <w:color w:val="000000"/>
        </w:rPr>
        <w:t>službenici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pripadnici</w:t>
      </w:r>
      <w:r w:rsidR="00824680">
        <w:rPr>
          <w:color w:val="000000"/>
        </w:rPr>
        <w:t xml:space="preserve"> </w:t>
      </w:r>
      <w:r>
        <w:rPr>
          <w:color w:val="000000"/>
        </w:rPr>
        <w:t>vatrogasno</w:t>
      </w:r>
      <w:r w:rsidR="00824680">
        <w:rPr>
          <w:color w:val="000000"/>
        </w:rPr>
        <w:t>-</w:t>
      </w:r>
      <w:r>
        <w:rPr>
          <w:color w:val="000000"/>
        </w:rPr>
        <w:t>spasilačkih</w:t>
      </w:r>
      <w:r w:rsidR="00824680">
        <w:rPr>
          <w:color w:val="000000"/>
        </w:rPr>
        <w:t xml:space="preserve"> </w:t>
      </w:r>
      <w:r>
        <w:rPr>
          <w:color w:val="000000"/>
        </w:rPr>
        <w:t>jedinica</w:t>
      </w:r>
      <w:r w:rsidR="00824680">
        <w:rPr>
          <w:color w:val="000000"/>
        </w:rPr>
        <w:t xml:space="preserve"> </w:t>
      </w:r>
      <w:r>
        <w:rPr>
          <w:color w:val="000000"/>
        </w:rPr>
        <w:t>nose</w:t>
      </w:r>
      <w:r w:rsidR="00824680">
        <w:rPr>
          <w:color w:val="000000"/>
        </w:rPr>
        <w:t xml:space="preserve"> </w:t>
      </w:r>
      <w:r>
        <w:rPr>
          <w:color w:val="000000"/>
        </w:rPr>
        <w:t>prilikom</w:t>
      </w:r>
      <w:r w:rsidR="00824680">
        <w:rPr>
          <w:color w:val="000000"/>
        </w:rPr>
        <w:t xml:space="preserve"> </w:t>
      </w:r>
      <w:r>
        <w:rPr>
          <w:color w:val="000000"/>
        </w:rPr>
        <w:t>obavlјanja</w:t>
      </w:r>
      <w:r w:rsidR="00824680">
        <w:rPr>
          <w:color w:val="000000"/>
        </w:rPr>
        <w:t xml:space="preserve"> </w:t>
      </w:r>
      <w:r>
        <w:rPr>
          <w:color w:val="000000"/>
        </w:rPr>
        <w:t>redovnih</w:t>
      </w:r>
      <w:r w:rsidR="00824680">
        <w:rPr>
          <w:color w:val="000000"/>
        </w:rPr>
        <w:t xml:space="preserve"> </w:t>
      </w:r>
      <w:r>
        <w:rPr>
          <w:color w:val="000000"/>
        </w:rPr>
        <w:t>poslova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zadataka</w:t>
      </w:r>
      <w:r w:rsidR="00824680">
        <w:rPr>
          <w:color w:val="000000"/>
        </w:rPr>
        <w:t xml:space="preserve">, </w:t>
      </w:r>
      <w:r>
        <w:rPr>
          <w:color w:val="000000"/>
        </w:rPr>
        <w:t>kao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drugih</w:t>
      </w:r>
      <w:r w:rsidR="00824680">
        <w:rPr>
          <w:color w:val="000000"/>
        </w:rPr>
        <w:t xml:space="preserve"> </w:t>
      </w:r>
      <w:r>
        <w:rPr>
          <w:color w:val="000000"/>
        </w:rPr>
        <w:t>zakonom</w:t>
      </w:r>
      <w:r w:rsidR="00824680">
        <w:rPr>
          <w:color w:val="000000"/>
        </w:rPr>
        <w:t xml:space="preserve"> </w:t>
      </w:r>
      <w:r>
        <w:rPr>
          <w:color w:val="000000"/>
        </w:rPr>
        <w:t>utvrđenih</w:t>
      </w:r>
      <w:r w:rsidR="00824680">
        <w:rPr>
          <w:color w:val="000000"/>
        </w:rPr>
        <w:t xml:space="preserve"> </w:t>
      </w:r>
      <w:r>
        <w:rPr>
          <w:color w:val="000000"/>
        </w:rPr>
        <w:t>poslova</w:t>
      </w:r>
      <w:r w:rsidR="00824680">
        <w:rPr>
          <w:color w:val="000000"/>
        </w:rPr>
        <w:t xml:space="preserve"> </w:t>
      </w:r>
      <w:r>
        <w:rPr>
          <w:color w:val="000000"/>
        </w:rPr>
        <w:t>koje</w:t>
      </w:r>
      <w:r w:rsidR="00824680">
        <w:rPr>
          <w:color w:val="000000"/>
        </w:rPr>
        <w:t xml:space="preserve"> </w:t>
      </w:r>
      <w:r>
        <w:rPr>
          <w:color w:val="000000"/>
        </w:rPr>
        <w:t>odredi</w:t>
      </w:r>
      <w:r w:rsidR="00824680">
        <w:rPr>
          <w:color w:val="000000"/>
        </w:rPr>
        <w:t xml:space="preserve"> </w:t>
      </w:r>
      <w:r>
        <w:rPr>
          <w:color w:val="000000"/>
        </w:rPr>
        <w:t>rukovodilac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Osnovni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redovne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nose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kombinuju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zavisnosti</w:t>
      </w:r>
      <w:r w:rsidR="00824680">
        <w:rPr>
          <w:color w:val="000000"/>
        </w:rPr>
        <w:t xml:space="preserve"> </w:t>
      </w:r>
      <w:r>
        <w:rPr>
          <w:color w:val="000000"/>
        </w:rPr>
        <w:t>od</w:t>
      </w:r>
      <w:r w:rsidR="00824680">
        <w:rPr>
          <w:color w:val="000000"/>
        </w:rPr>
        <w:t xml:space="preserve"> </w:t>
      </w:r>
      <w:r>
        <w:rPr>
          <w:color w:val="000000"/>
        </w:rPr>
        <w:t>vremenskih</w:t>
      </w:r>
      <w:r w:rsidR="00824680">
        <w:rPr>
          <w:color w:val="000000"/>
        </w:rPr>
        <w:t xml:space="preserve"> </w:t>
      </w:r>
      <w:r>
        <w:rPr>
          <w:color w:val="000000"/>
        </w:rPr>
        <w:t>uslova</w:t>
      </w:r>
      <w:r w:rsidR="00824680">
        <w:rPr>
          <w:color w:val="000000"/>
        </w:rPr>
        <w:t xml:space="preserve">, </w:t>
      </w:r>
      <w:r>
        <w:rPr>
          <w:color w:val="000000"/>
        </w:rPr>
        <w:t>s</w:t>
      </w:r>
      <w:r w:rsidR="00824680">
        <w:rPr>
          <w:color w:val="000000"/>
        </w:rPr>
        <w:t xml:space="preserve"> </w:t>
      </w:r>
      <w:r>
        <w:rPr>
          <w:color w:val="000000"/>
        </w:rPr>
        <w:t>tim</w:t>
      </w:r>
      <w:r w:rsidR="00824680">
        <w:rPr>
          <w:color w:val="000000"/>
        </w:rPr>
        <w:t xml:space="preserve"> </w:t>
      </w:r>
      <w:r>
        <w:rPr>
          <w:color w:val="000000"/>
        </w:rPr>
        <w:t>da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bela</w:t>
      </w:r>
      <w:r w:rsidR="00824680">
        <w:rPr>
          <w:color w:val="000000"/>
        </w:rPr>
        <w:t xml:space="preserve"> </w:t>
      </w:r>
      <w:r>
        <w:rPr>
          <w:color w:val="000000"/>
        </w:rPr>
        <w:t>majica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 xml:space="preserve"> </w:t>
      </w:r>
      <w:r>
        <w:rPr>
          <w:color w:val="000000"/>
        </w:rPr>
        <w:t>uvek</w:t>
      </w:r>
      <w:r w:rsidR="00824680">
        <w:rPr>
          <w:color w:val="000000"/>
        </w:rPr>
        <w:t xml:space="preserve"> </w:t>
      </w:r>
      <w:r>
        <w:rPr>
          <w:color w:val="000000"/>
        </w:rPr>
        <w:t>nosi</w:t>
      </w:r>
      <w:r w:rsidR="00824680">
        <w:rPr>
          <w:color w:val="000000"/>
        </w:rPr>
        <w:t xml:space="preserve"> </w:t>
      </w:r>
      <w:r>
        <w:rPr>
          <w:color w:val="000000"/>
        </w:rPr>
        <w:t>ispod</w:t>
      </w:r>
      <w:r w:rsidR="00824680">
        <w:rPr>
          <w:color w:val="000000"/>
        </w:rPr>
        <w:t xml:space="preserve"> </w:t>
      </w:r>
      <w:r>
        <w:rPr>
          <w:color w:val="000000"/>
        </w:rPr>
        <w:t>košulјe</w:t>
      </w:r>
      <w:r w:rsidR="00824680">
        <w:rPr>
          <w:color w:val="000000"/>
        </w:rPr>
        <w:t xml:space="preserve"> </w:t>
      </w:r>
      <w:r>
        <w:rPr>
          <w:color w:val="000000"/>
        </w:rPr>
        <w:t>kratak</w:t>
      </w:r>
      <w:r w:rsidR="00824680">
        <w:rPr>
          <w:color w:val="000000"/>
        </w:rPr>
        <w:t xml:space="preserve">, </w:t>
      </w:r>
      <w:r>
        <w:rPr>
          <w:color w:val="000000"/>
        </w:rPr>
        <w:t>odnosno</w:t>
      </w:r>
      <w:r w:rsidR="00824680">
        <w:rPr>
          <w:color w:val="000000"/>
        </w:rPr>
        <w:t xml:space="preserve"> </w:t>
      </w:r>
      <w:r>
        <w:rPr>
          <w:color w:val="000000"/>
        </w:rPr>
        <w:t>dug</w:t>
      </w:r>
      <w:r w:rsidR="00824680">
        <w:rPr>
          <w:color w:val="000000"/>
        </w:rPr>
        <w:t xml:space="preserve"> </w:t>
      </w:r>
      <w:r>
        <w:rPr>
          <w:color w:val="000000"/>
        </w:rPr>
        <w:t>rukav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Kada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zadaci</w:t>
      </w:r>
      <w:r w:rsidR="00824680">
        <w:rPr>
          <w:color w:val="000000"/>
        </w:rPr>
        <w:t xml:space="preserve"> </w:t>
      </w:r>
      <w:r>
        <w:rPr>
          <w:color w:val="000000"/>
        </w:rPr>
        <w:t>izvršavaju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patroli</w:t>
      </w:r>
      <w:r w:rsidR="00824680">
        <w:rPr>
          <w:color w:val="000000"/>
        </w:rPr>
        <w:t xml:space="preserve"> </w:t>
      </w:r>
      <w:r>
        <w:rPr>
          <w:color w:val="000000"/>
        </w:rPr>
        <w:t>ili</w:t>
      </w:r>
      <w:r w:rsidR="00824680">
        <w:rPr>
          <w:color w:val="000000"/>
        </w:rPr>
        <w:t xml:space="preserve"> </w:t>
      </w:r>
      <w:r>
        <w:rPr>
          <w:color w:val="000000"/>
        </w:rPr>
        <w:t>grupi</w:t>
      </w:r>
      <w:r w:rsidR="00824680">
        <w:rPr>
          <w:color w:val="000000"/>
        </w:rPr>
        <w:t xml:space="preserve">, </w:t>
      </w:r>
      <w:r>
        <w:rPr>
          <w:color w:val="000000"/>
        </w:rPr>
        <w:t>policijski</w:t>
      </w:r>
      <w:r w:rsidR="00824680">
        <w:rPr>
          <w:color w:val="000000"/>
        </w:rPr>
        <w:t xml:space="preserve"> </w:t>
      </w:r>
      <w:r>
        <w:rPr>
          <w:color w:val="000000"/>
        </w:rPr>
        <w:t>službenici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pripadnici</w:t>
      </w:r>
      <w:r w:rsidR="00824680">
        <w:rPr>
          <w:color w:val="000000"/>
        </w:rPr>
        <w:t xml:space="preserve"> </w:t>
      </w:r>
      <w:r>
        <w:rPr>
          <w:color w:val="000000"/>
        </w:rPr>
        <w:t>vatrogasno</w:t>
      </w:r>
      <w:r w:rsidR="00824680">
        <w:rPr>
          <w:color w:val="000000"/>
        </w:rPr>
        <w:t>-</w:t>
      </w:r>
      <w:r>
        <w:rPr>
          <w:color w:val="000000"/>
        </w:rPr>
        <w:t>spasilačkih</w:t>
      </w:r>
      <w:r w:rsidR="00824680">
        <w:rPr>
          <w:color w:val="000000"/>
        </w:rPr>
        <w:t xml:space="preserve"> </w:t>
      </w:r>
      <w:r>
        <w:rPr>
          <w:color w:val="000000"/>
        </w:rPr>
        <w:t>jedinica</w:t>
      </w:r>
      <w:r w:rsidR="00824680">
        <w:rPr>
          <w:color w:val="000000"/>
        </w:rPr>
        <w:t xml:space="preserve">, </w:t>
      </w:r>
      <w:r>
        <w:rPr>
          <w:color w:val="000000"/>
        </w:rPr>
        <w:t>po</w:t>
      </w:r>
      <w:r w:rsidR="00824680">
        <w:rPr>
          <w:color w:val="000000"/>
        </w:rPr>
        <w:t xml:space="preserve"> </w:t>
      </w:r>
      <w:r>
        <w:rPr>
          <w:color w:val="000000"/>
        </w:rPr>
        <w:t>pravilu</w:t>
      </w:r>
      <w:r w:rsidR="00824680">
        <w:rPr>
          <w:color w:val="000000"/>
        </w:rPr>
        <w:t xml:space="preserve"> </w:t>
      </w:r>
      <w:r>
        <w:rPr>
          <w:color w:val="000000"/>
        </w:rPr>
        <w:t>nose</w:t>
      </w:r>
      <w:r w:rsidR="00824680">
        <w:rPr>
          <w:color w:val="000000"/>
        </w:rPr>
        <w:t xml:space="preserve"> </w:t>
      </w:r>
      <w:r>
        <w:rPr>
          <w:color w:val="000000"/>
        </w:rPr>
        <w:t>jednoobrazne</w:t>
      </w:r>
      <w:r w:rsidR="00824680">
        <w:rPr>
          <w:color w:val="000000"/>
        </w:rPr>
        <w:t xml:space="preserve"> </w:t>
      </w:r>
      <w:r>
        <w:rPr>
          <w:color w:val="000000"/>
        </w:rPr>
        <w:t>delove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, </w:t>
      </w:r>
      <w:r>
        <w:rPr>
          <w:color w:val="000000"/>
        </w:rPr>
        <w:t>o</w:t>
      </w:r>
      <w:r w:rsidR="00824680">
        <w:rPr>
          <w:color w:val="000000"/>
        </w:rPr>
        <w:t xml:space="preserve"> </w:t>
      </w:r>
      <w:r>
        <w:rPr>
          <w:color w:val="000000"/>
        </w:rPr>
        <w:t>čemu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stara</w:t>
      </w:r>
      <w:r w:rsidR="00824680">
        <w:rPr>
          <w:color w:val="000000"/>
        </w:rPr>
        <w:t xml:space="preserve"> </w:t>
      </w:r>
      <w:r>
        <w:rPr>
          <w:color w:val="000000"/>
        </w:rPr>
        <w:t>rukovodilac</w:t>
      </w:r>
      <w:r w:rsidR="00824680">
        <w:rPr>
          <w:color w:val="000000"/>
        </w:rPr>
        <w:t xml:space="preserve"> </w:t>
      </w:r>
      <w:r>
        <w:rPr>
          <w:color w:val="000000"/>
        </w:rPr>
        <w:t>organizacione</w:t>
      </w:r>
      <w:r w:rsidR="00824680">
        <w:rPr>
          <w:color w:val="000000"/>
        </w:rPr>
        <w:t xml:space="preserve"> </w:t>
      </w:r>
      <w:r>
        <w:rPr>
          <w:color w:val="000000"/>
        </w:rPr>
        <w:t>jedinice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Dodatne</w:t>
      </w:r>
      <w:r w:rsidR="00824680">
        <w:rPr>
          <w:color w:val="000000"/>
        </w:rPr>
        <w:t xml:space="preserve"> </w:t>
      </w:r>
      <w:r>
        <w:rPr>
          <w:color w:val="000000"/>
        </w:rPr>
        <w:t>delove</w:t>
      </w:r>
      <w:r w:rsidR="00824680">
        <w:rPr>
          <w:color w:val="000000"/>
        </w:rPr>
        <w:t xml:space="preserve"> </w:t>
      </w:r>
      <w:r>
        <w:rPr>
          <w:color w:val="000000"/>
        </w:rPr>
        <w:t>redovne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nose</w:t>
      </w:r>
      <w:r w:rsidR="00824680">
        <w:rPr>
          <w:color w:val="000000"/>
        </w:rPr>
        <w:t xml:space="preserve"> </w:t>
      </w:r>
      <w:r>
        <w:rPr>
          <w:color w:val="000000"/>
        </w:rPr>
        <w:t>policijski</w:t>
      </w:r>
      <w:r w:rsidR="00824680">
        <w:rPr>
          <w:color w:val="000000"/>
        </w:rPr>
        <w:t xml:space="preserve"> </w:t>
      </w:r>
      <w:r>
        <w:rPr>
          <w:color w:val="000000"/>
        </w:rPr>
        <w:t>službenici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pripadnici</w:t>
      </w:r>
      <w:r w:rsidR="00824680">
        <w:rPr>
          <w:color w:val="000000"/>
        </w:rPr>
        <w:t xml:space="preserve"> </w:t>
      </w:r>
      <w:r>
        <w:rPr>
          <w:color w:val="000000"/>
        </w:rPr>
        <w:t>vatrogasno</w:t>
      </w:r>
      <w:r w:rsidR="00824680">
        <w:rPr>
          <w:color w:val="000000"/>
        </w:rPr>
        <w:t>-</w:t>
      </w:r>
      <w:r>
        <w:rPr>
          <w:color w:val="000000"/>
        </w:rPr>
        <w:t>spasilačkih</w:t>
      </w:r>
      <w:r w:rsidR="00824680">
        <w:rPr>
          <w:color w:val="000000"/>
        </w:rPr>
        <w:t xml:space="preserve"> </w:t>
      </w:r>
      <w:r>
        <w:rPr>
          <w:color w:val="000000"/>
        </w:rPr>
        <w:t>jedinica</w:t>
      </w:r>
      <w:r w:rsidR="00824680">
        <w:rPr>
          <w:color w:val="000000"/>
        </w:rPr>
        <w:t xml:space="preserve"> </w:t>
      </w:r>
      <w:r>
        <w:rPr>
          <w:color w:val="000000"/>
        </w:rPr>
        <w:t>prilikom</w:t>
      </w:r>
      <w:r w:rsidR="00824680">
        <w:rPr>
          <w:color w:val="000000"/>
        </w:rPr>
        <w:t xml:space="preserve"> </w:t>
      </w:r>
      <w:r>
        <w:rPr>
          <w:color w:val="000000"/>
        </w:rPr>
        <w:t>obavlјanja</w:t>
      </w:r>
      <w:r w:rsidR="00824680">
        <w:rPr>
          <w:color w:val="000000"/>
        </w:rPr>
        <w:t xml:space="preserve"> </w:t>
      </w:r>
      <w:r>
        <w:rPr>
          <w:color w:val="000000"/>
        </w:rPr>
        <w:t>redovnih</w:t>
      </w:r>
      <w:r w:rsidR="00824680">
        <w:rPr>
          <w:color w:val="000000"/>
        </w:rPr>
        <w:t xml:space="preserve"> </w:t>
      </w:r>
      <w:r>
        <w:rPr>
          <w:color w:val="000000"/>
        </w:rPr>
        <w:t>poslova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zadataka</w:t>
      </w:r>
      <w:r w:rsidR="00824680">
        <w:rPr>
          <w:color w:val="000000"/>
        </w:rPr>
        <w:t xml:space="preserve"> </w:t>
      </w:r>
      <w:r>
        <w:rPr>
          <w:color w:val="000000"/>
        </w:rPr>
        <w:t>po</w:t>
      </w:r>
      <w:r w:rsidR="00824680">
        <w:rPr>
          <w:color w:val="000000"/>
        </w:rPr>
        <w:t xml:space="preserve"> </w:t>
      </w:r>
      <w:r>
        <w:rPr>
          <w:color w:val="000000"/>
        </w:rPr>
        <w:t>odluci</w:t>
      </w:r>
      <w:r w:rsidR="00824680">
        <w:rPr>
          <w:color w:val="000000"/>
        </w:rPr>
        <w:t xml:space="preserve"> </w:t>
      </w:r>
      <w:r>
        <w:rPr>
          <w:color w:val="000000"/>
        </w:rPr>
        <w:t>rukovodioca</w:t>
      </w:r>
      <w:r w:rsidR="00824680">
        <w:rPr>
          <w:color w:val="000000"/>
        </w:rPr>
        <w:t xml:space="preserve"> </w:t>
      </w:r>
      <w:r>
        <w:rPr>
          <w:color w:val="000000"/>
        </w:rPr>
        <w:t>organizacione</w:t>
      </w:r>
      <w:r w:rsidR="00824680">
        <w:rPr>
          <w:color w:val="000000"/>
        </w:rPr>
        <w:t xml:space="preserve"> </w:t>
      </w:r>
      <w:r>
        <w:rPr>
          <w:color w:val="000000"/>
        </w:rPr>
        <w:t>jedinice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Dodatne</w:t>
      </w:r>
      <w:r w:rsidR="00824680">
        <w:rPr>
          <w:color w:val="000000"/>
        </w:rPr>
        <w:t xml:space="preserve"> </w:t>
      </w:r>
      <w:r>
        <w:rPr>
          <w:color w:val="000000"/>
        </w:rPr>
        <w:t>delove</w:t>
      </w:r>
      <w:r w:rsidR="00824680">
        <w:rPr>
          <w:color w:val="000000"/>
        </w:rPr>
        <w:t xml:space="preserve"> </w:t>
      </w:r>
      <w:r>
        <w:rPr>
          <w:color w:val="000000"/>
        </w:rPr>
        <w:t>redovne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policijski</w:t>
      </w:r>
      <w:r w:rsidR="00824680">
        <w:rPr>
          <w:color w:val="000000"/>
        </w:rPr>
        <w:t xml:space="preserve"> </w:t>
      </w:r>
      <w:r>
        <w:rPr>
          <w:color w:val="000000"/>
        </w:rPr>
        <w:t>službenici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sedištu</w:t>
      </w:r>
      <w:r w:rsidR="00824680">
        <w:rPr>
          <w:color w:val="000000"/>
        </w:rPr>
        <w:t xml:space="preserve"> </w:t>
      </w:r>
      <w:r>
        <w:rPr>
          <w:color w:val="000000"/>
        </w:rPr>
        <w:t>Direkcije</w:t>
      </w:r>
      <w:r w:rsidR="00824680">
        <w:rPr>
          <w:color w:val="000000"/>
        </w:rPr>
        <w:t xml:space="preserve"> </w:t>
      </w:r>
      <w:r>
        <w:rPr>
          <w:color w:val="000000"/>
        </w:rPr>
        <w:t>policije</w:t>
      </w:r>
      <w:r w:rsidR="00824680">
        <w:rPr>
          <w:color w:val="000000"/>
        </w:rPr>
        <w:t xml:space="preserve">, </w:t>
      </w:r>
      <w:r>
        <w:rPr>
          <w:color w:val="000000"/>
        </w:rPr>
        <w:t>sektora</w:t>
      </w:r>
      <w:r w:rsidR="00824680">
        <w:rPr>
          <w:color w:val="000000"/>
        </w:rPr>
        <w:t xml:space="preserve"> </w:t>
      </w:r>
      <w:r>
        <w:rPr>
          <w:color w:val="000000"/>
        </w:rPr>
        <w:t>kao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rukovodioci</w:t>
      </w:r>
      <w:r w:rsidR="00824680">
        <w:rPr>
          <w:color w:val="000000"/>
        </w:rPr>
        <w:t xml:space="preserve"> </w:t>
      </w:r>
      <w:r>
        <w:rPr>
          <w:color w:val="000000"/>
        </w:rPr>
        <w:t>nose</w:t>
      </w:r>
      <w:r w:rsidR="00824680">
        <w:rPr>
          <w:color w:val="000000"/>
        </w:rPr>
        <w:t xml:space="preserve"> </w:t>
      </w:r>
      <w:r>
        <w:rPr>
          <w:color w:val="000000"/>
        </w:rPr>
        <w:t>prilikom</w:t>
      </w:r>
      <w:r w:rsidR="00824680">
        <w:rPr>
          <w:color w:val="000000"/>
        </w:rPr>
        <w:t xml:space="preserve"> </w:t>
      </w:r>
      <w:r>
        <w:rPr>
          <w:color w:val="000000"/>
        </w:rPr>
        <w:t>obavlјanja</w:t>
      </w:r>
      <w:r w:rsidR="00824680">
        <w:rPr>
          <w:color w:val="000000"/>
        </w:rPr>
        <w:t xml:space="preserve"> </w:t>
      </w:r>
      <w:r>
        <w:rPr>
          <w:color w:val="000000"/>
        </w:rPr>
        <w:t>redovnih</w:t>
      </w:r>
      <w:r w:rsidR="00824680">
        <w:rPr>
          <w:color w:val="000000"/>
        </w:rPr>
        <w:t xml:space="preserve"> </w:t>
      </w:r>
      <w:r>
        <w:rPr>
          <w:color w:val="000000"/>
        </w:rPr>
        <w:t>poslova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zadataka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Polaznici</w:t>
      </w:r>
      <w:r w:rsidR="00824680">
        <w:rPr>
          <w:color w:val="000000"/>
        </w:rPr>
        <w:t xml:space="preserve"> </w:t>
      </w:r>
      <w:r>
        <w:rPr>
          <w:color w:val="000000"/>
        </w:rPr>
        <w:t>osnovne</w:t>
      </w:r>
      <w:r w:rsidR="00824680">
        <w:rPr>
          <w:color w:val="000000"/>
        </w:rPr>
        <w:t xml:space="preserve"> </w:t>
      </w:r>
      <w:r>
        <w:rPr>
          <w:color w:val="000000"/>
        </w:rPr>
        <w:t>policijske</w:t>
      </w:r>
      <w:r w:rsidR="00824680">
        <w:rPr>
          <w:color w:val="000000"/>
        </w:rPr>
        <w:t xml:space="preserve"> </w:t>
      </w:r>
      <w:r>
        <w:rPr>
          <w:color w:val="000000"/>
        </w:rPr>
        <w:t>obuke</w:t>
      </w:r>
      <w:r w:rsidR="00824680">
        <w:rPr>
          <w:color w:val="000000"/>
        </w:rPr>
        <w:t xml:space="preserve">, </w:t>
      </w:r>
      <w:r>
        <w:rPr>
          <w:color w:val="000000"/>
        </w:rPr>
        <w:t>osnovne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dodatne</w:t>
      </w:r>
      <w:r w:rsidR="00824680">
        <w:rPr>
          <w:color w:val="000000"/>
        </w:rPr>
        <w:t xml:space="preserve"> </w:t>
      </w:r>
      <w:r>
        <w:rPr>
          <w:color w:val="000000"/>
        </w:rPr>
        <w:t>delove</w:t>
      </w:r>
      <w:r w:rsidR="00824680">
        <w:rPr>
          <w:color w:val="000000"/>
        </w:rPr>
        <w:t xml:space="preserve"> </w:t>
      </w:r>
      <w:r>
        <w:rPr>
          <w:color w:val="000000"/>
        </w:rPr>
        <w:t>redovne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nose</w:t>
      </w:r>
      <w:r w:rsidR="00824680">
        <w:rPr>
          <w:color w:val="000000"/>
        </w:rPr>
        <w:t xml:space="preserve"> </w:t>
      </w:r>
      <w:r>
        <w:rPr>
          <w:color w:val="000000"/>
        </w:rPr>
        <w:t>tokom</w:t>
      </w:r>
      <w:r w:rsidR="00824680">
        <w:rPr>
          <w:color w:val="000000"/>
        </w:rPr>
        <w:t xml:space="preserve"> </w:t>
      </w:r>
      <w:r>
        <w:rPr>
          <w:color w:val="000000"/>
        </w:rPr>
        <w:t>trajanja</w:t>
      </w:r>
      <w:r w:rsidR="00824680">
        <w:rPr>
          <w:color w:val="000000"/>
        </w:rPr>
        <w:t xml:space="preserve"> </w:t>
      </w:r>
      <w:r>
        <w:rPr>
          <w:color w:val="000000"/>
        </w:rPr>
        <w:t>osnovne</w:t>
      </w:r>
      <w:r w:rsidR="00824680">
        <w:rPr>
          <w:color w:val="000000"/>
        </w:rPr>
        <w:t xml:space="preserve"> </w:t>
      </w:r>
      <w:r>
        <w:rPr>
          <w:color w:val="000000"/>
        </w:rPr>
        <w:t>policijske</w:t>
      </w:r>
      <w:r w:rsidR="00824680">
        <w:rPr>
          <w:color w:val="000000"/>
        </w:rPr>
        <w:t xml:space="preserve"> </w:t>
      </w:r>
      <w:r>
        <w:rPr>
          <w:color w:val="000000"/>
        </w:rPr>
        <w:t>obuke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prilikom</w:t>
      </w:r>
      <w:r w:rsidR="00824680">
        <w:rPr>
          <w:color w:val="000000"/>
        </w:rPr>
        <w:t xml:space="preserve"> </w:t>
      </w:r>
      <w:r>
        <w:rPr>
          <w:color w:val="000000"/>
        </w:rPr>
        <w:t>realizacije</w:t>
      </w:r>
      <w:r w:rsidR="00824680">
        <w:rPr>
          <w:color w:val="000000"/>
        </w:rPr>
        <w:t xml:space="preserve"> </w:t>
      </w:r>
      <w:r>
        <w:rPr>
          <w:color w:val="000000"/>
        </w:rPr>
        <w:t>praktične</w:t>
      </w:r>
      <w:r w:rsidR="00824680">
        <w:rPr>
          <w:color w:val="000000"/>
        </w:rPr>
        <w:t xml:space="preserve"> </w:t>
      </w:r>
      <w:r>
        <w:rPr>
          <w:color w:val="000000"/>
        </w:rPr>
        <w:t>obuke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Polaznici</w:t>
      </w:r>
      <w:r w:rsidR="00824680">
        <w:rPr>
          <w:color w:val="000000"/>
        </w:rPr>
        <w:t xml:space="preserve"> </w:t>
      </w:r>
      <w:r>
        <w:rPr>
          <w:color w:val="000000"/>
        </w:rPr>
        <w:t>osnovne</w:t>
      </w:r>
      <w:r w:rsidR="00824680">
        <w:rPr>
          <w:color w:val="000000"/>
        </w:rPr>
        <w:t xml:space="preserve"> </w:t>
      </w:r>
      <w:r>
        <w:rPr>
          <w:color w:val="000000"/>
        </w:rPr>
        <w:t>obuke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pripadnike</w:t>
      </w:r>
      <w:r w:rsidR="00824680">
        <w:rPr>
          <w:color w:val="000000"/>
        </w:rPr>
        <w:t xml:space="preserve"> </w:t>
      </w:r>
      <w:r>
        <w:rPr>
          <w:color w:val="000000"/>
        </w:rPr>
        <w:t>vatrogasno</w:t>
      </w:r>
      <w:r w:rsidR="00824680">
        <w:rPr>
          <w:color w:val="000000"/>
        </w:rPr>
        <w:t>-</w:t>
      </w:r>
      <w:r>
        <w:rPr>
          <w:color w:val="000000"/>
        </w:rPr>
        <w:t>spasilačkih</w:t>
      </w:r>
      <w:r w:rsidR="00824680">
        <w:rPr>
          <w:color w:val="000000"/>
        </w:rPr>
        <w:t xml:space="preserve"> </w:t>
      </w:r>
      <w:r>
        <w:rPr>
          <w:color w:val="000000"/>
        </w:rPr>
        <w:t>jedinica</w:t>
      </w:r>
      <w:r w:rsidR="00824680">
        <w:rPr>
          <w:color w:val="000000"/>
        </w:rPr>
        <w:t xml:space="preserve">, </w:t>
      </w:r>
      <w:r>
        <w:rPr>
          <w:color w:val="000000"/>
        </w:rPr>
        <w:t>osnovne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dodatne</w:t>
      </w:r>
      <w:r w:rsidR="00824680">
        <w:rPr>
          <w:color w:val="000000"/>
        </w:rPr>
        <w:t xml:space="preserve"> </w:t>
      </w:r>
      <w:r>
        <w:rPr>
          <w:color w:val="000000"/>
        </w:rPr>
        <w:t>delove</w:t>
      </w:r>
      <w:r w:rsidR="00824680">
        <w:rPr>
          <w:color w:val="000000"/>
        </w:rPr>
        <w:t xml:space="preserve"> </w:t>
      </w:r>
      <w:r>
        <w:rPr>
          <w:color w:val="000000"/>
        </w:rPr>
        <w:t>redovne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nose</w:t>
      </w:r>
      <w:r w:rsidR="00824680">
        <w:rPr>
          <w:color w:val="000000"/>
        </w:rPr>
        <w:t xml:space="preserve"> </w:t>
      </w:r>
      <w:r>
        <w:rPr>
          <w:color w:val="000000"/>
        </w:rPr>
        <w:t>tokom</w:t>
      </w:r>
      <w:r w:rsidR="00824680">
        <w:rPr>
          <w:color w:val="000000"/>
        </w:rPr>
        <w:t xml:space="preserve"> </w:t>
      </w:r>
      <w:r>
        <w:rPr>
          <w:color w:val="000000"/>
        </w:rPr>
        <w:t>trajanja</w:t>
      </w:r>
      <w:r w:rsidR="00824680">
        <w:rPr>
          <w:color w:val="000000"/>
        </w:rPr>
        <w:t xml:space="preserve"> </w:t>
      </w:r>
      <w:r>
        <w:rPr>
          <w:color w:val="000000"/>
        </w:rPr>
        <w:t>osnovne</w:t>
      </w:r>
      <w:r w:rsidR="00824680">
        <w:rPr>
          <w:color w:val="000000"/>
        </w:rPr>
        <w:t xml:space="preserve"> </w:t>
      </w:r>
      <w:r>
        <w:rPr>
          <w:color w:val="000000"/>
        </w:rPr>
        <w:lastRenderedPageBreak/>
        <w:t>obuke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pripadnike</w:t>
      </w:r>
      <w:r w:rsidR="00824680">
        <w:rPr>
          <w:color w:val="000000"/>
        </w:rPr>
        <w:t xml:space="preserve"> </w:t>
      </w:r>
      <w:r>
        <w:rPr>
          <w:color w:val="000000"/>
        </w:rPr>
        <w:t>vatrogasno</w:t>
      </w:r>
      <w:r w:rsidR="00824680">
        <w:rPr>
          <w:color w:val="000000"/>
        </w:rPr>
        <w:t>-</w:t>
      </w:r>
      <w:r>
        <w:rPr>
          <w:color w:val="000000"/>
        </w:rPr>
        <w:t>spasilačkih</w:t>
      </w:r>
      <w:r w:rsidR="00824680">
        <w:rPr>
          <w:color w:val="000000"/>
        </w:rPr>
        <w:t xml:space="preserve"> </w:t>
      </w:r>
      <w:r>
        <w:rPr>
          <w:color w:val="000000"/>
        </w:rPr>
        <w:t>jedinica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vatrogasno</w:t>
      </w:r>
      <w:r w:rsidR="00824680">
        <w:rPr>
          <w:color w:val="000000"/>
        </w:rPr>
        <w:t>-</w:t>
      </w:r>
      <w:r>
        <w:rPr>
          <w:color w:val="000000"/>
        </w:rPr>
        <w:t>spasilačkim</w:t>
      </w:r>
      <w:r w:rsidR="00824680">
        <w:rPr>
          <w:color w:val="000000"/>
        </w:rPr>
        <w:t xml:space="preserve"> </w:t>
      </w:r>
      <w:r>
        <w:rPr>
          <w:color w:val="000000"/>
        </w:rPr>
        <w:t>jedinicama</w:t>
      </w:r>
      <w:r w:rsidR="00824680">
        <w:rPr>
          <w:color w:val="000000"/>
        </w:rPr>
        <w:t xml:space="preserve"> </w:t>
      </w:r>
      <w:r>
        <w:rPr>
          <w:color w:val="000000"/>
        </w:rPr>
        <w:t>prilikom</w:t>
      </w:r>
      <w:r w:rsidR="00824680">
        <w:rPr>
          <w:color w:val="000000"/>
        </w:rPr>
        <w:t xml:space="preserve"> </w:t>
      </w:r>
      <w:r>
        <w:rPr>
          <w:color w:val="000000"/>
        </w:rPr>
        <w:t>realizacije</w:t>
      </w:r>
      <w:r w:rsidR="00824680">
        <w:rPr>
          <w:color w:val="000000"/>
        </w:rPr>
        <w:t xml:space="preserve"> </w:t>
      </w:r>
      <w:r>
        <w:rPr>
          <w:color w:val="000000"/>
        </w:rPr>
        <w:t>praktične</w:t>
      </w:r>
      <w:r w:rsidR="00824680">
        <w:rPr>
          <w:color w:val="000000"/>
        </w:rPr>
        <w:t xml:space="preserve"> </w:t>
      </w:r>
      <w:r>
        <w:rPr>
          <w:color w:val="000000"/>
        </w:rPr>
        <w:t>obuke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Studenti</w:t>
      </w:r>
      <w:r w:rsidR="00824680">
        <w:rPr>
          <w:color w:val="000000"/>
        </w:rPr>
        <w:t xml:space="preserve"> </w:t>
      </w:r>
      <w:r>
        <w:rPr>
          <w:color w:val="000000"/>
        </w:rPr>
        <w:t>prve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druge</w:t>
      </w:r>
      <w:r w:rsidR="00824680">
        <w:rPr>
          <w:color w:val="000000"/>
        </w:rPr>
        <w:t xml:space="preserve"> </w:t>
      </w:r>
      <w:r>
        <w:rPr>
          <w:color w:val="000000"/>
        </w:rPr>
        <w:t>godine</w:t>
      </w:r>
      <w:r w:rsidR="00824680">
        <w:rPr>
          <w:color w:val="000000"/>
        </w:rPr>
        <w:t xml:space="preserve"> </w:t>
      </w:r>
      <w:r>
        <w:rPr>
          <w:color w:val="000000"/>
        </w:rPr>
        <w:t>osnovnih</w:t>
      </w:r>
      <w:r w:rsidR="00824680">
        <w:rPr>
          <w:color w:val="000000"/>
        </w:rPr>
        <w:t xml:space="preserve"> </w:t>
      </w:r>
      <w:r>
        <w:rPr>
          <w:color w:val="000000"/>
        </w:rPr>
        <w:t>studija</w:t>
      </w:r>
      <w:r w:rsidR="00824680">
        <w:rPr>
          <w:color w:val="000000"/>
        </w:rPr>
        <w:t xml:space="preserve"> </w:t>
      </w:r>
      <w:r>
        <w:rPr>
          <w:color w:val="000000"/>
        </w:rPr>
        <w:t>Kriminalističko</w:t>
      </w:r>
      <w:r w:rsidR="00824680">
        <w:rPr>
          <w:color w:val="000000"/>
        </w:rPr>
        <w:t>-</w:t>
      </w:r>
      <w:r>
        <w:rPr>
          <w:color w:val="000000"/>
        </w:rPr>
        <w:t>policijskog</w:t>
      </w:r>
      <w:r w:rsidR="00824680">
        <w:rPr>
          <w:color w:val="000000"/>
        </w:rPr>
        <w:t xml:space="preserve"> </w:t>
      </w:r>
      <w:r>
        <w:rPr>
          <w:color w:val="000000"/>
        </w:rPr>
        <w:t>univerziteta</w:t>
      </w:r>
      <w:r w:rsidR="00824680">
        <w:rPr>
          <w:color w:val="000000"/>
        </w:rPr>
        <w:t xml:space="preserve"> </w:t>
      </w:r>
      <w:r>
        <w:rPr>
          <w:color w:val="000000"/>
        </w:rPr>
        <w:t>nose</w:t>
      </w:r>
      <w:r w:rsidR="00824680">
        <w:rPr>
          <w:color w:val="000000"/>
        </w:rPr>
        <w:t xml:space="preserve"> </w:t>
      </w:r>
      <w:r>
        <w:rPr>
          <w:color w:val="000000"/>
        </w:rPr>
        <w:t>redovnu</w:t>
      </w:r>
      <w:r w:rsidR="00824680">
        <w:rPr>
          <w:color w:val="000000"/>
        </w:rPr>
        <w:t xml:space="preserve"> </w:t>
      </w:r>
      <w:r>
        <w:rPr>
          <w:color w:val="000000"/>
        </w:rPr>
        <w:t>uniformu</w:t>
      </w:r>
      <w:r w:rsidR="00824680">
        <w:rPr>
          <w:color w:val="000000"/>
        </w:rPr>
        <w:t xml:space="preserve"> </w:t>
      </w:r>
      <w:r>
        <w:rPr>
          <w:color w:val="000000"/>
        </w:rPr>
        <w:t>tokom</w:t>
      </w:r>
      <w:r w:rsidR="00824680">
        <w:rPr>
          <w:color w:val="000000"/>
        </w:rPr>
        <w:t xml:space="preserve"> </w:t>
      </w:r>
      <w:r>
        <w:rPr>
          <w:color w:val="000000"/>
        </w:rPr>
        <w:t>svih</w:t>
      </w:r>
      <w:r w:rsidR="00824680">
        <w:rPr>
          <w:color w:val="000000"/>
        </w:rPr>
        <w:t xml:space="preserve"> </w:t>
      </w:r>
      <w:r>
        <w:rPr>
          <w:color w:val="000000"/>
        </w:rPr>
        <w:t>aktivnosti</w:t>
      </w:r>
      <w:r w:rsidR="00824680">
        <w:rPr>
          <w:color w:val="000000"/>
        </w:rPr>
        <w:t xml:space="preserve"> </w:t>
      </w:r>
      <w:r>
        <w:rPr>
          <w:color w:val="000000"/>
        </w:rPr>
        <w:t>koje</w:t>
      </w:r>
      <w:r w:rsidR="00824680">
        <w:rPr>
          <w:color w:val="000000"/>
        </w:rPr>
        <w:t xml:space="preserve"> </w:t>
      </w:r>
      <w:r>
        <w:rPr>
          <w:color w:val="000000"/>
        </w:rPr>
        <w:t>organizuje</w:t>
      </w:r>
      <w:r w:rsidR="00824680">
        <w:rPr>
          <w:color w:val="000000"/>
        </w:rPr>
        <w:t xml:space="preserve"> </w:t>
      </w:r>
      <w:r>
        <w:rPr>
          <w:color w:val="000000"/>
        </w:rPr>
        <w:t>Univerzitet</w:t>
      </w:r>
      <w:r w:rsidR="00824680">
        <w:rPr>
          <w:color w:val="000000"/>
        </w:rPr>
        <w:t xml:space="preserve">. </w:t>
      </w:r>
      <w:r>
        <w:rPr>
          <w:color w:val="000000"/>
        </w:rPr>
        <w:t>Studenti</w:t>
      </w:r>
      <w:r w:rsidR="00824680">
        <w:rPr>
          <w:color w:val="000000"/>
        </w:rPr>
        <w:t xml:space="preserve"> </w:t>
      </w:r>
      <w:r>
        <w:rPr>
          <w:color w:val="000000"/>
        </w:rPr>
        <w:t>treće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četvrte</w:t>
      </w:r>
      <w:r w:rsidR="00824680">
        <w:rPr>
          <w:color w:val="000000"/>
        </w:rPr>
        <w:t xml:space="preserve"> </w:t>
      </w:r>
      <w:r>
        <w:rPr>
          <w:color w:val="000000"/>
        </w:rPr>
        <w:t>godine</w:t>
      </w:r>
      <w:r w:rsidR="00824680">
        <w:rPr>
          <w:color w:val="000000"/>
        </w:rPr>
        <w:t xml:space="preserve"> </w:t>
      </w:r>
      <w:r>
        <w:rPr>
          <w:color w:val="000000"/>
        </w:rPr>
        <w:t>osnovnih</w:t>
      </w:r>
      <w:r w:rsidR="00824680">
        <w:rPr>
          <w:color w:val="000000"/>
        </w:rPr>
        <w:t xml:space="preserve"> </w:t>
      </w:r>
      <w:r>
        <w:rPr>
          <w:color w:val="000000"/>
        </w:rPr>
        <w:t>studija</w:t>
      </w:r>
      <w:r w:rsidR="00824680">
        <w:rPr>
          <w:color w:val="000000"/>
        </w:rPr>
        <w:t xml:space="preserve"> </w:t>
      </w:r>
      <w:r>
        <w:rPr>
          <w:color w:val="000000"/>
        </w:rPr>
        <w:t>redovnu</w:t>
      </w:r>
      <w:r w:rsidR="00824680">
        <w:rPr>
          <w:color w:val="000000"/>
        </w:rPr>
        <w:t xml:space="preserve"> </w:t>
      </w:r>
      <w:r>
        <w:rPr>
          <w:color w:val="000000"/>
        </w:rPr>
        <w:t>uniformu</w:t>
      </w:r>
      <w:r w:rsidR="00824680">
        <w:rPr>
          <w:color w:val="000000"/>
        </w:rPr>
        <w:t xml:space="preserve"> </w:t>
      </w:r>
      <w:r>
        <w:rPr>
          <w:color w:val="000000"/>
        </w:rPr>
        <w:t>nose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skladu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opštim</w:t>
      </w:r>
      <w:r w:rsidR="00824680">
        <w:rPr>
          <w:color w:val="000000"/>
        </w:rPr>
        <w:t xml:space="preserve"> </w:t>
      </w:r>
      <w:r>
        <w:rPr>
          <w:color w:val="000000"/>
        </w:rPr>
        <w:t>aktom</w:t>
      </w:r>
      <w:r w:rsidR="00824680">
        <w:rPr>
          <w:color w:val="000000"/>
        </w:rPr>
        <w:t xml:space="preserve"> </w:t>
      </w:r>
      <w:r>
        <w:rPr>
          <w:color w:val="000000"/>
        </w:rPr>
        <w:t>Univerziteta</w:t>
      </w:r>
      <w:r w:rsidR="00824680">
        <w:rPr>
          <w:color w:val="000000"/>
        </w:rPr>
        <w:t xml:space="preserve">. </w:t>
      </w:r>
      <w:r>
        <w:rPr>
          <w:color w:val="000000"/>
        </w:rPr>
        <w:t>Prilikom</w:t>
      </w:r>
      <w:r w:rsidR="00824680">
        <w:rPr>
          <w:color w:val="000000"/>
        </w:rPr>
        <w:t xml:space="preserve"> </w:t>
      </w:r>
      <w:r>
        <w:rPr>
          <w:color w:val="000000"/>
        </w:rPr>
        <w:t>obavlјanja</w:t>
      </w:r>
      <w:r w:rsidR="00824680">
        <w:rPr>
          <w:color w:val="000000"/>
        </w:rPr>
        <w:t xml:space="preserve"> </w:t>
      </w:r>
      <w:r>
        <w:rPr>
          <w:color w:val="000000"/>
        </w:rPr>
        <w:t>određenih</w:t>
      </w:r>
      <w:r w:rsidR="00824680">
        <w:rPr>
          <w:color w:val="000000"/>
        </w:rPr>
        <w:t xml:space="preserve"> </w:t>
      </w:r>
      <w:r>
        <w:rPr>
          <w:color w:val="000000"/>
        </w:rPr>
        <w:t>aktivnosti</w:t>
      </w:r>
      <w:r w:rsidR="00824680">
        <w:rPr>
          <w:color w:val="000000"/>
        </w:rPr>
        <w:t xml:space="preserve"> </w:t>
      </w:r>
      <w:r>
        <w:rPr>
          <w:color w:val="000000"/>
        </w:rPr>
        <w:t>studenata</w:t>
      </w:r>
      <w:r w:rsidR="00824680">
        <w:rPr>
          <w:color w:val="000000"/>
        </w:rPr>
        <w:t xml:space="preserve"> </w:t>
      </w:r>
      <w:r>
        <w:rPr>
          <w:color w:val="000000"/>
        </w:rPr>
        <w:t>dozvolјen</w:t>
      </w:r>
      <w:r w:rsidR="00824680">
        <w:rPr>
          <w:color w:val="000000"/>
        </w:rPr>
        <w:t xml:space="preserve"> </w:t>
      </w:r>
      <w:r>
        <w:rPr>
          <w:color w:val="000000"/>
        </w:rPr>
        <w:t>je</w:t>
      </w:r>
      <w:r w:rsidR="00824680">
        <w:rPr>
          <w:color w:val="000000"/>
        </w:rPr>
        <w:t xml:space="preserve"> </w:t>
      </w:r>
      <w:r>
        <w:rPr>
          <w:color w:val="000000"/>
        </w:rPr>
        <w:t>drugačiji</w:t>
      </w:r>
      <w:r w:rsidR="00824680">
        <w:rPr>
          <w:color w:val="000000"/>
        </w:rPr>
        <w:t xml:space="preserve"> </w:t>
      </w:r>
      <w:r>
        <w:rPr>
          <w:color w:val="000000"/>
        </w:rPr>
        <w:t>način</w:t>
      </w:r>
      <w:r w:rsidR="00824680">
        <w:rPr>
          <w:color w:val="000000"/>
        </w:rPr>
        <w:t xml:space="preserve"> </w:t>
      </w:r>
      <w:r>
        <w:rPr>
          <w:color w:val="000000"/>
        </w:rPr>
        <w:t>nošenja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o</w:t>
      </w:r>
      <w:r w:rsidR="00824680">
        <w:rPr>
          <w:color w:val="000000"/>
        </w:rPr>
        <w:t xml:space="preserve"> </w:t>
      </w:r>
      <w:r>
        <w:rPr>
          <w:color w:val="000000"/>
        </w:rPr>
        <w:t>čemu</w:t>
      </w:r>
      <w:r w:rsidR="00824680">
        <w:rPr>
          <w:color w:val="000000"/>
        </w:rPr>
        <w:t xml:space="preserve"> </w:t>
      </w:r>
      <w:r>
        <w:rPr>
          <w:color w:val="000000"/>
        </w:rPr>
        <w:t>odlučuje</w:t>
      </w:r>
      <w:r w:rsidR="00824680">
        <w:rPr>
          <w:color w:val="000000"/>
        </w:rPr>
        <w:t xml:space="preserve"> </w:t>
      </w:r>
      <w:r>
        <w:rPr>
          <w:color w:val="000000"/>
        </w:rPr>
        <w:t>rektor</w:t>
      </w:r>
      <w:r w:rsidR="00824680">
        <w:rPr>
          <w:color w:val="000000"/>
        </w:rPr>
        <w:t xml:space="preserve"> </w:t>
      </w:r>
      <w:r>
        <w:rPr>
          <w:color w:val="000000"/>
        </w:rPr>
        <w:t>Kriminalističko</w:t>
      </w:r>
      <w:r w:rsidR="00824680">
        <w:rPr>
          <w:color w:val="000000"/>
        </w:rPr>
        <w:t>-</w:t>
      </w:r>
      <w:r>
        <w:rPr>
          <w:color w:val="000000"/>
        </w:rPr>
        <w:t>policijskog</w:t>
      </w:r>
      <w:r w:rsidR="00824680">
        <w:rPr>
          <w:color w:val="000000"/>
        </w:rPr>
        <w:t xml:space="preserve"> </w:t>
      </w:r>
      <w:r>
        <w:rPr>
          <w:color w:val="000000"/>
        </w:rPr>
        <w:t>univerziteta</w:t>
      </w:r>
      <w:r w:rsidR="00824680">
        <w:rPr>
          <w:color w:val="000000"/>
        </w:rPr>
        <w:t xml:space="preserve"> </w:t>
      </w:r>
      <w:r>
        <w:rPr>
          <w:color w:val="000000"/>
        </w:rPr>
        <w:t>ili</w:t>
      </w:r>
      <w:r w:rsidR="00824680">
        <w:rPr>
          <w:color w:val="000000"/>
        </w:rPr>
        <w:t xml:space="preserve"> </w:t>
      </w:r>
      <w:r>
        <w:rPr>
          <w:color w:val="000000"/>
        </w:rPr>
        <w:t>lice</w:t>
      </w:r>
      <w:r w:rsidR="00824680">
        <w:rPr>
          <w:color w:val="000000"/>
        </w:rPr>
        <w:t xml:space="preserve"> </w:t>
      </w:r>
      <w:r>
        <w:rPr>
          <w:color w:val="000000"/>
        </w:rPr>
        <w:t>koje</w:t>
      </w:r>
      <w:r w:rsidR="00824680">
        <w:rPr>
          <w:color w:val="000000"/>
        </w:rPr>
        <w:t xml:space="preserve"> </w:t>
      </w:r>
      <w:r>
        <w:rPr>
          <w:color w:val="000000"/>
        </w:rPr>
        <w:t>on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to</w:t>
      </w:r>
      <w:r w:rsidR="00824680">
        <w:rPr>
          <w:color w:val="000000"/>
        </w:rPr>
        <w:t xml:space="preserve"> </w:t>
      </w:r>
      <w:r>
        <w:rPr>
          <w:color w:val="000000"/>
        </w:rPr>
        <w:t>ovlasti</w:t>
      </w:r>
      <w:r w:rsidR="00824680">
        <w:rPr>
          <w:color w:val="000000"/>
        </w:rPr>
        <w:t>.</w:t>
      </w:r>
    </w:p>
    <w:p w:rsidR="00F85C37" w:rsidRDefault="005C0C8E">
      <w:pPr>
        <w:spacing w:after="120"/>
        <w:jc w:val="center"/>
      </w:pPr>
      <w:r>
        <w:rPr>
          <w:color w:val="000000"/>
        </w:rPr>
        <w:t>Član</w:t>
      </w:r>
      <w:r w:rsidR="00824680">
        <w:rPr>
          <w:color w:val="000000"/>
        </w:rPr>
        <w:t xml:space="preserve"> 21.</w:t>
      </w:r>
    </w:p>
    <w:p w:rsidR="00F85C37" w:rsidRDefault="005C0C8E">
      <w:pPr>
        <w:spacing w:after="150"/>
      </w:pPr>
      <w:r>
        <w:rPr>
          <w:color w:val="000000"/>
        </w:rPr>
        <w:t>Interventnu</w:t>
      </w:r>
      <w:r w:rsidR="00824680">
        <w:rPr>
          <w:color w:val="000000"/>
        </w:rPr>
        <w:t xml:space="preserve"> </w:t>
      </w:r>
      <w:r>
        <w:rPr>
          <w:color w:val="000000"/>
        </w:rPr>
        <w:t>uniformu</w:t>
      </w:r>
      <w:r w:rsidR="00824680">
        <w:rPr>
          <w:color w:val="000000"/>
        </w:rPr>
        <w:t xml:space="preserve"> </w:t>
      </w:r>
      <w:r>
        <w:rPr>
          <w:color w:val="000000"/>
        </w:rPr>
        <w:t>policijski</w:t>
      </w:r>
      <w:r w:rsidR="00824680">
        <w:rPr>
          <w:color w:val="000000"/>
        </w:rPr>
        <w:t xml:space="preserve"> </w:t>
      </w:r>
      <w:r>
        <w:rPr>
          <w:color w:val="000000"/>
        </w:rPr>
        <w:t>službenici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pripadnici</w:t>
      </w:r>
      <w:r w:rsidR="00824680">
        <w:rPr>
          <w:color w:val="000000"/>
        </w:rPr>
        <w:t xml:space="preserve"> </w:t>
      </w:r>
      <w:r>
        <w:rPr>
          <w:color w:val="000000"/>
        </w:rPr>
        <w:t>vatrogasno</w:t>
      </w:r>
      <w:r w:rsidR="00824680">
        <w:rPr>
          <w:color w:val="000000"/>
        </w:rPr>
        <w:t>-</w:t>
      </w:r>
      <w:r>
        <w:rPr>
          <w:color w:val="000000"/>
        </w:rPr>
        <w:t>spasilačkih</w:t>
      </w:r>
      <w:r w:rsidR="00824680">
        <w:rPr>
          <w:color w:val="000000"/>
        </w:rPr>
        <w:t xml:space="preserve"> </w:t>
      </w:r>
      <w:r>
        <w:rPr>
          <w:color w:val="000000"/>
        </w:rPr>
        <w:t>jedinica</w:t>
      </w:r>
      <w:r w:rsidR="00824680">
        <w:rPr>
          <w:color w:val="000000"/>
        </w:rPr>
        <w:t xml:space="preserve"> </w:t>
      </w:r>
      <w:r>
        <w:rPr>
          <w:color w:val="000000"/>
        </w:rPr>
        <w:t>nose</w:t>
      </w:r>
      <w:r w:rsidR="00824680">
        <w:rPr>
          <w:color w:val="000000"/>
        </w:rPr>
        <w:t xml:space="preserve"> </w:t>
      </w:r>
      <w:r>
        <w:rPr>
          <w:color w:val="000000"/>
        </w:rPr>
        <w:t>prilikom</w:t>
      </w:r>
      <w:r w:rsidR="00824680">
        <w:rPr>
          <w:color w:val="000000"/>
        </w:rPr>
        <w:t xml:space="preserve"> </w:t>
      </w:r>
      <w:r>
        <w:rPr>
          <w:color w:val="000000"/>
        </w:rPr>
        <w:t>izvršavanja</w:t>
      </w:r>
      <w:r w:rsidR="00824680">
        <w:rPr>
          <w:color w:val="000000"/>
        </w:rPr>
        <w:t xml:space="preserve"> </w:t>
      </w:r>
      <w:r>
        <w:rPr>
          <w:color w:val="000000"/>
        </w:rPr>
        <w:t>posebnih</w:t>
      </w:r>
      <w:r w:rsidR="00824680">
        <w:rPr>
          <w:color w:val="000000"/>
        </w:rPr>
        <w:t xml:space="preserve"> </w:t>
      </w:r>
      <w:r>
        <w:rPr>
          <w:color w:val="000000"/>
        </w:rPr>
        <w:t>bezbednosnih</w:t>
      </w:r>
      <w:r w:rsidR="00824680">
        <w:rPr>
          <w:color w:val="000000"/>
        </w:rPr>
        <w:t xml:space="preserve"> </w:t>
      </w:r>
      <w:r>
        <w:rPr>
          <w:color w:val="000000"/>
        </w:rPr>
        <w:t>zadataka</w:t>
      </w:r>
      <w:r w:rsidR="00824680">
        <w:rPr>
          <w:color w:val="000000"/>
        </w:rPr>
        <w:t xml:space="preserve">, </w:t>
      </w:r>
      <w:r>
        <w:rPr>
          <w:color w:val="000000"/>
        </w:rPr>
        <w:t>a</w:t>
      </w:r>
      <w:r w:rsidR="00824680">
        <w:rPr>
          <w:color w:val="000000"/>
        </w:rPr>
        <w:t xml:space="preserve"> </w:t>
      </w:r>
      <w:r>
        <w:rPr>
          <w:color w:val="000000"/>
        </w:rPr>
        <w:t>naročito</w:t>
      </w:r>
      <w:r w:rsidR="00824680">
        <w:rPr>
          <w:color w:val="000000"/>
        </w:rPr>
        <w:t xml:space="preserve">: </w:t>
      </w:r>
      <w:r>
        <w:rPr>
          <w:color w:val="000000"/>
        </w:rPr>
        <w:t>potraga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hapšenja</w:t>
      </w:r>
      <w:r w:rsidR="00824680">
        <w:rPr>
          <w:color w:val="000000"/>
        </w:rPr>
        <w:t xml:space="preserve"> </w:t>
      </w:r>
      <w:r>
        <w:rPr>
          <w:color w:val="000000"/>
        </w:rPr>
        <w:t>učinilaca</w:t>
      </w:r>
      <w:r w:rsidR="00824680">
        <w:rPr>
          <w:color w:val="000000"/>
        </w:rPr>
        <w:t xml:space="preserve"> </w:t>
      </w:r>
      <w:r>
        <w:rPr>
          <w:color w:val="000000"/>
        </w:rPr>
        <w:t>težih</w:t>
      </w:r>
      <w:r w:rsidR="00824680">
        <w:rPr>
          <w:color w:val="000000"/>
        </w:rPr>
        <w:t xml:space="preserve"> </w:t>
      </w:r>
      <w:r>
        <w:rPr>
          <w:color w:val="000000"/>
        </w:rPr>
        <w:t>krivičnih</w:t>
      </w:r>
      <w:r w:rsidR="00824680">
        <w:rPr>
          <w:color w:val="000000"/>
        </w:rPr>
        <w:t xml:space="preserve"> </w:t>
      </w:r>
      <w:r>
        <w:rPr>
          <w:color w:val="000000"/>
        </w:rPr>
        <w:t>dela</w:t>
      </w:r>
      <w:r w:rsidR="00824680">
        <w:rPr>
          <w:color w:val="000000"/>
        </w:rPr>
        <w:t xml:space="preserve">, </w:t>
      </w:r>
      <w:r>
        <w:rPr>
          <w:color w:val="000000"/>
        </w:rPr>
        <w:t>pregleda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pretresanja</w:t>
      </w:r>
      <w:r w:rsidR="00824680">
        <w:rPr>
          <w:color w:val="000000"/>
        </w:rPr>
        <w:t xml:space="preserve"> </w:t>
      </w:r>
      <w:r>
        <w:rPr>
          <w:color w:val="000000"/>
        </w:rPr>
        <w:t>prevoznih</w:t>
      </w:r>
      <w:r w:rsidR="00824680">
        <w:rPr>
          <w:color w:val="000000"/>
        </w:rPr>
        <w:t xml:space="preserve"> </w:t>
      </w:r>
      <w:r>
        <w:rPr>
          <w:color w:val="000000"/>
        </w:rPr>
        <w:t>sredstava</w:t>
      </w:r>
      <w:r w:rsidR="00824680">
        <w:rPr>
          <w:color w:val="000000"/>
        </w:rPr>
        <w:t xml:space="preserve">, </w:t>
      </w:r>
      <w:r>
        <w:rPr>
          <w:color w:val="000000"/>
        </w:rPr>
        <w:t>granične</w:t>
      </w:r>
      <w:r w:rsidR="00824680">
        <w:rPr>
          <w:color w:val="000000"/>
        </w:rPr>
        <w:t xml:space="preserve"> </w:t>
      </w:r>
      <w:r>
        <w:rPr>
          <w:color w:val="000000"/>
        </w:rPr>
        <w:t>kontrole</w:t>
      </w:r>
      <w:r w:rsidR="00824680">
        <w:rPr>
          <w:color w:val="000000"/>
        </w:rPr>
        <w:t xml:space="preserve">, </w:t>
      </w:r>
      <w:r>
        <w:rPr>
          <w:color w:val="000000"/>
        </w:rPr>
        <w:t>obezbeđenja</w:t>
      </w:r>
      <w:r w:rsidR="00824680">
        <w:rPr>
          <w:color w:val="000000"/>
        </w:rPr>
        <w:t xml:space="preserve"> </w:t>
      </w:r>
      <w:r>
        <w:rPr>
          <w:color w:val="000000"/>
        </w:rPr>
        <w:t>državne</w:t>
      </w:r>
      <w:r w:rsidR="00824680">
        <w:rPr>
          <w:color w:val="000000"/>
        </w:rPr>
        <w:t xml:space="preserve"> </w:t>
      </w:r>
      <w:r>
        <w:rPr>
          <w:color w:val="000000"/>
        </w:rPr>
        <w:t>granice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prilikom</w:t>
      </w:r>
      <w:r w:rsidR="00824680">
        <w:rPr>
          <w:color w:val="000000"/>
        </w:rPr>
        <w:t xml:space="preserve"> </w:t>
      </w:r>
      <w:r>
        <w:rPr>
          <w:color w:val="000000"/>
        </w:rPr>
        <w:t>sprovođenja</w:t>
      </w:r>
      <w:r w:rsidR="00824680">
        <w:rPr>
          <w:color w:val="000000"/>
        </w:rPr>
        <w:t xml:space="preserve"> </w:t>
      </w:r>
      <w:r>
        <w:rPr>
          <w:color w:val="000000"/>
        </w:rPr>
        <w:t>kompenzatornih</w:t>
      </w:r>
      <w:r w:rsidR="00824680">
        <w:rPr>
          <w:color w:val="000000"/>
        </w:rPr>
        <w:t xml:space="preserve"> </w:t>
      </w:r>
      <w:r>
        <w:rPr>
          <w:color w:val="000000"/>
        </w:rPr>
        <w:t>mera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mobilnih</w:t>
      </w:r>
      <w:r w:rsidR="00824680">
        <w:rPr>
          <w:color w:val="000000"/>
        </w:rPr>
        <w:t xml:space="preserve"> </w:t>
      </w:r>
      <w:r>
        <w:rPr>
          <w:color w:val="000000"/>
        </w:rPr>
        <w:t>kontrola</w:t>
      </w:r>
      <w:r w:rsidR="00824680">
        <w:rPr>
          <w:color w:val="000000"/>
        </w:rPr>
        <w:t xml:space="preserve">, </w:t>
      </w:r>
      <w:r>
        <w:rPr>
          <w:color w:val="000000"/>
        </w:rPr>
        <w:t>sprečavanja</w:t>
      </w:r>
      <w:r w:rsidR="00824680">
        <w:rPr>
          <w:color w:val="000000"/>
        </w:rPr>
        <w:t xml:space="preserve"> </w:t>
      </w:r>
      <w:r>
        <w:rPr>
          <w:color w:val="000000"/>
        </w:rPr>
        <w:t>narušavanja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uspostavlјanja</w:t>
      </w:r>
      <w:r w:rsidR="00824680">
        <w:rPr>
          <w:color w:val="000000"/>
        </w:rPr>
        <w:t xml:space="preserve"> </w:t>
      </w:r>
      <w:r>
        <w:rPr>
          <w:color w:val="000000"/>
        </w:rPr>
        <w:t>javnog</w:t>
      </w:r>
      <w:r w:rsidR="00824680">
        <w:rPr>
          <w:color w:val="000000"/>
        </w:rPr>
        <w:t xml:space="preserve"> </w:t>
      </w:r>
      <w:r>
        <w:rPr>
          <w:color w:val="000000"/>
        </w:rPr>
        <w:t>reda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mira</w:t>
      </w:r>
      <w:r w:rsidR="00824680">
        <w:rPr>
          <w:color w:val="000000"/>
        </w:rPr>
        <w:t xml:space="preserve"> </w:t>
      </w:r>
      <w:r>
        <w:rPr>
          <w:color w:val="000000"/>
        </w:rPr>
        <w:t>narušenog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većem</w:t>
      </w:r>
      <w:r w:rsidR="00824680">
        <w:rPr>
          <w:color w:val="000000"/>
        </w:rPr>
        <w:t xml:space="preserve"> </w:t>
      </w:r>
      <w:r>
        <w:rPr>
          <w:color w:val="000000"/>
        </w:rPr>
        <w:t>obimu</w:t>
      </w:r>
      <w:r w:rsidR="00824680">
        <w:rPr>
          <w:color w:val="000000"/>
        </w:rPr>
        <w:t xml:space="preserve">, </w:t>
      </w:r>
      <w:r>
        <w:rPr>
          <w:color w:val="000000"/>
        </w:rPr>
        <w:t>izvršavanja</w:t>
      </w:r>
      <w:r w:rsidR="00824680">
        <w:rPr>
          <w:color w:val="000000"/>
        </w:rPr>
        <w:t xml:space="preserve"> </w:t>
      </w:r>
      <w:r>
        <w:rPr>
          <w:color w:val="000000"/>
        </w:rPr>
        <w:t>zadataka</w:t>
      </w:r>
      <w:r w:rsidR="00824680">
        <w:rPr>
          <w:color w:val="000000"/>
        </w:rPr>
        <w:t xml:space="preserve"> </w:t>
      </w:r>
      <w:r>
        <w:rPr>
          <w:color w:val="000000"/>
        </w:rPr>
        <w:t>interventnih</w:t>
      </w:r>
      <w:r w:rsidR="00824680">
        <w:rPr>
          <w:color w:val="000000"/>
        </w:rPr>
        <w:t xml:space="preserve"> </w:t>
      </w:r>
      <w:r>
        <w:rPr>
          <w:color w:val="000000"/>
        </w:rPr>
        <w:t>jedinica</w:t>
      </w:r>
      <w:r w:rsidR="00824680">
        <w:rPr>
          <w:color w:val="000000"/>
        </w:rPr>
        <w:t xml:space="preserve"> </w:t>
      </w:r>
      <w:r>
        <w:rPr>
          <w:color w:val="000000"/>
        </w:rPr>
        <w:t>policije</w:t>
      </w:r>
      <w:r w:rsidR="00824680">
        <w:rPr>
          <w:color w:val="000000"/>
        </w:rPr>
        <w:t xml:space="preserve"> (</w:t>
      </w:r>
      <w:r>
        <w:rPr>
          <w:color w:val="000000"/>
        </w:rPr>
        <w:t>IJP</w:t>
      </w:r>
      <w:r w:rsidR="00824680">
        <w:rPr>
          <w:color w:val="000000"/>
        </w:rPr>
        <w:t xml:space="preserve">), </w:t>
      </w:r>
      <w:r>
        <w:rPr>
          <w:color w:val="000000"/>
        </w:rPr>
        <w:t>obrade</w:t>
      </w:r>
      <w:r w:rsidR="00824680">
        <w:rPr>
          <w:color w:val="000000"/>
        </w:rPr>
        <w:t xml:space="preserve"> </w:t>
      </w:r>
      <w:r>
        <w:rPr>
          <w:color w:val="000000"/>
        </w:rPr>
        <w:t>lica</w:t>
      </w:r>
      <w:r w:rsidR="00824680">
        <w:rPr>
          <w:color w:val="000000"/>
        </w:rPr>
        <w:t xml:space="preserve"> </w:t>
      </w:r>
      <w:r>
        <w:rPr>
          <w:color w:val="000000"/>
        </w:rPr>
        <w:t>mesta</w:t>
      </w:r>
      <w:r w:rsidR="00824680">
        <w:rPr>
          <w:color w:val="000000"/>
        </w:rPr>
        <w:t xml:space="preserve"> </w:t>
      </w:r>
      <w:r>
        <w:rPr>
          <w:color w:val="000000"/>
        </w:rPr>
        <w:t>krivičnih</w:t>
      </w:r>
      <w:r w:rsidR="00824680">
        <w:rPr>
          <w:color w:val="000000"/>
        </w:rPr>
        <w:t xml:space="preserve"> </w:t>
      </w:r>
      <w:r>
        <w:rPr>
          <w:color w:val="000000"/>
        </w:rPr>
        <w:t>dela</w:t>
      </w:r>
      <w:r w:rsidR="00824680">
        <w:rPr>
          <w:color w:val="000000"/>
        </w:rPr>
        <w:t xml:space="preserve">, </w:t>
      </w:r>
      <w:r>
        <w:rPr>
          <w:color w:val="000000"/>
        </w:rPr>
        <w:t>učešća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vršenju</w:t>
      </w:r>
      <w:r w:rsidR="00824680">
        <w:rPr>
          <w:color w:val="000000"/>
        </w:rPr>
        <w:t xml:space="preserve"> </w:t>
      </w:r>
      <w:r>
        <w:rPr>
          <w:color w:val="000000"/>
        </w:rPr>
        <w:t>uviđaja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drugih</w:t>
      </w:r>
      <w:r w:rsidR="00824680">
        <w:rPr>
          <w:color w:val="000000"/>
        </w:rPr>
        <w:t xml:space="preserve"> </w:t>
      </w:r>
      <w:r>
        <w:rPr>
          <w:color w:val="000000"/>
        </w:rPr>
        <w:t>predistražnih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istražnih</w:t>
      </w:r>
      <w:r w:rsidR="00824680">
        <w:rPr>
          <w:color w:val="000000"/>
        </w:rPr>
        <w:t xml:space="preserve"> </w:t>
      </w:r>
      <w:r>
        <w:rPr>
          <w:color w:val="000000"/>
        </w:rPr>
        <w:t>radnji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terenu</w:t>
      </w:r>
      <w:r w:rsidR="00824680">
        <w:rPr>
          <w:color w:val="000000"/>
        </w:rPr>
        <w:t xml:space="preserve">, </w:t>
      </w:r>
      <w:r>
        <w:rPr>
          <w:color w:val="000000"/>
        </w:rPr>
        <w:t>pregovaranja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kriznim</w:t>
      </w:r>
      <w:r w:rsidR="00824680">
        <w:rPr>
          <w:color w:val="000000"/>
        </w:rPr>
        <w:t xml:space="preserve"> </w:t>
      </w:r>
      <w:r>
        <w:rPr>
          <w:color w:val="000000"/>
        </w:rPr>
        <w:t>situacijama</w:t>
      </w:r>
      <w:r w:rsidR="00824680">
        <w:rPr>
          <w:color w:val="000000"/>
        </w:rPr>
        <w:t xml:space="preserve">, </w:t>
      </w:r>
      <w:r>
        <w:rPr>
          <w:color w:val="000000"/>
        </w:rPr>
        <w:t>prilikom</w:t>
      </w:r>
      <w:r w:rsidR="00824680">
        <w:rPr>
          <w:color w:val="000000"/>
        </w:rPr>
        <w:t xml:space="preserve"> </w:t>
      </w:r>
      <w:r>
        <w:rPr>
          <w:color w:val="000000"/>
        </w:rPr>
        <w:t>intervenisanja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vanrednim</w:t>
      </w:r>
      <w:r w:rsidR="00824680">
        <w:rPr>
          <w:color w:val="000000"/>
        </w:rPr>
        <w:t xml:space="preserve"> </w:t>
      </w:r>
      <w:r>
        <w:rPr>
          <w:color w:val="000000"/>
        </w:rPr>
        <w:t>događajima</w:t>
      </w:r>
      <w:r w:rsidR="00824680">
        <w:rPr>
          <w:color w:val="000000"/>
        </w:rPr>
        <w:t xml:space="preserve">, </w:t>
      </w:r>
      <w:r>
        <w:rPr>
          <w:color w:val="000000"/>
        </w:rPr>
        <w:t>prilikom</w:t>
      </w:r>
      <w:r w:rsidR="00824680">
        <w:rPr>
          <w:color w:val="000000"/>
        </w:rPr>
        <w:t xml:space="preserve"> </w:t>
      </w:r>
      <w:r>
        <w:rPr>
          <w:color w:val="000000"/>
        </w:rPr>
        <w:t>obavlјanja</w:t>
      </w:r>
      <w:r w:rsidR="00824680">
        <w:rPr>
          <w:color w:val="000000"/>
        </w:rPr>
        <w:t xml:space="preserve"> </w:t>
      </w:r>
      <w:r>
        <w:rPr>
          <w:color w:val="000000"/>
        </w:rPr>
        <w:t>poslova</w:t>
      </w:r>
      <w:r w:rsidR="00824680">
        <w:rPr>
          <w:color w:val="000000"/>
        </w:rPr>
        <w:t xml:space="preserve"> </w:t>
      </w:r>
      <w:r>
        <w:rPr>
          <w:color w:val="000000"/>
        </w:rPr>
        <w:t>preventivne</w:t>
      </w:r>
      <w:r w:rsidR="00824680">
        <w:rPr>
          <w:color w:val="000000"/>
        </w:rPr>
        <w:t xml:space="preserve"> </w:t>
      </w:r>
      <w:r>
        <w:rPr>
          <w:color w:val="000000"/>
        </w:rPr>
        <w:t>zaštite</w:t>
      </w:r>
      <w:r w:rsidR="00824680">
        <w:rPr>
          <w:color w:val="000000"/>
        </w:rPr>
        <w:t xml:space="preserve">, </w:t>
      </w:r>
      <w:r>
        <w:rPr>
          <w:color w:val="000000"/>
        </w:rPr>
        <w:t>izvođenja</w:t>
      </w:r>
      <w:r w:rsidR="00824680">
        <w:rPr>
          <w:color w:val="000000"/>
        </w:rPr>
        <w:t xml:space="preserve"> </w:t>
      </w:r>
      <w:r>
        <w:rPr>
          <w:color w:val="000000"/>
        </w:rPr>
        <w:t>stručne</w:t>
      </w:r>
      <w:r w:rsidR="00824680">
        <w:rPr>
          <w:color w:val="000000"/>
        </w:rPr>
        <w:t xml:space="preserve"> </w:t>
      </w:r>
      <w:r>
        <w:rPr>
          <w:color w:val="000000"/>
        </w:rPr>
        <w:t>obuke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taktičkih</w:t>
      </w:r>
      <w:r w:rsidR="00824680">
        <w:rPr>
          <w:color w:val="000000"/>
        </w:rPr>
        <w:t xml:space="preserve"> </w:t>
      </w:r>
      <w:r>
        <w:rPr>
          <w:color w:val="000000"/>
        </w:rPr>
        <w:t>vežbi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drugim</w:t>
      </w:r>
      <w:r w:rsidR="00824680">
        <w:rPr>
          <w:color w:val="000000"/>
        </w:rPr>
        <w:t xml:space="preserve"> </w:t>
      </w:r>
      <w:r>
        <w:rPr>
          <w:color w:val="000000"/>
        </w:rPr>
        <w:t>slučajevima</w:t>
      </w:r>
      <w:r w:rsidR="00824680">
        <w:rPr>
          <w:color w:val="000000"/>
        </w:rPr>
        <w:t xml:space="preserve"> </w:t>
      </w:r>
      <w:r>
        <w:rPr>
          <w:color w:val="000000"/>
        </w:rPr>
        <w:t>kada</w:t>
      </w:r>
      <w:r w:rsidR="00824680">
        <w:rPr>
          <w:color w:val="000000"/>
        </w:rPr>
        <w:t xml:space="preserve"> </w:t>
      </w:r>
      <w:r>
        <w:rPr>
          <w:color w:val="000000"/>
        </w:rPr>
        <w:t>odredi</w:t>
      </w:r>
      <w:r w:rsidR="00824680">
        <w:rPr>
          <w:color w:val="000000"/>
        </w:rPr>
        <w:t xml:space="preserve"> </w:t>
      </w:r>
      <w:r>
        <w:rPr>
          <w:color w:val="000000"/>
        </w:rPr>
        <w:t>rukovodilac</w:t>
      </w:r>
      <w:r w:rsidR="00824680">
        <w:rPr>
          <w:color w:val="000000"/>
        </w:rPr>
        <w:t xml:space="preserve"> </w:t>
      </w:r>
      <w:r>
        <w:rPr>
          <w:color w:val="000000"/>
        </w:rPr>
        <w:t>organizacione</w:t>
      </w:r>
      <w:r w:rsidR="00824680">
        <w:rPr>
          <w:color w:val="000000"/>
        </w:rPr>
        <w:t xml:space="preserve"> </w:t>
      </w:r>
      <w:r>
        <w:rPr>
          <w:color w:val="000000"/>
        </w:rPr>
        <w:t>jedinice</w:t>
      </w:r>
      <w:r w:rsidR="00824680">
        <w:rPr>
          <w:color w:val="000000"/>
        </w:rPr>
        <w:t xml:space="preserve"> </w:t>
      </w:r>
      <w:r>
        <w:rPr>
          <w:color w:val="000000"/>
        </w:rPr>
        <w:t>ili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policijske</w:t>
      </w:r>
      <w:r w:rsidR="00824680">
        <w:rPr>
          <w:color w:val="000000"/>
        </w:rPr>
        <w:t xml:space="preserve"> </w:t>
      </w:r>
      <w:r>
        <w:rPr>
          <w:color w:val="000000"/>
        </w:rPr>
        <w:t>službenike</w:t>
      </w:r>
      <w:r w:rsidR="00824680">
        <w:rPr>
          <w:color w:val="000000"/>
        </w:rPr>
        <w:t xml:space="preserve"> </w:t>
      </w:r>
      <w:r>
        <w:rPr>
          <w:color w:val="000000"/>
        </w:rPr>
        <w:t>angažovane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IJP</w:t>
      </w:r>
      <w:r w:rsidR="00824680">
        <w:rPr>
          <w:color w:val="000000"/>
        </w:rPr>
        <w:t xml:space="preserve"> </w:t>
      </w:r>
      <w:r>
        <w:rPr>
          <w:color w:val="000000"/>
        </w:rPr>
        <w:t>komandant</w:t>
      </w:r>
      <w:r w:rsidR="00824680">
        <w:rPr>
          <w:color w:val="000000"/>
        </w:rPr>
        <w:t xml:space="preserve"> </w:t>
      </w:r>
      <w:r>
        <w:rPr>
          <w:color w:val="000000"/>
        </w:rPr>
        <w:t>IJP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Način</w:t>
      </w:r>
      <w:r w:rsidR="00824680">
        <w:rPr>
          <w:color w:val="000000"/>
        </w:rPr>
        <w:t xml:space="preserve"> </w:t>
      </w:r>
      <w:r>
        <w:rPr>
          <w:color w:val="000000"/>
        </w:rPr>
        <w:t>nošenja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određuje</w:t>
      </w:r>
      <w:r w:rsidR="00824680">
        <w:rPr>
          <w:color w:val="000000"/>
        </w:rPr>
        <w:t xml:space="preserve"> </w:t>
      </w:r>
      <w:r>
        <w:rPr>
          <w:color w:val="000000"/>
        </w:rPr>
        <w:t>rukovodilac</w:t>
      </w:r>
      <w:r w:rsidR="00824680">
        <w:rPr>
          <w:color w:val="000000"/>
        </w:rPr>
        <w:t xml:space="preserve"> </w:t>
      </w:r>
      <w:r>
        <w:rPr>
          <w:color w:val="000000"/>
        </w:rPr>
        <w:t>organizacione</w:t>
      </w:r>
      <w:r w:rsidR="00824680">
        <w:rPr>
          <w:color w:val="000000"/>
        </w:rPr>
        <w:t xml:space="preserve"> </w:t>
      </w:r>
      <w:r>
        <w:rPr>
          <w:color w:val="000000"/>
        </w:rPr>
        <w:t>jedinice</w:t>
      </w:r>
      <w:r w:rsidR="00824680">
        <w:rPr>
          <w:color w:val="000000"/>
        </w:rPr>
        <w:t xml:space="preserve"> </w:t>
      </w:r>
      <w:r>
        <w:rPr>
          <w:color w:val="000000"/>
        </w:rPr>
        <w:t>ili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policijske</w:t>
      </w:r>
      <w:r w:rsidR="00824680">
        <w:rPr>
          <w:color w:val="000000"/>
        </w:rPr>
        <w:t xml:space="preserve"> </w:t>
      </w:r>
      <w:r>
        <w:rPr>
          <w:color w:val="000000"/>
        </w:rPr>
        <w:t>službenike</w:t>
      </w:r>
      <w:r w:rsidR="00824680">
        <w:rPr>
          <w:color w:val="000000"/>
        </w:rPr>
        <w:t xml:space="preserve"> </w:t>
      </w:r>
      <w:r>
        <w:rPr>
          <w:color w:val="000000"/>
        </w:rPr>
        <w:t>angažovane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IJP</w:t>
      </w:r>
      <w:r w:rsidR="00824680">
        <w:rPr>
          <w:color w:val="000000"/>
        </w:rPr>
        <w:t xml:space="preserve"> </w:t>
      </w:r>
      <w:r>
        <w:rPr>
          <w:color w:val="000000"/>
        </w:rPr>
        <w:t>komandant</w:t>
      </w:r>
      <w:r w:rsidR="00824680">
        <w:rPr>
          <w:color w:val="000000"/>
        </w:rPr>
        <w:t xml:space="preserve"> </w:t>
      </w:r>
      <w:r>
        <w:rPr>
          <w:color w:val="000000"/>
        </w:rPr>
        <w:t>IJP</w:t>
      </w:r>
      <w:r w:rsidR="00824680">
        <w:rPr>
          <w:color w:val="000000"/>
        </w:rPr>
        <w:t xml:space="preserve">, </w:t>
      </w:r>
      <w:r>
        <w:rPr>
          <w:color w:val="000000"/>
        </w:rPr>
        <w:t>ako</w:t>
      </w:r>
      <w:r w:rsidR="00824680">
        <w:rPr>
          <w:color w:val="000000"/>
        </w:rPr>
        <w:t xml:space="preserve"> </w:t>
      </w:r>
      <w:r>
        <w:rPr>
          <w:color w:val="000000"/>
        </w:rPr>
        <w:t>ovom</w:t>
      </w:r>
      <w:r w:rsidR="00824680">
        <w:rPr>
          <w:color w:val="000000"/>
        </w:rPr>
        <w:t xml:space="preserve"> </w:t>
      </w:r>
      <w:r>
        <w:rPr>
          <w:color w:val="000000"/>
        </w:rPr>
        <w:t>uredbom</w:t>
      </w:r>
      <w:r w:rsidR="00824680">
        <w:rPr>
          <w:color w:val="000000"/>
        </w:rPr>
        <w:t xml:space="preserve"> </w:t>
      </w:r>
      <w:r>
        <w:rPr>
          <w:color w:val="000000"/>
        </w:rPr>
        <w:t>nije</w:t>
      </w:r>
      <w:r w:rsidR="00824680">
        <w:rPr>
          <w:color w:val="000000"/>
        </w:rPr>
        <w:t xml:space="preserve"> </w:t>
      </w:r>
      <w:r>
        <w:rPr>
          <w:color w:val="000000"/>
        </w:rPr>
        <w:t>drukčije</w:t>
      </w:r>
      <w:r w:rsidR="00824680">
        <w:rPr>
          <w:color w:val="000000"/>
        </w:rPr>
        <w:t xml:space="preserve"> </w:t>
      </w:r>
      <w:r>
        <w:rPr>
          <w:color w:val="000000"/>
        </w:rPr>
        <w:t>određeno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Prilikom</w:t>
      </w:r>
      <w:r w:rsidR="00824680">
        <w:rPr>
          <w:color w:val="000000"/>
        </w:rPr>
        <w:t xml:space="preserve"> </w:t>
      </w:r>
      <w:r>
        <w:rPr>
          <w:color w:val="000000"/>
        </w:rPr>
        <w:t>izvođenja</w:t>
      </w:r>
      <w:r w:rsidR="00824680">
        <w:rPr>
          <w:color w:val="000000"/>
        </w:rPr>
        <w:t xml:space="preserve"> </w:t>
      </w:r>
      <w:r>
        <w:rPr>
          <w:color w:val="000000"/>
        </w:rPr>
        <w:t>obuke</w:t>
      </w:r>
      <w:r w:rsidR="00824680">
        <w:rPr>
          <w:color w:val="000000"/>
        </w:rPr>
        <w:t xml:space="preserve"> </w:t>
      </w:r>
      <w:r>
        <w:rPr>
          <w:color w:val="000000"/>
        </w:rPr>
        <w:t>nose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delovi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koji</w:t>
      </w:r>
      <w:r w:rsidR="00824680">
        <w:rPr>
          <w:color w:val="000000"/>
        </w:rPr>
        <w:t xml:space="preserve"> </w:t>
      </w:r>
      <w:r>
        <w:rPr>
          <w:color w:val="000000"/>
        </w:rPr>
        <w:t>odgovaraju</w:t>
      </w:r>
      <w:r w:rsidR="00824680">
        <w:rPr>
          <w:color w:val="000000"/>
        </w:rPr>
        <w:t xml:space="preserve"> </w:t>
      </w:r>
      <w:r>
        <w:rPr>
          <w:color w:val="000000"/>
        </w:rPr>
        <w:t>vrsti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cilјevima</w:t>
      </w:r>
      <w:r w:rsidR="00824680">
        <w:rPr>
          <w:color w:val="000000"/>
        </w:rPr>
        <w:t xml:space="preserve"> </w:t>
      </w:r>
      <w:r>
        <w:rPr>
          <w:color w:val="000000"/>
        </w:rPr>
        <w:t>obuke</w:t>
      </w:r>
      <w:r w:rsidR="00824680">
        <w:rPr>
          <w:color w:val="000000"/>
        </w:rPr>
        <w:t xml:space="preserve">, </w:t>
      </w:r>
      <w:r>
        <w:rPr>
          <w:color w:val="000000"/>
        </w:rPr>
        <w:t>a</w:t>
      </w:r>
      <w:r w:rsidR="00824680">
        <w:rPr>
          <w:color w:val="000000"/>
        </w:rPr>
        <w:t xml:space="preserve"> </w:t>
      </w:r>
      <w:r>
        <w:rPr>
          <w:color w:val="000000"/>
        </w:rPr>
        <w:t>po</w:t>
      </w:r>
      <w:r w:rsidR="00824680">
        <w:rPr>
          <w:color w:val="000000"/>
        </w:rPr>
        <w:t xml:space="preserve"> </w:t>
      </w:r>
      <w:r>
        <w:rPr>
          <w:color w:val="000000"/>
        </w:rPr>
        <w:t>odluci</w:t>
      </w:r>
      <w:r w:rsidR="00824680">
        <w:rPr>
          <w:color w:val="000000"/>
        </w:rPr>
        <w:t xml:space="preserve"> </w:t>
      </w:r>
      <w:r>
        <w:rPr>
          <w:color w:val="000000"/>
        </w:rPr>
        <w:t>rukovodioca</w:t>
      </w:r>
      <w:r w:rsidR="00824680">
        <w:rPr>
          <w:color w:val="000000"/>
        </w:rPr>
        <w:t xml:space="preserve"> </w:t>
      </w:r>
      <w:r>
        <w:rPr>
          <w:color w:val="000000"/>
        </w:rPr>
        <w:t>nadležnog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izvođenje</w:t>
      </w:r>
      <w:r w:rsidR="00824680">
        <w:rPr>
          <w:color w:val="000000"/>
        </w:rPr>
        <w:t xml:space="preserve"> </w:t>
      </w:r>
      <w:r>
        <w:rPr>
          <w:color w:val="000000"/>
        </w:rPr>
        <w:t>obuke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Interventnu</w:t>
      </w:r>
      <w:r w:rsidR="00824680">
        <w:rPr>
          <w:color w:val="000000"/>
        </w:rPr>
        <w:t xml:space="preserve"> </w:t>
      </w:r>
      <w:r>
        <w:rPr>
          <w:color w:val="000000"/>
        </w:rPr>
        <w:t>uniformu</w:t>
      </w:r>
      <w:r w:rsidR="00824680">
        <w:rPr>
          <w:color w:val="000000"/>
        </w:rPr>
        <w:t xml:space="preserve">, </w:t>
      </w:r>
      <w:r>
        <w:rPr>
          <w:color w:val="000000"/>
        </w:rPr>
        <w:t>po</w:t>
      </w:r>
      <w:r w:rsidR="00824680">
        <w:rPr>
          <w:color w:val="000000"/>
        </w:rPr>
        <w:t xml:space="preserve"> </w:t>
      </w:r>
      <w:r>
        <w:rPr>
          <w:color w:val="000000"/>
        </w:rPr>
        <w:t>nalogu</w:t>
      </w:r>
      <w:r w:rsidR="00824680">
        <w:rPr>
          <w:color w:val="000000"/>
        </w:rPr>
        <w:t xml:space="preserve"> </w:t>
      </w:r>
      <w:r>
        <w:rPr>
          <w:color w:val="000000"/>
        </w:rPr>
        <w:t>rukovodioca</w:t>
      </w:r>
      <w:r w:rsidR="00824680">
        <w:rPr>
          <w:color w:val="000000"/>
        </w:rPr>
        <w:t xml:space="preserve">, </w:t>
      </w:r>
      <w:r>
        <w:rPr>
          <w:color w:val="000000"/>
        </w:rPr>
        <w:t>nose</w:t>
      </w:r>
      <w:r w:rsidR="00824680">
        <w:rPr>
          <w:color w:val="000000"/>
        </w:rPr>
        <w:t xml:space="preserve"> </w:t>
      </w:r>
      <w:r>
        <w:rPr>
          <w:color w:val="000000"/>
        </w:rPr>
        <w:t>policijski</w:t>
      </w:r>
      <w:r w:rsidR="00824680">
        <w:rPr>
          <w:color w:val="000000"/>
        </w:rPr>
        <w:t xml:space="preserve"> </w:t>
      </w:r>
      <w:r>
        <w:rPr>
          <w:color w:val="000000"/>
        </w:rPr>
        <w:t>službenici</w:t>
      </w:r>
      <w:r w:rsidR="00824680">
        <w:rPr>
          <w:color w:val="000000"/>
        </w:rPr>
        <w:t xml:space="preserve"> </w:t>
      </w:r>
      <w:r>
        <w:rPr>
          <w:color w:val="000000"/>
        </w:rPr>
        <w:t>JZZ</w:t>
      </w:r>
      <w:r w:rsidR="00824680">
        <w:rPr>
          <w:color w:val="000000"/>
        </w:rPr>
        <w:t xml:space="preserve"> </w:t>
      </w:r>
      <w:r>
        <w:rPr>
          <w:color w:val="000000"/>
        </w:rPr>
        <w:t>prilikom</w:t>
      </w:r>
      <w:r w:rsidR="00824680">
        <w:rPr>
          <w:color w:val="000000"/>
        </w:rPr>
        <w:t xml:space="preserve"> </w:t>
      </w:r>
      <w:r>
        <w:rPr>
          <w:color w:val="000000"/>
        </w:rPr>
        <w:t>obavlјanja</w:t>
      </w:r>
      <w:r w:rsidR="00824680">
        <w:rPr>
          <w:color w:val="000000"/>
        </w:rPr>
        <w:t xml:space="preserve"> </w:t>
      </w:r>
      <w:r>
        <w:rPr>
          <w:color w:val="000000"/>
        </w:rPr>
        <w:t>određenih</w:t>
      </w:r>
      <w:r w:rsidR="00824680">
        <w:rPr>
          <w:color w:val="000000"/>
        </w:rPr>
        <w:t xml:space="preserve"> </w:t>
      </w:r>
      <w:r>
        <w:rPr>
          <w:color w:val="000000"/>
        </w:rPr>
        <w:t>poslova</w:t>
      </w:r>
      <w:r w:rsidR="00824680">
        <w:rPr>
          <w:color w:val="000000"/>
        </w:rPr>
        <w:t xml:space="preserve"> </w:t>
      </w:r>
      <w:r>
        <w:rPr>
          <w:color w:val="000000"/>
        </w:rPr>
        <w:t>sprovođenja</w:t>
      </w:r>
      <w:r w:rsidR="00824680">
        <w:rPr>
          <w:color w:val="000000"/>
        </w:rPr>
        <w:t xml:space="preserve"> </w:t>
      </w:r>
      <w:r>
        <w:rPr>
          <w:color w:val="000000"/>
        </w:rPr>
        <w:t>Programa</w:t>
      </w:r>
      <w:r w:rsidR="00824680">
        <w:rPr>
          <w:color w:val="000000"/>
        </w:rPr>
        <w:t xml:space="preserve"> </w:t>
      </w:r>
      <w:r>
        <w:rPr>
          <w:color w:val="000000"/>
        </w:rPr>
        <w:t>zaštite</w:t>
      </w:r>
      <w:r w:rsidR="00824680">
        <w:rPr>
          <w:color w:val="000000"/>
        </w:rPr>
        <w:t xml:space="preserve"> </w:t>
      </w:r>
      <w:r>
        <w:rPr>
          <w:color w:val="000000"/>
        </w:rPr>
        <w:t>učesnika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krivičnom</w:t>
      </w:r>
      <w:r w:rsidR="00824680">
        <w:rPr>
          <w:color w:val="000000"/>
        </w:rPr>
        <w:t xml:space="preserve"> </w:t>
      </w:r>
      <w:r>
        <w:rPr>
          <w:color w:val="000000"/>
        </w:rPr>
        <w:t>postupku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primene</w:t>
      </w:r>
      <w:r w:rsidR="00824680">
        <w:rPr>
          <w:color w:val="000000"/>
        </w:rPr>
        <w:t xml:space="preserve"> </w:t>
      </w:r>
      <w:r>
        <w:rPr>
          <w:color w:val="000000"/>
        </w:rPr>
        <w:t>hitnih</w:t>
      </w:r>
      <w:r w:rsidR="00824680">
        <w:rPr>
          <w:color w:val="000000"/>
        </w:rPr>
        <w:t xml:space="preserve"> </w:t>
      </w:r>
      <w:r>
        <w:rPr>
          <w:color w:val="000000"/>
        </w:rPr>
        <w:t>mera</w:t>
      </w:r>
      <w:r w:rsidR="00824680">
        <w:rPr>
          <w:color w:val="000000"/>
        </w:rPr>
        <w:t xml:space="preserve"> </w:t>
      </w:r>
      <w:r>
        <w:rPr>
          <w:color w:val="000000"/>
        </w:rPr>
        <w:t>predviđenih</w:t>
      </w:r>
      <w:r w:rsidR="00824680">
        <w:rPr>
          <w:color w:val="000000"/>
        </w:rPr>
        <w:t xml:space="preserve"> </w:t>
      </w:r>
      <w:r>
        <w:rPr>
          <w:color w:val="000000"/>
        </w:rPr>
        <w:t>zakonom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Određene</w:t>
      </w:r>
      <w:r w:rsidR="00824680">
        <w:rPr>
          <w:color w:val="000000"/>
        </w:rPr>
        <w:t xml:space="preserve"> </w:t>
      </w:r>
      <w:r>
        <w:rPr>
          <w:color w:val="000000"/>
        </w:rPr>
        <w:t>osnovne</w:t>
      </w:r>
      <w:r w:rsidR="00824680">
        <w:rPr>
          <w:color w:val="000000"/>
        </w:rPr>
        <w:t xml:space="preserve"> </w:t>
      </w:r>
      <w:r>
        <w:rPr>
          <w:color w:val="000000"/>
        </w:rPr>
        <w:t>delove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crnoj</w:t>
      </w:r>
      <w:r w:rsidR="00824680">
        <w:rPr>
          <w:color w:val="000000"/>
        </w:rPr>
        <w:t xml:space="preserve"> </w:t>
      </w:r>
      <w:r>
        <w:rPr>
          <w:color w:val="000000"/>
        </w:rPr>
        <w:t>boji</w:t>
      </w:r>
      <w:r w:rsidR="00824680">
        <w:rPr>
          <w:color w:val="000000"/>
        </w:rPr>
        <w:t xml:space="preserve"> </w:t>
      </w:r>
      <w:r>
        <w:rPr>
          <w:color w:val="000000"/>
        </w:rPr>
        <w:t>nose</w:t>
      </w:r>
      <w:r w:rsidR="00824680">
        <w:rPr>
          <w:color w:val="000000"/>
        </w:rPr>
        <w:t xml:space="preserve"> </w:t>
      </w:r>
      <w:r>
        <w:rPr>
          <w:color w:val="000000"/>
        </w:rPr>
        <w:t>policijski</w:t>
      </w:r>
      <w:r w:rsidR="00824680">
        <w:rPr>
          <w:color w:val="000000"/>
        </w:rPr>
        <w:t xml:space="preserve"> </w:t>
      </w:r>
      <w:r>
        <w:rPr>
          <w:color w:val="000000"/>
        </w:rPr>
        <w:t>službenici</w:t>
      </w:r>
      <w:r w:rsidR="00824680">
        <w:rPr>
          <w:color w:val="000000"/>
        </w:rPr>
        <w:t xml:space="preserve"> </w:t>
      </w:r>
      <w:r>
        <w:rPr>
          <w:color w:val="000000"/>
        </w:rPr>
        <w:t>JZO</w:t>
      </w:r>
      <w:r w:rsidR="00824680">
        <w:rPr>
          <w:color w:val="000000"/>
        </w:rPr>
        <w:t xml:space="preserve">, </w:t>
      </w:r>
      <w:r>
        <w:rPr>
          <w:color w:val="000000"/>
        </w:rPr>
        <w:t>koji</w:t>
      </w:r>
      <w:r w:rsidR="00824680">
        <w:rPr>
          <w:color w:val="000000"/>
        </w:rPr>
        <w:t xml:space="preserve"> </w:t>
      </w:r>
      <w:r>
        <w:rPr>
          <w:color w:val="000000"/>
        </w:rPr>
        <w:t>obavlјaju</w:t>
      </w:r>
      <w:r w:rsidR="00824680">
        <w:rPr>
          <w:color w:val="000000"/>
        </w:rPr>
        <w:t xml:space="preserve"> </w:t>
      </w:r>
      <w:r>
        <w:rPr>
          <w:color w:val="000000"/>
        </w:rPr>
        <w:t>poslove</w:t>
      </w:r>
      <w:r w:rsidR="00824680">
        <w:rPr>
          <w:color w:val="000000"/>
        </w:rPr>
        <w:t xml:space="preserve"> </w:t>
      </w:r>
      <w:r>
        <w:rPr>
          <w:color w:val="000000"/>
        </w:rPr>
        <w:t>pratioca</w:t>
      </w:r>
      <w:r w:rsidR="00824680">
        <w:rPr>
          <w:color w:val="000000"/>
        </w:rPr>
        <w:t xml:space="preserve">, </w:t>
      </w:r>
      <w:r>
        <w:rPr>
          <w:color w:val="000000"/>
        </w:rPr>
        <w:t>vozača</w:t>
      </w:r>
      <w:r w:rsidR="00824680">
        <w:rPr>
          <w:color w:val="000000"/>
        </w:rPr>
        <w:t xml:space="preserve">, </w:t>
      </w:r>
      <w:r>
        <w:rPr>
          <w:color w:val="000000"/>
        </w:rPr>
        <w:t>prethodnice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prilikom</w:t>
      </w:r>
      <w:r w:rsidR="00824680">
        <w:rPr>
          <w:color w:val="000000"/>
        </w:rPr>
        <w:t xml:space="preserve"> </w:t>
      </w:r>
      <w:r>
        <w:rPr>
          <w:color w:val="000000"/>
        </w:rPr>
        <w:t>organizovanja</w:t>
      </w:r>
      <w:r w:rsidR="00824680">
        <w:rPr>
          <w:color w:val="000000"/>
        </w:rPr>
        <w:t xml:space="preserve"> </w:t>
      </w:r>
      <w:r>
        <w:rPr>
          <w:color w:val="000000"/>
        </w:rPr>
        <w:t>kontra</w:t>
      </w:r>
      <w:r w:rsidR="00824680">
        <w:rPr>
          <w:color w:val="000000"/>
        </w:rPr>
        <w:t>-</w:t>
      </w:r>
      <w:r>
        <w:rPr>
          <w:color w:val="000000"/>
        </w:rPr>
        <w:t>diverzionih</w:t>
      </w:r>
      <w:r w:rsidR="00824680">
        <w:rPr>
          <w:color w:val="000000"/>
        </w:rPr>
        <w:t xml:space="preserve"> </w:t>
      </w:r>
      <w:r>
        <w:rPr>
          <w:color w:val="000000"/>
        </w:rPr>
        <w:t>pregleda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Određene</w:t>
      </w:r>
      <w:r w:rsidR="00824680">
        <w:rPr>
          <w:color w:val="000000"/>
        </w:rPr>
        <w:t xml:space="preserve"> </w:t>
      </w:r>
      <w:r>
        <w:rPr>
          <w:color w:val="000000"/>
        </w:rPr>
        <w:t>osnovne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dodatne</w:t>
      </w:r>
      <w:r w:rsidR="00824680">
        <w:rPr>
          <w:color w:val="000000"/>
        </w:rPr>
        <w:t xml:space="preserve"> </w:t>
      </w:r>
      <w:r>
        <w:rPr>
          <w:color w:val="000000"/>
        </w:rPr>
        <w:t>delove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nose</w:t>
      </w:r>
      <w:r w:rsidR="00824680">
        <w:rPr>
          <w:color w:val="000000"/>
        </w:rPr>
        <w:t xml:space="preserve"> </w:t>
      </w:r>
      <w:r>
        <w:rPr>
          <w:color w:val="000000"/>
        </w:rPr>
        <w:t>policijski</w:t>
      </w:r>
      <w:r w:rsidR="00824680">
        <w:rPr>
          <w:color w:val="000000"/>
        </w:rPr>
        <w:t xml:space="preserve"> </w:t>
      </w:r>
      <w:r>
        <w:rPr>
          <w:color w:val="000000"/>
        </w:rPr>
        <w:t>službenici</w:t>
      </w:r>
      <w:r w:rsidR="00824680">
        <w:rPr>
          <w:color w:val="000000"/>
        </w:rPr>
        <w:t xml:space="preserve"> </w:t>
      </w:r>
      <w:r>
        <w:rPr>
          <w:color w:val="000000"/>
        </w:rPr>
        <w:t>granične</w:t>
      </w:r>
      <w:r w:rsidR="00824680">
        <w:rPr>
          <w:color w:val="000000"/>
        </w:rPr>
        <w:t xml:space="preserve"> </w:t>
      </w:r>
      <w:r>
        <w:rPr>
          <w:color w:val="000000"/>
        </w:rPr>
        <w:t>policije</w:t>
      </w:r>
      <w:r w:rsidR="00824680">
        <w:rPr>
          <w:color w:val="000000"/>
        </w:rPr>
        <w:t xml:space="preserve"> </w:t>
      </w:r>
      <w:r>
        <w:rPr>
          <w:color w:val="000000"/>
        </w:rPr>
        <w:t>koji</w:t>
      </w:r>
      <w:r w:rsidR="00824680">
        <w:rPr>
          <w:color w:val="000000"/>
        </w:rPr>
        <w:t xml:space="preserve"> </w:t>
      </w:r>
      <w:r>
        <w:rPr>
          <w:color w:val="000000"/>
        </w:rPr>
        <w:t>obavlјaju</w:t>
      </w:r>
      <w:r w:rsidR="00824680">
        <w:rPr>
          <w:color w:val="000000"/>
        </w:rPr>
        <w:t xml:space="preserve"> </w:t>
      </w:r>
      <w:r>
        <w:rPr>
          <w:color w:val="000000"/>
        </w:rPr>
        <w:t>poslove</w:t>
      </w:r>
      <w:r w:rsidR="00824680">
        <w:rPr>
          <w:color w:val="000000"/>
        </w:rPr>
        <w:t xml:space="preserve"> </w:t>
      </w:r>
      <w:r>
        <w:rPr>
          <w:color w:val="000000"/>
        </w:rPr>
        <w:t>suzbijanja</w:t>
      </w:r>
      <w:r w:rsidR="00824680">
        <w:rPr>
          <w:color w:val="000000"/>
        </w:rPr>
        <w:t xml:space="preserve"> </w:t>
      </w:r>
      <w:r>
        <w:rPr>
          <w:color w:val="000000"/>
        </w:rPr>
        <w:t>prekograničnog</w:t>
      </w:r>
      <w:r w:rsidR="00824680">
        <w:rPr>
          <w:color w:val="000000"/>
        </w:rPr>
        <w:t xml:space="preserve"> </w:t>
      </w:r>
      <w:r>
        <w:rPr>
          <w:color w:val="000000"/>
        </w:rPr>
        <w:t>kriminala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kriminalističko</w:t>
      </w:r>
      <w:r w:rsidR="00824680">
        <w:rPr>
          <w:color w:val="000000"/>
        </w:rPr>
        <w:t>-</w:t>
      </w:r>
      <w:r>
        <w:rPr>
          <w:color w:val="000000"/>
        </w:rPr>
        <w:t>obaveštajne</w:t>
      </w:r>
      <w:r w:rsidR="00824680">
        <w:rPr>
          <w:color w:val="000000"/>
        </w:rPr>
        <w:t xml:space="preserve"> </w:t>
      </w:r>
      <w:r>
        <w:rPr>
          <w:color w:val="000000"/>
        </w:rPr>
        <w:t>poslove</w:t>
      </w:r>
      <w:r w:rsidR="00824680">
        <w:rPr>
          <w:color w:val="000000"/>
        </w:rPr>
        <w:t xml:space="preserve">, </w:t>
      </w:r>
      <w:r>
        <w:rPr>
          <w:color w:val="000000"/>
        </w:rPr>
        <w:t>kada</w:t>
      </w:r>
      <w:r w:rsidR="00824680">
        <w:rPr>
          <w:color w:val="000000"/>
        </w:rPr>
        <w:t xml:space="preserve"> </w:t>
      </w:r>
      <w:r>
        <w:rPr>
          <w:color w:val="000000"/>
        </w:rPr>
        <w:lastRenderedPageBreak/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neposredno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terenu</w:t>
      </w:r>
      <w:r w:rsidR="00824680">
        <w:rPr>
          <w:color w:val="000000"/>
        </w:rPr>
        <w:t xml:space="preserve"> </w:t>
      </w:r>
      <w:r>
        <w:rPr>
          <w:color w:val="000000"/>
        </w:rPr>
        <w:t>angažuju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obavlјanje</w:t>
      </w:r>
      <w:r w:rsidR="00824680">
        <w:rPr>
          <w:color w:val="000000"/>
        </w:rPr>
        <w:t xml:space="preserve"> </w:t>
      </w:r>
      <w:r>
        <w:rPr>
          <w:color w:val="000000"/>
        </w:rPr>
        <w:t>poslova</w:t>
      </w:r>
      <w:r w:rsidR="00824680">
        <w:rPr>
          <w:color w:val="000000"/>
        </w:rPr>
        <w:t xml:space="preserve"> </w:t>
      </w:r>
      <w:r>
        <w:rPr>
          <w:color w:val="000000"/>
        </w:rPr>
        <w:t>iz</w:t>
      </w:r>
      <w:r w:rsidR="00824680">
        <w:rPr>
          <w:color w:val="000000"/>
        </w:rPr>
        <w:t xml:space="preserve"> </w:t>
      </w:r>
      <w:r>
        <w:rPr>
          <w:color w:val="000000"/>
        </w:rPr>
        <w:t>stava</w:t>
      </w:r>
      <w:r w:rsidR="00824680">
        <w:rPr>
          <w:color w:val="000000"/>
        </w:rPr>
        <w:t xml:space="preserve"> 1. </w:t>
      </w:r>
      <w:r>
        <w:rPr>
          <w:color w:val="000000"/>
        </w:rPr>
        <w:t>ovog</w:t>
      </w:r>
      <w:r w:rsidR="00824680">
        <w:rPr>
          <w:color w:val="000000"/>
        </w:rPr>
        <w:t xml:space="preserve"> </w:t>
      </w:r>
      <w:r>
        <w:rPr>
          <w:color w:val="000000"/>
        </w:rPr>
        <w:t>člana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Dodatni</w:t>
      </w:r>
      <w:r w:rsidR="00824680">
        <w:rPr>
          <w:color w:val="000000"/>
        </w:rPr>
        <w:t xml:space="preserve"> </w:t>
      </w:r>
      <w:r>
        <w:rPr>
          <w:color w:val="000000"/>
        </w:rPr>
        <w:t>deo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– </w:t>
      </w:r>
      <w:r>
        <w:rPr>
          <w:color w:val="000000"/>
        </w:rPr>
        <w:t>kamuflažni</w:t>
      </w:r>
      <w:r w:rsidR="00824680">
        <w:rPr>
          <w:color w:val="000000"/>
        </w:rPr>
        <w:t xml:space="preserve"> </w:t>
      </w:r>
      <w:r>
        <w:rPr>
          <w:color w:val="000000"/>
        </w:rPr>
        <w:t>komplet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sneg</w:t>
      </w:r>
      <w:r w:rsidR="00824680">
        <w:rPr>
          <w:color w:val="000000"/>
        </w:rPr>
        <w:t xml:space="preserve"> </w:t>
      </w:r>
      <w:r>
        <w:rPr>
          <w:color w:val="000000"/>
        </w:rPr>
        <w:t>nose</w:t>
      </w:r>
      <w:r w:rsidR="00824680">
        <w:rPr>
          <w:color w:val="000000"/>
        </w:rPr>
        <w:t xml:space="preserve"> </w:t>
      </w:r>
      <w:r>
        <w:rPr>
          <w:color w:val="000000"/>
        </w:rPr>
        <w:t>policijski</w:t>
      </w:r>
      <w:r w:rsidR="00824680">
        <w:rPr>
          <w:color w:val="000000"/>
        </w:rPr>
        <w:t xml:space="preserve"> </w:t>
      </w:r>
      <w:r>
        <w:rPr>
          <w:color w:val="000000"/>
        </w:rPr>
        <w:t>službenici</w:t>
      </w:r>
      <w:r w:rsidR="00824680">
        <w:rPr>
          <w:color w:val="000000"/>
        </w:rPr>
        <w:t xml:space="preserve"> </w:t>
      </w:r>
      <w:r>
        <w:rPr>
          <w:color w:val="000000"/>
        </w:rPr>
        <w:t>SAJ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Žandarmerije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aktivnosti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ruralnim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urbanim</w:t>
      </w:r>
      <w:r w:rsidR="00824680">
        <w:rPr>
          <w:color w:val="000000"/>
        </w:rPr>
        <w:t xml:space="preserve"> </w:t>
      </w:r>
      <w:r>
        <w:rPr>
          <w:color w:val="000000"/>
        </w:rPr>
        <w:t>sredinama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po</w:t>
      </w:r>
      <w:r w:rsidR="00824680">
        <w:rPr>
          <w:color w:val="000000"/>
        </w:rPr>
        <w:t xml:space="preserve"> </w:t>
      </w:r>
      <w:r>
        <w:rPr>
          <w:color w:val="000000"/>
        </w:rPr>
        <w:t>ukazanoj</w:t>
      </w:r>
      <w:r w:rsidR="00824680">
        <w:rPr>
          <w:color w:val="000000"/>
        </w:rPr>
        <w:t xml:space="preserve"> </w:t>
      </w:r>
      <w:r>
        <w:rPr>
          <w:color w:val="000000"/>
        </w:rPr>
        <w:t>potrebi</w:t>
      </w:r>
      <w:r w:rsidR="00824680">
        <w:rPr>
          <w:color w:val="000000"/>
        </w:rPr>
        <w:t xml:space="preserve"> </w:t>
      </w:r>
      <w:r>
        <w:rPr>
          <w:color w:val="000000"/>
        </w:rPr>
        <w:t>policijski</w:t>
      </w:r>
      <w:r w:rsidR="00824680">
        <w:rPr>
          <w:color w:val="000000"/>
        </w:rPr>
        <w:t xml:space="preserve"> </w:t>
      </w:r>
      <w:r>
        <w:rPr>
          <w:color w:val="000000"/>
        </w:rPr>
        <w:t>službenici</w:t>
      </w:r>
      <w:r w:rsidR="00824680">
        <w:rPr>
          <w:color w:val="000000"/>
        </w:rPr>
        <w:t xml:space="preserve"> </w:t>
      </w:r>
      <w:r>
        <w:rPr>
          <w:color w:val="000000"/>
        </w:rPr>
        <w:t>granične</w:t>
      </w:r>
      <w:r w:rsidR="00824680">
        <w:rPr>
          <w:color w:val="000000"/>
        </w:rPr>
        <w:t xml:space="preserve"> </w:t>
      </w:r>
      <w:r>
        <w:rPr>
          <w:color w:val="000000"/>
        </w:rPr>
        <w:t>policije</w:t>
      </w:r>
      <w:r w:rsidR="00824680">
        <w:rPr>
          <w:color w:val="000000"/>
        </w:rPr>
        <w:t xml:space="preserve"> </w:t>
      </w:r>
      <w:r>
        <w:rPr>
          <w:color w:val="000000"/>
        </w:rPr>
        <w:t>koji</w:t>
      </w:r>
      <w:r w:rsidR="00824680">
        <w:rPr>
          <w:color w:val="000000"/>
        </w:rPr>
        <w:t xml:space="preserve"> </w:t>
      </w:r>
      <w:r>
        <w:rPr>
          <w:color w:val="000000"/>
        </w:rPr>
        <w:t>obavlјaju</w:t>
      </w:r>
      <w:r w:rsidR="00824680">
        <w:rPr>
          <w:color w:val="000000"/>
        </w:rPr>
        <w:t xml:space="preserve"> </w:t>
      </w:r>
      <w:r>
        <w:rPr>
          <w:color w:val="000000"/>
        </w:rPr>
        <w:t>poslove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zadatke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obezbeđenju</w:t>
      </w:r>
      <w:r w:rsidR="00824680">
        <w:rPr>
          <w:color w:val="000000"/>
        </w:rPr>
        <w:t xml:space="preserve"> </w:t>
      </w:r>
      <w:r>
        <w:rPr>
          <w:color w:val="000000"/>
        </w:rPr>
        <w:t>državne</w:t>
      </w:r>
      <w:r w:rsidR="00824680">
        <w:rPr>
          <w:color w:val="000000"/>
        </w:rPr>
        <w:t xml:space="preserve"> </w:t>
      </w:r>
      <w:r>
        <w:rPr>
          <w:color w:val="000000"/>
        </w:rPr>
        <w:t>granice</w:t>
      </w:r>
      <w:r w:rsidR="00824680">
        <w:rPr>
          <w:color w:val="000000"/>
        </w:rPr>
        <w:t xml:space="preserve"> </w:t>
      </w:r>
      <w:r>
        <w:rPr>
          <w:color w:val="000000"/>
        </w:rPr>
        <w:t>ili</w:t>
      </w:r>
      <w:r w:rsidR="00824680">
        <w:rPr>
          <w:color w:val="000000"/>
        </w:rPr>
        <w:t xml:space="preserve"> </w:t>
      </w:r>
      <w:r>
        <w:rPr>
          <w:color w:val="000000"/>
        </w:rPr>
        <w:t>sprovode</w:t>
      </w:r>
      <w:r w:rsidR="00824680">
        <w:rPr>
          <w:color w:val="000000"/>
        </w:rPr>
        <w:t xml:space="preserve"> </w:t>
      </w:r>
      <w:r>
        <w:rPr>
          <w:color w:val="000000"/>
        </w:rPr>
        <w:t>kompenzatorne</w:t>
      </w:r>
      <w:r w:rsidR="00824680">
        <w:rPr>
          <w:color w:val="000000"/>
        </w:rPr>
        <w:t xml:space="preserve"> </w:t>
      </w:r>
      <w:r>
        <w:rPr>
          <w:color w:val="000000"/>
        </w:rPr>
        <w:t>mere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mobilne</w:t>
      </w:r>
      <w:r w:rsidR="00824680">
        <w:rPr>
          <w:color w:val="000000"/>
        </w:rPr>
        <w:t xml:space="preserve"> </w:t>
      </w:r>
      <w:r>
        <w:rPr>
          <w:color w:val="000000"/>
        </w:rPr>
        <w:t>kontrole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Dodatne</w:t>
      </w:r>
      <w:r w:rsidR="00824680">
        <w:rPr>
          <w:color w:val="000000"/>
        </w:rPr>
        <w:t xml:space="preserve"> </w:t>
      </w:r>
      <w:r>
        <w:rPr>
          <w:color w:val="000000"/>
        </w:rPr>
        <w:t>delove</w:t>
      </w:r>
      <w:r w:rsidR="00824680">
        <w:rPr>
          <w:color w:val="000000"/>
        </w:rPr>
        <w:t xml:space="preserve"> </w:t>
      </w:r>
      <w:r>
        <w:rPr>
          <w:color w:val="000000"/>
        </w:rPr>
        <w:t>interventne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pripadnici</w:t>
      </w:r>
      <w:r w:rsidR="00824680">
        <w:rPr>
          <w:color w:val="000000"/>
        </w:rPr>
        <w:t xml:space="preserve"> </w:t>
      </w:r>
      <w:r>
        <w:rPr>
          <w:color w:val="000000"/>
        </w:rPr>
        <w:t>vatrogasno</w:t>
      </w:r>
      <w:r w:rsidR="00824680">
        <w:rPr>
          <w:color w:val="000000"/>
        </w:rPr>
        <w:t>-</w:t>
      </w:r>
      <w:r>
        <w:rPr>
          <w:color w:val="000000"/>
        </w:rPr>
        <w:t>spasilačkih</w:t>
      </w:r>
      <w:r w:rsidR="00824680">
        <w:rPr>
          <w:color w:val="000000"/>
        </w:rPr>
        <w:t xml:space="preserve"> </w:t>
      </w:r>
      <w:r>
        <w:rPr>
          <w:color w:val="000000"/>
        </w:rPr>
        <w:t>jedinica</w:t>
      </w:r>
      <w:r w:rsidR="00824680">
        <w:rPr>
          <w:color w:val="000000"/>
        </w:rPr>
        <w:t xml:space="preserve"> </w:t>
      </w:r>
      <w:r>
        <w:rPr>
          <w:color w:val="000000"/>
        </w:rPr>
        <w:t>nose</w:t>
      </w:r>
      <w:r w:rsidR="00824680">
        <w:rPr>
          <w:color w:val="000000"/>
        </w:rPr>
        <w:t xml:space="preserve"> </w:t>
      </w:r>
      <w:r>
        <w:rPr>
          <w:color w:val="000000"/>
        </w:rPr>
        <w:t>prilikom</w:t>
      </w:r>
      <w:r w:rsidR="00824680">
        <w:rPr>
          <w:color w:val="000000"/>
        </w:rPr>
        <w:t xml:space="preserve"> </w:t>
      </w:r>
      <w:r>
        <w:rPr>
          <w:color w:val="000000"/>
        </w:rPr>
        <w:t>reagovanja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vanrednim</w:t>
      </w:r>
      <w:r w:rsidR="00824680">
        <w:rPr>
          <w:color w:val="000000"/>
        </w:rPr>
        <w:t xml:space="preserve"> </w:t>
      </w:r>
      <w:r>
        <w:rPr>
          <w:color w:val="000000"/>
        </w:rPr>
        <w:t>događajima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otvorenom</w:t>
      </w:r>
      <w:r w:rsidR="00824680">
        <w:rPr>
          <w:color w:val="000000"/>
        </w:rPr>
        <w:t xml:space="preserve"> </w:t>
      </w:r>
      <w:r>
        <w:rPr>
          <w:color w:val="000000"/>
        </w:rPr>
        <w:t>prostoru</w:t>
      </w:r>
      <w:r w:rsidR="00824680">
        <w:rPr>
          <w:color w:val="000000"/>
        </w:rPr>
        <w:t xml:space="preserve"> (</w:t>
      </w:r>
      <w:r>
        <w:rPr>
          <w:color w:val="000000"/>
        </w:rPr>
        <w:t>nisko</w:t>
      </w:r>
      <w:r w:rsidR="00824680">
        <w:rPr>
          <w:color w:val="000000"/>
        </w:rPr>
        <w:t xml:space="preserve"> </w:t>
      </w:r>
      <w:r>
        <w:rPr>
          <w:color w:val="000000"/>
        </w:rPr>
        <w:t>rastinje</w:t>
      </w:r>
      <w:r w:rsidR="00824680">
        <w:rPr>
          <w:color w:val="000000"/>
        </w:rPr>
        <w:t xml:space="preserve">, </w:t>
      </w:r>
      <w:r>
        <w:rPr>
          <w:color w:val="000000"/>
        </w:rPr>
        <w:t>strnji</w:t>
      </w:r>
      <w:r w:rsidR="00824680">
        <w:rPr>
          <w:color w:val="000000"/>
        </w:rPr>
        <w:t xml:space="preserve"> </w:t>
      </w:r>
      <w:r>
        <w:rPr>
          <w:color w:val="000000"/>
        </w:rPr>
        <w:t>usevi</w:t>
      </w:r>
      <w:r w:rsidR="00824680">
        <w:rPr>
          <w:color w:val="000000"/>
        </w:rPr>
        <w:t xml:space="preserve">, </w:t>
      </w:r>
      <w:r>
        <w:rPr>
          <w:color w:val="000000"/>
        </w:rPr>
        <w:t>šumski</w:t>
      </w:r>
      <w:r w:rsidR="00824680">
        <w:rPr>
          <w:color w:val="000000"/>
        </w:rPr>
        <w:t xml:space="preserve"> </w:t>
      </w:r>
      <w:r>
        <w:rPr>
          <w:color w:val="000000"/>
        </w:rPr>
        <w:t>požari</w:t>
      </w:r>
      <w:r w:rsidR="00824680">
        <w:rPr>
          <w:color w:val="000000"/>
        </w:rPr>
        <w:t>).</w:t>
      </w:r>
    </w:p>
    <w:p w:rsidR="00F85C37" w:rsidRDefault="005C0C8E">
      <w:pPr>
        <w:spacing w:after="150"/>
      </w:pPr>
      <w:r>
        <w:rPr>
          <w:color w:val="000000"/>
        </w:rPr>
        <w:t>Polaznici</w:t>
      </w:r>
      <w:r w:rsidR="00824680">
        <w:rPr>
          <w:color w:val="000000"/>
        </w:rPr>
        <w:t xml:space="preserve"> </w:t>
      </w:r>
      <w:r>
        <w:rPr>
          <w:color w:val="000000"/>
        </w:rPr>
        <w:t>osnovne</w:t>
      </w:r>
      <w:r w:rsidR="00824680">
        <w:rPr>
          <w:color w:val="000000"/>
        </w:rPr>
        <w:t xml:space="preserve"> </w:t>
      </w:r>
      <w:r>
        <w:rPr>
          <w:color w:val="000000"/>
        </w:rPr>
        <w:t>policijske</w:t>
      </w:r>
      <w:r w:rsidR="00824680">
        <w:rPr>
          <w:color w:val="000000"/>
        </w:rPr>
        <w:t xml:space="preserve"> </w:t>
      </w:r>
      <w:r>
        <w:rPr>
          <w:color w:val="000000"/>
        </w:rPr>
        <w:t>obuke</w:t>
      </w:r>
      <w:r w:rsidR="00824680">
        <w:rPr>
          <w:color w:val="000000"/>
        </w:rPr>
        <w:t xml:space="preserve">, </w:t>
      </w:r>
      <w:r>
        <w:rPr>
          <w:color w:val="000000"/>
        </w:rPr>
        <w:t>interventnu</w:t>
      </w:r>
      <w:r w:rsidR="00824680">
        <w:rPr>
          <w:color w:val="000000"/>
        </w:rPr>
        <w:t xml:space="preserve"> </w:t>
      </w:r>
      <w:r>
        <w:rPr>
          <w:color w:val="000000"/>
        </w:rPr>
        <w:t>uniformu</w:t>
      </w:r>
      <w:r w:rsidR="00824680">
        <w:rPr>
          <w:color w:val="000000"/>
        </w:rPr>
        <w:t xml:space="preserve"> </w:t>
      </w:r>
      <w:r>
        <w:rPr>
          <w:color w:val="000000"/>
        </w:rPr>
        <w:t>nose</w:t>
      </w:r>
      <w:r w:rsidR="00824680">
        <w:rPr>
          <w:color w:val="000000"/>
        </w:rPr>
        <w:t xml:space="preserve"> </w:t>
      </w:r>
      <w:r>
        <w:rPr>
          <w:color w:val="000000"/>
        </w:rPr>
        <w:t>prilikom</w:t>
      </w:r>
      <w:r w:rsidR="00824680">
        <w:rPr>
          <w:color w:val="000000"/>
        </w:rPr>
        <w:t xml:space="preserve"> </w:t>
      </w:r>
      <w:r>
        <w:rPr>
          <w:color w:val="000000"/>
        </w:rPr>
        <w:t>realizacije</w:t>
      </w:r>
      <w:r w:rsidR="00824680">
        <w:rPr>
          <w:color w:val="000000"/>
        </w:rPr>
        <w:t xml:space="preserve"> </w:t>
      </w:r>
      <w:r>
        <w:rPr>
          <w:color w:val="000000"/>
        </w:rPr>
        <w:t>terenske</w:t>
      </w:r>
      <w:r w:rsidR="00824680">
        <w:rPr>
          <w:color w:val="000000"/>
        </w:rPr>
        <w:t xml:space="preserve"> </w:t>
      </w:r>
      <w:r>
        <w:rPr>
          <w:color w:val="000000"/>
        </w:rPr>
        <w:t>obuke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po</w:t>
      </w:r>
      <w:r w:rsidR="00824680">
        <w:rPr>
          <w:color w:val="000000"/>
        </w:rPr>
        <w:t xml:space="preserve"> </w:t>
      </w:r>
      <w:r>
        <w:rPr>
          <w:color w:val="000000"/>
        </w:rPr>
        <w:t>odluci</w:t>
      </w:r>
      <w:r w:rsidR="00824680">
        <w:rPr>
          <w:color w:val="000000"/>
        </w:rPr>
        <w:t xml:space="preserve"> </w:t>
      </w:r>
      <w:r>
        <w:rPr>
          <w:color w:val="000000"/>
        </w:rPr>
        <w:t>načelnika</w:t>
      </w:r>
      <w:r w:rsidR="00824680">
        <w:rPr>
          <w:color w:val="000000"/>
        </w:rPr>
        <w:t xml:space="preserve"> </w:t>
      </w:r>
      <w:r>
        <w:rPr>
          <w:color w:val="000000"/>
        </w:rPr>
        <w:t>Centra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policijsku</w:t>
      </w:r>
      <w:r w:rsidR="00824680">
        <w:rPr>
          <w:color w:val="000000"/>
        </w:rPr>
        <w:t xml:space="preserve"> </w:t>
      </w:r>
      <w:r>
        <w:rPr>
          <w:color w:val="000000"/>
        </w:rPr>
        <w:t>obuku</w:t>
      </w:r>
      <w:r w:rsidR="00824680">
        <w:rPr>
          <w:color w:val="000000"/>
        </w:rPr>
        <w:t xml:space="preserve">, </w:t>
      </w:r>
      <w:r>
        <w:rPr>
          <w:color w:val="000000"/>
        </w:rPr>
        <w:t>a</w:t>
      </w:r>
      <w:r w:rsidR="00824680">
        <w:rPr>
          <w:color w:val="000000"/>
        </w:rPr>
        <w:t xml:space="preserve"> </w:t>
      </w:r>
      <w:r>
        <w:rPr>
          <w:color w:val="000000"/>
        </w:rPr>
        <w:t>polaznici</w:t>
      </w:r>
      <w:r w:rsidR="00824680">
        <w:rPr>
          <w:color w:val="000000"/>
        </w:rPr>
        <w:t xml:space="preserve"> </w:t>
      </w:r>
      <w:r>
        <w:rPr>
          <w:color w:val="000000"/>
        </w:rPr>
        <w:t>osnovne</w:t>
      </w:r>
      <w:r w:rsidR="00824680">
        <w:rPr>
          <w:color w:val="000000"/>
        </w:rPr>
        <w:t xml:space="preserve"> </w:t>
      </w:r>
      <w:r>
        <w:rPr>
          <w:color w:val="000000"/>
        </w:rPr>
        <w:t>obuke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pripadnike</w:t>
      </w:r>
      <w:r w:rsidR="00824680">
        <w:rPr>
          <w:color w:val="000000"/>
        </w:rPr>
        <w:t xml:space="preserve"> </w:t>
      </w:r>
      <w:r>
        <w:rPr>
          <w:color w:val="000000"/>
        </w:rPr>
        <w:t>vatrogasno</w:t>
      </w:r>
      <w:r w:rsidR="00824680">
        <w:rPr>
          <w:color w:val="000000"/>
        </w:rPr>
        <w:t>-</w:t>
      </w:r>
      <w:r>
        <w:rPr>
          <w:color w:val="000000"/>
        </w:rPr>
        <w:t>spasilačkih</w:t>
      </w:r>
      <w:r w:rsidR="00824680">
        <w:rPr>
          <w:color w:val="000000"/>
        </w:rPr>
        <w:t xml:space="preserve"> </w:t>
      </w:r>
      <w:r>
        <w:rPr>
          <w:color w:val="000000"/>
        </w:rPr>
        <w:t>jedinica</w:t>
      </w:r>
      <w:r w:rsidR="00824680">
        <w:rPr>
          <w:color w:val="000000"/>
        </w:rPr>
        <w:t xml:space="preserve">, </w:t>
      </w:r>
      <w:r>
        <w:rPr>
          <w:color w:val="000000"/>
        </w:rPr>
        <w:t>interventnu</w:t>
      </w:r>
      <w:r w:rsidR="00824680">
        <w:rPr>
          <w:color w:val="000000"/>
        </w:rPr>
        <w:t xml:space="preserve"> </w:t>
      </w:r>
      <w:r>
        <w:rPr>
          <w:color w:val="000000"/>
        </w:rPr>
        <w:t>uniformu</w:t>
      </w:r>
      <w:r w:rsidR="00824680">
        <w:rPr>
          <w:color w:val="000000"/>
        </w:rPr>
        <w:t xml:space="preserve"> </w:t>
      </w:r>
      <w:r>
        <w:rPr>
          <w:color w:val="000000"/>
        </w:rPr>
        <w:t>nose</w:t>
      </w:r>
      <w:r w:rsidR="00824680">
        <w:rPr>
          <w:color w:val="000000"/>
        </w:rPr>
        <w:t xml:space="preserve"> </w:t>
      </w:r>
      <w:r>
        <w:rPr>
          <w:color w:val="000000"/>
        </w:rPr>
        <w:t>prilikom</w:t>
      </w:r>
      <w:r w:rsidR="00824680">
        <w:rPr>
          <w:color w:val="000000"/>
        </w:rPr>
        <w:t xml:space="preserve"> </w:t>
      </w:r>
      <w:r>
        <w:rPr>
          <w:color w:val="000000"/>
        </w:rPr>
        <w:t>realizacije</w:t>
      </w:r>
      <w:r w:rsidR="00824680">
        <w:rPr>
          <w:color w:val="000000"/>
        </w:rPr>
        <w:t xml:space="preserve"> </w:t>
      </w:r>
      <w:r>
        <w:rPr>
          <w:color w:val="000000"/>
        </w:rPr>
        <w:t>modularne</w:t>
      </w:r>
      <w:r w:rsidR="00824680">
        <w:rPr>
          <w:color w:val="000000"/>
        </w:rPr>
        <w:t xml:space="preserve"> </w:t>
      </w:r>
      <w:r>
        <w:rPr>
          <w:color w:val="000000"/>
        </w:rPr>
        <w:t>nastave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praktične</w:t>
      </w:r>
      <w:r w:rsidR="00824680">
        <w:rPr>
          <w:color w:val="000000"/>
        </w:rPr>
        <w:t xml:space="preserve"> </w:t>
      </w:r>
      <w:r>
        <w:rPr>
          <w:color w:val="000000"/>
        </w:rPr>
        <w:t>obuke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Studenti</w:t>
      </w:r>
      <w:r w:rsidR="00824680">
        <w:rPr>
          <w:color w:val="000000"/>
        </w:rPr>
        <w:t xml:space="preserve"> </w:t>
      </w:r>
      <w:r>
        <w:rPr>
          <w:color w:val="000000"/>
        </w:rPr>
        <w:t>osnovnih</w:t>
      </w:r>
      <w:r w:rsidR="00824680">
        <w:rPr>
          <w:color w:val="000000"/>
        </w:rPr>
        <w:t xml:space="preserve"> </w:t>
      </w:r>
      <w:r>
        <w:rPr>
          <w:color w:val="000000"/>
        </w:rPr>
        <w:t>studija</w:t>
      </w:r>
      <w:r w:rsidR="00824680">
        <w:rPr>
          <w:color w:val="000000"/>
        </w:rPr>
        <w:t xml:space="preserve"> </w:t>
      </w:r>
      <w:r>
        <w:rPr>
          <w:color w:val="000000"/>
        </w:rPr>
        <w:t>Kriminalističko</w:t>
      </w:r>
      <w:r w:rsidR="00824680">
        <w:rPr>
          <w:color w:val="000000"/>
        </w:rPr>
        <w:t>-</w:t>
      </w:r>
      <w:r>
        <w:rPr>
          <w:color w:val="000000"/>
        </w:rPr>
        <w:t>policijskog</w:t>
      </w:r>
      <w:r w:rsidR="00824680">
        <w:rPr>
          <w:color w:val="000000"/>
        </w:rPr>
        <w:t xml:space="preserve"> </w:t>
      </w:r>
      <w:r>
        <w:rPr>
          <w:color w:val="000000"/>
        </w:rPr>
        <w:t>univerziteta</w:t>
      </w:r>
      <w:r w:rsidR="00824680">
        <w:rPr>
          <w:color w:val="000000"/>
        </w:rPr>
        <w:t xml:space="preserve"> </w:t>
      </w:r>
      <w:r>
        <w:rPr>
          <w:color w:val="000000"/>
        </w:rPr>
        <w:t>nose</w:t>
      </w:r>
      <w:r w:rsidR="00824680">
        <w:rPr>
          <w:color w:val="000000"/>
        </w:rPr>
        <w:t xml:space="preserve"> </w:t>
      </w:r>
      <w:r>
        <w:rPr>
          <w:color w:val="000000"/>
        </w:rPr>
        <w:t>interventnu</w:t>
      </w:r>
      <w:r w:rsidR="00824680">
        <w:rPr>
          <w:color w:val="000000"/>
        </w:rPr>
        <w:t xml:space="preserve"> </w:t>
      </w:r>
      <w:r>
        <w:rPr>
          <w:color w:val="000000"/>
        </w:rPr>
        <w:t>uniformu</w:t>
      </w:r>
      <w:r w:rsidR="00824680">
        <w:rPr>
          <w:color w:val="000000"/>
        </w:rPr>
        <w:t xml:space="preserve"> </w:t>
      </w:r>
      <w:r>
        <w:rPr>
          <w:color w:val="000000"/>
        </w:rPr>
        <w:t>tokom</w:t>
      </w:r>
      <w:r w:rsidR="00824680">
        <w:rPr>
          <w:color w:val="000000"/>
        </w:rPr>
        <w:t xml:space="preserve"> </w:t>
      </w:r>
      <w:r>
        <w:rPr>
          <w:color w:val="000000"/>
        </w:rPr>
        <w:t>realizacije</w:t>
      </w:r>
      <w:r w:rsidR="00824680">
        <w:rPr>
          <w:color w:val="000000"/>
        </w:rPr>
        <w:t xml:space="preserve"> </w:t>
      </w:r>
      <w:r>
        <w:rPr>
          <w:color w:val="000000"/>
        </w:rPr>
        <w:t>posebnih</w:t>
      </w:r>
      <w:r w:rsidR="00824680">
        <w:rPr>
          <w:color w:val="000000"/>
        </w:rPr>
        <w:t xml:space="preserve"> </w:t>
      </w:r>
      <w:r>
        <w:rPr>
          <w:color w:val="000000"/>
        </w:rPr>
        <w:t>oblika</w:t>
      </w:r>
      <w:r w:rsidR="00824680">
        <w:rPr>
          <w:color w:val="000000"/>
        </w:rPr>
        <w:t xml:space="preserve"> </w:t>
      </w:r>
      <w:r>
        <w:rPr>
          <w:color w:val="000000"/>
        </w:rPr>
        <w:t>nastave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terenskim</w:t>
      </w:r>
      <w:r w:rsidR="00824680">
        <w:rPr>
          <w:color w:val="000000"/>
        </w:rPr>
        <w:t xml:space="preserve"> </w:t>
      </w:r>
      <w:r>
        <w:rPr>
          <w:color w:val="000000"/>
        </w:rPr>
        <w:t>uslovima</w:t>
      </w:r>
      <w:r w:rsidR="00824680">
        <w:rPr>
          <w:color w:val="000000"/>
        </w:rPr>
        <w:t xml:space="preserve">, </w:t>
      </w:r>
      <w:r>
        <w:rPr>
          <w:color w:val="000000"/>
        </w:rPr>
        <w:t>izvođenja</w:t>
      </w:r>
      <w:r w:rsidR="00824680">
        <w:rPr>
          <w:color w:val="000000"/>
        </w:rPr>
        <w:t xml:space="preserve"> </w:t>
      </w:r>
      <w:r>
        <w:rPr>
          <w:color w:val="000000"/>
        </w:rPr>
        <w:t>drugih</w:t>
      </w:r>
      <w:r w:rsidR="00824680">
        <w:rPr>
          <w:color w:val="000000"/>
        </w:rPr>
        <w:t xml:space="preserve"> </w:t>
      </w:r>
      <w:r>
        <w:rPr>
          <w:color w:val="000000"/>
        </w:rPr>
        <w:t>vidova</w:t>
      </w:r>
      <w:r w:rsidR="00824680">
        <w:rPr>
          <w:color w:val="000000"/>
        </w:rPr>
        <w:t xml:space="preserve"> </w:t>
      </w:r>
      <w:r>
        <w:rPr>
          <w:color w:val="000000"/>
        </w:rPr>
        <w:t>stručne</w:t>
      </w:r>
      <w:r w:rsidR="00824680">
        <w:rPr>
          <w:color w:val="000000"/>
        </w:rPr>
        <w:t xml:space="preserve"> </w:t>
      </w:r>
      <w:r>
        <w:rPr>
          <w:color w:val="000000"/>
        </w:rPr>
        <w:t>obuke</w:t>
      </w:r>
      <w:r w:rsidR="00824680">
        <w:rPr>
          <w:color w:val="000000"/>
        </w:rPr>
        <w:t xml:space="preserve">, </w:t>
      </w:r>
      <w:r>
        <w:rPr>
          <w:color w:val="000000"/>
        </w:rPr>
        <w:t>taktičkih</w:t>
      </w:r>
      <w:r w:rsidR="00824680">
        <w:rPr>
          <w:color w:val="000000"/>
        </w:rPr>
        <w:t xml:space="preserve"> </w:t>
      </w:r>
      <w:r>
        <w:rPr>
          <w:color w:val="000000"/>
        </w:rPr>
        <w:t>vežbi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drugim</w:t>
      </w:r>
      <w:r w:rsidR="00824680">
        <w:rPr>
          <w:color w:val="000000"/>
        </w:rPr>
        <w:t xml:space="preserve"> </w:t>
      </w:r>
      <w:r>
        <w:rPr>
          <w:color w:val="000000"/>
        </w:rPr>
        <w:t>slučajevima</w:t>
      </w:r>
      <w:r w:rsidR="00824680">
        <w:rPr>
          <w:color w:val="000000"/>
        </w:rPr>
        <w:t xml:space="preserve"> </w:t>
      </w:r>
      <w:r>
        <w:rPr>
          <w:color w:val="000000"/>
        </w:rPr>
        <w:t>kada</w:t>
      </w:r>
      <w:r w:rsidR="00824680">
        <w:rPr>
          <w:color w:val="000000"/>
        </w:rPr>
        <w:t xml:space="preserve"> </w:t>
      </w:r>
      <w:r>
        <w:rPr>
          <w:color w:val="000000"/>
        </w:rPr>
        <w:t>odredi</w:t>
      </w:r>
      <w:r w:rsidR="00824680">
        <w:rPr>
          <w:color w:val="000000"/>
        </w:rPr>
        <w:t xml:space="preserve"> </w:t>
      </w:r>
      <w:r>
        <w:rPr>
          <w:color w:val="000000"/>
        </w:rPr>
        <w:t>rektor</w:t>
      </w:r>
      <w:r w:rsidR="00824680">
        <w:rPr>
          <w:color w:val="000000"/>
        </w:rPr>
        <w:t xml:space="preserve"> </w:t>
      </w:r>
      <w:r>
        <w:rPr>
          <w:color w:val="000000"/>
        </w:rPr>
        <w:t>Kriminalističko</w:t>
      </w:r>
      <w:r w:rsidR="00824680">
        <w:rPr>
          <w:color w:val="000000"/>
        </w:rPr>
        <w:t>-</w:t>
      </w:r>
      <w:r>
        <w:rPr>
          <w:color w:val="000000"/>
        </w:rPr>
        <w:t>policijskog</w:t>
      </w:r>
      <w:r w:rsidR="00824680">
        <w:rPr>
          <w:color w:val="000000"/>
        </w:rPr>
        <w:t xml:space="preserve"> </w:t>
      </w:r>
      <w:r>
        <w:rPr>
          <w:color w:val="000000"/>
        </w:rPr>
        <w:t>univerziteta</w:t>
      </w:r>
      <w:r w:rsidR="00824680">
        <w:rPr>
          <w:color w:val="000000"/>
        </w:rPr>
        <w:t xml:space="preserve"> </w:t>
      </w:r>
      <w:r>
        <w:rPr>
          <w:color w:val="000000"/>
        </w:rPr>
        <w:t>ili</w:t>
      </w:r>
      <w:r w:rsidR="00824680">
        <w:rPr>
          <w:color w:val="000000"/>
        </w:rPr>
        <w:t xml:space="preserve"> </w:t>
      </w:r>
      <w:r>
        <w:rPr>
          <w:color w:val="000000"/>
        </w:rPr>
        <w:t>lice</w:t>
      </w:r>
      <w:r w:rsidR="00824680">
        <w:rPr>
          <w:color w:val="000000"/>
        </w:rPr>
        <w:t xml:space="preserve"> </w:t>
      </w:r>
      <w:r>
        <w:rPr>
          <w:color w:val="000000"/>
        </w:rPr>
        <w:t>koje</w:t>
      </w:r>
      <w:r w:rsidR="00824680">
        <w:rPr>
          <w:color w:val="000000"/>
        </w:rPr>
        <w:t xml:space="preserve"> </w:t>
      </w:r>
      <w:r>
        <w:rPr>
          <w:color w:val="000000"/>
        </w:rPr>
        <w:t>on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to</w:t>
      </w:r>
      <w:r w:rsidR="00824680">
        <w:rPr>
          <w:color w:val="000000"/>
        </w:rPr>
        <w:t xml:space="preserve"> </w:t>
      </w:r>
      <w:r>
        <w:rPr>
          <w:color w:val="000000"/>
        </w:rPr>
        <w:t>ovlasti</w:t>
      </w:r>
      <w:r w:rsidR="00824680">
        <w:rPr>
          <w:color w:val="000000"/>
        </w:rPr>
        <w:t xml:space="preserve">. </w:t>
      </w:r>
      <w:r>
        <w:rPr>
          <w:color w:val="000000"/>
        </w:rPr>
        <w:t>Prilikom</w:t>
      </w:r>
      <w:r w:rsidR="00824680">
        <w:rPr>
          <w:color w:val="000000"/>
        </w:rPr>
        <w:t xml:space="preserve"> </w:t>
      </w:r>
      <w:r>
        <w:rPr>
          <w:color w:val="000000"/>
        </w:rPr>
        <w:t>izvođenja</w:t>
      </w:r>
      <w:r w:rsidR="00824680">
        <w:rPr>
          <w:color w:val="000000"/>
        </w:rPr>
        <w:t xml:space="preserve"> </w:t>
      </w:r>
      <w:r>
        <w:rPr>
          <w:color w:val="000000"/>
        </w:rPr>
        <w:t>stručne</w:t>
      </w:r>
      <w:r w:rsidR="00824680">
        <w:rPr>
          <w:color w:val="000000"/>
        </w:rPr>
        <w:t xml:space="preserve"> </w:t>
      </w:r>
      <w:r>
        <w:rPr>
          <w:color w:val="000000"/>
        </w:rPr>
        <w:t>obuke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taktičkih</w:t>
      </w:r>
      <w:r w:rsidR="00824680">
        <w:rPr>
          <w:color w:val="000000"/>
        </w:rPr>
        <w:t xml:space="preserve"> </w:t>
      </w:r>
      <w:r>
        <w:rPr>
          <w:color w:val="000000"/>
        </w:rPr>
        <w:t>vežbi</w:t>
      </w:r>
      <w:r w:rsidR="00824680">
        <w:rPr>
          <w:color w:val="000000"/>
        </w:rPr>
        <w:t xml:space="preserve"> </w:t>
      </w:r>
      <w:r>
        <w:rPr>
          <w:color w:val="000000"/>
        </w:rPr>
        <w:t>studenata</w:t>
      </w:r>
      <w:r w:rsidR="00824680">
        <w:rPr>
          <w:color w:val="000000"/>
        </w:rPr>
        <w:t xml:space="preserve"> </w:t>
      </w:r>
      <w:r>
        <w:rPr>
          <w:color w:val="000000"/>
        </w:rPr>
        <w:t>dozvolјen</w:t>
      </w:r>
      <w:r w:rsidR="00824680">
        <w:rPr>
          <w:color w:val="000000"/>
        </w:rPr>
        <w:t xml:space="preserve"> </w:t>
      </w:r>
      <w:r>
        <w:rPr>
          <w:color w:val="000000"/>
        </w:rPr>
        <w:t>je</w:t>
      </w:r>
      <w:r w:rsidR="00824680">
        <w:rPr>
          <w:color w:val="000000"/>
        </w:rPr>
        <w:t xml:space="preserve"> </w:t>
      </w:r>
      <w:r>
        <w:rPr>
          <w:color w:val="000000"/>
        </w:rPr>
        <w:t>drugačiji</w:t>
      </w:r>
      <w:r w:rsidR="00824680">
        <w:rPr>
          <w:color w:val="000000"/>
        </w:rPr>
        <w:t xml:space="preserve"> </w:t>
      </w:r>
      <w:r>
        <w:rPr>
          <w:color w:val="000000"/>
        </w:rPr>
        <w:t>način</w:t>
      </w:r>
      <w:r w:rsidR="00824680">
        <w:rPr>
          <w:color w:val="000000"/>
        </w:rPr>
        <w:t xml:space="preserve"> </w:t>
      </w:r>
      <w:r>
        <w:rPr>
          <w:color w:val="000000"/>
        </w:rPr>
        <w:t>nošenja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o</w:t>
      </w:r>
      <w:r w:rsidR="00824680">
        <w:rPr>
          <w:color w:val="000000"/>
        </w:rPr>
        <w:t xml:space="preserve"> </w:t>
      </w:r>
      <w:r>
        <w:rPr>
          <w:color w:val="000000"/>
        </w:rPr>
        <w:t>čemu</w:t>
      </w:r>
      <w:r w:rsidR="00824680">
        <w:rPr>
          <w:color w:val="000000"/>
        </w:rPr>
        <w:t xml:space="preserve"> </w:t>
      </w:r>
      <w:r>
        <w:rPr>
          <w:color w:val="000000"/>
        </w:rPr>
        <w:t>odlučuje</w:t>
      </w:r>
      <w:r w:rsidR="00824680">
        <w:rPr>
          <w:color w:val="000000"/>
        </w:rPr>
        <w:t xml:space="preserve"> </w:t>
      </w:r>
      <w:r>
        <w:rPr>
          <w:color w:val="000000"/>
        </w:rPr>
        <w:t>rektor</w:t>
      </w:r>
      <w:r w:rsidR="00824680">
        <w:rPr>
          <w:color w:val="000000"/>
        </w:rPr>
        <w:t xml:space="preserve"> </w:t>
      </w:r>
      <w:r>
        <w:rPr>
          <w:color w:val="000000"/>
        </w:rPr>
        <w:t>Kriminalističko</w:t>
      </w:r>
      <w:r w:rsidR="00824680">
        <w:rPr>
          <w:color w:val="000000"/>
        </w:rPr>
        <w:t>-</w:t>
      </w:r>
      <w:r>
        <w:rPr>
          <w:color w:val="000000"/>
        </w:rPr>
        <w:t>policijskog</w:t>
      </w:r>
      <w:r w:rsidR="00824680">
        <w:rPr>
          <w:color w:val="000000"/>
        </w:rPr>
        <w:t xml:space="preserve"> </w:t>
      </w:r>
      <w:r>
        <w:rPr>
          <w:color w:val="000000"/>
        </w:rPr>
        <w:t>univerziteta</w:t>
      </w:r>
      <w:r w:rsidR="00824680">
        <w:rPr>
          <w:color w:val="000000"/>
        </w:rPr>
        <w:t xml:space="preserve"> </w:t>
      </w:r>
      <w:r>
        <w:rPr>
          <w:color w:val="000000"/>
        </w:rPr>
        <w:t>ili</w:t>
      </w:r>
      <w:r w:rsidR="00824680">
        <w:rPr>
          <w:color w:val="000000"/>
        </w:rPr>
        <w:t xml:space="preserve"> </w:t>
      </w:r>
      <w:r>
        <w:rPr>
          <w:color w:val="000000"/>
        </w:rPr>
        <w:t>lice</w:t>
      </w:r>
      <w:r w:rsidR="00824680">
        <w:rPr>
          <w:color w:val="000000"/>
        </w:rPr>
        <w:t xml:space="preserve"> </w:t>
      </w:r>
      <w:r>
        <w:rPr>
          <w:color w:val="000000"/>
        </w:rPr>
        <w:t>koje</w:t>
      </w:r>
      <w:r w:rsidR="00824680">
        <w:rPr>
          <w:color w:val="000000"/>
        </w:rPr>
        <w:t xml:space="preserve"> </w:t>
      </w:r>
      <w:r>
        <w:rPr>
          <w:color w:val="000000"/>
        </w:rPr>
        <w:t>on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to</w:t>
      </w:r>
      <w:r w:rsidR="00824680">
        <w:rPr>
          <w:color w:val="000000"/>
        </w:rPr>
        <w:t xml:space="preserve"> </w:t>
      </w:r>
      <w:r>
        <w:rPr>
          <w:color w:val="000000"/>
        </w:rPr>
        <w:t>ovlasti</w:t>
      </w:r>
      <w:r w:rsidR="00824680">
        <w:rPr>
          <w:color w:val="000000"/>
        </w:rPr>
        <w:t>.</w:t>
      </w:r>
    </w:p>
    <w:p w:rsidR="00F85C37" w:rsidRDefault="005C0C8E">
      <w:pPr>
        <w:spacing w:after="120"/>
        <w:jc w:val="center"/>
      </w:pPr>
      <w:r>
        <w:rPr>
          <w:color w:val="000000"/>
        </w:rPr>
        <w:t>Član</w:t>
      </w:r>
      <w:r w:rsidR="00824680">
        <w:rPr>
          <w:color w:val="000000"/>
        </w:rPr>
        <w:t xml:space="preserve"> 22.</w:t>
      </w:r>
    </w:p>
    <w:p w:rsidR="00F85C37" w:rsidRDefault="005C0C8E">
      <w:pPr>
        <w:spacing w:after="150"/>
      </w:pPr>
      <w:r>
        <w:rPr>
          <w:color w:val="000000"/>
        </w:rPr>
        <w:t>Svečana</w:t>
      </w:r>
      <w:r w:rsidR="00824680">
        <w:rPr>
          <w:color w:val="000000"/>
        </w:rPr>
        <w:t xml:space="preserve"> </w:t>
      </w:r>
      <w:r>
        <w:rPr>
          <w:color w:val="000000"/>
        </w:rPr>
        <w:t>uniforma</w:t>
      </w:r>
      <w:r w:rsidR="00824680">
        <w:rPr>
          <w:color w:val="000000"/>
        </w:rPr>
        <w:t xml:space="preserve"> </w:t>
      </w:r>
      <w:r>
        <w:rPr>
          <w:color w:val="000000"/>
        </w:rPr>
        <w:t>nosi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svečanostima</w:t>
      </w:r>
      <w:r w:rsidR="00824680">
        <w:rPr>
          <w:color w:val="000000"/>
        </w:rPr>
        <w:t xml:space="preserve">, </w:t>
      </w:r>
      <w:r>
        <w:rPr>
          <w:color w:val="000000"/>
        </w:rPr>
        <w:t>prijemima</w:t>
      </w:r>
      <w:r w:rsidR="00824680">
        <w:rPr>
          <w:color w:val="000000"/>
        </w:rPr>
        <w:t xml:space="preserve">, </w:t>
      </w:r>
      <w:r>
        <w:rPr>
          <w:color w:val="000000"/>
        </w:rPr>
        <w:t>paradama</w:t>
      </w:r>
      <w:r w:rsidR="00824680">
        <w:rPr>
          <w:color w:val="000000"/>
        </w:rPr>
        <w:t xml:space="preserve">, </w:t>
      </w:r>
      <w:r>
        <w:rPr>
          <w:color w:val="000000"/>
        </w:rPr>
        <w:t>akademijama</w:t>
      </w:r>
      <w:r w:rsidR="00824680">
        <w:rPr>
          <w:color w:val="000000"/>
        </w:rPr>
        <w:t xml:space="preserve">, </w:t>
      </w:r>
      <w:r>
        <w:rPr>
          <w:color w:val="000000"/>
        </w:rPr>
        <w:t>svečanim</w:t>
      </w:r>
      <w:r w:rsidR="00824680">
        <w:rPr>
          <w:color w:val="000000"/>
        </w:rPr>
        <w:t xml:space="preserve"> </w:t>
      </w:r>
      <w:r>
        <w:rPr>
          <w:color w:val="000000"/>
        </w:rPr>
        <w:t>dočecima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ispraćajima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drugim</w:t>
      </w:r>
      <w:r w:rsidR="00824680">
        <w:rPr>
          <w:color w:val="000000"/>
        </w:rPr>
        <w:t xml:space="preserve"> </w:t>
      </w:r>
      <w:r>
        <w:rPr>
          <w:color w:val="000000"/>
        </w:rPr>
        <w:t>svečanim</w:t>
      </w:r>
      <w:r w:rsidR="00824680">
        <w:rPr>
          <w:color w:val="000000"/>
        </w:rPr>
        <w:t xml:space="preserve"> </w:t>
      </w:r>
      <w:r>
        <w:rPr>
          <w:color w:val="000000"/>
        </w:rPr>
        <w:t>prilikama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Prilikom</w:t>
      </w:r>
      <w:r w:rsidR="00824680">
        <w:rPr>
          <w:color w:val="000000"/>
        </w:rPr>
        <w:t xml:space="preserve"> </w:t>
      </w:r>
      <w:r>
        <w:rPr>
          <w:color w:val="000000"/>
        </w:rPr>
        <w:t>motorizovane</w:t>
      </w:r>
      <w:r w:rsidR="00824680">
        <w:rPr>
          <w:color w:val="000000"/>
        </w:rPr>
        <w:t xml:space="preserve"> </w:t>
      </w:r>
      <w:r>
        <w:rPr>
          <w:color w:val="000000"/>
        </w:rPr>
        <w:t>svečane</w:t>
      </w:r>
      <w:r w:rsidR="00824680">
        <w:rPr>
          <w:color w:val="000000"/>
        </w:rPr>
        <w:t xml:space="preserve"> </w:t>
      </w:r>
      <w:r>
        <w:rPr>
          <w:color w:val="000000"/>
        </w:rPr>
        <w:t>pratnje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obezbeđivanja</w:t>
      </w:r>
      <w:r w:rsidR="00824680">
        <w:rPr>
          <w:color w:val="000000"/>
        </w:rPr>
        <w:t xml:space="preserve"> </w:t>
      </w:r>
      <w:r>
        <w:rPr>
          <w:color w:val="000000"/>
        </w:rPr>
        <w:t>određenih</w:t>
      </w:r>
      <w:r w:rsidR="00824680">
        <w:rPr>
          <w:color w:val="000000"/>
        </w:rPr>
        <w:t xml:space="preserve"> </w:t>
      </w:r>
      <w:r>
        <w:rPr>
          <w:color w:val="000000"/>
        </w:rPr>
        <w:t>ličnosti</w:t>
      </w:r>
      <w:r w:rsidR="00824680">
        <w:rPr>
          <w:color w:val="000000"/>
        </w:rPr>
        <w:t xml:space="preserve">, </w:t>
      </w:r>
      <w:r>
        <w:rPr>
          <w:color w:val="000000"/>
        </w:rPr>
        <w:t>motociklisti</w:t>
      </w:r>
      <w:r w:rsidR="00824680">
        <w:rPr>
          <w:color w:val="000000"/>
        </w:rPr>
        <w:t xml:space="preserve"> </w:t>
      </w:r>
      <w:r>
        <w:rPr>
          <w:color w:val="000000"/>
        </w:rPr>
        <w:t>nose</w:t>
      </w:r>
      <w:r w:rsidR="00824680">
        <w:rPr>
          <w:color w:val="000000"/>
        </w:rPr>
        <w:t xml:space="preserve"> </w:t>
      </w:r>
      <w:r>
        <w:rPr>
          <w:color w:val="000000"/>
        </w:rPr>
        <w:t>svečanu</w:t>
      </w:r>
      <w:r w:rsidR="00824680">
        <w:rPr>
          <w:color w:val="000000"/>
        </w:rPr>
        <w:t xml:space="preserve"> </w:t>
      </w:r>
      <w:r>
        <w:rPr>
          <w:color w:val="000000"/>
        </w:rPr>
        <w:t>uniformu</w:t>
      </w:r>
      <w:r w:rsidR="00824680">
        <w:rPr>
          <w:color w:val="000000"/>
        </w:rPr>
        <w:t xml:space="preserve"> </w:t>
      </w:r>
      <w:r>
        <w:rPr>
          <w:color w:val="000000"/>
        </w:rPr>
        <w:t>uz</w:t>
      </w:r>
      <w:r w:rsidR="00824680">
        <w:rPr>
          <w:color w:val="000000"/>
        </w:rPr>
        <w:t xml:space="preserve"> </w:t>
      </w:r>
      <w:r>
        <w:rPr>
          <w:color w:val="000000"/>
        </w:rPr>
        <w:t>kombinovanje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dodatnim</w:t>
      </w:r>
      <w:r w:rsidR="00824680">
        <w:rPr>
          <w:color w:val="000000"/>
        </w:rPr>
        <w:t xml:space="preserve"> </w:t>
      </w:r>
      <w:r>
        <w:rPr>
          <w:color w:val="000000"/>
        </w:rPr>
        <w:t>delovima</w:t>
      </w:r>
      <w:r w:rsidR="00824680">
        <w:rPr>
          <w:color w:val="000000"/>
        </w:rPr>
        <w:t xml:space="preserve"> </w:t>
      </w:r>
      <w:r>
        <w:rPr>
          <w:color w:val="000000"/>
        </w:rPr>
        <w:t>redovne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motocikliste</w:t>
      </w:r>
      <w:r w:rsidR="00824680">
        <w:rPr>
          <w:color w:val="000000"/>
        </w:rPr>
        <w:t>.</w:t>
      </w:r>
    </w:p>
    <w:p w:rsidR="00F85C37" w:rsidRDefault="005C0C8E">
      <w:pPr>
        <w:spacing w:after="120"/>
        <w:jc w:val="center"/>
      </w:pPr>
      <w:r>
        <w:rPr>
          <w:color w:val="000000"/>
        </w:rPr>
        <w:t>Član</w:t>
      </w:r>
      <w:r w:rsidR="00824680">
        <w:rPr>
          <w:color w:val="000000"/>
        </w:rPr>
        <w:t xml:space="preserve"> 23.</w:t>
      </w:r>
    </w:p>
    <w:p w:rsidR="00F85C37" w:rsidRDefault="005C0C8E">
      <w:pPr>
        <w:spacing w:after="150"/>
      </w:pPr>
      <w:r>
        <w:rPr>
          <w:color w:val="000000"/>
        </w:rPr>
        <w:t>Policijski</w:t>
      </w:r>
      <w:r w:rsidR="00824680">
        <w:rPr>
          <w:color w:val="000000"/>
        </w:rPr>
        <w:t xml:space="preserve"> </w:t>
      </w:r>
      <w:r>
        <w:rPr>
          <w:color w:val="000000"/>
        </w:rPr>
        <w:t>službenik</w:t>
      </w:r>
      <w:r w:rsidR="00824680">
        <w:rPr>
          <w:color w:val="000000"/>
        </w:rPr>
        <w:t xml:space="preserve">, </w:t>
      </w:r>
      <w:r>
        <w:rPr>
          <w:color w:val="000000"/>
        </w:rPr>
        <w:t>koji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upućuje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rad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inostranstvo</w:t>
      </w:r>
      <w:r w:rsidR="00824680">
        <w:rPr>
          <w:color w:val="000000"/>
        </w:rPr>
        <w:t xml:space="preserve">, </w:t>
      </w:r>
      <w:r>
        <w:rPr>
          <w:color w:val="000000"/>
        </w:rPr>
        <w:t>nosi</w:t>
      </w:r>
      <w:r w:rsidR="00824680">
        <w:rPr>
          <w:color w:val="000000"/>
        </w:rPr>
        <w:t xml:space="preserve"> </w:t>
      </w:r>
      <w:r>
        <w:rPr>
          <w:color w:val="000000"/>
        </w:rPr>
        <w:t>uniformu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slučajevima</w:t>
      </w:r>
      <w:r w:rsidR="00824680">
        <w:rPr>
          <w:color w:val="000000"/>
        </w:rPr>
        <w:t xml:space="preserve"> </w:t>
      </w:r>
      <w:r>
        <w:rPr>
          <w:color w:val="000000"/>
        </w:rPr>
        <w:t>kada</w:t>
      </w:r>
      <w:r w:rsidR="00824680">
        <w:rPr>
          <w:color w:val="000000"/>
        </w:rPr>
        <w:t xml:space="preserve"> </w:t>
      </w:r>
      <w:r>
        <w:rPr>
          <w:color w:val="000000"/>
        </w:rPr>
        <w:t>je</w:t>
      </w:r>
      <w:r w:rsidR="00824680">
        <w:rPr>
          <w:color w:val="000000"/>
        </w:rPr>
        <w:t xml:space="preserve"> </w:t>
      </w:r>
      <w:r>
        <w:rPr>
          <w:color w:val="000000"/>
        </w:rPr>
        <w:t>to</w:t>
      </w:r>
      <w:r w:rsidR="00824680">
        <w:rPr>
          <w:color w:val="000000"/>
        </w:rPr>
        <w:t xml:space="preserve"> </w:t>
      </w:r>
      <w:r>
        <w:rPr>
          <w:color w:val="000000"/>
        </w:rPr>
        <w:t>predviđeno</w:t>
      </w:r>
      <w:r w:rsidR="00824680">
        <w:rPr>
          <w:color w:val="000000"/>
        </w:rPr>
        <w:t xml:space="preserve"> </w:t>
      </w:r>
      <w:r>
        <w:rPr>
          <w:color w:val="000000"/>
        </w:rPr>
        <w:t>međunarodnim</w:t>
      </w:r>
      <w:r w:rsidR="00824680">
        <w:rPr>
          <w:color w:val="000000"/>
        </w:rPr>
        <w:t xml:space="preserve"> </w:t>
      </w:r>
      <w:r>
        <w:rPr>
          <w:color w:val="000000"/>
        </w:rPr>
        <w:t>sporazumom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Redovnu</w:t>
      </w:r>
      <w:r w:rsidR="00824680">
        <w:rPr>
          <w:color w:val="000000"/>
        </w:rPr>
        <w:t xml:space="preserve">, </w:t>
      </w:r>
      <w:r>
        <w:rPr>
          <w:color w:val="000000"/>
        </w:rPr>
        <w:t>interventnu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svečanu</w:t>
      </w:r>
      <w:r w:rsidR="00824680">
        <w:rPr>
          <w:color w:val="000000"/>
        </w:rPr>
        <w:t xml:space="preserve"> </w:t>
      </w:r>
      <w:r>
        <w:rPr>
          <w:color w:val="000000"/>
        </w:rPr>
        <w:t>uniformu</w:t>
      </w:r>
      <w:r w:rsidR="00824680">
        <w:rPr>
          <w:color w:val="000000"/>
        </w:rPr>
        <w:t xml:space="preserve"> </w:t>
      </w:r>
      <w:r>
        <w:rPr>
          <w:color w:val="000000"/>
        </w:rPr>
        <w:t>policijski</w:t>
      </w:r>
      <w:r w:rsidR="00824680">
        <w:rPr>
          <w:color w:val="000000"/>
        </w:rPr>
        <w:t xml:space="preserve"> </w:t>
      </w:r>
      <w:r>
        <w:rPr>
          <w:color w:val="000000"/>
        </w:rPr>
        <w:t>službenik</w:t>
      </w:r>
      <w:r w:rsidR="00824680">
        <w:rPr>
          <w:color w:val="000000"/>
        </w:rPr>
        <w:t xml:space="preserve"> </w:t>
      </w:r>
      <w:r>
        <w:rPr>
          <w:color w:val="000000"/>
        </w:rPr>
        <w:t>iz</w:t>
      </w:r>
      <w:r w:rsidR="00824680">
        <w:rPr>
          <w:color w:val="000000"/>
        </w:rPr>
        <w:t xml:space="preserve"> </w:t>
      </w:r>
      <w:r>
        <w:rPr>
          <w:color w:val="000000"/>
        </w:rPr>
        <w:t>stava</w:t>
      </w:r>
      <w:r w:rsidR="00824680">
        <w:rPr>
          <w:color w:val="000000"/>
        </w:rPr>
        <w:t xml:space="preserve"> 1. </w:t>
      </w:r>
      <w:r>
        <w:rPr>
          <w:color w:val="000000"/>
        </w:rPr>
        <w:t>ovog</w:t>
      </w:r>
      <w:r w:rsidR="00824680">
        <w:rPr>
          <w:color w:val="000000"/>
        </w:rPr>
        <w:t xml:space="preserve"> </w:t>
      </w:r>
      <w:r>
        <w:rPr>
          <w:color w:val="000000"/>
        </w:rPr>
        <w:t>člana</w:t>
      </w:r>
      <w:r w:rsidR="00824680">
        <w:rPr>
          <w:color w:val="000000"/>
        </w:rPr>
        <w:t xml:space="preserve"> </w:t>
      </w:r>
      <w:r>
        <w:rPr>
          <w:color w:val="000000"/>
        </w:rPr>
        <w:t>može</w:t>
      </w:r>
      <w:r w:rsidR="00824680">
        <w:rPr>
          <w:color w:val="000000"/>
        </w:rPr>
        <w:t xml:space="preserve"> </w:t>
      </w:r>
      <w:r>
        <w:rPr>
          <w:color w:val="000000"/>
        </w:rPr>
        <w:t>nositi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inostranstvu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osnovu</w:t>
      </w:r>
      <w:r w:rsidR="00824680">
        <w:rPr>
          <w:color w:val="000000"/>
        </w:rPr>
        <w:t xml:space="preserve"> </w:t>
      </w:r>
      <w:r>
        <w:rPr>
          <w:color w:val="000000"/>
        </w:rPr>
        <w:t>prethodne</w:t>
      </w:r>
      <w:r w:rsidR="00824680">
        <w:rPr>
          <w:color w:val="000000"/>
        </w:rPr>
        <w:t xml:space="preserve"> </w:t>
      </w:r>
      <w:r>
        <w:rPr>
          <w:color w:val="000000"/>
        </w:rPr>
        <w:t>pisane</w:t>
      </w:r>
      <w:r w:rsidR="00824680">
        <w:rPr>
          <w:color w:val="000000"/>
        </w:rPr>
        <w:t xml:space="preserve"> </w:t>
      </w:r>
      <w:r>
        <w:rPr>
          <w:color w:val="000000"/>
        </w:rPr>
        <w:t>saglasnosti</w:t>
      </w:r>
      <w:r w:rsidR="00824680">
        <w:rPr>
          <w:color w:val="000000"/>
        </w:rPr>
        <w:t xml:space="preserve"> </w:t>
      </w:r>
      <w:r>
        <w:rPr>
          <w:color w:val="000000"/>
        </w:rPr>
        <w:t>nadležnih</w:t>
      </w:r>
      <w:r w:rsidR="00824680">
        <w:rPr>
          <w:color w:val="000000"/>
        </w:rPr>
        <w:t xml:space="preserve"> </w:t>
      </w:r>
      <w:r>
        <w:rPr>
          <w:color w:val="000000"/>
        </w:rPr>
        <w:t>organa</w:t>
      </w:r>
      <w:r w:rsidR="00824680">
        <w:rPr>
          <w:color w:val="000000"/>
        </w:rPr>
        <w:t xml:space="preserve"> </w:t>
      </w:r>
      <w:r>
        <w:rPr>
          <w:color w:val="000000"/>
        </w:rPr>
        <w:t>zemlјe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koju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policijski</w:t>
      </w:r>
      <w:r w:rsidR="00824680">
        <w:rPr>
          <w:color w:val="000000"/>
        </w:rPr>
        <w:t xml:space="preserve"> </w:t>
      </w:r>
      <w:r>
        <w:rPr>
          <w:color w:val="000000"/>
        </w:rPr>
        <w:t>službenik</w:t>
      </w:r>
      <w:r w:rsidR="00824680">
        <w:rPr>
          <w:color w:val="000000"/>
        </w:rPr>
        <w:t xml:space="preserve"> </w:t>
      </w:r>
      <w:r>
        <w:rPr>
          <w:color w:val="000000"/>
        </w:rPr>
        <w:t>upućuje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Prilikom</w:t>
      </w:r>
      <w:r w:rsidR="00824680">
        <w:rPr>
          <w:color w:val="000000"/>
        </w:rPr>
        <w:t xml:space="preserve"> </w:t>
      </w:r>
      <w:r>
        <w:rPr>
          <w:color w:val="000000"/>
        </w:rPr>
        <w:t>prijema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diplomatsko</w:t>
      </w:r>
      <w:r w:rsidR="00824680">
        <w:rPr>
          <w:color w:val="000000"/>
        </w:rPr>
        <w:t>-</w:t>
      </w:r>
      <w:r>
        <w:rPr>
          <w:color w:val="000000"/>
        </w:rPr>
        <w:t>konzularnom</w:t>
      </w:r>
      <w:r w:rsidR="00824680">
        <w:rPr>
          <w:color w:val="000000"/>
        </w:rPr>
        <w:t xml:space="preserve"> </w:t>
      </w:r>
      <w:r>
        <w:rPr>
          <w:color w:val="000000"/>
        </w:rPr>
        <w:t>predstavništvu</w:t>
      </w:r>
      <w:r w:rsidR="00824680">
        <w:rPr>
          <w:color w:val="000000"/>
        </w:rPr>
        <w:t xml:space="preserve"> </w:t>
      </w:r>
      <w:r>
        <w:rPr>
          <w:color w:val="000000"/>
        </w:rPr>
        <w:t>Republike</w:t>
      </w:r>
      <w:r w:rsidR="00824680">
        <w:rPr>
          <w:color w:val="000000"/>
        </w:rPr>
        <w:t xml:space="preserve"> </w:t>
      </w:r>
      <w:r>
        <w:rPr>
          <w:color w:val="000000"/>
        </w:rPr>
        <w:t>Srbije</w:t>
      </w:r>
      <w:r w:rsidR="00824680">
        <w:rPr>
          <w:color w:val="000000"/>
        </w:rPr>
        <w:t xml:space="preserve"> </w:t>
      </w:r>
      <w:r>
        <w:rPr>
          <w:color w:val="000000"/>
        </w:rPr>
        <w:t>policijski</w:t>
      </w:r>
      <w:r w:rsidR="00824680">
        <w:rPr>
          <w:color w:val="000000"/>
        </w:rPr>
        <w:t xml:space="preserve"> </w:t>
      </w:r>
      <w:r>
        <w:rPr>
          <w:color w:val="000000"/>
        </w:rPr>
        <w:t>službenik</w:t>
      </w:r>
      <w:r w:rsidR="00824680">
        <w:rPr>
          <w:color w:val="000000"/>
        </w:rPr>
        <w:t xml:space="preserve"> </w:t>
      </w:r>
      <w:r>
        <w:rPr>
          <w:color w:val="000000"/>
        </w:rPr>
        <w:t>iz</w:t>
      </w:r>
      <w:r w:rsidR="00824680">
        <w:rPr>
          <w:color w:val="000000"/>
        </w:rPr>
        <w:t xml:space="preserve"> </w:t>
      </w:r>
      <w:r>
        <w:rPr>
          <w:color w:val="000000"/>
        </w:rPr>
        <w:t>stava</w:t>
      </w:r>
      <w:r w:rsidR="00824680">
        <w:rPr>
          <w:color w:val="000000"/>
        </w:rPr>
        <w:t xml:space="preserve"> 1. </w:t>
      </w:r>
      <w:r>
        <w:rPr>
          <w:color w:val="000000"/>
        </w:rPr>
        <w:t>ovog</w:t>
      </w:r>
      <w:r w:rsidR="00824680">
        <w:rPr>
          <w:color w:val="000000"/>
        </w:rPr>
        <w:t xml:space="preserve"> </w:t>
      </w:r>
      <w:r>
        <w:rPr>
          <w:color w:val="000000"/>
        </w:rPr>
        <w:t>člana</w:t>
      </w:r>
      <w:r w:rsidR="00824680">
        <w:rPr>
          <w:color w:val="000000"/>
        </w:rPr>
        <w:t xml:space="preserve"> </w:t>
      </w:r>
      <w:r>
        <w:rPr>
          <w:color w:val="000000"/>
        </w:rPr>
        <w:t>nosi</w:t>
      </w:r>
      <w:r w:rsidR="00824680">
        <w:rPr>
          <w:color w:val="000000"/>
        </w:rPr>
        <w:t xml:space="preserve"> </w:t>
      </w:r>
      <w:r>
        <w:rPr>
          <w:color w:val="000000"/>
        </w:rPr>
        <w:t>svečanu</w:t>
      </w:r>
      <w:r w:rsidR="00824680">
        <w:rPr>
          <w:color w:val="000000"/>
        </w:rPr>
        <w:t xml:space="preserve"> </w:t>
      </w:r>
      <w:r>
        <w:rPr>
          <w:color w:val="000000"/>
        </w:rPr>
        <w:t>uniformu</w:t>
      </w:r>
      <w:r w:rsidR="00824680">
        <w:rPr>
          <w:color w:val="000000"/>
        </w:rPr>
        <w:t>.</w:t>
      </w:r>
    </w:p>
    <w:p w:rsidR="00F85C37" w:rsidRDefault="005C0C8E">
      <w:pPr>
        <w:spacing w:after="120"/>
        <w:jc w:val="center"/>
      </w:pPr>
      <w:r>
        <w:rPr>
          <w:color w:val="000000"/>
        </w:rPr>
        <w:lastRenderedPageBreak/>
        <w:t>Član</w:t>
      </w:r>
      <w:r w:rsidR="00824680">
        <w:rPr>
          <w:color w:val="000000"/>
        </w:rPr>
        <w:t xml:space="preserve"> 24.</w:t>
      </w:r>
    </w:p>
    <w:p w:rsidR="00F85C37" w:rsidRDefault="005C0C8E">
      <w:pPr>
        <w:spacing w:after="150"/>
      </w:pPr>
      <w:r>
        <w:rPr>
          <w:color w:val="000000"/>
        </w:rPr>
        <w:t>Uniforma</w:t>
      </w:r>
      <w:r w:rsidR="00824680">
        <w:rPr>
          <w:color w:val="000000"/>
        </w:rPr>
        <w:t xml:space="preserve"> </w:t>
      </w:r>
      <w:r>
        <w:rPr>
          <w:color w:val="000000"/>
        </w:rPr>
        <w:t>mora</w:t>
      </w:r>
      <w:r w:rsidR="00824680">
        <w:rPr>
          <w:color w:val="000000"/>
        </w:rPr>
        <w:t xml:space="preserve"> </w:t>
      </w:r>
      <w:r>
        <w:rPr>
          <w:color w:val="000000"/>
        </w:rPr>
        <w:t>biti</w:t>
      </w:r>
      <w:r w:rsidR="00824680">
        <w:rPr>
          <w:color w:val="000000"/>
        </w:rPr>
        <w:t xml:space="preserve"> </w:t>
      </w:r>
      <w:r>
        <w:rPr>
          <w:color w:val="000000"/>
        </w:rPr>
        <w:t>uredna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čista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Zabranjeno</w:t>
      </w:r>
      <w:r w:rsidR="00824680">
        <w:rPr>
          <w:color w:val="000000"/>
        </w:rPr>
        <w:t xml:space="preserve"> </w:t>
      </w:r>
      <w:r>
        <w:rPr>
          <w:color w:val="000000"/>
        </w:rPr>
        <w:t>je</w:t>
      </w:r>
      <w:r w:rsidR="00824680">
        <w:rPr>
          <w:color w:val="000000"/>
        </w:rPr>
        <w:t xml:space="preserve"> </w:t>
      </w:r>
      <w:r>
        <w:rPr>
          <w:color w:val="000000"/>
        </w:rPr>
        <w:t>prekrajanje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menjanje</w:t>
      </w:r>
      <w:r w:rsidR="00824680">
        <w:rPr>
          <w:color w:val="000000"/>
        </w:rPr>
        <w:t xml:space="preserve"> </w:t>
      </w:r>
      <w:r>
        <w:rPr>
          <w:color w:val="000000"/>
        </w:rPr>
        <w:t>oblika</w:t>
      </w:r>
      <w:r w:rsidR="00824680">
        <w:rPr>
          <w:color w:val="000000"/>
        </w:rPr>
        <w:t xml:space="preserve"> </w:t>
      </w:r>
      <w:r>
        <w:rPr>
          <w:color w:val="000000"/>
        </w:rPr>
        <w:t>delova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, </w:t>
      </w:r>
      <w:r>
        <w:rPr>
          <w:color w:val="000000"/>
        </w:rPr>
        <w:t>kombinovano</w:t>
      </w:r>
      <w:r w:rsidR="00824680">
        <w:rPr>
          <w:color w:val="000000"/>
        </w:rPr>
        <w:t xml:space="preserve"> </w:t>
      </w:r>
      <w:r>
        <w:rPr>
          <w:color w:val="000000"/>
        </w:rPr>
        <w:t>nošenje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građanskog</w:t>
      </w:r>
      <w:r w:rsidR="00824680">
        <w:rPr>
          <w:color w:val="000000"/>
        </w:rPr>
        <w:t xml:space="preserve"> </w:t>
      </w:r>
      <w:r>
        <w:rPr>
          <w:color w:val="000000"/>
        </w:rPr>
        <w:t>odela</w:t>
      </w:r>
      <w:r w:rsidR="00824680">
        <w:rPr>
          <w:color w:val="000000"/>
        </w:rPr>
        <w:t xml:space="preserve"> (</w:t>
      </w:r>
      <w:r>
        <w:rPr>
          <w:color w:val="000000"/>
        </w:rPr>
        <w:t>osim</w:t>
      </w:r>
      <w:r w:rsidR="00824680">
        <w:rPr>
          <w:color w:val="000000"/>
        </w:rPr>
        <w:t xml:space="preserve"> </w:t>
      </w:r>
      <w:r>
        <w:rPr>
          <w:color w:val="000000"/>
        </w:rPr>
        <w:t>po</w:t>
      </w:r>
      <w:r w:rsidR="00824680">
        <w:rPr>
          <w:color w:val="000000"/>
        </w:rPr>
        <w:t xml:space="preserve"> </w:t>
      </w:r>
      <w:r>
        <w:rPr>
          <w:color w:val="000000"/>
        </w:rPr>
        <w:t>nalogu</w:t>
      </w:r>
      <w:r w:rsidR="00824680">
        <w:rPr>
          <w:color w:val="000000"/>
        </w:rPr>
        <w:t xml:space="preserve"> </w:t>
      </w:r>
      <w:r>
        <w:rPr>
          <w:color w:val="000000"/>
        </w:rPr>
        <w:t>nadležnog</w:t>
      </w:r>
      <w:r w:rsidR="00824680">
        <w:rPr>
          <w:color w:val="000000"/>
        </w:rPr>
        <w:t xml:space="preserve"> </w:t>
      </w:r>
      <w:r>
        <w:rPr>
          <w:color w:val="000000"/>
        </w:rPr>
        <w:t>rukovodioca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potrebe</w:t>
      </w:r>
      <w:r w:rsidR="00824680">
        <w:rPr>
          <w:color w:val="000000"/>
        </w:rPr>
        <w:t xml:space="preserve"> </w:t>
      </w:r>
      <w:r>
        <w:rPr>
          <w:color w:val="000000"/>
        </w:rPr>
        <w:t>operativnog</w:t>
      </w:r>
      <w:r w:rsidR="00824680">
        <w:rPr>
          <w:color w:val="000000"/>
        </w:rPr>
        <w:t xml:space="preserve"> </w:t>
      </w:r>
      <w:r>
        <w:rPr>
          <w:color w:val="000000"/>
        </w:rPr>
        <w:t>rada</w:t>
      </w:r>
      <w:r w:rsidR="00824680">
        <w:rPr>
          <w:color w:val="000000"/>
        </w:rPr>
        <w:t xml:space="preserve">), </w:t>
      </w:r>
      <w:r>
        <w:rPr>
          <w:color w:val="000000"/>
        </w:rPr>
        <w:t>kao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nošenje</w:t>
      </w:r>
      <w:r w:rsidR="00824680">
        <w:rPr>
          <w:color w:val="000000"/>
        </w:rPr>
        <w:t xml:space="preserve"> </w:t>
      </w:r>
      <w:r>
        <w:rPr>
          <w:color w:val="000000"/>
        </w:rPr>
        <w:t>neformacijske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opreme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drugih</w:t>
      </w:r>
      <w:r w:rsidR="00824680">
        <w:rPr>
          <w:color w:val="000000"/>
        </w:rPr>
        <w:t xml:space="preserve"> </w:t>
      </w:r>
      <w:r>
        <w:rPr>
          <w:color w:val="000000"/>
        </w:rPr>
        <w:t>oznaka</w:t>
      </w:r>
      <w:r w:rsidR="00824680">
        <w:rPr>
          <w:color w:val="000000"/>
        </w:rPr>
        <w:t xml:space="preserve"> </w:t>
      </w:r>
      <w:r>
        <w:rPr>
          <w:color w:val="000000"/>
        </w:rPr>
        <w:t>osim</w:t>
      </w:r>
      <w:r w:rsidR="00824680">
        <w:rPr>
          <w:color w:val="000000"/>
        </w:rPr>
        <w:t xml:space="preserve"> </w:t>
      </w:r>
      <w:r>
        <w:rPr>
          <w:color w:val="000000"/>
        </w:rPr>
        <w:t>propisanih</w:t>
      </w:r>
      <w:r w:rsidR="00824680">
        <w:rPr>
          <w:color w:val="000000"/>
        </w:rPr>
        <w:t xml:space="preserve"> </w:t>
      </w:r>
      <w:r>
        <w:rPr>
          <w:color w:val="000000"/>
        </w:rPr>
        <w:t>ovom</w:t>
      </w:r>
      <w:r w:rsidR="00824680">
        <w:rPr>
          <w:color w:val="000000"/>
        </w:rPr>
        <w:t xml:space="preserve"> </w:t>
      </w:r>
      <w:r>
        <w:rPr>
          <w:color w:val="000000"/>
        </w:rPr>
        <w:t>uredbom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Činovi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redovnoj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svečanoj</w:t>
      </w:r>
      <w:r w:rsidR="00824680">
        <w:rPr>
          <w:color w:val="000000"/>
        </w:rPr>
        <w:t xml:space="preserve"> </w:t>
      </w:r>
      <w:r>
        <w:rPr>
          <w:color w:val="000000"/>
        </w:rPr>
        <w:t>uniformi</w:t>
      </w:r>
      <w:r w:rsidR="00824680">
        <w:rPr>
          <w:color w:val="000000"/>
        </w:rPr>
        <w:t xml:space="preserve"> </w:t>
      </w:r>
      <w:r>
        <w:rPr>
          <w:color w:val="000000"/>
        </w:rPr>
        <w:t>nose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ramenom</w:t>
      </w:r>
      <w:r w:rsidR="00824680">
        <w:rPr>
          <w:color w:val="000000"/>
        </w:rPr>
        <w:t xml:space="preserve"> </w:t>
      </w:r>
      <w:r>
        <w:rPr>
          <w:color w:val="000000"/>
        </w:rPr>
        <w:t>delu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, </w:t>
      </w:r>
      <w:r>
        <w:rPr>
          <w:color w:val="000000"/>
        </w:rPr>
        <w:t>a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interventnoj</w:t>
      </w:r>
      <w:r w:rsidR="00824680">
        <w:rPr>
          <w:color w:val="000000"/>
        </w:rPr>
        <w:t xml:space="preserve"> </w:t>
      </w:r>
      <w:r>
        <w:rPr>
          <w:color w:val="000000"/>
        </w:rPr>
        <w:t>uniformi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grudima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Amblem</w:t>
      </w:r>
      <w:r w:rsidR="00824680">
        <w:rPr>
          <w:color w:val="000000"/>
        </w:rPr>
        <w:t xml:space="preserve"> </w:t>
      </w:r>
      <w:r>
        <w:rPr>
          <w:color w:val="000000"/>
        </w:rPr>
        <w:t>organizacione</w:t>
      </w:r>
      <w:r w:rsidR="00824680">
        <w:rPr>
          <w:color w:val="000000"/>
        </w:rPr>
        <w:t xml:space="preserve"> </w:t>
      </w:r>
      <w:r>
        <w:rPr>
          <w:color w:val="000000"/>
        </w:rPr>
        <w:t>jedinice</w:t>
      </w:r>
      <w:r w:rsidR="00824680">
        <w:rPr>
          <w:color w:val="000000"/>
        </w:rPr>
        <w:t xml:space="preserve"> (</w:t>
      </w:r>
      <w:r>
        <w:rPr>
          <w:color w:val="000000"/>
        </w:rPr>
        <w:t>oznaka</w:t>
      </w:r>
      <w:r w:rsidR="00824680">
        <w:rPr>
          <w:color w:val="000000"/>
        </w:rPr>
        <w:t xml:space="preserve"> </w:t>
      </w:r>
      <w:r>
        <w:rPr>
          <w:color w:val="000000"/>
        </w:rPr>
        <w:t>pripadnosti</w:t>
      </w:r>
      <w:r w:rsidR="00824680">
        <w:rPr>
          <w:color w:val="000000"/>
        </w:rPr>
        <w:t xml:space="preserve">) </w:t>
      </w:r>
      <w:r>
        <w:rPr>
          <w:color w:val="000000"/>
        </w:rPr>
        <w:t>nosi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desnoj</w:t>
      </w:r>
      <w:r w:rsidR="00824680">
        <w:rPr>
          <w:color w:val="000000"/>
        </w:rPr>
        <w:t xml:space="preserve"> </w:t>
      </w:r>
      <w:r>
        <w:rPr>
          <w:color w:val="000000"/>
        </w:rPr>
        <w:t>ruci</w:t>
      </w:r>
      <w:r w:rsidR="00824680">
        <w:rPr>
          <w:color w:val="000000"/>
        </w:rPr>
        <w:t xml:space="preserve">, </w:t>
      </w:r>
      <w:r>
        <w:rPr>
          <w:color w:val="000000"/>
        </w:rPr>
        <w:t>a</w:t>
      </w:r>
      <w:r w:rsidR="00824680">
        <w:rPr>
          <w:color w:val="000000"/>
        </w:rPr>
        <w:t xml:space="preserve"> </w:t>
      </w:r>
      <w:r>
        <w:rPr>
          <w:color w:val="000000"/>
        </w:rPr>
        <w:t>zastava</w:t>
      </w:r>
      <w:r w:rsidR="00824680">
        <w:rPr>
          <w:color w:val="000000"/>
        </w:rPr>
        <w:t xml:space="preserve"> </w:t>
      </w:r>
      <w:r>
        <w:rPr>
          <w:color w:val="000000"/>
        </w:rPr>
        <w:t>Republike</w:t>
      </w:r>
      <w:r w:rsidR="00824680">
        <w:rPr>
          <w:color w:val="000000"/>
        </w:rPr>
        <w:t xml:space="preserve"> </w:t>
      </w:r>
      <w:r>
        <w:rPr>
          <w:color w:val="000000"/>
        </w:rPr>
        <w:t>Srbije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levoj</w:t>
      </w:r>
      <w:r w:rsidR="00824680">
        <w:rPr>
          <w:color w:val="000000"/>
        </w:rPr>
        <w:t xml:space="preserve"> </w:t>
      </w:r>
      <w:r>
        <w:rPr>
          <w:color w:val="000000"/>
        </w:rPr>
        <w:t>ruci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Kačket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šapka</w:t>
      </w:r>
      <w:r w:rsidR="00824680">
        <w:rPr>
          <w:color w:val="000000"/>
        </w:rPr>
        <w:t xml:space="preserve"> </w:t>
      </w:r>
      <w:r>
        <w:rPr>
          <w:color w:val="000000"/>
        </w:rPr>
        <w:t>nose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takav</w:t>
      </w:r>
      <w:r w:rsidR="00824680">
        <w:rPr>
          <w:color w:val="000000"/>
        </w:rPr>
        <w:t xml:space="preserve"> </w:t>
      </w:r>
      <w:r>
        <w:rPr>
          <w:color w:val="000000"/>
        </w:rPr>
        <w:t>način</w:t>
      </w:r>
      <w:r w:rsidR="00824680">
        <w:rPr>
          <w:color w:val="000000"/>
        </w:rPr>
        <w:t xml:space="preserve"> </w:t>
      </w:r>
      <w:r>
        <w:rPr>
          <w:color w:val="000000"/>
        </w:rPr>
        <w:t>da</w:t>
      </w:r>
      <w:r w:rsidR="00824680">
        <w:rPr>
          <w:color w:val="000000"/>
        </w:rPr>
        <w:t xml:space="preserve"> </w:t>
      </w:r>
      <w:r>
        <w:rPr>
          <w:color w:val="000000"/>
        </w:rPr>
        <w:t>obod</w:t>
      </w:r>
      <w:r w:rsidR="00824680">
        <w:rPr>
          <w:color w:val="000000"/>
        </w:rPr>
        <w:t xml:space="preserve"> </w:t>
      </w:r>
      <w:r>
        <w:rPr>
          <w:color w:val="000000"/>
        </w:rPr>
        <w:t>suncobrana</w:t>
      </w:r>
      <w:r w:rsidR="00824680">
        <w:rPr>
          <w:color w:val="000000"/>
        </w:rPr>
        <w:t xml:space="preserve"> </w:t>
      </w:r>
      <w:r>
        <w:rPr>
          <w:color w:val="000000"/>
        </w:rPr>
        <w:t>bude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visini</w:t>
      </w:r>
      <w:r w:rsidR="00824680">
        <w:rPr>
          <w:color w:val="000000"/>
        </w:rPr>
        <w:t xml:space="preserve"> </w:t>
      </w:r>
      <w:r>
        <w:rPr>
          <w:color w:val="000000"/>
        </w:rPr>
        <w:t>obrva</w:t>
      </w:r>
      <w:r w:rsidR="00824680">
        <w:rPr>
          <w:color w:val="000000"/>
        </w:rPr>
        <w:t xml:space="preserve">, </w:t>
      </w:r>
      <w:r>
        <w:rPr>
          <w:color w:val="000000"/>
        </w:rPr>
        <w:t>tako</w:t>
      </w:r>
      <w:r w:rsidR="00824680">
        <w:rPr>
          <w:color w:val="000000"/>
        </w:rPr>
        <w:t xml:space="preserve"> </w:t>
      </w:r>
      <w:r>
        <w:rPr>
          <w:color w:val="000000"/>
        </w:rPr>
        <w:t>da</w:t>
      </w:r>
      <w:r w:rsidR="00824680">
        <w:rPr>
          <w:color w:val="000000"/>
        </w:rPr>
        <w:t xml:space="preserve"> </w:t>
      </w:r>
      <w:r>
        <w:rPr>
          <w:color w:val="000000"/>
        </w:rPr>
        <w:t>značka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njoj</w:t>
      </w:r>
      <w:r w:rsidR="00824680">
        <w:rPr>
          <w:color w:val="000000"/>
        </w:rPr>
        <w:t xml:space="preserve"> </w:t>
      </w:r>
      <w:r>
        <w:rPr>
          <w:color w:val="000000"/>
        </w:rPr>
        <w:t>bude</w:t>
      </w:r>
      <w:r w:rsidR="00824680">
        <w:rPr>
          <w:color w:val="000000"/>
        </w:rPr>
        <w:t xml:space="preserve"> </w:t>
      </w:r>
      <w:r>
        <w:rPr>
          <w:color w:val="000000"/>
        </w:rPr>
        <w:t>vidlјiva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Beretka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nosi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takav</w:t>
      </w:r>
      <w:r w:rsidR="00824680">
        <w:rPr>
          <w:color w:val="000000"/>
        </w:rPr>
        <w:t xml:space="preserve"> </w:t>
      </w:r>
      <w:r>
        <w:rPr>
          <w:color w:val="000000"/>
        </w:rPr>
        <w:t>način</w:t>
      </w:r>
      <w:r w:rsidR="00824680">
        <w:rPr>
          <w:color w:val="000000"/>
        </w:rPr>
        <w:t xml:space="preserve"> </w:t>
      </w:r>
      <w:r>
        <w:rPr>
          <w:color w:val="000000"/>
        </w:rPr>
        <w:t>da</w:t>
      </w:r>
      <w:r w:rsidR="00824680">
        <w:rPr>
          <w:color w:val="000000"/>
        </w:rPr>
        <w:t xml:space="preserve"> </w:t>
      </w:r>
      <w:r>
        <w:rPr>
          <w:color w:val="000000"/>
        </w:rPr>
        <w:t>značka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njoj</w:t>
      </w:r>
      <w:r w:rsidR="00824680">
        <w:rPr>
          <w:color w:val="000000"/>
        </w:rPr>
        <w:t xml:space="preserve"> </w:t>
      </w:r>
      <w:r>
        <w:rPr>
          <w:color w:val="000000"/>
        </w:rPr>
        <w:t>bude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visini</w:t>
      </w:r>
      <w:r w:rsidR="00824680">
        <w:rPr>
          <w:color w:val="000000"/>
        </w:rPr>
        <w:t xml:space="preserve"> </w:t>
      </w:r>
      <w:r>
        <w:rPr>
          <w:color w:val="000000"/>
        </w:rPr>
        <w:t>sredine</w:t>
      </w:r>
      <w:r w:rsidR="00824680">
        <w:rPr>
          <w:color w:val="000000"/>
        </w:rPr>
        <w:t xml:space="preserve"> </w:t>
      </w:r>
      <w:r>
        <w:rPr>
          <w:color w:val="000000"/>
        </w:rPr>
        <w:t>levog</w:t>
      </w:r>
      <w:r w:rsidR="00824680">
        <w:rPr>
          <w:color w:val="000000"/>
        </w:rPr>
        <w:t xml:space="preserve"> </w:t>
      </w:r>
      <w:r>
        <w:rPr>
          <w:color w:val="000000"/>
        </w:rPr>
        <w:t>oka</w:t>
      </w:r>
      <w:r w:rsidR="00824680">
        <w:rPr>
          <w:color w:val="000000"/>
        </w:rPr>
        <w:t xml:space="preserve"> </w:t>
      </w:r>
      <w:r>
        <w:rPr>
          <w:color w:val="000000"/>
        </w:rPr>
        <w:t>a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Žandarmeriji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visini</w:t>
      </w:r>
      <w:r w:rsidR="00824680">
        <w:rPr>
          <w:color w:val="000000"/>
        </w:rPr>
        <w:t xml:space="preserve"> </w:t>
      </w:r>
      <w:r>
        <w:rPr>
          <w:color w:val="000000"/>
        </w:rPr>
        <w:t>sredine</w:t>
      </w:r>
      <w:r w:rsidR="00824680">
        <w:rPr>
          <w:color w:val="000000"/>
        </w:rPr>
        <w:t xml:space="preserve"> </w:t>
      </w:r>
      <w:r>
        <w:rPr>
          <w:color w:val="000000"/>
        </w:rPr>
        <w:t>desnog</w:t>
      </w:r>
      <w:r w:rsidR="00824680">
        <w:rPr>
          <w:color w:val="000000"/>
        </w:rPr>
        <w:t xml:space="preserve"> </w:t>
      </w:r>
      <w:r>
        <w:rPr>
          <w:color w:val="000000"/>
        </w:rPr>
        <w:t>oka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Pletena</w:t>
      </w:r>
      <w:r w:rsidR="00824680">
        <w:rPr>
          <w:color w:val="000000"/>
        </w:rPr>
        <w:t xml:space="preserve"> </w:t>
      </w:r>
      <w:r>
        <w:rPr>
          <w:color w:val="000000"/>
        </w:rPr>
        <w:t>kapa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nosi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takav</w:t>
      </w:r>
      <w:r w:rsidR="00824680">
        <w:rPr>
          <w:color w:val="000000"/>
        </w:rPr>
        <w:t xml:space="preserve"> </w:t>
      </w:r>
      <w:r>
        <w:rPr>
          <w:color w:val="000000"/>
        </w:rPr>
        <w:t>način</w:t>
      </w:r>
      <w:r w:rsidR="00824680">
        <w:rPr>
          <w:color w:val="000000"/>
        </w:rPr>
        <w:t xml:space="preserve"> </w:t>
      </w:r>
      <w:r>
        <w:rPr>
          <w:color w:val="000000"/>
        </w:rPr>
        <w:t>da</w:t>
      </w:r>
      <w:r w:rsidR="00824680">
        <w:rPr>
          <w:color w:val="000000"/>
        </w:rPr>
        <w:t xml:space="preserve"> </w:t>
      </w:r>
      <w:r>
        <w:rPr>
          <w:color w:val="000000"/>
        </w:rPr>
        <w:t>značka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njoj</w:t>
      </w:r>
      <w:r w:rsidR="00824680">
        <w:rPr>
          <w:color w:val="000000"/>
        </w:rPr>
        <w:t xml:space="preserve"> </w:t>
      </w:r>
      <w:r>
        <w:rPr>
          <w:color w:val="000000"/>
        </w:rPr>
        <w:t>bude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sredini</w:t>
      </w:r>
      <w:r w:rsidR="00824680">
        <w:rPr>
          <w:color w:val="000000"/>
        </w:rPr>
        <w:t xml:space="preserve"> </w:t>
      </w:r>
      <w:r>
        <w:rPr>
          <w:color w:val="000000"/>
        </w:rPr>
        <w:t>čela</w:t>
      </w:r>
      <w:r w:rsidR="00824680">
        <w:rPr>
          <w:color w:val="000000"/>
        </w:rPr>
        <w:t xml:space="preserve">. </w:t>
      </w:r>
      <w:r>
        <w:rPr>
          <w:color w:val="000000"/>
        </w:rPr>
        <w:t>Odluku</w:t>
      </w:r>
      <w:r w:rsidR="00824680">
        <w:rPr>
          <w:color w:val="000000"/>
        </w:rPr>
        <w:t xml:space="preserve"> </w:t>
      </w:r>
      <w:r>
        <w:rPr>
          <w:color w:val="000000"/>
        </w:rPr>
        <w:t>o</w:t>
      </w:r>
      <w:r w:rsidR="00824680">
        <w:rPr>
          <w:color w:val="000000"/>
        </w:rPr>
        <w:t xml:space="preserve"> </w:t>
      </w:r>
      <w:r>
        <w:rPr>
          <w:color w:val="000000"/>
        </w:rPr>
        <w:t>nošenju</w:t>
      </w:r>
      <w:r w:rsidR="00824680">
        <w:rPr>
          <w:color w:val="000000"/>
        </w:rPr>
        <w:t xml:space="preserve"> </w:t>
      </w:r>
      <w:r>
        <w:rPr>
          <w:color w:val="000000"/>
        </w:rPr>
        <w:t>pletene</w:t>
      </w:r>
      <w:r w:rsidR="00824680">
        <w:rPr>
          <w:color w:val="000000"/>
        </w:rPr>
        <w:t xml:space="preserve"> </w:t>
      </w:r>
      <w:r>
        <w:rPr>
          <w:color w:val="000000"/>
        </w:rPr>
        <w:t>kape</w:t>
      </w:r>
      <w:r w:rsidR="00824680">
        <w:rPr>
          <w:color w:val="000000"/>
        </w:rPr>
        <w:t xml:space="preserve"> </w:t>
      </w:r>
      <w:r>
        <w:rPr>
          <w:color w:val="000000"/>
        </w:rPr>
        <w:t>donosi</w:t>
      </w:r>
      <w:r w:rsidR="00824680">
        <w:rPr>
          <w:color w:val="000000"/>
        </w:rPr>
        <w:t xml:space="preserve"> </w:t>
      </w:r>
      <w:r>
        <w:rPr>
          <w:color w:val="000000"/>
        </w:rPr>
        <w:t>rukovodilac</w:t>
      </w:r>
      <w:r w:rsidR="00824680">
        <w:rPr>
          <w:color w:val="000000"/>
        </w:rPr>
        <w:t xml:space="preserve"> </w:t>
      </w:r>
      <w:r>
        <w:rPr>
          <w:color w:val="000000"/>
        </w:rPr>
        <w:t>organizacione</w:t>
      </w:r>
      <w:r w:rsidR="00824680">
        <w:rPr>
          <w:color w:val="000000"/>
        </w:rPr>
        <w:t xml:space="preserve"> </w:t>
      </w:r>
      <w:r>
        <w:rPr>
          <w:color w:val="000000"/>
        </w:rPr>
        <w:t>jedinice</w:t>
      </w:r>
      <w:r w:rsidR="00824680">
        <w:rPr>
          <w:color w:val="000000"/>
        </w:rPr>
        <w:t xml:space="preserve"> </w:t>
      </w:r>
      <w:r>
        <w:rPr>
          <w:color w:val="000000"/>
        </w:rPr>
        <w:t>ili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policijske</w:t>
      </w:r>
      <w:r w:rsidR="00824680">
        <w:rPr>
          <w:color w:val="000000"/>
        </w:rPr>
        <w:t xml:space="preserve"> </w:t>
      </w:r>
      <w:r>
        <w:rPr>
          <w:color w:val="000000"/>
        </w:rPr>
        <w:t>službenike</w:t>
      </w:r>
      <w:r w:rsidR="00824680">
        <w:rPr>
          <w:color w:val="000000"/>
        </w:rPr>
        <w:t xml:space="preserve"> </w:t>
      </w:r>
      <w:r>
        <w:rPr>
          <w:color w:val="000000"/>
        </w:rPr>
        <w:t>angažovane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IJP</w:t>
      </w:r>
      <w:r w:rsidR="00824680">
        <w:rPr>
          <w:color w:val="000000"/>
        </w:rPr>
        <w:t xml:space="preserve"> – </w:t>
      </w:r>
      <w:r>
        <w:rPr>
          <w:color w:val="000000"/>
        </w:rPr>
        <w:t>komandant</w:t>
      </w:r>
      <w:r w:rsidR="00824680">
        <w:rPr>
          <w:color w:val="000000"/>
        </w:rPr>
        <w:t xml:space="preserve"> </w:t>
      </w:r>
      <w:r>
        <w:rPr>
          <w:color w:val="000000"/>
        </w:rPr>
        <w:t>IJP</w:t>
      </w:r>
      <w:r w:rsidR="00824680">
        <w:rPr>
          <w:color w:val="000000"/>
        </w:rPr>
        <w:t>.</w:t>
      </w:r>
    </w:p>
    <w:p w:rsidR="00F85C37" w:rsidRDefault="005C0C8E">
      <w:pPr>
        <w:spacing w:after="120"/>
        <w:jc w:val="center"/>
      </w:pPr>
      <w:r>
        <w:rPr>
          <w:color w:val="000000"/>
        </w:rPr>
        <w:t>Član</w:t>
      </w:r>
      <w:r w:rsidR="00824680">
        <w:rPr>
          <w:color w:val="000000"/>
        </w:rPr>
        <w:t xml:space="preserve"> 25.</w:t>
      </w:r>
    </w:p>
    <w:p w:rsidR="00F85C37" w:rsidRDefault="005C0C8E">
      <w:pPr>
        <w:spacing w:after="150"/>
      </w:pPr>
      <w:r>
        <w:rPr>
          <w:color w:val="000000"/>
        </w:rPr>
        <w:t>Policijskom</w:t>
      </w:r>
      <w:r w:rsidR="00824680">
        <w:rPr>
          <w:color w:val="000000"/>
        </w:rPr>
        <w:t xml:space="preserve"> </w:t>
      </w:r>
      <w:r>
        <w:rPr>
          <w:color w:val="000000"/>
        </w:rPr>
        <w:t>službeniku</w:t>
      </w:r>
      <w:r w:rsidR="00824680">
        <w:rPr>
          <w:color w:val="000000"/>
        </w:rPr>
        <w:t xml:space="preserve"> </w:t>
      </w:r>
      <w:r>
        <w:rPr>
          <w:color w:val="000000"/>
        </w:rPr>
        <w:t>nije</w:t>
      </w:r>
      <w:r w:rsidR="00824680">
        <w:rPr>
          <w:color w:val="000000"/>
        </w:rPr>
        <w:t xml:space="preserve"> </w:t>
      </w:r>
      <w:r>
        <w:rPr>
          <w:color w:val="000000"/>
        </w:rPr>
        <w:t>dozvolјeno</w:t>
      </w:r>
      <w:r w:rsidR="00824680">
        <w:rPr>
          <w:color w:val="000000"/>
        </w:rPr>
        <w:t xml:space="preserve"> </w:t>
      </w:r>
      <w:r>
        <w:rPr>
          <w:color w:val="000000"/>
        </w:rPr>
        <w:t>nošenje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ili</w:t>
      </w:r>
      <w:r w:rsidR="00824680">
        <w:rPr>
          <w:color w:val="000000"/>
        </w:rPr>
        <w:t xml:space="preserve"> </w:t>
      </w:r>
      <w:r>
        <w:rPr>
          <w:color w:val="000000"/>
        </w:rPr>
        <w:t>delova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oznakama</w:t>
      </w:r>
      <w:r w:rsidR="00824680">
        <w:rPr>
          <w:color w:val="000000"/>
        </w:rPr>
        <w:t xml:space="preserve"> </w:t>
      </w:r>
      <w:r>
        <w:rPr>
          <w:color w:val="000000"/>
        </w:rPr>
        <w:t>kada</w:t>
      </w:r>
      <w:r w:rsidR="00824680">
        <w:rPr>
          <w:color w:val="000000"/>
        </w:rPr>
        <w:t xml:space="preserve"> </w:t>
      </w:r>
      <w:r>
        <w:rPr>
          <w:color w:val="000000"/>
        </w:rPr>
        <w:t>je</w:t>
      </w:r>
      <w:r w:rsidR="00824680">
        <w:rPr>
          <w:color w:val="000000"/>
        </w:rPr>
        <w:t xml:space="preserve"> </w:t>
      </w:r>
      <w:r>
        <w:rPr>
          <w:color w:val="000000"/>
        </w:rPr>
        <w:t>učesnik</w:t>
      </w:r>
      <w:r w:rsidR="00824680">
        <w:rPr>
          <w:color w:val="000000"/>
        </w:rPr>
        <w:t xml:space="preserve"> </w:t>
      </w:r>
      <w:r>
        <w:rPr>
          <w:color w:val="000000"/>
        </w:rPr>
        <w:t>javnog</w:t>
      </w:r>
      <w:r w:rsidR="00824680">
        <w:rPr>
          <w:color w:val="000000"/>
        </w:rPr>
        <w:t xml:space="preserve"> </w:t>
      </w:r>
      <w:r>
        <w:rPr>
          <w:color w:val="000000"/>
        </w:rPr>
        <w:t>okuplјanja</w:t>
      </w:r>
      <w:r w:rsidR="00824680">
        <w:rPr>
          <w:color w:val="000000"/>
        </w:rPr>
        <w:t xml:space="preserve"> (</w:t>
      </w:r>
      <w:r>
        <w:rPr>
          <w:color w:val="000000"/>
        </w:rPr>
        <w:t>osim</w:t>
      </w:r>
      <w:r w:rsidR="00824680">
        <w:rPr>
          <w:color w:val="000000"/>
        </w:rPr>
        <w:t xml:space="preserve"> </w:t>
      </w:r>
      <w:r>
        <w:rPr>
          <w:color w:val="000000"/>
        </w:rPr>
        <w:t>onih</w:t>
      </w:r>
      <w:r w:rsidR="00824680">
        <w:rPr>
          <w:color w:val="000000"/>
        </w:rPr>
        <w:t xml:space="preserve"> </w:t>
      </w:r>
      <w:r>
        <w:rPr>
          <w:color w:val="000000"/>
        </w:rPr>
        <w:t>koji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organizuju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skladu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odredbama</w:t>
      </w:r>
      <w:r w:rsidR="00824680">
        <w:rPr>
          <w:color w:val="000000"/>
        </w:rPr>
        <w:t xml:space="preserve"> </w:t>
      </w:r>
      <w:r>
        <w:rPr>
          <w:color w:val="000000"/>
        </w:rPr>
        <w:t>o</w:t>
      </w:r>
      <w:r w:rsidR="00824680">
        <w:rPr>
          <w:color w:val="000000"/>
        </w:rPr>
        <w:t xml:space="preserve"> </w:t>
      </w:r>
      <w:r>
        <w:rPr>
          <w:color w:val="000000"/>
        </w:rPr>
        <w:t>štrajku</w:t>
      </w:r>
      <w:r w:rsidR="00824680">
        <w:rPr>
          <w:color w:val="000000"/>
        </w:rPr>
        <w:t xml:space="preserve">),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vreme</w:t>
      </w:r>
      <w:r w:rsidR="00824680">
        <w:rPr>
          <w:color w:val="000000"/>
        </w:rPr>
        <w:t xml:space="preserve"> </w:t>
      </w:r>
      <w:r>
        <w:rPr>
          <w:color w:val="000000"/>
        </w:rPr>
        <w:t>udalјenja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rada</w:t>
      </w:r>
      <w:r w:rsidR="00824680">
        <w:rPr>
          <w:color w:val="000000"/>
        </w:rPr>
        <w:t xml:space="preserve">,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vreme</w:t>
      </w:r>
      <w:r w:rsidR="00824680">
        <w:rPr>
          <w:color w:val="000000"/>
        </w:rPr>
        <w:t xml:space="preserve"> </w:t>
      </w:r>
      <w:r>
        <w:rPr>
          <w:color w:val="000000"/>
        </w:rPr>
        <w:t>korišćenja</w:t>
      </w:r>
      <w:r w:rsidR="00824680">
        <w:rPr>
          <w:color w:val="000000"/>
        </w:rPr>
        <w:t xml:space="preserve"> </w:t>
      </w:r>
      <w:r>
        <w:rPr>
          <w:color w:val="000000"/>
        </w:rPr>
        <w:t>godišnjeg</w:t>
      </w:r>
      <w:r w:rsidR="00824680">
        <w:rPr>
          <w:color w:val="000000"/>
        </w:rPr>
        <w:t xml:space="preserve"> </w:t>
      </w:r>
      <w:r>
        <w:rPr>
          <w:color w:val="000000"/>
        </w:rPr>
        <w:t>odmora</w:t>
      </w:r>
      <w:r w:rsidR="00824680">
        <w:rPr>
          <w:color w:val="000000"/>
        </w:rPr>
        <w:t xml:space="preserve"> </w:t>
      </w:r>
      <w:r>
        <w:rPr>
          <w:color w:val="000000"/>
        </w:rPr>
        <w:t>ili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vreme</w:t>
      </w:r>
      <w:r w:rsidR="00824680">
        <w:rPr>
          <w:color w:val="000000"/>
        </w:rPr>
        <w:t xml:space="preserve"> </w:t>
      </w:r>
      <w:r>
        <w:rPr>
          <w:color w:val="000000"/>
        </w:rPr>
        <w:t>privremene</w:t>
      </w:r>
      <w:r w:rsidR="00824680">
        <w:rPr>
          <w:color w:val="000000"/>
        </w:rPr>
        <w:t xml:space="preserve"> </w:t>
      </w:r>
      <w:r>
        <w:rPr>
          <w:color w:val="000000"/>
        </w:rPr>
        <w:t>sprečenosti</w:t>
      </w:r>
      <w:r w:rsidR="00824680">
        <w:rPr>
          <w:color w:val="000000"/>
        </w:rPr>
        <w:t xml:space="preserve"> </w:t>
      </w:r>
      <w:r>
        <w:rPr>
          <w:color w:val="000000"/>
        </w:rPr>
        <w:t>za</w:t>
      </w:r>
      <w:r w:rsidR="00824680">
        <w:rPr>
          <w:color w:val="000000"/>
        </w:rPr>
        <w:t xml:space="preserve"> </w:t>
      </w:r>
      <w:r>
        <w:rPr>
          <w:color w:val="000000"/>
        </w:rPr>
        <w:t>rad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Prilikom</w:t>
      </w:r>
      <w:r w:rsidR="00824680">
        <w:rPr>
          <w:color w:val="000000"/>
        </w:rPr>
        <w:t xml:space="preserve"> </w:t>
      </w:r>
      <w:r>
        <w:rPr>
          <w:color w:val="000000"/>
        </w:rPr>
        <w:t>trajnog</w:t>
      </w:r>
      <w:r w:rsidR="00824680">
        <w:rPr>
          <w:color w:val="000000"/>
        </w:rPr>
        <w:t xml:space="preserve"> </w:t>
      </w:r>
      <w:r>
        <w:rPr>
          <w:color w:val="000000"/>
        </w:rPr>
        <w:t>premeštaja</w:t>
      </w:r>
      <w:r w:rsidR="00824680">
        <w:rPr>
          <w:color w:val="000000"/>
        </w:rPr>
        <w:t xml:space="preserve"> </w:t>
      </w:r>
      <w:r>
        <w:rPr>
          <w:color w:val="000000"/>
        </w:rPr>
        <w:t>policijskog</w:t>
      </w:r>
      <w:r w:rsidR="00824680">
        <w:rPr>
          <w:color w:val="000000"/>
        </w:rPr>
        <w:t xml:space="preserve"> </w:t>
      </w:r>
      <w:r>
        <w:rPr>
          <w:color w:val="000000"/>
        </w:rPr>
        <w:t>službenika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statusu</w:t>
      </w:r>
      <w:r w:rsidR="00824680">
        <w:rPr>
          <w:color w:val="000000"/>
        </w:rPr>
        <w:t xml:space="preserve"> </w:t>
      </w:r>
      <w:r>
        <w:rPr>
          <w:color w:val="000000"/>
        </w:rPr>
        <w:t>ovlašćenog</w:t>
      </w:r>
      <w:r w:rsidR="00824680">
        <w:rPr>
          <w:color w:val="000000"/>
        </w:rPr>
        <w:t xml:space="preserve"> </w:t>
      </w:r>
      <w:r>
        <w:rPr>
          <w:color w:val="000000"/>
        </w:rPr>
        <w:t>službenog</w:t>
      </w:r>
      <w:r w:rsidR="00824680">
        <w:rPr>
          <w:color w:val="000000"/>
        </w:rPr>
        <w:t xml:space="preserve"> </w:t>
      </w:r>
      <w:r>
        <w:rPr>
          <w:color w:val="000000"/>
        </w:rPr>
        <w:t>lica</w:t>
      </w:r>
      <w:r w:rsidR="00824680">
        <w:rPr>
          <w:color w:val="000000"/>
        </w:rPr>
        <w:t xml:space="preserve"> </w:t>
      </w:r>
      <w:r>
        <w:rPr>
          <w:color w:val="000000"/>
        </w:rPr>
        <w:t>koji</w:t>
      </w:r>
      <w:r w:rsidR="00824680">
        <w:rPr>
          <w:color w:val="000000"/>
        </w:rPr>
        <w:t xml:space="preserve"> </w:t>
      </w:r>
      <w:r>
        <w:rPr>
          <w:color w:val="000000"/>
        </w:rPr>
        <w:t>policijske</w:t>
      </w:r>
      <w:r w:rsidR="00824680">
        <w:rPr>
          <w:color w:val="000000"/>
        </w:rPr>
        <w:t xml:space="preserve"> </w:t>
      </w:r>
      <w:r>
        <w:rPr>
          <w:color w:val="000000"/>
        </w:rPr>
        <w:t>poslove</w:t>
      </w:r>
      <w:r w:rsidR="00824680">
        <w:rPr>
          <w:color w:val="000000"/>
        </w:rPr>
        <w:t xml:space="preserve"> </w:t>
      </w:r>
      <w:r>
        <w:rPr>
          <w:color w:val="000000"/>
        </w:rPr>
        <w:t>obavlјa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uniformi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radno</w:t>
      </w:r>
      <w:r w:rsidR="00824680">
        <w:rPr>
          <w:color w:val="000000"/>
        </w:rPr>
        <w:t xml:space="preserve"> </w:t>
      </w:r>
      <w:r>
        <w:rPr>
          <w:color w:val="000000"/>
        </w:rPr>
        <w:t>mesto</w:t>
      </w:r>
      <w:r w:rsidR="00824680">
        <w:rPr>
          <w:color w:val="000000"/>
        </w:rPr>
        <w:t xml:space="preserve"> </w:t>
      </w:r>
      <w:r>
        <w:rPr>
          <w:color w:val="000000"/>
        </w:rPr>
        <w:t>koje</w:t>
      </w:r>
      <w:r w:rsidR="00824680">
        <w:rPr>
          <w:color w:val="000000"/>
        </w:rPr>
        <w:t xml:space="preserve"> </w:t>
      </w:r>
      <w:r>
        <w:rPr>
          <w:color w:val="000000"/>
        </w:rPr>
        <w:t>ne</w:t>
      </w:r>
      <w:r w:rsidR="00824680">
        <w:rPr>
          <w:color w:val="000000"/>
        </w:rPr>
        <w:t xml:space="preserve"> </w:t>
      </w:r>
      <w:r>
        <w:rPr>
          <w:color w:val="000000"/>
        </w:rPr>
        <w:t>zahteva</w:t>
      </w:r>
      <w:r w:rsidR="00824680">
        <w:rPr>
          <w:color w:val="000000"/>
        </w:rPr>
        <w:t xml:space="preserve"> </w:t>
      </w:r>
      <w:r>
        <w:rPr>
          <w:color w:val="000000"/>
        </w:rPr>
        <w:t>nošenje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, </w:t>
      </w:r>
      <w:r>
        <w:rPr>
          <w:color w:val="000000"/>
        </w:rPr>
        <w:t>policijski</w:t>
      </w:r>
      <w:r w:rsidR="00824680">
        <w:rPr>
          <w:color w:val="000000"/>
        </w:rPr>
        <w:t xml:space="preserve"> </w:t>
      </w:r>
      <w:r>
        <w:rPr>
          <w:color w:val="000000"/>
        </w:rPr>
        <w:t>službenik</w:t>
      </w:r>
      <w:r w:rsidR="00824680">
        <w:rPr>
          <w:color w:val="000000"/>
        </w:rPr>
        <w:t xml:space="preserve"> </w:t>
      </w:r>
      <w:r>
        <w:rPr>
          <w:color w:val="000000"/>
        </w:rPr>
        <w:t>razdužuje</w:t>
      </w:r>
      <w:r w:rsidR="00824680">
        <w:rPr>
          <w:color w:val="000000"/>
        </w:rPr>
        <w:t xml:space="preserve"> </w:t>
      </w:r>
      <w:r>
        <w:rPr>
          <w:color w:val="000000"/>
        </w:rPr>
        <w:t>uniformu</w:t>
      </w:r>
      <w:r w:rsidR="00824680">
        <w:rPr>
          <w:color w:val="000000"/>
        </w:rPr>
        <w:t xml:space="preserve">, </w:t>
      </w:r>
      <w:r>
        <w:rPr>
          <w:color w:val="000000"/>
        </w:rPr>
        <w:t>oznake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dodatnu</w:t>
      </w:r>
      <w:r w:rsidR="00824680">
        <w:rPr>
          <w:color w:val="000000"/>
        </w:rPr>
        <w:t xml:space="preserve"> </w:t>
      </w:r>
      <w:r>
        <w:rPr>
          <w:color w:val="000000"/>
        </w:rPr>
        <w:t>opremu</w:t>
      </w:r>
      <w:r w:rsidR="00824680">
        <w:rPr>
          <w:color w:val="000000"/>
        </w:rPr>
        <w:t xml:space="preserve">, </w:t>
      </w:r>
      <w:r>
        <w:rPr>
          <w:color w:val="000000"/>
        </w:rPr>
        <w:t>osim</w:t>
      </w:r>
      <w:r w:rsidR="00824680">
        <w:rPr>
          <w:color w:val="000000"/>
        </w:rPr>
        <w:t xml:space="preserve"> </w:t>
      </w:r>
      <w:r>
        <w:rPr>
          <w:color w:val="000000"/>
        </w:rPr>
        <w:t>svečane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Uniforma</w:t>
      </w:r>
      <w:r w:rsidR="00824680">
        <w:rPr>
          <w:color w:val="000000"/>
        </w:rPr>
        <w:t xml:space="preserve">, </w:t>
      </w:r>
      <w:r>
        <w:rPr>
          <w:color w:val="000000"/>
        </w:rPr>
        <w:t>oznake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dodatna</w:t>
      </w:r>
      <w:r w:rsidR="00824680">
        <w:rPr>
          <w:color w:val="000000"/>
        </w:rPr>
        <w:t xml:space="preserve"> </w:t>
      </w:r>
      <w:r>
        <w:rPr>
          <w:color w:val="000000"/>
        </w:rPr>
        <w:t>oprema</w:t>
      </w:r>
      <w:r w:rsidR="00824680">
        <w:rPr>
          <w:color w:val="000000"/>
        </w:rPr>
        <w:t xml:space="preserve"> </w:t>
      </w:r>
      <w:r>
        <w:rPr>
          <w:color w:val="000000"/>
        </w:rPr>
        <w:t>razdužuju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prilikom</w:t>
      </w:r>
      <w:r w:rsidR="00824680">
        <w:rPr>
          <w:color w:val="000000"/>
        </w:rPr>
        <w:t xml:space="preserve"> </w:t>
      </w:r>
      <w:r>
        <w:rPr>
          <w:color w:val="000000"/>
        </w:rPr>
        <w:t>prestanka</w:t>
      </w:r>
      <w:r w:rsidR="00824680">
        <w:rPr>
          <w:color w:val="000000"/>
        </w:rPr>
        <w:t xml:space="preserve"> </w:t>
      </w:r>
      <w:r>
        <w:rPr>
          <w:color w:val="000000"/>
        </w:rPr>
        <w:t>radnog</w:t>
      </w:r>
      <w:r w:rsidR="00824680">
        <w:rPr>
          <w:color w:val="000000"/>
        </w:rPr>
        <w:t xml:space="preserve"> </w:t>
      </w:r>
      <w:r>
        <w:rPr>
          <w:color w:val="000000"/>
        </w:rPr>
        <w:t>odnosa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Nošenje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drugačije</w:t>
      </w:r>
      <w:r w:rsidR="00824680">
        <w:rPr>
          <w:color w:val="000000"/>
        </w:rPr>
        <w:t xml:space="preserve"> </w:t>
      </w:r>
      <w:r>
        <w:rPr>
          <w:color w:val="000000"/>
        </w:rPr>
        <w:t>svrhe</w:t>
      </w:r>
      <w:r w:rsidR="00824680">
        <w:rPr>
          <w:color w:val="000000"/>
        </w:rPr>
        <w:t xml:space="preserve"> </w:t>
      </w:r>
      <w:r>
        <w:rPr>
          <w:color w:val="000000"/>
        </w:rPr>
        <w:t>od</w:t>
      </w:r>
      <w:r w:rsidR="00824680">
        <w:rPr>
          <w:color w:val="000000"/>
        </w:rPr>
        <w:t xml:space="preserve"> </w:t>
      </w:r>
      <w:r>
        <w:rPr>
          <w:color w:val="000000"/>
        </w:rPr>
        <w:t>utvrđenih</w:t>
      </w:r>
      <w:r w:rsidR="00824680">
        <w:rPr>
          <w:color w:val="000000"/>
        </w:rPr>
        <w:t xml:space="preserve"> </w:t>
      </w:r>
      <w:r>
        <w:rPr>
          <w:color w:val="000000"/>
        </w:rPr>
        <w:t>zakonom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ovom</w:t>
      </w:r>
      <w:r w:rsidR="00824680">
        <w:rPr>
          <w:color w:val="000000"/>
        </w:rPr>
        <w:t xml:space="preserve"> </w:t>
      </w:r>
      <w:r>
        <w:rPr>
          <w:color w:val="000000"/>
        </w:rPr>
        <w:t>uredbom</w:t>
      </w:r>
      <w:r w:rsidR="00824680">
        <w:rPr>
          <w:color w:val="000000"/>
        </w:rPr>
        <w:t xml:space="preserve"> </w:t>
      </w:r>
      <w:r>
        <w:rPr>
          <w:color w:val="000000"/>
        </w:rPr>
        <w:t>smatra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povredom</w:t>
      </w:r>
      <w:r w:rsidR="00824680">
        <w:rPr>
          <w:color w:val="000000"/>
        </w:rPr>
        <w:t xml:space="preserve"> </w:t>
      </w:r>
      <w:r>
        <w:rPr>
          <w:color w:val="000000"/>
        </w:rPr>
        <w:t>službene</w:t>
      </w:r>
      <w:r w:rsidR="00824680">
        <w:rPr>
          <w:color w:val="000000"/>
        </w:rPr>
        <w:t xml:space="preserve"> </w:t>
      </w:r>
      <w:r>
        <w:rPr>
          <w:color w:val="000000"/>
        </w:rPr>
        <w:t>dužnosti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podleže</w:t>
      </w:r>
      <w:r w:rsidR="00824680">
        <w:rPr>
          <w:color w:val="000000"/>
        </w:rPr>
        <w:t xml:space="preserve"> </w:t>
      </w:r>
      <w:r>
        <w:rPr>
          <w:color w:val="000000"/>
        </w:rPr>
        <w:t>disciplinskoj</w:t>
      </w:r>
      <w:r w:rsidR="00824680">
        <w:rPr>
          <w:color w:val="000000"/>
        </w:rPr>
        <w:t xml:space="preserve"> </w:t>
      </w:r>
      <w:r>
        <w:rPr>
          <w:color w:val="000000"/>
        </w:rPr>
        <w:t>odgovornosti</w:t>
      </w:r>
      <w:r w:rsidR="00824680">
        <w:rPr>
          <w:color w:val="000000"/>
        </w:rPr>
        <w:t>.</w:t>
      </w:r>
    </w:p>
    <w:p w:rsidR="00F85C37" w:rsidRDefault="00824680">
      <w:pPr>
        <w:spacing w:after="120"/>
        <w:jc w:val="center"/>
      </w:pPr>
      <w:r>
        <w:rPr>
          <w:color w:val="000000"/>
        </w:rPr>
        <w:t xml:space="preserve">VII. </w:t>
      </w:r>
      <w:r w:rsidR="005C0C8E">
        <w:rPr>
          <w:color w:val="000000"/>
        </w:rPr>
        <w:t>PRELAZNE</w:t>
      </w:r>
      <w:r>
        <w:rPr>
          <w:color w:val="000000"/>
        </w:rPr>
        <w:t xml:space="preserve"> </w:t>
      </w:r>
      <w:r w:rsidR="005C0C8E">
        <w:rPr>
          <w:color w:val="000000"/>
        </w:rPr>
        <w:t>I</w:t>
      </w:r>
      <w:r>
        <w:rPr>
          <w:color w:val="000000"/>
        </w:rPr>
        <w:t xml:space="preserve"> </w:t>
      </w:r>
      <w:r w:rsidR="005C0C8E">
        <w:rPr>
          <w:color w:val="000000"/>
        </w:rPr>
        <w:t>ZAVRŠNE</w:t>
      </w:r>
      <w:r>
        <w:rPr>
          <w:color w:val="000000"/>
        </w:rPr>
        <w:t xml:space="preserve"> </w:t>
      </w:r>
      <w:r w:rsidR="005C0C8E">
        <w:rPr>
          <w:color w:val="000000"/>
        </w:rPr>
        <w:t>ODREDBE</w:t>
      </w:r>
    </w:p>
    <w:p w:rsidR="00F85C37" w:rsidRDefault="005C0C8E">
      <w:pPr>
        <w:spacing w:after="120"/>
        <w:jc w:val="center"/>
      </w:pPr>
      <w:r>
        <w:rPr>
          <w:color w:val="000000"/>
        </w:rPr>
        <w:t>Član</w:t>
      </w:r>
      <w:r w:rsidR="00824680">
        <w:rPr>
          <w:color w:val="000000"/>
        </w:rPr>
        <w:t xml:space="preserve"> 26.</w:t>
      </w:r>
    </w:p>
    <w:p w:rsidR="00F85C37" w:rsidRDefault="005C0C8E">
      <w:pPr>
        <w:spacing w:after="150"/>
      </w:pPr>
      <w:r>
        <w:rPr>
          <w:color w:val="000000"/>
        </w:rPr>
        <w:t>Do</w:t>
      </w:r>
      <w:r w:rsidR="00824680">
        <w:rPr>
          <w:color w:val="000000"/>
        </w:rPr>
        <w:t xml:space="preserve"> </w:t>
      </w:r>
      <w:r>
        <w:rPr>
          <w:color w:val="000000"/>
        </w:rPr>
        <w:t>obezbeđivanja</w:t>
      </w:r>
      <w:r w:rsidR="00824680">
        <w:rPr>
          <w:color w:val="000000"/>
        </w:rPr>
        <w:t xml:space="preserve">, </w:t>
      </w:r>
      <w:r>
        <w:rPr>
          <w:color w:val="000000"/>
        </w:rPr>
        <w:t>odnosno</w:t>
      </w:r>
      <w:r w:rsidR="00824680">
        <w:rPr>
          <w:color w:val="000000"/>
        </w:rPr>
        <w:t xml:space="preserve"> </w:t>
      </w:r>
      <w:r>
        <w:rPr>
          <w:color w:val="000000"/>
        </w:rPr>
        <w:t>davanja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upotrebu</w:t>
      </w:r>
      <w:r w:rsidR="00824680">
        <w:rPr>
          <w:color w:val="000000"/>
        </w:rPr>
        <w:t xml:space="preserve"> </w:t>
      </w:r>
      <w:r>
        <w:rPr>
          <w:color w:val="000000"/>
        </w:rPr>
        <w:t>uniformi</w:t>
      </w:r>
      <w:r w:rsidR="00824680">
        <w:rPr>
          <w:color w:val="000000"/>
        </w:rPr>
        <w:t xml:space="preserve">, </w:t>
      </w:r>
      <w:r>
        <w:rPr>
          <w:color w:val="000000"/>
        </w:rPr>
        <w:t>oznaka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opreme</w:t>
      </w:r>
      <w:r w:rsidR="00824680">
        <w:rPr>
          <w:color w:val="000000"/>
        </w:rPr>
        <w:t xml:space="preserve"> </w:t>
      </w:r>
      <w:r>
        <w:rPr>
          <w:color w:val="000000"/>
        </w:rPr>
        <w:t>koji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 xml:space="preserve"> </w:t>
      </w:r>
      <w:r>
        <w:rPr>
          <w:color w:val="000000"/>
        </w:rPr>
        <w:t>izrađeni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skladu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odredbama</w:t>
      </w:r>
      <w:r w:rsidR="00824680">
        <w:rPr>
          <w:color w:val="000000"/>
        </w:rPr>
        <w:t xml:space="preserve"> </w:t>
      </w:r>
      <w:r>
        <w:rPr>
          <w:color w:val="000000"/>
        </w:rPr>
        <w:t>ove</w:t>
      </w:r>
      <w:r w:rsidR="00824680">
        <w:rPr>
          <w:color w:val="000000"/>
        </w:rPr>
        <w:t xml:space="preserve"> </w:t>
      </w:r>
      <w:r>
        <w:rPr>
          <w:color w:val="000000"/>
        </w:rPr>
        <w:t>uredbe</w:t>
      </w:r>
      <w:r w:rsidR="00824680">
        <w:rPr>
          <w:color w:val="000000"/>
        </w:rPr>
        <w:t xml:space="preserve">, </w:t>
      </w:r>
      <w:r>
        <w:rPr>
          <w:color w:val="000000"/>
        </w:rPr>
        <w:t>policijski</w:t>
      </w:r>
      <w:r w:rsidR="00824680">
        <w:rPr>
          <w:color w:val="000000"/>
        </w:rPr>
        <w:t xml:space="preserve"> </w:t>
      </w:r>
      <w:r>
        <w:rPr>
          <w:color w:val="000000"/>
        </w:rPr>
        <w:t>službenici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pripadnici</w:t>
      </w:r>
      <w:r w:rsidR="00824680">
        <w:rPr>
          <w:color w:val="000000"/>
        </w:rPr>
        <w:t xml:space="preserve"> </w:t>
      </w:r>
      <w:r>
        <w:rPr>
          <w:color w:val="000000"/>
        </w:rPr>
        <w:t>vatrogasno</w:t>
      </w:r>
      <w:r w:rsidR="00824680">
        <w:rPr>
          <w:color w:val="000000"/>
        </w:rPr>
        <w:t>-</w:t>
      </w:r>
      <w:r>
        <w:rPr>
          <w:color w:val="000000"/>
        </w:rPr>
        <w:t>spasilačkih</w:t>
      </w:r>
      <w:r w:rsidR="00824680">
        <w:rPr>
          <w:color w:val="000000"/>
        </w:rPr>
        <w:t xml:space="preserve"> </w:t>
      </w:r>
      <w:r>
        <w:rPr>
          <w:color w:val="000000"/>
        </w:rPr>
        <w:t>jedinica</w:t>
      </w:r>
      <w:r w:rsidR="00824680">
        <w:rPr>
          <w:color w:val="000000"/>
        </w:rPr>
        <w:t xml:space="preserve"> </w:t>
      </w:r>
      <w:r>
        <w:rPr>
          <w:color w:val="000000"/>
        </w:rPr>
        <w:t>dužni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 xml:space="preserve"> </w:t>
      </w:r>
      <w:r>
        <w:rPr>
          <w:color w:val="000000"/>
        </w:rPr>
        <w:t>da</w:t>
      </w:r>
      <w:r w:rsidR="00824680">
        <w:rPr>
          <w:color w:val="000000"/>
        </w:rPr>
        <w:t xml:space="preserve"> </w:t>
      </w:r>
      <w:r>
        <w:rPr>
          <w:color w:val="000000"/>
        </w:rPr>
        <w:t>nose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, </w:t>
      </w:r>
      <w:r>
        <w:rPr>
          <w:color w:val="000000"/>
        </w:rPr>
        <w:lastRenderedPageBreak/>
        <w:t>oznake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opremu</w:t>
      </w:r>
      <w:r w:rsidR="00824680">
        <w:rPr>
          <w:color w:val="000000"/>
        </w:rPr>
        <w:t xml:space="preserve"> </w:t>
      </w:r>
      <w:r>
        <w:rPr>
          <w:color w:val="000000"/>
        </w:rPr>
        <w:t>obezbeđenu</w:t>
      </w:r>
      <w:r w:rsidR="00824680">
        <w:rPr>
          <w:color w:val="000000"/>
        </w:rPr>
        <w:t xml:space="preserve">, </w:t>
      </w:r>
      <w:r>
        <w:rPr>
          <w:color w:val="000000"/>
        </w:rPr>
        <w:t>odnosno</w:t>
      </w:r>
      <w:r w:rsidR="00824680">
        <w:rPr>
          <w:color w:val="000000"/>
        </w:rPr>
        <w:t xml:space="preserve"> </w:t>
      </w:r>
      <w:r>
        <w:rPr>
          <w:color w:val="000000"/>
        </w:rPr>
        <w:t>datu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upotrebu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izrađenu</w:t>
      </w:r>
      <w:r w:rsidR="00824680">
        <w:rPr>
          <w:color w:val="000000"/>
        </w:rPr>
        <w:t xml:space="preserve"> </w:t>
      </w:r>
      <w:r>
        <w:rPr>
          <w:color w:val="000000"/>
        </w:rPr>
        <w:t>saglasno</w:t>
      </w:r>
      <w:r w:rsidR="00824680">
        <w:rPr>
          <w:color w:val="000000"/>
        </w:rPr>
        <w:t xml:space="preserve"> </w:t>
      </w:r>
      <w:r>
        <w:rPr>
          <w:color w:val="000000"/>
        </w:rPr>
        <w:t>propisima</w:t>
      </w:r>
      <w:r w:rsidR="00824680">
        <w:rPr>
          <w:color w:val="000000"/>
        </w:rPr>
        <w:t xml:space="preserve"> </w:t>
      </w:r>
      <w:r>
        <w:rPr>
          <w:color w:val="000000"/>
        </w:rPr>
        <w:t>koji</w:t>
      </w:r>
      <w:r w:rsidR="00824680">
        <w:rPr>
          <w:color w:val="000000"/>
        </w:rPr>
        <w:t xml:space="preserve"> </w:t>
      </w:r>
      <w:r>
        <w:rPr>
          <w:color w:val="000000"/>
        </w:rPr>
        <w:t>su</w:t>
      </w:r>
      <w:r w:rsidR="00824680">
        <w:rPr>
          <w:color w:val="000000"/>
        </w:rPr>
        <w:t xml:space="preserve"> </w:t>
      </w:r>
      <w:r>
        <w:rPr>
          <w:color w:val="000000"/>
        </w:rPr>
        <w:t>važili</w:t>
      </w:r>
      <w:r w:rsidR="00824680">
        <w:rPr>
          <w:color w:val="000000"/>
        </w:rPr>
        <w:t xml:space="preserve"> </w:t>
      </w:r>
      <w:r>
        <w:rPr>
          <w:color w:val="000000"/>
        </w:rPr>
        <w:t>do</w:t>
      </w:r>
      <w:r w:rsidR="00824680">
        <w:rPr>
          <w:color w:val="000000"/>
        </w:rPr>
        <w:t xml:space="preserve"> </w:t>
      </w:r>
      <w:r>
        <w:rPr>
          <w:color w:val="000000"/>
        </w:rPr>
        <w:t>dana</w:t>
      </w:r>
      <w:r w:rsidR="00824680">
        <w:rPr>
          <w:color w:val="000000"/>
        </w:rPr>
        <w:t xml:space="preserve"> </w:t>
      </w:r>
      <w:r>
        <w:rPr>
          <w:color w:val="000000"/>
        </w:rPr>
        <w:t>stupanja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snagu</w:t>
      </w:r>
      <w:r w:rsidR="00824680">
        <w:rPr>
          <w:color w:val="000000"/>
        </w:rPr>
        <w:t xml:space="preserve"> </w:t>
      </w:r>
      <w:r>
        <w:rPr>
          <w:color w:val="000000"/>
        </w:rPr>
        <w:t>ove</w:t>
      </w:r>
      <w:r w:rsidR="00824680">
        <w:rPr>
          <w:color w:val="000000"/>
        </w:rPr>
        <w:t xml:space="preserve"> </w:t>
      </w:r>
      <w:r>
        <w:rPr>
          <w:color w:val="000000"/>
        </w:rPr>
        <w:t>uredbe</w:t>
      </w:r>
      <w:r w:rsidR="00824680">
        <w:rPr>
          <w:color w:val="000000"/>
        </w:rPr>
        <w:t>.</w:t>
      </w:r>
    </w:p>
    <w:p w:rsidR="00F85C37" w:rsidRDefault="005C0C8E">
      <w:pPr>
        <w:spacing w:after="120"/>
        <w:jc w:val="center"/>
      </w:pPr>
      <w:r>
        <w:rPr>
          <w:color w:val="000000"/>
        </w:rPr>
        <w:t>Član</w:t>
      </w:r>
      <w:r w:rsidR="00824680">
        <w:rPr>
          <w:color w:val="000000"/>
        </w:rPr>
        <w:t xml:space="preserve"> 27.</w:t>
      </w:r>
    </w:p>
    <w:p w:rsidR="00F85C37" w:rsidRDefault="005C0C8E">
      <w:pPr>
        <w:spacing w:after="150"/>
      </w:pPr>
      <w:r>
        <w:rPr>
          <w:color w:val="000000"/>
        </w:rPr>
        <w:t>Nabavka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zanavlјanje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, </w:t>
      </w:r>
      <w:r>
        <w:rPr>
          <w:color w:val="000000"/>
        </w:rPr>
        <w:t>oznaka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opreme</w:t>
      </w:r>
      <w:r w:rsidR="00824680">
        <w:rPr>
          <w:color w:val="000000"/>
        </w:rPr>
        <w:t xml:space="preserve"> </w:t>
      </w:r>
      <w:r>
        <w:rPr>
          <w:color w:val="000000"/>
        </w:rPr>
        <w:t>propisane</w:t>
      </w:r>
      <w:r w:rsidR="00824680">
        <w:rPr>
          <w:color w:val="000000"/>
        </w:rPr>
        <w:t xml:space="preserve"> </w:t>
      </w:r>
      <w:r>
        <w:rPr>
          <w:color w:val="000000"/>
        </w:rPr>
        <w:t>ovom</w:t>
      </w:r>
      <w:r w:rsidR="00824680">
        <w:rPr>
          <w:color w:val="000000"/>
        </w:rPr>
        <w:t xml:space="preserve"> </w:t>
      </w:r>
      <w:r>
        <w:rPr>
          <w:color w:val="000000"/>
        </w:rPr>
        <w:t>uredbom</w:t>
      </w:r>
      <w:r w:rsidR="00824680">
        <w:rPr>
          <w:color w:val="000000"/>
        </w:rPr>
        <w:t xml:space="preserve">, </w:t>
      </w:r>
      <w:r>
        <w:rPr>
          <w:color w:val="000000"/>
        </w:rPr>
        <w:t>sprovodi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skladu</w:t>
      </w:r>
      <w:r w:rsidR="00824680">
        <w:rPr>
          <w:color w:val="000000"/>
        </w:rPr>
        <w:t xml:space="preserve"> </w:t>
      </w:r>
      <w:r>
        <w:rPr>
          <w:color w:val="000000"/>
        </w:rPr>
        <w:t>sa</w:t>
      </w:r>
      <w:r w:rsidR="00824680">
        <w:rPr>
          <w:color w:val="000000"/>
        </w:rPr>
        <w:t xml:space="preserve"> </w:t>
      </w:r>
      <w:r>
        <w:rPr>
          <w:color w:val="000000"/>
        </w:rPr>
        <w:t>kadrovskim</w:t>
      </w:r>
      <w:r w:rsidR="00824680">
        <w:rPr>
          <w:color w:val="000000"/>
        </w:rPr>
        <w:t xml:space="preserve"> </w:t>
      </w:r>
      <w:r>
        <w:rPr>
          <w:color w:val="000000"/>
        </w:rPr>
        <w:t>planom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propisima</w:t>
      </w:r>
      <w:r w:rsidR="00824680">
        <w:rPr>
          <w:color w:val="000000"/>
        </w:rPr>
        <w:t xml:space="preserve"> </w:t>
      </w:r>
      <w:r>
        <w:rPr>
          <w:color w:val="000000"/>
        </w:rPr>
        <w:t>kojima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uređuju</w:t>
      </w:r>
      <w:r w:rsidR="00824680">
        <w:rPr>
          <w:color w:val="000000"/>
        </w:rPr>
        <w:t xml:space="preserve"> </w:t>
      </w:r>
      <w:r>
        <w:rPr>
          <w:color w:val="000000"/>
        </w:rPr>
        <w:t>postupci</w:t>
      </w:r>
      <w:r w:rsidR="00824680">
        <w:rPr>
          <w:color w:val="000000"/>
        </w:rPr>
        <w:t xml:space="preserve"> </w:t>
      </w:r>
      <w:r>
        <w:rPr>
          <w:color w:val="000000"/>
        </w:rPr>
        <w:t>nabavke</w:t>
      </w:r>
      <w:r w:rsidR="00824680">
        <w:rPr>
          <w:color w:val="000000"/>
        </w:rPr>
        <w:t>.</w:t>
      </w:r>
    </w:p>
    <w:p w:rsidR="00F85C37" w:rsidRDefault="005C0C8E">
      <w:pPr>
        <w:spacing w:after="150"/>
      </w:pPr>
      <w:r>
        <w:rPr>
          <w:color w:val="000000"/>
        </w:rPr>
        <w:t>Zamena</w:t>
      </w:r>
      <w:r w:rsidR="00824680">
        <w:rPr>
          <w:color w:val="000000"/>
        </w:rPr>
        <w:t xml:space="preserve"> </w:t>
      </w:r>
      <w:r>
        <w:rPr>
          <w:color w:val="000000"/>
        </w:rPr>
        <w:t>oštećenih</w:t>
      </w:r>
      <w:r w:rsidR="00824680">
        <w:rPr>
          <w:color w:val="000000"/>
        </w:rPr>
        <w:t xml:space="preserve"> </w:t>
      </w:r>
      <w:r>
        <w:rPr>
          <w:color w:val="000000"/>
        </w:rPr>
        <w:t>delova</w:t>
      </w:r>
      <w:r w:rsidR="00824680">
        <w:rPr>
          <w:color w:val="000000"/>
        </w:rPr>
        <w:t xml:space="preserve"> </w:t>
      </w:r>
      <w:r>
        <w:rPr>
          <w:color w:val="000000"/>
        </w:rPr>
        <w:t>uniforme</w:t>
      </w:r>
      <w:r w:rsidR="00824680">
        <w:rPr>
          <w:color w:val="000000"/>
        </w:rPr>
        <w:t xml:space="preserve">, </w:t>
      </w:r>
      <w:r>
        <w:rPr>
          <w:color w:val="000000"/>
        </w:rPr>
        <w:t>oznaka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opreme</w:t>
      </w:r>
      <w:r w:rsidR="00824680">
        <w:rPr>
          <w:color w:val="000000"/>
        </w:rPr>
        <w:t xml:space="preserve"> </w:t>
      </w:r>
      <w:r>
        <w:rPr>
          <w:color w:val="000000"/>
        </w:rPr>
        <w:t>sprovodi</w:t>
      </w:r>
      <w:r w:rsidR="00824680">
        <w:rPr>
          <w:color w:val="000000"/>
        </w:rPr>
        <w:t xml:space="preserve"> </w:t>
      </w:r>
      <w:r>
        <w:rPr>
          <w:color w:val="000000"/>
        </w:rPr>
        <w:t>se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osnovu</w:t>
      </w:r>
      <w:r w:rsidR="00824680">
        <w:rPr>
          <w:color w:val="000000"/>
        </w:rPr>
        <w:t xml:space="preserve"> </w:t>
      </w:r>
      <w:r>
        <w:rPr>
          <w:color w:val="000000"/>
        </w:rPr>
        <w:t>izveštaja</w:t>
      </w:r>
      <w:r w:rsidR="00824680">
        <w:rPr>
          <w:color w:val="000000"/>
        </w:rPr>
        <w:t xml:space="preserve"> </w:t>
      </w:r>
      <w:r>
        <w:rPr>
          <w:color w:val="000000"/>
        </w:rPr>
        <w:t>rukovodioca</w:t>
      </w:r>
      <w:r w:rsidR="00824680">
        <w:rPr>
          <w:color w:val="000000"/>
        </w:rPr>
        <w:t xml:space="preserve"> </w:t>
      </w:r>
      <w:r>
        <w:rPr>
          <w:color w:val="000000"/>
        </w:rPr>
        <w:t>organizacione</w:t>
      </w:r>
      <w:r w:rsidR="00824680">
        <w:rPr>
          <w:color w:val="000000"/>
        </w:rPr>
        <w:t xml:space="preserve"> </w:t>
      </w:r>
      <w:r>
        <w:rPr>
          <w:color w:val="000000"/>
        </w:rPr>
        <w:t>jedinice</w:t>
      </w:r>
      <w:r w:rsidR="00824680">
        <w:rPr>
          <w:color w:val="000000"/>
        </w:rPr>
        <w:t>.</w:t>
      </w:r>
    </w:p>
    <w:p w:rsidR="00F85C37" w:rsidRDefault="005C0C8E">
      <w:pPr>
        <w:spacing w:after="120"/>
        <w:jc w:val="center"/>
      </w:pPr>
      <w:r>
        <w:rPr>
          <w:color w:val="000000"/>
        </w:rPr>
        <w:t>Član</w:t>
      </w:r>
      <w:r w:rsidR="00824680">
        <w:rPr>
          <w:color w:val="000000"/>
        </w:rPr>
        <w:t xml:space="preserve"> 28.</w:t>
      </w:r>
    </w:p>
    <w:p w:rsidR="00F85C37" w:rsidRDefault="005C0C8E">
      <w:pPr>
        <w:spacing w:after="150"/>
      </w:pPr>
      <w:r>
        <w:rPr>
          <w:color w:val="000000"/>
        </w:rPr>
        <w:t>Danom</w:t>
      </w:r>
      <w:r w:rsidR="00824680">
        <w:rPr>
          <w:color w:val="000000"/>
        </w:rPr>
        <w:t xml:space="preserve"> </w:t>
      </w:r>
      <w:r>
        <w:rPr>
          <w:color w:val="000000"/>
        </w:rPr>
        <w:t>stupanja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snagu</w:t>
      </w:r>
      <w:r w:rsidR="00824680">
        <w:rPr>
          <w:color w:val="000000"/>
        </w:rPr>
        <w:t xml:space="preserve"> </w:t>
      </w:r>
      <w:r>
        <w:rPr>
          <w:color w:val="000000"/>
        </w:rPr>
        <w:t>ove</w:t>
      </w:r>
      <w:r w:rsidR="00824680">
        <w:rPr>
          <w:color w:val="000000"/>
        </w:rPr>
        <w:t xml:space="preserve"> </w:t>
      </w:r>
      <w:r>
        <w:rPr>
          <w:color w:val="000000"/>
        </w:rPr>
        <w:t>uredbe</w:t>
      </w:r>
      <w:r w:rsidR="00824680">
        <w:rPr>
          <w:color w:val="000000"/>
        </w:rPr>
        <w:t xml:space="preserve"> </w:t>
      </w:r>
      <w:r>
        <w:rPr>
          <w:color w:val="000000"/>
        </w:rPr>
        <w:t>prestaje</w:t>
      </w:r>
      <w:r w:rsidR="00824680">
        <w:rPr>
          <w:color w:val="000000"/>
        </w:rPr>
        <w:t xml:space="preserve"> </w:t>
      </w:r>
      <w:r>
        <w:rPr>
          <w:color w:val="000000"/>
        </w:rPr>
        <w:t>da</w:t>
      </w:r>
      <w:r w:rsidR="00824680">
        <w:rPr>
          <w:color w:val="000000"/>
        </w:rPr>
        <w:t xml:space="preserve"> </w:t>
      </w:r>
      <w:r>
        <w:rPr>
          <w:color w:val="000000"/>
        </w:rPr>
        <w:t>važi</w:t>
      </w:r>
      <w:r w:rsidR="00824680">
        <w:rPr>
          <w:color w:val="000000"/>
        </w:rPr>
        <w:t xml:space="preserve"> </w:t>
      </w:r>
      <w:r>
        <w:rPr>
          <w:color w:val="000000"/>
        </w:rPr>
        <w:t>Uredba</w:t>
      </w:r>
      <w:r w:rsidR="00824680">
        <w:rPr>
          <w:color w:val="000000"/>
        </w:rPr>
        <w:t xml:space="preserve"> o </w:t>
      </w:r>
      <w:r>
        <w:rPr>
          <w:color w:val="000000"/>
        </w:rPr>
        <w:t>uniformi</w:t>
      </w:r>
      <w:r w:rsidR="00824680">
        <w:rPr>
          <w:color w:val="000000"/>
        </w:rPr>
        <w:t xml:space="preserve">, </w:t>
      </w:r>
      <w:r>
        <w:rPr>
          <w:color w:val="000000"/>
        </w:rPr>
        <w:t>oznakama</w:t>
      </w:r>
      <w:r w:rsidR="00824680">
        <w:rPr>
          <w:color w:val="000000"/>
        </w:rPr>
        <w:t xml:space="preserve"> </w:t>
      </w:r>
      <w:r>
        <w:rPr>
          <w:color w:val="000000"/>
        </w:rPr>
        <w:t>i</w:t>
      </w:r>
      <w:r w:rsidR="00824680">
        <w:rPr>
          <w:color w:val="000000"/>
        </w:rPr>
        <w:t xml:space="preserve"> </w:t>
      </w:r>
      <w:r>
        <w:rPr>
          <w:color w:val="000000"/>
        </w:rPr>
        <w:t>opremi</w:t>
      </w:r>
      <w:r w:rsidR="00824680">
        <w:rPr>
          <w:color w:val="000000"/>
        </w:rPr>
        <w:t xml:space="preserve"> </w:t>
      </w:r>
      <w:r>
        <w:rPr>
          <w:color w:val="000000"/>
        </w:rPr>
        <w:t>policijskih</w:t>
      </w:r>
      <w:r w:rsidR="00824680">
        <w:rPr>
          <w:color w:val="000000"/>
        </w:rPr>
        <w:t xml:space="preserve"> </w:t>
      </w:r>
      <w:r>
        <w:rPr>
          <w:color w:val="000000"/>
        </w:rPr>
        <w:t>službenika</w:t>
      </w:r>
      <w:r w:rsidR="00824680">
        <w:rPr>
          <w:color w:val="000000"/>
        </w:rPr>
        <w:t xml:space="preserve"> („</w:t>
      </w:r>
      <w:r>
        <w:rPr>
          <w:color w:val="000000"/>
        </w:rPr>
        <w:t>Službeni</w:t>
      </w:r>
      <w:r w:rsidR="00824680">
        <w:rPr>
          <w:color w:val="000000"/>
        </w:rPr>
        <w:t xml:space="preserve"> </w:t>
      </w:r>
      <w:r>
        <w:rPr>
          <w:color w:val="000000"/>
        </w:rPr>
        <w:t>glasnik</w:t>
      </w:r>
      <w:r w:rsidR="00824680">
        <w:rPr>
          <w:color w:val="000000"/>
        </w:rPr>
        <w:t xml:space="preserve"> </w:t>
      </w:r>
      <w:r>
        <w:rPr>
          <w:color w:val="000000"/>
        </w:rPr>
        <w:t>RS</w:t>
      </w:r>
      <w:r w:rsidR="00824680">
        <w:rPr>
          <w:color w:val="000000"/>
        </w:rPr>
        <w:t xml:space="preserve">”, </w:t>
      </w:r>
      <w:r>
        <w:rPr>
          <w:color w:val="000000"/>
        </w:rPr>
        <w:t>br</w:t>
      </w:r>
      <w:r w:rsidR="00824680">
        <w:rPr>
          <w:color w:val="000000"/>
        </w:rPr>
        <w:t xml:space="preserve">. 27/17 </w:t>
      </w:r>
      <w:r>
        <w:rPr>
          <w:color w:val="000000"/>
        </w:rPr>
        <w:t>i</w:t>
      </w:r>
      <w:r w:rsidR="00824680">
        <w:rPr>
          <w:color w:val="000000"/>
        </w:rPr>
        <w:t xml:space="preserve"> 60/17).</w:t>
      </w:r>
    </w:p>
    <w:p w:rsidR="00F85C37" w:rsidRDefault="005C0C8E">
      <w:pPr>
        <w:spacing w:after="120"/>
        <w:jc w:val="center"/>
      </w:pPr>
      <w:r>
        <w:rPr>
          <w:color w:val="000000"/>
        </w:rPr>
        <w:t>Član</w:t>
      </w:r>
      <w:r w:rsidR="00824680">
        <w:rPr>
          <w:color w:val="000000"/>
        </w:rPr>
        <w:t xml:space="preserve"> 29.</w:t>
      </w:r>
    </w:p>
    <w:p w:rsidR="00F85C37" w:rsidRDefault="005C0C8E">
      <w:pPr>
        <w:spacing w:after="150"/>
      </w:pPr>
      <w:r>
        <w:rPr>
          <w:color w:val="000000"/>
        </w:rPr>
        <w:t>Ova</w:t>
      </w:r>
      <w:r w:rsidR="00824680">
        <w:rPr>
          <w:color w:val="000000"/>
        </w:rPr>
        <w:t xml:space="preserve"> </w:t>
      </w:r>
      <w:r>
        <w:rPr>
          <w:color w:val="000000"/>
        </w:rPr>
        <w:t>uredba</w:t>
      </w:r>
      <w:r w:rsidR="00824680">
        <w:rPr>
          <w:color w:val="000000"/>
        </w:rPr>
        <w:t xml:space="preserve"> </w:t>
      </w:r>
      <w:r>
        <w:rPr>
          <w:color w:val="000000"/>
        </w:rPr>
        <w:t>stupa</w:t>
      </w:r>
      <w:r w:rsidR="00824680">
        <w:rPr>
          <w:color w:val="000000"/>
        </w:rPr>
        <w:t xml:space="preserve"> </w:t>
      </w:r>
      <w:r>
        <w:rPr>
          <w:color w:val="000000"/>
        </w:rPr>
        <w:t>na</w:t>
      </w:r>
      <w:r w:rsidR="00824680">
        <w:rPr>
          <w:color w:val="000000"/>
        </w:rPr>
        <w:t xml:space="preserve"> </w:t>
      </w:r>
      <w:r>
        <w:rPr>
          <w:color w:val="000000"/>
        </w:rPr>
        <w:t>snagu</w:t>
      </w:r>
      <w:r w:rsidR="00824680">
        <w:rPr>
          <w:color w:val="000000"/>
        </w:rPr>
        <w:t xml:space="preserve"> </w:t>
      </w:r>
      <w:r>
        <w:rPr>
          <w:color w:val="000000"/>
        </w:rPr>
        <w:t>osmog</w:t>
      </w:r>
      <w:r w:rsidR="00824680">
        <w:rPr>
          <w:color w:val="000000"/>
        </w:rPr>
        <w:t xml:space="preserve"> </w:t>
      </w:r>
      <w:r>
        <w:rPr>
          <w:color w:val="000000"/>
        </w:rPr>
        <w:t>dana</w:t>
      </w:r>
      <w:r w:rsidR="00824680">
        <w:rPr>
          <w:color w:val="000000"/>
        </w:rPr>
        <w:t xml:space="preserve"> </w:t>
      </w:r>
      <w:r>
        <w:rPr>
          <w:color w:val="000000"/>
        </w:rPr>
        <w:t>od</w:t>
      </w:r>
      <w:r w:rsidR="00824680">
        <w:rPr>
          <w:color w:val="000000"/>
        </w:rPr>
        <w:t xml:space="preserve"> </w:t>
      </w:r>
      <w:r>
        <w:rPr>
          <w:color w:val="000000"/>
        </w:rPr>
        <w:t>dana</w:t>
      </w:r>
      <w:r w:rsidR="00824680">
        <w:rPr>
          <w:color w:val="000000"/>
        </w:rPr>
        <w:t xml:space="preserve"> </w:t>
      </w:r>
      <w:r>
        <w:rPr>
          <w:color w:val="000000"/>
        </w:rPr>
        <w:t>objavlјivanja</w:t>
      </w:r>
      <w:r w:rsidR="00824680">
        <w:rPr>
          <w:color w:val="000000"/>
        </w:rPr>
        <w:t xml:space="preserve"> </w:t>
      </w:r>
      <w:r>
        <w:rPr>
          <w:color w:val="000000"/>
        </w:rPr>
        <w:t>u</w:t>
      </w:r>
      <w:r w:rsidR="00824680">
        <w:rPr>
          <w:color w:val="000000"/>
        </w:rPr>
        <w:t xml:space="preserve"> „</w:t>
      </w:r>
      <w:r>
        <w:rPr>
          <w:color w:val="000000"/>
        </w:rPr>
        <w:t>Službenom</w:t>
      </w:r>
      <w:r w:rsidR="00824680">
        <w:rPr>
          <w:color w:val="000000"/>
        </w:rPr>
        <w:t xml:space="preserve"> </w:t>
      </w:r>
      <w:r>
        <w:rPr>
          <w:color w:val="000000"/>
        </w:rPr>
        <w:t>glasniku</w:t>
      </w:r>
      <w:r w:rsidR="00824680">
        <w:rPr>
          <w:color w:val="000000"/>
        </w:rPr>
        <w:t xml:space="preserve"> </w:t>
      </w:r>
      <w:r>
        <w:rPr>
          <w:color w:val="000000"/>
        </w:rPr>
        <w:t>Republike</w:t>
      </w:r>
      <w:r w:rsidR="00824680">
        <w:rPr>
          <w:color w:val="000000"/>
        </w:rPr>
        <w:t xml:space="preserve"> </w:t>
      </w:r>
      <w:r>
        <w:rPr>
          <w:color w:val="000000"/>
        </w:rPr>
        <w:t>Srbije</w:t>
      </w:r>
      <w:r w:rsidR="00824680">
        <w:rPr>
          <w:color w:val="000000"/>
        </w:rPr>
        <w:t>”.</w:t>
      </w:r>
    </w:p>
    <w:p w:rsidR="00F85C37" w:rsidRDefault="00824680">
      <w:pPr>
        <w:spacing w:after="150"/>
        <w:jc w:val="right"/>
      </w:pPr>
      <w:r>
        <w:rPr>
          <w:color w:val="000000"/>
        </w:rPr>
        <w:t xml:space="preserve">05 </w:t>
      </w:r>
      <w:r w:rsidR="005C0C8E">
        <w:rPr>
          <w:color w:val="000000"/>
        </w:rPr>
        <w:t>broj</w:t>
      </w:r>
      <w:r>
        <w:rPr>
          <w:color w:val="000000"/>
        </w:rPr>
        <w:t xml:space="preserve"> 110-4885/2019</w:t>
      </w:r>
    </w:p>
    <w:p w:rsidR="00F85C37" w:rsidRDefault="005C0C8E">
      <w:pPr>
        <w:spacing w:after="150"/>
        <w:jc w:val="right"/>
      </w:pPr>
      <w:r>
        <w:rPr>
          <w:color w:val="000000"/>
        </w:rPr>
        <w:t>U</w:t>
      </w:r>
      <w:r w:rsidR="00824680">
        <w:rPr>
          <w:color w:val="000000"/>
        </w:rPr>
        <w:t xml:space="preserve"> </w:t>
      </w:r>
      <w:r>
        <w:rPr>
          <w:color w:val="000000"/>
        </w:rPr>
        <w:t>Beogradu</w:t>
      </w:r>
      <w:r w:rsidR="00824680">
        <w:rPr>
          <w:color w:val="000000"/>
        </w:rPr>
        <w:t xml:space="preserve">, 16. </w:t>
      </w:r>
      <w:r>
        <w:rPr>
          <w:color w:val="000000"/>
        </w:rPr>
        <w:t>maja</w:t>
      </w:r>
      <w:r w:rsidR="00824680">
        <w:rPr>
          <w:color w:val="000000"/>
        </w:rPr>
        <w:t xml:space="preserve"> 2019. </w:t>
      </w:r>
      <w:r>
        <w:rPr>
          <w:color w:val="000000"/>
        </w:rPr>
        <w:t>godine</w:t>
      </w:r>
    </w:p>
    <w:p w:rsidR="00F85C37" w:rsidRDefault="005C0C8E">
      <w:pPr>
        <w:spacing w:after="150"/>
        <w:jc w:val="right"/>
      </w:pPr>
      <w:r>
        <w:rPr>
          <w:b/>
          <w:color w:val="000000"/>
        </w:rPr>
        <w:t>Vlada</w:t>
      </w:r>
    </w:p>
    <w:p w:rsidR="00F85C37" w:rsidRDefault="005C0C8E">
      <w:pPr>
        <w:spacing w:after="150"/>
        <w:jc w:val="right"/>
      </w:pPr>
      <w:r>
        <w:rPr>
          <w:color w:val="000000"/>
        </w:rPr>
        <w:t>Predsednik</w:t>
      </w:r>
      <w:r w:rsidR="00824680">
        <w:rPr>
          <w:color w:val="000000"/>
        </w:rPr>
        <w:t>,</w:t>
      </w:r>
    </w:p>
    <w:p w:rsidR="00F85C37" w:rsidRDefault="005C0C8E">
      <w:pPr>
        <w:spacing w:after="150"/>
        <w:jc w:val="right"/>
      </w:pPr>
      <w:r>
        <w:rPr>
          <w:b/>
          <w:color w:val="000000"/>
        </w:rPr>
        <w:t>Ana</w:t>
      </w:r>
      <w:r w:rsidR="00824680">
        <w:rPr>
          <w:b/>
          <w:color w:val="000000"/>
        </w:rPr>
        <w:t xml:space="preserve"> </w:t>
      </w:r>
      <w:r>
        <w:rPr>
          <w:b/>
          <w:color w:val="000000"/>
        </w:rPr>
        <w:t>Brnabić</w:t>
      </w:r>
      <w:r w:rsidR="00824680">
        <w:rPr>
          <w:b/>
          <w:color w:val="000000"/>
        </w:rPr>
        <w:t>,</w:t>
      </w:r>
      <w:r w:rsidR="00824680">
        <w:rPr>
          <w:color w:val="000000"/>
        </w:rPr>
        <w:t xml:space="preserve"> </w:t>
      </w:r>
      <w:r>
        <w:rPr>
          <w:color w:val="000000"/>
        </w:rPr>
        <w:t>s</w:t>
      </w:r>
      <w:r w:rsidR="00824680">
        <w:rPr>
          <w:color w:val="000000"/>
        </w:rPr>
        <w:t>.</w:t>
      </w:r>
      <w:r>
        <w:rPr>
          <w:color w:val="000000"/>
        </w:rPr>
        <w:t>r</w:t>
      </w:r>
      <w:r w:rsidR="00824680">
        <w:rPr>
          <w:color w:val="000000"/>
        </w:rPr>
        <w:t>.</w:t>
      </w:r>
    </w:p>
    <w:p w:rsidR="00F85C37" w:rsidRDefault="005C0C8E">
      <w:pPr>
        <w:spacing w:after="120"/>
        <w:jc w:val="right"/>
      </w:pPr>
      <w:r>
        <w:rPr>
          <w:color w:val="000000"/>
        </w:rPr>
        <w:t>Prilozi</w:t>
      </w:r>
    </w:p>
    <w:p w:rsidR="00F85C37" w:rsidRDefault="005C0C8E">
      <w:pPr>
        <w:spacing w:after="150"/>
      </w:pPr>
      <w:r>
        <w:rPr>
          <w:i/>
          <w:color w:val="000000"/>
        </w:rPr>
        <w:t>NAPOMENA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IZDAVAČA</w:t>
      </w:r>
      <w:r w:rsidR="00824680">
        <w:rPr>
          <w:i/>
          <w:color w:val="000000"/>
        </w:rPr>
        <w:t>:</w:t>
      </w:r>
    </w:p>
    <w:p w:rsidR="00F85C37" w:rsidRDefault="005C0C8E">
      <w:pPr>
        <w:spacing w:after="150"/>
      </w:pPr>
      <w:r>
        <w:rPr>
          <w:i/>
          <w:color w:val="000000"/>
        </w:rPr>
        <w:t>Uredbom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dopuni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uniformi</w:t>
      </w:r>
      <w:r w:rsidR="00824680">
        <w:rPr>
          <w:i/>
          <w:color w:val="000000"/>
        </w:rPr>
        <w:t xml:space="preserve">, </w:t>
      </w:r>
      <w:r>
        <w:rPr>
          <w:i/>
          <w:color w:val="000000"/>
        </w:rPr>
        <w:t>oznakama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opremi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policijskih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službenika</w:t>
      </w:r>
      <w:r w:rsidR="00824680">
        <w:rPr>
          <w:i/>
          <w:color w:val="000000"/>
        </w:rPr>
        <w:t xml:space="preserve"> („</w:t>
      </w:r>
      <w:r>
        <w:rPr>
          <w:i/>
          <w:color w:val="000000"/>
        </w:rPr>
        <w:t>Službeni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824680">
        <w:rPr>
          <w:i/>
          <w:color w:val="000000"/>
        </w:rPr>
        <w:t xml:space="preserve">”, </w:t>
      </w:r>
      <w:r>
        <w:rPr>
          <w:i/>
          <w:color w:val="000000"/>
        </w:rPr>
        <w:t>broj</w:t>
      </w:r>
      <w:r w:rsidR="00824680">
        <w:rPr>
          <w:i/>
          <w:color w:val="000000"/>
        </w:rPr>
        <w:t xml:space="preserve"> 120/2020) </w:t>
      </w:r>
      <w:r>
        <w:rPr>
          <w:i/>
          <w:color w:val="000000"/>
        </w:rPr>
        <w:t>u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Prilogu</w:t>
      </w:r>
      <w:r w:rsidR="00824680">
        <w:rPr>
          <w:i/>
          <w:color w:val="000000"/>
        </w:rPr>
        <w:t xml:space="preserve"> 1 </w:t>
      </w:r>
      <w:r>
        <w:rPr>
          <w:i/>
          <w:color w:val="000000"/>
        </w:rPr>
        <w:t>obrisani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delovi</w:t>
      </w:r>
      <w:r w:rsidR="00824680">
        <w:rPr>
          <w:i/>
          <w:color w:val="000000"/>
        </w:rPr>
        <w:t xml:space="preserve"> „</w:t>
      </w:r>
      <w:r>
        <w:rPr>
          <w:i/>
          <w:color w:val="000000"/>
        </w:rPr>
        <w:t>Osnovni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delovi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interventne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uniforme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policijskih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službenika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tamno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sivoj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boji</w:t>
      </w:r>
      <w:r w:rsidR="00824680">
        <w:rPr>
          <w:i/>
          <w:color w:val="000000"/>
        </w:rPr>
        <w:t xml:space="preserve">” </w:t>
      </w:r>
      <w:r>
        <w:rPr>
          <w:i/>
          <w:color w:val="000000"/>
        </w:rPr>
        <w:t>i</w:t>
      </w:r>
      <w:r w:rsidR="00824680">
        <w:rPr>
          <w:i/>
          <w:color w:val="000000"/>
        </w:rPr>
        <w:t xml:space="preserve"> „</w:t>
      </w:r>
      <w:r>
        <w:rPr>
          <w:i/>
          <w:color w:val="000000"/>
        </w:rPr>
        <w:t>Osnovni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delovi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interventne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uniforme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policijskih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službenika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crnoj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boji</w:t>
      </w:r>
      <w:r w:rsidR="00824680">
        <w:rPr>
          <w:i/>
          <w:color w:val="000000"/>
        </w:rPr>
        <w:t>” (</w:t>
      </w:r>
      <w:r>
        <w:rPr>
          <w:i/>
          <w:color w:val="000000"/>
        </w:rPr>
        <w:t>vidi</w:t>
      </w:r>
      <w:r w:rsidR="00824680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824680">
        <w:rPr>
          <w:i/>
          <w:color w:val="000000"/>
        </w:rPr>
        <w:t xml:space="preserve"> 3. </w:t>
      </w:r>
      <w:r>
        <w:rPr>
          <w:i/>
          <w:color w:val="000000"/>
        </w:rPr>
        <w:t>Uredbe</w:t>
      </w:r>
      <w:r w:rsidR="00824680">
        <w:rPr>
          <w:i/>
          <w:color w:val="000000"/>
        </w:rPr>
        <w:t xml:space="preserve"> - 120/2020-5).</w:t>
      </w:r>
    </w:p>
    <w:p w:rsidR="00F85C37" w:rsidRDefault="00824680">
      <w:pPr>
        <w:spacing w:after="150"/>
      </w:pPr>
      <w:r>
        <w:rPr>
          <w:color w:val="000000"/>
        </w:rPr>
        <w:t> </w:t>
      </w:r>
    </w:p>
    <w:p w:rsidR="00F85C37" w:rsidRDefault="005C0C8E">
      <w:pPr>
        <w:spacing w:after="150"/>
      </w:pPr>
      <w:hyperlink r:id="rId6">
        <w:r>
          <w:rPr>
            <w:rStyle w:val="Hyperlink"/>
            <w:color w:val="008000"/>
          </w:rPr>
          <w:t>Prilog</w:t>
        </w:r>
        <w:r w:rsidR="00824680">
          <w:rPr>
            <w:rStyle w:val="Hyperlink"/>
            <w:color w:val="008000"/>
          </w:rPr>
          <w:t xml:space="preserve"> 1 - </w:t>
        </w:r>
        <w:r>
          <w:rPr>
            <w:rStyle w:val="Hyperlink"/>
            <w:color w:val="008000"/>
          </w:rPr>
          <w:t>Redovn</w:t>
        </w:r>
        <w:r w:rsidR="00824680">
          <w:rPr>
            <w:rStyle w:val="Hyperlink"/>
            <w:color w:val="008000"/>
          </w:rPr>
          <w:t xml:space="preserve">a </w:t>
        </w:r>
        <w:r>
          <w:rPr>
            <w:rStyle w:val="Hyperlink"/>
            <w:color w:val="008000"/>
          </w:rPr>
          <w:t>uniforma</w:t>
        </w:r>
      </w:hyperlink>
    </w:p>
    <w:p w:rsidR="00F85C37" w:rsidRDefault="005C0C8E">
      <w:pPr>
        <w:spacing w:after="150"/>
      </w:pPr>
      <w:hyperlink r:id="rId7">
        <w:r>
          <w:rPr>
            <w:rStyle w:val="Hyperlink"/>
            <w:color w:val="008000"/>
          </w:rPr>
          <w:t>Prilog</w:t>
        </w:r>
        <w:r w:rsidR="00824680">
          <w:rPr>
            <w:rStyle w:val="Hyperlink"/>
            <w:color w:val="008000"/>
          </w:rPr>
          <w:t xml:space="preserve"> 2 - </w:t>
        </w:r>
        <w:r>
          <w:rPr>
            <w:rStyle w:val="Hyperlink"/>
            <w:color w:val="008000"/>
          </w:rPr>
          <w:t>Metalne</w:t>
        </w:r>
        <w:r w:rsidR="0082468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oznake</w:t>
        </w:r>
      </w:hyperlink>
    </w:p>
    <w:sectPr w:rsidR="00F85C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37"/>
    <w:rsid w:val="005C0C8E"/>
    <w:rsid w:val="00824680"/>
    <w:rsid w:val="00ED7636"/>
    <w:rsid w:val="00F8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no-informacioni-sistem.rs/SlGlasnikPortal/prilozi/2.html&amp;doctype=reg&amp;x-filename=true&amp;regactid=431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1.html&amp;doctype=reg&amp;x-filename=true&amp;regactid=431011" TargetMode="Externa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5030</Words>
  <Characters>31795</Characters>
  <Application>Microsoft Office Word</Application>
  <DocSecurity>0</DocSecurity>
  <Lines>662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Vukovic</dc:creator>
  <cp:lastModifiedBy>Zoran Zivkovic</cp:lastModifiedBy>
  <cp:revision>3</cp:revision>
  <cp:lastPrinted>2022-10-20T09:47:00Z</cp:lastPrinted>
  <dcterms:created xsi:type="dcterms:W3CDTF">2022-10-20T09:47:00Z</dcterms:created>
  <dcterms:modified xsi:type="dcterms:W3CDTF">2022-10-20T09:48:00Z</dcterms:modified>
</cp:coreProperties>
</file>