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18" w:rsidRDefault="00135B85">
      <w:pPr>
        <w:spacing w:after="150"/>
      </w:pPr>
      <w:bookmarkStart w:id="0" w:name="_GoBack"/>
      <w:bookmarkEnd w:id="0"/>
      <w:proofErr w:type="gramStart"/>
      <w:r>
        <w:rPr>
          <w:color w:val="000000"/>
        </w:rPr>
        <w:t>Na</w:t>
      </w:r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osnovu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C066CE">
        <w:rPr>
          <w:color w:val="000000"/>
        </w:rPr>
        <w:t xml:space="preserve"> 72.</w:t>
      </w:r>
      <w:proofErr w:type="gramEnd"/>
      <w:r w:rsidR="00C066CE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stav</w:t>
      </w:r>
      <w:proofErr w:type="spellEnd"/>
      <w:proofErr w:type="gramEnd"/>
      <w:r w:rsidR="00C066CE"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tačka</w:t>
      </w:r>
      <w:proofErr w:type="spellEnd"/>
      <w:proofErr w:type="gramEnd"/>
      <w:r w:rsidR="00C066CE">
        <w:rPr>
          <w:color w:val="000000"/>
        </w:rPr>
        <w:t xml:space="preserve"> 5) </w:t>
      </w:r>
      <w:proofErr w:type="spellStart"/>
      <w:r>
        <w:rPr>
          <w:color w:val="000000"/>
        </w:rPr>
        <w:t>Zakona</w:t>
      </w:r>
      <w:proofErr w:type="spellEnd"/>
      <w:r w:rsidR="00C066CE">
        <w:rPr>
          <w:color w:val="000000"/>
        </w:rPr>
        <w:t xml:space="preserve"> </w:t>
      </w:r>
      <w:r>
        <w:rPr>
          <w:color w:val="000000"/>
        </w:rPr>
        <w:t>o</w:t>
      </w:r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graničnoj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kontroli</w:t>
      </w:r>
      <w:proofErr w:type="spellEnd"/>
      <w:r w:rsidR="00C066CE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C066CE">
        <w:rPr>
          <w:color w:val="000000"/>
        </w:rPr>
        <w:t xml:space="preserve"> </w:t>
      </w:r>
      <w:r>
        <w:rPr>
          <w:color w:val="000000"/>
        </w:rPr>
        <w:t>RS</w:t>
      </w:r>
      <w:r w:rsidR="00C066CE">
        <w:rPr>
          <w:color w:val="000000"/>
        </w:rPr>
        <w:t xml:space="preserve">”, </w:t>
      </w:r>
      <w:proofErr w:type="spellStart"/>
      <w:r>
        <w:rPr>
          <w:color w:val="000000"/>
        </w:rPr>
        <w:t>broj</w:t>
      </w:r>
      <w:proofErr w:type="spellEnd"/>
      <w:r w:rsidR="00C066CE">
        <w:rPr>
          <w:color w:val="000000"/>
        </w:rPr>
        <w:t xml:space="preserve"> 24/18),</w:t>
      </w:r>
    </w:p>
    <w:p w:rsidR="00C77818" w:rsidRDefault="00135B85">
      <w:pPr>
        <w:spacing w:after="150"/>
      </w:pPr>
      <w:proofErr w:type="spellStart"/>
      <w:r>
        <w:rPr>
          <w:color w:val="000000"/>
        </w:rPr>
        <w:t>Ministar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unutrašnjih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poslova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:rsidR="00C77818" w:rsidRDefault="00135B85">
      <w:pPr>
        <w:spacing w:after="225"/>
        <w:jc w:val="center"/>
      </w:pPr>
      <w:r>
        <w:rPr>
          <w:b/>
          <w:color w:val="000000"/>
        </w:rPr>
        <w:t>PRAVILNIK</w:t>
      </w:r>
    </w:p>
    <w:p w:rsidR="00C77818" w:rsidRDefault="00135B85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C066C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načinu</w:t>
      </w:r>
      <w:proofErr w:type="spellEnd"/>
      <w:r w:rsidR="00C066C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podnošenja</w:t>
      </w:r>
      <w:proofErr w:type="spellEnd"/>
      <w:r w:rsidR="00C066C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zahteva</w:t>
      </w:r>
      <w:proofErr w:type="spellEnd"/>
      <w:r w:rsidR="00C066C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C066C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izdavanja</w:t>
      </w:r>
      <w:proofErr w:type="spellEnd"/>
      <w:r w:rsidR="00C066C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saglasnosti</w:t>
      </w:r>
      <w:proofErr w:type="spellEnd"/>
      <w:r w:rsidR="00C066C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C066C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uređenje</w:t>
      </w:r>
      <w:proofErr w:type="spellEnd"/>
      <w:r w:rsidR="00C066C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prostora</w:t>
      </w:r>
      <w:proofErr w:type="spellEnd"/>
      <w:r w:rsidR="00C066C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uz</w:t>
      </w:r>
      <w:proofErr w:type="spellEnd"/>
      <w:r w:rsidR="00C066C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državnu</w:t>
      </w:r>
      <w:proofErr w:type="spellEnd"/>
      <w:r w:rsidR="00C066C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granicu</w:t>
      </w:r>
      <w:proofErr w:type="spellEnd"/>
    </w:p>
    <w:p w:rsidR="00C77818" w:rsidRDefault="00C066CE">
      <w:pPr>
        <w:spacing w:after="150"/>
        <w:jc w:val="center"/>
      </w:pPr>
      <w:r>
        <w:rPr>
          <w:color w:val="000000"/>
        </w:rPr>
        <w:t>"</w:t>
      </w:r>
      <w:proofErr w:type="spellStart"/>
      <w:r w:rsidR="00135B85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135B85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135B85">
        <w:rPr>
          <w:color w:val="000000"/>
        </w:rPr>
        <w:t>RS</w:t>
      </w:r>
      <w:r>
        <w:rPr>
          <w:color w:val="000000"/>
        </w:rPr>
        <w:t xml:space="preserve">", </w:t>
      </w:r>
      <w:proofErr w:type="spellStart"/>
      <w:r w:rsidR="00135B85">
        <w:rPr>
          <w:color w:val="000000"/>
        </w:rPr>
        <w:t>broj</w:t>
      </w:r>
      <w:proofErr w:type="spellEnd"/>
      <w:r>
        <w:rPr>
          <w:color w:val="000000"/>
        </w:rPr>
        <w:t xml:space="preserve"> 65 </w:t>
      </w:r>
      <w:proofErr w:type="gramStart"/>
      <w:r w:rsidR="00135B85">
        <w:rPr>
          <w:color w:val="000000"/>
        </w:rPr>
        <w:t>od</w:t>
      </w:r>
      <w:proofErr w:type="gramEnd"/>
      <w:r>
        <w:rPr>
          <w:color w:val="000000"/>
        </w:rPr>
        <w:t xml:space="preserve"> 24. </w:t>
      </w:r>
      <w:proofErr w:type="spellStart"/>
      <w:proofErr w:type="gramStart"/>
      <w:r w:rsidR="00135B85">
        <w:rPr>
          <w:color w:val="000000"/>
        </w:rPr>
        <w:t>avgusta</w:t>
      </w:r>
      <w:proofErr w:type="spellEnd"/>
      <w:proofErr w:type="gramEnd"/>
      <w:r>
        <w:rPr>
          <w:color w:val="000000"/>
        </w:rPr>
        <w:t xml:space="preserve"> 2018.</w:t>
      </w:r>
    </w:p>
    <w:p w:rsidR="00C77818" w:rsidRDefault="00135B85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C066CE">
        <w:rPr>
          <w:color w:val="000000"/>
        </w:rPr>
        <w:t xml:space="preserve"> 1.</w:t>
      </w:r>
      <w:proofErr w:type="gramEnd"/>
    </w:p>
    <w:p w:rsidR="00C77818" w:rsidRDefault="00135B85">
      <w:pPr>
        <w:spacing w:after="150"/>
      </w:pPr>
      <w:proofErr w:type="spellStart"/>
      <w:proofErr w:type="gramStart"/>
      <w:r>
        <w:rPr>
          <w:color w:val="000000"/>
        </w:rPr>
        <w:t>Ovim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pravilnikom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propisuje</w:t>
      </w:r>
      <w:proofErr w:type="spellEnd"/>
      <w:r w:rsidR="00C066CE">
        <w:rPr>
          <w:color w:val="000000"/>
        </w:rPr>
        <w:t xml:space="preserve"> </w:t>
      </w:r>
      <w:r>
        <w:rPr>
          <w:color w:val="000000"/>
        </w:rPr>
        <w:t>se</w:t>
      </w:r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podnošenja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zahteva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izdavanje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saglasnosti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uređenje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prostora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državnu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granicu</w:t>
      </w:r>
      <w:proofErr w:type="spellEnd"/>
      <w:r w:rsidR="00C066CE">
        <w:rPr>
          <w:color w:val="000000"/>
        </w:rPr>
        <w:t>.</w:t>
      </w:r>
      <w:proofErr w:type="gramEnd"/>
    </w:p>
    <w:p w:rsidR="00C77818" w:rsidRDefault="00135B85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C066CE">
        <w:rPr>
          <w:color w:val="000000"/>
        </w:rPr>
        <w:t xml:space="preserve"> 2.</w:t>
      </w:r>
      <w:proofErr w:type="gramEnd"/>
    </w:p>
    <w:p w:rsidR="00C77818" w:rsidRDefault="00135B85">
      <w:pPr>
        <w:spacing w:after="150"/>
      </w:pPr>
      <w:proofErr w:type="spellStart"/>
      <w:r>
        <w:rPr>
          <w:color w:val="000000"/>
        </w:rPr>
        <w:t>Nosilac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aktivnosti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prostornog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urbanističkog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plana</w:t>
      </w:r>
      <w:proofErr w:type="spellEnd"/>
      <w:r w:rsidR="00C066CE">
        <w:rPr>
          <w:color w:val="000000"/>
        </w:rPr>
        <w:t xml:space="preserve">, </w:t>
      </w:r>
      <w:r>
        <w:rPr>
          <w:color w:val="000000"/>
        </w:rPr>
        <w:t>u</w:t>
      </w:r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postupku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izrade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donošenja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prostornih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urbanističkih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planova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kojima</w:t>
      </w:r>
      <w:proofErr w:type="spellEnd"/>
      <w:r w:rsidR="00C066CE">
        <w:rPr>
          <w:color w:val="000000"/>
        </w:rPr>
        <w:t xml:space="preserve"> </w:t>
      </w:r>
      <w:r>
        <w:rPr>
          <w:color w:val="000000"/>
        </w:rPr>
        <w:t>se</w:t>
      </w:r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planira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uređenje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prostora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udaljenosti</w:t>
      </w:r>
      <w:proofErr w:type="spellEnd"/>
      <w:r w:rsidR="00C066CE">
        <w:rPr>
          <w:color w:val="000000"/>
        </w:rPr>
        <w:t xml:space="preserve"> </w:t>
      </w:r>
      <w:r>
        <w:rPr>
          <w:color w:val="000000"/>
        </w:rPr>
        <w:t>do</w:t>
      </w:r>
      <w:r w:rsidR="00C066CE">
        <w:rPr>
          <w:color w:val="000000"/>
        </w:rPr>
        <w:t xml:space="preserve"> 100 </w:t>
      </w:r>
      <w:proofErr w:type="spellStart"/>
      <w:r>
        <w:rPr>
          <w:color w:val="000000"/>
        </w:rPr>
        <w:t>metara</w:t>
      </w:r>
      <w:proofErr w:type="spellEnd"/>
      <w:r w:rsidR="00C066CE">
        <w:rPr>
          <w:color w:val="000000"/>
        </w:rPr>
        <w:t xml:space="preserve"> </w:t>
      </w:r>
      <w:r>
        <w:rPr>
          <w:color w:val="000000"/>
        </w:rPr>
        <w:t>od</w:t>
      </w:r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granične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linije</w:t>
      </w:r>
      <w:proofErr w:type="spellEnd"/>
      <w:r w:rsidR="00C066CE">
        <w:rPr>
          <w:color w:val="000000"/>
        </w:rPr>
        <w:t xml:space="preserve">, </w:t>
      </w:r>
      <w:proofErr w:type="spellStart"/>
      <w:r>
        <w:rPr>
          <w:color w:val="000000"/>
        </w:rPr>
        <w:t>zahtev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pribavljanje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saglasnosti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podnosi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pisanim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putem</w:t>
      </w:r>
      <w:proofErr w:type="spellEnd"/>
      <w:r w:rsidR="00C066CE">
        <w:rPr>
          <w:color w:val="000000"/>
        </w:rPr>
        <w:t xml:space="preserve">, </w:t>
      </w:r>
      <w:proofErr w:type="spellStart"/>
      <w:r>
        <w:rPr>
          <w:color w:val="000000"/>
        </w:rPr>
        <w:t>elektronski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drugi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pogodan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 w:rsidR="00C066CE">
        <w:rPr>
          <w:color w:val="000000"/>
        </w:rPr>
        <w:t>.</w:t>
      </w:r>
    </w:p>
    <w:p w:rsidR="00C77818" w:rsidRDefault="00135B85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C066CE">
        <w:rPr>
          <w:color w:val="000000"/>
        </w:rPr>
        <w:t xml:space="preserve"> 3.</w:t>
      </w:r>
      <w:proofErr w:type="gramEnd"/>
    </w:p>
    <w:p w:rsidR="00C77818" w:rsidRDefault="00135B85">
      <w:pPr>
        <w:spacing w:after="150"/>
      </w:pPr>
      <w:proofErr w:type="spellStart"/>
      <w:r>
        <w:rPr>
          <w:color w:val="000000"/>
        </w:rPr>
        <w:t>Zahtev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pribavljanje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saglasnosti</w:t>
      </w:r>
      <w:proofErr w:type="spellEnd"/>
      <w:r w:rsidR="00C066CE">
        <w:rPr>
          <w:color w:val="000000"/>
        </w:rPr>
        <w:t xml:space="preserve">, </w:t>
      </w:r>
      <w:proofErr w:type="spellStart"/>
      <w:r>
        <w:rPr>
          <w:color w:val="000000"/>
        </w:rPr>
        <w:t>nadležni</w:t>
      </w:r>
      <w:proofErr w:type="spellEnd"/>
      <w:r w:rsidR="00C066CE">
        <w:rPr>
          <w:color w:val="000000"/>
        </w:rPr>
        <w:t xml:space="preserve"> </w:t>
      </w:r>
      <w:r>
        <w:rPr>
          <w:color w:val="000000"/>
        </w:rPr>
        <w:t>organ</w:t>
      </w:r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uprave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podnosi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pisanim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putem</w:t>
      </w:r>
      <w:proofErr w:type="spellEnd"/>
      <w:r w:rsidR="00C066CE">
        <w:rPr>
          <w:color w:val="000000"/>
        </w:rPr>
        <w:t xml:space="preserve">, </w:t>
      </w:r>
      <w:proofErr w:type="spellStart"/>
      <w:r>
        <w:rPr>
          <w:color w:val="000000"/>
        </w:rPr>
        <w:t>elektronski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C066CE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drugi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pogodan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način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njega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prilaže</w:t>
      </w:r>
      <w:proofErr w:type="spellEnd"/>
      <w:r w:rsidR="00C066CE">
        <w:rPr>
          <w:color w:val="000000"/>
        </w:rPr>
        <w:t xml:space="preserve">: </w:t>
      </w:r>
      <w:proofErr w:type="spellStart"/>
      <w:r>
        <w:rPr>
          <w:color w:val="000000"/>
        </w:rPr>
        <w:t>dokaz</w:t>
      </w:r>
      <w:proofErr w:type="spellEnd"/>
      <w:r w:rsidR="00C066CE">
        <w:rPr>
          <w:color w:val="000000"/>
        </w:rPr>
        <w:t xml:space="preserve"> </w:t>
      </w:r>
      <w:r>
        <w:rPr>
          <w:color w:val="000000"/>
        </w:rPr>
        <w:t>o</w:t>
      </w:r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vlasništvu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ili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pravu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korišćenja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nepokretnosti</w:t>
      </w:r>
      <w:proofErr w:type="spellEnd"/>
      <w:r w:rsidR="00C066CE">
        <w:rPr>
          <w:color w:val="000000"/>
        </w:rPr>
        <w:t>/</w:t>
      </w:r>
      <w:proofErr w:type="spellStart"/>
      <w:r>
        <w:rPr>
          <w:color w:val="000000"/>
        </w:rPr>
        <w:t>objekta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situaciju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označenim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objektom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kome</w:t>
      </w:r>
      <w:proofErr w:type="spellEnd"/>
      <w:r w:rsidR="00C066CE">
        <w:rPr>
          <w:color w:val="000000"/>
        </w:rPr>
        <w:t xml:space="preserve"> </w:t>
      </w:r>
      <w:r>
        <w:rPr>
          <w:color w:val="000000"/>
        </w:rPr>
        <w:t>se</w:t>
      </w:r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izvode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radovi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ukoliko</w:t>
      </w:r>
      <w:proofErr w:type="spellEnd"/>
      <w:r w:rsidR="00C066CE">
        <w:rPr>
          <w:color w:val="000000"/>
        </w:rPr>
        <w:t xml:space="preserve"> </w:t>
      </w:r>
      <w:r>
        <w:rPr>
          <w:color w:val="000000"/>
        </w:rPr>
        <w:t>je</w:t>
      </w:r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objekat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već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izgrađen</w:t>
      </w:r>
      <w:proofErr w:type="spellEnd"/>
      <w:r w:rsidR="00C066CE">
        <w:rPr>
          <w:color w:val="000000"/>
        </w:rPr>
        <w:t xml:space="preserve">, </w:t>
      </w:r>
      <w:proofErr w:type="spellStart"/>
      <w:r>
        <w:rPr>
          <w:color w:val="000000"/>
        </w:rPr>
        <w:t>projekat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tehnički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opis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planiranih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radova</w:t>
      </w:r>
      <w:proofErr w:type="spellEnd"/>
      <w:r w:rsidR="00C066CE">
        <w:rPr>
          <w:color w:val="000000"/>
        </w:rPr>
        <w:t>.</w:t>
      </w:r>
    </w:p>
    <w:p w:rsidR="00C77818" w:rsidRDefault="00135B85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C066CE">
        <w:rPr>
          <w:color w:val="000000"/>
        </w:rPr>
        <w:t xml:space="preserve"> 4.</w:t>
      </w:r>
      <w:proofErr w:type="gramEnd"/>
    </w:p>
    <w:p w:rsidR="00C77818" w:rsidRDefault="00135B85">
      <w:pPr>
        <w:spacing w:after="150"/>
      </w:pPr>
      <w:proofErr w:type="spellStart"/>
      <w:r>
        <w:rPr>
          <w:color w:val="000000"/>
        </w:rPr>
        <w:t>Ovaj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pravilnik</w:t>
      </w:r>
      <w:proofErr w:type="spellEnd"/>
      <w:r w:rsidR="00C066CE">
        <w:rPr>
          <w:color w:val="000000"/>
        </w:rPr>
        <w:t xml:space="preserve"> </w:t>
      </w:r>
      <w:r>
        <w:rPr>
          <w:color w:val="000000"/>
        </w:rPr>
        <w:t>stupa</w:t>
      </w:r>
      <w:r w:rsidR="00C066CE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osmog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dana</w:t>
      </w:r>
      <w:proofErr w:type="spellEnd"/>
      <w:r w:rsidR="00C066CE">
        <w:rPr>
          <w:color w:val="000000"/>
        </w:rPr>
        <w:t xml:space="preserve"> </w:t>
      </w:r>
      <w:r>
        <w:rPr>
          <w:color w:val="000000"/>
        </w:rPr>
        <w:t>od</w:t>
      </w:r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dana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objavljivanja</w:t>
      </w:r>
      <w:proofErr w:type="spellEnd"/>
      <w:r w:rsidR="00C066CE">
        <w:rPr>
          <w:color w:val="000000"/>
        </w:rPr>
        <w:t xml:space="preserve"> </w:t>
      </w:r>
      <w:r>
        <w:rPr>
          <w:color w:val="000000"/>
        </w:rPr>
        <w:t>u</w:t>
      </w:r>
      <w:r w:rsidR="00C066CE">
        <w:rPr>
          <w:color w:val="000000"/>
        </w:rPr>
        <w:t xml:space="preserve"> „</w:t>
      </w:r>
      <w:proofErr w:type="spellStart"/>
      <w:r>
        <w:rPr>
          <w:color w:val="000000"/>
        </w:rPr>
        <w:t>Službenom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C066CE">
        <w:rPr>
          <w:color w:val="000000"/>
        </w:rPr>
        <w:t>”.</w:t>
      </w:r>
    </w:p>
    <w:p w:rsidR="00C77818" w:rsidRDefault="00135B85">
      <w:pPr>
        <w:spacing w:after="150"/>
        <w:jc w:val="right"/>
      </w:pPr>
      <w:proofErr w:type="spellStart"/>
      <w:r>
        <w:rPr>
          <w:color w:val="000000"/>
        </w:rPr>
        <w:t>Broj</w:t>
      </w:r>
      <w:proofErr w:type="spellEnd"/>
      <w:r w:rsidR="00C066CE">
        <w:rPr>
          <w:color w:val="000000"/>
        </w:rPr>
        <w:t xml:space="preserve"> 01-8096/18-3</w:t>
      </w:r>
    </w:p>
    <w:p w:rsidR="00C77818" w:rsidRDefault="00135B85">
      <w:pPr>
        <w:spacing w:after="150"/>
        <w:jc w:val="right"/>
      </w:pPr>
      <w:proofErr w:type="gramStart"/>
      <w:r>
        <w:rPr>
          <w:color w:val="000000"/>
        </w:rPr>
        <w:t>U</w:t>
      </w:r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Beogradu</w:t>
      </w:r>
      <w:proofErr w:type="spellEnd"/>
      <w:r w:rsidR="00C066CE">
        <w:rPr>
          <w:color w:val="000000"/>
        </w:rPr>
        <w:t>, 20.</w:t>
      </w:r>
      <w:proofErr w:type="gramEnd"/>
      <w:r w:rsidR="00C066CE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avgusta</w:t>
      </w:r>
      <w:proofErr w:type="spellEnd"/>
      <w:proofErr w:type="gramEnd"/>
      <w:r w:rsidR="00C066CE"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godine</w:t>
      </w:r>
      <w:proofErr w:type="spellEnd"/>
      <w:proofErr w:type="gramEnd"/>
    </w:p>
    <w:p w:rsidR="00C77818" w:rsidRDefault="00135B85">
      <w:pPr>
        <w:spacing w:after="150"/>
        <w:jc w:val="right"/>
      </w:pPr>
      <w:proofErr w:type="spellStart"/>
      <w:r>
        <w:rPr>
          <w:color w:val="000000"/>
        </w:rPr>
        <w:t>Ministar</w:t>
      </w:r>
      <w:proofErr w:type="spellEnd"/>
      <w:r w:rsidR="00C066CE">
        <w:rPr>
          <w:color w:val="000000"/>
        </w:rPr>
        <w:t>,</w:t>
      </w:r>
    </w:p>
    <w:p w:rsidR="00C77818" w:rsidRDefault="00135B85">
      <w:pPr>
        <w:spacing w:after="150"/>
        <w:jc w:val="right"/>
      </w:pPr>
      <w:proofErr w:type="spellStart"/>
      <w:proofErr w:type="gramStart"/>
      <w:r>
        <w:rPr>
          <w:color w:val="000000"/>
        </w:rPr>
        <w:t>dr</w:t>
      </w:r>
      <w:proofErr w:type="spellEnd"/>
      <w:proofErr w:type="gramEnd"/>
      <w:r w:rsidR="00C066CE">
        <w:rPr>
          <w:color w:val="000000"/>
        </w:rPr>
        <w:t xml:space="preserve"> </w:t>
      </w:r>
      <w:proofErr w:type="spellStart"/>
      <w:r>
        <w:rPr>
          <w:b/>
          <w:color w:val="000000"/>
        </w:rPr>
        <w:t>Nebojša</w:t>
      </w:r>
      <w:proofErr w:type="spellEnd"/>
      <w:r w:rsidR="00C066CE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Stefanović</w:t>
      </w:r>
      <w:proofErr w:type="spellEnd"/>
      <w:r w:rsidR="00C066CE">
        <w:rPr>
          <w:b/>
          <w:color w:val="000000"/>
        </w:rPr>
        <w:t>,</w:t>
      </w:r>
      <w:r w:rsidR="00C066CE"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="00C066CE">
        <w:rPr>
          <w:color w:val="000000"/>
        </w:rPr>
        <w:t>.</w:t>
      </w:r>
      <w:r>
        <w:rPr>
          <w:color w:val="000000"/>
        </w:rPr>
        <w:t>r</w:t>
      </w:r>
      <w:r w:rsidR="00C066CE">
        <w:rPr>
          <w:color w:val="000000"/>
        </w:rPr>
        <w:t>.</w:t>
      </w:r>
      <w:proofErr w:type="spellEnd"/>
    </w:p>
    <w:sectPr w:rsidR="00C77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2D" w:rsidRDefault="00214C2D" w:rsidP="00135B85">
      <w:pPr>
        <w:spacing w:after="0" w:line="240" w:lineRule="auto"/>
      </w:pPr>
      <w:r>
        <w:separator/>
      </w:r>
    </w:p>
  </w:endnote>
  <w:endnote w:type="continuationSeparator" w:id="0">
    <w:p w:rsidR="00214C2D" w:rsidRDefault="00214C2D" w:rsidP="0013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85" w:rsidRDefault="00135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85" w:rsidRDefault="00135B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85" w:rsidRDefault="00135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2D" w:rsidRDefault="00214C2D" w:rsidP="00135B85">
      <w:pPr>
        <w:spacing w:after="0" w:line="240" w:lineRule="auto"/>
      </w:pPr>
      <w:r>
        <w:separator/>
      </w:r>
    </w:p>
  </w:footnote>
  <w:footnote w:type="continuationSeparator" w:id="0">
    <w:p w:rsidR="00214C2D" w:rsidRDefault="00214C2D" w:rsidP="0013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85" w:rsidRDefault="00135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85" w:rsidRDefault="00135B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85" w:rsidRDefault="00135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8"/>
    <w:rsid w:val="00135B85"/>
    <w:rsid w:val="00214C2D"/>
    <w:rsid w:val="00C066CE"/>
    <w:rsid w:val="00C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13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85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13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85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Stanojevic</dc:creator>
  <cp:lastModifiedBy>Windows User</cp:lastModifiedBy>
  <cp:revision>3</cp:revision>
  <dcterms:created xsi:type="dcterms:W3CDTF">2018-08-29T12:43:00Z</dcterms:created>
  <dcterms:modified xsi:type="dcterms:W3CDTF">2018-09-04T08:02:00Z</dcterms:modified>
</cp:coreProperties>
</file>